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209B3E2B" w:rsidR="00C17C2F" w:rsidRPr="00C17C2F" w:rsidRDefault="0034445F"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Entwicklungspädiatrie</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453EE8">
        <w:rPr>
          <w:rFonts w:ascii="Arial" w:eastAsia="Times New Roman" w:hAnsi="Arial" w:cs="Arial"/>
          <w:lang w:eastAsia="de-DE"/>
        </w:rPr>
      </w:r>
      <w:r w:rsidR="00453EE8">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453EE8">
        <w:rPr>
          <w:rFonts w:ascii="Arial" w:eastAsia="Times New Roman" w:hAnsi="Arial" w:cs="Arial"/>
          <w:lang w:eastAsia="de-DE"/>
        </w:rPr>
      </w:r>
      <w:r w:rsidR="00453EE8">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453EE8">
        <w:rPr>
          <w:rFonts w:ascii="Arial" w:eastAsia="Times New Roman" w:hAnsi="Arial" w:cs="Arial"/>
          <w:lang w:eastAsia="de-DE"/>
        </w:rPr>
      </w:r>
      <w:r w:rsidR="00453EE8">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53EE8">
              <w:rPr>
                <w:rFonts w:ascii="Arial" w:hAnsi="Arial" w:cs="Arial"/>
                <w:color w:val="000000"/>
                <w:lang w:eastAsia="de-DE"/>
              </w:rPr>
            </w:r>
            <w:r w:rsidR="00453EE8">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53EE8">
              <w:rPr>
                <w:rFonts w:ascii="Arial" w:hAnsi="Arial" w:cs="Arial"/>
                <w:color w:val="000000"/>
                <w:lang w:eastAsia="de-DE"/>
              </w:rPr>
            </w:r>
            <w:r w:rsidR="00453EE8">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53EE8">
              <w:rPr>
                <w:rFonts w:ascii="Arial" w:hAnsi="Arial" w:cs="Arial"/>
                <w:color w:val="000000"/>
                <w:lang w:eastAsia="de-DE"/>
              </w:rPr>
            </w:r>
            <w:r w:rsidR="00453EE8">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53EE8">
              <w:rPr>
                <w:rFonts w:ascii="Arial" w:hAnsi="Arial" w:cs="Arial"/>
                <w:color w:val="000000"/>
                <w:lang w:eastAsia="de-DE"/>
              </w:rPr>
            </w:r>
            <w:r w:rsidR="00453EE8">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53EE8">
              <w:rPr>
                <w:rFonts w:ascii="Arial" w:hAnsi="Arial" w:cs="Arial"/>
                <w:color w:val="000000"/>
                <w:lang w:eastAsia="de-DE"/>
              </w:rPr>
            </w:r>
            <w:r w:rsidR="00453EE8">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53EE8">
              <w:rPr>
                <w:rFonts w:ascii="Arial" w:hAnsi="Arial" w:cs="Arial"/>
                <w:color w:val="000000"/>
                <w:lang w:eastAsia="de-DE"/>
              </w:rPr>
            </w:r>
            <w:r w:rsidR="00453EE8">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53EE8">
              <w:rPr>
                <w:rFonts w:ascii="Arial" w:hAnsi="Arial" w:cs="Arial"/>
                <w:color w:val="000000"/>
                <w:lang w:eastAsia="de-DE"/>
              </w:rPr>
            </w:r>
            <w:r w:rsidR="00453EE8">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53EE8">
              <w:rPr>
                <w:rFonts w:ascii="Arial" w:hAnsi="Arial" w:cs="Arial"/>
                <w:color w:val="000000"/>
                <w:lang w:eastAsia="de-DE"/>
              </w:rPr>
            </w:r>
            <w:r w:rsidR="00453EE8">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53EE8">
              <w:rPr>
                <w:rFonts w:ascii="Arial" w:hAnsi="Arial" w:cs="Arial"/>
                <w:color w:val="000000"/>
                <w:lang w:eastAsia="de-DE"/>
              </w:rPr>
            </w:r>
            <w:r w:rsidR="00453EE8">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53EE8">
              <w:rPr>
                <w:rFonts w:ascii="Arial" w:hAnsi="Arial" w:cs="Arial"/>
                <w:color w:val="000000"/>
                <w:lang w:eastAsia="de-DE"/>
              </w:rPr>
            </w:r>
            <w:r w:rsidR="00453EE8">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53EE8">
              <w:rPr>
                <w:rFonts w:ascii="Arial" w:hAnsi="Arial" w:cs="Arial"/>
                <w:color w:val="000000"/>
                <w:lang w:eastAsia="de-DE"/>
              </w:rPr>
            </w:r>
            <w:r w:rsidR="00453EE8">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53EE8">
              <w:rPr>
                <w:rFonts w:ascii="Arial" w:hAnsi="Arial" w:cs="Arial"/>
                <w:color w:val="000000"/>
                <w:lang w:eastAsia="de-DE"/>
              </w:rPr>
            </w:r>
            <w:r w:rsidR="00453EE8">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53EE8">
              <w:rPr>
                <w:rFonts w:ascii="Arial" w:hAnsi="Arial" w:cs="Arial"/>
                <w:color w:val="000000"/>
                <w:lang w:eastAsia="de-DE"/>
              </w:rPr>
            </w:r>
            <w:r w:rsidR="00453EE8">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53EE8">
              <w:rPr>
                <w:rFonts w:ascii="Arial" w:hAnsi="Arial" w:cs="Arial"/>
                <w:color w:val="000000"/>
                <w:lang w:eastAsia="de-DE"/>
              </w:rPr>
            </w:r>
            <w:r w:rsidR="00453EE8">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453EE8">
              <w:rPr>
                <w:rFonts w:ascii="Arial" w:hAnsi="Arial" w:cs="Arial"/>
                <w:color w:val="000000"/>
                <w:lang w:eastAsia="de-DE"/>
              </w:rPr>
            </w:r>
            <w:r w:rsidR="00453EE8">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51AC4C22" w14:textId="77777777" w:rsidR="00290954" w:rsidRPr="00290954" w:rsidRDefault="00290954" w:rsidP="00290954">
      <w:pPr>
        <w:tabs>
          <w:tab w:val="left" w:pos="8647"/>
          <w:tab w:val="left" w:pos="9214"/>
        </w:tabs>
        <w:spacing w:after="0"/>
        <w:ind w:right="-319"/>
        <w:rPr>
          <w:rFonts w:ascii="Arial" w:eastAsia="Times New Roman" w:hAnsi="Arial" w:cs="Arial"/>
          <w:bCs/>
          <w:lang w:eastAsia="de-DE"/>
        </w:rPr>
      </w:pPr>
      <w:r w:rsidRPr="00290954">
        <w:rPr>
          <w:rFonts w:ascii="Arial" w:eastAsia="Times New Roman" w:hAnsi="Arial" w:cs="Arial"/>
          <w:bCs/>
          <w:lang w:eastAsia="de-DE"/>
        </w:rPr>
        <w:t>Hat Ihre Klinik eine Zentrumsfunktion (universitärer Betrieb)? Kat. A</w:t>
      </w:r>
      <w:r w:rsidRPr="00290954">
        <w:rPr>
          <w:rFonts w:ascii="Arial" w:eastAsia="Times New Roman" w:hAnsi="Arial" w:cs="Arial"/>
          <w:bCs/>
          <w:lang w:eastAsia="de-DE"/>
        </w:rPr>
        <w:tab/>
      </w:r>
      <w:r w:rsidRPr="00290954">
        <w:rPr>
          <w:rFonts w:ascii="Arial" w:eastAsia="Times New Roman" w:hAnsi="Arial" w:cs="Arial"/>
          <w:bCs/>
          <w:lang w:eastAsia="de-DE"/>
        </w:rPr>
        <w:fldChar w:fldCharType="begin">
          <w:ffData>
            <w:name w:val="Kontrollkästchen41"/>
            <w:enabled/>
            <w:calcOnExit w:val="0"/>
            <w:checkBox>
              <w:sizeAuto/>
              <w:default w:val="0"/>
            </w:checkBox>
          </w:ffData>
        </w:fldChar>
      </w:r>
      <w:r w:rsidRPr="00290954">
        <w:rPr>
          <w:rFonts w:ascii="Arial" w:eastAsia="Times New Roman" w:hAnsi="Arial" w:cs="Arial"/>
          <w:bCs/>
          <w:lang w:eastAsia="de-DE"/>
        </w:rPr>
        <w:instrText xml:space="preserve"> FORMCHECKBOX </w:instrText>
      </w:r>
      <w:r w:rsidR="00453EE8">
        <w:rPr>
          <w:rFonts w:ascii="Arial" w:eastAsia="Times New Roman" w:hAnsi="Arial" w:cs="Arial"/>
          <w:bCs/>
          <w:lang w:eastAsia="de-DE"/>
        </w:rPr>
      </w:r>
      <w:r w:rsidR="00453EE8">
        <w:rPr>
          <w:rFonts w:ascii="Arial" w:eastAsia="Times New Roman" w:hAnsi="Arial" w:cs="Arial"/>
          <w:bCs/>
          <w:lang w:eastAsia="de-DE"/>
        </w:rPr>
        <w:fldChar w:fldCharType="separate"/>
      </w:r>
      <w:r w:rsidRPr="00290954">
        <w:rPr>
          <w:rFonts w:ascii="Arial" w:eastAsia="Times New Roman" w:hAnsi="Arial" w:cs="Arial"/>
          <w:bCs/>
          <w:lang w:val="de-DE" w:eastAsia="de-DE"/>
        </w:rPr>
        <w:fldChar w:fldCharType="end"/>
      </w:r>
      <w:r w:rsidRPr="00290954">
        <w:rPr>
          <w:rFonts w:ascii="Arial" w:eastAsia="Times New Roman" w:hAnsi="Arial" w:cs="Arial"/>
          <w:bCs/>
          <w:lang w:eastAsia="de-DE"/>
        </w:rPr>
        <w:t xml:space="preserve"> ja</w:t>
      </w:r>
      <w:r w:rsidRPr="00290954">
        <w:rPr>
          <w:rFonts w:ascii="Arial" w:eastAsia="Times New Roman" w:hAnsi="Arial" w:cs="Arial"/>
          <w:bCs/>
          <w:lang w:eastAsia="de-DE"/>
        </w:rPr>
        <w:tab/>
      </w:r>
      <w:r w:rsidRPr="00290954">
        <w:rPr>
          <w:rFonts w:ascii="Arial" w:eastAsia="Times New Roman" w:hAnsi="Arial" w:cs="Arial"/>
          <w:bCs/>
          <w:lang w:eastAsia="de-DE"/>
        </w:rPr>
        <w:fldChar w:fldCharType="begin">
          <w:ffData>
            <w:name w:val="Kontrollkästchen42"/>
            <w:enabled/>
            <w:calcOnExit w:val="0"/>
            <w:checkBox>
              <w:sizeAuto/>
              <w:default w:val="0"/>
            </w:checkBox>
          </w:ffData>
        </w:fldChar>
      </w:r>
      <w:r w:rsidRPr="00290954">
        <w:rPr>
          <w:rFonts w:ascii="Arial" w:eastAsia="Times New Roman" w:hAnsi="Arial" w:cs="Arial"/>
          <w:bCs/>
          <w:lang w:eastAsia="de-DE"/>
        </w:rPr>
        <w:instrText xml:space="preserve"> FORMCHECKBOX </w:instrText>
      </w:r>
      <w:r w:rsidR="00453EE8">
        <w:rPr>
          <w:rFonts w:ascii="Arial" w:eastAsia="Times New Roman" w:hAnsi="Arial" w:cs="Arial"/>
          <w:bCs/>
          <w:lang w:eastAsia="de-DE"/>
        </w:rPr>
      </w:r>
      <w:r w:rsidR="00453EE8">
        <w:rPr>
          <w:rFonts w:ascii="Arial" w:eastAsia="Times New Roman" w:hAnsi="Arial" w:cs="Arial"/>
          <w:bCs/>
          <w:lang w:eastAsia="de-DE"/>
        </w:rPr>
        <w:fldChar w:fldCharType="separate"/>
      </w:r>
      <w:r w:rsidRPr="00290954">
        <w:rPr>
          <w:rFonts w:ascii="Arial" w:eastAsia="Times New Roman" w:hAnsi="Arial" w:cs="Arial"/>
          <w:bCs/>
          <w:lang w:val="de-DE" w:eastAsia="de-DE"/>
        </w:rPr>
        <w:fldChar w:fldCharType="end"/>
      </w:r>
      <w:r w:rsidRPr="00290954">
        <w:rPr>
          <w:rFonts w:ascii="Arial" w:eastAsia="Times New Roman" w:hAnsi="Arial" w:cs="Arial"/>
          <w:bCs/>
          <w:lang w:eastAsia="de-DE"/>
        </w:rPr>
        <w:t xml:space="preserve"> nein</w:t>
      </w:r>
    </w:p>
    <w:p w14:paraId="59F195E8" w14:textId="77777777" w:rsidR="00290954" w:rsidRPr="00290954" w:rsidRDefault="00290954" w:rsidP="00290954">
      <w:pPr>
        <w:tabs>
          <w:tab w:val="left" w:pos="8647"/>
          <w:tab w:val="left" w:pos="9214"/>
        </w:tabs>
        <w:spacing w:after="0"/>
        <w:ind w:right="-319"/>
        <w:rPr>
          <w:rFonts w:ascii="Arial" w:eastAsia="Times New Roman" w:hAnsi="Arial" w:cs="Arial"/>
          <w:bCs/>
          <w:lang w:eastAsia="de-DE"/>
        </w:rPr>
      </w:pPr>
      <w:r w:rsidRPr="00290954">
        <w:rPr>
          <w:rFonts w:ascii="Arial" w:eastAsia="Times New Roman" w:hAnsi="Arial" w:cs="Arial"/>
          <w:bCs/>
          <w:lang w:eastAsia="de-DE"/>
        </w:rPr>
        <w:t>Ist ihre Abteilung in einer nicht universitären Klinik integriert? Kat. B</w:t>
      </w:r>
      <w:r w:rsidRPr="00290954">
        <w:rPr>
          <w:rFonts w:ascii="Arial" w:eastAsia="Times New Roman" w:hAnsi="Arial" w:cs="Arial"/>
          <w:bCs/>
          <w:lang w:eastAsia="de-DE"/>
        </w:rPr>
        <w:tab/>
      </w:r>
      <w:r w:rsidRPr="00290954">
        <w:rPr>
          <w:rFonts w:ascii="Arial" w:eastAsia="Times New Roman" w:hAnsi="Arial" w:cs="Arial"/>
          <w:bCs/>
          <w:lang w:eastAsia="de-DE"/>
        </w:rPr>
        <w:fldChar w:fldCharType="begin">
          <w:ffData>
            <w:name w:val="Kontrollkästchen41"/>
            <w:enabled/>
            <w:calcOnExit w:val="0"/>
            <w:checkBox>
              <w:sizeAuto/>
              <w:default w:val="0"/>
            </w:checkBox>
          </w:ffData>
        </w:fldChar>
      </w:r>
      <w:r w:rsidRPr="00290954">
        <w:rPr>
          <w:rFonts w:ascii="Arial" w:eastAsia="Times New Roman" w:hAnsi="Arial" w:cs="Arial"/>
          <w:bCs/>
          <w:lang w:eastAsia="de-DE"/>
        </w:rPr>
        <w:instrText xml:space="preserve"> FORMCHECKBOX </w:instrText>
      </w:r>
      <w:r w:rsidR="00453EE8">
        <w:rPr>
          <w:rFonts w:ascii="Arial" w:eastAsia="Times New Roman" w:hAnsi="Arial" w:cs="Arial"/>
          <w:bCs/>
          <w:lang w:eastAsia="de-DE"/>
        </w:rPr>
      </w:r>
      <w:r w:rsidR="00453EE8">
        <w:rPr>
          <w:rFonts w:ascii="Arial" w:eastAsia="Times New Roman" w:hAnsi="Arial" w:cs="Arial"/>
          <w:bCs/>
          <w:lang w:eastAsia="de-DE"/>
        </w:rPr>
        <w:fldChar w:fldCharType="separate"/>
      </w:r>
      <w:r w:rsidRPr="00290954">
        <w:rPr>
          <w:rFonts w:ascii="Arial" w:eastAsia="Times New Roman" w:hAnsi="Arial" w:cs="Arial"/>
          <w:bCs/>
          <w:lang w:val="de-DE" w:eastAsia="de-DE"/>
        </w:rPr>
        <w:fldChar w:fldCharType="end"/>
      </w:r>
      <w:r w:rsidRPr="00290954">
        <w:rPr>
          <w:rFonts w:ascii="Arial" w:eastAsia="Times New Roman" w:hAnsi="Arial" w:cs="Arial"/>
          <w:bCs/>
          <w:lang w:eastAsia="de-DE"/>
        </w:rPr>
        <w:t xml:space="preserve"> ja</w:t>
      </w:r>
      <w:r w:rsidRPr="00290954">
        <w:rPr>
          <w:rFonts w:ascii="Arial" w:eastAsia="Times New Roman" w:hAnsi="Arial" w:cs="Arial"/>
          <w:bCs/>
          <w:lang w:eastAsia="de-DE"/>
        </w:rPr>
        <w:tab/>
      </w:r>
      <w:r w:rsidRPr="00290954">
        <w:rPr>
          <w:rFonts w:ascii="Arial" w:eastAsia="Times New Roman" w:hAnsi="Arial" w:cs="Arial"/>
          <w:bCs/>
          <w:lang w:eastAsia="de-DE"/>
        </w:rPr>
        <w:fldChar w:fldCharType="begin">
          <w:ffData>
            <w:name w:val="Kontrollkästchen42"/>
            <w:enabled/>
            <w:calcOnExit w:val="0"/>
            <w:checkBox>
              <w:sizeAuto/>
              <w:default w:val="0"/>
            </w:checkBox>
          </w:ffData>
        </w:fldChar>
      </w:r>
      <w:r w:rsidRPr="00290954">
        <w:rPr>
          <w:rFonts w:ascii="Arial" w:eastAsia="Times New Roman" w:hAnsi="Arial" w:cs="Arial"/>
          <w:bCs/>
          <w:lang w:eastAsia="de-DE"/>
        </w:rPr>
        <w:instrText xml:space="preserve"> FORMCHECKBOX </w:instrText>
      </w:r>
      <w:r w:rsidR="00453EE8">
        <w:rPr>
          <w:rFonts w:ascii="Arial" w:eastAsia="Times New Roman" w:hAnsi="Arial" w:cs="Arial"/>
          <w:bCs/>
          <w:lang w:eastAsia="de-DE"/>
        </w:rPr>
      </w:r>
      <w:r w:rsidR="00453EE8">
        <w:rPr>
          <w:rFonts w:ascii="Arial" w:eastAsia="Times New Roman" w:hAnsi="Arial" w:cs="Arial"/>
          <w:bCs/>
          <w:lang w:eastAsia="de-DE"/>
        </w:rPr>
        <w:fldChar w:fldCharType="separate"/>
      </w:r>
      <w:r w:rsidRPr="00290954">
        <w:rPr>
          <w:rFonts w:ascii="Arial" w:eastAsia="Times New Roman" w:hAnsi="Arial" w:cs="Arial"/>
          <w:bCs/>
          <w:lang w:val="de-DE" w:eastAsia="de-DE"/>
        </w:rPr>
        <w:fldChar w:fldCharType="end"/>
      </w:r>
      <w:r w:rsidRPr="00290954">
        <w:rPr>
          <w:rFonts w:ascii="Arial" w:eastAsia="Times New Roman" w:hAnsi="Arial" w:cs="Arial"/>
          <w:bCs/>
          <w:lang w:eastAsia="de-DE"/>
        </w:rPr>
        <w:t xml:space="preserve"> nein</w:t>
      </w:r>
    </w:p>
    <w:p w14:paraId="2410D227" w14:textId="77777777" w:rsidR="00290954" w:rsidRPr="00290954" w:rsidRDefault="00290954" w:rsidP="00290954">
      <w:pPr>
        <w:tabs>
          <w:tab w:val="left" w:pos="8647"/>
          <w:tab w:val="left" w:pos="9214"/>
        </w:tabs>
        <w:spacing w:after="0"/>
        <w:ind w:right="-319"/>
        <w:rPr>
          <w:rFonts w:ascii="Arial" w:eastAsia="Times New Roman" w:hAnsi="Arial" w:cs="Arial"/>
          <w:bCs/>
          <w:lang w:eastAsia="de-DE"/>
        </w:rPr>
      </w:pPr>
    </w:p>
    <w:p w14:paraId="345AF916" w14:textId="77777777" w:rsidR="00290954" w:rsidRPr="00290954" w:rsidRDefault="00290954" w:rsidP="00290954">
      <w:pPr>
        <w:tabs>
          <w:tab w:val="left" w:pos="8647"/>
          <w:tab w:val="left" w:pos="9214"/>
        </w:tabs>
        <w:spacing w:after="0"/>
        <w:ind w:right="-319"/>
        <w:rPr>
          <w:rFonts w:ascii="Arial" w:eastAsia="Times New Roman" w:hAnsi="Arial" w:cs="Arial"/>
          <w:bCs/>
          <w:lang w:eastAsia="de-DE"/>
        </w:rPr>
      </w:pPr>
      <w:r w:rsidRPr="00290954">
        <w:rPr>
          <w:rFonts w:ascii="Arial" w:eastAsia="Times New Roman" w:hAnsi="Arial" w:cs="Arial"/>
          <w:bCs/>
          <w:lang w:eastAsia="de-DE"/>
        </w:rPr>
        <w:t>Besteht eine eigene wissenschaftliche Tätigkeit?</w:t>
      </w:r>
      <w:r w:rsidRPr="00290954">
        <w:rPr>
          <w:rFonts w:ascii="Arial" w:eastAsia="Times New Roman" w:hAnsi="Arial" w:cs="Arial"/>
          <w:bCs/>
          <w:lang w:eastAsia="de-DE"/>
        </w:rPr>
        <w:tab/>
      </w:r>
      <w:r w:rsidRPr="00290954">
        <w:rPr>
          <w:rFonts w:ascii="Arial" w:eastAsia="Times New Roman" w:hAnsi="Arial" w:cs="Arial"/>
          <w:bCs/>
          <w:lang w:eastAsia="de-DE"/>
        </w:rPr>
        <w:fldChar w:fldCharType="begin">
          <w:ffData>
            <w:name w:val="Kontrollkästchen41"/>
            <w:enabled/>
            <w:calcOnExit w:val="0"/>
            <w:checkBox>
              <w:sizeAuto/>
              <w:default w:val="0"/>
            </w:checkBox>
          </w:ffData>
        </w:fldChar>
      </w:r>
      <w:r w:rsidRPr="00290954">
        <w:rPr>
          <w:rFonts w:ascii="Arial" w:eastAsia="Times New Roman" w:hAnsi="Arial" w:cs="Arial"/>
          <w:bCs/>
          <w:lang w:eastAsia="de-DE"/>
        </w:rPr>
        <w:instrText xml:space="preserve"> FORMCHECKBOX </w:instrText>
      </w:r>
      <w:r w:rsidR="00453EE8">
        <w:rPr>
          <w:rFonts w:ascii="Arial" w:eastAsia="Times New Roman" w:hAnsi="Arial" w:cs="Arial"/>
          <w:bCs/>
          <w:lang w:eastAsia="de-DE"/>
        </w:rPr>
      </w:r>
      <w:r w:rsidR="00453EE8">
        <w:rPr>
          <w:rFonts w:ascii="Arial" w:eastAsia="Times New Roman" w:hAnsi="Arial" w:cs="Arial"/>
          <w:bCs/>
          <w:lang w:eastAsia="de-DE"/>
        </w:rPr>
        <w:fldChar w:fldCharType="separate"/>
      </w:r>
      <w:r w:rsidRPr="00290954">
        <w:rPr>
          <w:rFonts w:ascii="Arial" w:eastAsia="Times New Roman" w:hAnsi="Arial" w:cs="Arial"/>
          <w:bCs/>
          <w:lang w:val="de-DE" w:eastAsia="de-DE"/>
        </w:rPr>
        <w:fldChar w:fldCharType="end"/>
      </w:r>
      <w:r w:rsidRPr="00290954">
        <w:rPr>
          <w:rFonts w:ascii="Arial" w:eastAsia="Times New Roman" w:hAnsi="Arial" w:cs="Arial"/>
          <w:bCs/>
          <w:lang w:eastAsia="de-DE"/>
        </w:rPr>
        <w:t xml:space="preserve"> ja</w:t>
      </w:r>
      <w:r w:rsidRPr="00290954">
        <w:rPr>
          <w:rFonts w:ascii="Arial" w:eastAsia="Times New Roman" w:hAnsi="Arial" w:cs="Arial"/>
          <w:bCs/>
          <w:lang w:eastAsia="de-DE"/>
        </w:rPr>
        <w:tab/>
      </w:r>
      <w:r w:rsidRPr="00290954">
        <w:rPr>
          <w:rFonts w:ascii="Arial" w:eastAsia="Times New Roman" w:hAnsi="Arial" w:cs="Arial"/>
          <w:bCs/>
          <w:lang w:eastAsia="de-DE"/>
        </w:rPr>
        <w:tab/>
      </w:r>
      <w:r w:rsidRPr="00290954">
        <w:rPr>
          <w:rFonts w:ascii="Arial" w:eastAsia="Times New Roman" w:hAnsi="Arial" w:cs="Arial"/>
          <w:bCs/>
          <w:lang w:eastAsia="de-DE"/>
        </w:rPr>
        <w:fldChar w:fldCharType="begin">
          <w:ffData>
            <w:name w:val="Kontrollkästchen42"/>
            <w:enabled/>
            <w:calcOnExit w:val="0"/>
            <w:checkBox>
              <w:sizeAuto/>
              <w:default w:val="0"/>
            </w:checkBox>
          </w:ffData>
        </w:fldChar>
      </w:r>
      <w:r w:rsidRPr="00290954">
        <w:rPr>
          <w:rFonts w:ascii="Arial" w:eastAsia="Times New Roman" w:hAnsi="Arial" w:cs="Arial"/>
          <w:bCs/>
          <w:lang w:eastAsia="de-DE"/>
        </w:rPr>
        <w:instrText xml:space="preserve"> FORMCHECKBOX </w:instrText>
      </w:r>
      <w:r w:rsidR="00453EE8">
        <w:rPr>
          <w:rFonts w:ascii="Arial" w:eastAsia="Times New Roman" w:hAnsi="Arial" w:cs="Arial"/>
          <w:bCs/>
          <w:lang w:eastAsia="de-DE"/>
        </w:rPr>
      </w:r>
      <w:r w:rsidR="00453EE8">
        <w:rPr>
          <w:rFonts w:ascii="Arial" w:eastAsia="Times New Roman" w:hAnsi="Arial" w:cs="Arial"/>
          <w:bCs/>
          <w:lang w:eastAsia="de-DE"/>
        </w:rPr>
        <w:fldChar w:fldCharType="separate"/>
      </w:r>
      <w:r w:rsidRPr="00290954">
        <w:rPr>
          <w:rFonts w:ascii="Arial" w:eastAsia="Times New Roman" w:hAnsi="Arial" w:cs="Arial"/>
          <w:bCs/>
          <w:lang w:val="de-DE" w:eastAsia="de-DE"/>
        </w:rPr>
        <w:fldChar w:fldCharType="end"/>
      </w:r>
      <w:r w:rsidRPr="00290954">
        <w:rPr>
          <w:rFonts w:ascii="Arial" w:eastAsia="Times New Roman" w:hAnsi="Arial" w:cs="Arial"/>
          <w:bCs/>
          <w:lang w:eastAsia="de-DE"/>
        </w:rPr>
        <w:t xml:space="preserve"> nein</w:t>
      </w:r>
    </w:p>
    <w:p w14:paraId="21128F72" w14:textId="77777777" w:rsidR="00290954" w:rsidRPr="00290954" w:rsidRDefault="00290954" w:rsidP="00290954">
      <w:pPr>
        <w:tabs>
          <w:tab w:val="left" w:pos="8647"/>
          <w:tab w:val="left" w:pos="9214"/>
        </w:tabs>
        <w:spacing w:after="0"/>
        <w:ind w:right="-319"/>
        <w:rPr>
          <w:rFonts w:ascii="Arial" w:eastAsia="Times New Roman" w:hAnsi="Arial" w:cs="Arial"/>
          <w:bCs/>
          <w:lang w:eastAsia="de-DE"/>
        </w:rPr>
      </w:pPr>
      <w:r w:rsidRPr="00290954">
        <w:rPr>
          <w:rFonts w:ascii="Arial" w:eastAsia="Times New Roman" w:hAnsi="Arial" w:cs="Arial"/>
          <w:bCs/>
          <w:lang w:eastAsia="de-DE"/>
        </w:rPr>
        <w:t>Kann der gesamte Lernzielkatalog gemäss Ziffer 3 WBP angeboten werden?</w:t>
      </w:r>
      <w:r w:rsidRPr="00290954">
        <w:rPr>
          <w:rFonts w:ascii="Arial" w:eastAsia="Times New Roman" w:hAnsi="Arial" w:cs="Arial"/>
          <w:bCs/>
          <w:lang w:eastAsia="de-DE"/>
        </w:rPr>
        <w:tab/>
      </w:r>
      <w:r w:rsidRPr="00290954">
        <w:rPr>
          <w:rFonts w:ascii="Arial" w:eastAsia="Times New Roman" w:hAnsi="Arial" w:cs="Arial"/>
          <w:bCs/>
          <w:lang w:eastAsia="de-DE"/>
        </w:rPr>
        <w:fldChar w:fldCharType="begin">
          <w:ffData>
            <w:name w:val="Kontrollkästchen41"/>
            <w:enabled/>
            <w:calcOnExit w:val="0"/>
            <w:checkBox>
              <w:sizeAuto/>
              <w:default w:val="0"/>
            </w:checkBox>
          </w:ffData>
        </w:fldChar>
      </w:r>
      <w:r w:rsidRPr="00290954">
        <w:rPr>
          <w:rFonts w:ascii="Arial" w:eastAsia="Times New Roman" w:hAnsi="Arial" w:cs="Arial"/>
          <w:bCs/>
          <w:lang w:eastAsia="de-DE"/>
        </w:rPr>
        <w:instrText xml:space="preserve"> FORMCHECKBOX </w:instrText>
      </w:r>
      <w:r w:rsidR="00453EE8">
        <w:rPr>
          <w:rFonts w:ascii="Arial" w:eastAsia="Times New Roman" w:hAnsi="Arial" w:cs="Arial"/>
          <w:bCs/>
          <w:lang w:eastAsia="de-DE"/>
        </w:rPr>
      </w:r>
      <w:r w:rsidR="00453EE8">
        <w:rPr>
          <w:rFonts w:ascii="Arial" w:eastAsia="Times New Roman" w:hAnsi="Arial" w:cs="Arial"/>
          <w:bCs/>
          <w:lang w:eastAsia="de-DE"/>
        </w:rPr>
        <w:fldChar w:fldCharType="separate"/>
      </w:r>
      <w:r w:rsidRPr="00290954">
        <w:rPr>
          <w:rFonts w:ascii="Arial" w:eastAsia="Times New Roman" w:hAnsi="Arial" w:cs="Arial"/>
          <w:bCs/>
          <w:lang w:val="de-DE" w:eastAsia="de-DE"/>
        </w:rPr>
        <w:fldChar w:fldCharType="end"/>
      </w:r>
      <w:r w:rsidRPr="00290954">
        <w:rPr>
          <w:rFonts w:ascii="Arial" w:eastAsia="Times New Roman" w:hAnsi="Arial" w:cs="Arial"/>
          <w:bCs/>
          <w:lang w:eastAsia="de-DE"/>
        </w:rPr>
        <w:t xml:space="preserve"> ja</w:t>
      </w:r>
      <w:r w:rsidRPr="00290954">
        <w:rPr>
          <w:rFonts w:ascii="Arial" w:eastAsia="Times New Roman" w:hAnsi="Arial" w:cs="Arial"/>
          <w:bCs/>
          <w:lang w:eastAsia="de-DE"/>
        </w:rPr>
        <w:tab/>
      </w:r>
      <w:r w:rsidRPr="00290954">
        <w:rPr>
          <w:rFonts w:ascii="Arial" w:eastAsia="Times New Roman" w:hAnsi="Arial" w:cs="Arial"/>
          <w:bCs/>
          <w:lang w:eastAsia="de-DE"/>
        </w:rPr>
        <w:tab/>
      </w:r>
      <w:r w:rsidRPr="00290954">
        <w:rPr>
          <w:rFonts w:ascii="Arial" w:eastAsia="Times New Roman" w:hAnsi="Arial" w:cs="Arial"/>
          <w:bCs/>
          <w:lang w:eastAsia="de-DE"/>
        </w:rPr>
        <w:fldChar w:fldCharType="begin">
          <w:ffData>
            <w:name w:val="Kontrollkästchen42"/>
            <w:enabled/>
            <w:calcOnExit w:val="0"/>
            <w:checkBox>
              <w:sizeAuto/>
              <w:default w:val="0"/>
            </w:checkBox>
          </w:ffData>
        </w:fldChar>
      </w:r>
      <w:r w:rsidRPr="00290954">
        <w:rPr>
          <w:rFonts w:ascii="Arial" w:eastAsia="Times New Roman" w:hAnsi="Arial" w:cs="Arial"/>
          <w:bCs/>
          <w:lang w:eastAsia="de-DE"/>
        </w:rPr>
        <w:instrText xml:space="preserve"> FORMCHECKBOX </w:instrText>
      </w:r>
      <w:r w:rsidR="00453EE8">
        <w:rPr>
          <w:rFonts w:ascii="Arial" w:eastAsia="Times New Roman" w:hAnsi="Arial" w:cs="Arial"/>
          <w:bCs/>
          <w:lang w:eastAsia="de-DE"/>
        </w:rPr>
      </w:r>
      <w:r w:rsidR="00453EE8">
        <w:rPr>
          <w:rFonts w:ascii="Arial" w:eastAsia="Times New Roman" w:hAnsi="Arial" w:cs="Arial"/>
          <w:bCs/>
          <w:lang w:eastAsia="de-DE"/>
        </w:rPr>
        <w:fldChar w:fldCharType="separate"/>
      </w:r>
      <w:r w:rsidRPr="00290954">
        <w:rPr>
          <w:rFonts w:ascii="Arial" w:eastAsia="Times New Roman" w:hAnsi="Arial" w:cs="Arial"/>
          <w:bCs/>
          <w:lang w:val="de-DE" w:eastAsia="de-DE"/>
        </w:rPr>
        <w:fldChar w:fldCharType="end"/>
      </w:r>
      <w:r w:rsidRPr="00290954">
        <w:rPr>
          <w:rFonts w:ascii="Arial" w:eastAsia="Times New Roman" w:hAnsi="Arial" w:cs="Arial"/>
          <w:bCs/>
          <w:lang w:eastAsia="de-DE"/>
        </w:rPr>
        <w:t xml:space="preserve"> nein</w:t>
      </w:r>
    </w:p>
    <w:p w14:paraId="6015C2B5" w14:textId="77777777" w:rsidR="00290954" w:rsidRPr="00290954" w:rsidRDefault="00290954" w:rsidP="00290954">
      <w:pPr>
        <w:tabs>
          <w:tab w:val="left" w:pos="8647"/>
          <w:tab w:val="left" w:pos="9214"/>
        </w:tabs>
        <w:spacing w:after="0"/>
        <w:ind w:right="-319"/>
        <w:rPr>
          <w:rFonts w:ascii="Arial" w:eastAsia="Times New Roman" w:hAnsi="Arial" w:cs="Arial"/>
          <w:bCs/>
          <w:lang w:eastAsia="de-DE"/>
        </w:rPr>
      </w:pPr>
      <w:r w:rsidRPr="00290954">
        <w:rPr>
          <w:rFonts w:ascii="Arial" w:eastAsia="Times New Roman" w:hAnsi="Arial" w:cs="Arial"/>
          <w:bCs/>
          <w:lang w:eastAsia="de-DE"/>
        </w:rPr>
        <w:t>Was nicht?</w:t>
      </w:r>
      <w:r w:rsidRPr="00290954">
        <w:rPr>
          <w:rFonts w:ascii="Arial" w:eastAsia="Times New Roman" w:hAnsi="Arial" w:cs="Arial"/>
          <w:bCs/>
          <w:lang w:eastAsia="de-DE"/>
        </w:rPr>
        <w:tab/>
      </w:r>
      <w:r w:rsidRPr="00290954">
        <w:rPr>
          <w:rFonts w:ascii="Arial" w:eastAsia="Times New Roman" w:hAnsi="Arial" w:cs="Arial"/>
          <w:bCs/>
          <w:lang w:eastAsia="de-DE"/>
        </w:rPr>
        <w:fldChar w:fldCharType="begin">
          <w:ffData>
            <w:name w:val="Text48"/>
            <w:enabled/>
            <w:calcOnExit w:val="0"/>
            <w:textInput/>
          </w:ffData>
        </w:fldChar>
      </w:r>
      <w:r w:rsidRPr="00290954">
        <w:rPr>
          <w:rFonts w:ascii="Arial" w:eastAsia="Times New Roman" w:hAnsi="Arial" w:cs="Arial"/>
          <w:bCs/>
          <w:lang w:eastAsia="de-DE"/>
        </w:rPr>
        <w:instrText xml:space="preserve"> FORMTEXT </w:instrText>
      </w:r>
      <w:r w:rsidRPr="00290954">
        <w:rPr>
          <w:rFonts w:ascii="Arial" w:eastAsia="Times New Roman" w:hAnsi="Arial" w:cs="Arial"/>
          <w:bCs/>
          <w:lang w:eastAsia="de-DE"/>
        </w:rPr>
      </w:r>
      <w:r w:rsidRPr="00290954">
        <w:rPr>
          <w:rFonts w:ascii="Arial" w:eastAsia="Times New Roman" w:hAnsi="Arial" w:cs="Arial"/>
          <w:bCs/>
          <w:lang w:eastAsia="de-DE"/>
        </w:rPr>
        <w:fldChar w:fldCharType="separate"/>
      </w:r>
      <w:r w:rsidRPr="00290954">
        <w:rPr>
          <w:rFonts w:ascii="Arial" w:eastAsia="Times New Roman" w:hAnsi="Arial" w:cs="Arial"/>
          <w:bCs/>
          <w:lang w:eastAsia="de-DE"/>
        </w:rPr>
        <w:t> </w:t>
      </w:r>
      <w:r w:rsidRPr="00290954">
        <w:rPr>
          <w:rFonts w:ascii="Arial" w:eastAsia="Times New Roman" w:hAnsi="Arial" w:cs="Arial"/>
          <w:bCs/>
          <w:lang w:eastAsia="de-DE"/>
        </w:rPr>
        <w:t> </w:t>
      </w:r>
      <w:r w:rsidRPr="00290954">
        <w:rPr>
          <w:rFonts w:ascii="Arial" w:eastAsia="Times New Roman" w:hAnsi="Arial" w:cs="Arial"/>
          <w:bCs/>
          <w:lang w:eastAsia="de-DE"/>
        </w:rPr>
        <w:t> </w:t>
      </w:r>
      <w:r w:rsidRPr="00290954">
        <w:rPr>
          <w:rFonts w:ascii="Arial" w:eastAsia="Times New Roman" w:hAnsi="Arial" w:cs="Arial"/>
          <w:bCs/>
          <w:lang w:eastAsia="de-DE"/>
        </w:rPr>
        <w:t> </w:t>
      </w:r>
      <w:r w:rsidRPr="00290954">
        <w:rPr>
          <w:rFonts w:ascii="Arial" w:eastAsia="Times New Roman" w:hAnsi="Arial" w:cs="Arial"/>
          <w:bCs/>
          <w:lang w:eastAsia="de-DE"/>
        </w:rPr>
        <w:t> </w:t>
      </w:r>
      <w:r w:rsidRPr="00290954">
        <w:rPr>
          <w:rFonts w:ascii="Arial" w:eastAsia="Times New Roman" w:hAnsi="Arial" w:cs="Arial"/>
          <w:bCs/>
          <w:lang w:val="de-DE" w:eastAsia="de-DE"/>
        </w:rPr>
        <w:fldChar w:fldCharType="end"/>
      </w:r>
    </w:p>
    <w:p w14:paraId="3DDB7FBB" w14:textId="77777777" w:rsidR="00290954" w:rsidRPr="00290954" w:rsidRDefault="00290954" w:rsidP="00290954">
      <w:pPr>
        <w:tabs>
          <w:tab w:val="left" w:pos="8640"/>
          <w:tab w:val="left" w:pos="9214"/>
        </w:tabs>
        <w:spacing w:after="0"/>
        <w:ind w:right="-319"/>
        <w:rPr>
          <w:rFonts w:ascii="Arial" w:eastAsia="Times New Roman" w:hAnsi="Arial" w:cs="Arial"/>
          <w:bCs/>
          <w:lang w:eastAsia="de-DE"/>
        </w:rPr>
      </w:pPr>
    </w:p>
    <w:p w14:paraId="28C00AF1" w14:textId="77777777" w:rsidR="00290954" w:rsidRPr="00290954" w:rsidRDefault="00290954" w:rsidP="00290954">
      <w:pPr>
        <w:tabs>
          <w:tab w:val="left" w:pos="8640"/>
          <w:tab w:val="left" w:pos="9214"/>
        </w:tabs>
        <w:spacing w:after="0"/>
        <w:ind w:right="-319"/>
        <w:rPr>
          <w:rFonts w:ascii="Arial" w:eastAsia="Times New Roman" w:hAnsi="Arial" w:cs="Arial"/>
          <w:bCs/>
          <w:lang w:eastAsia="de-DE"/>
        </w:rPr>
      </w:pPr>
      <w:r w:rsidRPr="00290954">
        <w:rPr>
          <w:rFonts w:ascii="Arial" w:eastAsia="Times New Roman" w:hAnsi="Arial" w:cs="Arial"/>
          <w:bCs/>
          <w:lang w:eastAsia="de-DE"/>
        </w:rPr>
        <w:t>Anzahl jährliche ambulante Konsultationen:</w:t>
      </w:r>
      <w:r w:rsidRPr="00290954">
        <w:rPr>
          <w:rFonts w:ascii="Arial" w:eastAsia="Times New Roman" w:hAnsi="Arial" w:cs="Arial"/>
          <w:bCs/>
          <w:lang w:eastAsia="de-DE"/>
        </w:rPr>
        <w:tab/>
      </w:r>
      <w:r w:rsidRPr="00290954">
        <w:rPr>
          <w:rFonts w:ascii="Arial" w:eastAsia="Times New Roman" w:hAnsi="Arial" w:cs="Arial"/>
          <w:bCs/>
          <w:lang w:eastAsia="de-DE"/>
        </w:rPr>
        <w:fldChar w:fldCharType="begin">
          <w:ffData>
            <w:name w:val="Text47"/>
            <w:enabled/>
            <w:calcOnExit w:val="0"/>
            <w:textInput/>
          </w:ffData>
        </w:fldChar>
      </w:r>
      <w:r w:rsidRPr="00290954">
        <w:rPr>
          <w:rFonts w:ascii="Arial" w:eastAsia="Times New Roman" w:hAnsi="Arial" w:cs="Arial"/>
          <w:bCs/>
          <w:lang w:eastAsia="de-DE"/>
        </w:rPr>
        <w:instrText xml:space="preserve"> FORMTEXT </w:instrText>
      </w:r>
      <w:r w:rsidRPr="00290954">
        <w:rPr>
          <w:rFonts w:ascii="Arial" w:eastAsia="Times New Roman" w:hAnsi="Arial" w:cs="Arial"/>
          <w:bCs/>
          <w:lang w:eastAsia="de-DE"/>
        </w:rPr>
      </w:r>
      <w:r w:rsidRPr="00290954">
        <w:rPr>
          <w:rFonts w:ascii="Arial" w:eastAsia="Times New Roman" w:hAnsi="Arial" w:cs="Arial"/>
          <w:bCs/>
          <w:lang w:eastAsia="de-DE"/>
        </w:rPr>
        <w:fldChar w:fldCharType="separate"/>
      </w:r>
      <w:r w:rsidRPr="00290954">
        <w:rPr>
          <w:rFonts w:ascii="Arial" w:eastAsia="Times New Roman" w:hAnsi="Arial" w:cs="Arial"/>
          <w:bCs/>
          <w:lang w:eastAsia="de-DE"/>
        </w:rPr>
        <w:t> </w:t>
      </w:r>
      <w:r w:rsidRPr="00290954">
        <w:rPr>
          <w:rFonts w:ascii="Arial" w:eastAsia="Times New Roman" w:hAnsi="Arial" w:cs="Arial"/>
          <w:bCs/>
          <w:lang w:eastAsia="de-DE"/>
        </w:rPr>
        <w:t> </w:t>
      </w:r>
      <w:r w:rsidRPr="00290954">
        <w:rPr>
          <w:rFonts w:ascii="Arial" w:eastAsia="Times New Roman" w:hAnsi="Arial" w:cs="Arial"/>
          <w:bCs/>
          <w:lang w:eastAsia="de-DE"/>
        </w:rPr>
        <w:t> </w:t>
      </w:r>
      <w:r w:rsidRPr="00290954">
        <w:rPr>
          <w:rFonts w:ascii="Arial" w:eastAsia="Times New Roman" w:hAnsi="Arial" w:cs="Arial"/>
          <w:bCs/>
          <w:lang w:eastAsia="de-DE"/>
        </w:rPr>
        <w:t> </w:t>
      </w:r>
      <w:r w:rsidRPr="00290954">
        <w:rPr>
          <w:rFonts w:ascii="Arial" w:eastAsia="Times New Roman" w:hAnsi="Arial" w:cs="Arial"/>
          <w:bCs/>
          <w:lang w:eastAsia="de-DE"/>
        </w:rPr>
        <w:t> </w:t>
      </w:r>
      <w:r w:rsidRPr="00290954">
        <w:rPr>
          <w:rFonts w:ascii="Arial" w:eastAsia="Times New Roman" w:hAnsi="Arial" w:cs="Arial"/>
          <w:bCs/>
          <w:lang w:val="de-DE" w:eastAsia="de-DE"/>
        </w:rPr>
        <w:fldChar w:fldCharType="end"/>
      </w:r>
      <w:r w:rsidRPr="00290954">
        <w:rPr>
          <w:rFonts w:ascii="Arial" w:eastAsia="Times New Roman" w:hAnsi="Arial" w:cs="Arial"/>
          <w:bCs/>
          <w:lang w:eastAsia="de-DE"/>
        </w:rPr>
        <w:t xml:space="preserve"> / Jahr</w:t>
      </w:r>
    </w:p>
    <w:p w14:paraId="6A708981" w14:textId="77777777" w:rsidR="00290954" w:rsidRPr="00290954" w:rsidRDefault="00290954" w:rsidP="00290954">
      <w:pPr>
        <w:tabs>
          <w:tab w:val="left" w:pos="8640"/>
          <w:tab w:val="left" w:pos="9214"/>
        </w:tabs>
        <w:spacing w:after="0"/>
        <w:ind w:right="-319"/>
        <w:rPr>
          <w:rFonts w:ascii="Arial" w:eastAsia="Times New Roman" w:hAnsi="Arial" w:cs="Arial"/>
          <w:bCs/>
          <w:lang w:eastAsia="de-DE"/>
        </w:rPr>
      </w:pPr>
    </w:p>
    <w:p w14:paraId="7A57FE6A" w14:textId="77777777" w:rsidR="00290954" w:rsidRPr="00290954" w:rsidRDefault="00290954" w:rsidP="00290954">
      <w:pPr>
        <w:tabs>
          <w:tab w:val="left" w:pos="8640"/>
          <w:tab w:val="left" w:pos="9214"/>
        </w:tabs>
        <w:spacing w:after="0"/>
        <w:ind w:right="-319"/>
        <w:rPr>
          <w:rFonts w:ascii="Arial" w:eastAsia="Times New Roman" w:hAnsi="Arial" w:cs="Arial"/>
          <w:bCs/>
          <w:lang w:eastAsia="de-DE"/>
        </w:rPr>
      </w:pPr>
      <w:r w:rsidRPr="00290954">
        <w:rPr>
          <w:rFonts w:ascii="Arial" w:eastAsia="Times New Roman" w:hAnsi="Arial" w:cs="Arial"/>
          <w:bCs/>
          <w:lang w:eastAsia="de-DE"/>
        </w:rPr>
        <w:t>Anzahl jährliche stationäre Patienten Entwicklungspädiatrie</w:t>
      </w:r>
      <w:r w:rsidRPr="00290954">
        <w:rPr>
          <w:rFonts w:ascii="Arial" w:eastAsia="Times New Roman" w:hAnsi="Arial" w:cs="Arial"/>
          <w:bCs/>
          <w:lang w:eastAsia="de-DE"/>
        </w:rPr>
        <w:tab/>
      </w:r>
      <w:r w:rsidRPr="00290954">
        <w:rPr>
          <w:rFonts w:ascii="Arial" w:eastAsia="Times New Roman" w:hAnsi="Arial" w:cs="Arial"/>
          <w:bCs/>
          <w:lang w:eastAsia="de-DE"/>
        </w:rPr>
        <w:fldChar w:fldCharType="begin">
          <w:ffData>
            <w:name w:val="Text47"/>
            <w:enabled/>
            <w:calcOnExit w:val="0"/>
            <w:textInput/>
          </w:ffData>
        </w:fldChar>
      </w:r>
      <w:r w:rsidRPr="00290954">
        <w:rPr>
          <w:rFonts w:ascii="Arial" w:eastAsia="Times New Roman" w:hAnsi="Arial" w:cs="Arial"/>
          <w:bCs/>
          <w:lang w:eastAsia="de-DE"/>
        </w:rPr>
        <w:instrText xml:space="preserve"> FORMTEXT </w:instrText>
      </w:r>
      <w:r w:rsidRPr="00290954">
        <w:rPr>
          <w:rFonts w:ascii="Arial" w:eastAsia="Times New Roman" w:hAnsi="Arial" w:cs="Arial"/>
          <w:bCs/>
          <w:lang w:eastAsia="de-DE"/>
        </w:rPr>
      </w:r>
      <w:r w:rsidRPr="00290954">
        <w:rPr>
          <w:rFonts w:ascii="Arial" w:eastAsia="Times New Roman" w:hAnsi="Arial" w:cs="Arial"/>
          <w:bCs/>
          <w:lang w:eastAsia="de-DE"/>
        </w:rPr>
        <w:fldChar w:fldCharType="separate"/>
      </w:r>
      <w:r w:rsidRPr="00290954">
        <w:rPr>
          <w:rFonts w:ascii="Arial" w:eastAsia="Times New Roman" w:hAnsi="Arial" w:cs="Arial"/>
          <w:bCs/>
          <w:lang w:eastAsia="de-DE"/>
        </w:rPr>
        <w:t> </w:t>
      </w:r>
      <w:r w:rsidRPr="00290954">
        <w:rPr>
          <w:rFonts w:ascii="Arial" w:eastAsia="Times New Roman" w:hAnsi="Arial" w:cs="Arial"/>
          <w:bCs/>
          <w:lang w:eastAsia="de-DE"/>
        </w:rPr>
        <w:t> </w:t>
      </w:r>
      <w:r w:rsidRPr="00290954">
        <w:rPr>
          <w:rFonts w:ascii="Arial" w:eastAsia="Times New Roman" w:hAnsi="Arial" w:cs="Arial"/>
          <w:bCs/>
          <w:lang w:eastAsia="de-DE"/>
        </w:rPr>
        <w:t> </w:t>
      </w:r>
      <w:r w:rsidRPr="00290954">
        <w:rPr>
          <w:rFonts w:ascii="Arial" w:eastAsia="Times New Roman" w:hAnsi="Arial" w:cs="Arial"/>
          <w:bCs/>
          <w:lang w:eastAsia="de-DE"/>
        </w:rPr>
        <w:t> </w:t>
      </w:r>
      <w:r w:rsidRPr="00290954">
        <w:rPr>
          <w:rFonts w:ascii="Arial" w:eastAsia="Times New Roman" w:hAnsi="Arial" w:cs="Arial"/>
          <w:bCs/>
          <w:lang w:eastAsia="de-DE"/>
        </w:rPr>
        <w:t> </w:t>
      </w:r>
      <w:r w:rsidRPr="00290954">
        <w:rPr>
          <w:rFonts w:ascii="Arial" w:eastAsia="Times New Roman" w:hAnsi="Arial" w:cs="Arial"/>
          <w:bCs/>
          <w:lang w:val="de-DE" w:eastAsia="de-DE"/>
        </w:rPr>
        <w:fldChar w:fldCharType="end"/>
      </w:r>
      <w:r w:rsidRPr="00290954">
        <w:rPr>
          <w:rFonts w:ascii="Arial" w:eastAsia="Times New Roman" w:hAnsi="Arial" w:cs="Arial"/>
          <w:bCs/>
          <w:lang w:eastAsia="de-DE"/>
        </w:rPr>
        <w:t xml:space="preserve"> / Jahr</w:t>
      </w:r>
    </w:p>
    <w:p w14:paraId="1CC81F92" w14:textId="77777777" w:rsidR="00290954" w:rsidRPr="00290954" w:rsidRDefault="00290954" w:rsidP="00290954">
      <w:pPr>
        <w:tabs>
          <w:tab w:val="left" w:pos="8640"/>
          <w:tab w:val="left" w:pos="9214"/>
        </w:tabs>
        <w:spacing w:after="0"/>
        <w:ind w:right="-319"/>
        <w:rPr>
          <w:rFonts w:ascii="Arial" w:eastAsia="Times New Roman" w:hAnsi="Arial" w:cs="Arial"/>
          <w:bCs/>
          <w:lang w:eastAsia="de-DE"/>
        </w:rPr>
      </w:pPr>
      <w:r w:rsidRPr="00290954">
        <w:rPr>
          <w:rFonts w:ascii="Arial" w:eastAsia="Times New Roman" w:hAnsi="Arial" w:cs="Arial"/>
          <w:bCs/>
          <w:lang w:eastAsia="de-DE"/>
        </w:rPr>
        <w:t>Anzahl jährliche tagesstationäre Patienten</w:t>
      </w:r>
      <w:r w:rsidRPr="00290954">
        <w:rPr>
          <w:rFonts w:ascii="Arial" w:eastAsia="Times New Roman" w:hAnsi="Arial" w:cs="Arial"/>
          <w:bCs/>
          <w:lang w:eastAsia="de-DE"/>
        </w:rPr>
        <w:tab/>
      </w:r>
      <w:r w:rsidRPr="00290954">
        <w:rPr>
          <w:rFonts w:ascii="Arial" w:eastAsia="Times New Roman" w:hAnsi="Arial" w:cs="Arial"/>
          <w:bCs/>
          <w:lang w:eastAsia="de-DE"/>
        </w:rPr>
        <w:fldChar w:fldCharType="begin">
          <w:ffData>
            <w:name w:val="Text47"/>
            <w:enabled/>
            <w:calcOnExit w:val="0"/>
            <w:textInput/>
          </w:ffData>
        </w:fldChar>
      </w:r>
      <w:r w:rsidRPr="00290954">
        <w:rPr>
          <w:rFonts w:ascii="Arial" w:eastAsia="Times New Roman" w:hAnsi="Arial" w:cs="Arial"/>
          <w:bCs/>
          <w:lang w:eastAsia="de-DE"/>
        </w:rPr>
        <w:instrText xml:space="preserve"> FORMTEXT </w:instrText>
      </w:r>
      <w:r w:rsidRPr="00290954">
        <w:rPr>
          <w:rFonts w:ascii="Arial" w:eastAsia="Times New Roman" w:hAnsi="Arial" w:cs="Arial"/>
          <w:bCs/>
          <w:lang w:eastAsia="de-DE"/>
        </w:rPr>
      </w:r>
      <w:r w:rsidRPr="00290954">
        <w:rPr>
          <w:rFonts w:ascii="Arial" w:eastAsia="Times New Roman" w:hAnsi="Arial" w:cs="Arial"/>
          <w:bCs/>
          <w:lang w:eastAsia="de-DE"/>
        </w:rPr>
        <w:fldChar w:fldCharType="separate"/>
      </w:r>
      <w:r w:rsidRPr="00290954">
        <w:rPr>
          <w:rFonts w:ascii="Arial" w:eastAsia="Times New Roman" w:hAnsi="Arial" w:cs="Arial"/>
          <w:bCs/>
          <w:lang w:eastAsia="de-DE"/>
        </w:rPr>
        <w:t> </w:t>
      </w:r>
      <w:r w:rsidRPr="00290954">
        <w:rPr>
          <w:rFonts w:ascii="Arial" w:eastAsia="Times New Roman" w:hAnsi="Arial" w:cs="Arial"/>
          <w:bCs/>
          <w:lang w:eastAsia="de-DE"/>
        </w:rPr>
        <w:t> </w:t>
      </w:r>
      <w:r w:rsidRPr="00290954">
        <w:rPr>
          <w:rFonts w:ascii="Arial" w:eastAsia="Times New Roman" w:hAnsi="Arial" w:cs="Arial"/>
          <w:bCs/>
          <w:lang w:eastAsia="de-DE"/>
        </w:rPr>
        <w:t> </w:t>
      </w:r>
      <w:r w:rsidRPr="00290954">
        <w:rPr>
          <w:rFonts w:ascii="Arial" w:eastAsia="Times New Roman" w:hAnsi="Arial" w:cs="Arial"/>
          <w:bCs/>
          <w:lang w:eastAsia="de-DE"/>
        </w:rPr>
        <w:t> </w:t>
      </w:r>
      <w:r w:rsidRPr="00290954">
        <w:rPr>
          <w:rFonts w:ascii="Arial" w:eastAsia="Times New Roman" w:hAnsi="Arial" w:cs="Arial"/>
          <w:bCs/>
          <w:lang w:eastAsia="de-DE"/>
        </w:rPr>
        <w:t> </w:t>
      </w:r>
      <w:r w:rsidRPr="00290954">
        <w:rPr>
          <w:rFonts w:ascii="Arial" w:eastAsia="Times New Roman" w:hAnsi="Arial" w:cs="Arial"/>
          <w:bCs/>
          <w:lang w:val="de-DE" w:eastAsia="de-DE"/>
        </w:rPr>
        <w:fldChar w:fldCharType="end"/>
      </w:r>
      <w:r w:rsidRPr="00290954">
        <w:rPr>
          <w:rFonts w:ascii="Arial" w:eastAsia="Times New Roman" w:hAnsi="Arial" w:cs="Arial"/>
          <w:bCs/>
          <w:lang w:eastAsia="de-DE"/>
        </w:rPr>
        <w:t xml:space="preserve"> / Jahr</w:t>
      </w:r>
    </w:p>
    <w:p w14:paraId="14D3F6BA" w14:textId="77777777" w:rsidR="00A04591" w:rsidRPr="00BD2DE2" w:rsidRDefault="00A04591" w:rsidP="00A04591">
      <w:pPr>
        <w:tabs>
          <w:tab w:val="left" w:pos="8080"/>
          <w:tab w:val="left" w:pos="8640"/>
          <w:tab w:val="left" w:pos="9072"/>
        </w:tabs>
        <w:spacing w:after="0"/>
        <w:ind w:right="-495"/>
        <w:rPr>
          <w:rFonts w:ascii="Arial" w:eastAsia="Times New Roman" w:hAnsi="Arial" w:cs="Arial"/>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453EE8">
        <w:rPr>
          <w:rFonts w:ascii="Arial" w:eastAsia="Times New Roman" w:hAnsi="Arial" w:cs="Arial"/>
          <w:color w:val="000000"/>
          <w:lang w:eastAsia="de-DE"/>
        </w:rPr>
      </w:r>
      <w:r w:rsidR="00453EE8">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D576D" w14:textId="77777777" w:rsidR="007A55CA" w:rsidRDefault="007A55CA" w:rsidP="00E177D4">
      <w:pPr>
        <w:spacing w:after="0"/>
      </w:pPr>
      <w:r>
        <w:separator/>
      </w:r>
    </w:p>
  </w:endnote>
  <w:endnote w:type="continuationSeparator" w:id="0">
    <w:p w14:paraId="6CE34E26" w14:textId="77777777" w:rsidR="007A55CA" w:rsidRDefault="007A55CA"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5A3D" w14:textId="77777777" w:rsidR="00970706" w:rsidRDefault="009707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0E4ADDDA"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970706">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6163F" w14:textId="77777777" w:rsidR="007A55CA" w:rsidRDefault="007A55CA" w:rsidP="00E177D4">
      <w:pPr>
        <w:spacing w:after="0"/>
      </w:pPr>
      <w:r>
        <w:separator/>
      </w:r>
    </w:p>
  </w:footnote>
  <w:footnote w:type="continuationSeparator" w:id="0">
    <w:p w14:paraId="7EEEBE8C" w14:textId="77777777" w:rsidR="007A55CA" w:rsidRDefault="007A55CA"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A2785" w14:textId="77777777" w:rsidR="00970706" w:rsidRDefault="009707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2F1D" w14:textId="77777777" w:rsidR="00970706" w:rsidRDefault="0097070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iHbK4ALXfBFb2g9hZw7Z6dZVyBrjDFqhalI/vnR1xtNv0CdZd77mOyQ+/M9WaRy5P1Vatg7m+kfaHS9zs1qRkw==" w:salt="BiHKQqIQbi65IB3U8F2D7Q=="/>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D4D44"/>
    <w:rsid w:val="0012615E"/>
    <w:rsid w:val="00133200"/>
    <w:rsid w:val="00203FE5"/>
    <w:rsid w:val="00225BD8"/>
    <w:rsid w:val="00232C9F"/>
    <w:rsid w:val="00253F0B"/>
    <w:rsid w:val="002730F2"/>
    <w:rsid w:val="00290954"/>
    <w:rsid w:val="002C20CA"/>
    <w:rsid w:val="00313329"/>
    <w:rsid w:val="00321F80"/>
    <w:rsid w:val="0034445F"/>
    <w:rsid w:val="00386042"/>
    <w:rsid w:val="003A01D5"/>
    <w:rsid w:val="003A34FC"/>
    <w:rsid w:val="003C4327"/>
    <w:rsid w:val="003C4580"/>
    <w:rsid w:val="00405FE7"/>
    <w:rsid w:val="00414E87"/>
    <w:rsid w:val="00446AA6"/>
    <w:rsid w:val="00453EE8"/>
    <w:rsid w:val="004820B8"/>
    <w:rsid w:val="004821AF"/>
    <w:rsid w:val="004A712D"/>
    <w:rsid w:val="004D2768"/>
    <w:rsid w:val="004E6C12"/>
    <w:rsid w:val="00530BE7"/>
    <w:rsid w:val="00557A62"/>
    <w:rsid w:val="005E266E"/>
    <w:rsid w:val="005E7AA2"/>
    <w:rsid w:val="006628DF"/>
    <w:rsid w:val="006659F7"/>
    <w:rsid w:val="006775E0"/>
    <w:rsid w:val="006808B2"/>
    <w:rsid w:val="006969A9"/>
    <w:rsid w:val="00697BB9"/>
    <w:rsid w:val="006C3079"/>
    <w:rsid w:val="00717F06"/>
    <w:rsid w:val="0077171B"/>
    <w:rsid w:val="007A55CA"/>
    <w:rsid w:val="007A58D3"/>
    <w:rsid w:val="007E1E2E"/>
    <w:rsid w:val="00807896"/>
    <w:rsid w:val="00815ADD"/>
    <w:rsid w:val="00847F74"/>
    <w:rsid w:val="008C073A"/>
    <w:rsid w:val="0094696C"/>
    <w:rsid w:val="00970706"/>
    <w:rsid w:val="0097452E"/>
    <w:rsid w:val="009A0286"/>
    <w:rsid w:val="009A2F57"/>
    <w:rsid w:val="009A3199"/>
    <w:rsid w:val="009B352C"/>
    <w:rsid w:val="009B4ECD"/>
    <w:rsid w:val="009D3100"/>
    <w:rsid w:val="009F3701"/>
    <w:rsid w:val="009F79AB"/>
    <w:rsid w:val="00A04591"/>
    <w:rsid w:val="00A44C0C"/>
    <w:rsid w:val="00A45CF8"/>
    <w:rsid w:val="00A56EB6"/>
    <w:rsid w:val="00A84934"/>
    <w:rsid w:val="00AC0ED9"/>
    <w:rsid w:val="00B067B8"/>
    <w:rsid w:val="00B46C91"/>
    <w:rsid w:val="00B525E5"/>
    <w:rsid w:val="00B609B4"/>
    <w:rsid w:val="00BD2DE2"/>
    <w:rsid w:val="00BE3803"/>
    <w:rsid w:val="00C173E4"/>
    <w:rsid w:val="00C17C2F"/>
    <w:rsid w:val="00C44A8B"/>
    <w:rsid w:val="00C5379B"/>
    <w:rsid w:val="00C8051D"/>
    <w:rsid w:val="00C84483"/>
    <w:rsid w:val="00CD79C8"/>
    <w:rsid w:val="00CE0E41"/>
    <w:rsid w:val="00D44F5B"/>
    <w:rsid w:val="00D47038"/>
    <w:rsid w:val="00D604B9"/>
    <w:rsid w:val="00D86080"/>
    <w:rsid w:val="00DC32B1"/>
    <w:rsid w:val="00E1433A"/>
    <w:rsid w:val="00E168C8"/>
    <w:rsid w:val="00E177D4"/>
    <w:rsid w:val="00E53028"/>
    <w:rsid w:val="00E66B2B"/>
    <w:rsid w:val="00EA5F42"/>
    <w:rsid w:val="00F03383"/>
    <w:rsid w:val="00F11FED"/>
    <w:rsid w:val="00F157EF"/>
    <w:rsid w:val="00F20320"/>
    <w:rsid w:val="00F55E95"/>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11</Pages>
  <Words>2678</Words>
  <Characters>16877</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6</cp:revision>
  <dcterms:created xsi:type="dcterms:W3CDTF">2024-01-16T08:03:00Z</dcterms:created>
  <dcterms:modified xsi:type="dcterms:W3CDTF">2024-01-18T10:40:00Z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