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36FDBDA5" w:rsidR="00C17C2F" w:rsidRPr="00C17C2F" w:rsidRDefault="00B228EF"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Kinderchirurgie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4A7EF7">
        <w:rPr>
          <w:rFonts w:ascii="Arial" w:eastAsia="Times New Roman" w:hAnsi="Arial" w:cs="Arial"/>
          <w:lang w:eastAsia="de-DE"/>
        </w:rPr>
      </w:r>
      <w:r w:rsidR="004A7EF7">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4A7EF7">
        <w:rPr>
          <w:rFonts w:ascii="Arial" w:eastAsia="Times New Roman" w:hAnsi="Arial" w:cs="Arial"/>
          <w:lang w:eastAsia="de-DE"/>
        </w:rPr>
      </w:r>
      <w:r w:rsidR="004A7EF7">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4A7EF7">
        <w:rPr>
          <w:rFonts w:ascii="Arial" w:eastAsia="Times New Roman" w:hAnsi="Arial" w:cs="Arial"/>
          <w:lang w:eastAsia="de-DE"/>
        </w:rPr>
      </w:r>
      <w:r w:rsidR="004A7EF7">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A7EF7">
              <w:rPr>
                <w:rFonts w:ascii="Arial" w:hAnsi="Arial" w:cs="Arial"/>
                <w:color w:val="000000"/>
                <w:lang w:eastAsia="de-DE"/>
              </w:rPr>
            </w:r>
            <w:r w:rsidR="004A7EF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A7EF7">
              <w:rPr>
                <w:rFonts w:ascii="Arial" w:hAnsi="Arial" w:cs="Arial"/>
                <w:color w:val="000000"/>
                <w:lang w:eastAsia="de-DE"/>
              </w:rPr>
            </w:r>
            <w:r w:rsidR="004A7EF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A7EF7">
              <w:rPr>
                <w:rFonts w:ascii="Arial" w:hAnsi="Arial" w:cs="Arial"/>
                <w:color w:val="000000"/>
                <w:lang w:eastAsia="de-DE"/>
              </w:rPr>
            </w:r>
            <w:r w:rsidR="004A7EF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A7EF7">
              <w:rPr>
                <w:rFonts w:ascii="Arial" w:hAnsi="Arial" w:cs="Arial"/>
                <w:color w:val="000000"/>
                <w:lang w:eastAsia="de-DE"/>
              </w:rPr>
            </w:r>
            <w:r w:rsidR="004A7EF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A7EF7">
              <w:rPr>
                <w:rFonts w:ascii="Arial" w:hAnsi="Arial" w:cs="Arial"/>
                <w:color w:val="000000"/>
                <w:lang w:eastAsia="de-DE"/>
              </w:rPr>
            </w:r>
            <w:r w:rsidR="004A7EF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A7EF7">
              <w:rPr>
                <w:rFonts w:ascii="Arial" w:hAnsi="Arial" w:cs="Arial"/>
                <w:color w:val="000000"/>
                <w:lang w:eastAsia="de-DE"/>
              </w:rPr>
            </w:r>
            <w:r w:rsidR="004A7EF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A7EF7">
              <w:rPr>
                <w:rFonts w:ascii="Arial" w:hAnsi="Arial" w:cs="Arial"/>
                <w:color w:val="000000"/>
                <w:lang w:eastAsia="de-DE"/>
              </w:rPr>
            </w:r>
            <w:r w:rsidR="004A7EF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A7EF7">
              <w:rPr>
                <w:rFonts w:ascii="Arial" w:hAnsi="Arial" w:cs="Arial"/>
                <w:color w:val="000000"/>
                <w:lang w:eastAsia="de-DE"/>
              </w:rPr>
            </w:r>
            <w:r w:rsidR="004A7EF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A7EF7">
              <w:rPr>
                <w:rFonts w:ascii="Arial" w:hAnsi="Arial" w:cs="Arial"/>
                <w:color w:val="000000"/>
                <w:lang w:eastAsia="de-DE"/>
              </w:rPr>
            </w:r>
            <w:r w:rsidR="004A7EF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A7EF7">
              <w:rPr>
                <w:rFonts w:ascii="Arial" w:hAnsi="Arial" w:cs="Arial"/>
                <w:color w:val="000000"/>
                <w:lang w:eastAsia="de-DE"/>
              </w:rPr>
            </w:r>
            <w:r w:rsidR="004A7EF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A7EF7">
              <w:rPr>
                <w:rFonts w:ascii="Arial" w:hAnsi="Arial" w:cs="Arial"/>
                <w:color w:val="000000"/>
                <w:lang w:eastAsia="de-DE"/>
              </w:rPr>
            </w:r>
            <w:r w:rsidR="004A7EF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A7EF7">
              <w:rPr>
                <w:rFonts w:ascii="Arial" w:hAnsi="Arial" w:cs="Arial"/>
                <w:color w:val="000000"/>
                <w:lang w:eastAsia="de-DE"/>
              </w:rPr>
            </w:r>
            <w:r w:rsidR="004A7EF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A7EF7">
              <w:rPr>
                <w:rFonts w:ascii="Arial" w:hAnsi="Arial" w:cs="Arial"/>
                <w:color w:val="000000"/>
                <w:lang w:eastAsia="de-DE"/>
              </w:rPr>
            </w:r>
            <w:r w:rsidR="004A7EF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A7EF7">
              <w:rPr>
                <w:rFonts w:ascii="Arial" w:hAnsi="Arial" w:cs="Arial"/>
                <w:color w:val="000000"/>
                <w:lang w:eastAsia="de-DE"/>
              </w:rPr>
            </w:r>
            <w:r w:rsidR="004A7EF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A7EF7">
              <w:rPr>
                <w:rFonts w:ascii="Arial" w:hAnsi="Arial" w:cs="Arial"/>
                <w:color w:val="000000"/>
                <w:lang w:eastAsia="de-DE"/>
              </w:rPr>
            </w:r>
            <w:r w:rsidR="004A7EF7">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61124E39" w14:textId="77777777" w:rsidR="008F6682" w:rsidRPr="008F6682" w:rsidRDefault="008F6682" w:rsidP="008F6682">
      <w:pPr>
        <w:tabs>
          <w:tab w:val="left" w:pos="8222"/>
          <w:tab w:val="left" w:pos="8931"/>
        </w:tabs>
        <w:spacing w:after="0"/>
        <w:ind w:right="-353"/>
        <w:rPr>
          <w:rFonts w:ascii="Arial" w:eastAsia="Times New Roman" w:hAnsi="Arial" w:cs="Arial"/>
          <w:lang w:eastAsia="de-DE"/>
        </w:rPr>
      </w:pPr>
      <w:r w:rsidRPr="008F6682">
        <w:rPr>
          <w:rFonts w:ascii="Arial" w:eastAsia="Times New Roman" w:hAnsi="Arial" w:cs="Arial"/>
          <w:lang w:eastAsia="de-DE"/>
        </w:rPr>
        <w:t>Können an Ihrer Klinik folgende Vorgaben zum Erwerb des Facharztes</w:t>
      </w:r>
    </w:p>
    <w:p w14:paraId="164FCE68" w14:textId="77777777" w:rsidR="008F6682" w:rsidRPr="008F6682" w:rsidRDefault="008F6682" w:rsidP="008F6682">
      <w:pPr>
        <w:tabs>
          <w:tab w:val="left" w:pos="8222"/>
          <w:tab w:val="left" w:pos="8931"/>
        </w:tabs>
        <w:spacing w:after="0"/>
        <w:ind w:right="-353"/>
        <w:rPr>
          <w:rFonts w:ascii="Arial" w:eastAsia="Times New Roman" w:hAnsi="Arial" w:cs="Arial"/>
          <w:lang w:eastAsia="de-DE"/>
        </w:rPr>
      </w:pPr>
      <w:r w:rsidRPr="008F6682">
        <w:rPr>
          <w:rFonts w:ascii="Arial" w:eastAsia="Times New Roman" w:hAnsi="Arial" w:cs="Arial"/>
          <w:lang w:eastAsia="de-DE"/>
        </w:rPr>
        <w:t>Kinderchirurgie erfüllt werden:</w:t>
      </w:r>
    </w:p>
    <w:p w14:paraId="0EAE1C43" w14:textId="77777777" w:rsidR="008F6682" w:rsidRPr="008F6682" w:rsidRDefault="008F6682" w:rsidP="008F6682">
      <w:pPr>
        <w:tabs>
          <w:tab w:val="left" w:pos="8222"/>
          <w:tab w:val="left" w:pos="8931"/>
        </w:tabs>
        <w:spacing w:after="0"/>
        <w:ind w:right="-353"/>
        <w:rPr>
          <w:rFonts w:ascii="Arial" w:eastAsia="Times New Roman" w:hAnsi="Arial" w:cs="Arial"/>
          <w:lang w:eastAsia="de-DE"/>
        </w:rPr>
      </w:pPr>
    </w:p>
    <w:p w14:paraId="487EFDD2" w14:textId="77777777" w:rsidR="008F6682" w:rsidRPr="008F6682" w:rsidRDefault="008F6682" w:rsidP="008F6682">
      <w:pPr>
        <w:tabs>
          <w:tab w:val="left" w:pos="8222"/>
          <w:tab w:val="left" w:pos="8931"/>
        </w:tabs>
        <w:spacing w:after="0"/>
        <w:ind w:right="-353"/>
        <w:rPr>
          <w:rFonts w:ascii="Arial" w:eastAsia="Times New Roman" w:hAnsi="Arial" w:cs="Arial"/>
          <w:lang w:eastAsia="de-DE"/>
        </w:rPr>
      </w:pPr>
      <w:r w:rsidRPr="008F6682">
        <w:rPr>
          <w:rFonts w:ascii="Arial" w:eastAsia="Times New Roman" w:hAnsi="Arial" w:cs="Arial"/>
          <w:lang w:eastAsia="de-DE"/>
        </w:rPr>
        <w:t>1-2 Besuche von mindestens 1 Woche je an verschiedenen schweizerischen</w:t>
      </w:r>
      <w:r w:rsidRPr="008F6682">
        <w:rPr>
          <w:rFonts w:ascii="Arial" w:eastAsia="Times New Roman" w:hAnsi="Arial" w:cs="Arial"/>
          <w:lang w:eastAsia="de-DE"/>
        </w:rPr>
        <w:tab/>
      </w:r>
      <w:r w:rsidRPr="008F6682">
        <w:rPr>
          <w:rFonts w:ascii="Arial" w:eastAsia="Times New Roman" w:hAnsi="Arial" w:cs="Arial"/>
          <w:lang w:eastAsia="de-DE"/>
        </w:rPr>
        <w:fldChar w:fldCharType="begin">
          <w:ffData>
            <w:name w:val="Kontrollkästchen25"/>
            <w:enabled/>
            <w:calcOnExit w:val="0"/>
            <w:checkBox>
              <w:sizeAuto/>
              <w:default w:val="0"/>
            </w:checkBox>
          </w:ffData>
        </w:fldChar>
      </w:r>
      <w:r w:rsidRPr="008F6682">
        <w:rPr>
          <w:rFonts w:ascii="Arial" w:eastAsia="Times New Roman" w:hAnsi="Arial" w:cs="Arial"/>
          <w:lang w:eastAsia="de-DE"/>
        </w:rPr>
        <w:instrText xml:space="preserve"> FORMCHECKBOX </w:instrText>
      </w:r>
      <w:r w:rsidR="004A7EF7">
        <w:rPr>
          <w:rFonts w:ascii="Arial" w:eastAsia="Times New Roman" w:hAnsi="Arial" w:cs="Arial"/>
          <w:lang w:eastAsia="de-DE"/>
        </w:rPr>
      </w:r>
      <w:r w:rsidR="004A7EF7">
        <w:rPr>
          <w:rFonts w:ascii="Arial" w:eastAsia="Times New Roman" w:hAnsi="Arial" w:cs="Arial"/>
          <w:lang w:eastAsia="de-DE"/>
        </w:rPr>
        <w:fldChar w:fldCharType="separate"/>
      </w:r>
      <w:r w:rsidRPr="008F6682">
        <w:rPr>
          <w:rFonts w:ascii="Arial" w:eastAsia="Times New Roman" w:hAnsi="Arial" w:cs="Arial"/>
          <w:lang w:eastAsia="de-DE"/>
        </w:rPr>
        <w:fldChar w:fldCharType="end"/>
      </w:r>
      <w:r w:rsidRPr="008F6682">
        <w:rPr>
          <w:rFonts w:ascii="Arial" w:eastAsia="Times New Roman" w:hAnsi="Arial" w:cs="Arial"/>
          <w:lang w:eastAsia="de-DE"/>
        </w:rPr>
        <w:t xml:space="preserve"> ja </w:t>
      </w:r>
      <w:r w:rsidRPr="008F6682">
        <w:rPr>
          <w:rFonts w:ascii="Arial" w:eastAsia="Times New Roman" w:hAnsi="Arial" w:cs="Arial"/>
          <w:lang w:eastAsia="de-DE"/>
        </w:rPr>
        <w:tab/>
      </w:r>
      <w:r w:rsidRPr="008F6682">
        <w:rPr>
          <w:rFonts w:ascii="Arial" w:eastAsia="Times New Roman" w:hAnsi="Arial" w:cs="Arial"/>
          <w:lang w:eastAsia="de-DE"/>
        </w:rPr>
        <w:fldChar w:fldCharType="begin">
          <w:ffData>
            <w:name w:val="Kontrollkästchen26"/>
            <w:enabled/>
            <w:calcOnExit w:val="0"/>
            <w:checkBox>
              <w:sizeAuto/>
              <w:default w:val="0"/>
            </w:checkBox>
          </w:ffData>
        </w:fldChar>
      </w:r>
      <w:r w:rsidRPr="008F6682">
        <w:rPr>
          <w:rFonts w:ascii="Arial" w:eastAsia="Times New Roman" w:hAnsi="Arial" w:cs="Arial"/>
          <w:lang w:eastAsia="de-DE"/>
        </w:rPr>
        <w:instrText xml:space="preserve"> FORMCHECKBOX </w:instrText>
      </w:r>
      <w:r w:rsidR="004A7EF7">
        <w:rPr>
          <w:rFonts w:ascii="Arial" w:eastAsia="Times New Roman" w:hAnsi="Arial" w:cs="Arial"/>
          <w:lang w:eastAsia="de-DE"/>
        </w:rPr>
      </w:r>
      <w:r w:rsidR="004A7EF7">
        <w:rPr>
          <w:rFonts w:ascii="Arial" w:eastAsia="Times New Roman" w:hAnsi="Arial" w:cs="Arial"/>
          <w:lang w:eastAsia="de-DE"/>
        </w:rPr>
        <w:fldChar w:fldCharType="separate"/>
      </w:r>
      <w:r w:rsidRPr="008F6682">
        <w:rPr>
          <w:rFonts w:ascii="Arial" w:eastAsia="Times New Roman" w:hAnsi="Arial" w:cs="Arial"/>
          <w:lang w:eastAsia="de-DE"/>
        </w:rPr>
        <w:fldChar w:fldCharType="end"/>
      </w:r>
      <w:r w:rsidRPr="008F6682">
        <w:rPr>
          <w:rFonts w:ascii="Arial" w:eastAsia="Times New Roman" w:hAnsi="Arial" w:cs="Arial"/>
          <w:lang w:eastAsia="de-DE"/>
        </w:rPr>
        <w:t xml:space="preserve"> nein</w:t>
      </w:r>
    </w:p>
    <w:p w14:paraId="4ADC4611" w14:textId="77777777" w:rsidR="008F6682" w:rsidRPr="008F6682" w:rsidRDefault="008F6682" w:rsidP="008F6682">
      <w:pPr>
        <w:tabs>
          <w:tab w:val="left" w:pos="8222"/>
          <w:tab w:val="left" w:pos="8931"/>
        </w:tabs>
        <w:spacing w:after="0"/>
        <w:ind w:right="-353"/>
        <w:rPr>
          <w:rFonts w:ascii="Arial" w:eastAsia="Times New Roman" w:hAnsi="Arial" w:cs="Arial"/>
          <w:lang w:eastAsia="de-DE"/>
        </w:rPr>
      </w:pPr>
      <w:r w:rsidRPr="008F6682">
        <w:rPr>
          <w:rFonts w:ascii="Arial" w:eastAsia="Times New Roman" w:hAnsi="Arial" w:cs="Arial"/>
          <w:lang w:eastAsia="de-DE"/>
        </w:rPr>
        <w:t>kinderchirurgischen Kliniken</w:t>
      </w:r>
    </w:p>
    <w:p w14:paraId="7F78DFC6" w14:textId="77777777" w:rsidR="008F6682" w:rsidRPr="008F6682" w:rsidRDefault="008F6682" w:rsidP="008F6682">
      <w:pPr>
        <w:tabs>
          <w:tab w:val="left" w:pos="8222"/>
          <w:tab w:val="left" w:pos="8931"/>
        </w:tabs>
        <w:spacing w:after="0"/>
        <w:ind w:right="-353"/>
        <w:rPr>
          <w:rFonts w:ascii="Arial" w:eastAsia="Times New Roman" w:hAnsi="Arial" w:cs="Arial"/>
          <w:lang w:eastAsia="de-DE"/>
        </w:rPr>
      </w:pPr>
      <w:r w:rsidRPr="008F6682">
        <w:rPr>
          <w:rFonts w:ascii="Arial" w:eastAsia="Times New Roman" w:hAnsi="Arial" w:cs="Arial"/>
          <w:lang w:eastAsia="de-DE"/>
        </w:rPr>
        <w:t>1-3 Kongressbesuche Kinderchirurgie</w:t>
      </w:r>
      <w:r w:rsidRPr="008F6682">
        <w:rPr>
          <w:rFonts w:ascii="Arial" w:eastAsia="Times New Roman" w:hAnsi="Arial" w:cs="Arial"/>
          <w:lang w:eastAsia="de-DE"/>
        </w:rPr>
        <w:tab/>
      </w:r>
      <w:r w:rsidRPr="008F6682">
        <w:rPr>
          <w:rFonts w:ascii="Arial" w:eastAsia="Times New Roman" w:hAnsi="Arial" w:cs="Arial"/>
          <w:lang w:eastAsia="de-DE"/>
        </w:rPr>
        <w:fldChar w:fldCharType="begin">
          <w:ffData>
            <w:name w:val="Kontrollkästchen25"/>
            <w:enabled/>
            <w:calcOnExit w:val="0"/>
            <w:checkBox>
              <w:sizeAuto/>
              <w:default w:val="0"/>
            </w:checkBox>
          </w:ffData>
        </w:fldChar>
      </w:r>
      <w:r w:rsidRPr="008F6682">
        <w:rPr>
          <w:rFonts w:ascii="Arial" w:eastAsia="Times New Roman" w:hAnsi="Arial" w:cs="Arial"/>
          <w:lang w:eastAsia="de-DE"/>
        </w:rPr>
        <w:instrText xml:space="preserve"> FORMCHECKBOX </w:instrText>
      </w:r>
      <w:r w:rsidR="004A7EF7">
        <w:rPr>
          <w:rFonts w:ascii="Arial" w:eastAsia="Times New Roman" w:hAnsi="Arial" w:cs="Arial"/>
          <w:lang w:eastAsia="de-DE"/>
        </w:rPr>
      </w:r>
      <w:r w:rsidR="004A7EF7">
        <w:rPr>
          <w:rFonts w:ascii="Arial" w:eastAsia="Times New Roman" w:hAnsi="Arial" w:cs="Arial"/>
          <w:lang w:eastAsia="de-DE"/>
        </w:rPr>
        <w:fldChar w:fldCharType="separate"/>
      </w:r>
      <w:r w:rsidRPr="008F6682">
        <w:rPr>
          <w:rFonts w:ascii="Arial" w:eastAsia="Times New Roman" w:hAnsi="Arial" w:cs="Arial"/>
          <w:lang w:eastAsia="de-DE"/>
        </w:rPr>
        <w:fldChar w:fldCharType="end"/>
      </w:r>
      <w:r w:rsidRPr="008F6682">
        <w:rPr>
          <w:rFonts w:ascii="Arial" w:eastAsia="Times New Roman" w:hAnsi="Arial" w:cs="Arial"/>
          <w:lang w:eastAsia="de-DE"/>
        </w:rPr>
        <w:t xml:space="preserve"> ja </w:t>
      </w:r>
      <w:r w:rsidRPr="008F6682">
        <w:rPr>
          <w:rFonts w:ascii="Arial" w:eastAsia="Times New Roman" w:hAnsi="Arial" w:cs="Arial"/>
          <w:lang w:eastAsia="de-DE"/>
        </w:rPr>
        <w:tab/>
      </w:r>
      <w:r w:rsidRPr="008F6682">
        <w:rPr>
          <w:rFonts w:ascii="Arial" w:eastAsia="Times New Roman" w:hAnsi="Arial" w:cs="Arial"/>
          <w:lang w:eastAsia="de-DE"/>
        </w:rPr>
        <w:fldChar w:fldCharType="begin">
          <w:ffData>
            <w:name w:val="Kontrollkästchen26"/>
            <w:enabled/>
            <w:calcOnExit w:val="0"/>
            <w:checkBox>
              <w:sizeAuto/>
              <w:default w:val="0"/>
            </w:checkBox>
          </w:ffData>
        </w:fldChar>
      </w:r>
      <w:r w:rsidRPr="008F6682">
        <w:rPr>
          <w:rFonts w:ascii="Arial" w:eastAsia="Times New Roman" w:hAnsi="Arial" w:cs="Arial"/>
          <w:lang w:eastAsia="de-DE"/>
        </w:rPr>
        <w:instrText xml:space="preserve"> FORMCHECKBOX </w:instrText>
      </w:r>
      <w:r w:rsidR="004A7EF7">
        <w:rPr>
          <w:rFonts w:ascii="Arial" w:eastAsia="Times New Roman" w:hAnsi="Arial" w:cs="Arial"/>
          <w:lang w:eastAsia="de-DE"/>
        </w:rPr>
      </w:r>
      <w:r w:rsidR="004A7EF7">
        <w:rPr>
          <w:rFonts w:ascii="Arial" w:eastAsia="Times New Roman" w:hAnsi="Arial" w:cs="Arial"/>
          <w:lang w:eastAsia="de-DE"/>
        </w:rPr>
        <w:fldChar w:fldCharType="separate"/>
      </w:r>
      <w:r w:rsidRPr="008F6682">
        <w:rPr>
          <w:rFonts w:ascii="Arial" w:eastAsia="Times New Roman" w:hAnsi="Arial" w:cs="Arial"/>
          <w:lang w:eastAsia="de-DE"/>
        </w:rPr>
        <w:fldChar w:fldCharType="end"/>
      </w:r>
      <w:r w:rsidRPr="008F6682">
        <w:rPr>
          <w:rFonts w:ascii="Arial" w:eastAsia="Times New Roman" w:hAnsi="Arial" w:cs="Arial"/>
          <w:lang w:eastAsia="de-DE"/>
        </w:rPr>
        <w:t xml:space="preserve"> nein</w:t>
      </w:r>
    </w:p>
    <w:p w14:paraId="5B2DBAD2" w14:textId="77777777" w:rsidR="008F6682" w:rsidRPr="008F6682" w:rsidRDefault="008F6682" w:rsidP="008F6682">
      <w:pPr>
        <w:tabs>
          <w:tab w:val="left" w:pos="8222"/>
          <w:tab w:val="left" w:pos="8931"/>
        </w:tabs>
        <w:spacing w:after="0"/>
        <w:ind w:right="-353"/>
        <w:rPr>
          <w:rFonts w:ascii="Arial" w:eastAsia="Times New Roman" w:hAnsi="Arial" w:cs="Arial"/>
          <w:lang w:eastAsia="de-DE"/>
        </w:rPr>
      </w:pPr>
      <w:r w:rsidRPr="008F6682">
        <w:rPr>
          <w:rFonts w:ascii="Arial" w:eastAsia="Times New Roman" w:hAnsi="Arial" w:cs="Arial"/>
          <w:lang w:eastAsia="de-DE"/>
        </w:rPr>
        <w:t>Kenntnisse zum Kinderschutz</w:t>
      </w:r>
      <w:r w:rsidRPr="008F6682">
        <w:rPr>
          <w:rFonts w:ascii="Arial" w:eastAsia="Times New Roman" w:hAnsi="Arial" w:cs="Arial"/>
          <w:lang w:eastAsia="de-DE"/>
        </w:rPr>
        <w:tab/>
      </w:r>
      <w:r w:rsidRPr="008F6682">
        <w:rPr>
          <w:rFonts w:ascii="Arial" w:eastAsia="Times New Roman" w:hAnsi="Arial" w:cs="Arial"/>
          <w:lang w:eastAsia="de-DE"/>
        </w:rPr>
        <w:fldChar w:fldCharType="begin">
          <w:ffData>
            <w:name w:val="Kontrollkästchen25"/>
            <w:enabled/>
            <w:calcOnExit w:val="0"/>
            <w:checkBox>
              <w:sizeAuto/>
              <w:default w:val="0"/>
            </w:checkBox>
          </w:ffData>
        </w:fldChar>
      </w:r>
      <w:r w:rsidRPr="008F6682">
        <w:rPr>
          <w:rFonts w:ascii="Arial" w:eastAsia="Times New Roman" w:hAnsi="Arial" w:cs="Arial"/>
          <w:lang w:eastAsia="de-DE"/>
        </w:rPr>
        <w:instrText xml:space="preserve"> FORMCHECKBOX </w:instrText>
      </w:r>
      <w:r w:rsidR="004A7EF7">
        <w:rPr>
          <w:rFonts w:ascii="Arial" w:eastAsia="Times New Roman" w:hAnsi="Arial" w:cs="Arial"/>
          <w:lang w:eastAsia="de-DE"/>
        </w:rPr>
      </w:r>
      <w:r w:rsidR="004A7EF7">
        <w:rPr>
          <w:rFonts w:ascii="Arial" w:eastAsia="Times New Roman" w:hAnsi="Arial" w:cs="Arial"/>
          <w:lang w:eastAsia="de-DE"/>
        </w:rPr>
        <w:fldChar w:fldCharType="separate"/>
      </w:r>
      <w:r w:rsidRPr="008F6682">
        <w:rPr>
          <w:rFonts w:ascii="Arial" w:eastAsia="Times New Roman" w:hAnsi="Arial" w:cs="Arial"/>
          <w:lang w:eastAsia="de-DE"/>
        </w:rPr>
        <w:fldChar w:fldCharType="end"/>
      </w:r>
      <w:r w:rsidRPr="008F6682">
        <w:rPr>
          <w:rFonts w:ascii="Arial" w:eastAsia="Times New Roman" w:hAnsi="Arial" w:cs="Arial"/>
          <w:lang w:eastAsia="de-DE"/>
        </w:rPr>
        <w:t xml:space="preserve"> ja </w:t>
      </w:r>
      <w:r w:rsidRPr="008F6682">
        <w:rPr>
          <w:rFonts w:ascii="Arial" w:eastAsia="Times New Roman" w:hAnsi="Arial" w:cs="Arial"/>
          <w:lang w:eastAsia="de-DE"/>
        </w:rPr>
        <w:tab/>
      </w:r>
      <w:r w:rsidRPr="008F6682">
        <w:rPr>
          <w:rFonts w:ascii="Arial" w:eastAsia="Times New Roman" w:hAnsi="Arial" w:cs="Arial"/>
          <w:lang w:eastAsia="de-DE"/>
        </w:rPr>
        <w:fldChar w:fldCharType="begin">
          <w:ffData>
            <w:name w:val="Kontrollkästchen26"/>
            <w:enabled/>
            <w:calcOnExit w:val="0"/>
            <w:checkBox>
              <w:sizeAuto/>
              <w:default w:val="0"/>
            </w:checkBox>
          </w:ffData>
        </w:fldChar>
      </w:r>
      <w:r w:rsidRPr="008F6682">
        <w:rPr>
          <w:rFonts w:ascii="Arial" w:eastAsia="Times New Roman" w:hAnsi="Arial" w:cs="Arial"/>
          <w:lang w:eastAsia="de-DE"/>
        </w:rPr>
        <w:instrText xml:space="preserve"> FORMCHECKBOX </w:instrText>
      </w:r>
      <w:r w:rsidR="004A7EF7">
        <w:rPr>
          <w:rFonts w:ascii="Arial" w:eastAsia="Times New Roman" w:hAnsi="Arial" w:cs="Arial"/>
          <w:lang w:eastAsia="de-DE"/>
        </w:rPr>
      </w:r>
      <w:r w:rsidR="004A7EF7">
        <w:rPr>
          <w:rFonts w:ascii="Arial" w:eastAsia="Times New Roman" w:hAnsi="Arial" w:cs="Arial"/>
          <w:lang w:eastAsia="de-DE"/>
        </w:rPr>
        <w:fldChar w:fldCharType="separate"/>
      </w:r>
      <w:r w:rsidRPr="008F6682">
        <w:rPr>
          <w:rFonts w:ascii="Arial" w:eastAsia="Times New Roman" w:hAnsi="Arial" w:cs="Arial"/>
          <w:lang w:eastAsia="de-DE"/>
        </w:rPr>
        <w:fldChar w:fldCharType="end"/>
      </w:r>
      <w:r w:rsidRPr="008F6682">
        <w:rPr>
          <w:rFonts w:ascii="Arial" w:eastAsia="Times New Roman" w:hAnsi="Arial" w:cs="Arial"/>
          <w:lang w:eastAsia="de-DE"/>
        </w:rPr>
        <w:t xml:space="preserve"> nein</w:t>
      </w:r>
    </w:p>
    <w:p w14:paraId="0464E8ED" w14:textId="77777777" w:rsidR="008F6682" w:rsidRPr="008F6682" w:rsidRDefault="008F6682" w:rsidP="008F6682">
      <w:pPr>
        <w:tabs>
          <w:tab w:val="left" w:pos="8222"/>
          <w:tab w:val="left" w:pos="8931"/>
        </w:tabs>
        <w:spacing w:after="0"/>
        <w:ind w:right="-353"/>
        <w:rPr>
          <w:rFonts w:ascii="Arial" w:eastAsia="Times New Roman" w:hAnsi="Arial" w:cs="Arial"/>
          <w:lang w:eastAsia="de-DE"/>
        </w:rPr>
      </w:pPr>
      <w:r w:rsidRPr="008F6682">
        <w:rPr>
          <w:rFonts w:ascii="Arial" w:eastAsia="Times New Roman" w:hAnsi="Arial" w:cs="Arial"/>
          <w:lang w:eastAsia="de-DE"/>
        </w:rPr>
        <w:t xml:space="preserve">1 Fortbildungskurs Kinderchirurgie (mind. 8CME </w:t>
      </w:r>
      <w:proofErr w:type="spellStart"/>
      <w:r w:rsidRPr="008F6682">
        <w:rPr>
          <w:rFonts w:ascii="Arial" w:eastAsia="Times New Roman" w:hAnsi="Arial" w:cs="Arial"/>
          <w:lang w:eastAsia="de-DE"/>
        </w:rPr>
        <w:t>Credits</w:t>
      </w:r>
      <w:proofErr w:type="spellEnd"/>
      <w:r w:rsidRPr="008F6682">
        <w:rPr>
          <w:rFonts w:ascii="Arial" w:eastAsia="Times New Roman" w:hAnsi="Arial" w:cs="Arial"/>
          <w:lang w:eastAsia="de-DE"/>
        </w:rPr>
        <w:t>)</w:t>
      </w:r>
      <w:r w:rsidRPr="008F6682">
        <w:rPr>
          <w:rFonts w:ascii="Arial" w:eastAsia="Times New Roman" w:hAnsi="Arial" w:cs="Arial"/>
          <w:lang w:eastAsia="de-DE"/>
        </w:rPr>
        <w:tab/>
      </w:r>
      <w:r w:rsidRPr="008F6682">
        <w:rPr>
          <w:rFonts w:ascii="Arial" w:eastAsia="Times New Roman" w:hAnsi="Arial" w:cs="Arial"/>
          <w:lang w:eastAsia="de-DE"/>
        </w:rPr>
        <w:fldChar w:fldCharType="begin">
          <w:ffData>
            <w:name w:val="Kontrollkästchen25"/>
            <w:enabled/>
            <w:calcOnExit w:val="0"/>
            <w:checkBox>
              <w:sizeAuto/>
              <w:default w:val="0"/>
            </w:checkBox>
          </w:ffData>
        </w:fldChar>
      </w:r>
      <w:r w:rsidRPr="008F6682">
        <w:rPr>
          <w:rFonts w:ascii="Arial" w:eastAsia="Times New Roman" w:hAnsi="Arial" w:cs="Arial"/>
          <w:lang w:eastAsia="de-DE"/>
        </w:rPr>
        <w:instrText xml:space="preserve"> FORMCHECKBOX </w:instrText>
      </w:r>
      <w:r w:rsidR="004A7EF7">
        <w:rPr>
          <w:rFonts w:ascii="Arial" w:eastAsia="Times New Roman" w:hAnsi="Arial" w:cs="Arial"/>
          <w:lang w:eastAsia="de-DE"/>
        </w:rPr>
      </w:r>
      <w:r w:rsidR="004A7EF7">
        <w:rPr>
          <w:rFonts w:ascii="Arial" w:eastAsia="Times New Roman" w:hAnsi="Arial" w:cs="Arial"/>
          <w:lang w:eastAsia="de-DE"/>
        </w:rPr>
        <w:fldChar w:fldCharType="separate"/>
      </w:r>
      <w:r w:rsidRPr="008F6682">
        <w:rPr>
          <w:rFonts w:ascii="Arial" w:eastAsia="Times New Roman" w:hAnsi="Arial" w:cs="Arial"/>
          <w:lang w:eastAsia="de-DE"/>
        </w:rPr>
        <w:fldChar w:fldCharType="end"/>
      </w:r>
      <w:r w:rsidRPr="008F6682">
        <w:rPr>
          <w:rFonts w:ascii="Arial" w:eastAsia="Times New Roman" w:hAnsi="Arial" w:cs="Arial"/>
          <w:lang w:eastAsia="de-DE"/>
        </w:rPr>
        <w:t xml:space="preserve"> ja </w:t>
      </w:r>
      <w:r w:rsidRPr="008F6682">
        <w:rPr>
          <w:rFonts w:ascii="Arial" w:eastAsia="Times New Roman" w:hAnsi="Arial" w:cs="Arial"/>
          <w:lang w:eastAsia="de-DE"/>
        </w:rPr>
        <w:tab/>
      </w:r>
      <w:r w:rsidRPr="008F6682">
        <w:rPr>
          <w:rFonts w:ascii="Arial" w:eastAsia="Times New Roman" w:hAnsi="Arial" w:cs="Arial"/>
          <w:lang w:eastAsia="de-DE"/>
        </w:rPr>
        <w:fldChar w:fldCharType="begin">
          <w:ffData>
            <w:name w:val="Kontrollkästchen26"/>
            <w:enabled/>
            <w:calcOnExit w:val="0"/>
            <w:checkBox>
              <w:sizeAuto/>
              <w:default w:val="0"/>
            </w:checkBox>
          </w:ffData>
        </w:fldChar>
      </w:r>
      <w:r w:rsidRPr="008F6682">
        <w:rPr>
          <w:rFonts w:ascii="Arial" w:eastAsia="Times New Roman" w:hAnsi="Arial" w:cs="Arial"/>
          <w:lang w:eastAsia="de-DE"/>
        </w:rPr>
        <w:instrText xml:space="preserve"> FORMCHECKBOX </w:instrText>
      </w:r>
      <w:r w:rsidR="004A7EF7">
        <w:rPr>
          <w:rFonts w:ascii="Arial" w:eastAsia="Times New Roman" w:hAnsi="Arial" w:cs="Arial"/>
          <w:lang w:eastAsia="de-DE"/>
        </w:rPr>
      </w:r>
      <w:r w:rsidR="004A7EF7">
        <w:rPr>
          <w:rFonts w:ascii="Arial" w:eastAsia="Times New Roman" w:hAnsi="Arial" w:cs="Arial"/>
          <w:lang w:eastAsia="de-DE"/>
        </w:rPr>
        <w:fldChar w:fldCharType="separate"/>
      </w:r>
      <w:r w:rsidRPr="008F6682">
        <w:rPr>
          <w:rFonts w:ascii="Arial" w:eastAsia="Times New Roman" w:hAnsi="Arial" w:cs="Arial"/>
          <w:lang w:eastAsia="de-DE"/>
        </w:rPr>
        <w:fldChar w:fldCharType="end"/>
      </w:r>
      <w:r w:rsidRPr="008F6682">
        <w:rPr>
          <w:rFonts w:ascii="Arial" w:eastAsia="Times New Roman" w:hAnsi="Arial" w:cs="Arial"/>
          <w:lang w:eastAsia="de-DE"/>
        </w:rPr>
        <w:t xml:space="preserve"> nein</w:t>
      </w:r>
    </w:p>
    <w:p w14:paraId="2E488F62" w14:textId="77777777" w:rsidR="008F6682" w:rsidRPr="008F6682" w:rsidRDefault="008F6682" w:rsidP="008F6682">
      <w:pPr>
        <w:tabs>
          <w:tab w:val="left" w:pos="8222"/>
          <w:tab w:val="left" w:pos="8931"/>
        </w:tabs>
        <w:spacing w:after="0"/>
        <w:ind w:right="-353"/>
        <w:rPr>
          <w:rFonts w:ascii="Arial" w:eastAsia="Times New Roman" w:hAnsi="Arial" w:cs="Arial"/>
          <w:lang w:eastAsia="de-DE"/>
        </w:rPr>
      </w:pPr>
      <w:r w:rsidRPr="008F6682">
        <w:rPr>
          <w:rFonts w:ascii="Arial" w:eastAsia="Times New Roman" w:hAnsi="Arial" w:cs="Arial"/>
          <w:lang w:eastAsia="de-DE"/>
        </w:rPr>
        <w:t>1 AO Basiskurs</w:t>
      </w:r>
      <w:r w:rsidRPr="008F6682">
        <w:rPr>
          <w:rFonts w:ascii="Arial" w:eastAsia="Times New Roman" w:hAnsi="Arial" w:cs="Arial"/>
          <w:lang w:eastAsia="de-DE"/>
        </w:rPr>
        <w:tab/>
      </w:r>
      <w:r w:rsidRPr="008F6682">
        <w:rPr>
          <w:rFonts w:ascii="Arial" w:eastAsia="Times New Roman" w:hAnsi="Arial" w:cs="Arial"/>
          <w:lang w:eastAsia="de-DE"/>
        </w:rPr>
        <w:fldChar w:fldCharType="begin">
          <w:ffData>
            <w:name w:val="Kontrollkästchen25"/>
            <w:enabled/>
            <w:calcOnExit w:val="0"/>
            <w:checkBox>
              <w:sizeAuto/>
              <w:default w:val="0"/>
            </w:checkBox>
          </w:ffData>
        </w:fldChar>
      </w:r>
      <w:r w:rsidRPr="008F6682">
        <w:rPr>
          <w:rFonts w:ascii="Arial" w:eastAsia="Times New Roman" w:hAnsi="Arial" w:cs="Arial"/>
          <w:lang w:eastAsia="de-DE"/>
        </w:rPr>
        <w:instrText xml:space="preserve"> FORMCHECKBOX </w:instrText>
      </w:r>
      <w:r w:rsidR="004A7EF7">
        <w:rPr>
          <w:rFonts w:ascii="Arial" w:eastAsia="Times New Roman" w:hAnsi="Arial" w:cs="Arial"/>
          <w:lang w:eastAsia="de-DE"/>
        </w:rPr>
      </w:r>
      <w:r w:rsidR="004A7EF7">
        <w:rPr>
          <w:rFonts w:ascii="Arial" w:eastAsia="Times New Roman" w:hAnsi="Arial" w:cs="Arial"/>
          <w:lang w:eastAsia="de-DE"/>
        </w:rPr>
        <w:fldChar w:fldCharType="separate"/>
      </w:r>
      <w:r w:rsidRPr="008F6682">
        <w:rPr>
          <w:rFonts w:ascii="Arial" w:eastAsia="Times New Roman" w:hAnsi="Arial" w:cs="Arial"/>
          <w:lang w:eastAsia="de-DE"/>
        </w:rPr>
        <w:fldChar w:fldCharType="end"/>
      </w:r>
      <w:r w:rsidRPr="008F6682">
        <w:rPr>
          <w:rFonts w:ascii="Arial" w:eastAsia="Times New Roman" w:hAnsi="Arial" w:cs="Arial"/>
          <w:lang w:eastAsia="de-DE"/>
        </w:rPr>
        <w:t xml:space="preserve"> ja </w:t>
      </w:r>
      <w:r w:rsidRPr="008F6682">
        <w:rPr>
          <w:rFonts w:ascii="Arial" w:eastAsia="Times New Roman" w:hAnsi="Arial" w:cs="Arial"/>
          <w:lang w:eastAsia="de-DE"/>
        </w:rPr>
        <w:tab/>
      </w:r>
      <w:r w:rsidRPr="008F6682">
        <w:rPr>
          <w:rFonts w:ascii="Arial" w:eastAsia="Times New Roman" w:hAnsi="Arial" w:cs="Arial"/>
          <w:lang w:eastAsia="de-DE"/>
        </w:rPr>
        <w:fldChar w:fldCharType="begin">
          <w:ffData>
            <w:name w:val="Kontrollkästchen26"/>
            <w:enabled/>
            <w:calcOnExit w:val="0"/>
            <w:checkBox>
              <w:sizeAuto/>
              <w:default w:val="0"/>
            </w:checkBox>
          </w:ffData>
        </w:fldChar>
      </w:r>
      <w:r w:rsidRPr="008F6682">
        <w:rPr>
          <w:rFonts w:ascii="Arial" w:eastAsia="Times New Roman" w:hAnsi="Arial" w:cs="Arial"/>
          <w:lang w:eastAsia="de-DE"/>
        </w:rPr>
        <w:instrText xml:space="preserve"> FORMCHECKBOX </w:instrText>
      </w:r>
      <w:r w:rsidR="004A7EF7">
        <w:rPr>
          <w:rFonts w:ascii="Arial" w:eastAsia="Times New Roman" w:hAnsi="Arial" w:cs="Arial"/>
          <w:lang w:eastAsia="de-DE"/>
        </w:rPr>
      </w:r>
      <w:r w:rsidR="004A7EF7">
        <w:rPr>
          <w:rFonts w:ascii="Arial" w:eastAsia="Times New Roman" w:hAnsi="Arial" w:cs="Arial"/>
          <w:lang w:eastAsia="de-DE"/>
        </w:rPr>
        <w:fldChar w:fldCharType="separate"/>
      </w:r>
      <w:r w:rsidRPr="008F6682">
        <w:rPr>
          <w:rFonts w:ascii="Arial" w:eastAsia="Times New Roman" w:hAnsi="Arial" w:cs="Arial"/>
          <w:lang w:eastAsia="de-DE"/>
        </w:rPr>
        <w:fldChar w:fldCharType="end"/>
      </w:r>
      <w:r w:rsidRPr="008F6682">
        <w:rPr>
          <w:rFonts w:ascii="Arial" w:eastAsia="Times New Roman" w:hAnsi="Arial" w:cs="Arial"/>
          <w:lang w:eastAsia="de-DE"/>
        </w:rPr>
        <w:t xml:space="preserve"> nein</w:t>
      </w:r>
    </w:p>
    <w:p w14:paraId="30B180CA" w14:textId="77777777" w:rsidR="008F6682" w:rsidRPr="008F6682" w:rsidRDefault="008F6682" w:rsidP="008F6682">
      <w:pPr>
        <w:tabs>
          <w:tab w:val="left" w:pos="8222"/>
          <w:tab w:val="left" w:pos="8931"/>
        </w:tabs>
        <w:spacing w:after="0"/>
        <w:ind w:right="-353"/>
        <w:rPr>
          <w:rFonts w:ascii="Arial" w:eastAsia="Times New Roman" w:hAnsi="Arial" w:cs="Arial"/>
          <w:lang w:eastAsia="de-DE"/>
        </w:rPr>
      </w:pPr>
      <w:r w:rsidRPr="008F6682">
        <w:rPr>
          <w:rFonts w:ascii="Arial" w:eastAsia="Times New Roman" w:hAnsi="Arial" w:cs="Arial"/>
          <w:lang w:eastAsia="de-DE"/>
        </w:rPr>
        <w:t>1 Kurs in Notfallmedizin (PALS, ATLS, APLS oder gleichwertig)</w:t>
      </w:r>
      <w:r w:rsidRPr="008F6682">
        <w:rPr>
          <w:rFonts w:ascii="Arial" w:eastAsia="Times New Roman" w:hAnsi="Arial" w:cs="Arial"/>
          <w:lang w:eastAsia="de-DE"/>
        </w:rPr>
        <w:tab/>
      </w:r>
      <w:r w:rsidRPr="008F6682">
        <w:rPr>
          <w:rFonts w:ascii="Arial" w:eastAsia="Times New Roman" w:hAnsi="Arial" w:cs="Arial"/>
          <w:lang w:eastAsia="de-DE"/>
        </w:rPr>
        <w:fldChar w:fldCharType="begin">
          <w:ffData>
            <w:name w:val="Kontrollkästchen25"/>
            <w:enabled/>
            <w:calcOnExit w:val="0"/>
            <w:checkBox>
              <w:sizeAuto/>
              <w:default w:val="0"/>
            </w:checkBox>
          </w:ffData>
        </w:fldChar>
      </w:r>
      <w:r w:rsidRPr="008F6682">
        <w:rPr>
          <w:rFonts w:ascii="Arial" w:eastAsia="Times New Roman" w:hAnsi="Arial" w:cs="Arial"/>
          <w:lang w:eastAsia="de-DE"/>
        </w:rPr>
        <w:instrText xml:space="preserve"> FORMCHECKBOX </w:instrText>
      </w:r>
      <w:r w:rsidR="004A7EF7">
        <w:rPr>
          <w:rFonts w:ascii="Arial" w:eastAsia="Times New Roman" w:hAnsi="Arial" w:cs="Arial"/>
          <w:lang w:eastAsia="de-DE"/>
        </w:rPr>
      </w:r>
      <w:r w:rsidR="004A7EF7">
        <w:rPr>
          <w:rFonts w:ascii="Arial" w:eastAsia="Times New Roman" w:hAnsi="Arial" w:cs="Arial"/>
          <w:lang w:eastAsia="de-DE"/>
        </w:rPr>
        <w:fldChar w:fldCharType="separate"/>
      </w:r>
      <w:r w:rsidRPr="008F6682">
        <w:rPr>
          <w:rFonts w:ascii="Arial" w:eastAsia="Times New Roman" w:hAnsi="Arial" w:cs="Arial"/>
          <w:lang w:eastAsia="de-DE"/>
        </w:rPr>
        <w:fldChar w:fldCharType="end"/>
      </w:r>
      <w:r w:rsidRPr="008F6682">
        <w:rPr>
          <w:rFonts w:ascii="Arial" w:eastAsia="Times New Roman" w:hAnsi="Arial" w:cs="Arial"/>
          <w:lang w:eastAsia="de-DE"/>
        </w:rPr>
        <w:t xml:space="preserve"> ja </w:t>
      </w:r>
      <w:r w:rsidRPr="008F6682">
        <w:rPr>
          <w:rFonts w:ascii="Arial" w:eastAsia="Times New Roman" w:hAnsi="Arial" w:cs="Arial"/>
          <w:lang w:eastAsia="de-DE"/>
        </w:rPr>
        <w:tab/>
      </w:r>
      <w:r w:rsidRPr="008F6682">
        <w:rPr>
          <w:rFonts w:ascii="Arial" w:eastAsia="Times New Roman" w:hAnsi="Arial" w:cs="Arial"/>
          <w:lang w:eastAsia="de-DE"/>
        </w:rPr>
        <w:fldChar w:fldCharType="begin">
          <w:ffData>
            <w:name w:val="Kontrollkästchen26"/>
            <w:enabled/>
            <w:calcOnExit w:val="0"/>
            <w:checkBox>
              <w:sizeAuto/>
              <w:default w:val="0"/>
            </w:checkBox>
          </w:ffData>
        </w:fldChar>
      </w:r>
      <w:r w:rsidRPr="008F6682">
        <w:rPr>
          <w:rFonts w:ascii="Arial" w:eastAsia="Times New Roman" w:hAnsi="Arial" w:cs="Arial"/>
          <w:lang w:eastAsia="de-DE"/>
        </w:rPr>
        <w:instrText xml:space="preserve"> FORMCHECKBOX </w:instrText>
      </w:r>
      <w:r w:rsidR="004A7EF7">
        <w:rPr>
          <w:rFonts w:ascii="Arial" w:eastAsia="Times New Roman" w:hAnsi="Arial" w:cs="Arial"/>
          <w:lang w:eastAsia="de-DE"/>
        </w:rPr>
      </w:r>
      <w:r w:rsidR="004A7EF7">
        <w:rPr>
          <w:rFonts w:ascii="Arial" w:eastAsia="Times New Roman" w:hAnsi="Arial" w:cs="Arial"/>
          <w:lang w:eastAsia="de-DE"/>
        </w:rPr>
        <w:fldChar w:fldCharType="separate"/>
      </w:r>
      <w:r w:rsidRPr="008F6682">
        <w:rPr>
          <w:rFonts w:ascii="Arial" w:eastAsia="Times New Roman" w:hAnsi="Arial" w:cs="Arial"/>
          <w:lang w:eastAsia="de-DE"/>
        </w:rPr>
        <w:fldChar w:fldCharType="end"/>
      </w:r>
      <w:r w:rsidRPr="008F6682">
        <w:rPr>
          <w:rFonts w:ascii="Arial" w:eastAsia="Times New Roman" w:hAnsi="Arial" w:cs="Arial"/>
          <w:lang w:eastAsia="de-DE"/>
        </w:rPr>
        <w:t xml:space="preserve"> nein</w:t>
      </w:r>
    </w:p>
    <w:p w14:paraId="24A68539" w14:textId="77777777" w:rsidR="008F6682" w:rsidRPr="008F6682" w:rsidRDefault="008F6682" w:rsidP="008F6682">
      <w:pPr>
        <w:tabs>
          <w:tab w:val="left" w:pos="8222"/>
          <w:tab w:val="left" w:pos="8931"/>
        </w:tabs>
        <w:spacing w:after="0"/>
        <w:ind w:right="-353"/>
        <w:rPr>
          <w:rFonts w:ascii="Arial" w:eastAsia="Times New Roman" w:hAnsi="Arial" w:cs="Arial"/>
          <w:lang w:eastAsia="de-DE"/>
        </w:rPr>
      </w:pPr>
      <w:r w:rsidRPr="008F6682">
        <w:rPr>
          <w:rFonts w:ascii="Arial" w:eastAsia="Times New Roman" w:hAnsi="Arial" w:cs="Arial"/>
          <w:lang w:eastAsia="de-DE"/>
        </w:rPr>
        <w:t>1-2 wissenschaftliche Publikationen (Originalarbeiten), Erst- oder Co-Autor</w:t>
      </w:r>
      <w:r w:rsidRPr="008F6682">
        <w:rPr>
          <w:rFonts w:ascii="Arial" w:eastAsia="Times New Roman" w:hAnsi="Arial" w:cs="Arial"/>
          <w:lang w:eastAsia="de-DE"/>
        </w:rPr>
        <w:tab/>
      </w:r>
      <w:r w:rsidRPr="008F6682">
        <w:rPr>
          <w:rFonts w:ascii="Arial" w:eastAsia="Times New Roman" w:hAnsi="Arial" w:cs="Arial"/>
          <w:lang w:eastAsia="de-DE"/>
        </w:rPr>
        <w:fldChar w:fldCharType="begin">
          <w:ffData>
            <w:name w:val="Kontrollkästchen25"/>
            <w:enabled/>
            <w:calcOnExit w:val="0"/>
            <w:checkBox>
              <w:sizeAuto/>
              <w:default w:val="0"/>
            </w:checkBox>
          </w:ffData>
        </w:fldChar>
      </w:r>
      <w:r w:rsidRPr="008F6682">
        <w:rPr>
          <w:rFonts w:ascii="Arial" w:eastAsia="Times New Roman" w:hAnsi="Arial" w:cs="Arial"/>
          <w:lang w:eastAsia="de-DE"/>
        </w:rPr>
        <w:instrText xml:space="preserve"> FORMCHECKBOX </w:instrText>
      </w:r>
      <w:r w:rsidR="004A7EF7">
        <w:rPr>
          <w:rFonts w:ascii="Arial" w:eastAsia="Times New Roman" w:hAnsi="Arial" w:cs="Arial"/>
          <w:lang w:eastAsia="de-DE"/>
        </w:rPr>
      </w:r>
      <w:r w:rsidR="004A7EF7">
        <w:rPr>
          <w:rFonts w:ascii="Arial" w:eastAsia="Times New Roman" w:hAnsi="Arial" w:cs="Arial"/>
          <w:lang w:eastAsia="de-DE"/>
        </w:rPr>
        <w:fldChar w:fldCharType="separate"/>
      </w:r>
      <w:r w:rsidRPr="008F6682">
        <w:rPr>
          <w:rFonts w:ascii="Arial" w:eastAsia="Times New Roman" w:hAnsi="Arial" w:cs="Arial"/>
          <w:lang w:eastAsia="de-DE"/>
        </w:rPr>
        <w:fldChar w:fldCharType="end"/>
      </w:r>
      <w:r w:rsidRPr="008F6682">
        <w:rPr>
          <w:rFonts w:ascii="Arial" w:eastAsia="Times New Roman" w:hAnsi="Arial" w:cs="Arial"/>
          <w:lang w:eastAsia="de-DE"/>
        </w:rPr>
        <w:t xml:space="preserve"> ja </w:t>
      </w:r>
      <w:r w:rsidRPr="008F6682">
        <w:rPr>
          <w:rFonts w:ascii="Arial" w:eastAsia="Times New Roman" w:hAnsi="Arial" w:cs="Arial"/>
          <w:lang w:eastAsia="de-DE"/>
        </w:rPr>
        <w:tab/>
      </w:r>
      <w:r w:rsidRPr="008F6682">
        <w:rPr>
          <w:rFonts w:ascii="Arial" w:eastAsia="Times New Roman" w:hAnsi="Arial" w:cs="Arial"/>
          <w:lang w:eastAsia="de-DE"/>
        </w:rPr>
        <w:fldChar w:fldCharType="begin">
          <w:ffData>
            <w:name w:val="Kontrollkästchen26"/>
            <w:enabled/>
            <w:calcOnExit w:val="0"/>
            <w:checkBox>
              <w:sizeAuto/>
              <w:default w:val="0"/>
            </w:checkBox>
          </w:ffData>
        </w:fldChar>
      </w:r>
      <w:r w:rsidRPr="008F6682">
        <w:rPr>
          <w:rFonts w:ascii="Arial" w:eastAsia="Times New Roman" w:hAnsi="Arial" w:cs="Arial"/>
          <w:lang w:eastAsia="de-DE"/>
        </w:rPr>
        <w:instrText xml:space="preserve"> FORMCHECKBOX </w:instrText>
      </w:r>
      <w:r w:rsidR="004A7EF7">
        <w:rPr>
          <w:rFonts w:ascii="Arial" w:eastAsia="Times New Roman" w:hAnsi="Arial" w:cs="Arial"/>
          <w:lang w:eastAsia="de-DE"/>
        </w:rPr>
      </w:r>
      <w:r w:rsidR="004A7EF7">
        <w:rPr>
          <w:rFonts w:ascii="Arial" w:eastAsia="Times New Roman" w:hAnsi="Arial" w:cs="Arial"/>
          <w:lang w:eastAsia="de-DE"/>
        </w:rPr>
        <w:fldChar w:fldCharType="separate"/>
      </w:r>
      <w:r w:rsidRPr="008F6682">
        <w:rPr>
          <w:rFonts w:ascii="Arial" w:eastAsia="Times New Roman" w:hAnsi="Arial" w:cs="Arial"/>
          <w:lang w:eastAsia="de-DE"/>
        </w:rPr>
        <w:fldChar w:fldCharType="end"/>
      </w:r>
      <w:r w:rsidRPr="008F6682">
        <w:rPr>
          <w:rFonts w:ascii="Arial" w:eastAsia="Times New Roman" w:hAnsi="Arial" w:cs="Arial"/>
          <w:lang w:eastAsia="de-DE"/>
        </w:rPr>
        <w:t xml:space="preserve"> nein</w:t>
      </w:r>
    </w:p>
    <w:p w14:paraId="2351AC42" w14:textId="77777777" w:rsidR="008F6682" w:rsidRPr="008F6682" w:rsidRDefault="008F6682" w:rsidP="008F6682">
      <w:pPr>
        <w:tabs>
          <w:tab w:val="left" w:pos="8222"/>
          <w:tab w:val="left" w:pos="8931"/>
        </w:tabs>
        <w:spacing w:after="0"/>
        <w:ind w:right="-353"/>
        <w:rPr>
          <w:rFonts w:ascii="Arial" w:eastAsia="Times New Roman" w:hAnsi="Arial" w:cs="Arial"/>
          <w:lang w:eastAsia="de-DE"/>
        </w:rPr>
      </w:pPr>
      <w:r w:rsidRPr="008F6682">
        <w:rPr>
          <w:rFonts w:ascii="Arial" w:eastAsia="Times New Roman" w:hAnsi="Arial" w:cs="Arial"/>
          <w:lang w:eastAsia="de-DE"/>
        </w:rPr>
        <w:t>1 Vortrag an einem kinderchirurgischem Kongress</w:t>
      </w:r>
      <w:r w:rsidRPr="008F6682">
        <w:rPr>
          <w:rFonts w:ascii="Arial" w:eastAsia="Times New Roman" w:hAnsi="Arial" w:cs="Arial"/>
          <w:lang w:eastAsia="de-DE"/>
        </w:rPr>
        <w:tab/>
      </w:r>
      <w:r w:rsidRPr="008F6682">
        <w:rPr>
          <w:rFonts w:ascii="Arial" w:eastAsia="Times New Roman" w:hAnsi="Arial" w:cs="Arial"/>
          <w:lang w:eastAsia="de-DE"/>
        </w:rPr>
        <w:fldChar w:fldCharType="begin">
          <w:ffData>
            <w:name w:val="Kontrollkästchen25"/>
            <w:enabled/>
            <w:calcOnExit w:val="0"/>
            <w:checkBox>
              <w:sizeAuto/>
              <w:default w:val="0"/>
            </w:checkBox>
          </w:ffData>
        </w:fldChar>
      </w:r>
      <w:r w:rsidRPr="008F6682">
        <w:rPr>
          <w:rFonts w:ascii="Arial" w:eastAsia="Times New Roman" w:hAnsi="Arial" w:cs="Arial"/>
          <w:lang w:eastAsia="de-DE"/>
        </w:rPr>
        <w:instrText xml:space="preserve"> FORMCHECKBOX </w:instrText>
      </w:r>
      <w:r w:rsidR="004A7EF7">
        <w:rPr>
          <w:rFonts w:ascii="Arial" w:eastAsia="Times New Roman" w:hAnsi="Arial" w:cs="Arial"/>
          <w:lang w:eastAsia="de-DE"/>
        </w:rPr>
      </w:r>
      <w:r w:rsidR="004A7EF7">
        <w:rPr>
          <w:rFonts w:ascii="Arial" w:eastAsia="Times New Roman" w:hAnsi="Arial" w:cs="Arial"/>
          <w:lang w:eastAsia="de-DE"/>
        </w:rPr>
        <w:fldChar w:fldCharType="separate"/>
      </w:r>
      <w:r w:rsidRPr="008F6682">
        <w:rPr>
          <w:rFonts w:ascii="Arial" w:eastAsia="Times New Roman" w:hAnsi="Arial" w:cs="Arial"/>
          <w:lang w:eastAsia="de-DE"/>
        </w:rPr>
        <w:fldChar w:fldCharType="end"/>
      </w:r>
      <w:r w:rsidRPr="008F6682">
        <w:rPr>
          <w:rFonts w:ascii="Arial" w:eastAsia="Times New Roman" w:hAnsi="Arial" w:cs="Arial"/>
          <w:lang w:eastAsia="de-DE"/>
        </w:rPr>
        <w:t xml:space="preserve"> ja </w:t>
      </w:r>
      <w:r w:rsidRPr="008F6682">
        <w:rPr>
          <w:rFonts w:ascii="Arial" w:eastAsia="Times New Roman" w:hAnsi="Arial" w:cs="Arial"/>
          <w:lang w:eastAsia="de-DE"/>
        </w:rPr>
        <w:tab/>
      </w:r>
      <w:r w:rsidRPr="008F6682">
        <w:rPr>
          <w:rFonts w:ascii="Arial" w:eastAsia="Times New Roman" w:hAnsi="Arial" w:cs="Arial"/>
          <w:lang w:eastAsia="de-DE"/>
        </w:rPr>
        <w:fldChar w:fldCharType="begin">
          <w:ffData>
            <w:name w:val="Kontrollkästchen26"/>
            <w:enabled/>
            <w:calcOnExit w:val="0"/>
            <w:checkBox>
              <w:sizeAuto/>
              <w:default w:val="0"/>
            </w:checkBox>
          </w:ffData>
        </w:fldChar>
      </w:r>
      <w:r w:rsidRPr="008F6682">
        <w:rPr>
          <w:rFonts w:ascii="Arial" w:eastAsia="Times New Roman" w:hAnsi="Arial" w:cs="Arial"/>
          <w:lang w:eastAsia="de-DE"/>
        </w:rPr>
        <w:instrText xml:space="preserve"> FORMCHECKBOX </w:instrText>
      </w:r>
      <w:r w:rsidR="004A7EF7">
        <w:rPr>
          <w:rFonts w:ascii="Arial" w:eastAsia="Times New Roman" w:hAnsi="Arial" w:cs="Arial"/>
          <w:lang w:eastAsia="de-DE"/>
        </w:rPr>
      </w:r>
      <w:r w:rsidR="004A7EF7">
        <w:rPr>
          <w:rFonts w:ascii="Arial" w:eastAsia="Times New Roman" w:hAnsi="Arial" w:cs="Arial"/>
          <w:lang w:eastAsia="de-DE"/>
        </w:rPr>
        <w:fldChar w:fldCharType="separate"/>
      </w:r>
      <w:r w:rsidRPr="008F6682">
        <w:rPr>
          <w:rFonts w:ascii="Arial" w:eastAsia="Times New Roman" w:hAnsi="Arial" w:cs="Arial"/>
          <w:lang w:eastAsia="de-DE"/>
        </w:rPr>
        <w:fldChar w:fldCharType="end"/>
      </w:r>
      <w:r w:rsidRPr="008F6682">
        <w:rPr>
          <w:rFonts w:ascii="Arial" w:eastAsia="Times New Roman" w:hAnsi="Arial" w:cs="Arial"/>
          <w:lang w:eastAsia="de-DE"/>
        </w:rPr>
        <w:t xml:space="preserve"> nein</w:t>
      </w:r>
    </w:p>
    <w:p w14:paraId="0F4A1D92" w14:textId="77777777" w:rsidR="008F6682" w:rsidRPr="008F6682" w:rsidRDefault="008F6682" w:rsidP="008F6682">
      <w:pPr>
        <w:tabs>
          <w:tab w:val="left" w:pos="8222"/>
          <w:tab w:val="left" w:pos="8931"/>
        </w:tabs>
        <w:spacing w:after="0"/>
        <w:ind w:right="-353"/>
        <w:rPr>
          <w:rFonts w:ascii="Arial" w:eastAsia="Times New Roman" w:hAnsi="Arial" w:cs="Arial"/>
          <w:lang w:eastAsia="de-DE"/>
        </w:rPr>
      </w:pPr>
      <w:r w:rsidRPr="008F6682">
        <w:rPr>
          <w:rFonts w:ascii="Arial" w:eastAsia="Times New Roman" w:hAnsi="Arial" w:cs="Arial"/>
          <w:lang w:eastAsia="de-DE"/>
        </w:rPr>
        <w:t>Erwerb der Sachkunde für dosisintensive Röntgenuntersuchung</w:t>
      </w:r>
      <w:r w:rsidRPr="008F6682">
        <w:rPr>
          <w:rFonts w:ascii="Arial" w:eastAsia="Times New Roman" w:hAnsi="Arial" w:cs="Arial"/>
          <w:lang w:eastAsia="de-DE"/>
        </w:rPr>
        <w:tab/>
      </w:r>
      <w:r w:rsidRPr="008F6682">
        <w:rPr>
          <w:rFonts w:ascii="Arial" w:eastAsia="Times New Roman" w:hAnsi="Arial" w:cs="Arial"/>
          <w:lang w:eastAsia="de-DE"/>
        </w:rPr>
        <w:fldChar w:fldCharType="begin">
          <w:ffData>
            <w:name w:val="Kontrollkästchen25"/>
            <w:enabled/>
            <w:calcOnExit w:val="0"/>
            <w:checkBox>
              <w:sizeAuto/>
              <w:default w:val="0"/>
            </w:checkBox>
          </w:ffData>
        </w:fldChar>
      </w:r>
      <w:r w:rsidRPr="008F6682">
        <w:rPr>
          <w:rFonts w:ascii="Arial" w:eastAsia="Times New Roman" w:hAnsi="Arial" w:cs="Arial"/>
          <w:lang w:eastAsia="de-DE"/>
        </w:rPr>
        <w:instrText xml:space="preserve"> FORMCHECKBOX </w:instrText>
      </w:r>
      <w:r w:rsidR="004A7EF7">
        <w:rPr>
          <w:rFonts w:ascii="Arial" w:eastAsia="Times New Roman" w:hAnsi="Arial" w:cs="Arial"/>
          <w:lang w:eastAsia="de-DE"/>
        </w:rPr>
      </w:r>
      <w:r w:rsidR="004A7EF7">
        <w:rPr>
          <w:rFonts w:ascii="Arial" w:eastAsia="Times New Roman" w:hAnsi="Arial" w:cs="Arial"/>
          <w:lang w:eastAsia="de-DE"/>
        </w:rPr>
        <w:fldChar w:fldCharType="separate"/>
      </w:r>
      <w:r w:rsidRPr="008F6682">
        <w:rPr>
          <w:rFonts w:ascii="Arial" w:eastAsia="Times New Roman" w:hAnsi="Arial" w:cs="Arial"/>
          <w:lang w:eastAsia="de-DE"/>
        </w:rPr>
        <w:fldChar w:fldCharType="end"/>
      </w:r>
      <w:r w:rsidRPr="008F6682">
        <w:rPr>
          <w:rFonts w:ascii="Arial" w:eastAsia="Times New Roman" w:hAnsi="Arial" w:cs="Arial"/>
          <w:lang w:eastAsia="de-DE"/>
        </w:rPr>
        <w:t xml:space="preserve"> ja </w:t>
      </w:r>
      <w:r w:rsidRPr="008F6682">
        <w:rPr>
          <w:rFonts w:ascii="Arial" w:eastAsia="Times New Roman" w:hAnsi="Arial" w:cs="Arial"/>
          <w:lang w:eastAsia="de-DE"/>
        </w:rPr>
        <w:tab/>
      </w:r>
      <w:r w:rsidRPr="008F6682">
        <w:rPr>
          <w:rFonts w:ascii="Arial" w:eastAsia="Times New Roman" w:hAnsi="Arial" w:cs="Arial"/>
          <w:lang w:eastAsia="de-DE"/>
        </w:rPr>
        <w:fldChar w:fldCharType="begin">
          <w:ffData>
            <w:name w:val="Kontrollkästchen26"/>
            <w:enabled/>
            <w:calcOnExit w:val="0"/>
            <w:checkBox>
              <w:sizeAuto/>
              <w:default w:val="0"/>
            </w:checkBox>
          </w:ffData>
        </w:fldChar>
      </w:r>
      <w:r w:rsidRPr="008F6682">
        <w:rPr>
          <w:rFonts w:ascii="Arial" w:eastAsia="Times New Roman" w:hAnsi="Arial" w:cs="Arial"/>
          <w:lang w:eastAsia="de-DE"/>
        </w:rPr>
        <w:instrText xml:space="preserve"> FORMCHECKBOX </w:instrText>
      </w:r>
      <w:r w:rsidR="004A7EF7">
        <w:rPr>
          <w:rFonts w:ascii="Arial" w:eastAsia="Times New Roman" w:hAnsi="Arial" w:cs="Arial"/>
          <w:lang w:eastAsia="de-DE"/>
        </w:rPr>
      </w:r>
      <w:r w:rsidR="004A7EF7">
        <w:rPr>
          <w:rFonts w:ascii="Arial" w:eastAsia="Times New Roman" w:hAnsi="Arial" w:cs="Arial"/>
          <w:lang w:eastAsia="de-DE"/>
        </w:rPr>
        <w:fldChar w:fldCharType="separate"/>
      </w:r>
      <w:r w:rsidRPr="008F6682">
        <w:rPr>
          <w:rFonts w:ascii="Arial" w:eastAsia="Times New Roman" w:hAnsi="Arial" w:cs="Arial"/>
          <w:lang w:eastAsia="de-DE"/>
        </w:rPr>
        <w:fldChar w:fldCharType="end"/>
      </w:r>
      <w:r w:rsidRPr="008F6682">
        <w:rPr>
          <w:rFonts w:ascii="Arial" w:eastAsia="Times New Roman" w:hAnsi="Arial" w:cs="Arial"/>
          <w:lang w:eastAsia="de-DE"/>
        </w:rPr>
        <w:t xml:space="preserve"> nein</w:t>
      </w:r>
    </w:p>
    <w:p w14:paraId="295D295B" w14:textId="77777777" w:rsidR="008F6682" w:rsidRPr="008F6682" w:rsidRDefault="008F6682" w:rsidP="008F6682">
      <w:pPr>
        <w:tabs>
          <w:tab w:val="left" w:pos="8222"/>
          <w:tab w:val="left" w:pos="8931"/>
        </w:tabs>
        <w:spacing w:after="0"/>
        <w:ind w:right="-353"/>
        <w:rPr>
          <w:rFonts w:ascii="Arial" w:eastAsia="Times New Roman" w:hAnsi="Arial" w:cs="Arial"/>
          <w:lang w:eastAsia="de-DE"/>
        </w:rPr>
      </w:pPr>
      <w:r w:rsidRPr="008F6682">
        <w:rPr>
          <w:rFonts w:ascii="Arial" w:eastAsia="Times New Roman" w:hAnsi="Arial" w:cs="Arial"/>
          <w:lang w:eastAsia="de-DE"/>
        </w:rPr>
        <w:t>Mindestens 3 Kinderchirurgie-relevante Fachzeitschriften stehen zur Verfügung</w:t>
      </w:r>
      <w:r w:rsidRPr="008F6682">
        <w:rPr>
          <w:rFonts w:ascii="Arial" w:eastAsia="Times New Roman" w:hAnsi="Arial" w:cs="Arial"/>
          <w:lang w:eastAsia="de-DE"/>
        </w:rPr>
        <w:tab/>
      </w:r>
      <w:r w:rsidRPr="008F6682">
        <w:rPr>
          <w:rFonts w:ascii="Arial" w:eastAsia="Times New Roman" w:hAnsi="Arial" w:cs="Arial"/>
          <w:lang w:eastAsia="de-DE"/>
        </w:rPr>
        <w:fldChar w:fldCharType="begin">
          <w:ffData>
            <w:name w:val="Kontrollkästchen25"/>
            <w:enabled/>
            <w:calcOnExit w:val="0"/>
            <w:checkBox>
              <w:sizeAuto/>
              <w:default w:val="0"/>
            </w:checkBox>
          </w:ffData>
        </w:fldChar>
      </w:r>
      <w:r w:rsidRPr="008F6682">
        <w:rPr>
          <w:rFonts w:ascii="Arial" w:eastAsia="Times New Roman" w:hAnsi="Arial" w:cs="Arial"/>
          <w:lang w:eastAsia="de-DE"/>
        </w:rPr>
        <w:instrText xml:space="preserve"> FORMCHECKBOX </w:instrText>
      </w:r>
      <w:r w:rsidR="004A7EF7">
        <w:rPr>
          <w:rFonts w:ascii="Arial" w:eastAsia="Times New Roman" w:hAnsi="Arial" w:cs="Arial"/>
          <w:lang w:eastAsia="de-DE"/>
        </w:rPr>
      </w:r>
      <w:r w:rsidR="004A7EF7">
        <w:rPr>
          <w:rFonts w:ascii="Arial" w:eastAsia="Times New Roman" w:hAnsi="Arial" w:cs="Arial"/>
          <w:lang w:eastAsia="de-DE"/>
        </w:rPr>
        <w:fldChar w:fldCharType="separate"/>
      </w:r>
      <w:r w:rsidRPr="008F6682">
        <w:rPr>
          <w:rFonts w:ascii="Arial" w:eastAsia="Times New Roman" w:hAnsi="Arial" w:cs="Arial"/>
          <w:lang w:eastAsia="de-DE"/>
        </w:rPr>
        <w:fldChar w:fldCharType="end"/>
      </w:r>
      <w:r w:rsidRPr="008F6682">
        <w:rPr>
          <w:rFonts w:ascii="Arial" w:eastAsia="Times New Roman" w:hAnsi="Arial" w:cs="Arial"/>
          <w:lang w:eastAsia="de-DE"/>
        </w:rPr>
        <w:t xml:space="preserve"> ja </w:t>
      </w:r>
      <w:r w:rsidRPr="008F6682">
        <w:rPr>
          <w:rFonts w:ascii="Arial" w:eastAsia="Times New Roman" w:hAnsi="Arial" w:cs="Arial"/>
          <w:lang w:eastAsia="de-DE"/>
        </w:rPr>
        <w:tab/>
      </w:r>
      <w:r w:rsidRPr="008F6682">
        <w:rPr>
          <w:rFonts w:ascii="Arial" w:eastAsia="Times New Roman" w:hAnsi="Arial" w:cs="Arial"/>
          <w:lang w:eastAsia="de-DE"/>
        </w:rPr>
        <w:fldChar w:fldCharType="begin">
          <w:ffData>
            <w:name w:val="Kontrollkästchen26"/>
            <w:enabled/>
            <w:calcOnExit w:val="0"/>
            <w:checkBox>
              <w:sizeAuto/>
              <w:default w:val="0"/>
            </w:checkBox>
          </w:ffData>
        </w:fldChar>
      </w:r>
      <w:r w:rsidRPr="008F6682">
        <w:rPr>
          <w:rFonts w:ascii="Arial" w:eastAsia="Times New Roman" w:hAnsi="Arial" w:cs="Arial"/>
          <w:lang w:eastAsia="de-DE"/>
        </w:rPr>
        <w:instrText xml:space="preserve"> FORMCHECKBOX </w:instrText>
      </w:r>
      <w:r w:rsidR="004A7EF7">
        <w:rPr>
          <w:rFonts w:ascii="Arial" w:eastAsia="Times New Roman" w:hAnsi="Arial" w:cs="Arial"/>
          <w:lang w:eastAsia="de-DE"/>
        </w:rPr>
      </w:r>
      <w:r w:rsidR="004A7EF7">
        <w:rPr>
          <w:rFonts w:ascii="Arial" w:eastAsia="Times New Roman" w:hAnsi="Arial" w:cs="Arial"/>
          <w:lang w:eastAsia="de-DE"/>
        </w:rPr>
        <w:fldChar w:fldCharType="separate"/>
      </w:r>
      <w:r w:rsidRPr="008F6682">
        <w:rPr>
          <w:rFonts w:ascii="Arial" w:eastAsia="Times New Roman" w:hAnsi="Arial" w:cs="Arial"/>
          <w:lang w:eastAsia="de-DE"/>
        </w:rPr>
        <w:fldChar w:fldCharType="end"/>
      </w:r>
      <w:r w:rsidRPr="008F6682">
        <w:rPr>
          <w:rFonts w:ascii="Arial" w:eastAsia="Times New Roman" w:hAnsi="Arial" w:cs="Arial"/>
          <w:lang w:eastAsia="de-DE"/>
        </w:rPr>
        <w:t xml:space="preserve"> nein</w:t>
      </w:r>
    </w:p>
    <w:p w14:paraId="76084E30" w14:textId="77777777" w:rsidR="008F6682" w:rsidRPr="008F6682" w:rsidRDefault="008F6682" w:rsidP="008F6682">
      <w:pPr>
        <w:tabs>
          <w:tab w:val="left" w:pos="8222"/>
          <w:tab w:val="left" w:pos="8931"/>
        </w:tabs>
        <w:spacing w:after="0"/>
        <w:ind w:right="-353"/>
        <w:rPr>
          <w:rFonts w:ascii="Arial" w:eastAsia="Times New Roman" w:hAnsi="Arial" w:cs="Arial"/>
          <w:lang w:eastAsia="de-DE"/>
        </w:rPr>
      </w:pPr>
    </w:p>
    <w:p w14:paraId="37AC883D" w14:textId="77777777" w:rsidR="008F6682" w:rsidRPr="008F6682" w:rsidRDefault="008F6682" w:rsidP="008F6682">
      <w:pPr>
        <w:tabs>
          <w:tab w:val="left" w:pos="8222"/>
          <w:tab w:val="left" w:pos="8931"/>
        </w:tabs>
        <w:spacing w:after="0"/>
        <w:ind w:right="-353"/>
        <w:rPr>
          <w:rFonts w:ascii="Arial" w:eastAsia="Times New Roman" w:hAnsi="Arial" w:cs="Arial"/>
          <w:lang w:eastAsia="de-DE"/>
        </w:rPr>
      </w:pPr>
      <w:r w:rsidRPr="008F6682">
        <w:rPr>
          <w:rFonts w:ascii="Arial" w:eastAsia="Times New Roman" w:hAnsi="Arial" w:cs="Arial"/>
          <w:lang w:eastAsia="de-DE"/>
        </w:rPr>
        <w:t>Ferner sind zu erfüllen:</w:t>
      </w:r>
    </w:p>
    <w:p w14:paraId="70F36F4A" w14:textId="77777777" w:rsidR="008F6682" w:rsidRPr="008F6682" w:rsidRDefault="008F6682" w:rsidP="008F6682">
      <w:pPr>
        <w:tabs>
          <w:tab w:val="left" w:pos="8222"/>
          <w:tab w:val="left" w:pos="8931"/>
        </w:tabs>
        <w:spacing w:after="0"/>
        <w:ind w:right="-353"/>
        <w:rPr>
          <w:rFonts w:ascii="Arial" w:eastAsia="Times New Roman" w:hAnsi="Arial" w:cs="Arial"/>
          <w:lang w:eastAsia="de-DE"/>
        </w:rPr>
      </w:pPr>
      <w:r w:rsidRPr="008F6682">
        <w:rPr>
          <w:rFonts w:ascii="Arial" w:eastAsia="Times New Roman" w:hAnsi="Arial" w:cs="Arial"/>
          <w:lang w:eastAsia="de-DE"/>
        </w:rPr>
        <w:t>Kinderchirurgische praktisch-mündliche Prüfung der SGKC</w:t>
      </w:r>
      <w:r w:rsidRPr="008F6682">
        <w:rPr>
          <w:rFonts w:ascii="Arial" w:eastAsia="Times New Roman" w:hAnsi="Arial" w:cs="Arial"/>
          <w:lang w:eastAsia="de-DE"/>
        </w:rPr>
        <w:tab/>
      </w:r>
      <w:r w:rsidRPr="008F6682">
        <w:rPr>
          <w:rFonts w:ascii="Arial" w:eastAsia="Times New Roman" w:hAnsi="Arial" w:cs="Arial"/>
          <w:lang w:eastAsia="de-DE"/>
        </w:rPr>
        <w:fldChar w:fldCharType="begin">
          <w:ffData>
            <w:name w:val="Kontrollkästchen25"/>
            <w:enabled/>
            <w:calcOnExit w:val="0"/>
            <w:checkBox>
              <w:sizeAuto/>
              <w:default w:val="0"/>
            </w:checkBox>
          </w:ffData>
        </w:fldChar>
      </w:r>
      <w:r w:rsidRPr="008F6682">
        <w:rPr>
          <w:rFonts w:ascii="Arial" w:eastAsia="Times New Roman" w:hAnsi="Arial" w:cs="Arial"/>
          <w:lang w:eastAsia="de-DE"/>
        </w:rPr>
        <w:instrText xml:space="preserve"> FORMCHECKBOX </w:instrText>
      </w:r>
      <w:r w:rsidR="004A7EF7">
        <w:rPr>
          <w:rFonts w:ascii="Arial" w:eastAsia="Times New Roman" w:hAnsi="Arial" w:cs="Arial"/>
          <w:lang w:eastAsia="de-DE"/>
        </w:rPr>
      </w:r>
      <w:r w:rsidR="004A7EF7">
        <w:rPr>
          <w:rFonts w:ascii="Arial" w:eastAsia="Times New Roman" w:hAnsi="Arial" w:cs="Arial"/>
          <w:lang w:eastAsia="de-DE"/>
        </w:rPr>
        <w:fldChar w:fldCharType="separate"/>
      </w:r>
      <w:r w:rsidRPr="008F6682">
        <w:rPr>
          <w:rFonts w:ascii="Arial" w:eastAsia="Times New Roman" w:hAnsi="Arial" w:cs="Arial"/>
          <w:lang w:eastAsia="de-DE"/>
        </w:rPr>
        <w:fldChar w:fldCharType="end"/>
      </w:r>
      <w:r w:rsidRPr="008F6682">
        <w:rPr>
          <w:rFonts w:ascii="Arial" w:eastAsia="Times New Roman" w:hAnsi="Arial" w:cs="Arial"/>
          <w:lang w:eastAsia="de-DE"/>
        </w:rPr>
        <w:t xml:space="preserve"> ja </w:t>
      </w:r>
      <w:r w:rsidRPr="008F6682">
        <w:rPr>
          <w:rFonts w:ascii="Arial" w:eastAsia="Times New Roman" w:hAnsi="Arial" w:cs="Arial"/>
          <w:lang w:eastAsia="de-DE"/>
        </w:rPr>
        <w:tab/>
      </w:r>
      <w:r w:rsidRPr="008F6682">
        <w:rPr>
          <w:rFonts w:ascii="Arial" w:eastAsia="Times New Roman" w:hAnsi="Arial" w:cs="Arial"/>
          <w:lang w:eastAsia="de-DE"/>
        </w:rPr>
        <w:fldChar w:fldCharType="begin">
          <w:ffData>
            <w:name w:val="Kontrollkästchen26"/>
            <w:enabled/>
            <w:calcOnExit w:val="0"/>
            <w:checkBox>
              <w:sizeAuto/>
              <w:default w:val="0"/>
            </w:checkBox>
          </w:ffData>
        </w:fldChar>
      </w:r>
      <w:r w:rsidRPr="008F6682">
        <w:rPr>
          <w:rFonts w:ascii="Arial" w:eastAsia="Times New Roman" w:hAnsi="Arial" w:cs="Arial"/>
          <w:lang w:eastAsia="de-DE"/>
        </w:rPr>
        <w:instrText xml:space="preserve"> FORMCHECKBOX </w:instrText>
      </w:r>
      <w:r w:rsidR="004A7EF7">
        <w:rPr>
          <w:rFonts w:ascii="Arial" w:eastAsia="Times New Roman" w:hAnsi="Arial" w:cs="Arial"/>
          <w:lang w:eastAsia="de-DE"/>
        </w:rPr>
      </w:r>
      <w:r w:rsidR="004A7EF7">
        <w:rPr>
          <w:rFonts w:ascii="Arial" w:eastAsia="Times New Roman" w:hAnsi="Arial" w:cs="Arial"/>
          <w:lang w:eastAsia="de-DE"/>
        </w:rPr>
        <w:fldChar w:fldCharType="separate"/>
      </w:r>
      <w:r w:rsidRPr="008F6682">
        <w:rPr>
          <w:rFonts w:ascii="Arial" w:eastAsia="Times New Roman" w:hAnsi="Arial" w:cs="Arial"/>
          <w:lang w:eastAsia="de-DE"/>
        </w:rPr>
        <w:fldChar w:fldCharType="end"/>
      </w:r>
      <w:r w:rsidRPr="008F6682">
        <w:rPr>
          <w:rFonts w:ascii="Arial" w:eastAsia="Times New Roman" w:hAnsi="Arial" w:cs="Arial"/>
          <w:lang w:eastAsia="de-DE"/>
        </w:rPr>
        <w:t xml:space="preserve"> nein</w:t>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A7EF7">
        <w:rPr>
          <w:rFonts w:ascii="Arial" w:eastAsia="Times New Roman" w:hAnsi="Arial" w:cs="Arial"/>
          <w:color w:val="000000"/>
          <w:lang w:eastAsia="de-DE"/>
        </w:rPr>
      </w:r>
      <w:r w:rsidR="004A7EF7">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AD1B" w14:textId="77777777" w:rsidR="00F45B12" w:rsidRDefault="00F45B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2A729248"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F45B12">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E187" w14:textId="77777777" w:rsidR="00F45B12" w:rsidRDefault="00F45B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D38C" w14:textId="77777777" w:rsidR="00F45B12" w:rsidRDefault="00F45B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YXG7f5nTj5hE6ExiCdHK8jhUYRG5TXeTpXOD3xGfZh6ylGSIEy0eaCivN4gm/fev9A8BwnxOpFvQL/pLZiadKg==" w:salt="1GXLnu+kHL8/LquZ5LBsi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203FE5"/>
    <w:rsid w:val="00225BD8"/>
    <w:rsid w:val="00232C9F"/>
    <w:rsid w:val="00253F0B"/>
    <w:rsid w:val="002730F2"/>
    <w:rsid w:val="002C20CA"/>
    <w:rsid w:val="00313329"/>
    <w:rsid w:val="00321F80"/>
    <w:rsid w:val="00386042"/>
    <w:rsid w:val="003A01D5"/>
    <w:rsid w:val="003A34FC"/>
    <w:rsid w:val="003C4327"/>
    <w:rsid w:val="003C4580"/>
    <w:rsid w:val="00405FE7"/>
    <w:rsid w:val="00414E87"/>
    <w:rsid w:val="00446AA6"/>
    <w:rsid w:val="004820B8"/>
    <w:rsid w:val="004821AF"/>
    <w:rsid w:val="004A712D"/>
    <w:rsid w:val="004A7EF7"/>
    <w:rsid w:val="004D2768"/>
    <w:rsid w:val="004E6C12"/>
    <w:rsid w:val="00530BE7"/>
    <w:rsid w:val="00557A62"/>
    <w:rsid w:val="005E266E"/>
    <w:rsid w:val="005E7AA2"/>
    <w:rsid w:val="006628DF"/>
    <w:rsid w:val="006659F7"/>
    <w:rsid w:val="006808B2"/>
    <w:rsid w:val="006969A9"/>
    <w:rsid w:val="00697BB9"/>
    <w:rsid w:val="006C3079"/>
    <w:rsid w:val="00717F06"/>
    <w:rsid w:val="0077171B"/>
    <w:rsid w:val="007A58D3"/>
    <w:rsid w:val="007E1E2E"/>
    <w:rsid w:val="00807896"/>
    <w:rsid w:val="00815ADD"/>
    <w:rsid w:val="00847F74"/>
    <w:rsid w:val="008C073A"/>
    <w:rsid w:val="008F6682"/>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228EF"/>
    <w:rsid w:val="00B46C91"/>
    <w:rsid w:val="00B525E5"/>
    <w:rsid w:val="00B609B4"/>
    <w:rsid w:val="00BD2DE2"/>
    <w:rsid w:val="00BE3803"/>
    <w:rsid w:val="00C173E4"/>
    <w:rsid w:val="00C17C2F"/>
    <w:rsid w:val="00C44A8B"/>
    <w:rsid w:val="00C5379B"/>
    <w:rsid w:val="00C8051D"/>
    <w:rsid w:val="00C84483"/>
    <w:rsid w:val="00CD79C8"/>
    <w:rsid w:val="00CE0E41"/>
    <w:rsid w:val="00D44F5B"/>
    <w:rsid w:val="00D47038"/>
    <w:rsid w:val="00D604B9"/>
    <w:rsid w:val="00D86080"/>
    <w:rsid w:val="00DC32B1"/>
    <w:rsid w:val="00DF743F"/>
    <w:rsid w:val="00E1433A"/>
    <w:rsid w:val="00E168C8"/>
    <w:rsid w:val="00E177D4"/>
    <w:rsid w:val="00E53028"/>
    <w:rsid w:val="00E66B2B"/>
    <w:rsid w:val="00EA5F42"/>
    <w:rsid w:val="00F03383"/>
    <w:rsid w:val="00F11FED"/>
    <w:rsid w:val="00F157EF"/>
    <w:rsid w:val="00F20320"/>
    <w:rsid w:val="00F45B12"/>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11</Pages>
  <Words>2752</Words>
  <Characters>17344</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2024-01-16T08:34:00Z</dcterms:created>
  <dcterms:modified xsi:type="dcterms:W3CDTF">2024-01-18T11:16:00Z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