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1334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002827">
        <w:rPr>
          <w:rFonts w:ascii="Arial" w:eastAsia="Times New Roman" w:hAnsi="Arial" w:cs="Arial"/>
          <w:b/>
          <w:sz w:val="36"/>
          <w:szCs w:val="36"/>
          <w:lang w:eastAsia="de-DE"/>
        </w:rPr>
        <w:t>Anerkennung als Praxisweiterbildner</w:t>
      </w:r>
    </w:p>
    <w:p w14:paraId="7A7A1335" w14:textId="77777777" w:rsidR="00002827" w:rsidRPr="00002827" w:rsidRDefault="00002827" w:rsidP="00002827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14:paraId="7A7A1336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14:paraId="7A7A1337" w14:textId="77777777" w:rsidR="00002827" w:rsidRPr="00002827" w:rsidRDefault="000A5D69" w:rsidP="00002827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>
        <w:rPr>
          <w:rFonts w:ascii="Arial" w:eastAsia="Times New Roman" w:hAnsi="Arial" w:cs="Arial"/>
          <w:b/>
          <w:sz w:val="30"/>
          <w:szCs w:val="30"/>
          <w:lang w:eastAsia="de-DE"/>
        </w:rPr>
        <w:t>Pneumologie</w:t>
      </w:r>
    </w:p>
    <w:p w14:paraId="7A7A1338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14:paraId="7A7A1339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p w14:paraId="7A7A133A" w14:textId="77777777" w:rsidR="00002827" w:rsidRPr="00002827" w:rsidRDefault="00002827" w:rsidP="00002827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1902FC">
        <w:rPr>
          <w:rFonts w:ascii="Arial" w:eastAsia="Times New Roman" w:hAnsi="Arial" w:cs="Times New Roman"/>
          <w:lang w:val="de-DE" w:eastAsia="de-DE"/>
        </w:rPr>
      </w:r>
      <w:r w:rsidR="001902FC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r w:rsidRPr="00002827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14:paraId="7A7A133B" w14:textId="77777777" w:rsidR="00002827" w:rsidRPr="00002827" w:rsidRDefault="00002827" w:rsidP="00002827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14:paraId="7A7A133C" w14:textId="77777777" w:rsidR="00002827" w:rsidRPr="00002827" w:rsidRDefault="00002827" w:rsidP="00002827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1902FC">
        <w:rPr>
          <w:rFonts w:ascii="Arial" w:eastAsia="Times New Roman" w:hAnsi="Arial" w:cs="Times New Roman"/>
          <w:lang w:val="de-DE" w:eastAsia="de-DE"/>
        </w:rPr>
      </w:r>
      <w:r w:rsidR="001902FC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r w:rsidRPr="00002827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14:paraId="7A7A133D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14:paraId="7A7A133E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14:paraId="7A7A133F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>Praxisinhaber/in:</w:t>
      </w:r>
      <w:r w:rsidRPr="00002827">
        <w:rPr>
          <w:rFonts w:ascii="Arial" w:eastAsia="Times New Roman" w:hAnsi="Arial" w:cs="Times New Roman"/>
          <w:lang w:val="de-DE" w:eastAsia="de-DE"/>
        </w:rPr>
        <w:tab/>
        <w:t>Name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2"/>
    </w:p>
    <w:p w14:paraId="7A7A1340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7A7A1341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Geburtsjahr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7A7A1342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7A7A1343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Facharzttitel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3"/>
    </w:p>
    <w:p w14:paraId="7A7A1344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7A7A1345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Praxis seit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4"/>
    </w:p>
    <w:p w14:paraId="7A7A1346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7A7A1347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Adresse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5"/>
    </w:p>
    <w:p w14:paraId="7A7A1348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7A7A1349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6"/>
    </w:p>
    <w:p w14:paraId="7A7A134A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7A7A134B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Telefon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7"/>
    </w:p>
    <w:p w14:paraId="7A7A134C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7A7A134D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</w:r>
      <w:proofErr w:type="spellStart"/>
      <w:r w:rsidRPr="00002827">
        <w:rPr>
          <w:rFonts w:ascii="Arial" w:eastAsia="Times New Roman" w:hAnsi="Arial" w:cs="Times New Roman"/>
          <w:lang w:val="de-DE" w:eastAsia="de-DE"/>
        </w:rPr>
        <w:t>e-mail</w:t>
      </w:r>
      <w:proofErr w:type="spellEnd"/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8"/>
    </w:p>
    <w:p w14:paraId="7A7A134E" w14:textId="77777777"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14:paraId="7A7A134F" w14:textId="77777777"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14:paraId="7A7A1350" w14:textId="77777777"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14:paraId="7A7A1351" w14:textId="77777777"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14:paraId="7A7A1352" w14:textId="77777777"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>Datum</w:t>
      </w:r>
      <w:r w:rsidRPr="00002827">
        <w:rPr>
          <w:rFonts w:ascii="Arial" w:eastAsia="Times New Roman" w:hAnsi="Arial" w:cs="Times New Roman"/>
          <w:lang w:val="de-DE" w:eastAsia="de-DE"/>
        </w:rPr>
        <w:tab/>
        <w:t>Praxisinhaber/in</w:t>
      </w:r>
    </w:p>
    <w:p w14:paraId="7A7A1353" w14:textId="77777777"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14:paraId="7A7A1354" w14:textId="77777777"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9"/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10"/>
    </w:p>
    <w:p w14:paraId="7A7A1355" w14:textId="77777777" w:rsidR="00CC6E94" w:rsidRDefault="00002827" w:rsidP="00002827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12"/>
        <w:rPr>
          <w:rFonts w:ascii="Arial" w:eastAsia="Times New Roman" w:hAnsi="Arial" w:cs="Arial"/>
          <w:b/>
          <w:lang w:val="de-DE" w:eastAsia="de-DE"/>
        </w:rPr>
      </w:pPr>
      <w:r w:rsidRPr="00002827">
        <w:rPr>
          <w:rFonts w:ascii="Arial" w:eastAsia="Times New Roman" w:hAnsi="Arial" w:cs="Arial"/>
          <w:b/>
          <w:lang w:val="de-DE" w:eastAsia="de-DE"/>
        </w:rPr>
        <w:br w:type="page"/>
      </w:r>
    </w:p>
    <w:p w14:paraId="7A7A1356" w14:textId="77777777" w:rsidR="00002827" w:rsidRPr="00002827" w:rsidRDefault="00002827" w:rsidP="00D910A0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/>
          <w:color w:val="000000"/>
          <w:lang w:eastAsia="de-CH"/>
        </w:rPr>
      </w:pPr>
      <w:r w:rsidRPr="00002827">
        <w:rPr>
          <w:rFonts w:ascii="Arial" w:eastAsia="Times New Roman" w:hAnsi="Arial" w:cs="Arial"/>
          <w:b/>
          <w:color w:val="000000"/>
          <w:lang w:eastAsia="de-CH"/>
        </w:rPr>
        <w:lastRenderedPageBreak/>
        <w:t>Praxisinfrastruktur</w:t>
      </w:r>
    </w:p>
    <w:p w14:paraId="7A7A1357" w14:textId="77777777"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Einzelpraxis?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902FC">
        <w:rPr>
          <w:rFonts w:ascii="Arial" w:eastAsia="Times New Roman" w:hAnsi="Arial" w:cs="Times New Roman"/>
          <w:lang w:val="fr-FR" w:eastAsia="de-DE"/>
        </w:rPr>
      </w:r>
      <w:r w:rsidR="001902FC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902FC">
        <w:rPr>
          <w:rFonts w:ascii="Arial" w:eastAsia="Times New Roman" w:hAnsi="Arial" w:cs="Times New Roman"/>
          <w:lang w:val="fr-FR" w:eastAsia="de-DE"/>
        </w:rPr>
      </w:r>
      <w:r w:rsidR="001902FC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7A7A1358" w14:textId="77777777"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Gruppenpraxis?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902FC">
        <w:rPr>
          <w:rFonts w:ascii="Arial" w:eastAsia="Times New Roman" w:hAnsi="Arial" w:cs="Times New Roman"/>
          <w:lang w:val="fr-FR" w:eastAsia="de-DE"/>
        </w:rPr>
      </w:r>
      <w:r w:rsidR="001902FC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902FC">
        <w:rPr>
          <w:rFonts w:ascii="Arial" w:eastAsia="Times New Roman" w:hAnsi="Arial" w:cs="Times New Roman"/>
          <w:lang w:val="fr-FR" w:eastAsia="de-DE"/>
        </w:rPr>
      </w:r>
      <w:r w:rsidR="001902FC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7A7A1359" w14:textId="77777777"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 xml:space="preserve">- </w:t>
      </w:r>
      <w:proofErr w:type="spellStart"/>
      <w:r w:rsidRPr="00002827">
        <w:rPr>
          <w:rFonts w:ascii="Arial" w:eastAsia="Times New Roman" w:hAnsi="Arial" w:cs="Arial"/>
          <w:lang w:val="de-DE" w:eastAsia="de-DE"/>
        </w:rPr>
        <w:t>Grösse</w:t>
      </w:r>
      <w:proofErr w:type="spellEnd"/>
      <w:r w:rsidRPr="00002827">
        <w:rPr>
          <w:rFonts w:ascii="Arial" w:eastAsia="Times New Roman" w:hAnsi="Arial" w:cs="Arial"/>
          <w:lang w:val="de-DE" w:eastAsia="de-DE"/>
        </w:rPr>
        <w:t xml:space="preserve"> der Praxis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1"/>
      <w:r w:rsidRPr="00002827">
        <w:rPr>
          <w:rFonts w:ascii="Arial" w:eastAsia="Times New Roman" w:hAnsi="Arial" w:cs="Arial"/>
          <w:lang w:val="de-DE" w:eastAsia="de-DE"/>
        </w:rPr>
        <w:t xml:space="preserve"> m2</w:t>
      </w:r>
    </w:p>
    <w:p w14:paraId="7A7A135A" w14:textId="77777777"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Anzahl Ärzte/Ärztinnen</w:t>
      </w:r>
      <w:r w:rsidRPr="00002827">
        <w:rPr>
          <w:rFonts w:ascii="Arial" w:eastAsia="Times New Roman" w:hAnsi="Arial" w:cs="Arial"/>
          <w:lang w:val="de-DE" w:eastAsia="de-DE"/>
        </w:rPr>
        <w:tab/>
      </w:r>
      <w:bookmarkStart w:id="12" w:name="Text35"/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2"/>
    </w:p>
    <w:p w14:paraId="7A7A135B" w14:textId="77777777"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Anzahl Untersuchungszimmer</w:t>
      </w:r>
      <w:r w:rsidRPr="00002827">
        <w:rPr>
          <w:rFonts w:ascii="Arial" w:eastAsia="Times New Roman" w:hAnsi="Arial" w:cs="Arial"/>
          <w:lang w:val="de-DE" w:eastAsia="de-DE"/>
        </w:rPr>
        <w:tab/>
      </w:r>
      <w:bookmarkStart w:id="13" w:name="Text36"/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3"/>
    </w:p>
    <w:p w14:paraId="7A7A135C" w14:textId="77777777"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Eigener Arbeitsplatz für Praxisassistenzarzt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902FC">
        <w:rPr>
          <w:rFonts w:ascii="Arial" w:eastAsia="Times New Roman" w:hAnsi="Arial" w:cs="Times New Roman"/>
          <w:lang w:val="fr-FR" w:eastAsia="de-DE"/>
        </w:rPr>
      </w:r>
      <w:r w:rsidR="001902FC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1902FC">
        <w:rPr>
          <w:rFonts w:ascii="Arial" w:eastAsia="Times New Roman" w:hAnsi="Arial" w:cs="Times New Roman"/>
          <w:lang w:val="fr-FR" w:eastAsia="de-DE"/>
        </w:rPr>
      </w:r>
      <w:r w:rsidR="001902FC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7A7A135D" w14:textId="77777777"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Eigenes Untersuchungszimmer für Praxisassistenzarzt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="00013120" w:rsidRPr="00013120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13120" w:rsidRPr="00013120">
        <w:rPr>
          <w:rFonts w:ascii="Arial" w:eastAsia="Times New Roman" w:hAnsi="Arial" w:cs="Arial"/>
          <w:lang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fr-FR" w:eastAsia="de-DE"/>
        </w:rPr>
      </w:r>
      <w:r w:rsidR="001902FC">
        <w:rPr>
          <w:rFonts w:ascii="Arial" w:eastAsia="Times New Roman" w:hAnsi="Arial" w:cs="Arial"/>
          <w:lang w:val="fr-FR" w:eastAsia="de-DE"/>
        </w:rPr>
        <w:fldChar w:fldCharType="separate"/>
      </w:r>
      <w:r w:rsidR="00013120" w:rsidRPr="00013120">
        <w:rPr>
          <w:rFonts w:ascii="Arial" w:eastAsia="Times New Roman" w:hAnsi="Arial" w:cs="Arial"/>
          <w:lang w:val="de-DE" w:eastAsia="de-DE"/>
        </w:rPr>
        <w:fldChar w:fldCharType="end"/>
      </w:r>
      <w:r w:rsidR="00013120" w:rsidRPr="00013120">
        <w:rPr>
          <w:rFonts w:ascii="Arial" w:eastAsia="Times New Roman" w:hAnsi="Arial" w:cs="Arial"/>
          <w:lang w:val="de-DE" w:eastAsia="de-DE"/>
        </w:rPr>
        <w:t xml:space="preserve"> ja</w:t>
      </w:r>
      <w:r w:rsidR="00013120" w:rsidRPr="00013120">
        <w:rPr>
          <w:rFonts w:ascii="Arial" w:eastAsia="Times New Roman" w:hAnsi="Arial" w:cs="Arial"/>
          <w:lang w:val="de-DE" w:eastAsia="de-DE"/>
        </w:rPr>
        <w:tab/>
      </w:r>
      <w:r w:rsidR="00013120" w:rsidRPr="00013120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13120" w:rsidRPr="00013120">
        <w:rPr>
          <w:rFonts w:ascii="Arial" w:eastAsia="Times New Roman" w:hAnsi="Arial" w:cs="Arial"/>
          <w:lang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fr-FR" w:eastAsia="de-DE"/>
        </w:rPr>
      </w:r>
      <w:r w:rsidR="001902FC">
        <w:rPr>
          <w:rFonts w:ascii="Arial" w:eastAsia="Times New Roman" w:hAnsi="Arial" w:cs="Arial"/>
          <w:lang w:val="fr-FR" w:eastAsia="de-DE"/>
        </w:rPr>
        <w:fldChar w:fldCharType="separate"/>
      </w:r>
      <w:r w:rsidR="00013120" w:rsidRPr="00013120">
        <w:rPr>
          <w:rFonts w:ascii="Arial" w:eastAsia="Times New Roman" w:hAnsi="Arial" w:cs="Arial"/>
          <w:lang w:val="de-DE" w:eastAsia="de-DE"/>
        </w:rPr>
        <w:fldChar w:fldCharType="end"/>
      </w:r>
      <w:r w:rsidR="00013120" w:rsidRPr="00013120">
        <w:rPr>
          <w:rFonts w:ascii="Arial" w:eastAsia="Times New Roman" w:hAnsi="Arial" w:cs="Arial"/>
          <w:lang w:val="de-DE" w:eastAsia="de-DE"/>
        </w:rPr>
        <w:t xml:space="preserve"> nein</w:t>
      </w:r>
    </w:p>
    <w:p w14:paraId="7A7A135E" w14:textId="77777777" w:rsidR="00824CB6" w:rsidRDefault="00824CB6" w:rsidP="00D910A0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</w:p>
    <w:p w14:paraId="7A7A135F" w14:textId="77777777" w:rsidR="000A5D69" w:rsidRDefault="000A5D69" w:rsidP="009E68E2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7A7A1360" w14:textId="77777777" w:rsidR="00CC6E94" w:rsidRPr="00CC6E94" w:rsidRDefault="000A5D69" w:rsidP="009E68E2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A5D69">
        <w:rPr>
          <w:rFonts w:ascii="Arial" w:eastAsia="Times New Roman" w:hAnsi="Arial" w:cs="Arial"/>
          <w:lang w:val="de-DE" w:eastAsia="de-DE"/>
        </w:rPr>
        <w:t>Leiter mindestens 50% als Pneumologe tätig</w:t>
      </w:r>
      <w:r w:rsidR="00CC6E94">
        <w:rPr>
          <w:rFonts w:ascii="Arial" w:eastAsia="Times New Roman" w:hAnsi="Arial" w:cs="Arial"/>
          <w:lang w:val="de-DE" w:eastAsia="de-DE"/>
        </w:rPr>
        <w:tab/>
      </w:r>
      <w:r w:rsidR="00CC6E94" w:rsidRPr="00CC6E9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C6E94" w:rsidRPr="00CC6E94">
        <w:rPr>
          <w:rFonts w:ascii="Arial" w:eastAsia="Times New Roman" w:hAnsi="Arial" w:cs="Arial"/>
          <w:lang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fr-FR" w:eastAsia="de-DE"/>
        </w:rPr>
      </w:r>
      <w:r w:rsidR="001902FC">
        <w:rPr>
          <w:rFonts w:ascii="Arial" w:eastAsia="Times New Roman" w:hAnsi="Arial" w:cs="Arial"/>
          <w:lang w:val="fr-FR" w:eastAsia="de-DE"/>
        </w:rPr>
        <w:fldChar w:fldCharType="separate"/>
      </w:r>
      <w:r w:rsidR="00CC6E94" w:rsidRPr="00CC6E94">
        <w:rPr>
          <w:rFonts w:ascii="Arial" w:eastAsia="Times New Roman" w:hAnsi="Arial" w:cs="Arial"/>
          <w:lang w:val="de-DE" w:eastAsia="de-DE"/>
        </w:rPr>
        <w:fldChar w:fldCharType="end"/>
      </w:r>
      <w:r w:rsidR="00CC6E94" w:rsidRPr="00CC6E94">
        <w:rPr>
          <w:rFonts w:ascii="Arial" w:eastAsia="Times New Roman" w:hAnsi="Arial" w:cs="Arial"/>
          <w:lang w:val="de-DE" w:eastAsia="de-DE"/>
        </w:rPr>
        <w:t xml:space="preserve"> ja</w:t>
      </w:r>
      <w:r w:rsidR="00CC6E94" w:rsidRPr="00CC6E94">
        <w:rPr>
          <w:rFonts w:ascii="Arial" w:eastAsia="Times New Roman" w:hAnsi="Arial" w:cs="Arial"/>
          <w:lang w:val="de-DE" w:eastAsia="de-DE"/>
        </w:rPr>
        <w:tab/>
      </w:r>
      <w:r w:rsidR="00CC6E94" w:rsidRPr="00CC6E9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C6E94" w:rsidRPr="00CC6E94">
        <w:rPr>
          <w:rFonts w:ascii="Arial" w:eastAsia="Times New Roman" w:hAnsi="Arial" w:cs="Arial"/>
          <w:lang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fr-FR" w:eastAsia="de-DE"/>
        </w:rPr>
      </w:r>
      <w:r w:rsidR="001902FC">
        <w:rPr>
          <w:rFonts w:ascii="Arial" w:eastAsia="Times New Roman" w:hAnsi="Arial" w:cs="Arial"/>
          <w:lang w:val="fr-FR" w:eastAsia="de-DE"/>
        </w:rPr>
        <w:fldChar w:fldCharType="separate"/>
      </w:r>
      <w:r w:rsidR="00CC6E94" w:rsidRPr="00CC6E94">
        <w:rPr>
          <w:rFonts w:ascii="Arial" w:eastAsia="Times New Roman" w:hAnsi="Arial" w:cs="Arial"/>
          <w:lang w:val="de-DE" w:eastAsia="de-DE"/>
        </w:rPr>
        <w:fldChar w:fldCharType="end"/>
      </w:r>
      <w:r w:rsidR="00CC6E94" w:rsidRPr="00CC6E94">
        <w:rPr>
          <w:rFonts w:ascii="Arial" w:eastAsia="Times New Roman" w:hAnsi="Arial" w:cs="Arial"/>
          <w:lang w:val="de-DE" w:eastAsia="de-DE"/>
        </w:rPr>
        <w:t xml:space="preserve"> nein</w:t>
      </w:r>
    </w:p>
    <w:p w14:paraId="7A7A1361" w14:textId="77777777" w:rsidR="00CC6E94" w:rsidRPr="00CC6E94" w:rsidRDefault="000A5D69" w:rsidP="009E68E2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A5D69">
        <w:rPr>
          <w:rFonts w:ascii="Arial" w:eastAsia="Times New Roman" w:hAnsi="Arial" w:cs="Arial"/>
          <w:lang w:val="de-DE" w:eastAsia="de-DE"/>
        </w:rPr>
        <w:t>Praxisanwesenheit / Supervision des Weiterbildners: 80%</w:t>
      </w:r>
      <w:r w:rsidR="00CC6E94">
        <w:rPr>
          <w:rFonts w:ascii="Arial" w:eastAsia="Times New Roman" w:hAnsi="Arial" w:cs="Arial"/>
          <w:lang w:val="de-DE" w:eastAsia="de-DE"/>
        </w:rPr>
        <w:tab/>
      </w:r>
      <w:r w:rsidR="00CC6E94" w:rsidRPr="00CC6E9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C6E94" w:rsidRPr="00CC6E94">
        <w:rPr>
          <w:rFonts w:ascii="Arial" w:eastAsia="Times New Roman" w:hAnsi="Arial" w:cs="Arial"/>
          <w:lang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fr-FR" w:eastAsia="de-DE"/>
        </w:rPr>
      </w:r>
      <w:r w:rsidR="001902FC">
        <w:rPr>
          <w:rFonts w:ascii="Arial" w:eastAsia="Times New Roman" w:hAnsi="Arial" w:cs="Arial"/>
          <w:lang w:val="fr-FR" w:eastAsia="de-DE"/>
        </w:rPr>
        <w:fldChar w:fldCharType="separate"/>
      </w:r>
      <w:r w:rsidR="00CC6E94" w:rsidRPr="00CC6E94">
        <w:rPr>
          <w:rFonts w:ascii="Arial" w:eastAsia="Times New Roman" w:hAnsi="Arial" w:cs="Arial"/>
          <w:lang w:val="de-DE" w:eastAsia="de-DE"/>
        </w:rPr>
        <w:fldChar w:fldCharType="end"/>
      </w:r>
      <w:r w:rsidR="00CC6E94" w:rsidRPr="00CC6E94">
        <w:rPr>
          <w:rFonts w:ascii="Arial" w:eastAsia="Times New Roman" w:hAnsi="Arial" w:cs="Arial"/>
          <w:lang w:val="de-DE" w:eastAsia="de-DE"/>
        </w:rPr>
        <w:t xml:space="preserve"> ja</w:t>
      </w:r>
      <w:r w:rsidR="00CC6E94" w:rsidRPr="00CC6E94">
        <w:rPr>
          <w:rFonts w:ascii="Arial" w:eastAsia="Times New Roman" w:hAnsi="Arial" w:cs="Arial"/>
          <w:lang w:val="de-DE" w:eastAsia="de-DE"/>
        </w:rPr>
        <w:tab/>
      </w:r>
      <w:r w:rsidR="00CC6E94" w:rsidRPr="00CC6E9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6E94" w:rsidRPr="00CC6E94">
        <w:rPr>
          <w:rFonts w:ascii="Arial" w:eastAsia="Times New Roman" w:hAnsi="Arial" w:cs="Arial"/>
          <w:lang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fr-FR" w:eastAsia="de-DE"/>
        </w:rPr>
      </w:r>
      <w:r w:rsidR="001902FC">
        <w:rPr>
          <w:rFonts w:ascii="Arial" w:eastAsia="Times New Roman" w:hAnsi="Arial" w:cs="Arial"/>
          <w:lang w:val="fr-FR" w:eastAsia="de-DE"/>
        </w:rPr>
        <w:fldChar w:fldCharType="separate"/>
      </w:r>
      <w:r w:rsidR="00CC6E94" w:rsidRPr="00CC6E94">
        <w:rPr>
          <w:rFonts w:ascii="Arial" w:eastAsia="Times New Roman" w:hAnsi="Arial" w:cs="Arial"/>
          <w:lang w:val="de-DE" w:eastAsia="de-DE"/>
        </w:rPr>
        <w:fldChar w:fldCharType="end"/>
      </w:r>
      <w:r w:rsidR="00CC6E94" w:rsidRPr="00CC6E94">
        <w:rPr>
          <w:rFonts w:ascii="Arial" w:eastAsia="Times New Roman" w:hAnsi="Arial" w:cs="Arial"/>
          <w:lang w:val="de-DE" w:eastAsia="de-DE"/>
        </w:rPr>
        <w:t xml:space="preserve"> nein</w:t>
      </w:r>
    </w:p>
    <w:p w14:paraId="7A7A1362" w14:textId="77777777" w:rsidR="000A5D69" w:rsidRDefault="000A5D69" w:rsidP="000A5D69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0A5D69">
        <w:rPr>
          <w:rFonts w:ascii="Arial" w:eastAsia="Times New Roman" w:hAnsi="Arial" w:cs="Arial"/>
          <w:lang w:eastAsia="de-DE"/>
        </w:rPr>
        <w:t>Bereitschaft und Möglichkeit, täglich fachspezifische Besprechungen mit</w:t>
      </w:r>
      <w:r>
        <w:rPr>
          <w:rFonts w:ascii="Arial" w:eastAsia="Times New Roman" w:hAnsi="Arial" w:cs="Arial"/>
          <w:lang w:eastAsia="de-DE"/>
        </w:rPr>
        <w:tab/>
      </w:r>
      <w:r w:rsidRPr="000A5D69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A5D69">
        <w:rPr>
          <w:rFonts w:ascii="Arial" w:eastAsia="Times New Roman" w:hAnsi="Arial" w:cs="Arial"/>
          <w:lang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fr-FR" w:eastAsia="de-DE"/>
        </w:rPr>
      </w:r>
      <w:r w:rsidR="001902FC">
        <w:rPr>
          <w:rFonts w:ascii="Arial" w:eastAsia="Times New Roman" w:hAnsi="Arial" w:cs="Arial"/>
          <w:lang w:val="fr-FR" w:eastAsia="de-DE"/>
        </w:rPr>
        <w:fldChar w:fldCharType="separate"/>
      </w:r>
      <w:r w:rsidRPr="000A5D69">
        <w:rPr>
          <w:rFonts w:ascii="Arial" w:eastAsia="Times New Roman" w:hAnsi="Arial" w:cs="Arial"/>
          <w:lang w:eastAsia="de-DE"/>
        </w:rPr>
        <w:fldChar w:fldCharType="end"/>
      </w:r>
      <w:r w:rsidRPr="000A5D69">
        <w:rPr>
          <w:rFonts w:ascii="Arial" w:eastAsia="Times New Roman" w:hAnsi="Arial" w:cs="Arial"/>
          <w:lang w:val="de-DE" w:eastAsia="de-DE"/>
        </w:rPr>
        <w:t xml:space="preserve"> ja</w:t>
      </w:r>
      <w:r w:rsidRPr="000A5D69">
        <w:rPr>
          <w:rFonts w:ascii="Arial" w:eastAsia="Times New Roman" w:hAnsi="Arial" w:cs="Arial"/>
          <w:lang w:val="de-DE" w:eastAsia="de-DE"/>
        </w:rPr>
        <w:tab/>
      </w:r>
      <w:r w:rsidRPr="000A5D69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A5D69">
        <w:rPr>
          <w:rFonts w:ascii="Arial" w:eastAsia="Times New Roman" w:hAnsi="Arial" w:cs="Arial"/>
          <w:lang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fr-FR" w:eastAsia="de-DE"/>
        </w:rPr>
      </w:r>
      <w:r w:rsidR="001902FC">
        <w:rPr>
          <w:rFonts w:ascii="Arial" w:eastAsia="Times New Roman" w:hAnsi="Arial" w:cs="Arial"/>
          <w:lang w:val="fr-FR" w:eastAsia="de-DE"/>
        </w:rPr>
        <w:fldChar w:fldCharType="separate"/>
      </w:r>
      <w:r w:rsidRPr="000A5D69">
        <w:rPr>
          <w:rFonts w:ascii="Arial" w:eastAsia="Times New Roman" w:hAnsi="Arial" w:cs="Arial"/>
          <w:lang w:eastAsia="de-DE"/>
        </w:rPr>
        <w:fldChar w:fldCharType="end"/>
      </w:r>
      <w:r w:rsidRPr="000A5D69">
        <w:rPr>
          <w:rFonts w:ascii="Arial" w:eastAsia="Times New Roman" w:hAnsi="Arial" w:cs="Arial"/>
          <w:lang w:val="de-DE" w:eastAsia="de-DE"/>
        </w:rPr>
        <w:t xml:space="preserve"> nein</w:t>
      </w:r>
    </w:p>
    <w:p w14:paraId="7A7A1363" w14:textId="77777777" w:rsidR="000A5D69" w:rsidRPr="000A5D69" w:rsidRDefault="000A5D69" w:rsidP="000A5D69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0A5D69">
        <w:rPr>
          <w:rFonts w:ascii="Arial" w:eastAsia="Times New Roman" w:hAnsi="Arial" w:cs="Arial"/>
          <w:lang w:eastAsia="de-DE"/>
        </w:rPr>
        <w:t>dem Kandidaten zu führen</w:t>
      </w:r>
    </w:p>
    <w:p w14:paraId="7A7A1364" w14:textId="51FA9283" w:rsidR="000A5D69" w:rsidRPr="000A5D69" w:rsidRDefault="000A5D69" w:rsidP="000A5D69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0A5D69">
        <w:rPr>
          <w:rFonts w:ascii="Arial" w:eastAsia="Times New Roman" w:hAnsi="Arial" w:cs="Arial"/>
          <w:lang w:eastAsia="de-DE"/>
        </w:rPr>
        <w:t>Anzahl Patienten pro Kandidat pro Tag: &gt; 10</w:t>
      </w:r>
      <w:r>
        <w:rPr>
          <w:rFonts w:ascii="Arial" w:eastAsia="Times New Roman" w:hAnsi="Arial" w:cs="Arial"/>
          <w:lang w:eastAsia="de-DE"/>
        </w:rPr>
        <w:tab/>
      </w:r>
      <w:r w:rsidR="00A42D7B" w:rsidRPr="000A5D69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42D7B" w:rsidRPr="000A5D69">
        <w:rPr>
          <w:rFonts w:ascii="Arial" w:eastAsia="Times New Roman" w:hAnsi="Arial" w:cs="Arial"/>
          <w:lang w:eastAsia="de-DE"/>
        </w:rPr>
        <w:instrText xml:space="preserve"> FORMCHECKBOX </w:instrText>
      </w:r>
      <w:r w:rsidR="00A42D7B">
        <w:rPr>
          <w:rFonts w:ascii="Arial" w:eastAsia="Times New Roman" w:hAnsi="Arial" w:cs="Arial"/>
          <w:lang w:val="fr-FR" w:eastAsia="de-DE"/>
        </w:rPr>
      </w:r>
      <w:r w:rsidR="00A42D7B">
        <w:rPr>
          <w:rFonts w:ascii="Arial" w:eastAsia="Times New Roman" w:hAnsi="Arial" w:cs="Arial"/>
          <w:lang w:val="fr-FR" w:eastAsia="de-DE"/>
        </w:rPr>
        <w:fldChar w:fldCharType="separate"/>
      </w:r>
      <w:r w:rsidR="00A42D7B" w:rsidRPr="000A5D69">
        <w:rPr>
          <w:rFonts w:ascii="Arial" w:eastAsia="Times New Roman" w:hAnsi="Arial" w:cs="Arial"/>
          <w:lang w:eastAsia="de-DE"/>
        </w:rPr>
        <w:fldChar w:fldCharType="end"/>
      </w:r>
      <w:r w:rsidR="00A42D7B" w:rsidRPr="000A5D69">
        <w:rPr>
          <w:rFonts w:ascii="Arial" w:eastAsia="Times New Roman" w:hAnsi="Arial" w:cs="Arial"/>
          <w:lang w:val="de-DE" w:eastAsia="de-DE"/>
        </w:rPr>
        <w:t xml:space="preserve"> ja</w:t>
      </w:r>
      <w:r w:rsidR="00A42D7B" w:rsidRPr="000A5D69">
        <w:rPr>
          <w:rFonts w:ascii="Arial" w:eastAsia="Times New Roman" w:hAnsi="Arial" w:cs="Arial"/>
          <w:lang w:val="de-DE" w:eastAsia="de-DE"/>
        </w:rPr>
        <w:tab/>
      </w:r>
      <w:r w:rsidR="00A42D7B" w:rsidRPr="000A5D69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42D7B" w:rsidRPr="000A5D69">
        <w:rPr>
          <w:rFonts w:ascii="Arial" w:eastAsia="Times New Roman" w:hAnsi="Arial" w:cs="Arial"/>
          <w:lang w:eastAsia="de-DE"/>
        </w:rPr>
        <w:instrText xml:space="preserve"> FORMCHECKBOX </w:instrText>
      </w:r>
      <w:r w:rsidR="00A42D7B">
        <w:rPr>
          <w:rFonts w:ascii="Arial" w:eastAsia="Times New Roman" w:hAnsi="Arial" w:cs="Arial"/>
          <w:lang w:val="fr-FR" w:eastAsia="de-DE"/>
        </w:rPr>
      </w:r>
      <w:r w:rsidR="00A42D7B">
        <w:rPr>
          <w:rFonts w:ascii="Arial" w:eastAsia="Times New Roman" w:hAnsi="Arial" w:cs="Arial"/>
          <w:lang w:val="fr-FR" w:eastAsia="de-DE"/>
        </w:rPr>
        <w:fldChar w:fldCharType="separate"/>
      </w:r>
      <w:r w:rsidR="00A42D7B" w:rsidRPr="000A5D69">
        <w:rPr>
          <w:rFonts w:ascii="Arial" w:eastAsia="Times New Roman" w:hAnsi="Arial" w:cs="Arial"/>
          <w:lang w:eastAsia="de-DE"/>
        </w:rPr>
        <w:fldChar w:fldCharType="end"/>
      </w:r>
      <w:r w:rsidR="00A42D7B" w:rsidRPr="000A5D69">
        <w:rPr>
          <w:rFonts w:ascii="Arial" w:eastAsia="Times New Roman" w:hAnsi="Arial" w:cs="Arial"/>
          <w:lang w:val="de-DE" w:eastAsia="de-DE"/>
        </w:rPr>
        <w:t xml:space="preserve"> nein</w:t>
      </w:r>
    </w:p>
    <w:p w14:paraId="7A7A1365" w14:textId="77777777" w:rsidR="000A5D69" w:rsidRPr="000A5D69" w:rsidRDefault="000A5D69" w:rsidP="000A5D69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0A5D69">
        <w:rPr>
          <w:rFonts w:ascii="Arial" w:eastAsia="Times New Roman" w:hAnsi="Arial" w:cs="Arial"/>
          <w:lang w:eastAsia="de-DE"/>
        </w:rPr>
        <w:t>Durchführung von Bodyplethysmographien und Pulsoxymetrien</w:t>
      </w:r>
      <w:r>
        <w:rPr>
          <w:rFonts w:ascii="Arial" w:eastAsia="Times New Roman" w:hAnsi="Arial" w:cs="Arial"/>
          <w:lang w:eastAsia="de-DE"/>
        </w:rPr>
        <w:tab/>
      </w:r>
      <w:r w:rsidRPr="000A5D69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A5D69">
        <w:rPr>
          <w:rFonts w:ascii="Arial" w:eastAsia="Times New Roman" w:hAnsi="Arial" w:cs="Arial"/>
          <w:lang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fr-FR" w:eastAsia="de-DE"/>
        </w:rPr>
      </w:r>
      <w:r w:rsidR="001902FC">
        <w:rPr>
          <w:rFonts w:ascii="Arial" w:eastAsia="Times New Roman" w:hAnsi="Arial" w:cs="Arial"/>
          <w:lang w:val="fr-FR" w:eastAsia="de-DE"/>
        </w:rPr>
        <w:fldChar w:fldCharType="separate"/>
      </w:r>
      <w:r w:rsidRPr="000A5D69">
        <w:rPr>
          <w:rFonts w:ascii="Arial" w:eastAsia="Times New Roman" w:hAnsi="Arial" w:cs="Arial"/>
          <w:lang w:eastAsia="de-DE"/>
        </w:rPr>
        <w:fldChar w:fldCharType="end"/>
      </w:r>
      <w:r w:rsidRPr="000A5D69">
        <w:rPr>
          <w:rFonts w:ascii="Arial" w:eastAsia="Times New Roman" w:hAnsi="Arial" w:cs="Arial"/>
          <w:lang w:val="de-DE" w:eastAsia="de-DE"/>
        </w:rPr>
        <w:t xml:space="preserve"> ja</w:t>
      </w:r>
      <w:r w:rsidRPr="000A5D69">
        <w:rPr>
          <w:rFonts w:ascii="Arial" w:eastAsia="Times New Roman" w:hAnsi="Arial" w:cs="Arial"/>
          <w:lang w:val="de-DE" w:eastAsia="de-DE"/>
        </w:rPr>
        <w:tab/>
      </w:r>
      <w:r w:rsidRPr="000A5D69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A5D69">
        <w:rPr>
          <w:rFonts w:ascii="Arial" w:eastAsia="Times New Roman" w:hAnsi="Arial" w:cs="Arial"/>
          <w:lang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fr-FR" w:eastAsia="de-DE"/>
        </w:rPr>
      </w:r>
      <w:r w:rsidR="001902FC">
        <w:rPr>
          <w:rFonts w:ascii="Arial" w:eastAsia="Times New Roman" w:hAnsi="Arial" w:cs="Arial"/>
          <w:lang w:val="fr-FR" w:eastAsia="de-DE"/>
        </w:rPr>
        <w:fldChar w:fldCharType="separate"/>
      </w:r>
      <w:r w:rsidRPr="000A5D69">
        <w:rPr>
          <w:rFonts w:ascii="Arial" w:eastAsia="Times New Roman" w:hAnsi="Arial" w:cs="Arial"/>
          <w:lang w:eastAsia="de-DE"/>
        </w:rPr>
        <w:fldChar w:fldCharType="end"/>
      </w:r>
      <w:r w:rsidRPr="000A5D69">
        <w:rPr>
          <w:rFonts w:ascii="Arial" w:eastAsia="Times New Roman" w:hAnsi="Arial" w:cs="Arial"/>
          <w:lang w:val="de-DE" w:eastAsia="de-DE"/>
        </w:rPr>
        <w:t xml:space="preserve"> nein</w:t>
      </w:r>
    </w:p>
    <w:p w14:paraId="7A7A1366" w14:textId="77777777" w:rsidR="000A5D69" w:rsidRPr="000A5D69" w:rsidRDefault="000A5D69" w:rsidP="000A5D69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0A5D69">
        <w:rPr>
          <w:rFonts w:ascii="Arial" w:eastAsia="Times New Roman" w:hAnsi="Arial" w:cs="Arial"/>
          <w:lang w:eastAsia="de-DE"/>
        </w:rPr>
        <w:t>Teilnahme des Kandidaten an regionalen Fortbildungsveranstaltungen</w:t>
      </w:r>
      <w:r>
        <w:rPr>
          <w:rFonts w:ascii="Arial" w:eastAsia="Times New Roman" w:hAnsi="Arial" w:cs="Arial"/>
          <w:lang w:eastAsia="de-DE"/>
        </w:rPr>
        <w:tab/>
      </w:r>
      <w:r w:rsidRPr="000A5D69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A5D69">
        <w:rPr>
          <w:rFonts w:ascii="Arial" w:eastAsia="Times New Roman" w:hAnsi="Arial" w:cs="Arial"/>
          <w:lang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fr-FR" w:eastAsia="de-DE"/>
        </w:rPr>
      </w:r>
      <w:r w:rsidR="001902FC">
        <w:rPr>
          <w:rFonts w:ascii="Arial" w:eastAsia="Times New Roman" w:hAnsi="Arial" w:cs="Arial"/>
          <w:lang w:val="fr-FR" w:eastAsia="de-DE"/>
        </w:rPr>
        <w:fldChar w:fldCharType="separate"/>
      </w:r>
      <w:r w:rsidRPr="000A5D69">
        <w:rPr>
          <w:rFonts w:ascii="Arial" w:eastAsia="Times New Roman" w:hAnsi="Arial" w:cs="Arial"/>
          <w:lang w:eastAsia="de-DE"/>
        </w:rPr>
        <w:fldChar w:fldCharType="end"/>
      </w:r>
      <w:r w:rsidRPr="000A5D69">
        <w:rPr>
          <w:rFonts w:ascii="Arial" w:eastAsia="Times New Roman" w:hAnsi="Arial" w:cs="Arial"/>
          <w:lang w:val="de-DE" w:eastAsia="de-DE"/>
        </w:rPr>
        <w:t xml:space="preserve"> ja</w:t>
      </w:r>
      <w:r w:rsidRPr="000A5D69">
        <w:rPr>
          <w:rFonts w:ascii="Arial" w:eastAsia="Times New Roman" w:hAnsi="Arial" w:cs="Arial"/>
          <w:lang w:val="de-DE" w:eastAsia="de-DE"/>
        </w:rPr>
        <w:tab/>
      </w:r>
      <w:r w:rsidRPr="000A5D69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A5D69">
        <w:rPr>
          <w:rFonts w:ascii="Arial" w:eastAsia="Times New Roman" w:hAnsi="Arial" w:cs="Arial"/>
          <w:lang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fr-FR" w:eastAsia="de-DE"/>
        </w:rPr>
      </w:r>
      <w:r w:rsidR="001902FC">
        <w:rPr>
          <w:rFonts w:ascii="Arial" w:eastAsia="Times New Roman" w:hAnsi="Arial" w:cs="Arial"/>
          <w:lang w:val="fr-FR" w:eastAsia="de-DE"/>
        </w:rPr>
        <w:fldChar w:fldCharType="separate"/>
      </w:r>
      <w:r w:rsidRPr="000A5D69">
        <w:rPr>
          <w:rFonts w:ascii="Arial" w:eastAsia="Times New Roman" w:hAnsi="Arial" w:cs="Arial"/>
          <w:lang w:eastAsia="de-DE"/>
        </w:rPr>
        <w:fldChar w:fldCharType="end"/>
      </w:r>
      <w:r w:rsidRPr="000A5D69">
        <w:rPr>
          <w:rFonts w:ascii="Arial" w:eastAsia="Times New Roman" w:hAnsi="Arial" w:cs="Arial"/>
          <w:lang w:val="de-DE" w:eastAsia="de-DE"/>
        </w:rPr>
        <w:t xml:space="preserve"> nein</w:t>
      </w:r>
    </w:p>
    <w:p w14:paraId="7A7A1367" w14:textId="77777777" w:rsidR="004A668D" w:rsidRDefault="004A668D" w:rsidP="009E68E2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7A7A1368" w14:textId="77777777" w:rsidR="004A668D" w:rsidRPr="004A668D" w:rsidRDefault="004A668D" w:rsidP="009E68E2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t>Haben Sie einen Lehrarztkurs absolviert?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fr-FR" w:eastAsia="de-DE"/>
        </w:rPr>
      </w:r>
      <w:r w:rsidR="001902FC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ja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fr-FR" w:eastAsia="de-DE"/>
        </w:rPr>
      </w:r>
      <w:r w:rsidR="001902FC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nein</w:t>
      </w:r>
    </w:p>
    <w:p w14:paraId="7A7A1369" w14:textId="77777777" w:rsidR="004A668D" w:rsidRPr="004A668D" w:rsidRDefault="004A668D" w:rsidP="009E68E2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t>Oder können Sie eine mindestens zweijährige Weiterbildungstätigkeit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fr-FR" w:eastAsia="de-DE"/>
        </w:rPr>
      </w:r>
      <w:r w:rsidR="001902FC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ja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fr-FR" w:eastAsia="de-DE"/>
        </w:rPr>
      </w:r>
      <w:r w:rsidR="001902FC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nein</w:t>
      </w:r>
    </w:p>
    <w:p w14:paraId="7A7A136A" w14:textId="77777777" w:rsidR="004A668D" w:rsidRPr="004A668D" w:rsidRDefault="004A668D" w:rsidP="004A668D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t>als Kaderarzt an einer anerkannten Weiterbildungsstätte ausweisen?</w:t>
      </w:r>
    </w:p>
    <w:p w14:paraId="7A7A136B" w14:textId="77777777" w:rsidR="004A668D" w:rsidRPr="004A668D" w:rsidRDefault="004A668D" w:rsidP="004A668D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14:paraId="7A7A136C" w14:textId="77777777" w:rsidR="004A668D" w:rsidRPr="004A668D" w:rsidRDefault="004A668D" w:rsidP="004A668D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t xml:space="preserve">Wenn «ja», wo und in welcher Funktion? </w:t>
      </w:r>
    </w:p>
    <w:p w14:paraId="7A7A136D" w14:textId="77777777" w:rsidR="004A668D" w:rsidRPr="004A668D" w:rsidRDefault="004A668D" w:rsidP="004A668D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4A668D">
        <w:rPr>
          <w:rFonts w:ascii="Arial" w:eastAsia="Times New Roman" w:hAnsi="Arial" w:cs="Arial"/>
          <w:lang w:eastAsia="de-DE"/>
        </w:rPr>
        <w:instrText xml:space="preserve"> FORMTEXT </w:instrText>
      </w:r>
      <w:r w:rsidRPr="004A668D">
        <w:rPr>
          <w:rFonts w:ascii="Arial" w:eastAsia="Times New Roman" w:hAnsi="Arial" w:cs="Arial"/>
          <w:lang w:eastAsia="de-DE"/>
        </w:rPr>
      </w:r>
      <w:r w:rsidRPr="004A668D">
        <w:rPr>
          <w:rFonts w:ascii="Arial" w:eastAsia="Times New Roman" w:hAnsi="Arial" w:cs="Arial"/>
          <w:lang w:eastAsia="de-DE"/>
        </w:rPr>
        <w:fldChar w:fldCharType="separate"/>
      </w:r>
      <w:r w:rsidRPr="004A668D">
        <w:rPr>
          <w:rFonts w:ascii="Arial" w:eastAsia="Times New Roman" w:hAnsi="Arial" w:cs="Arial"/>
          <w:lang w:eastAsia="de-DE"/>
        </w:rPr>
        <w:t> </w:t>
      </w:r>
      <w:r w:rsidRPr="004A668D">
        <w:rPr>
          <w:rFonts w:ascii="Arial" w:eastAsia="Times New Roman" w:hAnsi="Arial" w:cs="Arial"/>
          <w:lang w:eastAsia="de-DE"/>
        </w:rPr>
        <w:t> </w:t>
      </w:r>
      <w:r w:rsidRPr="004A668D">
        <w:rPr>
          <w:rFonts w:ascii="Arial" w:eastAsia="Times New Roman" w:hAnsi="Arial" w:cs="Arial"/>
          <w:lang w:eastAsia="de-DE"/>
        </w:rPr>
        <w:t> </w:t>
      </w:r>
      <w:r w:rsidRPr="004A668D">
        <w:rPr>
          <w:rFonts w:ascii="Arial" w:eastAsia="Times New Roman" w:hAnsi="Arial" w:cs="Arial"/>
          <w:lang w:eastAsia="de-DE"/>
        </w:rPr>
        <w:t> </w:t>
      </w:r>
      <w:r w:rsidRPr="004A668D">
        <w:rPr>
          <w:rFonts w:ascii="Arial" w:eastAsia="Times New Roman" w:hAnsi="Arial" w:cs="Arial"/>
          <w:lang w:eastAsia="de-DE"/>
        </w:rPr>
        <w:t> </w:t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bookmarkEnd w:id="14"/>
    </w:p>
    <w:p w14:paraId="7A7A136E" w14:textId="77777777" w:rsidR="00CC6E94" w:rsidRDefault="00CC6E94" w:rsidP="00CC6E94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7A7A136F" w14:textId="77777777" w:rsidR="00CC6E94" w:rsidRPr="00CC6E94" w:rsidRDefault="00CC6E94" w:rsidP="00CC6E94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CC6E94">
        <w:rPr>
          <w:rFonts w:ascii="Arial" w:eastAsia="Times New Roman" w:hAnsi="Arial" w:cs="Arial"/>
          <w:lang w:eastAsia="de-DE"/>
        </w:rPr>
        <w:t xml:space="preserve">Die anrechenbare Stellvertretung im Rahmen der Praxisassistenz beträgt 4 Wochen pro 6 Monate. </w:t>
      </w:r>
    </w:p>
    <w:p w14:paraId="7A7A1370" w14:textId="77777777" w:rsidR="00CC6E94" w:rsidRPr="00CC6E94" w:rsidRDefault="004A668D" w:rsidP="00CC6E94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Sie als Praxisweiterbildner stellen</w:t>
      </w:r>
      <w:r w:rsidR="00CC6E94" w:rsidRPr="00CC6E94">
        <w:rPr>
          <w:rFonts w:ascii="Arial" w:eastAsia="Times New Roman" w:hAnsi="Arial" w:cs="Arial"/>
          <w:lang w:eastAsia="de-DE"/>
        </w:rPr>
        <w:t xml:space="preserve"> sicher, dass dem Arzt in Weiterbildung ein geeigneter Facharzt auf Abruf zur Verfügung steht. </w:t>
      </w:r>
    </w:p>
    <w:p w14:paraId="7A7A1371" w14:textId="77777777" w:rsidR="00002827" w:rsidRPr="00002827" w:rsidRDefault="00CC6E94" w:rsidP="00CC6E94">
      <w:pPr>
        <w:tabs>
          <w:tab w:val="left" w:pos="709"/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CC6E9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C6E94">
        <w:rPr>
          <w:rFonts w:ascii="Arial" w:eastAsia="Times New Roman" w:hAnsi="Arial" w:cs="Arial"/>
          <w:lang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fr-FR" w:eastAsia="de-DE"/>
        </w:rPr>
      </w:r>
      <w:r w:rsidR="001902FC">
        <w:rPr>
          <w:rFonts w:ascii="Arial" w:eastAsia="Times New Roman" w:hAnsi="Arial" w:cs="Arial"/>
          <w:lang w:val="fr-FR" w:eastAsia="de-DE"/>
        </w:rPr>
        <w:fldChar w:fldCharType="separate"/>
      </w:r>
      <w:r w:rsidRPr="00CC6E94">
        <w:rPr>
          <w:rFonts w:ascii="Arial" w:eastAsia="Times New Roman" w:hAnsi="Arial" w:cs="Arial"/>
          <w:lang w:val="de-DE" w:eastAsia="de-DE"/>
        </w:rPr>
        <w:fldChar w:fldCharType="end"/>
      </w:r>
      <w:r w:rsidRPr="00CC6E94">
        <w:rPr>
          <w:rFonts w:ascii="Arial" w:eastAsia="Times New Roman" w:hAnsi="Arial" w:cs="Arial"/>
          <w:lang w:eastAsia="de-DE"/>
        </w:rPr>
        <w:t xml:space="preserve"> ja</w:t>
      </w:r>
      <w:r w:rsidRPr="00CC6E94">
        <w:rPr>
          <w:rFonts w:ascii="Arial" w:eastAsia="Times New Roman" w:hAnsi="Arial" w:cs="Arial"/>
          <w:lang w:eastAsia="de-DE"/>
        </w:rPr>
        <w:tab/>
      </w:r>
      <w:r w:rsidRPr="00CC6E9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C6E94">
        <w:rPr>
          <w:rFonts w:ascii="Arial" w:eastAsia="Times New Roman" w:hAnsi="Arial" w:cs="Arial"/>
          <w:lang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fr-FR" w:eastAsia="de-DE"/>
        </w:rPr>
      </w:r>
      <w:r w:rsidR="001902FC">
        <w:rPr>
          <w:rFonts w:ascii="Arial" w:eastAsia="Times New Roman" w:hAnsi="Arial" w:cs="Arial"/>
          <w:lang w:val="fr-FR" w:eastAsia="de-DE"/>
        </w:rPr>
        <w:fldChar w:fldCharType="separate"/>
      </w:r>
      <w:r w:rsidRPr="00CC6E94">
        <w:rPr>
          <w:rFonts w:ascii="Arial" w:eastAsia="Times New Roman" w:hAnsi="Arial" w:cs="Arial"/>
          <w:lang w:val="de-DE" w:eastAsia="de-DE"/>
        </w:rPr>
        <w:fldChar w:fldCharType="end"/>
      </w:r>
      <w:r w:rsidRPr="00CC6E94">
        <w:rPr>
          <w:rFonts w:ascii="Arial" w:eastAsia="Times New Roman" w:hAnsi="Arial" w:cs="Arial"/>
          <w:lang w:eastAsia="de-DE"/>
        </w:rPr>
        <w:t xml:space="preserve"> nein</w:t>
      </w:r>
    </w:p>
    <w:p w14:paraId="7A7A1372" w14:textId="77777777"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7A7A1373" w14:textId="77777777" w:rsid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7A7A1374" w14:textId="77777777" w:rsidR="000A5D69" w:rsidRDefault="000A5D69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7A7A1375" w14:textId="77777777" w:rsidR="000A5D69" w:rsidRDefault="000A5D69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7A7A1376" w14:textId="77777777" w:rsidR="000A5D69" w:rsidRPr="00002827" w:rsidRDefault="000A5D69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7A7A1377" w14:textId="77777777"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7A7A1378" w14:textId="77777777"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b/>
          <w:lang w:val="de-DE" w:eastAsia="de-DE"/>
        </w:rPr>
      </w:pPr>
      <w:r w:rsidRPr="00002827">
        <w:rPr>
          <w:rFonts w:ascii="Arial" w:eastAsia="Times New Roman" w:hAnsi="Arial" w:cs="Arial"/>
          <w:b/>
          <w:lang w:val="de-DE" w:eastAsia="de-DE"/>
        </w:rPr>
        <w:t>Einzureichende Unterlagen</w:t>
      </w:r>
    </w:p>
    <w:p w14:paraId="7A7A1379" w14:textId="77777777"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de-DE" w:eastAsia="de-DE"/>
        </w:rPr>
      </w:r>
      <w:r w:rsidR="001902FC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Kantonale Praxisbewilligung (Kopie)</w:t>
      </w:r>
    </w:p>
    <w:p w14:paraId="7A7A137A" w14:textId="77777777"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de-DE" w:eastAsia="de-DE"/>
        </w:rPr>
      </w:r>
      <w:r w:rsidR="001902FC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Nachweis über den Besuch eines Lehrarztkurses</w:t>
      </w:r>
    </w:p>
    <w:p w14:paraId="7A7A137B" w14:textId="77777777"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1902FC">
        <w:rPr>
          <w:rFonts w:ascii="Arial" w:eastAsia="Times New Roman" w:hAnsi="Arial" w:cs="Arial"/>
          <w:lang w:val="de-DE" w:eastAsia="de-DE"/>
        </w:rPr>
      </w:r>
      <w:r w:rsidR="001902FC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Nachweis der absolvierten Fortbildungspflicht gemäß FBO (FB-Diplom)</w:t>
      </w:r>
    </w:p>
    <w:p w14:paraId="7A7A137C" w14:textId="77777777" w:rsidR="00002827" w:rsidRPr="00002827" w:rsidRDefault="00002827" w:rsidP="00002827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14:paraId="7A7A137D" w14:textId="77777777" w:rsidR="00002827" w:rsidRPr="00002827" w:rsidRDefault="00002827" w:rsidP="00002827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14:paraId="7A7A137E" w14:textId="77777777" w:rsidR="00002827" w:rsidRPr="00002827" w:rsidRDefault="00002827" w:rsidP="00002827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 xml:space="preserve">Ich habe das Weiterbildungsprogramm «Facharzt für </w:t>
      </w:r>
      <w:r w:rsidR="000A5D69">
        <w:rPr>
          <w:rFonts w:ascii="Arial" w:eastAsia="Times New Roman" w:hAnsi="Arial" w:cs="Arial"/>
          <w:lang w:val="de-DE" w:eastAsia="de-DE"/>
        </w:rPr>
        <w:t xml:space="preserve">Pneumologie» vom 1. Juli 2013 </w:t>
      </w:r>
      <w:r w:rsidRPr="00002827">
        <w:rPr>
          <w:rFonts w:ascii="Arial" w:eastAsia="Times New Roman" w:hAnsi="Arial" w:cs="Arial"/>
          <w:lang w:val="de-DE" w:eastAsia="de-DE"/>
        </w:rPr>
        <w:t xml:space="preserve">zur Kenntnis genommen, insbesondere Punkt 3 «Inhalt der Weiterbildung». Ich bestätige hiermit, dass ich in meiner Praxis Gewähr für eine einwandfreie Weiterbildung im Fach </w:t>
      </w:r>
      <w:r w:rsidR="000A5D69">
        <w:rPr>
          <w:rFonts w:ascii="Arial" w:eastAsia="Times New Roman" w:hAnsi="Arial" w:cs="Arial"/>
          <w:lang w:val="de-DE" w:eastAsia="de-DE"/>
        </w:rPr>
        <w:t>Pneumologie</w:t>
      </w:r>
      <w:r w:rsidRPr="00002827">
        <w:rPr>
          <w:rFonts w:ascii="Arial" w:eastAsia="Times New Roman" w:hAnsi="Arial" w:cs="Arial"/>
          <w:lang w:val="de-DE" w:eastAsia="de-DE"/>
        </w:rPr>
        <w:t xml:space="preserve"> entsprechend der oben genannten Anforderungen bieten kann.</w:t>
      </w:r>
    </w:p>
    <w:p w14:paraId="7A7A137F" w14:textId="77777777" w:rsidR="00002827" w:rsidRPr="00002827" w:rsidRDefault="00002827" w:rsidP="00002827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A7A1380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Ort, Datum</w:t>
      </w:r>
      <w:r w:rsidRPr="00002827">
        <w:rPr>
          <w:rFonts w:ascii="Arial" w:eastAsia="Times New Roman" w:hAnsi="Arial" w:cs="Arial"/>
          <w:lang w:val="de-DE" w:eastAsia="de-DE"/>
        </w:rPr>
        <w:tab/>
        <w:t>Unterschrift Praxisinhaber/in</w:t>
      </w:r>
    </w:p>
    <w:p w14:paraId="7A7A1381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A7A1382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5"/>
      <w:r w:rsidRPr="00002827">
        <w:rPr>
          <w:rFonts w:ascii="Arial" w:eastAsia="Times New Roman" w:hAnsi="Arial" w:cs="Arial"/>
          <w:lang w:val="de-DE" w:eastAsia="de-DE"/>
        </w:rPr>
        <w:t xml:space="preserve">, </w:t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16" w:name="Text23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6"/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</w:p>
    <w:p w14:paraId="7A7A1383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A7A1384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A7A1385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A7A1386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002827">
        <w:rPr>
          <w:rFonts w:ascii="Arial" w:eastAsia="Times New Roman" w:hAnsi="Arial" w:cs="Arial"/>
          <w:sz w:val="18"/>
          <w:szCs w:val="18"/>
          <w:lang w:val="de-DE" w:eastAsia="de-DE"/>
        </w:rPr>
        <w:t xml:space="preserve">Bern, </w:t>
      </w:r>
      <w:r w:rsidR="000A5D69">
        <w:rPr>
          <w:rFonts w:ascii="Arial" w:eastAsia="Times New Roman" w:hAnsi="Arial" w:cs="Arial"/>
          <w:sz w:val="18"/>
          <w:szCs w:val="18"/>
          <w:lang w:val="de-DE" w:eastAsia="de-DE"/>
        </w:rPr>
        <w:t>8.12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>.20</w:t>
      </w:r>
      <w:r w:rsidR="00D910A0">
        <w:rPr>
          <w:rFonts w:ascii="Arial" w:eastAsia="Times New Roman" w:hAnsi="Arial" w:cs="Arial"/>
          <w:sz w:val="18"/>
          <w:szCs w:val="18"/>
          <w:lang w:val="de-DE" w:eastAsia="de-DE"/>
        </w:rPr>
        <w:t>1</w:t>
      </w:r>
      <w:r w:rsidR="004A668D">
        <w:rPr>
          <w:rFonts w:ascii="Arial" w:eastAsia="Times New Roman" w:hAnsi="Arial" w:cs="Arial"/>
          <w:sz w:val="18"/>
          <w:szCs w:val="18"/>
          <w:lang w:val="de-DE" w:eastAsia="de-DE"/>
        </w:rPr>
        <w:t>6</w:t>
      </w:r>
      <w:r w:rsidRPr="00002827">
        <w:rPr>
          <w:rFonts w:ascii="Arial" w:eastAsia="Times New Roman" w:hAnsi="Arial" w:cs="Arial"/>
          <w:sz w:val="18"/>
          <w:szCs w:val="18"/>
          <w:lang w:val="de-DE" w:eastAsia="de-DE"/>
        </w:rPr>
        <w:t>/rj</w:t>
      </w:r>
    </w:p>
    <w:sectPr w:rsidR="00002827" w:rsidRPr="00002827" w:rsidSect="00A849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1389" w14:textId="77777777" w:rsidR="00E05D64" w:rsidRDefault="00E05D64" w:rsidP="00E177D4">
      <w:pPr>
        <w:spacing w:after="0"/>
      </w:pPr>
      <w:r>
        <w:separator/>
      </w:r>
    </w:p>
  </w:endnote>
  <w:endnote w:type="continuationSeparator" w:id="0">
    <w:p w14:paraId="7A7A138A" w14:textId="77777777" w:rsidR="00E05D64" w:rsidRDefault="00E05D64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138C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B010D0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B010D0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1392" w14:textId="77777777"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</w:t>
    </w:r>
    <w:proofErr w:type="spellStart"/>
    <w:r w:rsidRPr="00C81D81">
      <w:rPr>
        <w:color w:val="3C5587"/>
        <w:spacing w:val="3"/>
        <w:sz w:val="15"/>
        <w:szCs w:val="15"/>
      </w:rPr>
      <w:t>suisse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pour</w:t>
    </w:r>
    <w:proofErr w:type="spellEnd"/>
    <w:r w:rsidRPr="00C81D81">
      <w:rPr>
        <w:color w:val="3C5587"/>
        <w:spacing w:val="3"/>
        <w:sz w:val="15"/>
        <w:szCs w:val="15"/>
      </w:rPr>
      <w:t xml:space="preserve"> la </w:t>
    </w:r>
    <w:proofErr w:type="spellStart"/>
    <w:r w:rsidRPr="00C81D81">
      <w:rPr>
        <w:color w:val="3C5587"/>
        <w:spacing w:val="3"/>
        <w:sz w:val="15"/>
        <w:szCs w:val="15"/>
      </w:rPr>
      <w:t>formation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médicale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postgraduée</w:t>
    </w:r>
    <w:proofErr w:type="spellEnd"/>
    <w:r w:rsidRPr="00C81D81">
      <w:rPr>
        <w:color w:val="3C5587"/>
        <w:spacing w:val="3"/>
        <w:sz w:val="15"/>
        <w:szCs w:val="15"/>
      </w:rPr>
      <w:t xml:space="preserve"> et </w:t>
    </w:r>
    <w:proofErr w:type="spellStart"/>
    <w:r w:rsidRPr="00C81D81">
      <w:rPr>
        <w:color w:val="3C5587"/>
        <w:spacing w:val="3"/>
        <w:sz w:val="15"/>
        <w:szCs w:val="15"/>
      </w:rPr>
      <w:t>continue</w:t>
    </w:r>
    <w:proofErr w:type="spellEnd"/>
  </w:p>
  <w:p w14:paraId="7A7A1393" w14:textId="77777777"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1387" w14:textId="77777777" w:rsidR="00E05D64" w:rsidRDefault="00E05D64" w:rsidP="00E177D4">
      <w:pPr>
        <w:spacing w:after="0"/>
      </w:pPr>
      <w:r>
        <w:separator/>
      </w:r>
    </w:p>
  </w:footnote>
  <w:footnote w:type="continuationSeparator" w:id="0">
    <w:p w14:paraId="7A7A1388" w14:textId="77777777" w:rsidR="00E05D64" w:rsidRDefault="00E05D64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138B" w14:textId="77777777" w:rsidR="00A5430C" w:rsidRDefault="00195A10">
    <w:pPr>
      <w:pStyle w:val="Kopfzeile"/>
    </w:pPr>
    <w:r>
      <w:t>Pneumologie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14:paraId="7A7A1390" w14:textId="77777777" w:rsidTr="00AE44D4">
      <w:trPr>
        <w:trHeight w:val="1421"/>
      </w:trPr>
      <w:tc>
        <w:tcPr>
          <w:tcW w:w="3307" w:type="dxa"/>
        </w:tcPr>
        <w:p w14:paraId="7A7A138D" w14:textId="77777777"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7A7A1394" wp14:editId="7A7A1395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7A7A138E" w14:textId="77777777"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14:paraId="7A7A138F" w14:textId="77777777" w:rsidR="009D3100" w:rsidRDefault="009D3100" w:rsidP="004130F5">
          <w:pPr>
            <w:pStyle w:val="Kopfzeile"/>
            <w:spacing w:after="1080"/>
          </w:pPr>
        </w:p>
      </w:tc>
    </w:tr>
  </w:tbl>
  <w:p w14:paraId="7A7A1391" w14:textId="77777777"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039D2"/>
    <w:multiLevelType w:val="multilevel"/>
    <w:tmpl w:val="5C6614D2"/>
    <w:numStyleLink w:val="FMHNummerierunggegliedertauf3EbenenAltN"/>
  </w:abstractNum>
  <w:abstractNum w:abstractNumId="3" w15:restartNumberingAfterBreak="0">
    <w:nsid w:val="0FC9493C"/>
    <w:multiLevelType w:val="hybridMultilevel"/>
    <w:tmpl w:val="8CFC2A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C0248"/>
    <w:multiLevelType w:val="hybridMultilevel"/>
    <w:tmpl w:val="7312E408"/>
    <w:lvl w:ilvl="0" w:tplc="F50A223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E7F3241"/>
    <w:multiLevelType w:val="multilevel"/>
    <w:tmpl w:val="3632A744"/>
    <w:numStyleLink w:val="FMHAufzhlunggegliedertauf3EbenenAltA"/>
  </w:abstractNum>
  <w:abstractNum w:abstractNumId="17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610C0"/>
    <w:multiLevelType w:val="multilevel"/>
    <w:tmpl w:val="5C6614D2"/>
    <w:numStyleLink w:val="FMHNummerierunggegliedertauf3EbenenAltN"/>
  </w:abstractNum>
  <w:abstractNum w:abstractNumId="21" w15:restartNumberingAfterBreak="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27FC0"/>
    <w:multiLevelType w:val="multilevel"/>
    <w:tmpl w:val="3632A744"/>
    <w:numStyleLink w:val="FMHAufzhlunggegliedertauf3EbenenAltA"/>
  </w:abstractNum>
  <w:abstractNum w:abstractNumId="23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12E5C"/>
    <w:multiLevelType w:val="multilevel"/>
    <w:tmpl w:val="5C6614D2"/>
    <w:numStyleLink w:val="FMHNummerierunggegliedertauf3EbenenAltN"/>
  </w:abstractNum>
  <w:abstractNum w:abstractNumId="26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098995">
    <w:abstractNumId w:val="5"/>
  </w:num>
  <w:num w:numId="2" w16cid:durableId="977607855">
    <w:abstractNumId w:val="26"/>
  </w:num>
  <w:num w:numId="3" w16cid:durableId="496650817">
    <w:abstractNumId w:val="15"/>
  </w:num>
  <w:num w:numId="4" w16cid:durableId="1680933050">
    <w:abstractNumId w:val="6"/>
  </w:num>
  <w:num w:numId="5" w16cid:durableId="1812014299">
    <w:abstractNumId w:val="15"/>
  </w:num>
  <w:num w:numId="6" w16cid:durableId="2081445935">
    <w:abstractNumId w:val="23"/>
  </w:num>
  <w:num w:numId="7" w16cid:durableId="748962653">
    <w:abstractNumId w:val="8"/>
  </w:num>
  <w:num w:numId="8" w16cid:durableId="2050445285">
    <w:abstractNumId w:val="2"/>
  </w:num>
  <w:num w:numId="9" w16cid:durableId="1008290818">
    <w:abstractNumId w:val="25"/>
  </w:num>
  <w:num w:numId="10" w16cid:durableId="1456752849">
    <w:abstractNumId w:val="20"/>
  </w:num>
  <w:num w:numId="11" w16cid:durableId="530650354">
    <w:abstractNumId w:val="4"/>
  </w:num>
  <w:num w:numId="12" w16cid:durableId="204417858">
    <w:abstractNumId w:val="7"/>
  </w:num>
  <w:num w:numId="13" w16cid:durableId="1738670367">
    <w:abstractNumId w:val="14"/>
  </w:num>
  <w:num w:numId="14" w16cid:durableId="472908778">
    <w:abstractNumId w:val="12"/>
  </w:num>
  <w:num w:numId="15" w16cid:durableId="1542552181">
    <w:abstractNumId w:val="22"/>
  </w:num>
  <w:num w:numId="16" w16cid:durableId="1993219840">
    <w:abstractNumId w:val="16"/>
  </w:num>
  <w:num w:numId="17" w16cid:durableId="126823213">
    <w:abstractNumId w:val="11"/>
  </w:num>
  <w:num w:numId="18" w16cid:durableId="1144783442">
    <w:abstractNumId w:val="1"/>
  </w:num>
  <w:num w:numId="19" w16cid:durableId="581840794">
    <w:abstractNumId w:val="19"/>
  </w:num>
  <w:num w:numId="20" w16cid:durableId="381515571">
    <w:abstractNumId w:val="13"/>
  </w:num>
  <w:num w:numId="21" w16cid:durableId="1322657213">
    <w:abstractNumId w:val="9"/>
  </w:num>
  <w:num w:numId="22" w16cid:durableId="731150953">
    <w:abstractNumId w:val="17"/>
  </w:num>
  <w:num w:numId="23" w16cid:durableId="590429025">
    <w:abstractNumId w:val="24"/>
  </w:num>
  <w:num w:numId="24" w16cid:durableId="459081154">
    <w:abstractNumId w:val="18"/>
  </w:num>
  <w:num w:numId="25" w16cid:durableId="50230863">
    <w:abstractNumId w:val="21"/>
  </w:num>
  <w:num w:numId="26" w16cid:durableId="1407922798">
    <w:abstractNumId w:val="0"/>
  </w:num>
  <w:num w:numId="27" w16cid:durableId="366219093">
    <w:abstractNumId w:val="3"/>
  </w:num>
  <w:num w:numId="28" w16cid:durableId="14395954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x16QdxxzxqgT274Z97uvBjyrBARhpgV5ZqQ0Nyw+5zJuLZrwXICDfeLTgi29i0n5yv7hFKyiKrvRBjCfFSJg1w==" w:salt="ajb4WJ/Z1ZXS/HWhRE0deg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3D2"/>
    <w:rsid w:val="00002827"/>
    <w:rsid w:val="00013120"/>
    <w:rsid w:val="000509D1"/>
    <w:rsid w:val="000A5D69"/>
    <w:rsid w:val="000A68C7"/>
    <w:rsid w:val="00107143"/>
    <w:rsid w:val="0012615E"/>
    <w:rsid w:val="00144C79"/>
    <w:rsid w:val="001712DD"/>
    <w:rsid w:val="001902FC"/>
    <w:rsid w:val="00195A10"/>
    <w:rsid w:val="001C1002"/>
    <w:rsid w:val="00232C9F"/>
    <w:rsid w:val="00253F0B"/>
    <w:rsid w:val="002A6774"/>
    <w:rsid w:val="00321F80"/>
    <w:rsid w:val="003A34FC"/>
    <w:rsid w:val="003B2C88"/>
    <w:rsid w:val="003C4327"/>
    <w:rsid w:val="003C4580"/>
    <w:rsid w:val="00446AA6"/>
    <w:rsid w:val="004820B8"/>
    <w:rsid w:val="004821AF"/>
    <w:rsid w:val="004A668D"/>
    <w:rsid w:val="004D2768"/>
    <w:rsid w:val="004E6C12"/>
    <w:rsid w:val="00507238"/>
    <w:rsid w:val="00545053"/>
    <w:rsid w:val="00555E4E"/>
    <w:rsid w:val="00557A62"/>
    <w:rsid w:val="005E266E"/>
    <w:rsid w:val="005F0F50"/>
    <w:rsid w:val="006369BA"/>
    <w:rsid w:val="006659F7"/>
    <w:rsid w:val="006B4852"/>
    <w:rsid w:val="00724FA7"/>
    <w:rsid w:val="007273D2"/>
    <w:rsid w:val="0077171B"/>
    <w:rsid w:val="007D1F01"/>
    <w:rsid w:val="00807896"/>
    <w:rsid w:val="00824CB6"/>
    <w:rsid w:val="00837073"/>
    <w:rsid w:val="00847F74"/>
    <w:rsid w:val="00851E49"/>
    <w:rsid w:val="008852B5"/>
    <w:rsid w:val="0089095F"/>
    <w:rsid w:val="0089663A"/>
    <w:rsid w:val="008A1E61"/>
    <w:rsid w:val="008C073A"/>
    <w:rsid w:val="0097452E"/>
    <w:rsid w:val="009A0286"/>
    <w:rsid w:val="009A2F57"/>
    <w:rsid w:val="009A3199"/>
    <w:rsid w:val="009B4ECD"/>
    <w:rsid w:val="009D3100"/>
    <w:rsid w:val="009E68E2"/>
    <w:rsid w:val="009F3701"/>
    <w:rsid w:val="009F3F3C"/>
    <w:rsid w:val="00A14E16"/>
    <w:rsid w:val="00A42D7B"/>
    <w:rsid w:val="00A45CF8"/>
    <w:rsid w:val="00A5430C"/>
    <w:rsid w:val="00A56EB6"/>
    <w:rsid w:val="00A84934"/>
    <w:rsid w:val="00A855A0"/>
    <w:rsid w:val="00AB3B2D"/>
    <w:rsid w:val="00AF5218"/>
    <w:rsid w:val="00AF6932"/>
    <w:rsid w:val="00B010D0"/>
    <w:rsid w:val="00B106A2"/>
    <w:rsid w:val="00B46C91"/>
    <w:rsid w:val="00BE232B"/>
    <w:rsid w:val="00C52921"/>
    <w:rsid w:val="00C84483"/>
    <w:rsid w:val="00CC6E94"/>
    <w:rsid w:val="00CD75A6"/>
    <w:rsid w:val="00CD79C8"/>
    <w:rsid w:val="00CE0E41"/>
    <w:rsid w:val="00D47038"/>
    <w:rsid w:val="00D910A0"/>
    <w:rsid w:val="00DA0658"/>
    <w:rsid w:val="00E05D64"/>
    <w:rsid w:val="00E177D4"/>
    <w:rsid w:val="00E66B2B"/>
    <w:rsid w:val="00EC1FF4"/>
    <w:rsid w:val="00F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7A1334"/>
  <w15:docId w15:val="{CF0CEF17-1523-4ACB-9C30-D841E789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99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837073"/>
  </w:style>
  <w:style w:type="table" w:customStyle="1" w:styleId="Tabellenraster1">
    <w:name w:val="Tabellenraster1"/>
    <w:basedOn w:val="NormaleTabelle"/>
    <w:next w:val="Tabellenraster"/>
    <w:rsid w:val="00837073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837073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37073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837073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37073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837073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837073"/>
    <w:rPr>
      <w:rFonts w:ascii="Verdana" w:eastAsia="Times New Roman" w:hAnsi="Verdana" w:cs="Times New Roman"/>
      <w:lang w:val="de-DE" w:eastAsia="de-DE"/>
    </w:rPr>
  </w:style>
  <w:style w:type="character" w:styleId="BesuchterLink">
    <w:name w:val="FollowedHyperlink"/>
    <w:rsid w:val="00837073"/>
    <w:rPr>
      <w:color w:val="800080"/>
      <w:u w:val="single"/>
    </w:rPr>
  </w:style>
  <w:style w:type="paragraph" w:customStyle="1" w:styleId="Default">
    <w:name w:val="Default"/>
    <w:rsid w:val="00837073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E930-37B1-48DC-915B-7985A089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9</cp:revision>
  <dcterms:created xsi:type="dcterms:W3CDTF">2016-12-08T13:31:00Z</dcterms:created>
  <dcterms:modified xsi:type="dcterms:W3CDTF">2023-02-06T09:18:00Z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