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59" w:rsidRPr="004F4F59" w:rsidRDefault="004F4F59" w:rsidP="009B098B">
      <w:pPr>
        <w:pBdr>
          <w:bottom w:val="single" w:sz="4" w:space="1" w:color="auto"/>
        </w:pBdr>
        <w:spacing w:after="0"/>
        <w:rPr>
          <w:rFonts w:ascii="Arial" w:hAnsi="Arial" w:cs="Arial"/>
          <w:b/>
          <w:sz w:val="36"/>
          <w:szCs w:val="36"/>
        </w:rPr>
      </w:pPr>
      <w:r w:rsidRPr="004F4F59">
        <w:rPr>
          <w:rFonts w:ascii="Arial" w:hAnsi="Arial" w:cs="Arial"/>
          <w:b/>
          <w:sz w:val="36"/>
          <w:szCs w:val="36"/>
        </w:rPr>
        <w:t>Reconnaissance des établissements de formation pos</w:t>
      </w:r>
      <w:r w:rsidRPr="004F4F59">
        <w:rPr>
          <w:rFonts w:ascii="Arial" w:hAnsi="Arial" w:cs="Arial"/>
          <w:b/>
          <w:sz w:val="36"/>
          <w:szCs w:val="36"/>
        </w:rPr>
        <w:t>t</w:t>
      </w:r>
      <w:r w:rsidRPr="004F4F59">
        <w:rPr>
          <w:rFonts w:ascii="Arial" w:hAnsi="Arial" w:cs="Arial"/>
          <w:b/>
          <w:sz w:val="36"/>
          <w:szCs w:val="36"/>
        </w:rPr>
        <w:t>graduée</w:t>
      </w:r>
    </w:p>
    <w:p w:rsidR="004F4F59" w:rsidRPr="004F4F59" w:rsidRDefault="004F4F59" w:rsidP="009B098B">
      <w:pPr>
        <w:pBdr>
          <w:bottom w:val="single" w:sz="4" w:space="1" w:color="auto"/>
        </w:pBdr>
        <w:spacing w:after="0"/>
        <w:rPr>
          <w:rFonts w:ascii="Arial" w:hAnsi="Arial" w:cs="Arial"/>
          <w:sz w:val="6"/>
          <w:szCs w:val="6"/>
        </w:rPr>
      </w:pPr>
    </w:p>
    <w:p w:rsidR="004F4F59" w:rsidRPr="004F4F59" w:rsidRDefault="004F4F59" w:rsidP="009B098B">
      <w:pPr>
        <w:spacing w:after="0"/>
        <w:rPr>
          <w:rFonts w:ascii="Arial" w:hAnsi="Arial" w:cs="Arial"/>
          <w:b/>
          <w:sz w:val="36"/>
          <w:szCs w:val="36"/>
        </w:rPr>
      </w:pPr>
      <w:bookmarkStart w:id="0" w:name="Text16"/>
    </w:p>
    <w:bookmarkEnd w:id="0"/>
    <w:p w:rsidR="00913C4D" w:rsidRPr="00913C4D" w:rsidRDefault="00913C4D" w:rsidP="00913C4D">
      <w:pPr>
        <w:spacing w:after="0"/>
        <w:rPr>
          <w:rFonts w:ascii="Arial" w:eastAsia="Times New Roman" w:hAnsi="Arial" w:cs="Arial"/>
          <w:b/>
          <w:sz w:val="30"/>
          <w:szCs w:val="30"/>
          <w:lang w:val="fr-FR" w:eastAsia="de-DE"/>
        </w:rPr>
      </w:pPr>
      <w:r w:rsidRPr="00913C4D">
        <w:rPr>
          <w:rFonts w:ascii="Arial" w:eastAsia="Times New Roman" w:hAnsi="Arial" w:cs="Arial"/>
          <w:b/>
          <w:sz w:val="30"/>
          <w:szCs w:val="30"/>
          <w:lang w:val="fr-FR" w:eastAsia="de-DE"/>
        </w:rPr>
        <w:t>Pédiatrie</w:t>
      </w:r>
    </w:p>
    <w:p w:rsidR="00913C4D" w:rsidRPr="00913C4D" w:rsidRDefault="00913C4D" w:rsidP="00913C4D">
      <w:pPr>
        <w:spacing w:after="0"/>
        <w:rPr>
          <w:rFonts w:ascii="Arial" w:eastAsia="Times New Roman" w:hAnsi="Arial" w:cs="Arial"/>
          <w:sz w:val="30"/>
          <w:szCs w:val="30"/>
          <w:lang w:val="fr-FR" w:eastAsia="de-DE"/>
        </w:rPr>
      </w:pPr>
    </w:p>
    <w:p w:rsidR="00913C4D" w:rsidRPr="00913C4D" w:rsidRDefault="00913C4D" w:rsidP="00913C4D">
      <w:pPr>
        <w:spacing w:after="0"/>
        <w:rPr>
          <w:rFonts w:ascii="Arial" w:eastAsia="Times New Roman" w:hAnsi="Arial" w:cs="Arial"/>
          <w:sz w:val="30"/>
          <w:szCs w:val="30"/>
          <w:lang w:val="fr-FR" w:eastAsia="de-DE"/>
        </w:rPr>
      </w:pPr>
    </w:p>
    <w:bookmarkStart w:id="1" w:name="Text24"/>
    <w:p w:rsidR="00913C4D" w:rsidRPr="00913C4D" w:rsidRDefault="00913C4D" w:rsidP="00913C4D">
      <w:pPr>
        <w:tabs>
          <w:tab w:val="left" w:pos="2410"/>
        </w:tabs>
        <w:spacing w:after="0"/>
        <w:rPr>
          <w:rFonts w:ascii="Arial" w:eastAsia="Times New Roman" w:hAnsi="Arial" w:cs="Times New Roman"/>
          <w:sz w:val="30"/>
          <w:szCs w:val="30"/>
          <w:lang w:val="fr-FR" w:eastAsia="de-DE"/>
        </w:rPr>
      </w:pPr>
      <w:r w:rsidRPr="00913C4D">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913C4D">
        <w:rPr>
          <w:rFonts w:ascii="Arial" w:eastAsia="Times New Roman" w:hAnsi="Arial" w:cs="Times New Roman"/>
          <w:lang w:val="fr-FR" w:eastAsia="de-DE"/>
        </w:rPr>
        <w:instrText xml:space="preserve"> FORMCHECKBOX </w:instrText>
      </w:r>
      <w:r w:rsidR="008E01E2">
        <w:rPr>
          <w:rFonts w:ascii="Arial" w:eastAsia="Times New Roman" w:hAnsi="Arial" w:cs="Times New Roman"/>
          <w:lang w:val="fr-FR" w:eastAsia="de-DE"/>
        </w:rPr>
      </w:r>
      <w:r w:rsidR="008E01E2">
        <w:rPr>
          <w:rFonts w:ascii="Arial" w:eastAsia="Times New Roman" w:hAnsi="Arial" w:cs="Times New Roman"/>
          <w:lang w:val="fr-FR" w:eastAsia="de-DE"/>
        </w:rPr>
        <w:fldChar w:fldCharType="separate"/>
      </w:r>
      <w:r w:rsidRPr="00913C4D">
        <w:rPr>
          <w:rFonts w:ascii="Arial" w:eastAsia="Times New Roman" w:hAnsi="Arial" w:cs="Times New Roman"/>
          <w:lang w:val="fr-FR" w:eastAsia="de-DE"/>
        </w:rPr>
        <w:fldChar w:fldCharType="end"/>
      </w:r>
      <w:r w:rsidRPr="00913C4D">
        <w:rPr>
          <w:rFonts w:ascii="Arial" w:eastAsia="Times New Roman" w:hAnsi="Arial" w:cs="Times New Roman"/>
          <w:sz w:val="30"/>
          <w:szCs w:val="30"/>
          <w:lang w:val="fr-FR" w:eastAsia="de-DE"/>
        </w:rPr>
        <w:t xml:space="preserve"> Demande de reconnaissance </w:t>
      </w:r>
    </w:p>
    <w:p w:rsidR="00913C4D" w:rsidRPr="00913C4D" w:rsidRDefault="00913C4D" w:rsidP="00913C4D">
      <w:pPr>
        <w:spacing w:after="0"/>
        <w:rPr>
          <w:rFonts w:ascii="Arial" w:eastAsia="Times New Roman" w:hAnsi="Arial" w:cs="Times New Roman"/>
          <w:sz w:val="30"/>
          <w:szCs w:val="30"/>
          <w:lang w:val="fr-FR" w:eastAsia="de-DE"/>
        </w:rPr>
      </w:pPr>
    </w:p>
    <w:p w:rsidR="00913C4D" w:rsidRPr="00913C4D" w:rsidRDefault="00913C4D" w:rsidP="00913C4D">
      <w:pPr>
        <w:spacing w:after="0"/>
        <w:rPr>
          <w:rFonts w:ascii="Arial" w:eastAsia="Times New Roman" w:hAnsi="Arial" w:cs="Times New Roman"/>
          <w:sz w:val="30"/>
          <w:szCs w:val="30"/>
          <w:lang w:val="fr-FR" w:eastAsia="de-DE"/>
        </w:rPr>
      </w:pPr>
      <w:r w:rsidRPr="00913C4D">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913C4D">
        <w:rPr>
          <w:rFonts w:ascii="Arial" w:eastAsia="Times New Roman" w:hAnsi="Arial" w:cs="Times New Roman"/>
          <w:lang w:val="fr-FR" w:eastAsia="de-DE"/>
        </w:rPr>
        <w:instrText xml:space="preserve"> FORMCHECKBOX </w:instrText>
      </w:r>
      <w:r w:rsidR="008E01E2">
        <w:rPr>
          <w:rFonts w:ascii="Arial" w:eastAsia="Times New Roman" w:hAnsi="Arial" w:cs="Times New Roman"/>
          <w:lang w:val="fr-FR" w:eastAsia="de-DE"/>
        </w:rPr>
      </w:r>
      <w:r w:rsidR="008E01E2">
        <w:rPr>
          <w:rFonts w:ascii="Arial" w:eastAsia="Times New Roman" w:hAnsi="Arial" w:cs="Times New Roman"/>
          <w:lang w:val="fr-FR" w:eastAsia="de-DE"/>
        </w:rPr>
        <w:fldChar w:fldCharType="separate"/>
      </w:r>
      <w:r w:rsidRPr="00913C4D">
        <w:rPr>
          <w:rFonts w:ascii="Arial" w:eastAsia="Times New Roman" w:hAnsi="Arial" w:cs="Times New Roman"/>
          <w:lang w:val="fr-FR" w:eastAsia="de-DE"/>
        </w:rPr>
        <w:fldChar w:fldCharType="end"/>
      </w:r>
      <w:r w:rsidRPr="00913C4D">
        <w:rPr>
          <w:rFonts w:ascii="Arial" w:eastAsia="Times New Roman" w:hAnsi="Arial" w:cs="Times New Roman"/>
          <w:sz w:val="30"/>
          <w:szCs w:val="30"/>
          <w:lang w:val="fr-FR" w:eastAsia="de-DE"/>
        </w:rPr>
        <w:t xml:space="preserve"> </w:t>
      </w:r>
      <w:r w:rsidRPr="00913C4D">
        <w:rPr>
          <w:rFonts w:ascii="Arial" w:eastAsia="Times New Roman" w:hAnsi="Arial" w:cs="Times New Roman"/>
          <w:bCs/>
          <w:sz w:val="30"/>
          <w:szCs w:val="30"/>
          <w:lang w:val="fr-FR" w:eastAsia="de-DE"/>
        </w:rPr>
        <w:t>Réévaluation</w:t>
      </w:r>
    </w:p>
    <w:p w:rsidR="00913C4D" w:rsidRPr="00913C4D" w:rsidRDefault="00913C4D" w:rsidP="00913C4D">
      <w:pPr>
        <w:spacing w:after="0"/>
        <w:rPr>
          <w:rFonts w:ascii="Arial" w:eastAsia="Times New Roman" w:hAnsi="Arial" w:cs="Times New Roman"/>
          <w:sz w:val="30"/>
          <w:szCs w:val="30"/>
          <w:lang w:eastAsia="de-DE"/>
        </w:rPr>
      </w:pPr>
    </w:p>
    <w:p w:rsidR="00913C4D" w:rsidRPr="00913C4D" w:rsidRDefault="00913C4D" w:rsidP="00913C4D">
      <w:pPr>
        <w:spacing w:after="0"/>
        <w:rPr>
          <w:rFonts w:ascii="Arial" w:eastAsia="Times New Roman" w:hAnsi="Arial" w:cs="Times New Roman"/>
          <w:sz w:val="30"/>
          <w:szCs w:val="30"/>
          <w:lang w:eastAsia="de-DE"/>
        </w:rPr>
      </w:pPr>
      <w:r w:rsidRPr="00913C4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913C4D">
        <w:rPr>
          <w:rFonts w:ascii="Arial" w:eastAsia="Times New Roman" w:hAnsi="Arial" w:cs="Times New Roman"/>
          <w:lang w:eastAsia="de-DE"/>
        </w:rPr>
        <w:instrText xml:space="preserve"> FORMCHECKBOX </w:instrText>
      </w:r>
      <w:r w:rsidR="008E01E2">
        <w:rPr>
          <w:rFonts w:ascii="Arial" w:eastAsia="Times New Roman" w:hAnsi="Arial" w:cs="Times New Roman"/>
          <w:lang w:val="de-DE" w:eastAsia="de-DE"/>
        </w:rPr>
      </w:r>
      <w:r w:rsidR="008E01E2">
        <w:rPr>
          <w:rFonts w:ascii="Arial" w:eastAsia="Times New Roman" w:hAnsi="Arial" w:cs="Times New Roman"/>
          <w:lang w:val="de-DE" w:eastAsia="de-DE"/>
        </w:rPr>
        <w:fldChar w:fldCharType="separate"/>
      </w:r>
      <w:r w:rsidRPr="00913C4D">
        <w:rPr>
          <w:rFonts w:ascii="Arial" w:eastAsia="Times New Roman" w:hAnsi="Arial" w:cs="Times New Roman"/>
          <w:lang w:val="de-DE" w:eastAsia="de-DE"/>
        </w:rPr>
        <w:fldChar w:fldCharType="end"/>
      </w:r>
      <w:r w:rsidRPr="00913C4D">
        <w:rPr>
          <w:rFonts w:ascii="Arial" w:eastAsia="Times New Roman" w:hAnsi="Arial" w:cs="Times New Roman"/>
          <w:lang w:eastAsia="de-DE"/>
        </w:rPr>
        <w:t xml:space="preserve"> </w:t>
      </w:r>
      <w:r w:rsidRPr="00913C4D">
        <w:rPr>
          <w:rFonts w:ascii="Arial" w:eastAsia="Times New Roman" w:hAnsi="Arial" w:cs="Times New Roman"/>
          <w:sz w:val="30"/>
          <w:szCs w:val="30"/>
          <w:lang w:eastAsia="de-DE"/>
        </w:rPr>
        <w:t>Changement de catégorie</w:t>
      </w:r>
    </w:p>
    <w:p w:rsidR="00913C4D" w:rsidRPr="00913C4D" w:rsidRDefault="00913C4D" w:rsidP="00913C4D">
      <w:pPr>
        <w:spacing w:after="0"/>
        <w:rPr>
          <w:rFonts w:ascii="Arial" w:eastAsia="Times New Roman" w:hAnsi="Arial" w:cs="Arial"/>
          <w:sz w:val="30"/>
          <w:szCs w:val="30"/>
          <w:lang w:val="fr-FR" w:eastAsia="de-DE"/>
        </w:rPr>
      </w:pPr>
    </w:p>
    <w:p w:rsidR="00913C4D" w:rsidRPr="00913C4D" w:rsidRDefault="00913C4D" w:rsidP="00913C4D">
      <w:pPr>
        <w:spacing w:after="0"/>
        <w:rPr>
          <w:rFonts w:ascii="Arial" w:eastAsia="Times New Roman" w:hAnsi="Arial" w:cs="Arial"/>
          <w:sz w:val="30"/>
          <w:szCs w:val="30"/>
          <w:lang w:val="fr-FR" w:eastAsia="de-DE"/>
        </w:rPr>
      </w:pPr>
    </w:p>
    <w:bookmarkEnd w:id="1"/>
    <w:p w:rsidR="00913C4D" w:rsidRPr="00913C4D" w:rsidRDefault="00913C4D" w:rsidP="00913C4D">
      <w:pPr>
        <w:tabs>
          <w:tab w:val="left" w:pos="4678"/>
        </w:tabs>
        <w:spacing w:after="0"/>
        <w:ind w:left="4680" w:hanging="4680"/>
        <w:rPr>
          <w:rFonts w:ascii="Arial" w:eastAsia="Times New Roman" w:hAnsi="Arial" w:cs="Times New Roman"/>
          <w:lang w:eastAsia="de-DE"/>
        </w:rPr>
      </w:pPr>
      <w:r w:rsidRPr="00913C4D">
        <w:rPr>
          <w:rFonts w:ascii="Arial" w:eastAsia="Times New Roman" w:hAnsi="Arial" w:cs="Times New Roman"/>
          <w:lang w:eastAsia="de-DE"/>
        </w:rPr>
        <w:t>Dénomination exacte de l'établissement</w:t>
      </w:r>
      <w:r w:rsidRPr="00913C4D">
        <w:rPr>
          <w:rFonts w:ascii="Arial" w:eastAsia="Times New Roman" w:hAnsi="Arial" w:cs="Times New Roman"/>
          <w:lang w:eastAsia="de-DE"/>
        </w:rPr>
        <w:tab/>
      </w:r>
      <w:r w:rsidRPr="00913C4D">
        <w:rPr>
          <w:rFonts w:ascii="Arial" w:eastAsia="Times New Roman" w:hAnsi="Arial" w:cs="Times New Roman"/>
          <w:lang w:eastAsia="de-DE"/>
        </w:rPr>
        <w:fldChar w:fldCharType="begin">
          <w:ffData>
            <w:name w:val="Text1"/>
            <w:enabled/>
            <w:calcOnExit w:val="0"/>
            <w:textInput/>
          </w:ffData>
        </w:fldChar>
      </w:r>
      <w:bookmarkStart w:id="2" w:name="Text1"/>
      <w:r w:rsidRPr="00913C4D">
        <w:rPr>
          <w:rFonts w:ascii="Arial" w:eastAsia="Times New Roman" w:hAnsi="Arial" w:cs="Times New Roman"/>
          <w:lang w:eastAsia="de-DE"/>
        </w:rPr>
        <w:instrText xml:space="preserve"> FORMTEXT </w:instrText>
      </w:r>
      <w:r w:rsidRPr="00913C4D">
        <w:rPr>
          <w:rFonts w:ascii="Arial" w:eastAsia="Times New Roman" w:hAnsi="Arial" w:cs="Times New Roman"/>
          <w:lang w:eastAsia="de-DE"/>
        </w:rPr>
      </w:r>
      <w:r w:rsidRPr="00913C4D">
        <w:rPr>
          <w:rFonts w:ascii="Arial" w:eastAsia="Times New Roman" w:hAnsi="Arial" w:cs="Times New Roman"/>
          <w:lang w:eastAsia="de-DE"/>
        </w:rPr>
        <w:fldChar w:fldCharType="separate"/>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lang w:eastAsia="de-DE"/>
        </w:rPr>
        <w:fldChar w:fldCharType="end"/>
      </w:r>
      <w:bookmarkEnd w:id="2"/>
    </w:p>
    <w:p w:rsidR="00913C4D" w:rsidRPr="00913C4D" w:rsidRDefault="00913C4D" w:rsidP="00913C4D">
      <w:pPr>
        <w:tabs>
          <w:tab w:val="left" w:pos="4678"/>
        </w:tabs>
        <w:spacing w:after="0"/>
        <w:ind w:left="4680" w:hanging="4680"/>
        <w:rPr>
          <w:rFonts w:ascii="Arial" w:eastAsia="Times New Roman" w:hAnsi="Arial" w:cs="Times New Roman"/>
          <w:lang w:eastAsia="de-DE"/>
        </w:rPr>
      </w:pPr>
    </w:p>
    <w:p w:rsidR="00913C4D" w:rsidRPr="00913C4D" w:rsidRDefault="00913C4D" w:rsidP="00913C4D">
      <w:pPr>
        <w:tabs>
          <w:tab w:val="left" w:pos="4678"/>
        </w:tabs>
        <w:spacing w:after="0"/>
        <w:ind w:left="4680" w:hanging="4680"/>
        <w:rPr>
          <w:rFonts w:ascii="Arial" w:eastAsia="Times New Roman" w:hAnsi="Arial" w:cs="Times New Roman"/>
          <w:lang w:eastAsia="de-DE"/>
        </w:rPr>
      </w:pPr>
      <w:r w:rsidRPr="00913C4D">
        <w:rPr>
          <w:rFonts w:ascii="Arial" w:eastAsia="Times New Roman" w:hAnsi="Arial" w:cs="Times New Roman"/>
          <w:lang w:eastAsia="de-DE"/>
        </w:rPr>
        <w:tab/>
      </w:r>
      <w:r w:rsidRPr="00913C4D">
        <w:rPr>
          <w:rFonts w:ascii="Arial" w:eastAsia="Times New Roman" w:hAnsi="Arial" w:cs="Times New Roman"/>
          <w:lang w:eastAsia="de-DE"/>
        </w:rPr>
        <w:fldChar w:fldCharType="begin">
          <w:ffData>
            <w:name w:val="Text2"/>
            <w:enabled/>
            <w:calcOnExit w:val="0"/>
            <w:textInput/>
          </w:ffData>
        </w:fldChar>
      </w:r>
      <w:bookmarkStart w:id="3" w:name="Text2"/>
      <w:r w:rsidRPr="00913C4D">
        <w:rPr>
          <w:rFonts w:ascii="Arial" w:eastAsia="Times New Roman" w:hAnsi="Arial" w:cs="Times New Roman"/>
          <w:lang w:eastAsia="de-DE"/>
        </w:rPr>
        <w:instrText xml:space="preserve"> FORMTEXT </w:instrText>
      </w:r>
      <w:r w:rsidRPr="00913C4D">
        <w:rPr>
          <w:rFonts w:ascii="Arial" w:eastAsia="Times New Roman" w:hAnsi="Arial" w:cs="Times New Roman"/>
          <w:lang w:eastAsia="de-DE"/>
        </w:rPr>
      </w:r>
      <w:r w:rsidRPr="00913C4D">
        <w:rPr>
          <w:rFonts w:ascii="Arial" w:eastAsia="Times New Roman" w:hAnsi="Arial" w:cs="Times New Roman"/>
          <w:lang w:eastAsia="de-DE"/>
        </w:rPr>
        <w:fldChar w:fldCharType="separate"/>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lang w:eastAsia="de-DE"/>
        </w:rPr>
        <w:fldChar w:fldCharType="end"/>
      </w:r>
      <w:bookmarkEnd w:id="3"/>
    </w:p>
    <w:p w:rsidR="00913C4D" w:rsidRPr="00913C4D" w:rsidRDefault="00913C4D" w:rsidP="00913C4D">
      <w:pPr>
        <w:tabs>
          <w:tab w:val="left" w:pos="4678"/>
        </w:tabs>
        <w:spacing w:after="0"/>
        <w:ind w:left="4680" w:hanging="4680"/>
        <w:rPr>
          <w:rFonts w:ascii="Arial" w:eastAsia="Times New Roman" w:hAnsi="Arial" w:cs="Times New Roman"/>
          <w:lang w:eastAsia="de-DE"/>
        </w:rPr>
      </w:pPr>
    </w:p>
    <w:p w:rsidR="00913C4D" w:rsidRPr="00913C4D" w:rsidRDefault="00913C4D" w:rsidP="00913C4D">
      <w:pPr>
        <w:tabs>
          <w:tab w:val="left" w:pos="4678"/>
        </w:tabs>
        <w:spacing w:after="0"/>
        <w:ind w:left="4680" w:hanging="4680"/>
        <w:rPr>
          <w:rFonts w:ascii="Arial" w:eastAsia="Times New Roman" w:hAnsi="Arial" w:cs="Times New Roman"/>
          <w:lang w:eastAsia="de-DE"/>
        </w:rPr>
      </w:pPr>
      <w:r w:rsidRPr="00913C4D">
        <w:rPr>
          <w:rFonts w:ascii="Arial" w:eastAsia="Times New Roman" w:hAnsi="Arial" w:cs="Times New Roman"/>
          <w:lang w:eastAsia="de-DE"/>
        </w:rPr>
        <w:t>Hôpital / clinique / institut, etc.</w:t>
      </w:r>
      <w:r w:rsidRPr="00913C4D">
        <w:rPr>
          <w:rFonts w:ascii="Arial" w:eastAsia="Times New Roman" w:hAnsi="Arial" w:cs="Times New Roman"/>
          <w:lang w:eastAsia="de-DE"/>
        </w:rPr>
        <w:tab/>
      </w:r>
      <w:r w:rsidRPr="00913C4D">
        <w:rPr>
          <w:rFonts w:ascii="Arial" w:eastAsia="Times New Roman" w:hAnsi="Arial" w:cs="Times New Roman"/>
          <w:lang w:eastAsia="de-DE"/>
        </w:rPr>
        <w:fldChar w:fldCharType="begin">
          <w:ffData>
            <w:name w:val="Text3"/>
            <w:enabled/>
            <w:calcOnExit w:val="0"/>
            <w:textInput/>
          </w:ffData>
        </w:fldChar>
      </w:r>
      <w:bookmarkStart w:id="4" w:name="Text3"/>
      <w:r w:rsidRPr="00913C4D">
        <w:rPr>
          <w:rFonts w:ascii="Arial" w:eastAsia="Times New Roman" w:hAnsi="Arial" w:cs="Times New Roman"/>
          <w:lang w:eastAsia="de-DE"/>
        </w:rPr>
        <w:instrText xml:space="preserve"> FORMTEXT </w:instrText>
      </w:r>
      <w:r w:rsidRPr="00913C4D">
        <w:rPr>
          <w:rFonts w:ascii="Arial" w:eastAsia="Times New Roman" w:hAnsi="Arial" w:cs="Times New Roman"/>
          <w:lang w:eastAsia="de-DE"/>
        </w:rPr>
      </w:r>
      <w:r w:rsidRPr="00913C4D">
        <w:rPr>
          <w:rFonts w:ascii="Arial" w:eastAsia="Times New Roman" w:hAnsi="Arial" w:cs="Times New Roman"/>
          <w:lang w:eastAsia="de-DE"/>
        </w:rPr>
        <w:fldChar w:fldCharType="separate"/>
      </w:r>
      <w:bookmarkStart w:id="5" w:name="_GoBack"/>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bookmarkEnd w:id="5"/>
      <w:r w:rsidRPr="00913C4D">
        <w:rPr>
          <w:rFonts w:ascii="Arial" w:eastAsia="Times New Roman" w:hAnsi="Arial" w:cs="Times New Roman"/>
          <w:lang w:eastAsia="de-DE"/>
        </w:rPr>
        <w:fldChar w:fldCharType="end"/>
      </w:r>
      <w:bookmarkEnd w:id="4"/>
    </w:p>
    <w:p w:rsidR="00913C4D" w:rsidRPr="00913C4D" w:rsidRDefault="00913C4D" w:rsidP="00913C4D">
      <w:pPr>
        <w:tabs>
          <w:tab w:val="left" w:pos="4678"/>
        </w:tabs>
        <w:spacing w:after="0"/>
        <w:ind w:left="4680" w:hanging="4680"/>
        <w:rPr>
          <w:rFonts w:ascii="Arial" w:eastAsia="Times New Roman" w:hAnsi="Arial" w:cs="Times New Roman"/>
          <w:lang w:eastAsia="de-DE"/>
        </w:rPr>
      </w:pPr>
    </w:p>
    <w:p w:rsidR="00913C4D" w:rsidRPr="00913C4D" w:rsidRDefault="00913C4D" w:rsidP="00913C4D">
      <w:pPr>
        <w:tabs>
          <w:tab w:val="left" w:pos="4678"/>
        </w:tabs>
        <w:spacing w:after="0"/>
        <w:ind w:left="4680" w:hanging="4680"/>
        <w:rPr>
          <w:rFonts w:ascii="Arial" w:eastAsia="Times New Roman" w:hAnsi="Arial" w:cs="Times New Roman"/>
          <w:lang w:eastAsia="de-DE"/>
        </w:rPr>
      </w:pPr>
      <w:r w:rsidRPr="00913C4D">
        <w:rPr>
          <w:rFonts w:ascii="Arial" w:eastAsia="Times New Roman" w:hAnsi="Arial" w:cs="Times New Roman"/>
          <w:lang w:eastAsia="de-DE"/>
        </w:rPr>
        <w:tab/>
      </w:r>
      <w:r w:rsidRPr="00913C4D">
        <w:rPr>
          <w:rFonts w:ascii="Arial" w:eastAsia="Times New Roman" w:hAnsi="Arial" w:cs="Times New Roman"/>
          <w:lang w:eastAsia="de-DE"/>
        </w:rPr>
        <w:fldChar w:fldCharType="begin">
          <w:ffData>
            <w:name w:val="Text4"/>
            <w:enabled/>
            <w:calcOnExit w:val="0"/>
            <w:textInput/>
          </w:ffData>
        </w:fldChar>
      </w:r>
      <w:bookmarkStart w:id="6" w:name="Text4"/>
      <w:r w:rsidRPr="00913C4D">
        <w:rPr>
          <w:rFonts w:ascii="Arial" w:eastAsia="Times New Roman" w:hAnsi="Arial" w:cs="Times New Roman"/>
          <w:lang w:eastAsia="de-DE"/>
        </w:rPr>
        <w:instrText xml:space="preserve"> FORMTEXT </w:instrText>
      </w:r>
      <w:r w:rsidRPr="00913C4D">
        <w:rPr>
          <w:rFonts w:ascii="Arial" w:eastAsia="Times New Roman" w:hAnsi="Arial" w:cs="Times New Roman"/>
          <w:lang w:eastAsia="de-DE"/>
        </w:rPr>
      </w:r>
      <w:r w:rsidRPr="00913C4D">
        <w:rPr>
          <w:rFonts w:ascii="Arial" w:eastAsia="Times New Roman" w:hAnsi="Arial" w:cs="Times New Roman"/>
          <w:lang w:eastAsia="de-DE"/>
        </w:rPr>
        <w:fldChar w:fldCharType="separate"/>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lang w:eastAsia="de-DE"/>
        </w:rPr>
        <w:fldChar w:fldCharType="end"/>
      </w:r>
      <w:bookmarkEnd w:id="6"/>
    </w:p>
    <w:p w:rsidR="00913C4D" w:rsidRPr="00913C4D" w:rsidRDefault="00913C4D" w:rsidP="00913C4D">
      <w:pPr>
        <w:tabs>
          <w:tab w:val="left" w:pos="4678"/>
        </w:tabs>
        <w:spacing w:after="0"/>
        <w:ind w:left="4680" w:hanging="4680"/>
        <w:rPr>
          <w:rFonts w:ascii="Arial" w:eastAsia="Times New Roman" w:hAnsi="Arial" w:cs="Times New Roman"/>
          <w:lang w:eastAsia="de-DE"/>
        </w:rPr>
      </w:pPr>
    </w:p>
    <w:p w:rsidR="00913C4D" w:rsidRPr="00913C4D" w:rsidRDefault="00913C4D" w:rsidP="00913C4D">
      <w:pPr>
        <w:tabs>
          <w:tab w:val="left" w:pos="4678"/>
        </w:tabs>
        <w:spacing w:after="0"/>
        <w:ind w:left="4680" w:hanging="4680"/>
        <w:rPr>
          <w:rFonts w:ascii="Arial" w:eastAsia="Times New Roman" w:hAnsi="Arial" w:cs="Times New Roman"/>
          <w:lang w:eastAsia="de-DE"/>
        </w:rPr>
      </w:pPr>
      <w:r w:rsidRPr="00913C4D">
        <w:rPr>
          <w:rFonts w:ascii="Arial" w:eastAsia="Times New Roman" w:hAnsi="Arial" w:cs="Times New Roman"/>
          <w:lang w:eastAsia="de-DE"/>
        </w:rPr>
        <w:t>Adresse / téléphone</w:t>
      </w:r>
      <w:r w:rsidRPr="00913C4D">
        <w:rPr>
          <w:rFonts w:ascii="Arial" w:eastAsia="Times New Roman" w:hAnsi="Arial" w:cs="Times New Roman"/>
          <w:lang w:eastAsia="de-DE"/>
        </w:rPr>
        <w:tab/>
      </w:r>
      <w:r w:rsidRPr="00913C4D">
        <w:rPr>
          <w:rFonts w:ascii="Arial" w:eastAsia="Times New Roman" w:hAnsi="Arial" w:cs="Times New Roman"/>
          <w:lang w:eastAsia="de-DE"/>
        </w:rPr>
        <w:fldChar w:fldCharType="begin">
          <w:ffData>
            <w:name w:val="Text5"/>
            <w:enabled/>
            <w:calcOnExit w:val="0"/>
            <w:textInput/>
          </w:ffData>
        </w:fldChar>
      </w:r>
      <w:bookmarkStart w:id="7" w:name="Text5"/>
      <w:r w:rsidRPr="00913C4D">
        <w:rPr>
          <w:rFonts w:ascii="Arial" w:eastAsia="Times New Roman" w:hAnsi="Arial" w:cs="Times New Roman"/>
          <w:lang w:eastAsia="de-DE"/>
        </w:rPr>
        <w:instrText xml:space="preserve"> FORMTEXT </w:instrText>
      </w:r>
      <w:r w:rsidRPr="00913C4D">
        <w:rPr>
          <w:rFonts w:ascii="Arial" w:eastAsia="Times New Roman" w:hAnsi="Arial" w:cs="Times New Roman"/>
          <w:lang w:eastAsia="de-DE"/>
        </w:rPr>
      </w:r>
      <w:r w:rsidRPr="00913C4D">
        <w:rPr>
          <w:rFonts w:ascii="Arial" w:eastAsia="Times New Roman" w:hAnsi="Arial" w:cs="Times New Roman"/>
          <w:lang w:eastAsia="de-DE"/>
        </w:rPr>
        <w:fldChar w:fldCharType="separate"/>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lang w:eastAsia="de-DE"/>
        </w:rPr>
        <w:fldChar w:fldCharType="end"/>
      </w:r>
      <w:bookmarkEnd w:id="7"/>
    </w:p>
    <w:p w:rsidR="00913C4D" w:rsidRPr="00913C4D" w:rsidRDefault="00913C4D" w:rsidP="00913C4D">
      <w:pPr>
        <w:tabs>
          <w:tab w:val="left" w:pos="4678"/>
        </w:tabs>
        <w:spacing w:after="0"/>
        <w:ind w:left="4680" w:hanging="4680"/>
        <w:rPr>
          <w:rFonts w:ascii="Arial" w:eastAsia="Times New Roman" w:hAnsi="Arial" w:cs="Times New Roman"/>
          <w:lang w:eastAsia="de-DE"/>
        </w:rPr>
      </w:pPr>
    </w:p>
    <w:p w:rsidR="00913C4D" w:rsidRPr="00913C4D" w:rsidRDefault="00913C4D" w:rsidP="00913C4D">
      <w:pPr>
        <w:tabs>
          <w:tab w:val="left" w:pos="4678"/>
        </w:tabs>
        <w:spacing w:after="0"/>
        <w:ind w:left="4680" w:hanging="4680"/>
        <w:rPr>
          <w:rFonts w:ascii="Arial" w:eastAsia="Times New Roman" w:hAnsi="Arial" w:cs="Times New Roman"/>
          <w:lang w:eastAsia="de-DE"/>
        </w:rPr>
      </w:pPr>
      <w:r w:rsidRPr="00913C4D">
        <w:rPr>
          <w:rFonts w:ascii="Arial" w:eastAsia="Times New Roman" w:hAnsi="Arial" w:cs="Times New Roman"/>
          <w:lang w:eastAsia="de-DE"/>
        </w:rPr>
        <w:tab/>
      </w:r>
      <w:r w:rsidRPr="00913C4D">
        <w:rPr>
          <w:rFonts w:ascii="Arial" w:eastAsia="Times New Roman" w:hAnsi="Arial" w:cs="Times New Roman"/>
          <w:lang w:eastAsia="de-DE"/>
        </w:rPr>
        <w:fldChar w:fldCharType="begin">
          <w:ffData>
            <w:name w:val="Text6"/>
            <w:enabled/>
            <w:calcOnExit w:val="0"/>
            <w:textInput/>
          </w:ffData>
        </w:fldChar>
      </w:r>
      <w:bookmarkStart w:id="8" w:name="Text6"/>
      <w:r w:rsidRPr="00913C4D">
        <w:rPr>
          <w:rFonts w:ascii="Arial" w:eastAsia="Times New Roman" w:hAnsi="Arial" w:cs="Times New Roman"/>
          <w:lang w:eastAsia="de-DE"/>
        </w:rPr>
        <w:instrText xml:space="preserve"> FORMTEXT </w:instrText>
      </w:r>
      <w:r w:rsidRPr="00913C4D">
        <w:rPr>
          <w:rFonts w:ascii="Arial" w:eastAsia="Times New Roman" w:hAnsi="Arial" w:cs="Times New Roman"/>
          <w:lang w:eastAsia="de-DE"/>
        </w:rPr>
      </w:r>
      <w:r w:rsidRPr="00913C4D">
        <w:rPr>
          <w:rFonts w:ascii="Arial" w:eastAsia="Times New Roman" w:hAnsi="Arial" w:cs="Times New Roman"/>
          <w:lang w:eastAsia="de-DE"/>
        </w:rPr>
        <w:fldChar w:fldCharType="separate"/>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lang w:eastAsia="de-DE"/>
        </w:rPr>
        <w:fldChar w:fldCharType="end"/>
      </w:r>
      <w:bookmarkEnd w:id="8"/>
    </w:p>
    <w:p w:rsidR="00913C4D" w:rsidRPr="00913C4D" w:rsidRDefault="00913C4D" w:rsidP="00913C4D">
      <w:pPr>
        <w:tabs>
          <w:tab w:val="left" w:pos="4678"/>
        </w:tabs>
        <w:spacing w:after="0"/>
        <w:ind w:left="4680" w:hanging="4680"/>
        <w:rPr>
          <w:rFonts w:ascii="Arial" w:eastAsia="Times New Roman" w:hAnsi="Arial" w:cs="Times New Roman"/>
          <w:lang w:eastAsia="de-DE"/>
        </w:rPr>
      </w:pPr>
    </w:p>
    <w:p w:rsidR="00913C4D" w:rsidRPr="00913C4D" w:rsidRDefault="00913C4D" w:rsidP="00913C4D">
      <w:pPr>
        <w:tabs>
          <w:tab w:val="left" w:pos="4678"/>
        </w:tabs>
        <w:spacing w:after="0"/>
        <w:ind w:left="4680" w:hanging="4680"/>
        <w:rPr>
          <w:rFonts w:ascii="Arial" w:eastAsia="Times New Roman" w:hAnsi="Arial" w:cs="Times New Roman"/>
          <w:lang w:eastAsia="de-DE"/>
        </w:rPr>
      </w:pPr>
      <w:r w:rsidRPr="00913C4D">
        <w:rPr>
          <w:rFonts w:ascii="Arial" w:eastAsia="Times New Roman" w:hAnsi="Arial" w:cs="Times New Roman"/>
          <w:lang w:eastAsia="de-DE"/>
        </w:rPr>
        <w:tab/>
      </w:r>
      <w:r w:rsidRPr="00913C4D">
        <w:rPr>
          <w:rFonts w:ascii="Arial" w:eastAsia="Times New Roman" w:hAnsi="Arial" w:cs="Times New Roman"/>
          <w:lang w:eastAsia="de-DE"/>
        </w:rPr>
        <w:fldChar w:fldCharType="begin">
          <w:ffData>
            <w:name w:val="Text7"/>
            <w:enabled/>
            <w:calcOnExit w:val="0"/>
            <w:textInput/>
          </w:ffData>
        </w:fldChar>
      </w:r>
      <w:bookmarkStart w:id="9" w:name="Text7"/>
      <w:r w:rsidRPr="00913C4D">
        <w:rPr>
          <w:rFonts w:ascii="Arial" w:eastAsia="Times New Roman" w:hAnsi="Arial" w:cs="Times New Roman"/>
          <w:lang w:eastAsia="de-DE"/>
        </w:rPr>
        <w:instrText xml:space="preserve"> FORMTEXT </w:instrText>
      </w:r>
      <w:r w:rsidRPr="00913C4D">
        <w:rPr>
          <w:rFonts w:ascii="Arial" w:eastAsia="Times New Roman" w:hAnsi="Arial" w:cs="Times New Roman"/>
          <w:lang w:eastAsia="de-DE"/>
        </w:rPr>
      </w:r>
      <w:r w:rsidRPr="00913C4D">
        <w:rPr>
          <w:rFonts w:ascii="Arial" w:eastAsia="Times New Roman" w:hAnsi="Arial" w:cs="Times New Roman"/>
          <w:lang w:eastAsia="de-DE"/>
        </w:rPr>
        <w:fldChar w:fldCharType="separate"/>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noProof/>
          <w:lang w:eastAsia="de-DE"/>
        </w:rPr>
        <w:t> </w:t>
      </w:r>
      <w:r w:rsidRPr="00913C4D">
        <w:rPr>
          <w:rFonts w:ascii="Arial" w:eastAsia="Times New Roman" w:hAnsi="Arial" w:cs="Times New Roman"/>
          <w:lang w:eastAsia="de-DE"/>
        </w:rPr>
        <w:fldChar w:fldCharType="end"/>
      </w:r>
      <w:bookmarkEnd w:id="9"/>
    </w:p>
    <w:p w:rsidR="00913C4D" w:rsidRPr="00913C4D" w:rsidRDefault="00913C4D" w:rsidP="00913C4D">
      <w:pPr>
        <w:spacing w:after="0"/>
        <w:rPr>
          <w:rFonts w:ascii="Arial" w:eastAsia="Times New Roman" w:hAnsi="Arial" w:cs="Arial"/>
          <w:b/>
          <w:bCs/>
          <w:iCs/>
          <w:lang w:eastAsia="de-DE"/>
        </w:rPr>
      </w:pPr>
      <w:r w:rsidRPr="00913C4D">
        <w:rPr>
          <w:rFonts w:ascii="Arial" w:eastAsia="Times New Roman" w:hAnsi="Arial" w:cs="Arial"/>
          <w:b/>
          <w:lang w:val="fr-FR" w:eastAsia="de-DE"/>
        </w:rPr>
        <w:br w:type="page"/>
      </w:r>
      <w:r w:rsidRPr="00913C4D">
        <w:rPr>
          <w:rFonts w:ascii="Arial" w:eastAsia="Times New Roman" w:hAnsi="Arial" w:cs="Arial"/>
          <w:b/>
          <w:bCs/>
          <w:iCs/>
          <w:lang w:eastAsia="de-DE"/>
        </w:rPr>
        <w:lastRenderedPageBreak/>
        <w:t>Direction médicale</w:t>
      </w:r>
    </w:p>
    <w:p w:rsidR="00913C4D" w:rsidRPr="00913C4D" w:rsidRDefault="00913C4D" w:rsidP="00913C4D">
      <w:pPr>
        <w:spacing w:after="0"/>
        <w:rPr>
          <w:rFonts w:ascii="Arial" w:eastAsia="Times New Roman" w:hAnsi="Arial" w:cs="Arial"/>
          <w:b/>
          <w:lang w:eastAsia="de-DE"/>
        </w:rPr>
      </w:pPr>
    </w:p>
    <w:p w:rsidR="00913C4D" w:rsidRPr="00913C4D" w:rsidRDefault="00913C4D" w:rsidP="00913C4D">
      <w:pPr>
        <w:tabs>
          <w:tab w:val="left" w:pos="2127"/>
          <w:tab w:val="left" w:pos="4395"/>
        </w:tabs>
        <w:spacing w:after="0"/>
        <w:rPr>
          <w:rFonts w:ascii="Arial" w:eastAsia="Times New Roman" w:hAnsi="Arial" w:cs="Arial"/>
          <w:lang w:eastAsia="de-DE"/>
        </w:rPr>
      </w:pPr>
      <w:r w:rsidRPr="00913C4D">
        <w:rPr>
          <w:rFonts w:ascii="Arial" w:eastAsia="Times New Roman" w:hAnsi="Arial" w:cs="Arial"/>
          <w:b/>
          <w:lang w:eastAsia="de-DE"/>
        </w:rPr>
        <w:t xml:space="preserve">Responsable de l'établissement: </w:t>
      </w:r>
      <w:r w:rsidRPr="00913C4D">
        <w:rPr>
          <w:rFonts w:ascii="Arial" w:eastAsia="Times New Roman" w:hAnsi="Arial" w:cs="Arial"/>
          <w:lang w:eastAsia="de-DE"/>
        </w:rPr>
        <w:t>(nom et prénom)</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Text6"/>
            <w:enabled/>
            <w:calcOnExit w:val="0"/>
            <w:textInput/>
          </w:ffData>
        </w:fldChar>
      </w:r>
      <w:r w:rsidRPr="00913C4D">
        <w:rPr>
          <w:rFonts w:ascii="Arial" w:eastAsia="Times New Roman" w:hAnsi="Arial" w:cs="Arial"/>
          <w:lang w:eastAsia="de-DE"/>
        </w:rPr>
        <w:instrText xml:space="preserve"> FORMTEXT </w:instrText>
      </w:r>
      <w:r w:rsidRPr="00913C4D">
        <w:rPr>
          <w:rFonts w:ascii="Arial" w:eastAsia="Times New Roman" w:hAnsi="Arial" w:cs="Arial"/>
          <w:lang w:eastAsia="de-DE"/>
        </w:rPr>
      </w:r>
      <w:r w:rsidRPr="00913C4D">
        <w:rPr>
          <w:rFonts w:ascii="Arial" w:eastAsia="Times New Roman" w:hAnsi="Arial" w:cs="Arial"/>
          <w:lang w:eastAsia="de-DE"/>
        </w:rPr>
        <w:fldChar w:fldCharType="separate"/>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val="fr-FR" w:eastAsia="de-DE"/>
        </w:rPr>
        <w:fldChar w:fldCharType="end"/>
      </w:r>
    </w:p>
    <w:p w:rsidR="00913C4D" w:rsidRPr="00913C4D" w:rsidRDefault="00913C4D" w:rsidP="00913C4D">
      <w:pPr>
        <w:tabs>
          <w:tab w:val="left" w:pos="2127"/>
          <w:tab w:val="left" w:pos="4395"/>
        </w:tabs>
        <w:spacing w:after="0"/>
        <w:rPr>
          <w:rFonts w:ascii="Arial" w:eastAsia="Times New Roman" w:hAnsi="Arial" w:cs="Arial"/>
          <w:lang w:eastAsia="de-DE"/>
        </w:rPr>
      </w:pPr>
      <w:r w:rsidRPr="00913C4D">
        <w:rPr>
          <w:rFonts w:ascii="Arial" w:eastAsia="Times New Roman" w:hAnsi="Arial" w:cs="Arial"/>
          <w:lang w:eastAsia="de-DE"/>
        </w:rPr>
        <w:fldChar w:fldCharType="begin">
          <w:ffData>
            <w:name w:val="Kontrollkästchen7"/>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val="fr-FR" w:eastAsia="de-DE"/>
        </w:rPr>
        <w:fldChar w:fldCharType="end"/>
      </w:r>
      <w:r w:rsidRPr="00913C4D">
        <w:rPr>
          <w:rFonts w:ascii="Arial" w:eastAsia="Times New Roman" w:hAnsi="Arial" w:cs="Arial"/>
          <w:lang w:eastAsia="de-DE"/>
        </w:rPr>
        <w:t xml:space="preserve"> médecin-chef</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6"/>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val="fr-FR" w:eastAsia="de-DE"/>
        </w:rPr>
        <w:fldChar w:fldCharType="end"/>
      </w:r>
      <w:r w:rsidRPr="00913C4D">
        <w:rPr>
          <w:rFonts w:ascii="Arial" w:eastAsia="Times New Roman" w:hAnsi="Arial" w:cs="Arial"/>
          <w:lang w:eastAsia="de-DE"/>
        </w:rPr>
        <w:t xml:space="preserve"> médecin adjoint</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5"/>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val="fr-FR" w:eastAsia="de-DE"/>
        </w:rPr>
        <w:fldChar w:fldCharType="end"/>
      </w:r>
      <w:r w:rsidRPr="00913C4D">
        <w:rPr>
          <w:rFonts w:ascii="Arial" w:eastAsia="Times New Roman" w:hAnsi="Arial" w:cs="Arial"/>
          <w:lang w:eastAsia="de-DE"/>
        </w:rPr>
        <w:t xml:space="preserve"> autre</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Text7"/>
            <w:enabled/>
            <w:calcOnExit w:val="0"/>
            <w:textInput/>
          </w:ffData>
        </w:fldChar>
      </w:r>
      <w:r w:rsidRPr="00913C4D">
        <w:rPr>
          <w:rFonts w:ascii="Arial" w:eastAsia="Times New Roman" w:hAnsi="Arial" w:cs="Arial"/>
          <w:lang w:eastAsia="de-DE"/>
        </w:rPr>
        <w:instrText xml:space="preserve"> FORMTEXT </w:instrText>
      </w:r>
      <w:r w:rsidRPr="00913C4D">
        <w:rPr>
          <w:rFonts w:ascii="Arial" w:eastAsia="Times New Roman" w:hAnsi="Arial" w:cs="Arial"/>
          <w:lang w:eastAsia="de-DE"/>
        </w:rPr>
      </w:r>
      <w:r w:rsidRPr="00913C4D">
        <w:rPr>
          <w:rFonts w:ascii="Arial" w:eastAsia="Times New Roman" w:hAnsi="Arial" w:cs="Arial"/>
          <w:lang w:eastAsia="de-DE"/>
        </w:rPr>
        <w:fldChar w:fldCharType="separate"/>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val="fr-FR" w:eastAsia="de-DE"/>
        </w:rPr>
        <w:fldChar w:fldCharType="end"/>
      </w:r>
    </w:p>
    <w:p w:rsidR="00913C4D" w:rsidRPr="00913C4D" w:rsidRDefault="00913C4D" w:rsidP="00913C4D">
      <w:pPr>
        <w:tabs>
          <w:tab w:val="left" w:pos="2127"/>
          <w:tab w:val="left" w:pos="4395"/>
        </w:tabs>
        <w:spacing w:after="0"/>
        <w:rPr>
          <w:rFonts w:ascii="Arial" w:eastAsia="Times New Roman" w:hAnsi="Arial" w:cs="Arial"/>
          <w:lang w:eastAsia="de-DE"/>
        </w:rPr>
      </w:pPr>
      <w:r w:rsidRPr="00913C4D">
        <w:rPr>
          <w:rFonts w:ascii="Arial" w:eastAsia="Times New Roman" w:hAnsi="Arial" w:cs="Arial"/>
          <w:lang w:eastAsia="de-DE"/>
        </w:rPr>
        <w:fldChar w:fldCharType="begin">
          <w:ffData>
            <w:name w:val="Kontrollkästchen8"/>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val="fr-FR" w:eastAsia="de-DE"/>
        </w:rPr>
        <w:fldChar w:fldCharType="end"/>
      </w:r>
      <w:r w:rsidRPr="00913C4D">
        <w:rPr>
          <w:rFonts w:ascii="Arial" w:eastAsia="Times New Roman" w:hAnsi="Arial" w:cs="Arial"/>
          <w:lang w:eastAsia="de-DE"/>
        </w:rPr>
        <w:t xml:space="preserve"> </w:t>
      </w:r>
      <w:proofErr w:type="gramStart"/>
      <w:r w:rsidRPr="00913C4D">
        <w:rPr>
          <w:rFonts w:ascii="Arial" w:eastAsia="Times New Roman" w:hAnsi="Arial" w:cs="Arial"/>
          <w:lang w:eastAsia="de-DE"/>
        </w:rPr>
        <w:t>à</w:t>
      </w:r>
      <w:proofErr w:type="gramEnd"/>
      <w:r w:rsidRPr="00913C4D">
        <w:rPr>
          <w:rFonts w:ascii="Arial" w:eastAsia="Times New Roman" w:hAnsi="Arial" w:cs="Arial"/>
          <w:lang w:eastAsia="de-DE"/>
        </w:rPr>
        <w:t xml:space="preserve"> plein temps</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9"/>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val="fr-FR" w:eastAsia="de-DE"/>
        </w:rPr>
        <w:fldChar w:fldCharType="end"/>
      </w:r>
      <w:r w:rsidRPr="00913C4D">
        <w:rPr>
          <w:rFonts w:ascii="Arial" w:eastAsia="Times New Roman" w:hAnsi="Arial" w:cs="Arial"/>
          <w:lang w:eastAsia="de-DE"/>
        </w:rPr>
        <w:t xml:space="preserve"> à temps partiel</w:t>
      </w:r>
    </w:p>
    <w:p w:rsidR="00913C4D" w:rsidRPr="00913C4D" w:rsidRDefault="00913C4D" w:rsidP="00913C4D">
      <w:pPr>
        <w:spacing w:after="0"/>
        <w:rPr>
          <w:rFonts w:ascii="Arial" w:eastAsia="Times New Roman" w:hAnsi="Arial" w:cs="Arial"/>
          <w:lang w:eastAsia="de-DE"/>
        </w:rPr>
      </w:pPr>
    </w:p>
    <w:p w:rsidR="00913C4D" w:rsidRPr="00913C4D" w:rsidRDefault="00913C4D" w:rsidP="00913C4D">
      <w:pPr>
        <w:spacing w:after="0"/>
        <w:rPr>
          <w:rFonts w:ascii="Arial" w:eastAsia="Times New Roman" w:hAnsi="Arial" w:cs="Arial"/>
          <w:lang w:eastAsia="de-DE"/>
        </w:rPr>
      </w:pPr>
      <w:r w:rsidRPr="00913C4D">
        <w:rPr>
          <w:rFonts w:ascii="Arial" w:eastAsia="Times New Roman" w:hAnsi="Arial" w:cs="Arial"/>
          <w:lang w:eastAsia="de-DE"/>
        </w:rPr>
        <w:t>Titre de spécialiste en</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Text8"/>
            <w:enabled/>
            <w:calcOnExit w:val="0"/>
            <w:textInput/>
          </w:ffData>
        </w:fldChar>
      </w:r>
      <w:r w:rsidRPr="00913C4D">
        <w:rPr>
          <w:rFonts w:ascii="Arial" w:eastAsia="Times New Roman" w:hAnsi="Arial" w:cs="Arial"/>
          <w:lang w:eastAsia="de-DE"/>
        </w:rPr>
        <w:instrText xml:space="preserve"> FORMTEXT </w:instrText>
      </w:r>
      <w:r w:rsidRPr="00913C4D">
        <w:rPr>
          <w:rFonts w:ascii="Arial" w:eastAsia="Times New Roman" w:hAnsi="Arial" w:cs="Arial"/>
          <w:lang w:eastAsia="de-DE"/>
        </w:rPr>
      </w:r>
      <w:r w:rsidRPr="00913C4D">
        <w:rPr>
          <w:rFonts w:ascii="Arial" w:eastAsia="Times New Roman" w:hAnsi="Arial" w:cs="Arial"/>
          <w:lang w:eastAsia="de-DE"/>
        </w:rPr>
        <w:fldChar w:fldCharType="separate"/>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val="fr-FR" w:eastAsia="de-DE"/>
        </w:rPr>
        <w:fldChar w:fldCharType="end"/>
      </w:r>
    </w:p>
    <w:p w:rsidR="00913C4D" w:rsidRPr="00913C4D" w:rsidRDefault="00913C4D" w:rsidP="00913C4D">
      <w:pPr>
        <w:spacing w:after="0"/>
        <w:rPr>
          <w:rFonts w:ascii="Arial" w:eastAsia="Times New Roman" w:hAnsi="Arial" w:cs="Arial"/>
          <w:sz w:val="16"/>
          <w:lang w:eastAsia="de-DE"/>
        </w:rPr>
      </w:pPr>
      <w:r w:rsidRPr="00913C4D">
        <w:rPr>
          <w:rFonts w:ascii="Arial" w:eastAsia="Times New Roman" w:hAnsi="Arial" w:cs="Arial"/>
          <w:sz w:val="16"/>
          <w:lang w:eastAsia="de-DE"/>
        </w:rPr>
        <w:t>*titre de spécialiste fédéral ou reconnu par l’OFSP</w:t>
      </w:r>
    </w:p>
    <w:p w:rsidR="00913C4D" w:rsidRPr="00913C4D" w:rsidRDefault="00913C4D" w:rsidP="00913C4D">
      <w:pPr>
        <w:spacing w:after="0" w:line="360" w:lineRule="auto"/>
        <w:rPr>
          <w:rFonts w:ascii="Arial" w:eastAsia="Times New Roman" w:hAnsi="Arial" w:cs="Arial"/>
          <w:sz w:val="16"/>
          <w:lang w:eastAsia="de-DE"/>
        </w:rPr>
      </w:pPr>
      <w:r w:rsidRPr="00913C4D">
        <w:rPr>
          <w:rFonts w:ascii="Arial" w:eastAsia="Times New Roman" w:hAnsi="Arial" w:cs="Arial"/>
          <w:sz w:val="16"/>
          <w:lang w:eastAsia="de-DE"/>
        </w:rPr>
        <w:t xml:space="preserve">www.ofsp.admin.ch – Thèmes – Professions de la santé – Reconnaissance des diplômes ou Reconnaissance d’un titre postgrade </w:t>
      </w:r>
    </w:p>
    <w:p w:rsidR="00913C4D" w:rsidRPr="00913C4D" w:rsidRDefault="00913C4D" w:rsidP="00913C4D">
      <w:pPr>
        <w:spacing w:after="0" w:line="360" w:lineRule="auto"/>
        <w:rPr>
          <w:rFonts w:ascii="Arial" w:eastAsia="Times New Roman" w:hAnsi="Arial" w:cs="Arial"/>
          <w:lang w:eastAsia="de-DE"/>
        </w:rPr>
      </w:pPr>
      <w:r w:rsidRPr="00913C4D">
        <w:rPr>
          <w:rFonts w:ascii="Arial" w:eastAsia="Times New Roman" w:hAnsi="Arial" w:cs="Arial"/>
          <w:lang w:eastAsia="de-DE"/>
        </w:rPr>
        <w:t>Fonction universitaire</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Text9"/>
            <w:enabled/>
            <w:calcOnExit w:val="0"/>
            <w:textInput/>
          </w:ffData>
        </w:fldChar>
      </w:r>
      <w:r w:rsidRPr="00913C4D">
        <w:rPr>
          <w:rFonts w:ascii="Arial" w:eastAsia="Times New Roman" w:hAnsi="Arial" w:cs="Arial"/>
          <w:lang w:eastAsia="de-DE"/>
        </w:rPr>
        <w:instrText xml:space="preserve"> FORMTEXT </w:instrText>
      </w:r>
      <w:r w:rsidRPr="00913C4D">
        <w:rPr>
          <w:rFonts w:ascii="Arial" w:eastAsia="Times New Roman" w:hAnsi="Arial" w:cs="Arial"/>
          <w:lang w:eastAsia="de-DE"/>
        </w:rPr>
      </w:r>
      <w:r w:rsidRPr="00913C4D">
        <w:rPr>
          <w:rFonts w:ascii="Arial" w:eastAsia="Times New Roman" w:hAnsi="Arial" w:cs="Arial"/>
          <w:lang w:eastAsia="de-DE"/>
        </w:rPr>
        <w:fldChar w:fldCharType="separate"/>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val="fr-FR" w:eastAsia="de-DE"/>
        </w:rPr>
        <w:fldChar w:fldCharType="end"/>
      </w:r>
    </w:p>
    <w:p w:rsidR="00913C4D" w:rsidRPr="00913C4D" w:rsidRDefault="00913C4D" w:rsidP="00913C4D">
      <w:pPr>
        <w:spacing w:after="0" w:line="360" w:lineRule="auto"/>
        <w:rPr>
          <w:rFonts w:ascii="Arial" w:eastAsia="Times New Roman" w:hAnsi="Arial" w:cs="Arial"/>
          <w:lang w:eastAsia="de-DE"/>
        </w:rPr>
      </w:pPr>
      <w:r w:rsidRPr="00913C4D">
        <w:rPr>
          <w:rFonts w:ascii="Arial" w:eastAsia="Times New Roman" w:hAnsi="Arial" w:cs="Arial"/>
          <w:lang w:eastAsia="de-DE"/>
        </w:rPr>
        <w:t>Responsable de l’établissement de formation postgraduée depuis</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Text31"/>
            <w:enabled/>
            <w:calcOnExit w:val="0"/>
            <w:textInput/>
          </w:ffData>
        </w:fldChar>
      </w:r>
      <w:r w:rsidRPr="00913C4D">
        <w:rPr>
          <w:rFonts w:ascii="Arial" w:eastAsia="Times New Roman" w:hAnsi="Arial" w:cs="Arial"/>
          <w:lang w:eastAsia="de-DE"/>
        </w:rPr>
        <w:instrText xml:space="preserve"> FORMTEXT </w:instrText>
      </w:r>
      <w:r w:rsidRPr="00913C4D">
        <w:rPr>
          <w:rFonts w:ascii="Arial" w:eastAsia="Times New Roman" w:hAnsi="Arial" w:cs="Arial"/>
          <w:lang w:eastAsia="de-DE"/>
        </w:rPr>
      </w:r>
      <w:r w:rsidRPr="00913C4D">
        <w:rPr>
          <w:rFonts w:ascii="Arial" w:eastAsia="Times New Roman" w:hAnsi="Arial" w:cs="Arial"/>
          <w:lang w:eastAsia="de-DE"/>
        </w:rPr>
        <w:fldChar w:fldCharType="separate"/>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val="fr-FR" w:eastAsia="de-DE"/>
        </w:rPr>
        <w:fldChar w:fldCharType="end"/>
      </w:r>
    </w:p>
    <w:p w:rsidR="00913C4D" w:rsidRPr="00913C4D" w:rsidRDefault="00913C4D" w:rsidP="00913C4D">
      <w:pPr>
        <w:spacing w:after="0"/>
        <w:rPr>
          <w:rFonts w:ascii="Arial" w:eastAsia="Times New Roman" w:hAnsi="Arial" w:cs="Arial"/>
          <w:b/>
          <w:lang w:eastAsia="de-DE"/>
        </w:rPr>
      </w:pPr>
    </w:p>
    <w:p w:rsidR="00913C4D" w:rsidRPr="00913C4D" w:rsidRDefault="00913C4D" w:rsidP="00913C4D">
      <w:pPr>
        <w:tabs>
          <w:tab w:val="left" w:pos="2127"/>
          <w:tab w:val="left" w:pos="4395"/>
        </w:tabs>
        <w:spacing w:after="0"/>
        <w:rPr>
          <w:rFonts w:ascii="Arial" w:eastAsia="Times New Roman" w:hAnsi="Arial" w:cs="Arial"/>
          <w:lang w:eastAsia="de-DE"/>
        </w:rPr>
      </w:pPr>
      <w:r w:rsidRPr="00913C4D">
        <w:rPr>
          <w:rFonts w:ascii="Arial" w:eastAsia="Times New Roman" w:hAnsi="Arial" w:cs="Arial"/>
          <w:b/>
          <w:lang w:eastAsia="de-DE"/>
        </w:rPr>
        <w:t xml:space="preserve">Remplaçant: </w:t>
      </w:r>
      <w:r w:rsidRPr="00913C4D">
        <w:rPr>
          <w:rFonts w:ascii="Arial" w:eastAsia="Times New Roman" w:hAnsi="Arial" w:cs="Arial"/>
          <w:lang w:eastAsia="de-DE"/>
        </w:rPr>
        <w:t>(nom et prénom)</w:t>
      </w:r>
      <w:r w:rsidRPr="00913C4D">
        <w:rPr>
          <w:rFonts w:ascii="Arial" w:eastAsia="Times New Roman" w:hAnsi="Arial" w:cs="Arial"/>
          <w:lang w:eastAsia="de-DE"/>
        </w:rPr>
        <w:tab/>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Text6"/>
            <w:enabled/>
            <w:calcOnExit w:val="0"/>
            <w:textInput/>
          </w:ffData>
        </w:fldChar>
      </w:r>
      <w:r w:rsidRPr="00913C4D">
        <w:rPr>
          <w:rFonts w:ascii="Arial" w:eastAsia="Times New Roman" w:hAnsi="Arial" w:cs="Arial"/>
          <w:lang w:eastAsia="de-DE"/>
        </w:rPr>
        <w:instrText xml:space="preserve"> FORMTEXT </w:instrText>
      </w:r>
      <w:r w:rsidRPr="00913C4D">
        <w:rPr>
          <w:rFonts w:ascii="Arial" w:eastAsia="Times New Roman" w:hAnsi="Arial" w:cs="Arial"/>
          <w:lang w:eastAsia="de-DE"/>
        </w:rPr>
      </w:r>
      <w:r w:rsidRPr="00913C4D">
        <w:rPr>
          <w:rFonts w:ascii="Arial" w:eastAsia="Times New Roman" w:hAnsi="Arial" w:cs="Arial"/>
          <w:lang w:eastAsia="de-DE"/>
        </w:rPr>
        <w:fldChar w:fldCharType="separate"/>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val="fr-FR" w:eastAsia="de-DE"/>
        </w:rPr>
        <w:fldChar w:fldCharType="end"/>
      </w:r>
    </w:p>
    <w:p w:rsidR="00913C4D" w:rsidRPr="00913C4D" w:rsidRDefault="00913C4D" w:rsidP="00913C4D">
      <w:pPr>
        <w:tabs>
          <w:tab w:val="left" w:pos="2127"/>
          <w:tab w:val="left" w:pos="4395"/>
        </w:tabs>
        <w:spacing w:after="0"/>
        <w:rPr>
          <w:rFonts w:ascii="Arial" w:eastAsia="Times New Roman" w:hAnsi="Arial" w:cs="Arial"/>
          <w:lang w:eastAsia="de-DE"/>
        </w:rPr>
      </w:pPr>
      <w:r w:rsidRPr="00913C4D">
        <w:rPr>
          <w:rFonts w:ascii="Arial" w:eastAsia="Times New Roman" w:hAnsi="Arial" w:cs="Arial"/>
          <w:lang w:eastAsia="de-DE"/>
        </w:rPr>
        <w:fldChar w:fldCharType="begin">
          <w:ffData>
            <w:name w:val="Kontrollkästchen7"/>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val="fr-FR" w:eastAsia="de-DE"/>
        </w:rPr>
        <w:fldChar w:fldCharType="end"/>
      </w:r>
      <w:r w:rsidRPr="00913C4D">
        <w:rPr>
          <w:rFonts w:ascii="Arial" w:eastAsia="Times New Roman" w:hAnsi="Arial" w:cs="Arial"/>
          <w:lang w:eastAsia="de-DE"/>
        </w:rPr>
        <w:t xml:space="preserve"> médecin-chef</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6"/>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val="fr-FR" w:eastAsia="de-DE"/>
        </w:rPr>
        <w:fldChar w:fldCharType="end"/>
      </w:r>
      <w:r w:rsidRPr="00913C4D">
        <w:rPr>
          <w:rFonts w:ascii="Arial" w:eastAsia="Times New Roman" w:hAnsi="Arial" w:cs="Arial"/>
          <w:lang w:eastAsia="de-DE"/>
        </w:rPr>
        <w:t xml:space="preserve"> médecin adjoint</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5"/>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val="fr-FR" w:eastAsia="de-DE"/>
        </w:rPr>
        <w:fldChar w:fldCharType="end"/>
      </w:r>
      <w:r w:rsidRPr="00913C4D">
        <w:rPr>
          <w:rFonts w:ascii="Arial" w:eastAsia="Times New Roman" w:hAnsi="Arial" w:cs="Arial"/>
          <w:lang w:eastAsia="de-DE"/>
        </w:rPr>
        <w:t xml:space="preserve"> autre</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Text7"/>
            <w:enabled/>
            <w:calcOnExit w:val="0"/>
            <w:textInput/>
          </w:ffData>
        </w:fldChar>
      </w:r>
      <w:r w:rsidRPr="00913C4D">
        <w:rPr>
          <w:rFonts w:ascii="Arial" w:eastAsia="Times New Roman" w:hAnsi="Arial" w:cs="Arial"/>
          <w:lang w:eastAsia="de-DE"/>
        </w:rPr>
        <w:instrText xml:space="preserve"> FORMTEXT </w:instrText>
      </w:r>
      <w:r w:rsidRPr="00913C4D">
        <w:rPr>
          <w:rFonts w:ascii="Arial" w:eastAsia="Times New Roman" w:hAnsi="Arial" w:cs="Arial"/>
          <w:lang w:eastAsia="de-DE"/>
        </w:rPr>
      </w:r>
      <w:r w:rsidRPr="00913C4D">
        <w:rPr>
          <w:rFonts w:ascii="Arial" w:eastAsia="Times New Roman" w:hAnsi="Arial" w:cs="Arial"/>
          <w:lang w:eastAsia="de-DE"/>
        </w:rPr>
        <w:fldChar w:fldCharType="separate"/>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val="fr-FR" w:eastAsia="de-DE"/>
        </w:rPr>
        <w:fldChar w:fldCharType="end"/>
      </w:r>
    </w:p>
    <w:p w:rsidR="00913C4D" w:rsidRPr="00913C4D" w:rsidRDefault="00913C4D" w:rsidP="00913C4D">
      <w:pPr>
        <w:tabs>
          <w:tab w:val="left" w:pos="2127"/>
          <w:tab w:val="left" w:pos="4395"/>
        </w:tabs>
        <w:spacing w:after="0"/>
        <w:rPr>
          <w:rFonts w:ascii="Arial" w:eastAsia="Times New Roman" w:hAnsi="Arial" w:cs="Arial"/>
          <w:lang w:eastAsia="de-DE"/>
        </w:rPr>
      </w:pPr>
      <w:r w:rsidRPr="00913C4D">
        <w:rPr>
          <w:rFonts w:ascii="Arial" w:eastAsia="Times New Roman" w:hAnsi="Arial" w:cs="Arial"/>
          <w:lang w:eastAsia="de-DE"/>
        </w:rPr>
        <w:fldChar w:fldCharType="begin">
          <w:ffData>
            <w:name w:val="Kontrollkästchen8"/>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val="fr-FR" w:eastAsia="de-DE"/>
        </w:rPr>
        <w:fldChar w:fldCharType="end"/>
      </w:r>
      <w:r w:rsidRPr="00913C4D">
        <w:rPr>
          <w:rFonts w:ascii="Arial" w:eastAsia="Times New Roman" w:hAnsi="Arial" w:cs="Arial"/>
          <w:lang w:eastAsia="de-DE"/>
        </w:rPr>
        <w:t xml:space="preserve"> </w:t>
      </w:r>
      <w:proofErr w:type="gramStart"/>
      <w:r w:rsidRPr="00913C4D">
        <w:rPr>
          <w:rFonts w:ascii="Arial" w:eastAsia="Times New Roman" w:hAnsi="Arial" w:cs="Arial"/>
          <w:lang w:eastAsia="de-DE"/>
        </w:rPr>
        <w:t>à</w:t>
      </w:r>
      <w:proofErr w:type="gramEnd"/>
      <w:r w:rsidRPr="00913C4D">
        <w:rPr>
          <w:rFonts w:ascii="Arial" w:eastAsia="Times New Roman" w:hAnsi="Arial" w:cs="Arial"/>
          <w:lang w:eastAsia="de-DE"/>
        </w:rPr>
        <w:t xml:space="preserve"> plein temps</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9"/>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val="fr-FR" w:eastAsia="de-DE"/>
        </w:rPr>
        <w:fldChar w:fldCharType="end"/>
      </w:r>
      <w:r w:rsidRPr="00913C4D">
        <w:rPr>
          <w:rFonts w:ascii="Arial" w:eastAsia="Times New Roman" w:hAnsi="Arial" w:cs="Arial"/>
          <w:lang w:eastAsia="de-DE"/>
        </w:rPr>
        <w:t xml:space="preserve"> à temps partiel</w:t>
      </w:r>
    </w:p>
    <w:p w:rsidR="00913C4D" w:rsidRPr="00913C4D" w:rsidRDefault="00913C4D" w:rsidP="00913C4D">
      <w:pPr>
        <w:spacing w:after="0"/>
        <w:rPr>
          <w:rFonts w:ascii="Arial" w:eastAsia="Times New Roman" w:hAnsi="Arial" w:cs="Arial"/>
          <w:lang w:eastAsia="de-DE"/>
        </w:rPr>
      </w:pPr>
    </w:p>
    <w:p w:rsidR="00913C4D" w:rsidRPr="00913C4D" w:rsidRDefault="00913C4D" w:rsidP="00913C4D">
      <w:pPr>
        <w:spacing w:after="0"/>
        <w:rPr>
          <w:rFonts w:ascii="Arial" w:eastAsia="Times New Roman" w:hAnsi="Arial" w:cs="Arial"/>
          <w:lang w:eastAsia="de-DE"/>
        </w:rPr>
      </w:pPr>
      <w:r w:rsidRPr="00913C4D">
        <w:rPr>
          <w:rFonts w:ascii="Arial" w:eastAsia="Times New Roman" w:hAnsi="Arial" w:cs="Arial"/>
          <w:lang w:eastAsia="de-DE"/>
        </w:rPr>
        <w:t>Titre de spécialiste en</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Text8"/>
            <w:enabled/>
            <w:calcOnExit w:val="0"/>
            <w:textInput/>
          </w:ffData>
        </w:fldChar>
      </w:r>
      <w:r w:rsidRPr="00913C4D">
        <w:rPr>
          <w:rFonts w:ascii="Arial" w:eastAsia="Times New Roman" w:hAnsi="Arial" w:cs="Arial"/>
          <w:lang w:eastAsia="de-DE"/>
        </w:rPr>
        <w:instrText xml:space="preserve"> FORMTEXT </w:instrText>
      </w:r>
      <w:r w:rsidRPr="00913C4D">
        <w:rPr>
          <w:rFonts w:ascii="Arial" w:eastAsia="Times New Roman" w:hAnsi="Arial" w:cs="Arial"/>
          <w:lang w:eastAsia="de-DE"/>
        </w:rPr>
      </w:r>
      <w:r w:rsidRPr="00913C4D">
        <w:rPr>
          <w:rFonts w:ascii="Arial" w:eastAsia="Times New Roman" w:hAnsi="Arial" w:cs="Arial"/>
          <w:lang w:eastAsia="de-DE"/>
        </w:rPr>
        <w:fldChar w:fldCharType="separate"/>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val="fr-FR" w:eastAsia="de-DE"/>
        </w:rPr>
        <w:fldChar w:fldCharType="end"/>
      </w:r>
    </w:p>
    <w:p w:rsidR="00913C4D" w:rsidRPr="00913C4D" w:rsidRDefault="00913C4D" w:rsidP="00913C4D">
      <w:pPr>
        <w:spacing w:after="0"/>
        <w:rPr>
          <w:rFonts w:ascii="Arial" w:eastAsia="Times New Roman" w:hAnsi="Arial" w:cs="Arial"/>
          <w:sz w:val="16"/>
          <w:lang w:eastAsia="de-DE"/>
        </w:rPr>
      </w:pPr>
      <w:r w:rsidRPr="00913C4D">
        <w:rPr>
          <w:rFonts w:ascii="Arial" w:eastAsia="Times New Roman" w:hAnsi="Arial" w:cs="Arial"/>
          <w:sz w:val="16"/>
          <w:lang w:eastAsia="de-DE"/>
        </w:rPr>
        <w:t>*titre de spécialiste fédéral ou reconnu par l’OFSP</w:t>
      </w:r>
    </w:p>
    <w:p w:rsidR="00913C4D" w:rsidRPr="00913C4D" w:rsidRDefault="00913C4D" w:rsidP="00913C4D">
      <w:pPr>
        <w:spacing w:after="0" w:line="360" w:lineRule="auto"/>
        <w:rPr>
          <w:rFonts w:ascii="Arial" w:eastAsia="Times New Roman" w:hAnsi="Arial" w:cs="Arial"/>
          <w:sz w:val="16"/>
          <w:lang w:eastAsia="de-DE"/>
        </w:rPr>
      </w:pPr>
      <w:r w:rsidRPr="00913C4D">
        <w:rPr>
          <w:rFonts w:ascii="Arial" w:eastAsia="Times New Roman" w:hAnsi="Arial" w:cs="Arial"/>
          <w:sz w:val="16"/>
          <w:lang w:eastAsia="de-DE"/>
        </w:rPr>
        <w:t>www.ofsp.admin.ch – Thèmes – Professions de la santé – Reconnaissance des diplômes ou Reconnaissance d’un titre postgrade</w:t>
      </w:r>
    </w:p>
    <w:p w:rsidR="00913C4D" w:rsidRPr="00913C4D" w:rsidRDefault="00913C4D" w:rsidP="00913C4D">
      <w:pPr>
        <w:spacing w:after="0" w:line="360" w:lineRule="auto"/>
        <w:rPr>
          <w:rFonts w:ascii="Arial" w:eastAsia="Times New Roman" w:hAnsi="Arial" w:cs="Arial"/>
          <w:lang w:eastAsia="de-DE"/>
        </w:rPr>
      </w:pPr>
      <w:r w:rsidRPr="00913C4D">
        <w:rPr>
          <w:rFonts w:ascii="Arial" w:eastAsia="Times New Roman" w:hAnsi="Arial" w:cs="Arial"/>
          <w:lang w:eastAsia="de-DE"/>
        </w:rPr>
        <w:t>Fonction universitaire</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Text9"/>
            <w:enabled/>
            <w:calcOnExit w:val="0"/>
            <w:textInput/>
          </w:ffData>
        </w:fldChar>
      </w:r>
      <w:r w:rsidRPr="00913C4D">
        <w:rPr>
          <w:rFonts w:ascii="Arial" w:eastAsia="Times New Roman" w:hAnsi="Arial" w:cs="Arial"/>
          <w:lang w:eastAsia="de-DE"/>
        </w:rPr>
        <w:instrText xml:space="preserve"> FORMTEXT </w:instrText>
      </w:r>
      <w:r w:rsidRPr="00913C4D">
        <w:rPr>
          <w:rFonts w:ascii="Arial" w:eastAsia="Times New Roman" w:hAnsi="Arial" w:cs="Arial"/>
          <w:lang w:eastAsia="de-DE"/>
        </w:rPr>
      </w:r>
      <w:r w:rsidRPr="00913C4D">
        <w:rPr>
          <w:rFonts w:ascii="Arial" w:eastAsia="Times New Roman" w:hAnsi="Arial" w:cs="Arial"/>
          <w:lang w:eastAsia="de-DE"/>
        </w:rPr>
        <w:fldChar w:fldCharType="separate"/>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val="fr-FR" w:eastAsia="de-DE"/>
        </w:rPr>
        <w:fldChar w:fldCharType="end"/>
      </w:r>
    </w:p>
    <w:p w:rsidR="00913C4D" w:rsidRPr="00913C4D" w:rsidRDefault="00913C4D" w:rsidP="00913C4D">
      <w:pPr>
        <w:spacing w:after="0"/>
        <w:rPr>
          <w:rFonts w:ascii="Arial" w:eastAsia="Times New Roman" w:hAnsi="Arial" w:cs="Arial"/>
          <w:lang w:eastAsia="de-DE"/>
        </w:rPr>
      </w:pPr>
    </w:p>
    <w:p w:rsidR="00913C4D" w:rsidRPr="00913C4D" w:rsidRDefault="00913C4D" w:rsidP="00913C4D">
      <w:pPr>
        <w:spacing w:after="0"/>
        <w:rPr>
          <w:rFonts w:ascii="Arial" w:eastAsia="Times New Roman" w:hAnsi="Arial" w:cs="Arial"/>
          <w:lang w:eastAsia="de-DE"/>
        </w:rPr>
      </w:pPr>
    </w:p>
    <w:p w:rsidR="00913C4D" w:rsidRPr="00913C4D" w:rsidRDefault="00913C4D" w:rsidP="00913C4D">
      <w:pPr>
        <w:spacing w:after="0"/>
        <w:rPr>
          <w:rFonts w:ascii="Arial" w:eastAsia="Times New Roman" w:hAnsi="Arial" w:cs="Arial"/>
          <w:lang w:eastAsia="de-DE"/>
        </w:rPr>
      </w:pPr>
      <w:r w:rsidRPr="00913C4D">
        <w:rPr>
          <w:rFonts w:ascii="Arial" w:eastAsia="Times New Roman" w:hAnsi="Arial" w:cs="Arial"/>
          <w:lang w:eastAsia="de-DE"/>
        </w:rPr>
        <w:t>Nom du coordinateur*, si différent du responsable de l’établissement:</w:t>
      </w:r>
      <w:r w:rsidRPr="00913C4D">
        <w:rPr>
          <w:rFonts w:ascii="Arial" w:eastAsia="Times New Roman" w:hAnsi="Arial" w:cs="Arial"/>
          <w:lang w:eastAsia="de-DE"/>
        </w:rPr>
        <w:tab/>
      </w:r>
      <w:r w:rsidRPr="00913C4D">
        <w:rPr>
          <w:rFonts w:ascii="Arial" w:eastAsia="Times New Roman" w:hAnsi="Arial" w:cs="Arial"/>
          <w:lang w:val="de-CH" w:eastAsia="de-DE"/>
        </w:rPr>
        <w:fldChar w:fldCharType="begin">
          <w:ffData>
            <w:name w:val="Text2"/>
            <w:enabled/>
            <w:calcOnExit w:val="0"/>
            <w:textInput/>
          </w:ffData>
        </w:fldChar>
      </w:r>
      <w:r w:rsidRPr="00913C4D">
        <w:rPr>
          <w:rFonts w:ascii="Arial" w:eastAsia="Times New Roman" w:hAnsi="Arial" w:cs="Arial"/>
          <w:lang w:eastAsia="de-DE"/>
        </w:rPr>
        <w:instrText xml:space="preserve"> FORMTEXT </w:instrText>
      </w:r>
      <w:r w:rsidRPr="00913C4D">
        <w:rPr>
          <w:rFonts w:ascii="Arial" w:eastAsia="Times New Roman" w:hAnsi="Arial" w:cs="Arial"/>
          <w:lang w:val="de-CH" w:eastAsia="de-DE"/>
        </w:rPr>
      </w:r>
      <w:r w:rsidRPr="00913C4D">
        <w:rPr>
          <w:rFonts w:ascii="Arial" w:eastAsia="Times New Roman" w:hAnsi="Arial" w:cs="Arial"/>
          <w:lang w:val="de-CH" w:eastAsia="de-DE"/>
        </w:rPr>
        <w:fldChar w:fldCharType="separate"/>
      </w:r>
      <w:r w:rsidRPr="00913C4D">
        <w:rPr>
          <w:rFonts w:ascii="Arial" w:eastAsia="Times New Roman" w:hAnsi="Arial" w:cs="Arial"/>
          <w:lang w:val="de-CH" w:eastAsia="de-DE"/>
        </w:rPr>
        <w:t> </w:t>
      </w:r>
      <w:r w:rsidRPr="00913C4D">
        <w:rPr>
          <w:rFonts w:ascii="Arial" w:eastAsia="Times New Roman" w:hAnsi="Arial" w:cs="Arial"/>
          <w:lang w:val="de-CH" w:eastAsia="de-DE"/>
        </w:rPr>
        <w:t> </w:t>
      </w:r>
      <w:r w:rsidRPr="00913C4D">
        <w:rPr>
          <w:rFonts w:ascii="Arial" w:eastAsia="Times New Roman" w:hAnsi="Arial" w:cs="Arial"/>
          <w:lang w:val="de-CH" w:eastAsia="de-DE"/>
        </w:rPr>
        <w:t> </w:t>
      </w:r>
      <w:r w:rsidRPr="00913C4D">
        <w:rPr>
          <w:rFonts w:ascii="Arial" w:eastAsia="Times New Roman" w:hAnsi="Arial" w:cs="Arial"/>
          <w:lang w:val="de-CH" w:eastAsia="de-DE"/>
        </w:rPr>
        <w:t> </w:t>
      </w:r>
      <w:r w:rsidRPr="00913C4D">
        <w:rPr>
          <w:rFonts w:ascii="Arial" w:eastAsia="Times New Roman" w:hAnsi="Arial" w:cs="Arial"/>
          <w:lang w:val="de-CH" w:eastAsia="de-DE"/>
        </w:rPr>
        <w:t> </w:t>
      </w:r>
      <w:r w:rsidRPr="00913C4D">
        <w:rPr>
          <w:rFonts w:ascii="Arial" w:eastAsia="Times New Roman" w:hAnsi="Arial" w:cs="Arial"/>
          <w:lang w:val="fr-FR" w:eastAsia="de-DE"/>
        </w:rPr>
        <w:fldChar w:fldCharType="end"/>
      </w:r>
    </w:p>
    <w:p w:rsidR="00913C4D" w:rsidRPr="00913C4D" w:rsidRDefault="00913C4D" w:rsidP="00913C4D">
      <w:pPr>
        <w:spacing w:after="0"/>
        <w:rPr>
          <w:rFonts w:ascii="Arial" w:eastAsia="Times New Roman" w:hAnsi="Arial" w:cs="Arial"/>
          <w:lang w:eastAsia="de-DE"/>
        </w:rPr>
      </w:pPr>
      <w:r w:rsidRPr="00913C4D">
        <w:rPr>
          <w:rFonts w:ascii="Arial" w:eastAsia="Times New Roman" w:hAnsi="Arial" w:cs="Arial"/>
          <w:lang w:eastAsia="de-DE"/>
        </w:rPr>
        <w:t>Spécialiste depuis</w:t>
      </w:r>
      <w:r w:rsidRPr="00913C4D">
        <w:rPr>
          <w:rFonts w:ascii="Arial" w:eastAsia="Times New Roman" w:hAnsi="Arial" w:cs="Arial"/>
          <w:lang w:eastAsia="de-DE"/>
        </w:rPr>
        <w:tab/>
      </w:r>
      <w:r w:rsidRPr="00913C4D">
        <w:rPr>
          <w:rFonts w:ascii="Arial" w:eastAsia="Times New Roman" w:hAnsi="Arial" w:cs="Arial"/>
          <w:lang w:val="de-CH" w:eastAsia="de-DE"/>
        </w:rPr>
        <w:fldChar w:fldCharType="begin">
          <w:ffData>
            <w:name w:val="Text4"/>
            <w:enabled/>
            <w:calcOnExit w:val="0"/>
            <w:textInput/>
          </w:ffData>
        </w:fldChar>
      </w:r>
      <w:r w:rsidRPr="00913C4D">
        <w:rPr>
          <w:rFonts w:ascii="Arial" w:eastAsia="Times New Roman" w:hAnsi="Arial" w:cs="Arial"/>
          <w:lang w:eastAsia="de-DE"/>
        </w:rPr>
        <w:instrText xml:space="preserve"> FORMTEXT </w:instrText>
      </w:r>
      <w:r w:rsidRPr="00913C4D">
        <w:rPr>
          <w:rFonts w:ascii="Arial" w:eastAsia="Times New Roman" w:hAnsi="Arial" w:cs="Arial"/>
          <w:lang w:val="de-CH" w:eastAsia="de-DE"/>
        </w:rPr>
      </w:r>
      <w:r w:rsidRPr="00913C4D">
        <w:rPr>
          <w:rFonts w:ascii="Arial" w:eastAsia="Times New Roman" w:hAnsi="Arial" w:cs="Arial"/>
          <w:lang w:val="de-CH" w:eastAsia="de-DE"/>
        </w:rPr>
        <w:fldChar w:fldCharType="separate"/>
      </w:r>
      <w:r w:rsidRPr="00913C4D">
        <w:rPr>
          <w:rFonts w:ascii="Arial" w:eastAsia="Times New Roman" w:hAnsi="Arial" w:cs="Arial"/>
          <w:lang w:val="de-CH" w:eastAsia="de-DE"/>
        </w:rPr>
        <w:t> </w:t>
      </w:r>
      <w:r w:rsidRPr="00913C4D">
        <w:rPr>
          <w:rFonts w:ascii="Arial" w:eastAsia="Times New Roman" w:hAnsi="Arial" w:cs="Arial"/>
          <w:lang w:val="de-CH" w:eastAsia="de-DE"/>
        </w:rPr>
        <w:t> </w:t>
      </w:r>
      <w:r w:rsidRPr="00913C4D">
        <w:rPr>
          <w:rFonts w:ascii="Arial" w:eastAsia="Times New Roman" w:hAnsi="Arial" w:cs="Arial"/>
          <w:lang w:val="de-CH" w:eastAsia="de-DE"/>
        </w:rPr>
        <w:t> </w:t>
      </w:r>
      <w:r w:rsidRPr="00913C4D">
        <w:rPr>
          <w:rFonts w:ascii="Arial" w:eastAsia="Times New Roman" w:hAnsi="Arial" w:cs="Arial"/>
          <w:lang w:val="de-CH" w:eastAsia="de-DE"/>
        </w:rPr>
        <w:t> </w:t>
      </w:r>
      <w:r w:rsidRPr="00913C4D">
        <w:rPr>
          <w:rFonts w:ascii="Arial" w:eastAsia="Times New Roman" w:hAnsi="Arial" w:cs="Arial"/>
          <w:lang w:val="de-CH" w:eastAsia="de-DE"/>
        </w:rPr>
        <w:t> </w:t>
      </w:r>
      <w:r w:rsidRPr="00913C4D">
        <w:rPr>
          <w:rFonts w:ascii="Arial" w:eastAsia="Times New Roman" w:hAnsi="Arial" w:cs="Arial"/>
          <w:lang w:val="fr-FR" w:eastAsia="de-DE"/>
        </w:rPr>
        <w:fldChar w:fldCharType="end"/>
      </w:r>
    </w:p>
    <w:p w:rsidR="00913C4D" w:rsidRPr="00913C4D" w:rsidRDefault="00913C4D" w:rsidP="00913C4D">
      <w:pPr>
        <w:spacing w:after="0"/>
        <w:rPr>
          <w:rFonts w:ascii="Arial" w:eastAsia="Times New Roman" w:hAnsi="Arial" w:cs="Arial"/>
          <w:b/>
          <w:lang w:eastAsia="de-DE"/>
        </w:rPr>
      </w:pPr>
      <w:r w:rsidRPr="00913C4D">
        <w:rPr>
          <w:rFonts w:ascii="Arial" w:eastAsia="Times New Roman" w:hAnsi="Arial" w:cs="Arial"/>
          <w:sz w:val="16"/>
          <w:lang w:eastAsia="de-DE"/>
        </w:rPr>
        <w:t>*coordinateur= médecin adjoint ou chef de clinique qui coordonne la formation des médecins-assistants à l’interne, cf. glossaire (www.siwf.ch – Formation postgraduée – Pour les responsables des établissements de formation postgraduée)</w:t>
      </w:r>
    </w:p>
    <w:p w:rsidR="00913C4D" w:rsidRPr="00913C4D" w:rsidRDefault="00913C4D" w:rsidP="00913C4D">
      <w:pPr>
        <w:spacing w:after="0"/>
        <w:rPr>
          <w:rFonts w:ascii="Arial" w:eastAsia="Times New Roman" w:hAnsi="Arial" w:cs="Arial"/>
          <w:b/>
          <w:lang w:eastAsia="de-DE"/>
        </w:rPr>
      </w:pPr>
    </w:p>
    <w:p w:rsidR="00913C4D" w:rsidRPr="00913C4D" w:rsidRDefault="00913C4D" w:rsidP="00913C4D">
      <w:pPr>
        <w:tabs>
          <w:tab w:val="left" w:pos="6521"/>
          <w:tab w:val="left" w:pos="8364"/>
        </w:tabs>
        <w:spacing w:after="0"/>
        <w:rPr>
          <w:rFonts w:ascii="Arial" w:eastAsia="Times New Roman" w:hAnsi="Arial" w:cs="Arial"/>
          <w:lang w:eastAsia="de-DE"/>
        </w:rPr>
      </w:pPr>
      <w:r w:rsidRPr="00913C4D">
        <w:rPr>
          <w:rFonts w:ascii="Arial" w:eastAsia="Times New Roman" w:hAnsi="Arial" w:cs="Arial"/>
          <w:b/>
          <w:lang w:eastAsia="de-DE"/>
        </w:rPr>
        <w:t>Nombre de places de formation dans l'établissement</w:t>
      </w:r>
      <w:r w:rsidRPr="00913C4D">
        <w:rPr>
          <w:rFonts w:ascii="Arial" w:eastAsia="Times New Roman" w:hAnsi="Arial" w:cs="Arial"/>
          <w:b/>
          <w:lang w:eastAsia="de-DE"/>
        </w:rPr>
        <w:tab/>
      </w:r>
      <w:r w:rsidRPr="00913C4D">
        <w:rPr>
          <w:rFonts w:ascii="Arial" w:eastAsia="Times New Roman" w:hAnsi="Arial" w:cs="Arial"/>
          <w:lang w:eastAsia="de-DE"/>
        </w:rPr>
        <w:t xml:space="preserve">chefs de </w:t>
      </w:r>
      <w:proofErr w:type="gramStart"/>
      <w:r w:rsidRPr="00913C4D">
        <w:rPr>
          <w:rFonts w:ascii="Arial" w:eastAsia="Times New Roman" w:hAnsi="Arial" w:cs="Arial"/>
          <w:lang w:eastAsia="de-DE"/>
        </w:rPr>
        <w:t>clinique assistants</w:t>
      </w:r>
      <w:proofErr w:type="gramEnd"/>
    </w:p>
    <w:p w:rsidR="00913C4D" w:rsidRPr="00913C4D" w:rsidRDefault="00913C4D" w:rsidP="00913C4D">
      <w:pPr>
        <w:tabs>
          <w:tab w:val="left" w:pos="6521"/>
          <w:tab w:val="left" w:pos="8364"/>
        </w:tabs>
        <w:spacing w:after="0"/>
        <w:rPr>
          <w:rFonts w:ascii="Arial" w:eastAsia="Times New Roman" w:hAnsi="Arial" w:cs="Arial"/>
          <w:lang w:eastAsia="de-DE"/>
        </w:rPr>
      </w:pP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Text14"/>
            <w:enabled/>
            <w:calcOnExit w:val="0"/>
            <w:textInput/>
          </w:ffData>
        </w:fldChar>
      </w:r>
      <w:r w:rsidRPr="00913C4D">
        <w:rPr>
          <w:rFonts w:ascii="Arial" w:eastAsia="Times New Roman" w:hAnsi="Arial" w:cs="Arial"/>
          <w:lang w:eastAsia="de-DE"/>
        </w:rPr>
        <w:instrText xml:space="preserve"> FORMTEXT </w:instrText>
      </w:r>
      <w:r w:rsidRPr="00913C4D">
        <w:rPr>
          <w:rFonts w:ascii="Arial" w:eastAsia="Times New Roman" w:hAnsi="Arial" w:cs="Arial"/>
          <w:lang w:eastAsia="de-DE"/>
        </w:rPr>
      </w:r>
      <w:r w:rsidRPr="00913C4D">
        <w:rPr>
          <w:rFonts w:ascii="Arial" w:eastAsia="Times New Roman" w:hAnsi="Arial" w:cs="Arial"/>
          <w:lang w:eastAsia="de-DE"/>
        </w:rPr>
        <w:fldChar w:fldCharType="separate"/>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val="fr-FR" w:eastAsia="de-DE"/>
        </w:rPr>
        <w:fldChar w:fldCharType="end"/>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Text17"/>
            <w:enabled/>
            <w:calcOnExit w:val="0"/>
            <w:textInput/>
          </w:ffData>
        </w:fldChar>
      </w:r>
      <w:bookmarkStart w:id="10" w:name="Text17"/>
      <w:r w:rsidRPr="00913C4D">
        <w:rPr>
          <w:rFonts w:ascii="Arial" w:eastAsia="Times New Roman" w:hAnsi="Arial" w:cs="Arial"/>
          <w:lang w:eastAsia="de-DE"/>
        </w:rPr>
        <w:instrText xml:space="preserve"> FORMTEXT </w:instrText>
      </w:r>
      <w:r w:rsidRPr="00913C4D">
        <w:rPr>
          <w:rFonts w:ascii="Arial" w:eastAsia="Times New Roman" w:hAnsi="Arial" w:cs="Arial"/>
          <w:lang w:eastAsia="de-DE"/>
        </w:rPr>
      </w:r>
      <w:r w:rsidRPr="00913C4D">
        <w:rPr>
          <w:rFonts w:ascii="Arial" w:eastAsia="Times New Roman" w:hAnsi="Arial" w:cs="Arial"/>
          <w:lang w:eastAsia="de-DE"/>
        </w:rPr>
        <w:fldChar w:fldCharType="separate"/>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val="fr-FR" w:eastAsia="de-DE"/>
        </w:rPr>
        <w:fldChar w:fldCharType="end"/>
      </w:r>
      <w:bookmarkEnd w:id="10"/>
    </w:p>
    <w:p w:rsidR="00913C4D" w:rsidRPr="00913C4D" w:rsidRDefault="00913C4D" w:rsidP="00913C4D">
      <w:pPr>
        <w:tabs>
          <w:tab w:val="left" w:pos="6521"/>
          <w:tab w:val="left" w:pos="8364"/>
        </w:tabs>
        <w:spacing w:after="0"/>
        <w:rPr>
          <w:rFonts w:ascii="Arial" w:eastAsia="Times New Roman" w:hAnsi="Arial" w:cs="Arial"/>
          <w:lang w:eastAsia="de-DE"/>
        </w:rPr>
      </w:pPr>
      <w:r w:rsidRPr="00913C4D">
        <w:rPr>
          <w:rFonts w:ascii="Arial" w:eastAsia="Times New Roman" w:hAnsi="Arial" w:cs="Arial"/>
          <w:lang w:eastAsia="de-DE"/>
        </w:rPr>
        <w:t xml:space="preserve">  </w:t>
      </w:r>
      <w:proofErr w:type="gramStart"/>
      <w:r w:rsidRPr="00913C4D">
        <w:rPr>
          <w:rFonts w:ascii="Arial" w:eastAsia="Times New Roman" w:hAnsi="Arial" w:cs="Arial"/>
          <w:lang w:eastAsia="de-DE"/>
        </w:rPr>
        <w:t>dont</w:t>
      </w:r>
      <w:proofErr w:type="gramEnd"/>
    </w:p>
    <w:p w:rsidR="00913C4D" w:rsidRPr="00913C4D" w:rsidRDefault="00913C4D" w:rsidP="00913C4D">
      <w:pPr>
        <w:tabs>
          <w:tab w:val="left" w:pos="6521"/>
          <w:tab w:val="left" w:pos="8364"/>
        </w:tabs>
        <w:spacing w:after="0"/>
        <w:rPr>
          <w:rFonts w:ascii="Arial" w:eastAsia="Times New Roman" w:hAnsi="Arial" w:cs="Arial"/>
          <w:lang w:eastAsia="de-DE"/>
        </w:rPr>
      </w:pPr>
      <w:r w:rsidRPr="00913C4D">
        <w:rPr>
          <w:rFonts w:ascii="Arial" w:eastAsia="Times New Roman" w:hAnsi="Arial" w:cs="Arial"/>
          <w:lang w:eastAsia="de-DE"/>
        </w:rPr>
        <w:t>- réservées aux candidats au titre de spécialiste de la discipline</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Text15"/>
            <w:enabled/>
            <w:calcOnExit w:val="0"/>
            <w:textInput/>
          </w:ffData>
        </w:fldChar>
      </w:r>
      <w:bookmarkStart w:id="11" w:name="Text15"/>
      <w:r w:rsidRPr="00913C4D">
        <w:rPr>
          <w:rFonts w:ascii="Arial" w:eastAsia="Times New Roman" w:hAnsi="Arial" w:cs="Arial"/>
          <w:lang w:eastAsia="de-DE"/>
        </w:rPr>
        <w:instrText xml:space="preserve"> FORMTEXT </w:instrText>
      </w:r>
      <w:r w:rsidRPr="00913C4D">
        <w:rPr>
          <w:rFonts w:ascii="Arial" w:eastAsia="Times New Roman" w:hAnsi="Arial" w:cs="Arial"/>
          <w:lang w:eastAsia="de-DE"/>
        </w:rPr>
      </w:r>
      <w:r w:rsidRPr="00913C4D">
        <w:rPr>
          <w:rFonts w:ascii="Arial" w:eastAsia="Times New Roman" w:hAnsi="Arial" w:cs="Arial"/>
          <w:lang w:eastAsia="de-DE"/>
        </w:rPr>
        <w:fldChar w:fldCharType="separate"/>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val="fr-FR" w:eastAsia="de-DE"/>
        </w:rPr>
        <w:fldChar w:fldCharType="end"/>
      </w:r>
      <w:bookmarkEnd w:id="11"/>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Text18"/>
            <w:enabled/>
            <w:calcOnExit w:val="0"/>
            <w:textInput/>
          </w:ffData>
        </w:fldChar>
      </w:r>
      <w:bookmarkStart w:id="12" w:name="Text18"/>
      <w:r w:rsidRPr="00913C4D">
        <w:rPr>
          <w:rFonts w:ascii="Arial" w:eastAsia="Times New Roman" w:hAnsi="Arial" w:cs="Arial"/>
          <w:lang w:eastAsia="de-DE"/>
        </w:rPr>
        <w:instrText xml:space="preserve"> FORMTEXT </w:instrText>
      </w:r>
      <w:r w:rsidRPr="00913C4D">
        <w:rPr>
          <w:rFonts w:ascii="Arial" w:eastAsia="Times New Roman" w:hAnsi="Arial" w:cs="Arial"/>
          <w:lang w:eastAsia="de-DE"/>
        </w:rPr>
      </w:r>
      <w:r w:rsidRPr="00913C4D">
        <w:rPr>
          <w:rFonts w:ascii="Arial" w:eastAsia="Times New Roman" w:hAnsi="Arial" w:cs="Arial"/>
          <w:lang w:eastAsia="de-DE"/>
        </w:rPr>
        <w:fldChar w:fldCharType="separate"/>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val="fr-FR" w:eastAsia="de-DE"/>
        </w:rPr>
        <w:fldChar w:fldCharType="end"/>
      </w:r>
      <w:bookmarkEnd w:id="12"/>
    </w:p>
    <w:p w:rsidR="00913C4D" w:rsidRPr="00913C4D" w:rsidRDefault="00913C4D" w:rsidP="00913C4D">
      <w:pPr>
        <w:tabs>
          <w:tab w:val="left" w:pos="6521"/>
          <w:tab w:val="left" w:pos="8364"/>
        </w:tabs>
        <w:spacing w:after="0"/>
        <w:rPr>
          <w:rFonts w:ascii="Arial" w:eastAsia="Times New Roman" w:hAnsi="Arial" w:cs="Arial"/>
          <w:lang w:eastAsia="de-DE"/>
        </w:rPr>
      </w:pPr>
      <w:r w:rsidRPr="00913C4D">
        <w:rPr>
          <w:rFonts w:ascii="Arial" w:eastAsia="Times New Roman" w:hAnsi="Arial" w:cs="Arial"/>
          <w:lang w:eastAsia="de-DE"/>
        </w:rPr>
        <w:t xml:space="preserve">- réservées aux candidats à des titres de spécialiste d’autres </w:t>
      </w:r>
      <w:r w:rsidRPr="00913C4D">
        <w:rPr>
          <w:rFonts w:ascii="Arial" w:eastAsia="Times New Roman" w:hAnsi="Arial" w:cs="Arial"/>
          <w:lang w:eastAsia="de-DE"/>
        </w:rPr>
        <w:tab/>
      </w:r>
    </w:p>
    <w:p w:rsidR="00913C4D" w:rsidRPr="00913C4D" w:rsidRDefault="00913C4D" w:rsidP="00913C4D">
      <w:pPr>
        <w:tabs>
          <w:tab w:val="left" w:pos="6521"/>
          <w:tab w:val="left" w:pos="8364"/>
        </w:tabs>
        <w:spacing w:after="0"/>
        <w:rPr>
          <w:rFonts w:ascii="Arial" w:eastAsia="Times New Roman" w:hAnsi="Arial" w:cs="Arial"/>
          <w:lang w:eastAsia="de-DE"/>
        </w:rPr>
      </w:pPr>
      <w:r w:rsidRPr="00913C4D">
        <w:rPr>
          <w:rFonts w:ascii="Arial" w:eastAsia="Times New Roman" w:hAnsi="Arial" w:cs="Arial"/>
          <w:lang w:eastAsia="de-DE"/>
        </w:rPr>
        <w:t xml:space="preserve">  </w:t>
      </w:r>
      <w:proofErr w:type="gramStart"/>
      <w:r w:rsidRPr="00913C4D">
        <w:rPr>
          <w:rFonts w:ascii="Arial" w:eastAsia="Times New Roman" w:hAnsi="Arial" w:cs="Arial"/>
          <w:lang w:eastAsia="de-DE"/>
        </w:rPr>
        <w:t>disciplines</w:t>
      </w:r>
      <w:proofErr w:type="gramEnd"/>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Text15"/>
            <w:enabled/>
            <w:calcOnExit w:val="0"/>
            <w:textInput/>
          </w:ffData>
        </w:fldChar>
      </w:r>
      <w:r w:rsidRPr="00913C4D">
        <w:rPr>
          <w:rFonts w:ascii="Arial" w:eastAsia="Times New Roman" w:hAnsi="Arial" w:cs="Arial"/>
          <w:lang w:eastAsia="de-DE"/>
        </w:rPr>
        <w:instrText xml:space="preserve"> FORMTEXT </w:instrText>
      </w:r>
      <w:r w:rsidRPr="00913C4D">
        <w:rPr>
          <w:rFonts w:ascii="Arial" w:eastAsia="Times New Roman" w:hAnsi="Arial" w:cs="Arial"/>
          <w:lang w:eastAsia="de-DE"/>
        </w:rPr>
      </w:r>
      <w:r w:rsidRPr="00913C4D">
        <w:rPr>
          <w:rFonts w:ascii="Arial" w:eastAsia="Times New Roman" w:hAnsi="Arial" w:cs="Arial"/>
          <w:lang w:eastAsia="de-DE"/>
        </w:rPr>
        <w:fldChar w:fldCharType="separate"/>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val="fr-FR" w:eastAsia="de-DE"/>
        </w:rPr>
        <w:fldChar w:fldCharType="end"/>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Text15"/>
            <w:enabled/>
            <w:calcOnExit w:val="0"/>
            <w:textInput/>
          </w:ffData>
        </w:fldChar>
      </w:r>
      <w:r w:rsidRPr="00913C4D">
        <w:rPr>
          <w:rFonts w:ascii="Arial" w:eastAsia="Times New Roman" w:hAnsi="Arial" w:cs="Arial"/>
          <w:lang w:eastAsia="de-DE"/>
        </w:rPr>
        <w:instrText xml:space="preserve"> FORMTEXT </w:instrText>
      </w:r>
      <w:r w:rsidRPr="00913C4D">
        <w:rPr>
          <w:rFonts w:ascii="Arial" w:eastAsia="Times New Roman" w:hAnsi="Arial" w:cs="Arial"/>
          <w:lang w:eastAsia="de-DE"/>
        </w:rPr>
      </w:r>
      <w:r w:rsidRPr="00913C4D">
        <w:rPr>
          <w:rFonts w:ascii="Arial" w:eastAsia="Times New Roman" w:hAnsi="Arial" w:cs="Arial"/>
          <w:lang w:eastAsia="de-DE"/>
        </w:rPr>
        <w:fldChar w:fldCharType="separate"/>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val="fr-FR" w:eastAsia="de-DE"/>
        </w:rPr>
        <w:fldChar w:fldCharType="end"/>
      </w:r>
    </w:p>
    <w:p w:rsidR="00913C4D" w:rsidRPr="00913C4D" w:rsidRDefault="00913C4D" w:rsidP="00913C4D">
      <w:pPr>
        <w:spacing w:after="0"/>
        <w:rPr>
          <w:rFonts w:ascii="Arial" w:eastAsia="Times New Roman" w:hAnsi="Arial" w:cs="Arial"/>
          <w:i/>
          <w:lang w:eastAsia="de-DE"/>
        </w:rPr>
      </w:pPr>
    </w:p>
    <w:p w:rsidR="00913C4D" w:rsidRDefault="00913C4D" w:rsidP="00913C4D">
      <w:pPr>
        <w:spacing w:after="0"/>
        <w:rPr>
          <w:rFonts w:ascii="Arial" w:eastAsia="Times New Roman" w:hAnsi="Arial" w:cs="Arial"/>
          <w:i/>
          <w:lang w:val="fr-FR" w:eastAsia="de-DE"/>
        </w:rPr>
      </w:pPr>
    </w:p>
    <w:p w:rsidR="00913C4D" w:rsidRDefault="00913C4D" w:rsidP="00913C4D">
      <w:pPr>
        <w:spacing w:after="0"/>
        <w:rPr>
          <w:rFonts w:ascii="Arial" w:eastAsia="Times New Roman" w:hAnsi="Arial" w:cs="Arial"/>
          <w:i/>
          <w:lang w:val="fr-FR" w:eastAsia="de-DE"/>
        </w:rPr>
      </w:pPr>
    </w:p>
    <w:p w:rsidR="00913C4D" w:rsidRDefault="00913C4D" w:rsidP="00913C4D">
      <w:pPr>
        <w:spacing w:after="0"/>
        <w:rPr>
          <w:rFonts w:ascii="Arial" w:eastAsia="Times New Roman" w:hAnsi="Arial" w:cs="Arial"/>
          <w:i/>
          <w:lang w:val="fr-FR" w:eastAsia="de-DE"/>
        </w:rPr>
      </w:pPr>
    </w:p>
    <w:p w:rsidR="00913C4D" w:rsidRDefault="00913C4D" w:rsidP="00913C4D">
      <w:pPr>
        <w:spacing w:after="0"/>
        <w:rPr>
          <w:rFonts w:ascii="Arial" w:eastAsia="Times New Roman" w:hAnsi="Arial" w:cs="Arial"/>
          <w:i/>
          <w:lang w:val="fr-FR" w:eastAsia="de-DE"/>
        </w:rPr>
      </w:pPr>
    </w:p>
    <w:p w:rsidR="00913C4D" w:rsidRPr="00913C4D" w:rsidRDefault="00913C4D" w:rsidP="00913C4D">
      <w:pPr>
        <w:spacing w:after="0"/>
        <w:rPr>
          <w:rFonts w:ascii="Arial" w:eastAsia="Times New Roman" w:hAnsi="Arial" w:cs="Arial"/>
          <w:i/>
          <w:lang w:val="fr-FR" w:eastAsia="de-DE"/>
        </w:rPr>
      </w:pPr>
    </w:p>
    <w:p w:rsidR="00913C4D" w:rsidRPr="00913C4D" w:rsidRDefault="00913C4D" w:rsidP="00913C4D">
      <w:pPr>
        <w:spacing w:after="0"/>
        <w:rPr>
          <w:rFonts w:ascii="Arial" w:eastAsia="Times New Roman" w:hAnsi="Arial" w:cs="Arial"/>
          <w:b/>
          <w:lang w:val="fr-FR" w:eastAsia="de-DE"/>
        </w:rPr>
      </w:pPr>
      <w:r w:rsidRPr="00913C4D">
        <w:rPr>
          <w:rFonts w:ascii="Arial" w:eastAsia="Times New Roman" w:hAnsi="Arial" w:cs="Arial"/>
          <w:b/>
          <w:lang w:val="fr-FR" w:eastAsia="de-DE"/>
        </w:rPr>
        <w:t>Catégorie souhaitée</w:t>
      </w:r>
    </w:p>
    <w:p w:rsidR="00913C4D" w:rsidRPr="00913C4D" w:rsidRDefault="00913C4D" w:rsidP="00913C4D">
      <w:pPr>
        <w:spacing w:after="0"/>
        <w:rPr>
          <w:rFonts w:ascii="Arial" w:eastAsia="Times New Roman" w:hAnsi="Arial" w:cs="Arial"/>
          <w:lang w:val="fr-FR" w:eastAsia="de-DE"/>
        </w:rPr>
      </w:pPr>
    </w:p>
    <w:p w:rsidR="00913C4D" w:rsidRPr="00913C4D" w:rsidRDefault="00913C4D" w:rsidP="00913C4D">
      <w:pPr>
        <w:spacing w:after="0"/>
        <w:rPr>
          <w:rFonts w:ascii="Arial" w:eastAsia="Times New Roman" w:hAnsi="Arial" w:cs="Arial"/>
          <w:lang w:eastAsia="de-DE"/>
        </w:rPr>
      </w:pPr>
      <w:r w:rsidRPr="00913C4D">
        <w:rPr>
          <w:rFonts w:ascii="Arial" w:eastAsia="Times New Roman" w:hAnsi="Arial" w:cs="Arial"/>
          <w:lang w:eastAsia="de-DE"/>
        </w:rPr>
        <w:t>Catégorie 4 ans / base: B3  S2  P2</w:t>
      </w:r>
      <w:r w:rsidRPr="00913C4D">
        <w:rPr>
          <w:rFonts w:ascii="Arial" w:eastAsia="Times New Roman" w:hAnsi="Arial" w:cs="Arial"/>
          <w:lang w:eastAsia="de-DE"/>
        </w:rPr>
        <w:tab/>
      </w:r>
      <w:r w:rsidRPr="00913C4D">
        <w:rPr>
          <w:rFonts w:ascii="Arial" w:eastAsia="Times New Roman" w:hAnsi="Arial" w:cs="Arial"/>
          <w:lang w:val="de-DE" w:eastAsia="de-DE"/>
        </w:rPr>
        <w:fldChar w:fldCharType="begin">
          <w:ffData>
            <w:name w:val="Kontrollkästchen18"/>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val="de-DE" w:eastAsia="de-DE"/>
        </w:rPr>
      </w:r>
      <w:r w:rsidR="008E01E2">
        <w:rPr>
          <w:rFonts w:ascii="Arial" w:eastAsia="Times New Roman" w:hAnsi="Arial" w:cs="Arial"/>
          <w:lang w:val="de-DE" w:eastAsia="de-DE"/>
        </w:rPr>
        <w:fldChar w:fldCharType="separate"/>
      </w:r>
      <w:r w:rsidRPr="00913C4D">
        <w:rPr>
          <w:rFonts w:ascii="Arial" w:eastAsia="Times New Roman" w:hAnsi="Arial" w:cs="Arial"/>
          <w:lang w:val="de-DE" w:eastAsia="de-DE"/>
        </w:rPr>
        <w:fldChar w:fldCharType="end"/>
      </w:r>
    </w:p>
    <w:p w:rsidR="00913C4D" w:rsidRPr="00913C4D" w:rsidRDefault="00913C4D" w:rsidP="00913C4D">
      <w:pPr>
        <w:spacing w:after="0"/>
        <w:rPr>
          <w:rFonts w:ascii="Arial" w:eastAsia="Times New Roman" w:hAnsi="Arial" w:cs="Arial"/>
          <w:lang w:eastAsia="de-DE"/>
        </w:rPr>
      </w:pPr>
      <w:r w:rsidRPr="00913C4D">
        <w:rPr>
          <w:rFonts w:ascii="Arial" w:eastAsia="Times New Roman" w:hAnsi="Arial" w:cs="Arial"/>
          <w:lang w:eastAsia="de-DE"/>
        </w:rPr>
        <w:t>Catégorie 3 ans / base: B3  S</w:t>
      </w:r>
      <w:r>
        <w:rPr>
          <w:rFonts w:ascii="Arial" w:eastAsia="Times New Roman" w:hAnsi="Arial" w:cs="Arial"/>
          <w:lang w:eastAsia="de-DE"/>
        </w:rPr>
        <w:t>2</w:t>
      </w:r>
      <w:r w:rsidRPr="00913C4D">
        <w:rPr>
          <w:rFonts w:ascii="Arial" w:eastAsia="Times New Roman" w:hAnsi="Arial" w:cs="Arial"/>
          <w:lang w:eastAsia="de-DE"/>
        </w:rPr>
        <w:t xml:space="preserve">  P2</w:t>
      </w:r>
      <w:r w:rsidRPr="00913C4D">
        <w:rPr>
          <w:rFonts w:ascii="Arial" w:eastAsia="Times New Roman" w:hAnsi="Arial" w:cs="Arial"/>
          <w:lang w:eastAsia="de-DE"/>
        </w:rPr>
        <w:tab/>
      </w:r>
      <w:r w:rsidRPr="00913C4D">
        <w:rPr>
          <w:rFonts w:ascii="Arial" w:eastAsia="Times New Roman" w:hAnsi="Arial" w:cs="Arial"/>
          <w:lang w:val="de-DE" w:eastAsia="de-DE"/>
        </w:rPr>
        <w:fldChar w:fldCharType="begin">
          <w:ffData>
            <w:name w:val="Kontrollkästchen19"/>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val="de-DE" w:eastAsia="de-DE"/>
        </w:rPr>
      </w:r>
      <w:r w:rsidR="008E01E2">
        <w:rPr>
          <w:rFonts w:ascii="Arial" w:eastAsia="Times New Roman" w:hAnsi="Arial" w:cs="Arial"/>
          <w:lang w:val="de-DE" w:eastAsia="de-DE"/>
        </w:rPr>
        <w:fldChar w:fldCharType="separate"/>
      </w:r>
      <w:r w:rsidRPr="00913C4D">
        <w:rPr>
          <w:rFonts w:ascii="Arial" w:eastAsia="Times New Roman" w:hAnsi="Arial" w:cs="Arial"/>
          <w:lang w:val="de-DE" w:eastAsia="de-DE"/>
        </w:rPr>
        <w:fldChar w:fldCharType="end"/>
      </w:r>
    </w:p>
    <w:p w:rsidR="00913C4D" w:rsidRPr="00913C4D" w:rsidRDefault="00913C4D" w:rsidP="00913C4D">
      <w:pPr>
        <w:spacing w:after="0"/>
        <w:rPr>
          <w:rFonts w:ascii="Arial" w:eastAsia="Times New Roman" w:hAnsi="Arial" w:cs="Arial"/>
          <w:lang w:eastAsia="de-DE"/>
        </w:rPr>
      </w:pPr>
      <w:r w:rsidRPr="00913C4D">
        <w:rPr>
          <w:rFonts w:ascii="Arial" w:eastAsia="Times New Roman" w:hAnsi="Arial" w:cs="Arial"/>
          <w:lang w:eastAsia="de-DE"/>
        </w:rPr>
        <w:t>Catégorie 2 ans / base: B2  S</w:t>
      </w:r>
      <w:r>
        <w:rPr>
          <w:rFonts w:ascii="Arial" w:eastAsia="Times New Roman" w:hAnsi="Arial" w:cs="Arial"/>
          <w:lang w:eastAsia="de-DE"/>
        </w:rPr>
        <w:t>1</w:t>
      </w:r>
      <w:r w:rsidRPr="00913C4D">
        <w:rPr>
          <w:rFonts w:ascii="Arial" w:eastAsia="Times New Roman" w:hAnsi="Arial" w:cs="Arial"/>
          <w:lang w:eastAsia="de-DE"/>
        </w:rPr>
        <w:t xml:space="preserve">  P2</w:t>
      </w:r>
      <w:r w:rsidRPr="00913C4D">
        <w:rPr>
          <w:rFonts w:ascii="Arial" w:eastAsia="Times New Roman" w:hAnsi="Arial" w:cs="Arial"/>
          <w:lang w:eastAsia="de-DE"/>
        </w:rPr>
        <w:tab/>
      </w:r>
      <w:r w:rsidRPr="00913C4D">
        <w:rPr>
          <w:rFonts w:ascii="Arial" w:eastAsia="Times New Roman" w:hAnsi="Arial" w:cs="Arial"/>
          <w:lang w:val="de-DE" w:eastAsia="de-DE"/>
        </w:rPr>
        <w:fldChar w:fldCharType="begin">
          <w:ffData>
            <w:name w:val="Kontrollkästchen21"/>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val="de-DE" w:eastAsia="de-DE"/>
        </w:rPr>
      </w:r>
      <w:r w:rsidR="008E01E2">
        <w:rPr>
          <w:rFonts w:ascii="Arial" w:eastAsia="Times New Roman" w:hAnsi="Arial" w:cs="Arial"/>
          <w:lang w:val="de-DE" w:eastAsia="de-DE"/>
        </w:rPr>
        <w:fldChar w:fldCharType="separate"/>
      </w:r>
      <w:r w:rsidRPr="00913C4D">
        <w:rPr>
          <w:rFonts w:ascii="Arial" w:eastAsia="Times New Roman" w:hAnsi="Arial" w:cs="Arial"/>
          <w:lang w:val="de-DE" w:eastAsia="de-DE"/>
        </w:rPr>
        <w:fldChar w:fldCharType="end"/>
      </w:r>
    </w:p>
    <w:p w:rsidR="00913C4D" w:rsidRPr="00913C4D" w:rsidRDefault="00913C4D" w:rsidP="00913C4D">
      <w:pPr>
        <w:spacing w:after="0"/>
        <w:rPr>
          <w:rFonts w:ascii="Arial" w:eastAsia="Times New Roman" w:hAnsi="Arial" w:cs="Arial"/>
          <w:lang w:eastAsia="de-DE"/>
        </w:rPr>
      </w:pPr>
      <w:r w:rsidRPr="00913C4D">
        <w:rPr>
          <w:rFonts w:ascii="Arial" w:eastAsia="Times New Roman" w:hAnsi="Arial" w:cs="Arial"/>
          <w:lang w:eastAsia="de-DE"/>
        </w:rPr>
        <w:t>Catégorie 1 an  /  base: B1  S0  P1</w:t>
      </w:r>
      <w:r w:rsidRPr="00913C4D">
        <w:rPr>
          <w:rFonts w:ascii="Arial" w:eastAsia="Times New Roman" w:hAnsi="Arial" w:cs="Arial"/>
          <w:lang w:eastAsia="de-DE"/>
        </w:rPr>
        <w:tab/>
      </w:r>
      <w:r w:rsidRPr="00913C4D">
        <w:rPr>
          <w:rFonts w:ascii="Arial" w:eastAsia="Times New Roman" w:hAnsi="Arial" w:cs="Arial"/>
          <w:lang w:val="de-DE" w:eastAsia="de-DE"/>
        </w:rPr>
        <w:fldChar w:fldCharType="begin">
          <w:ffData>
            <w:name w:val="Kontrollkästchen21"/>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val="de-DE" w:eastAsia="de-DE"/>
        </w:rPr>
      </w:r>
      <w:r w:rsidR="008E01E2">
        <w:rPr>
          <w:rFonts w:ascii="Arial" w:eastAsia="Times New Roman" w:hAnsi="Arial" w:cs="Arial"/>
          <w:lang w:val="de-DE" w:eastAsia="de-DE"/>
        </w:rPr>
        <w:fldChar w:fldCharType="separate"/>
      </w:r>
      <w:r w:rsidRPr="00913C4D">
        <w:rPr>
          <w:rFonts w:ascii="Arial" w:eastAsia="Times New Roman" w:hAnsi="Arial" w:cs="Arial"/>
          <w:lang w:val="de-DE" w:eastAsia="de-DE"/>
        </w:rPr>
        <w:fldChar w:fldCharType="end"/>
      </w:r>
    </w:p>
    <w:p w:rsidR="00913C4D" w:rsidRPr="00913C4D" w:rsidRDefault="00913C4D" w:rsidP="00913C4D">
      <w:pPr>
        <w:spacing w:after="0"/>
        <w:rPr>
          <w:rFonts w:ascii="Arial" w:eastAsia="Times New Roman" w:hAnsi="Arial" w:cs="Arial"/>
          <w:b/>
          <w:sz w:val="24"/>
          <w:lang w:eastAsia="de-DE"/>
        </w:rPr>
      </w:pPr>
      <w:r w:rsidRPr="00913C4D">
        <w:rPr>
          <w:rFonts w:ascii="Arial" w:eastAsia="Times New Roman" w:hAnsi="Arial" w:cs="Arial"/>
          <w:b/>
          <w:lang w:eastAsia="de-DE"/>
        </w:rPr>
        <w:br w:type="page"/>
      </w:r>
      <w:r w:rsidRPr="00913C4D">
        <w:rPr>
          <w:rFonts w:ascii="Arial" w:eastAsia="Times New Roman" w:hAnsi="Arial" w:cs="Arial"/>
          <w:b/>
          <w:sz w:val="24"/>
          <w:lang w:eastAsia="de-DE"/>
        </w:rPr>
        <w:lastRenderedPageBreak/>
        <w:t>Critères selon l’art. 41 RFP «Concept de formation postgraduée; postes de formation»</w:t>
      </w:r>
    </w:p>
    <w:p w:rsidR="00913C4D" w:rsidRPr="00913C4D" w:rsidRDefault="00913C4D" w:rsidP="00913C4D">
      <w:pPr>
        <w:spacing w:after="0" w:line="360" w:lineRule="auto"/>
        <w:rPr>
          <w:rFonts w:ascii="Arial" w:eastAsia="Times New Roman" w:hAnsi="Arial" w:cs="Arial"/>
          <w:b/>
          <w:u w:val="single"/>
          <w:lang w:eastAsia="de-DE"/>
        </w:rPr>
      </w:pPr>
      <w:r w:rsidRPr="00913C4D">
        <w:rPr>
          <w:rFonts w:ascii="Arial" w:eastAsia="Times New Roman" w:hAnsi="Arial" w:cs="Arial"/>
          <w:b/>
          <w:lang w:eastAsia="de-DE"/>
        </w:rPr>
        <w:t>_____________________________________________________________________________</w:t>
      </w:r>
    </w:p>
    <w:p w:rsidR="00913C4D" w:rsidRPr="00913C4D" w:rsidRDefault="00913C4D" w:rsidP="00913C4D">
      <w:pPr>
        <w:spacing w:after="0"/>
        <w:ind w:left="426" w:hanging="426"/>
        <w:rPr>
          <w:rFonts w:ascii="Arial" w:eastAsia="Times New Roman" w:hAnsi="Arial" w:cs="Arial"/>
          <w:lang w:eastAsia="de-DE"/>
        </w:rPr>
      </w:pPr>
    </w:p>
    <w:p w:rsidR="00913C4D" w:rsidRPr="00913C4D" w:rsidRDefault="00913C4D" w:rsidP="00913C4D">
      <w:pPr>
        <w:numPr>
          <w:ilvl w:val="0"/>
          <w:numId w:val="18"/>
        </w:numPr>
        <w:spacing w:after="0"/>
        <w:ind w:left="426" w:hanging="426"/>
        <w:rPr>
          <w:rFonts w:ascii="Arial" w:eastAsia="Times New Roman" w:hAnsi="Arial" w:cs="Arial"/>
          <w:lang w:eastAsia="de-DE"/>
        </w:rPr>
      </w:pPr>
      <w:r w:rsidRPr="00913C4D">
        <w:rPr>
          <w:rFonts w:ascii="Arial" w:eastAsia="Times New Roman" w:hAnsi="Arial" w:cs="Arial"/>
          <w:lang w:eastAsia="de-DE"/>
        </w:rPr>
        <w:t>Le concept de formation postgraduée joint au formulaire de demande contient-il les informations suivantes (cf. art. 41 RFP, alinéa 1)?</w:t>
      </w:r>
    </w:p>
    <w:p w:rsidR="00913C4D" w:rsidRPr="00913C4D" w:rsidRDefault="00913C4D" w:rsidP="00913C4D">
      <w:pPr>
        <w:spacing w:after="0"/>
        <w:ind w:left="426" w:hanging="426"/>
        <w:rPr>
          <w:rFonts w:ascii="Arial" w:eastAsia="Times New Roman" w:hAnsi="Arial" w:cs="Arial"/>
          <w:lang w:eastAsia="de-DE"/>
        </w:rPr>
      </w:pPr>
    </w:p>
    <w:p w:rsidR="00913C4D" w:rsidRPr="00913C4D" w:rsidRDefault="00913C4D" w:rsidP="00913C4D">
      <w:pPr>
        <w:tabs>
          <w:tab w:val="left" w:pos="1276"/>
        </w:tabs>
        <w:spacing w:after="0"/>
        <w:ind w:left="426"/>
        <w:rPr>
          <w:rFonts w:ascii="Arial" w:eastAsia="Times New Roman" w:hAnsi="Arial" w:cs="Arial"/>
          <w:lang w:eastAsia="de-DE"/>
        </w:rPr>
      </w:pPr>
      <w:r w:rsidRPr="00913C4D">
        <w:rPr>
          <w:rFonts w:ascii="Arial" w:eastAsia="Times New Roman" w:hAnsi="Arial" w:cs="Arial"/>
          <w:lang w:eastAsia="de-DE"/>
        </w:rPr>
        <w:t>Le nombre de postes de formation spécifique à la discipline et ceux hors discipline a été défini dans une proportion équilibrée par rapport au volume de patients disponibles pour la formation postgraduée.</w:t>
      </w:r>
    </w:p>
    <w:p w:rsidR="00913C4D" w:rsidRPr="00913C4D" w:rsidRDefault="00913C4D" w:rsidP="00913C4D">
      <w:pPr>
        <w:tabs>
          <w:tab w:val="left" w:pos="1276"/>
        </w:tabs>
        <w:spacing w:after="0"/>
        <w:ind w:left="426"/>
        <w:rPr>
          <w:rFonts w:ascii="Arial" w:eastAsia="Times New Roman" w:hAnsi="Arial" w:cs="Arial"/>
          <w:lang w:eastAsia="de-DE"/>
        </w:rPr>
      </w:pPr>
      <w:r w:rsidRPr="00913C4D">
        <w:rPr>
          <w:rFonts w:ascii="Arial" w:eastAsia="Times New Roman" w:hAnsi="Arial" w:cs="Arial"/>
          <w:lang w:eastAsia="de-DE"/>
        </w:rPr>
        <w:fldChar w:fldCharType="begin">
          <w:ffData>
            <w:name w:val="Kontrollkästchen45"/>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w:t>
      </w:r>
      <w:proofErr w:type="gramStart"/>
      <w:r w:rsidRPr="00913C4D">
        <w:rPr>
          <w:rFonts w:ascii="Arial" w:eastAsia="Times New Roman" w:hAnsi="Arial" w:cs="Arial"/>
          <w:lang w:eastAsia="de-DE"/>
        </w:rPr>
        <w:t>oui</w:t>
      </w:r>
      <w:proofErr w:type="gramEnd"/>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44"/>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non</w:t>
      </w:r>
    </w:p>
    <w:p w:rsidR="00913C4D" w:rsidRPr="00913C4D" w:rsidRDefault="00913C4D" w:rsidP="00913C4D">
      <w:pPr>
        <w:tabs>
          <w:tab w:val="left" w:pos="1276"/>
        </w:tabs>
        <w:spacing w:after="0"/>
        <w:ind w:left="426"/>
        <w:rPr>
          <w:rFonts w:ascii="Arial" w:eastAsia="Times New Roman" w:hAnsi="Arial" w:cs="Arial"/>
          <w:lang w:eastAsia="de-DE"/>
        </w:rPr>
      </w:pPr>
    </w:p>
    <w:p w:rsidR="00913C4D" w:rsidRPr="00913C4D" w:rsidRDefault="00913C4D" w:rsidP="00913C4D">
      <w:pPr>
        <w:tabs>
          <w:tab w:val="left" w:pos="1276"/>
        </w:tabs>
        <w:spacing w:after="0"/>
        <w:ind w:left="426"/>
        <w:rPr>
          <w:rFonts w:ascii="Arial" w:eastAsia="Times New Roman" w:hAnsi="Arial" w:cs="Arial"/>
          <w:lang w:eastAsia="de-DE"/>
        </w:rPr>
      </w:pPr>
      <w:r w:rsidRPr="00913C4D">
        <w:rPr>
          <w:rFonts w:ascii="Arial" w:eastAsia="Times New Roman" w:hAnsi="Arial" w:cs="Arial"/>
          <w:lang w:eastAsia="de-DE"/>
        </w:rPr>
        <w:t>Le nombre de personnes en formation postgraduée est dans une proportion raisonnable par ra</w:t>
      </w:r>
      <w:r w:rsidRPr="00913C4D">
        <w:rPr>
          <w:rFonts w:ascii="Arial" w:eastAsia="Times New Roman" w:hAnsi="Arial" w:cs="Arial"/>
          <w:lang w:eastAsia="de-DE"/>
        </w:rPr>
        <w:t>p</w:t>
      </w:r>
      <w:r w:rsidRPr="00913C4D">
        <w:rPr>
          <w:rFonts w:ascii="Arial" w:eastAsia="Times New Roman" w:hAnsi="Arial" w:cs="Arial"/>
          <w:lang w:eastAsia="de-DE"/>
        </w:rPr>
        <w:t>port au nombre de formateurs (tuteurs).</w:t>
      </w:r>
    </w:p>
    <w:p w:rsidR="00913C4D" w:rsidRPr="00913C4D" w:rsidRDefault="00913C4D" w:rsidP="00913C4D">
      <w:pPr>
        <w:tabs>
          <w:tab w:val="left" w:pos="1276"/>
        </w:tabs>
        <w:spacing w:after="0"/>
        <w:ind w:left="426"/>
        <w:rPr>
          <w:rFonts w:ascii="Arial" w:eastAsia="Times New Roman" w:hAnsi="Arial" w:cs="Arial"/>
          <w:lang w:eastAsia="de-DE"/>
        </w:rPr>
      </w:pPr>
      <w:r w:rsidRPr="00913C4D">
        <w:rPr>
          <w:rFonts w:ascii="Arial" w:eastAsia="Times New Roman" w:hAnsi="Arial" w:cs="Arial"/>
          <w:lang w:eastAsia="de-DE"/>
        </w:rPr>
        <w:fldChar w:fldCharType="begin">
          <w:ffData>
            <w:name w:val="Kontrollkästchen45"/>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w:t>
      </w:r>
      <w:proofErr w:type="gramStart"/>
      <w:r w:rsidRPr="00913C4D">
        <w:rPr>
          <w:rFonts w:ascii="Arial" w:eastAsia="Times New Roman" w:hAnsi="Arial" w:cs="Arial"/>
          <w:lang w:eastAsia="de-DE"/>
        </w:rPr>
        <w:t>oui</w:t>
      </w:r>
      <w:proofErr w:type="gramEnd"/>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44"/>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non</w:t>
      </w:r>
    </w:p>
    <w:p w:rsidR="00913C4D" w:rsidRPr="00913C4D" w:rsidRDefault="00913C4D" w:rsidP="00913C4D">
      <w:pPr>
        <w:tabs>
          <w:tab w:val="left" w:pos="1276"/>
        </w:tabs>
        <w:spacing w:after="0"/>
        <w:ind w:left="426"/>
        <w:rPr>
          <w:rFonts w:ascii="Arial" w:eastAsia="Times New Roman" w:hAnsi="Arial" w:cs="Arial"/>
          <w:lang w:eastAsia="de-DE"/>
        </w:rPr>
      </w:pPr>
    </w:p>
    <w:p w:rsidR="00913C4D" w:rsidRPr="00913C4D" w:rsidRDefault="00913C4D" w:rsidP="00913C4D">
      <w:pPr>
        <w:tabs>
          <w:tab w:val="left" w:pos="1276"/>
        </w:tabs>
        <w:spacing w:after="0"/>
        <w:ind w:left="426"/>
        <w:rPr>
          <w:rFonts w:ascii="Arial" w:eastAsia="Times New Roman" w:hAnsi="Arial" w:cs="Arial"/>
          <w:lang w:eastAsia="de-DE"/>
        </w:rPr>
      </w:pPr>
      <w:r w:rsidRPr="00913C4D">
        <w:rPr>
          <w:rFonts w:ascii="Arial" w:eastAsia="Times New Roman" w:hAnsi="Arial" w:cs="Arial"/>
          <w:lang w:eastAsia="de-DE"/>
        </w:rPr>
        <w:t>Le concept explique comment, par qui, quand et où les contenus théoriques et pratiques du pr</w:t>
      </w:r>
      <w:r w:rsidRPr="00913C4D">
        <w:rPr>
          <w:rFonts w:ascii="Arial" w:eastAsia="Times New Roman" w:hAnsi="Arial" w:cs="Arial"/>
          <w:lang w:eastAsia="de-DE"/>
        </w:rPr>
        <w:t>o</w:t>
      </w:r>
      <w:r w:rsidRPr="00913C4D">
        <w:rPr>
          <w:rFonts w:ascii="Arial" w:eastAsia="Times New Roman" w:hAnsi="Arial" w:cs="Arial"/>
          <w:lang w:eastAsia="de-DE"/>
        </w:rPr>
        <w:t>gramme de formation postgraduée sont enseignés.</w:t>
      </w:r>
    </w:p>
    <w:p w:rsidR="00913C4D" w:rsidRPr="00913C4D" w:rsidRDefault="00913C4D" w:rsidP="00913C4D">
      <w:pPr>
        <w:tabs>
          <w:tab w:val="left" w:pos="1276"/>
        </w:tabs>
        <w:spacing w:after="0"/>
        <w:ind w:left="426"/>
        <w:rPr>
          <w:rFonts w:ascii="Arial" w:eastAsia="Times New Roman" w:hAnsi="Arial" w:cs="Arial"/>
          <w:lang w:eastAsia="de-DE"/>
        </w:rPr>
      </w:pPr>
      <w:r w:rsidRPr="00913C4D">
        <w:rPr>
          <w:rFonts w:ascii="Arial" w:eastAsia="Times New Roman" w:hAnsi="Arial" w:cs="Arial"/>
          <w:lang w:eastAsia="de-DE"/>
        </w:rPr>
        <w:fldChar w:fldCharType="begin">
          <w:ffData>
            <w:name w:val="Kontrollkästchen45"/>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w:t>
      </w:r>
      <w:proofErr w:type="gramStart"/>
      <w:r w:rsidRPr="00913C4D">
        <w:rPr>
          <w:rFonts w:ascii="Arial" w:eastAsia="Times New Roman" w:hAnsi="Arial" w:cs="Arial"/>
          <w:lang w:eastAsia="de-DE"/>
        </w:rPr>
        <w:t>oui</w:t>
      </w:r>
      <w:proofErr w:type="gramEnd"/>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44"/>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non</w:t>
      </w:r>
    </w:p>
    <w:p w:rsidR="00913C4D" w:rsidRPr="00913C4D" w:rsidRDefault="00913C4D" w:rsidP="00913C4D">
      <w:pPr>
        <w:tabs>
          <w:tab w:val="left" w:pos="1276"/>
        </w:tabs>
        <w:spacing w:after="0"/>
        <w:ind w:left="426"/>
        <w:rPr>
          <w:rFonts w:ascii="Arial" w:eastAsia="Times New Roman" w:hAnsi="Arial" w:cs="Arial"/>
          <w:lang w:eastAsia="de-DE"/>
        </w:rPr>
      </w:pPr>
    </w:p>
    <w:p w:rsidR="00913C4D" w:rsidRPr="00913C4D" w:rsidRDefault="00913C4D" w:rsidP="00913C4D">
      <w:pPr>
        <w:tabs>
          <w:tab w:val="left" w:pos="1276"/>
        </w:tabs>
        <w:spacing w:after="0"/>
        <w:ind w:left="426"/>
        <w:rPr>
          <w:rFonts w:ascii="Arial" w:eastAsia="Times New Roman" w:hAnsi="Arial" w:cs="Arial"/>
          <w:lang w:eastAsia="de-DE"/>
        </w:rPr>
      </w:pPr>
      <w:r w:rsidRPr="00913C4D">
        <w:rPr>
          <w:rFonts w:ascii="Arial" w:eastAsia="Times New Roman" w:hAnsi="Arial" w:cs="Arial"/>
          <w:lang w:eastAsia="de-DE"/>
        </w:rPr>
        <w:t>Une partie du concept décrit de façon séparée les contenus de la formation dispensée aux ca</w:t>
      </w:r>
      <w:r w:rsidRPr="00913C4D">
        <w:rPr>
          <w:rFonts w:ascii="Arial" w:eastAsia="Times New Roman" w:hAnsi="Arial" w:cs="Arial"/>
          <w:lang w:eastAsia="de-DE"/>
        </w:rPr>
        <w:t>n</w:t>
      </w:r>
      <w:r w:rsidRPr="00913C4D">
        <w:rPr>
          <w:rFonts w:ascii="Arial" w:eastAsia="Times New Roman" w:hAnsi="Arial" w:cs="Arial"/>
          <w:lang w:eastAsia="de-DE"/>
        </w:rPr>
        <w:t>didats étrangers à la discipline (notamment aux médecins de famille).</w:t>
      </w:r>
    </w:p>
    <w:p w:rsidR="00913C4D" w:rsidRPr="00913C4D" w:rsidRDefault="00913C4D" w:rsidP="00913C4D">
      <w:pPr>
        <w:tabs>
          <w:tab w:val="left" w:pos="1276"/>
        </w:tabs>
        <w:spacing w:after="0"/>
        <w:ind w:left="426"/>
        <w:rPr>
          <w:rFonts w:ascii="Arial" w:eastAsia="Times New Roman" w:hAnsi="Arial" w:cs="Arial"/>
          <w:lang w:eastAsia="de-DE"/>
        </w:rPr>
      </w:pPr>
      <w:r w:rsidRPr="00913C4D">
        <w:rPr>
          <w:rFonts w:ascii="Arial" w:eastAsia="Times New Roman" w:hAnsi="Arial" w:cs="Arial"/>
          <w:lang w:eastAsia="de-DE"/>
        </w:rPr>
        <w:fldChar w:fldCharType="begin">
          <w:ffData>
            <w:name w:val="Kontrollkästchen45"/>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w:t>
      </w:r>
      <w:proofErr w:type="gramStart"/>
      <w:r w:rsidRPr="00913C4D">
        <w:rPr>
          <w:rFonts w:ascii="Arial" w:eastAsia="Times New Roman" w:hAnsi="Arial" w:cs="Arial"/>
          <w:lang w:eastAsia="de-DE"/>
        </w:rPr>
        <w:t>oui</w:t>
      </w:r>
      <w:proofErr w:type="gramEnd"/>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44"/>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non</w:t>
      </w:r>
    </w:p>
    <w:p w:rsidR="00913C4D" w:rsidRPr="00913C4D" w:rsidRDefault="00913C4D" w:rsidP="00913C4D">
      <w:pPr>
        <w:tabs>
          <w:tab w:val="left" w:pos="1276"/>
        </w:tabs>
        <w:spacing w:after="0"/>
        <w:ind w:left="426"/>
        <w:rPr>
          <w:rFonts w:ascii="Arial" w:eastAsia="Times New Roman" w:hAnsi="Arial" w:cs="Arial"/>
          <w:lang w:eastAsia="de-DE"/>
        </w:rPr>
      </w:pPr>
    </w:p>
    <w:p w:rsidR="00913C4D" w:rsidRPr="00913C4D" w:rsidRDefault="00913C4D" w:rsidP="00913C4D">
      <w:pPr>
        <w:tabs>
          <w:tab w:val="left" w:pos="1276"/>
        </w:tabs>
        <w:spacing w:after="0"/>
        <w:ind w:left="426"/>
        <w:rPr>
          <w:rFonts w:ascii="Arial" w:eastAsia="Times New Roman" w:hAnsi="Arial" w:cs="Arial"/>
          <w:lang w:eastAsia="de-DE"/>
        </w:rPr>
      </w:pPr>
      <w:r w:rsidRPr="00913C4D">
        <w:rPr>
          <w:rFonts w:ascii="Arial" w:eastAsia="Times New Roman" w:hAnsi="Arial" w:cs="Arial"/>
          <w:lang w:eastAsia="de-DE"/>
        </w:rPr>
        <w:t>Le concept décrit la coopération avec d’autres établissements de formation dans le domaine de la formation postgraduée (groupement d’institutions de formation postgraduée ou réseau de fo</w:t>
      </w:r>
      <w:r w:rsidRPr="00913C4D">
        <w:rPr>
          <w:rFonts w:ascii="Arial" w:eastAsia="Times New Roman" w:hAnsi="Arial" w:cs="Arial"/>
          <w:lang w:eastAsia="de-DE"/>
        </w:rPr>
        <w:t>r</w:t>
      </w:r>
      <w:r w:rsidRPr="00913C4D">
        <w:rPr>
          <w:rFonts w:ascii="Arial" w:eastAsia="Times New Roman" w:hAnsi="Arial" w:cs="Arial"/>
          <w:lang w:eastAsia="de-DE"/>
        </w:rPr>
        <w:t>mation postgraduée).</w:t>
      </w:r>
    </w:p>
    <w:p w:rsidR="00913C4D" w:rsidRPr="00913C4D" w:rsidRDefault="00913C4D" w:rsidP="00913C4D">
      <w:pPr>
        <w:tabs>
          <w:tab w:val="left" w:pos="1276"/>
        </w:tabs>
        <w:spacing w:after="0"/>
        <w:ind w:left="426"/>
        <w:rPr>
          <w:rFonts w:ascii="Arial" w:eastAsia="Times New Roman" w:hAnsi="Arial" w:cs="Arial"/>
          <w:lang w:eastAsia="de-DE"/>
        </w:rPr>
      </w:pPr>
      <w:r w:rsidRPr="00913C4D">
        <w:rPr>
          <w:rFonts w:ascii="Arial" w:eastAsia="Times New Roman" w:hAnsi="Arial" w:cs="Arial"/>
          <w:lang w:eastAsia="de-DE"/>
        </w:rPr>
        <w:fldChar w:fldCharType="begin">
          <w:ffData>
            <w:name w:val="Kontrollkästchen45"/>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w:t>
      </w:r>
      <w:proofErr w:type="gramStart"/>
      <w:r w:rsidRPr="00913C4D">
        <w:rPr>
          <w:rFonts w:ascii="Arial" w:eastAsia="Times New Roman" w:hAnsi="Arial" w:cs="Arial"/>
          <w:lang w:eastAsia="de-DE"/>
        </w:rPr>
        <w:t>oui</w:t>
      </w:r>
      <w:proofErr w:type="gramEnd"/>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44"/>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non</w:t>
      </w:r>
    </w:p>
    <w:p w:rsidR="00913C4D" w:rsidRPr="00913C4D" w:rsidRDefault="00913C4D" w:rsidP="00913C4D">
      <w:pPr>
        <w:spacing w:after="0"/>
        <w:ind w:left="426" w:hanging="426"/>
        <w:rPr>
          <w:rFonts w:ascii="Arial" w:eastAsia="Times New Roman" w:hAnsi="Arial" w:cs="Arial"/>
          <w:lang w:eastAsia="de-DE"/>
        </w:rPr>
      </w:pPr>
    </w:p>
    <w:p w:rsidR="00913C4D" w:rsidRPr="00913C4D" w:rsidRDefault="00913C4D" w:rsidP="00913C4D">
      <w:pPr>
        <w:spacing w:after="0"/>
        <w:ind w:left="426" w:hanging="426"/>
        <w:rPr>
          <w:rFonts w:ascii="Arial" w:eastAsia="Times New Roman" w:hAnsi="Arial" w:cs="Arial"/>
          <w:lang w:eastAsia="de-DE"/>
        </w:rPr>
      </w:pPr>
    </w:p>
    <w:p w:rsidR="00913C4D" w:rsidRPr="00913C4D" w:rsidRDefault="00913C4D" w:rsidP="00913C4D">
      <w:pPr>
        <w:numPr>
          <w:ilvl w:val="0"/>
          <w:numId w:val="18"/>
        </w:numPr>
        <w:spacing w:after="0"/>
        <w:ind w:left="426" w:hanging="426"/>
        <w:rPr>
          <w:rFonts w:ascii="Arial" w:eastAsia="Times New Roman" w:hAnsi="Arial" w:cs="Arial"/>
          <w:lang w:eastAsia="de-DE"/>
        </w:rPr>
      </w:pPr>
      <w:r w:rsidRPr="00913C4D">
        <w:rPr>
          <w:rFonts w:ascii="Arial" w:eastAsia="Times New Roman" w:hAnsi="Arial" w:cs="Arial"/>
          <w:lang w:eastAsia="de-DE"/>
        </w:rPr>
        <w:t>Passez-vous, avec l'occupant du poste de formation, un contrat de travail écrit décrivant de m</w:t>
      </w:r>
      <w:r w:rsidRPr="00913C4D">
        <w:rPr>
          <w:rFonts w:ascii="Arial" w:eastAsia="Times New Roman" w:hAnsi="Arial" w:cs="Arial"/>
          <w:lang w:eastAsia="de-DE"/>
        </w:rPr>
        <w:t>a</w:t>
      </w:r>
      <w:r w:rsidRPr="00913C4D">
        <w:rPr>
          <w:rFonts w:ascii="Arial" w:eastAsia="Times New Roman" w:hAnsi="Arial" w:cs="Arial"/>
          <w:lang w:eastAsia="de-DE"/>
        </w:rPr>
        <w:t>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w:t>
      </w:r>
      <w:r w:rsidRPr="00913C4D">
        <w:rPr>
          <w:rFonts w:ascii="Arial" w:eastAsia="Times New Roman" w:hAnsi="Arial" w:cs="Arial"/>
          <w:lang w:eastAsia="de-DE"/>
        </w:rPr>
        <w:t>s</w:t>
      </w:r>
      <w:r w:rsidRPr="00913C4D">
        <w:rPr>
          <w:rFonts w:ascii="Arial" w:eastAsia="Times New Roman" w:hAnsi="Arial" w:cs="Arial"/>
          <w:lang w:eastAsia="de-DE"/>
        </w:rPr>
        <w:t xml:space="preserve">tations devant être fournies par le médecin en formation. </w:t>
      </w:r>
      <w:r w:rsidRPr="00913C4D">
        <w:rPr>
          <w:rFonts w:ascii="Arial" w:eastAsia="Times New Roman" w:hAnsi="Arial" w:cs="Arial"/>
          <w:szCs w:val="24"/>
          <w:lang w:eastAsia="de-DE"/>
        </w:rPr>
        <w:t xml:space="preserve">(voir sous www.siwf.ch – Formation postgraduée – Pour les responsables des établissements de formation postgraduée – Modèle de contrat de formation postgraduée). </w:t>
      </w:r>
      <w:r w:rsidRPr="00913C4D">
        <w:rPr>
          <w:rFonts w:ascii="Arial" w:eastAsia="Times New Roman" w:hAnsi="Arial" w:cs="Arial"/>
          <w:lang w:eastAsia="de-DE"/>
        </w:rPr>
        <w:t>Le salaire est fixé en fonction des prestations que doit fournir le médecin en formation.</w:t>
      </w:r>
    </w:p>
    <w:p w:rsidR="00913C4D" w:rsidRPr="00913C4D" w:rsidRDefault="00913C4D" w:rsidP="00913C4D">
      <w:pPr>
        <w:tabs>
          <w:tab w:val="left" w:pos="1276"/>
        </w:tabs>
        <w:spacing w:after="0"/>
        <w:ind w:left="426"/>
        <w:rPr>
          <w:rFonts w:ascii="Arial" w:eastAsia="Times New Roman" w:hAnsi="Arial" w:cs="Arial"/>
          <w:lang w:eastAsia="de-DE"/>
        </w:rPr>
      </w:pPr>
      <w:r w:rsidRPr="00913C4D">
        <w:rPr>
          <w:rFonts w:ascii="Arial" w:eastAsia="Times New Roman" w:hAnsi="Arial" w:cs="Arial"/>
          <w:lang w:eastAsia="de-DE"/>
        </w:rPr>
        <w:fldChar w:fldCharType="begin">
          <w:ffData>
            <w:name w:val="Kontrollkästchen45"/>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w:t>
      </w:r>
      <w:proofErr w:type="gramStart"/>
      <w:r w:rsidRPr="00913C4D">
        <w:rPr>
          <w:rFonts w:ascii="Arial" w:eastAsia="Times New Roman" w:hAnsi="Arial" w:cs="Arial"/>
          <w:lang w:eastAsia="de-DE"/>
        </w:rPr>
        <w:t>oui</w:t>
      </w:r>
      <w:proofErr w:type="gramEnd"/>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44"/>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non</w:t>
      </w:r>
    </w:p>
    <w:p w:rsidR="00913C4D" w:rsidRPr="00913C4D" w:rsidRDefault="00913C4D" w:rsidP="00913C4D">
      <w:pPr>
        <w:spacing w:after="0"/>
        <w:ind w:left="426" w:hanging="426"/>
        <w:rPr>
          <w:rFonts w:ascii="Arial" w:eastAsia="Times New Roman" w:hAnsi="Arial" w:cs="Arial"/>
          <w:lang w:eastAsia="de-DE"/>
        </w:rPr>
      </w:pPr>
    </w:p>
    <w:p w:rsidR="00913C4D" w:rsidRPr="00913C4D" w:rsidRDefault="00913C4D" w:rsidP="00913C4D">
      <w:pPr>
        <w:spacing w:after="0"/>
        <w:ind w:left="426" w:hanging="426"/>
        <w:rPr>
          <w:rFonts w:ascii="Arial" w:eastAsia="Times New Roman" w:hAnsi="Arial" w:cs="Arial"/>
          <w:lang w:eastAsia="de-DE"/>
        </w:rPr>
      </w:pPr>
    </w:p>
    <w:p w:rsidR="00913C4D" w:rsidRPr="00913C4D" w:rsidRDefault="00913C4D" w:rsidP="00913C4D">
      <w:pPr>
        <w:numPr>
          <w:ilvl w:val="0"/>
          <w:numId w:val="18"/>
        </w:numPr>
        <w:spacing w:after="0"/>
        <w:ind w:left="426" w:hanging="426"/>
        <w:rPr>
          <w:rFonts w:ascii="Arial" w:eastAsia="Times New Roman" w:hAnsi="Arial" w:cs="Arial"/>
          <w:lang w:eastAsia="de-DE"/>
        </w:rPr>
      </w:pPr>
      <w:r w:rsidRPr="00913C4D">
        <w:rPr>
          <w:rFonts w:ascii="Arial" w:eastAsia="Times New Roman" w:hAnsi="Arial" w:cs="Arial"/>
          <w:lang w:eastAsia="de-DE"/>
        </w:rPr>
        <w:t>Les formateurs sont-ils au bénéfice d’une formation pédagogique et utilisent-ils les offres «Teach the Teacher».</w:t>
      </w:r>
    </w:p>
    <w:p w:rsidR="00913C4D" w:rsidRPr="00913C4D" w:rsidRDefault="00913C4D" w:rsidP="00913C4D">
      <w:pPr>
        <w:tabs>
          <w:tab w:val="left" w:pos="1276"/>
        </w:tabs>
        <w:spacing w:after="0"/>
        <w:ind w:left="426"/>
        <w:rPr>
          <w:rFonts w:ascii="Arial" w:eastAsia="Times New Roman" w:hAnsi="Arial" w:cs="Arial"/>
          <w:lang w:eastAsia="de-DE"/>
        </w:rPr>
      </w:pPr>
      <w:r w:rsidRPr="00913C4D">
        <w:rPr>
          <w:rFonts w:ascii="Arial" w:eastAsia="Times New Roman" w:hAnsi="Arial" w:cs="Arial"/>
          <w:lang w:eastAsia="de-DE"/>
        </w:rPr>
        <w:fldChar w:fldCharType="begin">
          <w:ffData>
            <w:name w:val="Kontrollkästchen45"/>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w:t>
      </w:r>
      <w:proofErr w:type="gramStart"/>
      <w:r w:rsidRPr="00913C4D">
        <w:rPr>
          <w:rFonts w:ascii="Arial" w:eastAsia="Times New Roman" w:hAnsi="Arial" w:cs="Arial"/>
          <w:lang w:eastAsia="de-DE"/>
        </w:rPr>
        <w:t>oui</w:t>
      </w:r>
      <w:proofErr w:type="gramEnd"/>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44"/>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non</w:t>
      </w:r>
    </w:p>
    <w:p w:rsidR="00913C4D" w:rsidRPr="00913C4D" w:rsidRDefault="00913C4D" w:rsidP="00913C4D">
      <w:pPr>
        <w:spacing w:after="0" w:line="276" w:lineRule="auto"/>
        <w:rPr>
          <w:rFonts w:ascii="Arial" w:eastAsia="Times New Roman" w:hAnsi="Arial" w:cs="Arial"/>
          <w:b/>
          <w:sz w:val="24"/>
          <w:lang w:eastAsia="de-DE"/>
        </w:rPr>
      </w:pPr>
      <w:r w:rsidRPr="00913C4D">
        <w:rPr>
          <w:rFonts w:ascii="Arial" w:eastAsia="Times New Roman" w:hAnsi="Arial" w:cs="Arial"/>
          <w:b/>
          <w:lang w:eastAsia="de-DE"/>
        </w:rPr>
        <w:br w:type="page"/>
      </w:r>
      <w:r w:rsidRPr="00913C4D">
        <w:rPr>
          <w:rFonts w:ascii="Arial" w:eastAsia="Times New Roman" w:hAnsi="Arial" w:cs="Arial"/>
          <w:b/>
          <w:sz w:val="24"/>
          <w:lang w:eastAsia="de-DE"/>
        </w:rPr>
        <w:lastRenderedPageBreak/>
        <w:t>Critères selon le ch. 5 du programme de formation postgraduée «Critères de classif</w:t>
      </w:r>
      <w:r w:rsidRPr="00913C4D">
        <w:rPr>
          <w:rFonts w:ascii="Arial" w:eastAsia="Times New Roman" w:hAnsi="Arial" w:cs="Arial"/>
          <w:b/>
          <w:sz w:val="24"/>
          <w:lang w:eastAsia="de-DE"/>
        </w:rPr>
        <w:t>i</w:t>
      </w:r>
      <w:r w:rsidRPr="00913C4D">
        <w:rPr>
          <w:rFonts w:ascii="Arial" w:eastAsia="Times New Roman" w:hAnsi="Arial" w:cs="Arial"/>
          <w:b/>
          <w:sz w:val="24"/>
          <w:lang w:eastAsia="de-DE"/>
        </w:rPr>
        <w:t>cation des établissements de formation postgraduée en pédiatrie»</w:t>
      </w:r>
    </w:p>
    <w:p w:rsidR="00913C4D" w:rsidRPr="00913C4D" w:rsidRDefault="00913C4D" w:rsidP="00913C4D">
      <w:pPr>
        <w:spacing w:after="0" w:line="276" w:lineRule="auto"/>
        <w:rPr>
          <w:rFonts w:ascii="Arial" w:eastAsia="Times New Roman" w:hAnsi="Arial" w:cs="Arial"/>
          <w:b/>
          <w:lang w:eastAsia="de-DE"/>
        </w:rPr>
      </w:pPr>
      <w:r w:rsidRPr="00913C4D">
        <w:rPr>
          <w:rFonts w:ascii="Arial" w:eastAsia="Times New Roman" w:hAnsi="Arial" w:cs="Arial"/>
          <w:b/>
          <w:lang w:eastAsia="de-DE"/>
        </w:rPr>
        <w:t>_______________</w:t>
      </w:r>
      <w:r w:rsidR="00294F06">
        <w:rPr>
          <w:rFonts w:ascii="Arial" w:eastAsia="Times New Roman" w:hAnsi="Arial" w:cs="Arial"/>
          <w:b/>
          <w:lang w:eastAsia="de-DE"/>
        </w:rPr>
        <w:t>__________</w:t>
      </w:r>
      <w:r w:rsidRPr="00913C4D">
        <w:rPr>
          <w:rFonts w:ascii="Arial" w:eastAsia="Times New Roman" w:hAnsi="Arial" w:cs="Arial"/>
          <w:b/>
          <w:lang w:eastAsia="de-DE"/>
        </w:rPr>
        <w:t>________________________________________________________</w:t>
      </w:r>
    </w:p>
    <w:p w:rsidR="00294F06" w:rsidRPr="00294F06" w:rsidRDefault="00294F06" w:rsidP="00294F06">
      <w:pPr>
        <w:widowControl w:val="0"/>
        <w:spacing w:after="0"/>
        <w:rPr>
          <w:rFonts w:ascii="Arial" w:hAnsi="Arial" w:cs="Arial"/>
          <w:bCs/>
          <w:snapToGrid w:val="0"/>
          <w:lang w:val="de-CH"/>
        </w:rPr>
      </w:pPr>
    </w:p>
    <w:p w:rsidR="00294F06" w:rsidRPr="00294F06" w:rsidRDefault="00294F06" w:rsidP="00294F06">
      <w:pPr>
        <w:widowControl w:val="0"/>
        <w:spacing w:after="0"/>
        <w:rPr>
          <w:rFonts w:ascii="Arial" w:hAnsi="Arial" w:cs="Arial"/>
          <w:b/>
          <w:bCs/>
          <w:snapToGrid w:val="0"/>
          <w:lang w:val="de-CH"/>
        </w:rPr>
      </w:pPr>
      <w:r w:rsidRPr="00294F06">
        <w:rPr>
          <w:rFonts w:ascii="Arial" w:hAnsi="Arial" w:cs="Arial"/>
          <w:b/>
          <w:bCs/>
          <w:snapToGrid w:val="0"/>
          <w:lang w:val="de-CH"/>
        </w:rPr>
        <w:t>Exigences posées à tous les établissements de formation postgraduée</w:t>
      </w:r>
    </w:p>
    <w:p w:rsidR="00294F06" w:rsidRPr="00294F06" w:rsidRDefault="00294F06" w:rsidP="00294F06">
      <w:pPr>
        <w:widowControl w:val="0"/>
        <w:spacing w:after="0"/>
        <w:rPr>
          <w:rFonts w:ascii="Arial" w:hAnsi="Arial" w:cs="Arial"/>
          <w:snapToGrid w:val="0"/>
        </w:rPr>
      </w:pPr>
      <w:r w:rsidRPr="00294F06">
        <w:rPr>
          <w:rFonts w:ascii="Arial" w:hAnsi="Arial" w:cs="Arial"/>
          <w:snapToGrid w:val="0"/>
        </w:rPr>
        <w:t xml:space="preserve">Votre établissement de formation postgraduée reconnus est dirigé par un médecin détenteur d’un titre de spécialiste en </w:t>
      </w:r>
      <w:r>
        <w:rPr>
          <w:rFonts w:ascii="Arial" w:hAnsi="Arial" w:cs="Arial"/>
          <w:snapToGrid w:val="0"/>
        </w:rPr>
        <w:t>pédiatrie</w:t>
      </w:r>
      <w:r w:rsidRPr="00294F06">
        <w:rPr>
          <w:rFonts w:ascii="Arial" w:hAnsi="Arial" w:cs="Arial"/>
          <w:snapToGrid w:val="0"/>
          <w:lang w:val="de-CH"/>
        </w:rPr>
        <w:t xml:space="preserve"> </w:t>
      </w:r>
      <w:r w:rsidRPr="00294F06">
        <w:rPr>
          <w:rFonts w:ascii="Arial" w:hAnsi="Arial" w:cs="Arial"/>
          <w:snapToGrid w:val="0"/>
        </w:rPr>
        <w:t>(des conditions analogues peuvent suffire exceptionnellement selon l’art. 39, al. 2, RFP).</w:t>
      </w:r>
    </w:p>
    <w:p w:rsidR="00294F06" w:rsidRPr="00294F06" w:rsidRDefault="00294F06" w:rsidP="00294F06">
      <w:pPr>
        <w:tabs>
          <w:tab w:val="left" w:pos="851"/>
        </w:tabs>
        <w:spacing w:after="0"/>
        <w:rPr>
          <w:rFonts w:ascii="Arial" w:hAnsi="Arial" w:cs="Arial"/>
          <w:szCs w:val="24"/>
        </w:rPr>
      </w:pPr>
      <w:r w:rsidRPr="00294F06">
        <w:rPr>
          <w:rFonts w:ascii="Arial" w:hAnsi="Arial" w:cs="Arial"/>
          <w:szCs w:val="24"/>
        </w:rPr>
        <w:fldChar w:fldCharType="begin">
          <w:ffData>
            <w:name w:val="Kontrollkästchen45"/>
            <w:enabled/>
            <w:calcOnExit w:val="0"/>
            <w:checkBox>
              <w:sizeAuto/>
              <w:default w:val="0"/>
            </w:checkBox>
          </w:ffData>
        </w:fldChar>
      </w:r>
      <w:r w:rsidRPr="00294F06">
        <w:rPr>
          <w:rFonts w:ascii="Arial" w:hAnsi="Arial" w:cs="Arial"/>
          <w:szCs w:val="24"/>
        </w:rPr>
        <w:instrText xml:space="preserve"> FORMCHECKBOX </w:instrText>
      </w:r>
      <w:r w:rsidR="008E01E2">
        <w:rPr>
          <w:rFonts w:ascii="Arial" w:hAnsi="Arial" w:cs="Arial"/>
          <w:szCs w:val="24"/>
        </w:rPr>
      </w:r>
      <w:r w:rsidR="008E01E2">
        <w:rPr>
          <w:rFonts w:ascii="Arial" w:hAnsi="Arial" w:cs="Arial"/>
          <w:szCs w:val="24"/>
        </w:rPr>
        <w:fldChar w:fldCharType="separate"/>
      </w:r>
      <w:r w:rsidRPr="00294F06">
        <w:rPr>
          <w:rFonts w:ascii="Arial" w:hAnsi="Arial" w:cs="Arial"/>
          <w:szCs w:val="24"/>
        </w:rPr>
        <w:fldChar w:fldCharType="end"/>
      </w:r>
      <w:r w:rsidRPr="00294F06">
        <w:rPr>
          <w:rFonts w:ascii="Arial" w:hAnsi="Arial" w:cs="Arial"/>
          <w:szCs w:val="24"/>
        </w:rPr>
        <w:t xml:space="preserve"> </w:t>
      </w:r>
      <w:proofErr w:type="gramStart"/>
      <w:r w:rsidRPr="00294F06">
        <w:rPr>
          <w:rFonts w:ascii="Arial" w:hAnsi="Arial" w:cs="Arial"/>
          <w:szCs w:val="24"/>
        </w:rPr>
        <w:t>oui</w:t>
      </w:r>
      <w:proofErr w:type="gramEnd"/>
      <w:r w:rsidRPr="00294F06">
        <w:rPr>
          <w:rFonts w:ascii="Arial" w:hAnsi="Arial" w:cs="Arial"/>
          <w:szCs w:val="24"/>
        </w:rPr>
        <w:tab/>
      </w:r>
      <w:r w:rsidRPr="00294F06">
        <w:rPr>
          <w:rFonts w:ascii="Arial" w:hAnsi="Arial" w:cs="Arial"/>
          <w:szCs w:val="24"/>
        </w:rPr>
        <w:fldChar w:fldCharType="begin">
          <w:ffData>
            <w:name w:val="Kontrollkästchen44"/>
            <w:enabled/>
            <w:calcOnExit w:val="0"/>
            <w:checkBox>
              <w:sizeAuto/>
              <w:default w:val="0"/>
            </w:checkBox>
          </w:ffData>
        </w:fldChar>
      </w:r>
      <w:r w:rsidRPr="00294F06">
        <w:rPr>
          <w:rFonts w:ascii="Arial" w:hAnsi="Arial" w:cs="Arial"/>
          <w:szCs w:val="24"/>
        </w:rPr>
        <w:instrText xml:space="preserve"> FORMCHECKBOX </w:instrText>
      </w:r>
      <w:r w:rsidR="008E01E2">
        <w:rPr>
          <w:rFonts w:ascii="Arial" w:hAnsi="Arial" w:cs="Arial"/>
          <w:szCs w:val="24"/>
        </w:rPr>
      </w:r>
      <w:r w:rsidR="008E01E2">
        <w:rPr>
          <w:rFonts w:ascii="Arial" w:hAnsi="Arial" w:cs="Arial"/>
          <w:szCs w:val="24"/>
        </w:rPr>
        <w:fldChar w:fldCharType="separate"/>
      </w:r>
      <w:r w:rsidRPr="00294F06">
        <w:rPr>
          <w:rFonts w:ascii="Arial" w:hAnsi="Arial" w:cs="Arial"/>
          <w:szCs w:val="24"/>
        </w:rPr>
        <w:fldChar w:fldCharType="end"/>
      </w:r>
      <w:r w:rsidRPr="00294F06">
        <w:rPr>
          <w:rFonts w:ascii="Arial" w:hAnsi="Arial" w:cs="Arial"/>
          <w:szCs w:val="24"/>
        </w:rPr>
        <w:t xml:space="preserve"> non</w:t>
      </w:r>
    </w:p>
    <w:p w:rsidR="00294F06" w:rsidRPr="00294F06" w:rsidRDefault="00294F06" w:rsidP="00294F06">
      <w:pPr>
        <w:widowControl w:val="0"/>
        <w:tabs>
          <w:tab w:val="left" w:pos="851"/>
        </w:tabs>
        <w:spacing w:after="0"/>
        <w:rPr>
          <w:rFonts w:ascii="Arial" w:hAnsi="Arial" w:cs="Arial"/>
          <w:snapToGrid w:val="0"/>
        </w:rPr>
      </w:pPr>
    </w:p>
    <w:p w:rsidR="00294F06" w:rsidRPr="00294F06" w:rsidRDefault="00294F06" w:rsidP="00294F06">
      <w:pPr>
        <w:widowControl w:val="0"/>
        <w:tabs>
          <w:tab w:val="left" w:pos="851"/>
        </w:tabs>
        <w:spacing w:after="0"/>
        <w:rPr>
          <w:rFonts w:ascii="Arial" w:hAnsi="Arial" w:cs="Arial"/>
          <w:snapToGrid w:val="0"/>
        </w:rPr>
      </w:pPr>
      <w:r w:rsidRPr="00294F06">
        <w:rPr>
          <w:rFonts w:ascii="Arial" w:hAnsi="Arial" w:cs="Arial"/>
          <w:snapToGrid w:val="0"/>
        </w:rPr>
        <w:t>Vous comme responsable de l’établissement devez veiller à ce que le programme de formation pos</w:t>
      </w:r>
      <w:r w:rsidRPr="00294F06">
        <w:rPr>
          <w:rFonts w:ascii="Arial" w:hAnsi="Arial" w:cs="Arial"/>
          <w:snapToGrid w:val="0"/>
        </w:rPr>
        <w:t>t</w:t>
      </w:r>
      <w:r w:rsidRPr="00294F06">
        <w:rPr>
          <w:rFonts w:ascii="Arial" w:hAnsi="Arial" w:cs="Arial"/>
          <w:snapToGrid w:val="0"/>
        </w:rPr>
        <w:t>graduée soit observé strictement.</w:t>
      </w:r>
    </w:p>
    <w:p w:rsidR="00294F06" w:rsidRPr="00294F06" w:rsidRDefault="00294F06" w:rsidP="00141AE2">
      <w:pPr>
        <w:tabs>
          <w:tab w:val="left" w:pos="851"/>
        </w:tabs>
        <w:spacing w:after="0"/>
        <w:rPr>
          <w:rFonts w:ascii="Arial" w:hAnsi="Arial" w:cs="Arial"/>
          <w:szCs w:val="24"/>
        </w:rPr>
      </w:pPr>
      <w:r w:rsidRPr="00294F06">
        <w:rPr>
          <w:rFonts w:ascii="Arial" w:hAnsi="Arial" w:cs="Arial"/>
          <w:szCs w:val="24"/>
        </w:rPr>
        <w:fldChar w:fldCharType="begin">
          <w:ffData>
            <w:name w:val="Kontrollkästchen45"/>
            <w:enabled/>
            <w:calcOnExit w:val="0"/>
            <w:checkBox>
              <w:sizeAuto/>
              <w:default w:val="0"/>
            </w:checkBox>
          </w:ffData>
        </w:fldChar>
      </w:r>
      <w:r w:rsidRPr="00294F06">
        <w:rPr>
          <w:rFonts w:ascii="Arial" w:hAnsi="Arial" w:cs="Arial"/>
          <w:szCs w:val="24"/>
        </w:rPr>
        <w:instrText xml:space="preserve"> FORMCHECKBOX </w:instrText>
      </w:r>
      <w:r w:rsidR="008E01E2">
        <w:rPr>
          <w:rFonts w:ascii="Arial" w:hAnsi="Arial" w:cs="Arial"/>
          <w:szCs w:val="24"/>
        </w:rPr>
      </w:r>
      <w:r w:rsidR="008E01E2">
        <w:rPr>
          <w:rFonts w:ascii="Arial" w:hAnsi="Arial" w:cs="Arial"/>
          <w:szCs w:val="24"/>
        </w:rPr>
        <w:fldChar w:fldCharType="separate"/>
      </w:r>
      <w:r w:rsidRPr="00294F06">
        <w:rPr>
          <w:rFonts w:ascii="Arial" w:hAnsi="Arial" w:cs="Arial"/>
          <w:szCs w:val="24"/>
        </w:rPr>
        <w:fldChar w:fldCharType="end"/>
      </w:r>
      <w:r w:rsidRPr="00294F06">
        <w:rPr>
          <w:rFonts w:ascii="Arial" w:hAnsi="Arial" w:cs="Arial"/>
          <w:szCs w:val="24"/>
        </w:rPr>
        <w:t xml:space="preserve"> </w:t>
      </w:r>
      <w:proofErr w:type="gramStart"/>
      <w:r w:rsidRPr="00294F06">
        <w:rPr>
          <w:rFonts w:ascii="Arial" w:hAnsi="Arial" w:cs="Arial"/>
          <w:szCs w:val="24"/>
        </w:rPr>
        <w:t>oui</w:t>
      </w:r>
      <w:proofErr w:type="gramEnd"/>
      <w:r w:rsidRPr="00294F06">
        <w:rPr>
          <w:rFonts w:ascii="Arial" w:hAnsi="Arial" w:cs="Arial"/>
          <w:szCs w:val="24"/>
        </w:rPr>
        <w:tab/>
      </w:r>
      <w:r w:rsidRPr="00294F06">
        <w:rPr>
          <w:rFonts w:ascii="Arial" w:hAnsi="Arial" w:cs="Arial"/>
          <w:szCs w:val="24"/>
        </w:rPr>
        <w:fldChar w:fldCharType="begin">
          <w:ffData>
            <w:name w:val="Kontrollkästchen44"/>
            <w:enabled/>
            <w:calcOnExit w:val="0"/>
            <w:checkBox>
              <w:sizeAuto/>
              <w:default w:val="0"/>
            </w:checkBox>
          </w:ffData>
        </w:fldChar>
      </w:r>
      <w:r w:rsidRPr="00294F06">
        <w:rPr>
          <w:rFonts w:ascii="Arial" w:hAnsi="Arial" w:cs="Arial"/>
          <w:szCs w:val="24"/>
        </w:rPr>
        <w:instrText xml:space="preserve"> FORMCHECKBOX </w:instrText>
      </w:r>
      <w:r w:rsidR="008E01E2">
        <w:rPr>
          <w:rFonts w:ascii="Arial" w:hAnsi="Arial" w:cs="Arial"/>
          <w:szCs w:val="24"/>
        </w:rPr>
      </w:r>
      <w:r w:rsidR="008E01E2">
        <w:rPr>
          <w:rFonts w:ascii="Arial" w:hAnsi="Arial" w:cs="Arial"/>
          <w:szCs w:val="24"/>
        </w:rPr>
        <w:fldChar w:fldCharType="separate"/>
      </w:r>
      <w:r w:rsidRPr="00294F06">
        <w:rPr>
          <w:rFonts w:ascii="Arial" w:hAnsi="Arial" w:cs="Arial"/>
          <w:szCs w:val="24"/>
        </w:rPr>
        <w:fldChar w:fldCharType="end"/>
      </w:r>
      <w:r w:rsidRPr="00294F06">
        <w:rPr>
          <w:rFonts w:ascii="Arial" w:hAnsi="Arial" w:cs="Arial"/>
          <w:szCs w:val="24"/>
        </w:rPr>
        <w:t xml:space="preserve"> non</w:t>
      </w:r>
    </w:p>
    <w:p w:rsidR="00294F06" w:rsidRPr="00294F06" w:rsidRDefault="00294F06" w:rsidP="00294F06">
      <w:pPr>
        <w:widowControl w:val="0"/>
        <w:tabs>
          <w:tab w:val="left" w:pos="851"/>
        </w:tabs>
        <w:spacing w:after="0"/>
        <w:rPr>
          <w:rFonts w:ascii="Arial" w:hAnsi="Arial" w:cs="Arial"/>
          <w:snapToGrid w:val="0"/>
        </w:rPr>
      </w:pPr>
    </w:p>
    <w:p w:rsidR="00294F06" w:rsidRPr="00294F06" w:rsidRDefault="00294F06" w:rsidP="00294F06">
      <w:pPr>
        <w:widowControl w:val="0"/>
        <w:tabs>
          <w:tab w:val="left" w:pos="851"/>
        </w:tabs>
        <w:spacing w:after="0"/>
        <w:rPr>
          <w:rFonts w:ascii="Arial" w:hAnsi="Arial" w:cs="Arial"/>
          <w:snapToGrid w:val="0"/>
        </w:rPr>
      </w:pPr>
      <w:r w:rsidRPr="00294F06">
        <w:rPr>
          <w:rFonts w:ascii="Arial" w:hAnsi="Arial" w:cs="Arial"/>
          <w:snapToGrid w:val="0"/>
        </w:rPr>
        <w:t>Vous comme responsable de l’établissement attestez avoir accompli la formation continue obligatoire (art. 39 RFP).</w:t>
      </w:r>
    </w:p>
    <w:p w:rsidR="00294F06" w:rsidRPr="00294F06" w:rsidRDefault="00294F06" w:rsidP="00294F06">
      <w:pPr>
        <w:widowControl w:val="0"/>
        <w:tabs>
          <w:tab w:val="left" w:pos="851"/>
        </w:tabs>
        <w:spacing w:after="0"/>
        <w:rPr>
          <w:rFonts w:ascii="Arial" w:hAnsi="Arial" w:cs="Arial"/>
          <w:snapToGrid w:val="0"/>
        </w:rPr>
      </w:pPr>
      <w:r w:rsidRPr="00294F06">
        <w:rPr>
          <w:rFonts w:ascii="Arial" w:hAnsi="Arial" w:cs="Arial"/>
          <w:snapToGrid w:val="0"/>
        </w:rPr>
        <w:fldChar w:fldCharType="begin">
          <w:ffData>
            <w:name w:val="Kontrollkästchen45"/>
            <w:enabled/>
            <w:calcOnExit w:val="0"/>
            <w:checkBox>
              <w:sizeAuto/>
              <w:default w:val="0"/>
            </w:checkBox>
          </w:ffData>
        </w:fldChar>
      </w:r>
      <w:r w:rsidRPr="00294F06">
        <w:rPr>
          <w:rFonts w:ascii="Arial" w:hAnsi="Arial" w:cs="Arial"/>
          <w:snapToGrid w:val="0"/>
        </w:rPr>
        <w:instrText xml:space="preserve"> FORMCHECKBOX </w:instrText>
      </w:r>
      <w:r w:rsidR="008E01E2">
        <w:rPr>
          <w:rFonts w:ascii="Arial" w:hAnsi="Arial" w:cs="Arial"/>
          <w:snapToGrid w:val="0"/>
        </w:rPr>
      </w:r>
      <w:r w:rsidR="008E01E2">
        <w:rPr>
          <w:rFonts w:ascii="Arial" w:hAnsi="Arial" w:cs="Arial"/>
          <w:snapToGrid w:val="0"/>
        </w:rPr>
        <w:fldChar w:fldCharType="separate"/>
      </w:r>
      <w:r w:rsidRPr="00294F06">
        <w:rPr>
          <w:rFonts w:ascii="Arial" w:hAnsi="Arial" w:cs="Arial"/>
          <w:snapToGrid w:val="0"/>
        </w:rPr>
        <w:fldChar w:fldCharType="end"/>
      </w:r>
      <w:r w:rsidRPr="00294F06">
        <w:rPr>
          <w:rFonts w:ascii="Arial" w:hAnsi="Arial" w:cs="Arial"/>
          <w:snapToGrid w:val="0"/>
        </w:rPr>
        <w:t xml:space="preserve"> </w:t>
      </w:r>
      <w:proofErr w:type="gramStart"/>
      <w:r w:rsidRPr="00294F06">
        <w:rPr>
          <w:rFonts w:ascii="Arial" w:hAnsi="Arial" w:cs="Arial"/>
          <w:snapToGrid w:val="0"/>
        </w:rPr>
        <w:t>oui</w:t>
      </w:r>
      <w:proofErr w:type="gramEnd"/>
      <w:r w:rsidRPr="00294F06">
        <w:rPr>
          <w:rFonts w:ascii="Arial" w:hAnsi="Arial" w:cs="Arial"/>
          <w:snapToGrid w:val="0"/>
        </w:rPr>
        <w:tab/>
      </w:r>
      <w:r w:rsidRPr="00294F06">
        <w:rPr>
          <w:rFonts w:ascii="Arial" w:hAnsi="Arial" w:cs="Arial"/>
          <w:snapToGrid w:val="0"/>
        </w:rPr>
        <w:fldChar w:fldCharType="begin">
          <w:ffData>
            <w:name w:val="Kontrollkästchen44"/>
            <w:enabled/>
            <w:calcOnExit w:val="0"/>
            <w:checkBox>
              <w:sizeAuto/>
              <w:default w:val="0"/>
            </w:checkBox>
          </w:ffData>
        </w:fldChar>
      </w:r>
      <w:r w:rsidRPr="00294F06">
        <w:rPr>
          <w:rFonts w:ascii="Arial" w:hAnsi="Arial" w:cs="Arial"/>
          <w:snapToGrid w:val="0"/>
        </w:rPr>
        <w:instrText xml:space="preserve"> FORMCHECKBOX </w:instrText>
      </w:r>
      <w:r w:rsidR="008E01E2">
        <w:rPr>
          <w:rFonts w:ascii="Arial" w:hAnsi="Arial" w:cs="Arial"/>
          <w:snapToGrid w:val="0"/>
        </w:rPr>
      </w:r>
      <w:r w:rsidR="008E01E2">
        <w:rPr>
          <w:rFonts w:ascii="Arial" w:hAnsi="Arial" w:cs="Arial"/>
          <w:snapToGrid w:val="0"/>
        </w:rPr>
        <w:fldChar w:fldCharType="separate"/>
      </w:r>
      <w:r w:rsidRPr="00294F06">
        <w:rPr>
          <w:rFonts w:ascii="Arial" w:hAnsi="Arial" w:cs="Arial"/>
          <w:snapToGrid w:val="0"/>
        </w:rPr>
        <w:fldChar w:fldCharType="end"/>
      </w:r>
      <w:r w:rsidRPr="00294F06">
        <w:rPr>
          <w:rFonts w:ascii="Arial" w:hAnsi="Arial" w:cs="Arial"/>
          <w:snapToGrid w:val="0"/>
        </w:rPr>
        <w:t xml:space="preserve"> non</w:t>
      </w:r>
    </w:p>
    <w:p w:rsidR="00294F06" w:rsidRPr="00294F06" w:rsidRDefault="00294F06" w:rsidP="00294F06">
      <w:pPr>
        <w:widowControl w:val="0"/>
        <w:tabs>
          <w:tab w:val="left" w:pos="851"/>
        </w:tabs>
        <w:spacing w:after="0"/>
        <w:rPr>
          <w:rFonts w:ascii="Arial" w:hAnsi="Arial" w:cs="Arial"/>
          <w:snapToGrid w:val="0"/>
        </w:rPr>
      </w:pPr>
    </w:p>
    <w:p w:rsidR="00294F06" w:rsidRPr="00294F06" w:rsidRDefault="00294F06" w:rsidP="00294F06">
      <w:pPr>
        <w:widowControl w:val="0"/>
        <w:tabs>
          <w:tab w:val="left" w:pos="851"/>
        </w:tabs>
        <w:spacing w:after="0"/>
        <w:rPr>
          <w:rFonts w:ascii="Arial" w:hAnsi="Arial" w:cs="Arial"/>
          <w:snapToGrid w:val="0"/>
        </w:rPr>
      </w:pPr>
      <w:r w:rsidRPr="00294F06">
        <w:rPr>
          <w:rFonts w:ascii="Arial" w:hAnsi="Arial" w:cs="Arial"/>
          <w:snapToGrid w:val="0"/>
        </w:rPr>
        <w:t>Votre établissement dispose d’un concept de formation postgraduée documentant de manière stru</w:t>
      </w:r>
      <w:r w:rsidRPr="00294F06">
        <w:rPr>
          <w:rFonts w:ascii="Arial" w:hAnsi="Arial" w:cs="Arial"/>
          <w:snapToGrid w:val="0"/>
        </w:rPr>
        <w:t>c</w:t>
      </w:r>
      <w:r w:rsidRPr="00294F06">
        <w:rPr>
          <w:rFonts w:ascii="Arial" w:hAnsi="Arial" w:cs="Arial"/>
          <w:snapToGrid w:val="0"/>
        </w:rPr>
        <w:t>turée l’enseignement de la formation sur le plan de la durée et des contenus (art. 41 RFP). Le co</w:t>
      </w:r>
      <w:r w:rsidRPr="00294F06">
        <w:rPr>
          <w:rFonts w:ascii="Arial" w:hAnsi="Arial" w:cs="Arial"/>
          <w:snapToGrid w:val="0"/>
        </w:rPr>
        <w:t>n</w:t>
      </w:r>
      <w:r w:rsidRPr="00294F06">
        <w:rPr>
          <w:rFonts w:ascii="Arial" w:hAnsi="Arial" w:cs="Arial"/>
          <w:snapToGrid w:val="0"/>
        </w:rPr>
        <w:t>cept de formation postgraduée doit définir de manière réaliste et applicable l’offre de formation pos</w:t>
      </w:r>
      <w:r w:rsidRPr="00294F06">
        <w:rPr>
          <w:rFonts w:ascii="Arial" w:hAnsi="Arial" w:cs="Arial"/>
          <w:snapToGrid w:val="0"/>
        </w:rPr>
        <w:t>t</w:t>
      </w:r>
      <w:r w:rsidRPr="00294F06">
        <w:rPr>
          <w:rFonts w:ascii="Arial" w:hAnsi="Arial" w:cs="Arial"/>
          <w:snapToGrid w:val="0"/>
        </w:rPr>
        <w:t>graduée et le nombre maximal possible de postes de formation postgraduée. Il décrit en particulier les objectifs qu’un médecin en formation peut atteindre pendant un an (aussi bien pour la formation pos</w:t>
      </w:r>
      <w:r w:rsidRPr="00294F06">
        <w:rPr>
          <w:rFonts w:ascii="Arial" w:hAnsi="Arial" w:cs="Arial"/>
          <w:snapToGrid w:val="0"/>
        </w:rPr>
        <w:t>t</w:t>
      </w:r>
      <w:r w:rsidRPr="00294F06">
        <w:rPr>
          <w:rFonts w:ascii="Arial" w:hAnsi="Arial" w:cs="Arial"/>
          <w:snapToGrid w:val="0"/>
        </w:rPr>
        <w:t>graduée spécifique que pour la formation postgraduée hors discipline).</w:t>
      </w:r>
    </w:p>
    <w:p w:rsidR="00294F06" w:rsidRPr="00294F06" w:rsidRDefault="00294F06" w:rsidP="00294F06">
      <w:pPr>
        <w:widowControl w:val="0"/>
        <w:tabs>
          <w:tab w:val="left" w:pos="851"/>
        </w:tabs>
        <w:spacing w:after="0"/>
        <w:rPr>
          <w:rFonts w:ascii="Arial" w:hAnsi="Arial" w:cs="Arial"/>
          <w:snapToGrid w:val="0"/>
        </w:rPr>
      </w:pPr>
      <w:r w:rsidRPr="00294F06">
        <w:rPr>
          <w:rFonts w:ascii="Arial" w:hAnsi="Arial" w:cs="Arial"/>
          <w:snapToGrid w:val="0"/>
        </w:rPr>
        <w:fldChar w:fldCharType="begin">
          <w:ffData>
            <w:name w:val="Kontrollkästchen45"/>
            <w:enabled/>
            <w:calcOnExit w:val="0"/>
            <w:checkBox>
              <w:sizeAuto/>
              <w:default w:val="0"/>
            </w:checkBox>
          </w:ffData>
        </w:fldChar>
      </w:r>
      <w:r w:rsidRPr="00294F06">
        <w:rPr>
          <w:rFonts w:ascii="Arial" w:hAnsi="Arial" w:cs="Arial"/>
          <w:snapToGrid w:val="0"/>
        </w:rPr>
        <w:instrText xml:space="preserve"> FORMCHECKBOX </w:instrText>
      </w:r>
      <w:r w:rsidR="008E01E2">
        <w:rPr>
          <w:rFonts w:ascii="Arial" w:hAnsi="Arial" w:cs="Arial"/>
          <w:snapToGrid w:val="0"/>
        </w:rPr>
      </w:r>
      <w:r w:rsidR="008E01E2">
        <w:rPr>
          <w:rFonts w:ascii="Arial" w:hAnsi="Arial" w:cs="Arial"/>
          <w:snapToGrid w:val="0"/>
        </w:rPr>
        <w:fldChar w:fldCharType="separate"/>
      </w:r>
      <w:r w:rsidRPr="00294F06">
        <w:rPr>
          <w:rFonts w:ascii="Arial" w:hAnsi="Arial" w:cs="Arial"/>
          <w:snapToGrid w:val="0"/>
        </w:rPr>
        <w:fldChar w:fldCharType="end"/>
      </w:r>
      <w:r w:rsidRPr="00294F06">
        <w:rPr>
          <w:rFonts w:ascii="Arial" w:hAnsi="Arial" w:cs="Arial"/>
          <w:snapToGrid w:val="0"/>
        </w:rPr>
        <w:t xml:space="preserve"> </w:t>
      </w:r>
      <w:proofErr w:type="gramStart"/>
      <w:r w:rsidRPr="00294F06">
        <w:rPr>
          <w:rFonts w:ascii="Arial" w:hAnsi="Arial" w:cs="Arial"/>
          <w:snapToGrid w:val="0"/>
        </w:rPr>
        <w:t>oui</w:t>
      </w:r>
      <w:proofErr w:type="gramEnd"/>
      <w:r w:rsidRPr="00294F06">
        <w:rPr>
          <w:rFonts w:ascii="Arial" w:hAnsi="Arial" w:cs="Arial"/>
          <w:snapToGrid w:val="0"/>
        </w:rPr>
        <w:tab/>
      </w:r>
      <w:r w:rsidRPr="00294F06">
        <w:rPr>
          <w:rFonts w:ascii="Arial" w:hAnsi="Arial" w:cs="Arial"/>
          <w:snapToGrid w:val="0"/>
        </w:rPr>
        <w:fldChar w:fldCharType="begin">
          <w:ffData>
            <w:name w:val="Kontrollkästchen44"/>
            <w:enabled/>
            <w:calcOnExit w:val="0"/>
            <w:checkBox>
              <w:sizeAuto/>
              <w:default w:val="0"/>
            </w:checkBox>
          </w:ffData>
        </w:fldChar>
      </w:r>
      <w:r w:rsidRPr="00294F06">
        <w:rPr>
          <w:rFonts w:ascii="Arial" w:hAnsi="Arial" w:cs="Arial"/>
          <w:snapToGrid w:val="0"/>
        </w:rPr>
        <w:instrText xml:space="preserve"> FORMCHECKBOX </w:instrText>
      </w:r>
      <w:r w:rsidR="008E01E2">
        <w:rPr>
          <w:rFonts w:ascii="Arial" w:hAnsi="Arial" w:cs="Arial"/>
          <w:snapToGrid w:val="0"/>
        </w:rPr>
      </w:r>
      <w:r w:rsidR="008E01E2">
        <w:rPr>
          <w:rFonts w:ascii="Arial" w:hAnsi="Arial" w:cs="Arial"/>
          <w:snapToGrid w:val="0"/>
        </w:rPr>
        <w:fldChar w:fldCharType="separate"/>
      </w:r>
      <w:r w:rsidRPr="00294F06">
        <w:rPr>
          <w:rFonts w:ascii="Arial" w:hAnsi="Arial" w:cs="Arial"/>
          <w:snapToGrid w:val="0"/>
        </w:rPr>
        <w:fldChar w:fldCharType="end"/>
      </w:r>
      <w:r w:rsidRPr="00294F06">
        <w:rPr>
          <w:rFonts w:ascii="Arial" w:hAnsi="Arial" w:cs="Arial"/>
          <w:snapToGrid w:val="0"/>
        </w:rPr>
        <w:t xml:space="preserve"> non</w:t>
      </w:r>
    </w:p>
    <w:p w:rsidR="00294F06" w:rsidRPr="00294F06" w:rsidRDefault="00294F06" w:rsidP="00294F06">
      <w:pPr>
        <w:widowControl w:val="0"/>
        <w:tabs>
          <w:tab w:val="left" w:pos="851"/>
        </w:tabs>
        <w:spacing w:after="0"/>
        <w:rPr>
          <w:rFonts w:ascii="Arial" w:hAnsi="Arial" w:cs="Arial"/>
          <w:snapToGrid w:val="0"/>
        </w:rPr>
      </w:pPr>
    </w:p>
    <w:p w:rsidR="00294F06" w:rsidRPr="00294F06" w:rsidRDefault="00294F06" w:rsidP="00294F06">
      <w:pPr>
        <w:widowControl w:val="0"/>
        <w:tabs>
          <w:tab w:val="left" w:pos="851"/>
        </w:tabs>
        <w:spacing w:after="0"/>
        <w:rPr>
          <w:rFonts w:ascii="Arial" w:hAnsi="Arial" w:cs="Arial"/>
          <w:snapToGrid w:val="0"/>
        </w:rPr>
      </w:pPr>
      <w:r w:rsidRPr="00294F06">
        <w:rPr>
          <w:rFonts w:ascii="Arial" w:hAnsi="Arial" w:cs="Arial"/>
          <w:snapToGrid w:val="0"/>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rsidR="00294F06" w:rsidRPr="00294F06" w:rsidRDefault="00294F06" w:rsidP="00294F06">
      <w:pPr>
        <w:widowControl w:val="0"/>
        <w:tabs>
          <w:tab w:val="left" w:pos="851"/>
        </w:tabs>
        <w:spacing w:after="0"/>
        <w:rPr>
          <w:rFonts w:ascii="Arial" w:hAnsi="Arial" w:cs="Arial"/>
          <w:snapToGrid w:val="0"/>
        </w:rPr>
      </w:pPr>
      <w:r w:rsidRPr="00294F06">
        <w:rPr>
          <w:rFonts w:ascii="Arial" w:hAnsi="Arial" w:cs="Arial"/>
          <w:snapToGrid w:val="0"/>
        </w:rPr>
        <w:fldChar w:fldCharType="begin">
          <w:ffData>
            <w:name w:val="Kontrollkästchen45"/>
            <w:enabled/>
            <w:calcOnExit w:val="0"/>
            <w:checkBox>
              <w:sizeAuto/>
              <w:default w:val="0"/>
            </w:checkBox>
          </w:ffData>
        </w:fldChar>
      </w:r>
      <w:r w:rsidRPr="00294F06">
        <w:rPr>
          <w:rFonts w:ascii="Arial" w:hAnsi="Arial" w:cs="Arial"/>
          <w:snapToGrid w:val="0"/>
        </w:rPr>
        <w:instrText xml:space="preserve"> FORMCHECKBOX </w:instrText>
      </w:r>
      <w:r w:rsidR="008E01E2">
        <w:rPr>
          <w:rFonts w:ascii="Arial" w:hAnsi="Arial" w:cs="Arial"/>
          <w:snapToGrid w:val="0"/>
        </w:rPr>
      </w:r>
      <w:r w:rsidR="008E01E2">
        <w:rPr>
          <w:rFonts w:ascii="Arial" w:hAnsi="Arial" w:cs="Arial"/>
          <w:snapToGrid w:val="0"/>
        </w:rPr>
        <w:fldChar w:fldCharType="separate"/>
      </w:r>
      <w:r w:rsidRPr="00294F06">
        <w:rPr>
          <w:rFonts w:ascii="Arial" w:hAnsi="Arial" w:cs="Arial"/>
          <w:snapToGrid w:val="0"/>
        </w:rPr>
        <w:fldChar w:fldCharType="end"/>
      </w:r>
      <w:r w:rsidRPr="00294F06">
        <w:rPr>
          <w:rFonts w:ascii="Arial" w:hAnsi="Arial" w:cs="Arial"/>
          <w:snapToGrid w:val="0"/>
        </w:rPr>
        <w:t xml:space="preserve"> </w:t>
      </w:r>
      <w:proofErr w:type="gramStart"/>
      <w:r w:rsidRPr="00294F06">
        <w:rPr>
          <w:rFonts w:ascii="Arial" w:hAnsi="Arial" w:cs="Arial"/>
          <w:snapToGrid w:val="0"/>
        </w:rPr>
        <w:t>oui</w:t>
      </w:r>
      <w:proofErr w:type="gramEnd"/>
      <w:r w:rsidRPr="00294F06">
        <w:rPr>
          <w:rFonts w:ascii="Arial" w:hAnsi="Arial" w:cs="Arial"/>
          <w:snapToGrid w:val="0"/>
        </w:rPr>
        <w:tab/>
      </w:r>
      <w:r w:rsidRPr="00294F06">
        <w:rPr>
          <w:rFonts w:ascii="Arial" w:hAnsi="Arial" w:cs="Arial"/>
          <w:snapToGrid w:val="0"/>
        </w:rPr>
        <w:fldChar w:fldCharType="begin">
          <w:ffData>
            <w:name w:val="Kontrollkästchen44"/>
            <w:enabled/>
            <w:calcOnExit w:val="0"/>
            <w:checkBox>
              <w:sizeAuto/>
              <w:default w:val="0"/>
            </w:checkBox>
          </w:ffData>
        </w:fldChar>
      </w:r>
      <w:r w:rsidRPr="00294F06">
        <w:rPr>
          <w:rFonts w:ascii="Arial" w:hAnsi="Arial" w:cs="Arial"/>
          <w:snapToGrid w:val="0"/>
        </w:rPr>
        <w:instrText xml:space="preserve"> FORMCHECKBOX </w:instrText>
      </w:r>
      <w:r w:rsidR="008E01E2">
        <w:rPr>
          <w:rFonts w:ascii="Arial" w:hAnsi="Arial" w:cs="Arial"/>
          <w:snapToGrid w:val="0"/>
        </w:rPr>
      </w:r>
      <w:r w:rsidR="008E01E2">
        <w:rPr>
          <w:rFonts w:ascii="Arial" w:hAnsi="Arial" w:cs="Arial"/>
          <w:snapToGrid w:val="0"/>
        </w:rPr>
        <w:fldChar w:fldCharType="separate"/>
      </w:r>
      <w:r w:rsidRPr="00294F06">
        <w:rPr>
          <w:rFonts w:ascii="Arial" w:hAnsi="Arial" w:cs="Arial"/>
          <w:snapToGrid w:val="0"/>
        </w:rPr>
        <w:fldChar w:fldCharType="end"/>
      </w:r>
      <w:r w:rsidRPr="00294F06">
        <w:rPr>
          <w:rFonts w:ascii="Arial" w:hAnsi="Arial" w:cs="Arial"/>
          <w:snapToGrid w:val="0"/>
        </w:rPr>
        <w:t xml:space="preserve"> non</w:t>
      </w:r>
    </w:p>
    <w:p w:rsidR="00294F06" w:rsidRPr="00294F06" w:rsidRDefault="00294F06" w:rsidP="00294F06">
      <w:pPr>
        <w:widowControl w:val="0"/>
        <w:tabs>
          <w:tab w:val="left" w:pos="851"/>
        </w:tabs>
        <w:spacing w:after="0"/>
        <w:rPr>
          <w:rFonts w:ascii="Arial" w:hAnsi="Arial" w:cs="Arial"/>
          <w:snapToGrid w:val="0"/>
        </w:rPr>
      </w:pPr>
    </w:p>
    <w:p w:rsidR="00294F06" w:rsidRPr="00294F06" w:rsidRDefault="00294F06" w:rsidP="00294F06">
      <w:pPr>
        <w:widowControl w:val="0"/>
        <w:tabs>
          <w:tab w:val="left" w:pos="851"/>
        </w:tabs>
        <w:spacing w:after="0"/>
        <w:rPr>
          <w:rFonts w:ascii="Arial" w:hAnsi="Arial" w:cs="Arial"/>
          <w:snapToGrid w:val="0"/>
        </w:rPr>
      </w:pPr>
      <w:r w:rsidRPr="00294F06">
        <w:rPr>
          <w:rFonts w:ascii="Arial" w:hAnsi="Arial" w:cs="Arial"/>
          <w:snapToGrid w:val="0"/>
        </w:rPr>
        <w:t>Votre établissement dispose d’un système d’annonce propre à la clinique ou à l’hôpital (au départ</w:t>
      </w:r>
      <w:r w:rsidRPr="00294F06">
        <w:rPr>
          <w:rFonts w:ascii="Arial" w:hAnsi="Arial" w:cs="Arial"/>
          <w:snapToGrid w:val="0"/>
        </w:rPr>
        <w:t>e</w:t>
      </w:r>
      <w:r w:rsidRPr="00294F06">
        <w:rPr>
          <w:rFonts w:ascii="Arial" w:hAnsi="Arial" w:cs="Arial"/>
          <w:snapToGrid w:val="0"/>
        </w:rPr>
        <w:t>ment ou à l’institut) ou d’un système d’annonce élaboré par la société de discipline concernée pour les fautes (p. ex. Critical Incidence Reporting System: CIRS).</w:t>
      </w:r>
    </w:p>
    <w:p w:rsidR="00294F06" w:rsidRPr="00294F06" w:rsidRDefault="00294F06" w:rsidP="00294F06">
      <w:pPr>
        <w:widowControl w:val="0"/>
        <w:tabs>
          <w:tab w:val="left" w:pos="851"/>
        </w:tabs>
        <w:spacing w:after="0"/>
        <w:rPr>
          <w:rFonts w:ascii="Arial" w:hAnsi="Arial" w:cs="Arial"/>
          <w:snapToGrid w:val="0"/>
        </w:rPr>
      </w:pPr>
      <w:r w:rsidRPr="00294F06">
        <w:rPr>
          <w:rFonts w:ascii="Arial" w:hAnsi="Arial" w:cs="Arial"/>
          <w:snapToGrid w:val="0"/>
        </w:rPr>
        <w:fldChar w:fldCharType="begin">
          <w:ffData>
            <w:name w:val="Kontrollkästchen45"/>
            <w:enabled/>
            <w:calcOnExit w:val="0"/>
            <w:checkBox>
              <w:sizeAuto/>
              <w:default w:val="0"/>
            </w:checkBox>
          </w:ffData>
        </w:fldChar>
      </w:r>
      <w:r w:rsidRPr="00294F06">
        <w:rPr>
          <w:rFonts w:ascii="Arial" w:hAnsi="Arial" w:cs="Arial"/>
          <w:snapToGrid w:val="0"/>
        </w:rPr>
        <w:instrText xml:space="preserve"> FORMCHECKBOX </w:instrText>
      </w:r>
      <w:r w:rsidR="008E01E2">
        <w:rPr>
          <w:rFonts w:ascii="Arial" w:hAnsi="Arial" w:cs="Arial"/>
          <w:snapToGrid w:val="0"/>
        </w:rPr>
      </w:r>
      <w:r w:rsidR="008E01E2">
        <w:rPr>
          <w:rFonts w:ascii="Arial" w:hAnsi="Arial" w:cs="Arial"/>
          <w:snapToGrid w:val="0"/>
        </w:rPr>
        <w:fldChar w:fldCharType="separate"/>
      </w:r>
      <w:r w:rsidRPr="00294F06">
        <w:rPr>
          <w:rFonts w:ascii="Arial" w:hAnsi="Arial" w:cs="Arial"/>
          <w:snapToGrid w:val="0"/>
        </w:rPr>
        <w:fldChar w:fldCharType="end"/>
      </w:r>
      <w:r w:rsidRPr="00294F06">
        <w:rPr>
          <w:rFonts w:ascii="Arial" w:hAnsi="Arial" w:cs="Arial"/>
          <w:snapToGrid w:val="0"/>
        </w:rPr>
        <w:t xml:space="preserve"> </w:t>
      </w:r>
      <w:proofErr w:type="gramStart"/>
      <w:r w:rsidRPr="00294F06">
        <w:rPr>
          <w:rFonts w:ascii="Arial" w:hAnsi="Arial" w:cs="Arial"/>
          <w:snapToGrid w:val="0"/>
        </w:rPr>
        <w:t>oui</w:t>
      </w:r>
      <w:proofErr w:type="gramEnd"/>
      <w:r w:rsidRPr="00294F06">
        <w:rPr>
          <w:rFonts w:ascii="Arial" w:hAnsi="Arial" w:cs="Arial"/>
          <w:snapToGrid w:val="0"/>
        </w:rPr>
        <w:tab/>
      </w:r>
      <w:r w:rsidRPr="00294F06">
        <w:rPr>
          <w:rFonts w:ascii="Arial" w:hAnsi="Arial" w:cs="Arial"/>
          <w:snapToGrid w:val="0"/>
        </w:rPr>
        <w:fldChar w:fldCharType="begin">
          <w:ffData>
            <w:name w:val="Kontrollkästchen44"/>
            <w:enabled/>
            <w:calcOnExit w:val="0"/>
            <w:checkBox>
              <w:sizeAuto/>
              <w:default w:val="0"/>
            </w:checkBox>
          </w:ffData>
        </w:fldChar>
      </w:r>
      <w:r w:rsidRPr="00294F06">
        <w:rPr>
          <w:rFonts w:ascii="Arial" w:hAnsi="Arial" w:cs="Arial"/>
          <w:snapToGrid w:val="0"/>
        </w:rPr>
        <w:instrText xml:space="preserve"> FORMCHECKBOX </w:instrText>
      </w:r>
      <w:r w:rsidR="008E01E2">
        <w:rPr>
          <w:rFonts w:ascii="Arial" w:hAnsi="Arial" w:cs="Arial"/>
          <w:snapToGrid w:val="0"/>
        </w:rPr>
      </w:r>
      <w:r w:rsidR="008E01E2">
        <w:rPr>
          <w:rFonts w:ascii="Arial" w:hAnsi="Arial" w:cs="Arial"/>
          <w:snapToGrid w:val="0"/>
        </w:rPr>
        <w:fldChar w:fldCharType="separate"/>
      </w:r>
      <w:r w:rsidRPr="00294F06">
        <w:rPr>
          <w:rFonts w:ascii="Arial" w:hAnsi="Arial" w:cs="Arial"/>
          <w:snapToGrid w:val="0"/>
        </w:rPr>
        <w:fldChar w:fldCharType="end"/>
      </w:r>
      <w:r w:rsidRPr="00294F06">
        <w:rPr>
          <w:rFonts w:ascii="Arial" w:hAnsi="Arial" w:cs="Arial"/>
          <w:snapToGrid w:val="0"/>
        </w:rPr>
        <w:t xml:space="preserve"> non</w:t>
      </w:r>
    </w:p>
    <w:p w:rsidR="00294F06" w:rsidRPr="00294F06" w:rsidRDefault="00294F06" w:rsidP="00294F06">
      <w:pPr>
        <w:widowControl w:val="0"/>
        <w:tabs>
          <w:tab w:val="left" w:pos="851"/>
        </w:tabs>
        <w:spacing w:after="0"/>
        <w:rPr>
          <w:rFonts w:ascii="Arial" w:hAnsi="Arial" w:cs="Arial"/>
          <w:snapToGrid w:val="0"/>
        </w:rPr>
      </w:pPr>
    </w:p>
    <w:p w:rsidR="00294F06" w:rsidRPr="00294F06" w:rsidRDefault="00294F06" w:rsidP="00294F06">
      <w:pPr>
        <w:spacing w:after="0"/>
        <w:jc w:val="both"/>
        <w:rPr>
          <w:rFonts w:ascii="Arial" w:hAnsi="Arial" w:cs="Arial"/>
          <w:snapToGrid w:val="0"/>
        </w:rPr>
      </w:pPr>
      <w:r w:rsidRPr="00294F06">
        <w:rPr>
          <w:rFonts w:ascii="Arial" w:hAnsi="Arial" w:cs="Arial"/>
          <w:snapToGrid w:val="0"/>
        </w:rPr>
        <w:t>Dans votre hôpital, au moins 3 revues spécialisées de haut rang, dont au moins 2 revues de pédia</w:t>
      </w:r>
      <w:r w:rsidR="00141AE2">
        <w:rPr>
          <w:rFonts w:ascii="Arial" w:hAnsi="Arial" w:cs="Arial"/>
          <w:snapToGrid w:val="0"/>
        </w:rPr>
        <w:t>trie générale</w:t>
      </w:r>
      <w:r w:rsidRPr="00294F06">
        <w:rPr>
          <w:rFonts w:ascii="Arial" w:hAnsi="Arial" w:cs="Arial"/>
          <w:snapToGrid w:val="0"/>
        </w:rPr>
        <w:t>; dans les cabinets au moins 2 revues de pédiatrie générale sont toujours à la disposition des médecins en formation sous forme de textes imprimés et/ou d’éditions plein texte en ligne. Un ordin</w:t>
      </w:r>
      <w:r w:rsidRPr="00294F06">
        <w:rPr>
          <w:rFonts w:ascii="Arial" w:hAnsi="Arial" w:cs="Arial"/>
          <w:snapToGrid w:val="0"/>
        </w:rPr>
        <w:t>a</w:t>
      </w:r>
      <w:r w:rsidRPr="00294F06">
        <w:rPr>
          <w:rFonts w:ascii="Arial" w:hAnsi="Arial" w:cs="Arial"/>
          <w:snapToGrid w:val="0"/>
        </w:rPr>
        <w:t>teur avec liaison internet à haut débit est à disposition sur le lieu de travail ou dans son environn</w:t>
      </w:r>
      <w:r w:rsidRPr="00294F06">
        <w:rPr>
          <w:rFonts w:ascii="Arial" w:hAnsi="Arial" w:cs="Arial"/>
          <w:snapToGrid w:val="0"/>
        </w:rPr>
        <w:t>e</w:t>
      </w:r>
      <w:r w:rsidRPr="00294F06">
        <w:rPr>
          <w:rFonts w:ascii="Arial" w:hAnsi="Arial" w:cs="Arial"/>
          <w:snapToGrid w:val="0"/>
        </w:rPr>
        <w:t>ment immédiat. Pour les articles de revue et les livres ne se trouvant pas dans l’établissement de formation postgraduée, les assistants ont la possibilité d’accéder à une bibliothèque avec prêts à di</w:t>
      </w:r>
      <w:r w:rsidRPr="00294F06">
        <w:rPr>
          <w:rFonts w:ascii="Arial" w:hAnsi="Arial" w:cs="Arial"/>
          <w:snapToGrid w:val="0"/>
        </w:rPr>
        <w:t>s</w:t>
      </w:r>
      <w:r w:rsidRPr="00294F06">
        <w:rPr>
          <w:rFonts w:ascii="Arial" w:hAnsi="Arial" w:cs="Arial"/>
          <w:snapToGrid w:val="0"/>
        </w:rPr>
        <w:t>tance.</w:t>
      </w:r>
    </w:p>
    <w:p w:rsidR="00294F06" w:rsidRPr="00294F06" w:rsidRDefault="00294F06" w:rsidP="00294F06">
      <w:pPr>
        <w:widowControl w:val="0"/>
        <w:tabs>
          <w:tab w:val="left" w:pos="851"/>
        </w:tabs>
        <w:spacing w:after="0"/>
        <w:rPr>
          <w:rFonts w:ascii="Arial" w:hAnsi="Arial" w:cs="Arial"/>
          <w:snapToGrid w:val="0"/>
        </w:rPr>
      </w:pPr>
      <w:r w:rsidRPr="00294F06">
        <w:rPr>
          <w:rFonts w:ascii="Arial" w:hAnsi="Arial" w:cs="Arial"/>
          <w:snapToGrid w:val="0"/>
        </w:rPr>
        <w:fldChar w:fldCharType="begin">
          <w:ffData>
            <w:name w:val="Kontrollkästchen45"/>
            <w:enabled/>
            <w:calcOnExit w:val="0"/>
            <w:checkBox>
              <w:sizeAuto/>
              <w:default w:val="0"/>
            </w:checkBox>
          </w:ffData>
        </w:fldChar>
      </w:r>
      <w:r w:rsidRPr="00294F06">
        <w:rPr>
          <w:rFonts w:ascii="Arial" w:hAnsi="Arial" w:cs="Arial"/>
          <w:snapToGrid w:val="0"/>
        </w:rPr>
        <w:instrText xml:space="preserve"> FORMCHECKBOX </w:instrText>
      </w:r>
      <w:r w:rsidR="008E01E2">
        <w:rPr>
          <w:rFonts w:ascii="Arial" w:hAnsi="Arial" w:cs="Arial"/>
          <w:snapToGrid w:val="0"/>
        </w:rPr>
      </w:r>
      <w:r w:rsidR="008E01E2">
        <w:rPr>
          <w:rFonts w:ascii="Arial" w:hAnsi="Arial" w:cs="Arial"/>
          <w:snapToGrid w:val="0"/>
        </w:rPr>
        <w:fldChar w:fldCharType="separate"/>
      </w:r>
      <w:r w:rsidRPr="00294F06">
        <w:rPr>
          <w:rFonts w:ascii="Arial" w:hAnsi="Arial" w:cs="Arial"/>
          <w:snapToGrid w:val="0"/>
        </w:rPr>
        <w:fldChar w:fldCharType="end"/>
      </w:r>
      <w:r w:rsidRPr="00294F06">
        <w:rPr>
          <w:rFonts w:ascii="Arial" w:hAnsi="Arial" w:cs="Arial"/>
          <w:snapToGrid w:val="0"/>
        </w:rPr>
        <w:t xml:space="preserve"> </w:t>
      </w:r>
      <w:proofErr w:type="gramStart"/>
      <w:r w:rsidRPr="00294F06">
        <w:rPr>
          <w:rFonts w:ascii="Arial" w:hAnsi="Arial" w:cs="Arial"/>
          <w:snapToGrid w:val="0"/>
        </w:rPr>
        <w:t>oui</w:t>
      </w:r>
      <w:proofErr w:type="gramEnd"/>
      <w:r w:rsidRPr="00294F06">
        <w:rPr>
          <w:rFonts w:ascii="Arial" w:hAnsi="Arial" w:cs="Arial"/>
          <w:snapToGrid w:val="0"/>
        </w:rPr>
        <w:tab/>
      </w:r>
      <w:r w:rsidRPr="00294F06">
        <w:rPr>
          <w:rFonts w:ascii="Arial" w:hAnsi="Arial" w:cs="Arial"/>
          <w:snapToGrid w:val="0"/>
        </w:rPr>
        <w:fldChar w:fldCharType="begin">
          <w:ffData>
            <w:name w:val="Kontrollkästchen44"/>
            <w:enabled/>
            <w:calcOnExit w:val="0"/>
            <w:checkBox>
              <w:sizeAuto/>
              <w:default w:val="0"/>
            </w:checkBox>
          </w:ffData>
        </w:fldChar>
      </w:r>
      <w:r w:rsidRPr="00294F06">
        <w:rPr>
          <w:rFonts w:ascii="Arial" w:hAnsi="Arial" w:cs="Arial"/>
          <w:snapToGrid w:val="0"/>
        </w:rPr>
        <w:instrText xml:space="preserve"> FORMCHECKBOX </w:instrText>
      </w:r>
      <w:r w:rsidR="008E01E2">
        <w:rPr>
          <w:rFonts w:ascii="Arial" w:hAnsi="Arial" w:cs="Arial"/>
          <w:snapToGrid w:val="0"/>
        </w:rPr>
      </w:r>
      <w:r w:rsidR="008E01E2">
        <w:rPr>
          <w:rFonts w:ascii="Arial" w:hAnsi="Arial" w:cs="Arial"/>
          <w:snapToGrid w:val="0"/>
        </w:rPr>
        <w:fldChar w:fldCharType="separate"/>
      </w:r>
      <w:r w:rsidRPr="00294F06">
        <w:rPr>
          <w:rFonts w:ascii="Arial" w:hAnsi="Arial" w:cs="Arial"/>
          <w:snapToGrid w:val="0"/>
        </w:rPr>
        <w:fldChar w:fldCharType="end"/>
      </w:r>
      <w:r w:rsidRPr="00294F06">
        <w:rPr>
          <w:rFonts w:ascii="Arial" w:hAnsi="Arial" w:cs="Arial"/>
          <w:snapToGrid w:val="0"/>
        </w:rPr>
        <w:t xml:space="preserve"> non</w:t>
      </w:r>
    </w:p>
    <w:p w:rsidR="00294F06" w:rsidRPr="00294F06" w:rsidRDefault="00294F06" w:rsidP="00294F06">
      <w:pPr>
        <w:widowControl w:val="0"/>
        <w:tabs>
          <w:tab w:val="left" w:pos="851"/>
        </w:tabs>
        <w:spacing w:after="0"/>
        <w:rPr>
          <w:rFonts w:ascii="Arial" w:hAnsi="Arial" w:cs="Arial"/>
          <w:snapToGrid w:val="0"/>
        </w:rPr>
      </w:pPr>
    </w:p>
    <w:p w:rsidR="00294F06" w:rsidRPr="00294F06" w:rsidRDefault="00294F06" w:rsidP="00294F06">
      <w:pPr>
        <w:widowControl w:val="0"/>
        <w:tabs>
          <w:tab w:val="left" w:pos="851"/>
        </w:tabs>
        <w:spacing w:after="0"/>
        <w:rPr>
          <w:rFonts w:ascii="Arial" w:hAnsi="Arial" w:cs="Arial"/>
          <w:snapToGrid w:val="0"/>
        </w:rPr>
      </w:pPr>
      <w:r w:rsidRPr="00294F06">
        <w:rPr>
          <w:rFonts w:ascii="Arial" w:hAnsi="Arial" w:cs="Arial"/>
          <w:snapToGrid w:val="0"/>
        </w:rPr>
        <w:t>Votre établissement de formation postgraduée doit offrir la possibilité aux médecins-assistants de pouvoir suivre, pendant leurs heures de travail, les cours qui leur sont exigés (chiffre 2.2.2).</w:t>
      </w:r>
    </w:p>
    <w:p w:rsidR="00294F06" w:rsidRPr="00294F06" w:rsidRDefault="00294F06" w:rsidP="00294F06">
      <w:pPr>
        <w:widowControl w:val="0"/>
        <w:tabs>
          <w:tab w:val="left" w:pos="851"/>
        </w:tabs>
        <w:spacing w:after="0"/>
        <w:rPr>
          <w:rFonts w:ascii="Arial" w:hAnsi="Arial" w:cs="Arial"/>
          <w:snapToGrid w:val="0"/>
        </w:rPr>
      </w:pPr>
      <w:r w:rsidRPr="00294F06">
        <w:rPr>
          <w:rFonts w:ascii="Arial" w:hAnsi="Arial" w:cs="Arial"/>
          <w:snapToGrid w:val="0"/>
        </w:rPr>
        <w:fldChar w:fldCharType="begin">
          <w:ffData>
            <w:name w:val="Kontrollkästchen45"/>
            <w:enabled/>
            <w:calcOnExit w:val="0"/>
            <w:checkBox>
              <w:sizeAuto/>
              <w:default w:val="0"/>
            </w:checkBox>
          </w:ffData>
        </w:fldChar>
      </w:r>
      <w:r w:rsidRPr="00294F06">
        <w:rPr>
          <w:rFonts w:ascii="Arial" w:hAnsi="Arial" w:cs="Arial"/>
          <w:snapToGrid w:val="0"/>
        </w:rPr>
        <w:instrText xml:space="preserve"> FORMCHECKBOX </w:instrText>
      </w:r>
      <w:r w:rsidR="008E01E2">
        <w:rPr>
          <w:rFonts w:ascii="Arial" w:hAnsi="Arial" w:cs="Arial"/>
          <w:snapToGrid w:val="0"/>
        </w:rPr>
      </w:r>
      <w:r w:rsidR="008E01E2">
        <w:rPr>
          <w:rFonts w:ascii="Arial" w:hAnsi="Arial" w:cs="Arial"/>
          <w:snapToGrid w:val="0"/>
        </w:rPr>
        <w:fldChar w:fldCharType="separate"/>
      </w:r>
      <w:r w:rsidRPr="00294F06">
        <w:rPr>
          <w:rFonts w:ascii="Arial" w:hAnsi="Arial" w:cs="Arial"/>
          <w:snapToGrid w:val="0"/>
        </w:rPr>
        <w:fldChar w:fldCharType="end"/>
      </w:r>
      <w:r w:rsidRPr="00294F06">
        <w:rPr>
          <w:rFonts w:ascii="Arial" w:hAnsi="Arial" w:cs="Arial"/>
          <w:snapToGrid w:val="0"/>
        </w:rPr>
        <w:t xml:space="preserve"> </w:t>
      </w:r>
      <w:proofErr w:type="gramStart"/>
      <w:r w:rsidRPr="00294F06">
        <w:rPr>
          <w:rFonts w:ascii="Arial" w:hAnsi="Arial" w:cs="Arial"/>
          <w:snapToGrid w:val="0"/>
        </w:rPr>
        <w:t>oui</w:t>
      </w:r>
      <w:proofErr w:type="gramEnd"/>
      <w:r w:rsidRPr="00294F06">
        <w:rPr>
          <w:rFonts w:ascii="Arial" w:hAnsi="Arial" w:cs="Arial"/>
          <w:snapToGrid w:val="0"/>
        </w:rPr>
        <w:tab/>
      </w:r>
      <w:r w:rsidRPr="00294F06">
        <w:rPr>
          <w:rFonts w:ascii="Arial" w:hAnsi="Arial" w:cs="Arial"/>
          <w:snapToGrid w:val="0"/>
        </w:rPr>
        <w:fldChar w:fldCharType="begin">
          <w:ffData>
            <w:name w:val="Kontrollkästchen44"/>
            <w:enabled/>
            <w:calcOnExit w:val="0"/>
            <w:checkBox>
              <w:sizeAuto/>
              <w:default w:val="0"/>
            </w:checkBox>
          </w:ffData>
        </w:fldChar>
      </w:r>
      <w:r w:rsidRPr="00294F06">
        <w:rPr>
          <w:rFonts w:ascii="Arial" w:hAnsi="Arial" w:cs="Arial"/>
          <w:snapToGrid w:val="0"/>
        </w:rPr>
        <w:instrText xml:space="preserve"> FORMCHECKBOX </w:instrText>
      </w:r>
      <w:r w:rsidR="008E01E2">
        <w:rPr>
          <w:rFonts w:ascii="Arial" w:hAnsi="Arial" w:cs="Arial"/>
          <w:snapToGrid w:val="0"/>
        </w:rPr>
      </w:r>
      <w:r w:rsidR="008E01E2">
        <w:rPr>
          <w:rFonts w:ascii="Arial" w:hAnsi="Arial" w:cs="Arial"/>
          <w:snapToGrid w:val="0"/>
        </w:rPr>
        <w:fldChar w:fldCharType="separate"/>
      </w:r>
      <w:r w:rsidRPr="00294F06">
        <w:rPr>
          <w:rFonts w:ascii="Arial" w:hAnsi="Arial" w:cs="Arial"/>
          <w:snapToGrid w:val="0"/>
        </w:rPr>
        <w:fldChar w:fldCharType="end"/>
      </w:r>
      <w:r w:rsidRPr="00294F06">
        <w:rPr>
          <w:rFonts w:ascii="Arial" w:hAnsi="Arial" w:cs="Arial"/>
          <w:snapToGrid w:val="0"/>
        </w:rPr>
        <w:t xml:space="preserve"> non</w:t>
      </w:r>
    </w:p>
    <w:p w:rsidR="00294F06" w:rsidRPr="00294F06" w:rsidRDefault="00294F06" w:rsidP="00294F06">
      <w:pPr>
        <w:widowControl w:val="0"/>
        <w:tabs>
          <w:tab w:val="left" w:pos="851"/>
        </w:tabs>
        <w:spacing w:after="0"/>
        <w:rPr>
          <w:rFonts w:ascii="Arial" w:hAnsi="Arial" w:cs="Arial"/>
          <w:snapToGrid w:val="0"/>
        </w:rPr>
      </w:pPr>
    </w:p>
    <w:p w:rsidR="00294F06" w:rsidRPr="00294F06" w:rsidRDefault="00294F06" w:rsidP="00294F06">
      <w:pPr>
        <w:widowControl w:val="0"/>
        <w:tabs>
          <w:tab w:val="left" w:pos="851"/>
        </w:tabs>
        <w:spacing w:after="0"/>
        <w:rPr>
          <w:rFonts w:ascii="Arial" w:hAnsi="Arial" w:cs="Arial"/>
          <w:snapToGrid w:val="0"/>
        </w:rPr>
      </w:pPr>
      <w:r w:rsidRPr="00294F06">
        <w:rPr>
          <w:rFonts w:ascii="Arial" w:hAnsi="Arial" w:cs="Arial"/>
          <w:snapToGrid w:val="0"/>
        </w:rPr>
        <w:t>Votre établissement de formation postgraduée effectue 4x par an des évaluations en milieu de travail leur permettant d’analyser la situation de la formation postgraduée.</w:t>
      </w:r>
    </w:p>
    <w:p w:rsidR="00294F06" w:rsidRPr="00294F06" w:rsidRDefault="00294F06" w:rsidP="00294F06">
      <w:pPr>
        <w:tabs>
          <w:tab w:val="left" w:pos="-720"/>
          <w:tab w:val="left" w:pos="425"/>
          <w:tab w:val="left" w:pos="851"/>
        </w:tabs>
        <w:spacing w:after="0"/>
        <w:rPr>
          <w:rFonts w:ascii="Arial" w:eastAsia="Times New Roman" w:hAnsi="Arial" w:cs="Arial"/>
          <w:lang w:eastAsia="de-DE"/>
        </w:rPr>
      </w:pPr>
      <w:r w:rsidRPr="00294F06">
        <w:rPr>
          <w:rFonts w:ascii="Arial" w:eastAsia="Times New Roman" w:hAnsi="Arial" w:cs="Arial"/>
          <w:lang w:eastAsia="de-DE"/>
        </w:rPr>
        <w:fldChar w:fldCharType="begin">
          <w:ffData>
            <w:name w:val="Kontrollkästchen45"/>
            <w:enabled/>
            <w:calcOnExit w:val="0"/>
            <w:checkBox>
              <w:sizeAuto/>
              <w:default w:val="0"/>
            </w:checkBox>
          </w:ffData>
        </w:fldChar>
      </w:r>
      <w:r w:rsidRPr="00294F06">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294F06">
        <w:rPr>
          <w:rFonts w:ascii="Arial" w:eastAsia="Times New Roman" w:hAnsi="Arial" w:cs="Arial"/>
          <w:lang w:eastAsia="de-DE"/>
        </w:rPr>
        <w:fldChar w:fldCharType="end"/>
      </w:r>
      <w:r w:rsidRPr="00294F06">
        <w:rPr>
          <w:rFonts w:ascii="Arial" w:eastAsia="Times New Roman" w:hAnsi="Arial" w:cs="Arial"/>
          <w:lang w:eastAsia="de-DE"/>
        </w:rPr>
        <w:t xml:space="preserve"> </w:t>
      </w:r>
      <w:proofErr w:type="gramStart"/>
      <w:r w:rsidRPr="00294F06">
        <w:rPr>
          <w:rFonts w:ascii="Arial" w:eastAsia="Times New Roman" w:hAnsi="Arial" w:cs="Arial"/>
          <w:lang w:eastAsia="de-DE"/>
        </w:rPr>
        <w:t>oui</w:t>
      </w:r>
      <w:proofErr w:type="gramEnd"/>
      <w:r w:rsidRPr="00294F06">
        <w:rPr>
          <w:rFonts w:ascii="Arial" w:eastAsia="Times New Roman" w:hAnsi="Arial" w:cs="Arial"/>
          <w:lang w:eastAsia="de-DE"/>
        </w:rPr>
        <w:tab/>
      </w:r>
      <w:r w:rsidRPr="00294F06">
        <w:rPr>
          <w:rFonts w:ascii="Arial" w:eastAsia="Times New Roman" w:hAnsi="Arial" w:cs="Arial"/>
          <w:lang w:eastAsia="de-DE"/>
        </w:rPr>
        <w:fldChar w:fldCharType="begin">
          <w:ffData>
            <w:name w:val="Kontrollkästchen44"/>
            <w:enabled/>
            <w:calcOnExit w:val="0"/>
            <w:checkBox>
              <w:sizeAuto/>
              <w:default w:val="0"/>
            </w:checkBox>
          </w:ffData>
        </w:fldChar>
      </w:r>
      <w:r w:rsidRPr="00294F06">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294F06">
        <w:rPr>
          <w:rFonts w:ascii="Arial" w:eastAsia="Times New Roman" w:hAnsi="Arial" w:cs="Arial"/>
          <w:lang w:eastAsia="de-DE"/>
        </w:rPr>
        <w:fldChar w:fldCharType="end"/>
      </w:r>
      <w:r w:rsidRPr="00294F06">
        <w:rPr>
          <w:rFonts w:ascii="Arial" w:eastAsia="Times New Roman" w:hAnsi="Arial" w:cs="Arial"/>
          <w:lang w:eastAsia="de-DE"/>
        </w:rPr>
        <w:t xml:space="preserve"> non</w:t>
      </w:r>
    </w:p>
    <w:p w:rsidR="00294F06" w:rsidRPr="00294F06" w:rsidRDefault="00294F06" w:rsidP="00294F06">
      <w:pPr>
        <w:tabs>
          <w:tab w:val="left" w:pos="-720"/>
          <w:tab w:val="left" w:pos="425"/>
          <w:tab w:val="left" w:pos="851"/>
        </w:tabs>
        <w:spacing w:after="0"/>
        <w:rPr>
          <w:rFonts w:ascii="Arial" w:eastAsia="Times New Roman" w:hAnsi="Arial" w:cs="Arial"/>
          <w:lang w:eastAsia="de-DE"/>
        </w:rPr>
      </w:pPr>
    </w:p>
    <w:p w:rsidR="00913C4D" w:rsidRPr="00913C4D" w:rsidRDefault="00294F06" w:rsidP="00141AE2">
      <w:pPr>
        <w:spacing w:after="0"/>
        <w:rPr>
          <w:rFonts w:ascii="Arial" w:eastAsia="Times New Roman" w:hAnsi="Arial" w:cs="Arial"/>
          <w:lang w:eastAsia="de-DE"/>
        </w:rPr>
      </w:pPr>
      <w:r>
        <w:rPr>
          <w:rFonts w:ascii="Arial" w:eastAsia="Times New Roman" w:hAnsi="Arial" w:cs="Arial"/>
          <w:b/>
          <w:lang w:eastAsia="de-DE"/>
        </w:rPr>
        <w:lastRenderedPageBreak/>
        <w:t>Caractéristiques de l’établissement de foramation postgraduée (exigences minimales)</w:t>
      </w:r>
    </w:p>
    <w:p w:rsidR="00913C4D" w:rsidRPr="00913C4D" w:rsidRDefault="00913C4D" w:rsidP="00141AE2">
      <w:pPr>
        <w:tabs>
          <w:tab w:val="left" w:pos="-720"/>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 xml:space="preserve">Nombre de formations approfondies avec </w:t>
      </w:r>
      <w:r w:rsidR="00294F06">
        <w:rPr>
          <w:rFonts w:ascii="Arial" w:eastAsia="Times New Roman" w:hAnsi="Arial" w:cs="Arial"/>
          <w:lang w:eastAsia="de-DE"/>
        </w:rPr>
        <w:t>droit de prodiguer la formation</w:t>
      </w:r>
      <w:r w:rsidR="00294F06">
        <w:rPr>
          <w:rFonts w:ascii="Arial" w:eastAsia="Times New Roman" w:hAnsi="Arial" w:cs="Arial"/>
          <w:lang w:eastAsia="de-DE"/>
        </w:rPr>
        <w:tab/>
      </w:r>
      <w:r w:rsidR="00294F06" w:rsidRPr="00294F06">
        <w:rPr>
          <w:rFonts w:ascii="Arial" w:eastAsia="Times New Roman" w:hAnsi="Arial" w:cs="Arial"/>
          <w:lang w:eastAsia="de-DE"/>
        </w:rPr>
        <w:fldChar w:fldCharType="begin">
          <w:ffData>
            <w:name w:val="Kontrollkästchen5"/>
            <w:enabled/>
            <w:calcOnExit w:val="0"/>
            <w:checkBox>
              <w:sizeAuto/>
              <w:default w:val="0"/>
            </w:checkBox>
          </w:ffData>
        </w:fldChar>
      </w:r>
      <w:r w:rsidR="00294F06" w:rsidRPr="00294F06">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00294F06" w:rsidRPr="00294F06">
        <w:rPr>
          <w:rFonts w:ascii="Arial" w:eastAsia="Times New Roman" w:hAnsi="Arial" w:cs="Arial"/>
          <w:lang w:eastAsia="de-DE"/>
        </w:rPr>
        <w:fldChar w:fldCharType="end"/>
      </w:r>
      <w:r w:rsidR="00294F06" w:rsidRPr="00294F06">
        <w:rPr>
          <w:rFonts w:ascii="Arial" w:eastAsia="Times New Roman" w:hAnsi="Arial" w:cs="Arial"/>
          <w:lang w:eastAsia="de-DE"/>
        </w:rPr>
        <w:t xml:space="preserve"> oui</w:t>
      </w:r>
      <w:r w:rsidR="00294F06" w:rsidRPr="00294F06">
        <w:rPr>
          <w:rFonts w:ascii="Arial" w:eastAsia="Times New Roman" w:hAnsi="Arial" w:cs="Arial"/>
          <w:lang w:eastAsia="de-DE"/>
        </w:rPr>
        <w:tab/>
      </w:r>
      <w:r w:rsidR="00294F06" w:rsidRPr="00294F06">
        <w:rPr>
          <w:rFonts w:ascii="Arial" w:eastAsia="Times New Roman" w:hAnsi="Arial" w:cs="Arial"/>
          <w:lang w:eastAsia="de-DE"/>
        </w:rPr>
        <w:fldChar w:fldCharType="begin">
          <w:ffData>
            <w:name w:val="Kontrollkästchen6"/>
            <w:enabled/>
            <w:calcOnExit w:val="0"/>
            <w:checkBox>
              <w:sizeAuto/>
              <w:default w:val="0"/>
            </w:checkBox>
          </w:ffData>
        </w:fldChar>
      </w:r>
      <w:r w:rsidR="00294F06" w:rsidRPr="00294F06">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00294F06" w:rsidRPr="00294F06">
        <w:rPr>
          <w:rFonts w:ascii="Arial" w:eastAsia="Times New Roman" w:hAnsi="Arial" w:cs="Arial"/>
          <w:lang w:eastAsia="de-DE"/>
        </w:rPr>
        <w:fldChar w:fldCharType="end"/>
      </w:r>
      <w:r w:rsidR="00294F06" w:rsidRPr="00294F06">
        <w:rPr>
          <w:rFonts w:ascii="Arial" w:eastAsia="Times New Roman" w:hAnsi="Arial" w:cs="Arial"/>
          <w:lang w:eastAsia="de-DE"/>
        </w:rPr>
        <w:t xml:space="preserve"> non</w:t>
      </w:r>
    </w:p>
    <w:p w:rsidR="00913C4D" w:rsidRPr="00913C4D" w:rsidRDefault="00913C4D" w:rsidP="00141AE2">
      <w:pPr>
        <w:tabs>
          <w:tab w:val="left" w:pos="-720"/>
          <w:tab w:val="left" w:pos="425"/>
          <w:tab w:val="left" w:pos="8080"/>
          <w:tab w:val="left" w:pos="8789"/>
        </w:tabs>
        <w:spacing w:after="0"/>
        <w:rPr>
          <w:rFonts w:ascii="Arial" w:eastAsia="Times New Roman" w:hAnsi="Arial" w:cs="Arial"/>
          <w:lang w:eastAsia="de-DE"/>
        </w:rPr>
      </w:pPr>
      <w:proofErr w:type="gramStart"/>
      <w:r w:rsidRPr="00913C4D">
        <w:rPr>
          <w:rFonts w:ascii="Arial" w:eastAsia="Times New Roman" w:hAnsi="Arial" w:cs="Arial"/>
          <w:lang w:eastAsia="de-DE"/>
        </w:rPr>
        <w:t>postgradu</w:t>
      </w:r>
      <w:r w:rsidR="00294F06">
        <w:rPr>
          <w:rFonts w:ascii="Arial" w:eastAsia="Times New Roman" w:hAnsi="Arial" w:cs="Arial"/>
          <w:lang w:eastAsia="de-DE"/>
        </w:rPr>
        <w:t>ée</w:t>
      </w:r>
      <w:proofErr w:type="gramEnd"/>
      <w:r w:rsidR="00294F06">
        <w:rPr>
          <w:rFonts w:ascii="Arial" w:eastAsia="Times New Roman" w:hAnsi="Arial" w:cs="Arial"/>
          <w:lang w:eastAsia="de-DE"/>
        </w:rPr>
        <w:t xml:space="preserve"> pour la formation concernée </w:t>
      </w:r>
    </w:p>
    <w:p w:rsidR="00913C4D" w:rsidRPr="00913C4D" w:rsidRDefault="00913C4D" w:rsidP="00141AE2">
      <w:pPr>
        <w:tabs>
          <w:tab w:val="left" w:pos="-720"/>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Unité de soins intensifs dans la maison (responsable possédant le titre de</w:t>
      </w:r>
      <w:r w:rsidR="00294F06">
        <w:rPr>
          <w:rFonts w:ascii="Arial" w:eastAsia="Times New Roman" w:hAnsi="Arial" w:cs="Arial"/>
          <w:lang w:eastAsia="de-DE"/>
        </w:rPr>
        <w:tab/>
      </w:r>
      <w:r w:rsidR="00294F06" w:rsidRPr="00294F06">
        <w:rPr>
          <w:rFonts w:ascii="Arial" w:eastAsia="Times New Roman" w:hAnsi="Arial" w:cs="Arial"/>
          <w:lang w:eastAsia="de-DE"/>
        </w:rPr>
        <w:fldChar w:fldCharType="begin">
          <w:ffData>
            <w:name w:val="Kontrollkästchen5"/>
            <w:enabled/>
            <w:calcOnExit w:val="0"/>
            <w:checkBox>
              <w:sizeAuto/>
              <w:default w:val="0"/>
            </w:checkBox>
          </w:ffData>
        </w:fldChar>
      </w:r>
      <w:r w:rsidR="00294F06" w:rsidRPr="00294F06">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00294F06" w:rsidRPr="00294F06">
        <w:rPr>
          <w:rFonts w:ascii="Arial" w:eastAsia="Times New Roman" w:hAnsi="Arial" w:cs="Arial"/>
          <w:lang w:eastAsia="de-DE"/>
        </w:rPr>
        <w:fldChar w:fldCharType="end"/>
      </w:r>
      <w:r w:rsidR="00294F06" w:rsidRPr="00294F06">
        <w:rPr>
          <w:rFonts w:ascii="Arial" w:eastAsia="Times New Roman" w:hAnsi="Arial" w:cs="Arial"/>
          <w:lang w:eastAsia="de-DE"/>
        </w:rPr>
        <w:t xml:space="preserve"> oui</w:t>
      </w:r>
      <w:r w:rsidR="00294F06" w:rsidRPr="00294F06">
        <w:rPr>
          <w:rFonts w:ascii="Arial" w:eastAsia="Times New Roman" w:hAnsi="Arial" w:cs="Arial"/>
          <w:lang w:eastAsia="de-DE"/>
        </w:rPr>
        <w:tab/>
      </w:r>
      <w:r w:rsidR="00294F06" w:rsidRPr="00294F06">
        <w:rPr>
          <w:rFonts w:ascii="Arial" w:eastAsia="Times New Roman" w:hAnsi="Arial" w:cs="Arial"/>
          <w:lang w:eastAsia="de-DE"/>
        </w:rPr>
        <w:fldChar w:fldCharType="begin">
          <w:ffData>
            <w:name w:val="Kontrollkästchen6"/>
            <w:enabled/>
            <w:calcOnExit w:val="0"/>
            <w:checkBox>
              <w:sizeAuto/>
              <w:default w:val="0"/>
            </w:checkBox>
          </w:ffData>
        </w:fldChar>
      </w:r>
      <w:r w:rsidR="00294F06" w:rsidRPr="00294F06">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00294F06" w:rsidRPr="00294F06">
        <w:rPr>
          <w:rFonts w:ascii="Arial" w:eastAsia="Times New Roman" w:hAnsi="Arial" w:cs="Arial"/>
          <w:lang w:eastAsia="de-DE"/>
        </w:rPr>
        <w:fldChar w:fldCharType="end"/>
      </w:r>
      <w:r w:rsidR="00294F06" w:rsidRPr="00294F06">
        <w:rPr>
          <w:rFonts w:ascii="Arial" w:eastAsia="Times New Roman" w:hAnsi="Arial" w:cs="Arial"/>
          <w:lang w:eastAsia="de-DE"/>
        </w:rPr>
        <w:t xml:space="preserve"> non</w:t>
      </w:r>
    </w:p>
    <w:p w:rsidR="00913C4D" w:rsidRPr="00913C4D" w:rsidRDefault="00913C4D" w:rsidP="00141AE2">
      <w:pPr>
        <w:tabs>
          <w:tab w:val="left" w:pos="-720"/>
          <w:tab w:val="left" w:pos="425"/>
          <w:tab w:val="left" w:pos="8080"/>
          <w:tab w:val="left" w:pos="8789"/>
        </w:tabs>
        <w:spacing w:after="0"/>
        <w:rPr>
          <w:rFonts w:ascii="Arial" w:eastAsia="Times New Roman" w:hAnsi="Arial" w:cs="Arial"/>
          <w:lang w:eastAsia="de-DE"/>
        </w:rPr>
      </w:pPr>
      <w:proofErr w:type="gramStart"/>
      <w:r w:rsidRPr="00913C4D">
        <w:rPr>
          <w:rFonts w:ascii="Arial" w:eastAsia="Times New Roman" w:hAnsi="Arial" w:cs="Arial"/>
          <w:lang w:eastAsia="de-DE"/>
        </w:rPr>
        <w:t>spécialiste</w:t>
      </w:r>
      <w:proofErr w:type="gramEnd"/>
      <w:r w:rsidRPr="00913C4D">
        <w:rPr>
          <w:rFonts w:ascii="Arial" w:eastAsia="Times New Roman" w:hAnsi="Arial" w:cs="Arial"/>
          <w:lang w:eastAsia="de-DE"/>
        </w:rPr>
        <w:t xml:space="preserve"> en méd</w:t>
      </w:r>
      <w:r w:rsidR="00294F06">
        <w:rPr>
          <w:rFonts w:ascii="Arial" w:eastAsia="Times New Roman" w:hAnsi="Arial" w:cs="Arial"/>
          <w:lang w:eastAsia="de-DE"/>
        </w:rPr>
        <w:t>ecine intensive et en pédiatrie</w:t>
      </w:r>
    </w:p>
    <w:p w:rsidR="00913C4D" w:rsidRPr="00913C4D" w:rsidRDefault="00913C4D" w:rsidP="00141AE2">
      <w:pPr>
        <w:tabs>
          <w:tab w:val="left" w:pos="-720"/>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Unité de soins intensifs pour nouveau-nés (y c</w:t>
      </w:r>
      <w:r w:rsidR="00294F06">
        <w:rPr>
          <w:rFonts w:ascii="Arial" w:eastAsia="Times New Roman" w:hAnsi="Arial" w:cs="Arial"/>
          <w:lang w:eastAsia="de-DE"/>
        </w:rPr>
        <w:t>ompris respiration artificielle</w:t>
      </w:r>
      <w:r w:rsidR="00294F06">
        <w:rPr>
          <w:rFonts w:ascii="Arial" w:eastAsia="Times New Roman" w:hAnsi="Arial" w:cs="Arial"/>
          <w:lang w:eastAsia="de-DE"/>
        </w:rPr>
        <w:tab/>
      </w:r>
      <w:r w:rsidR="00294F06" w:rsidRPr="00294F06">
        <w:rPr>
          <w:rFonts w:ascii="Arial" w:eastAsia="Times New Roman" w:hAnsi="Arial" w:cs="Arial"/>
          <w:lang w:eastAsia="de-DE"/>
        </w:rPr>
        <w:fldChar w:fldCharType="begin">
          <w:ffData>
            <w:name w:val="Kontrollkästchen5"/>
            <w:enabled/>
            <w:calcOnExit w:val="0"/>
            <w:checkBox>
              <w:sizeAuto/>
              <w:default w:val="0"/>
            </w:checkBox>
          </w:ffData>
        </w:fldChar>
      </w:r>
      <w:r w:rsidR="00294F06" w:rsidRPr="00294F06">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00294F06" w:rsidRPr="00294F06">
        <w:rPr>
          <w:rFonts w:ascii="Arial" w:eastAsia="Times New Roman" w:hAnsi="Arial" w:cs="Arial"/>
          <w:lang w:eastAsia="de-DE"/>
        </w:rPr>
        <w:fldChar w:fldCharType="end"/>
      </w:r>
      <w:r w:rsidR="00294F06" w:rsidRPr="00294F06">
        <w:rPr>
          <w:rFonts w:ascii="Arial" w:eastAsia="Times New Roman" w:hAnsi="Arial" w:cs="Arial"/>
          <w:lang w:eastAsia="de-DE"/>
        </w:rPr>
        <w:t xml:space="preserve"> oui</w:t>
      </w:r>
      <w:r w:rsidR="00294F06" w:rsidRPr="00294F06">
        <w:rPr>
          <w:rFonts w:ascii="Arial" w:eastAsia="Times New Roman" w:hAnsi="Arial" w:cs="Arial"/>
          <w:lang w:eastAsia="de-DE"/>
        </w:rPr>
        <w:tab/>
      </w:r>
      <w:r w:rsidR="00294F06" w:rsidRPr="00294F06">
        <w:rPr>
          <w:rFonts w:ascii="Arial" w:eastAsia="Times New Roman" w:hAnsi="Arial" w:cs="Arial"/>
          <w:lang w:eastAsia="de-DE"/>
        </w:rPr>
        <w:fldChar w:fldCharType="begin">
          <w:ffData>
            <w:name w:val="Kontrollkästchen6"/>
            <w:enabled/>
            <w:calcOnExit w:val="0"/>
            <w:checkBox>
              <w:sizeAuto/>
              <w:default w:val="0"/>
            </w:checkBox>
          </w:ffData>
        </w:fldChar>
      </w:r>
      <w:r w:rsidR="00294F06" w:rsidRPr="00294F06">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00294F06" w:rsidRPr="00294F06">
        <w:rPr>
          <w:rFonts w:ascii="Arial" w:eastAsia="Times New Roman" w:hAnsi="Arial" w:cs="Arial"/>
          <w:lang w:eastAsia="de-DE"/>
        </w:rPr>
        <w:fldChar w:fldCharType="end"/>
      </w:r>
      <w:r w:rsidR="00294F06" w:rsidRPr="00294F06">
        <w:rPr>
          <w:rFonts w:ascii="Arial" w:eastAsia="Times New Roman" w:hAnsi="Arial" w:cs="Arial"/>
          <w:lang w:eastAsia="de-DE"/>
        </w:rPr>
        <w:t xml:space="preserve"> non</w:t>
      </w:r>
    </w:p>
    <w:p w:rsidR="00913C4D" w:rsidRPr="00913C4D" w:rsidRDefault="00913C4D" w:rsidP="00141AE2">
      <w:pPr>
        <w:tabs>
          <w:tab w:val="left" w:pos="-720"/>
          <w:tab w:val="left" w:pos="425"/>
          <w:tab w:val="left" w:pos="8080"/>
          <w:tab w:val="left" w:pos="8789"/>
        </w:tabs>
        <w:spacing w:after="0"/>
        <w:rPr>
          <w:rFonts w:ascii="Arial" w:eastAsia="Times New Roman" w:hAnsi="Arial" w:cs="Arial"/>
          <w:lang w:eastAsia="de-DE"/>
        </w:rPr>
      </w:pPr>
      <w:proofErr w:type="gramStart"/>
      <w:r w:rsidRPr="00913C4D">
        <w:rPr>
          <w:rFonts w:ascii="Arial" w:eastAsia="Times New Roman" w:hAnsi="Arial" w:cs="Arial"/>
          <w:lang w:eastAsia="de-DE"/>
        </w:rPr>
        <w:t>invasive</w:t>
      </w:r>
      <w:proofErr w:type="gramEnd"/>
      <w:r w:rsidRPr="00913C4D">
        <w:rPr>
          <w:rFonts w:ascii="Arial" w:eastAsia="Times New Roman" w:hAnsi="Arial" w:cs="Arial"/>
          <w:lang w:eastAsia="de-DE"/>
        </w:rPr>
        <w:t xml:space="preserve">, responsable possédant le titre </w:t>
      </w:r>
      <w:r w:rsidR="00294F06">
        <w:rPr>
          <w:rFonts w:ascii="Arial" w:eastAsia="Times New Roman" w:hAnsi="Arial" w:cs="Arial"/>
          <w:lang w:eastAsia="de-DE"/>
        </w:rPr>
        <w:t>de spécialiste en néonatologie)</w:t>
      </w:r>
    </w:p>
    <w:p w:rsidR="00913C4D" w:rsidRPr="00913C4D" w:rsidRDefault="00913C4D" w:rsidP="00141AE2">
      <w:pPr>
        <w:tabs>
          <w:tab w:val="left" w:pos="-720"/>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Prise en charge de nouveau-nés prématurés, y compris assista</w:t>
      </w:r>
      <w:r w:rsidR="00294F06">
        <w:rPr>
          <w:rFonts w:ascii="Arial" w:eastAsia="Times New Roman" w:hAnsi="Arial" w:cs="Arial"/>
          <w:lang w:eastAsia="de-DE"/>
        </w:rPr>
        <w:t>nce respiratoire</w:t>
      </w:r>
      <w:r w:rsidR="00294F06">
        <w:rPr>
          <w:rFonts w:ascii="Arial" w:eastAsia="Times New Roman" w:hAnsi="Arial" w:cs="Arial"/>
          <w:lang w:eastAsia="de-DE"/>
        </w:rPr>
        <w:tab/>
      </w:r>
      <w:r w:rsidR="00294F06" w:rsidRPr="00294F06">
        <w:rPr>
          <w:rFonts w:ascii="Arial" w:eastAsia="Times New Roman" w:hAnsi="Arial" w:cs="Arial"/>
          <w:lang w:eastAsia="de-DE"/>
        </w:rPr>
        <w:fldChar w:fldCharType="begin">
          <w:ffData>
            <w:name w:val="Kontrollkästchen5"/>
            <w:enabled/>
            <w:calcOnExit w:val="0"/>
            <w:checkBox>
              <w:sizeAuto/>
              <w:default w:val="0"/>
            </w:checkBox>
          </w:ffData>
        </w:fldChar>
      </w:r>
      <w:r w:rsidR="00294F06" w:rsidRPr="00294F06">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00294F06" w:rsidRPr="00294F06">
        <w:rPr>
          <w:rFonts w:ascii="Arial" w:eastAsia="Times New Roman" w:hAnsi="Arial" w:cs="Arial"/>
          <w:lang w:eastAsia="de-DE"/>
        </w:rPr>
        <w:fldChar w:fldCharType="end"/>
      </w:r>
      <w:r w:rsidR="00294F06" w:rsidRPr="00294F06">
        <w:rPr>
          <w:rFonts w:ascii="Arial" w:eastAsia="Times New Roman" w:hAnsi="Arial" w:cs="Arial"/>
          <w:lang w:eastAsia="de-DE"/>
        </w:rPr>
        <w:t xml:space="preserve"> oui</w:t>
      </w:r>
      <w:r w:rsidR="00294F06" w:rsidRPr="00294F06">
        <w:rPr>
          <w:rFonts w:ascii="Arial" w:eastAsia="Times New Roman" w:hAnsi="Arial" w:cs="Arial"/>
          <w:lang w:eastAsia="de-DE"/>
        </w:rPr>
        <w:tab/>
      </w:r>
      <w:r w:rsidR="00294F06" w:rsidRPr="00294F06">
        <w:rPr>
          <w:rFonts w:ascii="Arial" w:eastAsia="Times New Roman" w:hAnsi="Arial" w:cs="Arial"/>
          <w:lang w:eastAsia="de-DE"/>
        </w:rPr>
        <w:fldChar w:fldCharType="begin">
          <w:ffData>
            <w:name w:val="Kontrollkästchen6"/>
            <w:enabled/>
            <w:calcOnExit w:val="0"/>
            <w:checkBox>
              <w:sizeAuto/>
              <w:default w:val="0"/>
            </w:checkBox>
          </w:ffData>
        </w:fldChar>
      </w:r>
      <w:r w:rsidR="00294F06" w:rsidRPr="00294F06">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00294F06" w:rsidRPr="00294F06">
        <w:rPr>
          <w:rFonts w:ascii="Arial" w:eastAsia="Times New Roman" w:hAnsi="Arial" w:cs="Arial"/>
          <w:lang w:eastAsia="de-DE"/>
        </w:rPr>
        <w:fldChar w:fldCharType="end"/>
      </w:r>
      <w:r w:rsidR="00294F06" w:rsidRPr="00294F06">
        <w:rPr>
          <w:rFonts w:ascii="Arial" w:eastAsia="Times New Roman" w:hAnsi="Arial" w:cs="Arial"/>
          <w:lang w:eastAsia="de-DE"/>
        </w:rPr>
        <w:t xml:space="preserve"> non</w:t>
      </w:r>
    </w:p>
    <w:p w:rsidR="00913C4D" w:rsidRPr="00913C4D" w:rsidRDefault="00294F06" w:rsidP="00141AE2">
      <w:pPr>
        <w:tabs>
          <w:tab w:val="left" w:pos="-720"/>
          <w:tab w:val="left" w:pos="425"/>
          <w:tab w:val="left" w:pos="8080"/>
          <w:tab w:val="left" w:pos="8789"/>
        </w:tabs>
        <w:spacing w:after="0"/>
        <w:rPr>
          <w:rFonts w:ascii="Arial" w:eastAsia="Times New Roman" w:hAnsi="Arial" w:cs="Arial"/>
          <w:lang w:eastAsia="de-DE"/>
        </w:rPr>
      </w:pPr>
      <w:proofErr w:type="gramStart"/>
      <w:r>
        <w:rPr>
          <w:rFonts w:ascii="Arial" w:eastAsia="Times New Roman" w:hAnsi="Arial" w:cs="Arial"/>
          <w:lang w:eastAsia="de-DE"/>
        </w:rPr>
        <w:t>non</w:t>
      </w:r>
      <w:proofErr w:type="gramEnd"/>
      <w:r>
        <w:rPr>
          <w:rFonts w:ascii="Arial" w:eastAsia="Times New Roman" w:hAnsi="Arial" w:cs="Arial"/>
          <w:lang w:eastAsia="de-DE"/>
        </w:rPr>
        <w:t xml:space="preserve"> invasive</w:t>
      </w:r>
    </w:p>
    <w:p w:rsidR="00913C4D" w:rsidRPr="00913C4D" w:rsidRDefault="00913C4D" w:rsidP="00141AE2">
      <w:pPr>
        <w:tabs>
          <w:tab w:val="left" w:pos="-720"/>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Prise en charge de nouveau-nés</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5"/>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oui</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6"/>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non</w:t>
      </w:r>
    </w:p>
    <w:p w:rsidR="00913C4D" w:rsidRPr="00913C4D" w:rsidRDefault="00913C4D" w:rsidP="00141AE2">
      <w:pPr>
        <w:tabs>
          <w:tab w:val="left" w:pos="-720"/>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 xml:space="preserve">Service d’urgence pédiatrique 24h / 24 assumé par du personnel pédiatrique </w:t>
      </w:r>
      <w:r w:rsidR="00294F06">
        <w:rPr>
          <w:rFonts w:ascii="Arial" w:eastAsia="Times New Roman" w:hAnsi="Arial" w:cs="Arial"/>
          <w:lang w:eastAsia="de-DE"/>
        </w:rPr>
        <w:tab/>
      </w:r>
      <w:r w:rsidR="00294F06" w:rsidRPr="00294F06">
        <w:rPr>
          <w:rFonts w:ascii="Arial" w:eastAsia="Times New Roman" w:hAnsi="Arial" w:cs="Arial"/>
          <w:lang w:eastAsia="de-DE"/>
        </w:rPr>
        <w:fldChar w:fldCharType="begin">
          <w:ffData>
            <w:name w:val="Kontrollkästchen5"/>
            <w:enabled/>
            <w:calcOnExit w:val="0"/>
            <w:checkBox>
              <w:sizeAuto/>
              <w:default w:val="0"/>
            </w:checkBox>
          </w:ffData>
        </w:fldChar>
      </w:r>
      <w:r w:rsidR="00294F06" w:rsidRPr="00294F06">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00294F06" w:rsidRPr="00294F06">
        <w:rPr>
          <w:rFonts w:ascii="Arial" w:eastAsia="Times New Roman" w:hAnsi="Arial" w:cs="Arial"/>
          <w:lang w:eastAsia="de-DE"/>
        </w:rPr>
        <w:fldChar w:fldCharType="end"/>
      </w:r>
      <w:r w:rsidR="00294F06" w:rsidRPr="00294F06">
        <w:rPr>
          <w:rFonts w:ascii="Arial" w:eastAsia="Times New Roman" w:hAnsi="Arial" w:cs="Arial"/>
          <w:lang w:eastAsia="de-DE"/>
        </w:rPr>
        <w:t xml:space="preserve"> oui</w:t>
      </w:r>
      <w:r w:rsidR="00294F06" w:rsidRPr="00294F06">
        <w:rPr>
          <w:rFonts w:ascii="Arial" w:eastAsia="Times New Roman" w:hAnsi="Arial" w:cs="Arial"/>
          <w:lang w:eastAsia="de-DE"/>
        </w:rPr>
        <w:tab/>
      </w:r>
      <w:r w:rsidR="00294F06" w:rsidRPr="00294F06">
        <w:rPr>
          <w:rFonts w:ascii="Arial" w:eastAsia="Times New Roman" w:hAnsi="Arial" w:cs="Arial"/>
          <w:lang w:eastAsia="de-DE"/>
        </w:rPr>
        <w:fldChar w:fldCharType="begin">
          <w:ffData>
            <w:name w:val="Kontrollkästchen6"/>
            <w:enabled/>
            <w:calcOnExit w:val="0"/>
            <w:checkBox>
              <w:sizeAuto/>
              <w:default w:val="0"/>
            </w:checkBox>
          </w:ffData>
        </w:fldChar>
      </w:r>
      <w:r w:rsidR="00294F06" w:rsidRPr="00294F06">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00294F06" w:rsidRPr="00294F06">
        <w:rPr>
          <w:rFonts w:ascii="Arial" w:eastAsia="Times New Roman" w:hAnsi="Arial" w:cs="Arial"/>
          <w:lang w:eastAsia="de-DE"/>
        </w:rPr>
        <w:fldChar w:fldCharType="end"/>
      </w:r>
      <w:r w:rsidR="00294F06" w:rsidRPr="00294F06">
        <w:rPr>
          <w:rFonts w:ascii="Arial" w:eastAsia="Times New Roman" w:hAnsi="Arial" w:cs="Arial"/>
          <w:lang w:eastAsia="de-DE"/>
        </w:rPr>
        <w:t xml:space="preserve"> non</w:t>
      </w:r>
    </w:p>
    <w:p w:rsidR="00913C4D" w:rsidRPr="00913C4D" w:rsidRDefault="00294F06" w:rsidP="00141AE2">
      <w:pPr>
        <w:tabs>
          <w:tab w:val="left" w:pos="-720"/>
          <w:tab w:val="left" w:pos="425"/>
          <w:tab w:val="left" w:pos="8080"/>
          <w:tab w:val="left" w:pos="8789"/>
        </w:tabs>
        <w:spacing w:after="0"/>
        <w:rPr>
          <w:rFonts w:ascii="Arial" w:eastAsia="Times New Roman" w:hAnsi="Arial" w:cs="Arial"/>
          <w:lang w:eastAsia="de-DE"/>
        </w:rPr>
      </w:pPr>
      <w:proofErr w:type="gramStart"/>
      <w:r>
        <w:rPr>
          <w:rFonts w:ascii="Arial" w:eastAsia="Times New Roman" w:hAnsi="Arial" w:cs="Arial"/>
          <w:lang w:eastAsia="de-DE"/>
        </w:rPr>
        <w:t>spécialisé</w:t>
      </w:r>
      <w:proofErr w:type="gramEnd"/>
    </w:p>
    <w:p w:rsidR="00913C4D" w:rsidRPr="00913C4D" w:rsidRDefault="00913C4D" w:rsidP="00141AE2">
      <w:pPr>
        <w:tabs>
          <w:tab w:val="left" w:pos="-720"/>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 xml:space="preserve">Traitement des maladies pédiatrique chirurgicales donné par un spécialiste </w:t>
      </w:r>
      <w:r w:rsidR="00294F06">
        <w:rPr>
          <w:rFonts w:ascii="Arial" w:eastAsia="Times New Roman" w:hAnsi="Arial" w:cs="Arial"/>
          <w:lang w:eastAsia="de-DE"/>
        </w:rPr>
        <w:tab/>
      </w:r>
      <w:r w:rsidR="00294F06" w:rsidRPr="00294F06">
        <w:rPr>
          <w:rFonts w:ascii="Arial" w:eastAsia="Times New Roman" w:hAnsi="Arial" w:cs="Arial"/>
          <w:lang w:eastAsia="de-DE"/>
        </w:rPr>
        <w:fldChar w:fldCharType="begin">
          <w:ffData>
            <w:name w:val="Kontrollkästchen5"/>
            <w:enabled/>
            <w:calcOnExit w:val="0"/>
            <w:checkBox>
              <w:sizeAuto/>
              <w:default w:val="0"/>
            </w:checkBox>
          </w:ffData>
        </w:fldChar>
      </w:r>
      <w:r w:rsidR="00294F06" w:rsidRPr="00294F06">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00294F06" w:rsidRPr="00294F06">
        <w:rPr>
          <w:rFonts w:ascii="Arial" w:eastAsia="Times New Roman" w:hAnsi="Arial" w:cs="Arial"/>
          <w:lang w:eastAsia="de-DE"/>
        </w:rPr>
        <w:fldChar w:fldCharType="end"/>
      </w:r>
      <w:r w:rsidR="00294F06" w:rsidRPr="00294F06">
        <w:rPr>
          <w:rFonts w:ascii="Arial" w:eastAsia="Times New Roman" w:hAnsi="Arial" w:cs="Arial"/>
          <w:lang w:eastAsia="de-DE"/>
        </w:rPr>
        <w:t xml:space="preserve"> oui</w:t>
      </w:r>
      <w:r w:rsidR="00294F06" w:rsidRPr="00294F06">
        <w:rPr>
          <w:rFonts w:ascii="Arial" w:eastAsia="Times New Roman" w:hAnsi="Arial" w:cs="Arial"/>
          <w:lang w:eastAsia="de-DE"/>
        </w:rPr>
        <w:tab/>
      </w:r>
      <w:r w:rsidR="00294F06" w:rsidRPr="00294F06">
        <w:rPr>
          <w:rFonts w:ascii="Arial" w:eastAsia="Times New Roman" w:hAnsi="Arial" w:cs="Arial"/>
          <w:lang w:eastAsia="de-DE"/>
        </w:rPr>
        <w:fldChar w:fldCharType="begin">
          <w:ffData>
            <w:name w:val="Kontrollkästchen6"/>
            <w:enabled/>
            <w:calcOnExit w:val="0"/>
            <w:checkBox>
              <w:sizeAuto/>
              <w:default w:val="0"/>
            </w:checkBox>
          </w:ffData>
        </w:fldChar>
      </w:r>
      <w:r w:rsidR="00294F06" w:rsidRPr="00294F06">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00294F06" w:rsidRPr="00294F06">
        <w:rPr>
          <w:rFonts w:ascii="Arial" w:eastAsia="Times New Roman" w:hAnsi="Arial" w:cs="Arial"/>
          <w:lang w:eastAsia="de-DE"/>
        </w:rPr>
        <w:fldChar w:fldCharType="end"/>
      </w:r>
      <w:r w:rsidR="00294F06" w:rsidRPr="00294F06">
        <w:rPr>
          <w:rFonts w:ascii="Arial" w:eastAsia="Times New Roman" w:hAnsi="Arial" w:cs="Arial"/>
          <w:lang w:eastAsia="de-DE"/>
        </w:rPr>
        <w:t xml:space="preserve"> non</w:t>
      </w:r>
    </w:p>
    <w:p w:rsidR="00913C4D" w:rsidRPr="00913C4D" w:rsidRDefault="00294F06" w:rsidP="00141AE2">
      <w:pPr>
        <w:tabs>
          <w:tab w:val="left" w:pos="-720"/>
          <w:tab w:val="left" w:pos="425"/>
          <w:tab w:val="left" w:pos="8080"/>
          <w:tab w:val="left" w:pos="8789"/>
        </w:tabs>
        <w:spacing w:after="0"/>
        <w:rPr>
          <w:rFonts w:ascii="Arial" w:eastAsia="Times New Roman" w:hAnsi="Arial" w:cs="Arial"/>
          <w:lang w:eastAsia="de-DE"/>
        </w:rPr>
      </w:pPr>
      <w:proofErr w:type="gramStart"/>
      <w:r>
        <w:rPr>
          <w:rFonts w:ascii="Arial" w:eastAsia="Times New Roman" w:hAnsi="Arial" w:cs="Arial"/>
          <w:lang w:eastAsia="de-DE"/>
        </w:rPr>
        <w:t>en</w:t>
      </w:r>
      <w:proofErr w:type="gramEnd"/>
      <w:r>
        <w:rPr>
          <w:rFonts w:ascii="Arial" w:eastAsia="Times New Roman" w:hAnsi="Arial" w:cs="Arial"/>
          <w:lang w:eastAsia="de-DE"/>
        </w:rPr>
        <w:t xml:space="preserve"> chirurgie pédiatrique</w:t>
      </w:r>
    </w:p>
    <w:p w:rsidR="00913C4D" w:rsidRPr="00913C4D" w:rsidRDefault="00913C4D" w:rsidP="00141AE2">
      <w:pPr>
        <w:tabs>
          <w:tab w:val="left" w:pos="-720"/>
          <w:tab w:val="left" w:pos="425"/>
          <w:tab w:val="left" w:pos="8080"/>
          <w:tab w:val="left" w:pos="8789"/>
        </w:tabs>
        <w:spacing w:after="0"/>
        <w:rPr>
          <w:rFonts w:ascii="Arial" w:eastAsia="Times New Roman" w:hAnsi="Arial" w:cs="Arial"/>
          <w:lang w:eastAsia="de-DE"/>
        </w:rPr>
      </w:pPr>
    </w:p>
    <w:p w:rsidR="00913C4D" w:rsidRPr="00913C4D" w:rsidRDefault="00913C4D" w:rsidP="00141AE2">
      <w:pPr>
        <w:tabs>
          <w:tab w:val="left" w:pos="-720"/>
          <w:tab w:val="left" w:pos="425"/>
          <w:tab w:val="left" w:pos="8080"/>
          <w:tab w:val="left" w:pos="8789"/>
        </w:tabs>
        <w:spacing w:after="0"/>
        <w:rPr>
          <w:rFonts w:ascii="Arial" w:eastAsia="Times New Roman" w:hAnsi="Arial" w:cs="Arial"/>
          <w:b/>
          <w:lang w:eastAsia="de-DE"/>
        </w:rPr>
      </w:pPr>
      <w:r w:rsidRPr="00913C4D">
        <w:rPr>
          <w:rFonts w:ascii="Arial" w:eastAsia="Times New Roman" w:hAnsi="Arial" w:cs="Arial"/>
          <w:b/>
          <w:lang w:eastAsia="de-DE"/>
        </w:rPr>
        <w:t>Equipe médicale</w:t>
      </w:r>
    </w:p>
    <w:p w:rsidR="00913C4D" w:rsidRPr="00913C4D" w:rsidRDefault="00913C4D" w:rsidP="00141AE2">
      <w:pPr>
        <w:tabs>
          <w:tab w:val="left" w:pos="-720"/>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 xml:space="preserve">Responsable de l'établissement de formation postgraduée (possible aussi en </w:t>
      </w:r>
    </w:p>
    <w:p w:rsidR="00913C4D" w:rsidRPr="00913C4D" w:rsidRDefault="00913C4D" w:rsidP="00141AE2">
      <w:pPr>
        <w:tabs>
          <w:tab w:val="left" w:pos="-720"/>
          <w:tab w:val="left" w:pos="425"/>
          <w:tab w:val="left" w:pos="8080"/>
          <w:tab w:val="left" w:pos="8789"/>
        </w:tabs>
        <w:spacing w:after="0"/>
        <w:rPr>
          <w:rFonts w:ascii="Arial" w:eastAsia="Times New Roman" w:hAnsi="Arial" w:cs="Arial"/>
          <w:lang w:eastAsia="de-DE"/>
        </w:rPr>
      </w:pPr>
      <w:proofErr w:type="gramStart"/>
      <w:r w:rsidRPr="00913C4D">
        <w:rPr>
          <w:rFonts w:ascii="Arial" w:eastAsia="Times New Roman" w:hAnsi="Arial" w:cs="Arial"/>
          <w:lang w:eastAsia="de-DE"/>
        </w:rPr>
        <w:t>partage</w:t>
      </w:r>
      <w:proofErr w:type="gramEnd"/>
      <w:r w:rsidRPr="00913C4D">
        <w:rPr>
          <w:rFonts w:ascii="Arial" w:eastAsia="Times New Roman" w:hAnsi="Arial" w:cs="Arial"/>
          <w:lang w:eastAsia="de-DE"/>
        </w:rPr>
        <w:t xml:space="preserve"> de poste), taux d’occupation (en %)</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Text13"/>
            <w:enabled/>
            <w:calcOnExit w:val="0"/>
            <w:textInput/>
          </w:ffData>
        </w:fldChar>
      </w:r>
      <w:bookmarkStart w:id="13" w:name="Text13"/>
      <w:r w:rsidRPr="00913C4D">
        <w:rPr>
          <w:rFonts w:ascii="Arial" w:eastAsia="Times New Roman" w:hAnsi="Arial" w:cs="Arial"/>
          <w:lang w:eastAsia="de-DE"/>
        </w:rPr>
        <w:instrText xml:space="preserve"> FORMTEXT </w:instrText>
      </w:r>
      <w:r w:rsidRPr="00913C4D">
        <w:rPr>
          <w:rFonts w:ascii="Arial" w:eastAsia="Times New Roman" w:hAnsi="Arial" w:cs="Arial"/>
          <w:lang w:eastAsia="de-DE"/>
        </w:rPr>
      </w:r>
      <w:r w:rsidRPr="00913C4D">
        <w:rPr>
          <w:rFonts w:ascii="Arial" w:eastAsia="Times New Roman" w:hAnsi="Arial" w:cs="Arial"/>
          <w:lang w:eastAsia="de-DE"/>
        </w:rPr>
        <w:fldChar w:fldCharType="separate"/>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fldChar w:fldCharType="end"/>
      </w:r>
      <w:bookmarkEnd w:id="13"/>
    </w:p>
    <w:p w:rsidR="00913C4D" w:rsidRPr="00913C4D" w:rsidRDefault="00913C4D" w:rsidP="00141AE2">
      <w:pPr>
        <w:tabs>
          <w:tab w:val="left" w:pos="-720"/>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Responsable suppléant travaillant à x% dans l’établissement</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Text13"/>
            <w:enabled/>
            <w:calcOnExit w:val="0"/>
            <w:textInput/>
          </w:ffData>
        </w:fldChar>
      </w:r>
      <w:r w:rsidRPr="00913C4D">
        <w:rPr>
          <w:rFonts w:ascii="Arial" w:eastAsia="Times New Roman" w:hAnsi="Arial" w:cs="Arial"/>
          <w:lang w:eastAsia="de-DE"/>
        </w:rPr>
        <w:instrText xml:space="preserve"> FORMTEXT </w:instrText>
      </w:r>
      <w:r w:rsidRPr="00913C4D">
        <w:rPr>
          <w:rFonts w:ascii="Arial" w:eastAsia="Times New Roman" w:hAnsi="Arial" w:cs="Arial"/>
          <w:lang w:eastAsia="de-DE"/>
        </w:rPr>
      </w:r>
      <w:r w:rsidRPr="00913C4D">
        <w:rPr>
          <w:rFonts w:ascii="Arial" w:eastAsia="Times New Roman" w:hAnsi="Arial" w:cs="Arial"/>
          <w:lang w:eastAsia="de-DE"/>
        </w:rPr>
        <w:fldChar w:fldCharType="separate"/>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fldChar w:fldCharType="end"/>
      </w:r>
    </w:p>
    <w:p w:rsidR="00913C4D" w:rsidRPr="00913C4D" w:rsidRDefault="00913C4D" w:rsidP="00141AE2">
      <w:pPr>
        <w:tabs>
          <w:tab w:val="left" w:pos="-720"/>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 xml:space="preserve">Responsable disposant d’une habilitation (si habilitation de 3 ans, </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15"/>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oui</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16"/>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non</w:t>
      </w:r>
    </w:p>
    <w:p w:rsidR="00913C4D" w:rsidRPr="00913C4D" w:rsidRDefault="00913C4D" w:rsidP="00141AE2">
      <w:pPr>
        <w:tabs>
          <w:tab w:val="left" w:pos="-720"/>
          <w:tab w:val="left" w:pos="425"/>
          <w:tab w:val="left" w:pos="8080"/>
          <w:tab w:val="left" w:pos="8789"/>
        </w:tabs>
        <w:spacing w:after="0"/>
        <w:rPr>
          <w:rFonts w:ascii="Arial" w:eastAsia="Times New Roman" w:hAnsi="Arial" w:cs="Arial"/>
          <w:lang w:eastAsia="de-DE"/>
        </w:rPr>
      </w:pPr>
      <w:proofErr w:type="gramStart"/>
      <w:r w:rsidRPr="00913C4D">
        <w:rPr>
          <w:rFonts w:ascii="Arial" w:eastAsia="Times New Roman" w:hAnsi="Arial" w:cs="Arial"/>
          <w:lang w:eastAsia="de-DE"/>
        </w:rPr>
        <w:t>éventuellement</w:t>
      </w:r>
      <w:proofErr w:type="gramEnd"/>
      <w:r w:rsidRPr="00913C4D">
        <w:rPr>
          <w:rFonts w:ascii="Arial" w:eastAsia="Times New Roman" w:hAnsi="Arial" w:cs="Arial"/>
          <w:lang w:eastAsia="de-DE"/>
        </w:rPr>
        <w:t xml:space="preserve"> le suppléant)</w:t>
      </w:r>
    </w:p>
    <w:p w:rsidR="00913C4D" w:rsidRPr="00913C4D" w:rsidRDefault="00913C4D" w:rsidP="00141AE2">
      <w:pPr>
        <w:tabs>
          <w:tab w:val="left" w:pos="-720"/>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 xml:space="preserve">Nombre de formateurs possédant le titre de spécialiste en pédiatrie, y c. le </w:t>
      </w:r>
    </w:p>
    <w:p w:rsidR="00913C4D" w:rsidRPr="00913C4D" w:rsidRDefault="00913C4D" w:rsidP="00141AE2">
      <w:pPr>
        <w:tabs>
          <w:tab w:val="left" w:pos="-720"/>
          <w:tab w:val="left" w:pos="425"/>
          <w:tab w:val="left" w:pos="8080"/>
          <w:tab w:val="left" w:pos="8789"/>
        </w:tabs>
        <w:spacing w:after="0"/>
        <w:rPr>
          <w:rFonts w:ascii="Arial" w:eastAsia="Times New Roman" w:hAnsi="Arial" w:cs="Arial"/>
          <w:lang w:eastAsia="de-DE"/>
        </w:rPr>
      </w:pPr>
      <w:proofErr w:type="gramStart"/>
      <w:r w:rsidRPr="00913C4D">
        <w:rPr>
          <w:rFonts w:ascii="Arial" w:eastAsia="Times New Roman" w:hAnsi="Arial" w:cs="Arial"/>
          <w:lang w:eastAsia="de-DE"/>
        </w:rPr>
        <w:t>responsable</w:t>
      </w:r>
      <w:proofErr w:type="gramEnd"/>
      <w:r w:rsidRPr="00913C4D">
        <w:rPr>
          <w:rFonts w:ascii="Arial" w:eastAsia="Times New Roman" w:hAnsi="Arial" w:cs="Arial"/>
          <w:lang w:eastAsia="de-DE"/>
        </w:rPr>
        <w:t>, pour un taux d’occupation minimal en %</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Text13"/>
            <w:enabled/>
            <w:calcOnExit w:val="0"/>
            <w:textInput/>
          </w:ffData>
        </w:fldChar>
      </w:r>
      <w:r w:rsidRPr="00913C4D">
        <w:rPr>
          <w:rFonts w:ascii="Arial" w:eastAsia="Times New Roman" w:hAnsi="Arial" w:cs="Arial"/>
          <w:lang w:eastAsia="de-DE"/>
        </w:rPr>
        <w:instrText xml:space="preserve"> FORMTEXT </w:instrText>
      </w:r>
      <w:r w:rsidRPr="00913C4D">
        <w:rPr>
          <w:rFonts w:ascii="Arial" w:eastAsia="Times New Roman" w:hAnsi="Arial" w:cs="Arial"/>
          <w:lang w:eastAsia="de-DE"/>
        </w:rPr>
      </w:r>
      <w:r w:rsidRPr="00913C4D">
        <w:rPr>
          <w:rFonts w:ascii="Arial" w:eastAsia="Times New Roman" w:hAnsi="Arial" w:cs="Arial"/>
          <w:lang w:eastAsia="de-DE"/>
        </w:rPr>
        <w:fldChar w:fldCharType="separate"/>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fldChar w:fldCharType="end"/>
      </w:r>
    </w:p>
    <w:p w:rsidR="00913C4D" w:rsidRPr="00913C4D" w:rsidRDefault="00913C4D" w:rsidP="00141AE2">
      <w:pPr>
        <w:tabs>
          <w:tab w:val="left" w:pos="-720"/>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 xml:space="preserve">Nombre de disciplines spécialisées représentées (chacune avec un taux </w:t>
      </w:r>
    </w:p>
    <w:p w:rsidR="00913C4D" w:rsidRPr="00913C4D" w:rsidRDefault="00913C4D" w:rsidP="00141AE2">
      <w:pPr>
        <w:tabs>
          <w:tab w:val="left" w:pos="-720"/>
          <w:tab w:val="left" w:pos="425"/>
          <w:tab w:val="left" w:pos="8080"/>
          <w:tab w:val="left" w:pos="8789"/>
        </w:tabs>
        <w:spacing w:after="0"/>
        <w:rPr>
          <w:rFonts w:ascii="Arial" w:eastAsia="Times New Roman" w:hAnsi="Arial" w:cs="Arial"/>
          <w:lang w:eastAsia="de-DE"/>
        </w:rPr>
      </w:pPr>
      <w:proofErr w:type="gramStart"/>
      <w:r w:rsidRPr="00913C4D">
        <w:rPr>
          <w:rFonts w:ascii="Arial" w:eastAsia="Times New Roman" w:hAnsi="Arial" w:cs="Arial"/>
          <w:lang w:eastAsia="de-DE"/>
        </w:rPr>
        <w:t>d’occupation</w:t>
      </w:r>
      <w:proofErr w:type="gramEnd"/>
      <w:r w:rsidRPr="00913C4D">
        <w:rPr>
          <w:rFonts w:ascii="Arial" w:eastAsia="Times New Roman" w:hAnsi="Arial" w:cs="Arial"/>
          <w:lang w:eastAsia="de-DE"/>
        </w:rPr>
        <w:t xml:space="preserve"> minimal de 50%)</w:t>
      </w:r>
      <w:r w:rsidR="005676EA">
        <w:rPr>
          <w:rFonts w:ascii="Arial" w:eastAsia="Times New Roman" w:hAnsi="Arial" w:cs="Arial"/>
          <w:lang w:eastAsia="de-DE"/>
        </w:rPr>
        <w:t>*</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Text13"/>
            <w:enabled/>
            <w:calcOnExit w:val="0"/>
            <w:textInput/>
          </w:ffData>
        </w:fldChar>
      </w:r>
      <w:r w:rsidRPr="00913C4D">
        <w:rPr>
          <w:rFonts w:ascii="Arial" w:eastAsia="Times New Roman" w:hAnsi="Arial" w:cs="Arial"/>
          <w:lang w:eastAsia="de-DE"/>
        </w:rPr>
        <w:instrText xml:space="preserve"> FORMTEXT </w:instrText>
      </w:r>
      <w:r w:rsidRPr="00913C4D">
        <w:rPr>
          <w:rFonts w:ascii="Arial" w:eastAsia="Times New Roman" w:hAnsi="Arial" w:cs="Arial"/>
          <w:lang w:eastAsia="de-DE"/>
        </w:rPr>
      </w:r>
      <w:r w:rsidRPr="00913C4D">
        <w:rPr>
          <w:rFonts w:ascii="Arial" w:eastAsia="Times New Roman" w:hAnsi="Arial" w:cs="Arial"/>
          <w:lang w:eastAsia="de-DE"/>
        </w:rPr>
        <w:fldChar w:fldCharType="separate"/>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fldChar w:fldCharType="end"/>
      </w:r>
    </w:p>
    <w:p w:rsidR="00913C4D" w:rsidRPr="00913C4D" w:rsidRDefault="00913C4D" w:rsidP="00141AE2">
      <w:pPr>
        <w:tabs>
          <w:tab w:val="left" w:pos="425"/>
          <w:tab w:val="left" w:pos="8080"/>
          <w:tab w:val="left" w:pos="8789"/>
        </w:tabs>
        <w:spacing w:after="0"/>
        <w:rPr>
          <w:rFonts w:ascii="Arial" w:eastAsia="Times New Roman" w:hAnsi="Arial" w:cs="Arial"/>
          <w:lang w:eastAsia="de-DE"/>
        </w:rPr>
      </w:pPr>
    </w:p>
    <w:p w:rsidR="00913C4D" w:rsidRPr="00913C4D" w:rsidRDefault="00913C4D" w:rsidP="00141AE2">
      <w:pPr>
        <w:tabs>
          <w:tab w:val="left" w:pos="425"/>
          <w:tab w:val="left" w:pos="8080"/>
          <w:tab w:val="left" w:pos="8789"/>
        </w:tabs>
        <w:spacing w:after="0"/>
        <w:rPr>
          <w:rFonts w:ascii="Arial" w:eastAsia="Times New Roman" w:hAnsi="Arial" w:cs="Arial"/>
          <w:b/>
          <w:lang w:eastAsia="de-DE"/>
        </w:rPr>
      </w:pPr>
      <w:r w:rsidRPr="00913C4D">
        <w:rPr>
          <w:rFonts w:ascii="Arial" w:eastAsia="Times New Roman" w:hAnsi="Arial" w:cs="Arial"/>
          <w:b/>
          <w:lang w:eastAsia="de-DE"/>
        </w:rPr>
        <w:t>Formation postgraduée pratique</w:t>
      </w:r>
      <w:r w:rsidRPr="00913C4D">
        <w:rPr>
          <w:rFonts w:ascii="Arial" w:eastAsia="Times New Roman" w:hAnsi="Arial" w:cs="Arial"/>
          <w:lang w:eastAsia="de-DE"/>
        </w:rPr>
        <w:br/>
        <w:t>Prise en charge des cas d’urgence pédiatriques</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25"/>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oui</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24"/>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non</w:t>
      </w:r>
    </w:p>
    <w:p w:rsidR="00913C4D" w:rsidRPr="00913C4D" w:rsidRDefault="00913C4D" w:rsidP="00141AE2">
      <w:pPr>
        <w:tabs>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Consultations radiologique avec spécialiste en radiologie  (nombre/semaine)</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Text13"/>
            <w:enabled/>
            <w:calcOnExit w:val="0"/>
            <w:textInput/>
          </w:ffData>
        </w:fldChar>
      </w:r>
      <w:r w:rsidRPr="00913C4D">
        <w:rPr>
          <w:rFonts w:ascii="Arial" w:eastAsia="Times New Roman" w:hAnsi="Arial" w:cs="Arial"/>
          <w:lang w:eastAsia="de-DE"/>
        </w:rPr>
        <w:instrText xml:space="preserve"> FORMTEXT </w:instrText>
      </w:r>
      <w:r w:rsidRPr="00913C4D">
        <w:rPr>
          <w:rFonts w:ascii="Arial" w:eastAsia="Times New Roman" w:hAnsi="Arial" w:cs="Arial"/>
          <w:lang w:eastAsia="de-DE"/>
        </w:rPr>
      </w:r>
      <w:r w:rsidRPr="00913C4D">
        <w:rPr>
          <w:rFonts w:ascii="Arial" w:eastAsia="Times New Roman" w:hAnsi="Arial" w:cs="Arial"/>
          <w:lang w:eastAsia="de-DE"/>
        </w:rPr>
        <w:fldChar w:fldCharType="separate"/>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fldChar w:fldCharType="end"/>
      </w:r>
    </w:p>
    <w:p w:rsidR="00913C4D" w:rsidRPr="00913C4D" w:rsidRDefault="00913C4D" w:rsidP="00141AE2">
      <w:pPr>
        <w:tabs>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 xml:space="preserve">Nombre de postes de rotation sur différentes policliniques spécialisées </w:t>
      </w:r>
    </w:p>
    <w:p w:rsidR="00913C4D" w:rsidRPr="00913C4D" w:rsidRDefault="00913C4D" w:rsidP="00141AE2">
      <w:pPr>
        <w:tabs>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w:t>
      </w:r>
      <w:proofErr w:type="gramStart"/>
      <w:r w:rsidRPr="00913C4D">
        <w:rPr>
          <w:rFonts w:ascii="Arial" w:eastAsia="Times New Roman" w:hAnsi="Arial" w:cs="Arial"/>
          <w:lang w:eastAsia="de-DE"/>
        </w:rPr>
        <w:t>durée</w:t>
      </w:r>
      <w:proofErr w:type="gramEnd"/>
      <w:r w:rsidRPr="00913C4D">
        <w:rPr>
          <w:rFonts w:ascii="Arial" w:eastAsia="Times New Roman" w:hAnsi="Arial" w:cs="Arial"/>
          <w:lang w:eastAsia="de-DE"/>
        </w:rPr>
        <w:t xml:space="preserve"> 3 mois) par année d’assistant</w:t>
      </w:r>
      <w:r w:rsidR="005676EA">
        <w:rPr>
          <w:rFonts w:ascii="Arial" w:eastAsia="Times New Roman" w:hAnsi="Arial" w:cs="Arial"/>
          <w:lang w:eastAsia="de-DE"/>
        </w:rPr>
        <w:t>**</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Text13"/>
            <w:enabled/>
            <w:calcOnExit w:val="0"/>
            <w:textInput/>
          </w:ffData>
        </w:fldChar>
      </w:r>
      <w:r w:rsidRPr="00913C4D">
        <w:rPr>
          <w:rFonts w:ascii="Arial" w:eastAsia="Times New Roman" w:hAnsi="Arial" w:cs="Arial"/>
          <w:lang w:eastAsia="de-DE"/>
        </w:rPr>
        <w:instrText xml:space="preserve"> FORMTEXT </w:instrText>
      </w:r>
      <w:r w:rsidRPr="00913C4D">
        <w:rPr>
          <w:rFonts w:ascii="Arial" w:eastAsia="Times New Roman" w:hAnsi="Arial" w:cs="Arial"/>
          <w:lang w:eastAsia="de-DE"/>
        </w:rPr>
      </w:r>
      <w:r w:rsidRPr="00913C4D">
        <w:rPr>
          <w:rFonts w:ascii="Arial" w:eastAsia="Times New Roman" w:hAnsi="Arial" w:cs="Arial"/>
          <w:lang w:eastAsia="de-DE"/>
        </w:rPr>
        <w:fldChar w:fldCharType="separate"/>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fldChar w:fldCharType="end"/>
      </w:r>
    </w:p>
    <w:p w:rsidR="00913C4D" w:rsidRPr="00913C4D" w:rsidRDefault="00913C4D" w:rsidP="00141AE2">
      <w:pPr>
        <w:tabs>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Offre d’un poste de rotation en assistant au cabinet médical</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25"/>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oui</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24"/>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non</w:t>
      </w:r>
    </w:p>
    <w:p w:rsidR="00913C4D" w:rsidRPr="00913C4D" w:rsidRDefault="00913C4D" w:rsidP="00141AE2">
      <w:pPr>
        <w:tabs>
          <w:tab w:val="left" w:pos="425"/>
          <w:tab w:val="left" w:pos="8080"/>
          <w:tab w:val="left" w:pos="8789"/>
        </w:tabs>
        <w:spacing w:after="0"/>
        <w:rPr>
          <w:rFonts w:ascii="Arial" w:eastAsia="Times New Roman" w:hAnsi="Arial" w:cs="Arial"/>
          <w:lang w:eastAsia="de-DE"/>
        </w:rPr>
      </w:pPr>
    </w:p>
    <w:p w:rsidR="00913C4D" w:rsidRPr="00913C4D" w:rsidRDefault="00913C4D" w:rsidP="00141AE2">
      <w:pPr>
        <w:tabs>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b/>
          <w:lang w:eastAsia="de-DE"/>
        </w:rPr>
        <w:t>Formation postgraduée théorétique</w:t>
      </w:r>
      <w:r w:rsidRPr="00913C4D">
        <w:rPr>
          <w:rFonts w:ascii="Arial" w:eastAsia="Times New Roman" w:hAnsi="Arial" w:cs="Arial"/>
          <w:lang w:eastAsia="de-DE"/>
        </w:rPr>
        <w:br/>
        <w:t>Part des contenus d’apprentissage définis à l’annexe 1 du présent programme</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Text13"/>
            <w:enabled/>
            <w:calcOnExit w:val="0"/>
            <w:textInput/>
          </w:ffData>
        </w:fldChar>
      </w:r>
      <w:r w:rsidRPr="00913C4D">
        <w:rPr>
          <w:rFonts w:ascii="Arial" w:eastAsia="Times New Roman" w:hAnsi="Arial" w:cs="Arial"/>
          <w:lang w:eastAsia="de-DE"/>
        </w:rPr>
        <w:instrText xml:space="preserve"> FORMTEXT </w:instrText>
      </w:r>
      <w:r w:rsidRPr="00913C4D">
        <w:rPr>
          <w:rFonts w:ascii="Arial" w:eastAsia="Times New Roman" w:hAnsi="Arial" w:cs="Arial"/>
          <w:lang w:eastAsia="de-DE"/>
        </w:rPr>
      </w:r>
      <w:r w:rsidRPr="00913C4D">
        <w:rPr>
          <w:rFonts w:ascii="Arial" w:eastAsia="Times New Roman" w:hAnsi="Arial" w:cs="Arial"/>
          <w:lang w:eastAsia="de-DE"/>
        </w:rPr>
        <w:fldChar w:fldCharType="separate"/>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t> </w:t>
      </w:r>
      <w:r w:rsidRPr="00913C4D">
        <w:rPr>
          <w:rFonts w:ascii="Arial" w:eastAsia="Times New Roman" w:hAnsi="Arial" w:cs="Arial"/>
          <w:lang w:eastAsia="de-DE"/>
        </w:rPr>
        <w:fldChar w:fldCharType="end"/>
      </w:r>
    </w:p>
    <w:p w:rsidR="00913C4D" w:rsidRPr="00913C4D" w:rsidRDefault="00913C4D" w:rsidP="00141AE2">
      <w:pPr>
        <w:tabs>
          <w:tab w:val="left" w:pos="425"/>
          <w:tab w:val="left" w:pos="8080"/>
          <w:tab w:val="left" w:pos="8789"/>
        </w:tabs>
        <w:spacing w:after="0"/>
        <w:rPr>
          <w:rFonts w:ascii="Arial" w:eastAsia="Times New Roman" w:hAnsi="Arial" w:cs="Arial"/>
          <w:lang w:eastAsia="de-DE"/>
        </w:rPr>
      </w:pPr>
      <w:proofErr w:type="gramStart"/>
      <w:r w:rsidRPr="00913C4D">
        <w:rPr>
          <w:rFonts w:ascii="Arial" w:eastAsia="Times New Roman" w:hAnsi="Arial" w:cs="Arial"/>
          <w:lang w:eastAsia="de-DE"/>
        </w:rPr>
        <w:t>et</w:t>
      </w:r>
      <w:proofErr w:type="gramEnd"/>
      <w:r w:rsidRPr="00913C4D">
        <w:rPr>
          <w:rFonts w:ascii="Arial" w:eastAsia="Times New Roman" w:hAnsi="Arial" w:cs="Arial"/>
          <w:lang w:eastAsia="de-DE"/>
        </w:rPr>
        <w:t xml:space="preserve"> qui sont traités dans le cadre d’une f</w:t>
      </w:r>
      <w:r w:rsidR="000B10D8">
        <w:rPr>
          <w:rFonts w:ascii="Arial" w:eastAsia="Times New Roman" w:hAnsi="Arial" w:cs="Arial"/>
          <w:lang w:eastAsia="de-DE"/>
        </w:rPr>
        <w:t>ormation postgraduée structurée</w:t>
      </w:r>
    </w:p>
    <w:p w:rsidR="000B10D8" w:rsidRDefault="000B10D8" w:rsidP="00141AE2">
      <w:pPr>
        <w:tabs>
          <w:tab w:val="left" w:pos="425"/>
          <w:tab w:val="left" w:pos="8080"/>
          <w:tab w:val="left" w:pos="8789"/>
        </w:tabs>
        <w:spacing w:after="0"/>
        <w:rPr>
          <w:rFonts w:ascii="Arial" w:eastAsia="Times New Roman" w:hAnsi="Arial" w:cs="Arial"/>
          <w:lang w:eastAsia="de-DE"/>
        </w:rPr>
      </w:pPr>
      <w:r>
        <w:rPr>
          <w:rFonts w:ascii="Arial" w:eastAsia="Times New Roman" w:hAnsi="Arial" w:cs="Arial"/>
          <w:lang w:eastAsia="de-DE"/>
        </w:rPr>
        <w:t>- formation théorique (art. 40 RFP, heures par semaine)</w:t>
      </w:r>
      <w:r w:rsidR="005676EA">
        <w:rPr>
          <w:rFonts w:ascii="Arial" w:eastAsia="Times New Roman" w:hAnsi="Arial" w:cs="Arial"/>
          <w:lang w:eastAsia="de-DE"/>
        </w:rPr>
        <w:t>***</w:t>
      </w:r>
      <w:r>
        <w:rPr>
          <w:rFonts w:ascii="Arial" w:eastAsia="Times New Roman" w:hAnsi="Arial" w:cs="Arial"/>
          <w:lang w:eastAsia="de-DE"/>
        </w:rPr>
        <w:tab/>
      </w:r>
      <w:r w:rsidRPr="000B10D8">
        <w:rPr>
          <w:rFonts w:ascii="Arial" w:eastAsia="Times New Roman" w:hAnsi="Arial" w:cs="Arial"/>
          <w:lang w:eastAsia="de-DE"/>
        </w:rPr>
        <w:fldChar w:fldCharType="begin">
          <w:ffData>
            <w:name w:val="Text13"/>
            <w:enabled/>
            <w:calcOnExit w:val="0"/>
            <w:textInput/>
          </w:ffData>
        </w:fldChar>
      </w:r>
      <w:r w:rsidRPr="000B10D8">
        <w:rPr>
          <w:rFonts w:ascii="Arial" w:eastAsia="Times New Roman" w:hAnsi="Arial" w:cs="Arial"/>
          <w:lang w:eastAsia="de-DE"/>
        </w:rPr>
        <w:instrText xml:space="preserve"> FORMTEXT </w:instrText>
      </w:r>
      <w:r w:rsidRPr="000B10D8">
        <w:rPr>
          <w:rFonts w:ascii="Arial" w:eastAsia="Times New Roman" w:hAnsi="Arial" w:cs="Arial"/>
          <w:lang w:eastAsia="de-DE"/>
        </w:rPr>
      </w:r>
      <w:r w:rsidRPr="000B10D8">
        <w:rPr>
          <w:rFonts w:ascii="Arial" w:eastAsia="Times New Roman" w:hAnsi="Arial" w:cs="Arial"/>
          <w:lang w:eastAsia="de-DE"/>
        </w:rPr>
        <w:fldChar w:fldCharType="separate"/>
      </w:r>
      <w:r w:rsidRPr="000B10D8">
        <w:rPr>
          <w:rFonts w:ascii="Arial" w:eastAsia="Times New Roman" w:hAnsi="Arial" w:cs="Arial"/>
          <w:lang w:eastAsia="de-DE"/>
        </w:rPr>
        <w:t> </w:t>
      </w:r>
      <w:r w:rsidRPr="000B10D8">
        <w:rPr>
          <w:rFonts w:ascii="Arial" w:eastAsia="Times New Roman" w:hAnsi="Arial" w:cs="Arial"/>
          <w:lang w:eastAsia="de-DE"/>
        </w:rPr>
        <w:t> </w:t>
      </w:r>
      <w:r w:rsidRPr="000B10D8">
        <w:rPr>
          <w:rFonts w:ascii="Arial" w:eastAsia="Times New Roman" w:hAnsi="Arial" w:cs="Arial"/>
          <w:lang w:eastAsia="de-DE"/>
        </w:rPr>
        <w:t> </w:t>
      </w:r>
      <w:r w:rsidRPr="000B10D8">
        <w:rPr>
          <w:rFonts w:ascii="Arial" w:eastAsia="Times New Roman" w:hAnsi="Arial" w:cs="Arial"/>
          <w:lang w:eastAsia="de-DE"/>
        </w:rPr>
        <w:t> </w:t>
      </w:r>
      <w:r w:rsidRPr="000B10D8">
        <w:rPr>
          <w:rFonts w:ascii="Arial" w:eastAsia="Times New Roman" w:hAnsi="Arial" w:cs="Arial"/>
          <w:lang w:eastAsia="de-DE"/>
        </w:rPr>
        <w:t> </w:t>
      </w:r>
      <w:r w:rsidRPr="000B10D8">
        <w:rPr>
          <w:rFonts w:ascii="Arial" w:eastAsia="Times New Roman" w:hAnsi="Arial" w:cs="Arial"/>
          <w:lang w:eastAsia="de-DE"/>
        </w:rPr>
        <w:fldChar w:fldCharType="end"/>
      </w:r>
    </w:p>
    <w:p w:rsidR="00913C4D" w:rsidRPr="00913C4D" w:rsidRDefault="00913C4D" w:rsidP="00141AE2">
      <w:pPr>
        <w:tabs>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 formation postgraduée structurée en néonatologie (cf. annexe 1, ch. 14.2)</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25"/>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oui</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24"/>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non</w:t>
      </w:r>
    </w:p>
    <w:p w:rsidR="00913C4D" w:rsidRPr="00913C4D" w:rsidRDefault="00913C4D" w:rsidP="00141AE2">
      <w:pPr>
        <w:tabs>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 xml:space="preserve">- formation postgraduée structurée en médecine d’urgance pédiatrique </w:t>
      </w:r>
    </w:p>
    <w:p w:rsidR="00913C4D" w:rsidRPr="00913C4D" w:rsidRDefault="00913C4D" w:rsidP="00141AE2">
      <w:pPr>
        <w:tabs>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 xml:space="preserve">  (cf. annexe 1</w:t>
      </w:r>
      <w:proofErr w:type="gramStart"/>
      <w:r w:rsidRPr="00913C4D">
        <w:rPr>
          <w:rFonts w:ascii="Arial" w:eastAsia="Times New Roman" w:hAnsi="Arial" w:cs="Arial"/>
          <w:lang w:eastAsia="de-DE"/>
        </w:rPr>
        <w:t>,ch</w:t>
      </w:r>
      <w:proofErr w:type="gramEnd"/>
      <w:r w:rsidRPr="00913C4D">
        <w:rPr>
          <w:rFonts w:ascii="Arial" w:eastAsia="Times New Roman" w:hAnsi="Arial" w:cs="Arial"/>
          <w:lang w:eastAsia="de-DE"/>
        </w:rPr>
        <w:t>. 12)</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25"/>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oui</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24"/>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non</w:t>
      </w:r>
    </w:p>
    <w:p w:rsidR="00913C4D" w:rsidRPr="00913C4D" w:rsidRDefault="00913C4D" w:rsidP="00141AE2">
      <w:pPr>
        <w:tabs>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 formation postgraduée strucurée en pédiatrie du développement</w:t>
      </w:r>
    </w:p>
    <w:p w:rsidR="00913C4D" w:rsidRPr="00913C4D" w:rsidRDefault="00913C4D" w:rsidP="00141AE2">
      <w:pPr>
        <w:tabs>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 xml:space="preserve">  (cf. annexe 1</w:t>
      </w:r>
      <w:proofErr w:type="gramStart"/>
      <w:r w:rsidRPr="00913C4D">
        <w:rPr>
          <w:rFonts w:ascii="Arial" w:eastAsia="Times New Roman" w:hAnsi="Arial" w:cs="Arial"/>
          <w:lang w:eastAsia="de-DE"/>
        </w:rPr>
        <w:t>,ch</w:t>
      </w:r>
      <w:proofErr w:type="gramEnd"/>
      <w:r w:rsidRPr="00913C4D">
        <w:rPr>
          <w:rFonts w:ascii="Arial" w:eastAsia="Times New Roman" w:hAnsi="Arial" w:cs="Arial"/>
          <w:lang w:eastAsia="de-DE"/>
        </w:rPr>
        <w:t>. 2 et 14.3)</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25"/>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oui</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24"/>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non</w:t>
      </w:r>
    </w:p>
    <w:p w:rsidR="00873CDC" w:rsidRPr="00873CDC" w:rsidRDefault="00873CDC" w:rsidP="00873CDC">
      <w:pPr>
        <w:tabs>
          <w:tab w:val="left" w:pos="425"/>
          <w:tab w:val="left" w:pos="8080"/>
          <w:tab w:val="left" w:pos="8789"/>
        </w:tabs>
        <w:spacing w:after="0"/>
        <w:rPr>
          <w:rFonts w:ascii="Arial" w:eastAsia="Times New Roman" w:hAnsi="Arial" w:cs="Arial"/>
          <w:lang w:eastAsia="de-DE"/>
        </w:rPr>
      </w:pPr>
      <w:r w:rsidRPr="00873CDC">
        <w:rPr>
          <w:rFonts w:ascii="Arial" w:eastAsia="Times New Roman" w:hAnsi="Arial" w:cs="Arial"/>
          <w:lang w:eastAsia="de-DE"/>
        </w:rPr>
        <w:t>-</w:t>
      </w:r>
      <w:r>
        <w:rPr>
          <w:rFonts w:ascii="Arial" w:eastAsia="Times New Roman" w:hAnsi="Arial" w:cs="Arial"/>
          <w:lang w:eastAsia="de-DE"/>
        </w:rPr>
        <w:t xml:space="preserve"> </w:t>
      </w:r>
      <w:r w:rsidRPr="00873CDC">
        <w:rPr>
          <w:rFonts w:ascii="Arial" w:eastAsia="Times New Roman" w:hAnsi="Arial" w:cs="Arial"/>
          <w:lang w:eastAsia="de-DE"/>
        </w:rPr>
        <w:t>formation postgraduée structurée en éthique médicale****</w:t>
      </w:r>
      <w:r>
        <w:rPr>
          <w:rFonts w:ascii="Arial" w:eastAsia="Times New Roman" w:hAnsi="Arial" w:cs="Arial"/>
          <w:lang w:eastAsia="de-DE"/>
        </w:rPr>
        <w:tab/>
      </w:r>
      <w:r w:rsidRPr="00873CDC">
        <w:rPr>
          <w:rFonts w:ascii="Arial" w:eastAsia="Times New Roman" w:hAnsi="Arial" w:cs="Arial"/>
          <w:lang w:eastAsia="de-DE"/>
        </w:rPr>
        <w:fldChar w:fldCharType="begin">
          <w:ffData>
            <w:name w:val="Kontrollkästchen25"/>
            <w:enabled/>
            <w:calcOnExit w:val="0"/>
            <w:checkBox>
              <w:sizeAuto/>
              <w:default w:val="0"/>
            </w:checkBox>
          </w:ffData>
        </w:fldChar>
      </w:r>
      <w:r w:rsidRPr="00873CDC">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873CDC">
        <w:rPr>
          <w:rFonts w:ascii="Arial" w:eastAsia="Times New Roman" w:hAnsi="Arial" w:cs="Arial"/>
          <w:lang w:eastAsia="de-DE"/>
        </w:rPr>
        <w:fldChar w:fldCharType="end"/>
      </w:r>
      <w:r w:rsidRPr="00873CDC">
        <w:rPr>
          <w:rFonts w:ascii="Arial" w:eastAsia="Times New Roman" w:hAnsi="Arial" w:cs="Arial"/>
          <w:lang w:eastAsia="de-DE"/>
        </w:rPr>
        <w:t xml:space="preserve"> oui</w:t>
      </w:r>
      <w:r w:rsidRPr="00873CDC">
        <w:rPr>
          <w:rFonts w:ascii="Arial" w:eastAsia="Times New Roman" w:hAnsi="Arial" w:cs="Arial"/>
          <w:lang w:eastAsia="de-DE"/>
        </w:rPr>
        <w:tab/>
      </w:r>
      <w:r w:rsidRPr="00873CDC">
        <w:rPr>
          <w:rFonts w:ascii="Arial" w:eastAsia="Times New Roman" w:hAnsi="Arial" w:cs="Arial"/>
          <w:lang w:eastAsia="de-DE"/>
        </w:rPr>
        <w:fldChar w:fldCharType="begin">
          <w:ffData>
            <w:name w:val="Kontrollkästchen24"/>
            <w:enabled/>
            <w:calcOnExit w:val="0"/>
            <w:checkBox>
              <w:sizeAuto/>
              <w:default w:val="0"/>
            </w:checkBox>
          </w:ffData>
        </w:fldChar>
      </w:r>
      <w:r w:rsidRPr="00873CDC">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873CDC">
        <w:rPr>
          <w:rFonts w:ascii="Arial" w:eastAsia="Times New Roman" w:hAnsi="Arial" w:cs="Arial"/>
          <w:lang w:eastAsia="de-DE"/>
        </w:rPr>
        <w:fldChar w:fldCharType="end"/>
      </w:r>
      <w:r w:rsidRPr="00873CDC">
        <w:rPr>
          <w:rFonts w:ascii="Arial" w:eastAsia="Times New Roman" w:hAnsi="Arial" w:cs="Arial"/>
          <w:lang w:eastAsia="de-DE"/>
        </w:rPr>
        <w:t xml:space="preserve"> non</w:t>
      </w:r>
    </w:p>
    <w:p w:rsidR="00873CDC" w:rsidRDefault="00873CDC" w:rsidP="00873CDC">
      <w:pPr>
        <w:tabs>
          <w:tab w:val="left" w:pos="425"/>
          <w:tab w:val="left" w:pos="8080"/>
          <w:tab w:val="left" w:pos="8789"/>
        </w:tabs>
        <w:spacing w:after="0"/>
        <w:rPr>
          <w:rFonts w:ascii="Arial" w:eastAsia="Times New Roman" w:hAnsi="Arial" w:cs="Arial"/>
          <w:lang w:eastAsia="de-DE"/>
        </w:rPr>
      </w:pPr>
      <w:r w:rsidRPr="00873CDC">
        <w:rPr>
          <w:rFonts w:ascii="Arial" w:eastAsia="Times New Roman" w:hAnsi="Arial" w:cs="Arial"/>
          <w:lang w:eastAsia="de-DE"/>
        </w:rPr>
        <w:t>-</w:t>
      </w:r>
      <w:r>
        <w:rPr>
          <w:rFonts w:ascii="Arial" w:eastAsia="Times New Roman" w:hAnsi="Arial" w:cs="Arial"/>
          <w:lang w:eastAsia="de-DE"/>
        </w:rPr>
        <w:t xml:space="preserve"> </w:t>
      </w:r>
      <w:r w:rsidRPr="00873CDC">
        <w:rPr>
          <w:rFonts w:ascii="Arial" w:eastAsia="Times New Roman" w:hAnsi="Arial" w:cs="Arial"/>
          <w:lang w:eastAsia="de-DE"/>
        </w:rPr>
        <w:t>Journal Club (nb par mois)</w:t>
      </w:r>
      <w:r>
        <w:rPr>
          <w:rFonts w:ascii="Arial" w:eastAsia="Times New Roman" w:hAnsi="Arial" w:cs="Arial"/>
          <w:lang w:eastAsia="de-DE"/>
        </w:rPr>
        <w:tab/>
      </w:r>
      <w:r w:rsidRPr="00873CDC">
        <w:rPr>
          <w:rFonts w:ascii="Arial" w:eastAsia="Times New Roman" w:hAnsi="Arial" w:cs="Arial"/>
          <w:lang w:eastAsia="de-DE"/>
        </w:rPr>
        <w:fldChar w:fldCharType="begin">
          <w:ffData>
            <w:name w:val="Text13"/>
            <w:enabled/>
            <w:calcOnExit w:val="0"/>
            <w:textInput/>
          </w:ffData>
        </w:fldChar>
      </w:r>
      <w:r w:rsidRPr="00873CDC">
        <w:rPr>
          <w:rFonts w:ascii="Arial" w:eastAsia="Times New Roman" w:hAnsi="Arial" w:cs="Arial"/>
          <w:lang w:eastAsia="de-DE"/>
        </w:rPr>
        <w:instrText xml:space="preserve"> FORMTEXT </w:instrText>
      </w:r>
      <w:r w:rsidRPr="00873CDC">
        <w:rPr>
          <w:rFonts w:ascii="Arial" w:eastAsia="Times New Roman" w:hAnsi="Arial" w:cs="Arial"/>
          <w:lang w:eastAsia="de-DE"/>
        </w:rPr>
      </w:r>
      <w:r w:rsidRPr="00873CDC">
        <w:rPr>
          <w:rFonts w:ascii="Arial" w:eastAsia="Times New Roman" w:hAnsi="Arial" w:cs="Arial"/>
          <w:lang w:eastAsia="de-DE"/>
        </w:rPr>
        <w:fldChar w:fldCharType="separate"/>
      </w:r>
      <w:r w:rsidRPr="00873CDC">
        <w:rPr>
          <w:rFonts w:ascii="Arial" w:eastAsia="Times New Roman" w:hAnsi="Arial" w:cs="Arial"/>
          <w:lang w:eastAsia="de-DE"/>
        </w:rPr>
        <w:t> </w:t>
      </w:r>
      <w:r w:rsidRPr="00873CDC">
        <w:rPr>
          <w:rFonts w:ascii="Arial" w:eastAsia="Times New Roman" w:hAnsi="Arial" w:cs="Arial"/>
          <w:lang w:eastAsia="de-DE"/>
        </w:rPr>
        <w:t> </w:t>
      </w:r>
      <w:r w:rsidRPr="00873CDC">
        <w:rPr>
          <w:rFonts w:ascii="Arial" w:eastAsia="Times New Roman" w:hAnsi="Arial" w:cs="Arial"/>
          <w:lang w:eastAsia="de-DE"/>
        </w:rPr>
        <w:t> </w:t>
      </w:r>
      <w:r w:rsidRPr="00873CDC">
        <w:rPr>
          <w:rFonts w:ascii="Arial" w:eastAsia="Times New Roman" w:hAnsi="Arial" w:cs="Arial"/>
          <w:lang w:eastAsia="de-DE"/>
        </w:rPr>
        <w:t> </w:t>
      </w:r>
      <w:r w:rsidRPr="00873CDC">
        <w:rPr>
          <w:rFonts w:ascii="Arial" w:eastAsia="Times New Roman" w:hAnsi="Arial" w:cs="Arial"/>
          <w:lang w:eastAsia="de-DE"/>
        </w:rPr>
        <w:t> </w:t>
      </w:r>
      <w:r w:rsidRPr="00873CDC">
        <w:rPr>
          <w:rFonts w:ascii="Arial" w:eastAsia="Times New Roman" w:hAnsi="Arial" w:cs="Arial"/>
          <w:lang w:eastAsia="de-DE"/>
        </w:rPr>
        <w:fldChar w:fldCharType="end"/>
      </w:r>
    </w:p>
    <w:p w:rsidR="00913C4D" w:rsidRPr="00913C4D" w:rsidRDefault="00913C4D" w:rsidP="00141AE2">
      <w:pPr>
        <w:tabs>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 xml:space="preserve">Conntenus spécifiques à la formation postgraduée transmis par un titulaire de </w:t>
      </w:r>
    </w:p>
    <w:p w:rsidR="00913C4D" w:rsidRPr="00913C4D" w:rsidRDefault="00913C4D" w:rsidP="00141AE2">
      <w:pPr>
        <w:tabs>
          <w:tab w:val="left" w:pos="425"/>
          <w:tab w:val="left" w:pos="8080"/>
          <w:tab w:val="left" w:pos="8789"/>
        </w:tabs>
        <w:spacing w:after="0"/>
        <w:rPr>
          <w:rFonts w:ascii="Arial" w:eastAsia="Times New Roman" w:hAnsi="Arial" w:cs="Arial"/>
          <w:lang w:eastAsia="de-DE"/>
        </w:rPr>
      </w:pPr>
      <w:proofErr w:type="gramStart"/>
      <w:r w:rsidRPr="00913C4D">
        <w:rPr>
          <w:rFonts w:ascii="Arial" w:eastAsia="Times New Roman" w:hAnsi="Arial" w:cs="Arial"/>
          <w:lang w:eastAsia="de-DE"/>
        </w:rPr>
        <w:t>l’attestation</w:t>
      </w:r>
      <w:proofErr w:type="gramEnd"/>
      <w:r w:rsidRPr="00913C4D">
        <w:rPr>
          <w:rFonts w:ascii="Arial" w:eastAsia="Times New Roman" w:hAnsi="Arial" w:cs="Arial"/>
          <w:lang w:eastAsia="de-DE"/>
        </w:rPr>
        <w:t xml:space="preserve"> de formation approfondie ad hoc</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25"/>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oui</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24"/>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non</w:t>
      </w:r>
    </w:p>
    <w:p w:rsidR="00913C4D" w:rsidRPr="00913C4D" w:rsidRDefault="00913C4D" w:rsidP="00141AE2">
      <w:pPr>
        <w:tabs>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 xml:space="preserve">Mise en place d’un réseau de formation postgraduée entre les hôpitaux </w:t>
      </w:r>
    </w:p>
    <w:p w:rsidR="00913C4D" w:rsidRPr="00913C4D" w:rsidRDefault="00913C4D" w:rsidP="00141AE2">
      <w:pPr>
        <w:tabs>
          <w:tab w:val="left" w:pos="425"/>
          <w:tab w:val="left" w:pos="8080"/>
          <w:tab w:val="left" w:pos="8789"/>
        </w:tabs>
        <w:spacing w:after="0"/>
        <w:rPr>
          <w:rFonts w:ascii="Arial" w:eastAsia="Times New Roman" w:hAnsi="Arial" w:cs="Arial"/>
          <w:lang w:eastAsia="de-DE"/>
        </w:rPr>
      </w:pPr>
      <w:proofErr w:type="gramStart"/>
      <w:r w:rsidRPr="00913C4D">
        <w:rPr>
          <w:rFonts w:ascii="Arial" w:eastAsia="Times New Roman" w:hAnsi="Arial" w:cs="Arial"/>
          <w:lang w:eastAsia="de-DE"/>
        </w:rPr>
        <w:t>régionaux</w:t>
      </w:r>
      <w:proofErr w:type="gramEnd"/>
      <w:r w:rsidRPr="00913C4D">
        <w:rPr>
          <w:rFonts w:ascii="Arial" w:eastAsia="Times New Roman" w:hAnsi="Arial" w:cs="Arial"/>
          <w:lang w:eastAsia="de-DE"/>
        </w:rPr>
        <w:t xml:space="preserve"> et les cabinets médicaux privés</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25"/>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oui</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24"/>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non</w:t>
      </w:r>
    </w:p>
    <w:p w:rsidR="00873CDC" w:rsidRDefault="00873CDC" w:rsidP="00141AE2">
      <w:pPr>
        <w:tabs>
          <w:tab w:val="left" w:pos="425"/>
          <w:tab w:val="left" w:pos="8080"/>
          <w:tab w:val="left" w:pos="8789"/>
        </w:tabs>
        <w:spacing w:after="0"/>
        <w:rPr>
          <w:rFonts w:ascii="Arial" w:eastAsia="Times New Roman" w:hAnsi="Arial" w:cs="Arial"/>
          <w:lang w:eastAsia="de-DE"/>
        </w:rPr>
      </w:pPr>
      <w:r w:rsidRPr="00873CDC">
        <w:rPr>
          <w:rFonts w:ascii="Arial" w:eastAsia="Times New Roman" w:hAnsi="Arial" w:cs="Arial"/>
          <w:lang w:eastAsia="de-DE"/>
        </w:rPr>
        <w:t>Visites cliniques av</w:t>
      </w:r>
      <w:r>
        <w:rPr>
          <w:rFonts w:ascii="Arial" w:eastAsia="Times New Roman" w:hAnsi="Arial" w:cs="Arial"/>
          <w:lang w:eastAsia="de-DE"/>
        </w:rPr>
        <w:t xml:space="preserve">ec un médecin cadre expérimenté </w:t>
      </w:r>
      <w:r w:rsidRPr="00873CDC">
        <w:rPr>
          <w:rFonts w:ascii="Arial" w:eastAsia="Times New Roman" w:hAnsi="Arial" w:cs="Arial"/>
          <w:lang w:eastAsia="de-DE"/>
        </w:rPr>
        <w:t>(spécialiste en pédiatrie)</w:t>
      </w:r>
      <w:r>
        <w:rPr>
          <w:rFonts w:ascii="Arial" w:eastAsia="Times New Roman" w:hAnsi="Arial" w:cs="Arial"/>
          <w:lang w:eastAsia="de-DE"/>
        </w:rPr>
        <w:tab/>
      </w:r>
      <w:r w:rsidRPr="00873CDC">
        <w:rPr>
          <w:rFonts w:ascii="Arial" w:eastAsia="Times New Roman" w:hAnsi="Arial" w:cs="Arial"/>
          <w:lang w:eastAsia="de-DE"/>
        </w:rPr>
        <w:fldChar w:fldCharType="begin">
          <w:ffData>
            <w:name w:val="Kontrollkästchen25"/>
            <w:enabled/>
            <w:calcOnExit w:val="0"/>
            <w:checkBox>
              <w:sizeAuto/>
              <w:default w:val="0"/>
            </w:checkBox>
          </w:ffData>
        </w:fldChar>
      </w:r>
      <w:r w:rsidRPr="00873CDC">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873CDC">
        <w:rPr>
          <w:rFonts w:ascii="Arial" w:eastAsia="Times New Roman" w:hAnsi="Arial" w:cs="Arial"/>
          <w:lang w:eastAsia="de-DE"/>
        </w:rPr>
        <w:fldChar w:fldCharType="end"/>
      </w:r>
      <w:r w:rsidRPr="00873CDC">
        <w:rPr>
          <w:rFonts w:ascii="Arial" w:eastAsia="Times New Roman" w:hAnsi="Arial" w:cs="Arial"/>
          <w:lang w:eastAsia="de-DE"/>
        </w:rPr>
        <w:t xml:space="preserve"> oui</w:t>
      </w:r>
      <w:r w:rsidRPr="00873CDC">
        <w:rPr>
          <w:rFonts w:ascii="Arial" w:eastAsia="Times New Roman" w:hAnsi="Arial" w:cs="Arial"/>
          <w:lang w:eastAsia="de-DE"/>
        </w:rPr>
        <w:tab/>
      </w:r>
      <w:r w:rsidRPr="00873CDC">
        <w:rPr>
          <w:rFonts w:ascii="Arial" w:eastAsia="Times New Roman" w:hAnsi="Arial" w:cs="Arial"/>
          <w:lang w:eastAsia="de-DE"/>
        </w:rPr>
        <w:fldChar w:fldCharType="begin">
          <w:ffData>
            <w:name w:val="Kontrollkästchen24"/>
            <w:enabled/>
            <w:calcOnExit w:val="0"/>
            <w:checkBox>
              <w:sizeAuto/>
              <w:default w:val="0"/>
            </w:checkBox>
          </w:ffData>
        </w:fldChar>
      </w:r>
      <w:r w:rsidRPr="00873CDC">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873CDC">
        <w:rPr>
          <w:rFonts w:ascii="Arial" w:eastAsia="Times New Roman" w:hAnsi="Arial" w:cs="Arial"/>
          <w:lang w:eastAsia="de-DE"/>
        </w:rPr>
        <w:fldChar w:fldCharType="end"/>
      </w:r>
      <w:r w:rsidRPr="00873CDC">
        <w:rPr>
          <w:rFonts w:ascii="Arial" w:eastAsia="Times New Roman" w:hAnsi="Arial" w:cs="Arial"/>
          <w:lang w:eastAsia="de-DE"/>
        </w:rPr>
        <w:t xml:space="preserve"> non</w:t>
      </w:r>
    </w:p>
    <w:p w:rsidR="00873CDC" w:rsidRDefault="00873CDC" w:rsidP="00141AE2">
      <w:pPr>
        <w:tabs>
          <w:tab w:val="left" w:pos="425"/>
          <w:tab w:val="left" w:pos="8080"/>
          <w:tab w:val="left" w:pos="8789"/>
        </w:tabs>
        <w:spacing w:after="0"/>
        <w:rPr>
          <w:rFonts w:ascii="Arial" w:eastAsia="Times New Roman" w:hAnsi="Arial" w:cs="Arial"/>
          <w:lang w:eastAsia="de-DE"/>
        </w:rPr>
      </w:pPr>
      <w:r w:rsidRPr="00873CDC">
        <w:rPr>
          <w:rFonts w:ascii="Arial" w:eastAsia="Times New Roman" w:hAnsi="Arial" w:cs="Arial"/>
          <w:lang w:eastAsia="de-DE"/>
        </w:rPr>
        <w:t>(</w:t>
      </w:r>
      <w:proofErr w:type="gramStart"/>
      <w:r w:rsidRPr="00873CDC">
        <w:rPr>
          <w:rFonts w:ascii="Arial" w:eastAsia="Times New Roman" w:hAnsi="Arial" w:cs="Arial"/>
          <w:lang w:eastAsia="de-DE"/>
        </w:rPr>
        <w:t>nb</w:t>
      </w:r>
      <w:proofErr w:type="gramEnd"/>
      <w:r w:rsidRPr="00873CDC">
        <w:rPr>
          <w:rFonts w:ascii="Arial" w:eastAsia="Times New Roman" w:hAnsi="Arial" w:cs="Arial"/>
          <w:lang w:eastAsia="de-DE"/>
        </w:rPr>
        <w:t xml:space="preserve"> par semaine)</w:t>
      </w:r>
    </w:p>
    <w:p w:rsidR="00913C4D" w:rsidRPr="00913C4D" w:rsidRDefault="00913C4D" w:rsidP="00141AE2">
      <w:pPr>
        <w:tabs>
          <w:tab w:val="left" w:pos="425"/>
          <w:tab w:val="left" w:pos="8080"/>
          <w:tab w:val="left" w:pos="8789"/>
        </w:tabs>
        <w:spacing w:after="0"/>
        <w:rPr>
          <w:rFonts w:ascii="Arial" w:eastAsia="Times New Roman" w:hAnsi="Arial" w:cs="Arial"/>
          <w:lang w:eastAsia="de-DE"/>
        </w:rPr>
      </w:pPr>
      <w:r w:rsidRPr="00913C4D">
        <w:rPr>
          <w:rFonts w:ascii="Arial" w:eastAsia="Times New Roman" w:hAnsi="Arial" w:cs="Arial"/>
          <w:lang w:eastAsia="de-DE"/>
        </w:rPr>
        <w:t>Possibilité d’accomplir une activité scientifique</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25"/>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oui</w:t>
      </w:r>
      <w:r w:rsidRPr="00913C4D">
        <w:rPr>
          <w:rFonts w:ascii="Arial" w:eastAsia="Times New Roman" w:hAnsi="Arial" w:cs="Arial"/>
          <w:lang w:eastAsia="de-DE"/>
        </w:rPr>
        <w:tab/>
      </w:r>
      <w:r w:rsidRPr="00913C4D">
        <w:rPr>
          <w:rFonts w:ascii="Arial" w:eastAsia="Times New Roman" w:hAnsi="Arial" w:cs="Arial"/>
          <w:lang w:eastAsia="de-DE"/>
        </w:rPr>
        <w:fldChar w:fldCharType="begin">
          <w:ffData>
            <w:name w:val="Kontrollkästchen24"/>
            <w:enabled/>
            <w:calcOnExit w:val="0"/>
            <w:checkBox>
              <w:sizeAuto/>
              <w:default w:val="0"/>
            </w:checkBox>
          </w:ffData>
        </w:fldChar>
      </w:r>
      <w:r w:rsidRPr="00913C4D">
        <w:rPr>
          <w:rFonts w:ascii="Arial" w:eastAsia="Times New Roman" w:hAnsi="Arial" w:cs="Arial"/>
          <w:lang w:eastAsia="de-DE"/>
        </w:rPr>
        <w:instrText xml:space="preserve"> FORMCHECKBOX </w:instrText>
      </w:r>
      <w:r w:rsidR="008E01E2">
        <w:rPr>
          <w:rFonts w:ascii="Arial" w:eastAsia="Times New Roman" w:hAnsi="Arial" w:cs="Arial"/>
          <w:lang w:eastAsia="de-DE"/>
        </w:rPr>
      </w:r>
      <w:r w:rsidR="008E01E2">
        <w:rPr>
          <w:rFonts w:ascii="Arial" w:eastAsia="Times New Roman" w:hAnsi="Arial" w:cs="Arial"/>
          <w:lang w:eastAsia="de-DE"/>
        </w:rPr>
        <w:fldChar w:fldCharType="separate"/>
      </w:r>
      <w:r w:rsidRPr="00913C4D">
        <w:rPr>
          <w:rFonts w:ascii="Arial" w:eastAsia="Times New Roman" w:hAnsi="Arial" w:cs="Arial"/>
          <w:lang w:eastAsia="de-DE"/>
        </w:rPr>
        <w:fldChar w:fldCharType="end"/>
      </w:r>
      <w:r w:rsidRPr="00913C4D">
        <w:rPr>
          <w:rFonts w:ascii="Arial" w:eastAsia="Times New Roman" w:hAnsi="Arial" w:cs="Arial"/>
          <w:lang w:eastAsia="de-DE"/>
        </w:rPr>
        <w:t xml:space="preserve"> non</w:t>
      </w:r>
    </w:p>
    <w:p w:rsidR="00913C4D" w:rsidRPr="00913C4D" w:rsidRDefault="00913C4D" w:rsidP="00141AE2">
      <w:pPr>
        <w:tabs>
          <w:tab w:val="left" w:pos="425"/>
          <w:tab w:val="left" w:pos="7797"/>
          <w:tab w:val="left" w:pos="8460"/>
        </w:tabs>
        <w:spacing w:after="0"/>
        <w:rPr>
          <w:rFonts w:ascii="Arial" w:eastAsia="Times New Roman" w:hAnsi="Arial" w:cs="Arial"/>
          <w:lang w:eastAsia="de-DE"/>
        </w:rPr>
      </w:pPr>
    </w:p>
    <w:p w:rsidR="000B10D8" w:rsidRPr="000B10D8" w:rsidRDefault="000B10D8" w:rsidP="000B10D8">
      <w:pPr>
        <w:autoSpaceDE w:val="0"/>
        <w:autoSpaceDN w:val="0"/>
        <w:snapToGrid w:val="0"/>
        <w:spacing w:after="0"/>
        <w:ind w:left="425" w:hanging="425"/>
        <w:jc w:val="both"/>
        <w:rPr>
          <w:rFonts w:ascii="Arial" w:hAnsi="Arial" w:cs="Arial"/>
          <w:sz w:val="18"/>
          <w:szCs w:val="18"/>
        </w:rPr>
      </w:pPr>
      <w:r w:rsidRPr="000B10D8">
        <w:rPr>
          <w:rFonts w:ascii="Arial" w:hAnsi="Arial" w:cs="Arial"/>
          <w:sz w:val="18"/>
          <w:szCs w:val="18"/>
        </w:rPr>
        <w:t>*</w:t>
      </w:r>
      <w:r w:rsidRPr="000B10D8">
        <w:rPr>
          <w:rFonts w:ascii="Arial" w:hAnsi="Arial" w:cs="Arial"/>
          <w:sz w:val="18"/>
          <w:szCs w:val="18"/>
        </w:rPr>
        <w:tab/>
        <w:t>Le terme «disciplines spécialisées» comprend toutes les formations approfondies pédiatriques ainsi que l’infectiologie pédiatrique, l’allergologie/immunologie pédiatrique et la médecine intensive.</w:t>
      </w:r>
    </w:p>
    <w:p w:rsidR="000B10D8" w:rsidRPr="000B10D8" w:rsidRDefault="000B10D8" w:rsidP="000B10D8">
      <w:pPr>
        <w:autoSpaceDE w:val="0"/>
        <w:autoSpaceDN w:val="0"/>
        <w:snapToGrid w:val="0"/>
        <w:spacing w:after="0"/>
        <w:ind w:left="425" w:hanging="425"/>
        <w:jc w:val="both"/>
        <w:rPr>
          <w:rFonts w:ascii="Arial" w:hAnsi="Arial" w:cs="Arial"/>
          <w:sz w:val="18"/>
          <w:szCs w:val="18"/>
        </w:rPr>
      </w:pPr>
      <w:r w:rsidRPr="000B10D8">
        <w:rPr>
          <w:rFonts w:ascii="Arial" w:hAnsi="Arial" w:cs="Arial"/>
          <w:sz w:val="18"/>
          <w:szCs w:val="18"/>
        </w:rPr>
        <w:lastRenderedPageBreak/>
        <w:t>**</w:t>
      </w:r>
      <w:r w:rsidRPr="000B10D8">
        <w:rPr>
          <w:rFonts w:ascii="Arial" w:hAnsi="Arial" w:cs="Arial"/>
          <w:sz w:val="18"/>
          <w:szCs w:val="18"/>
        </w:rPr>
        <w:tab/>
        <w:t>En moyenne sur toute la durée d’engagement de chaque médecin-assistant. Le programme ne définit pas le taux d’occupation d’une personne en formation dans chaque policlinique spécialisée; la période de formation doit toutefois être suffisante pour l’acquisition des connaissances de base des tableaux cliniques de chaque sous-spécialité en part</w:t>
      </w:r>
      <w:r w:rsidRPr="000B10D8">
        <w:rPr>
          <w:rFonts w:ascii="Arial" w:hAnsi="Arial" w:cs="Arial"/>
          <w:sz w:val="18"/>
          <w:szCs w:val="18"/>
        </w:rPr>
        <w:t>i</w:t>
      </w:r>
      <w:r w:rsidRPr="000B10D8">
        <w:rPr>
          <w:rFonts w:ascii="Arial" w:hAnsi="Arial" w:cs="Arial"/>
          <w:sz w:val="18"/>
          <w:szCs w:val="18"/>
        </w:rPr>
        <w:t>culier.</w:t>
      </w:r>
    </w:p>
    <w:p w:rsidR="000B10D8" w:rsidRPr="000B10D8" w:rsidRDefault="000B10D8" w:rsidP="000B10D8">
      <w:pPr>
        <w:autoSpaceDE w:val="0"/>
        <w:autoSpaceDN w:val="0"/>
        <w:snapToGrid w:val="0"/>
        <w:spacing w:after="0"/>
        <w:ind w:left="425" w:hanging="425"/>
        <w:jc w:val="both"/>
        <w:rPr>
          <w:rFonts w:ascii="Arial" w:hAnsi="Arial" w:cs="Arial"/>
          <w:sz w:val="18"/>
          <w:szCs w:val="18"/>
        </w:rPr>
      </w:pPr>
      <w:r w:rsidRPr="000B10D8">
        <w:rPr>
          <w:rFonts w:ascii="Arial" w:hAnsi="Arial" w:cs="Arial"/>
          <w:sz w:val="18"/>
          <w:szCs w:val="18"/>
        </w:rPr>
        <w:t>***</w:t>
      </w:r>
      <w:r w:rsidRPr="000B10D8">
        <w:rPr>
          <w:rFonts w:ascii="Arial" w:hAnsi="Arial" w:cs="Arial"/>
          <w:sz w:val="18"/>
          <w:szCs w:val="18"/>
        </w:rPr>
        <w:tab/>
        <w:t>Cadre temporel = une période d’engagement maximale pouvant être validée (1, 2, 3 ou 4 ans).</w:t>
      </w:r>
    </w:p>
    <w:p w:rsidR="000B10D8" w:rsidRPr="000B10D8" w:rsidRDefault="000B10D8" w:rsidP="000B10D8">
      <w:pPr>
        <w:autoSpaceDE w:val="0"/>
        <w:autoSpaceDN w:val="0"/>
        <w:snapToGrid w:val="0"/>
        <w:spacing w:after="0"/>
        <w:ind w:left="425" w:hanging="425"/>
        <w:jc w:val="both"/>
        <w:rPr>
          <w:rFonts w:ascii="Arial" w:hAnsi="Arial" w:cs="Arial"/>
          <w:sz w:val="18"/>
          <w:szCs w:val="18"/>
        </w:rPr>
      </w:pPr>
      <w:r w:rsidRPr="000B10D8">
        <w:rPr>
          <w:rFonts w:ascii="Arial" w:hAnsi="Arial" w:cs="Arial"/>
          <w:sz w:val="18"/>
          <w:szCs w:val="18"/>
        </w:rPr>
        <w:t>****</w:t>
      </w:r>
      <w:r w:rsidRPr="000B10D8">
        <w:rPr>
          <w:rFonts w:ascii="Arial" w:hAnsi="Arial" w:cs="Arial"/>
          <w:sz w:val="18"/>
          <w:szCs w:val="18"/>
        </w:rPr>
        <w:tab/>
        <w:t>Les modules de formation postgraduée structurée peuvent également être proposés en tant que cours inter-établissements de formation postgraduée.</w:t>
      </w:r>
    </w:p>
    <w:p w:rsidR="00913C4D" w:rsidRPr="00913C4D" w:rsidRDefault="00913C4D" w:rsidP="00913C4D">
      <w:pPr>
        <w:tabs>
          <w:tab w:val="left" w:pos="425"/>
          <w:tab w:val="left" w:pos="7797"/>
          <w:tab w:val="left" w:pos="8460"/>
        </w:tabs>
        <w:spacing w:after="0" w:line="360" w:lineRule="auto"/>
        <w:rPr>
          <w:rFonts w:ascii="Arial" w:eastAsia="Times New Roman" w:hAnsi="Arial" w:cs="Arial"/>
          <w:lang w:eastAsia="de-DE"/>
        </w:rPr>
      </w:pPr>
    </w:p>
    <w:p w:rsidR="00913C4D" w:rsidRPr="00913C4D" w:rsidRDefault="00913C4D" w:rsidP="00913C4D">
      <w:pPr>
        <w:tabs>
          <w:tab w:val="left" w:pos="-720"/>
          <w:tab w:val="left" w:pos="425"/>
        </w:tabs>
        <w:spacing w:after="0"/>
        <w:rPr>
          <w:rFonts w:ascii="Arial" w:eastAsia="Times New Roman" w:hAnsi="Arial" w:cs="Times New Roman"/>
          <w:b/>
          <w:lang w:eastAsia="de-DE"/>
        </w:rPr>
      </w:pPr>
      <w:r w:rsidRPr="00913C4D">
        <w:rPr>
          <w:rFonts w:ascii="Arial" w:eastAsia="Times New Roman" w:hAnsi="Arial" w:cs="Times New Roman"/>
          <w:b/>
          <w:lang w:eastAsia="de-DE"/>
        </w:rPr>
        <w:t>Important:</w:t>
      </w:r>
    </w:p>
    <w:p w:rsidR="00913C4D" w:rsidRPr="00913C4D" w:rsidRDefault="00913C4D" w:rsidP="00913C4D">
      <w:pPr>
        <w:tabs>
          <w:tab w:val="left" w:pos="-720"/>
          <w:tab w:val="left" w:pos="425"/>
        </w:tabs>
        <w:spacing w:after="0"/>
        <w:rPr>
          <w:rFonts w:ascii="Arial" w:eastAsia="Times New Roman" w:hAnsi="Arial" w:cs="Times New Roman"/>
          <w:b/>
          <w:lang w:eastAsia="de-DE"/>
        </w:rPr>
      </w:pPr>
    </w:p>
    <w:p w:rsidR="00913C4D" w:rsidRPr="00913C4D" w:rsidRDefault="00913C4D" w:rsidP="00913C4D">
      <w:pPr>
        <w:tabs>
          <w:tab w:val="left" w:pos="-720"/>
          <w:tab w:val="left" w:pos="425"/>
        </w:tabs>
        <w:spacing w:after="0"/>
        <w:rPr>
          <w:rFonts w:ascii="Arial" w:eastAsia="Times New Roman" w:hAnsi="Arial" w:cs="Times New Roman"/>
          <w:b/>
          <w:lang w:eastAsia="de-DE"/>
        </w:rPr>
      </w:pPr>
      <w:r w:rsidRPr="00913C4D">
        <w:rPr>
          <w:rFonts w:ascii="Arial" w:eastAsia="Times New Roman" w:hAnsi="Arial" w:cs="Times New Roman"/>
          <w:b/>
          <w:lang w:eastAsia="de-DE"/>
        </w:rPr>
        <w:t>- Critères pour la classification des établissements de formation postgraduée (chiffre 5 PFC et art. 41 RFP)</w:t>
      </w:r>
    </w:p>
    <w:p w:rsidR="00913C4D" w:rsidRPr="00913C4D" w:rsidRDefault="00913C4D" w:rsidP="00913C4D">
      <w:pPr>
        <w:tabs>
          <w:tab w:val="left" w:pos="-720"/>
          <w:tab w:val="left" w:pos="425"/>
        </w:tabs>
        <w:spacing w:after="0"/>
        <w:rPr>
          <w:rFonts w:ascii="Arial" w:eastAsia="Times New Roman" w:hAnsi="Arial" w:cs="Times New Roman"/>
          <w:lang w:eastAsia="de-DE"/>
        </w:rPr>
      </w:pPr>
      <w:r w:rsidRPr="00913C4D">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913C4D" w:rsidRPr="00913C4D" w:rsidRDefault="00913C4D" w:rsidP="00913C4D">
      <w:pPr>
        <w:tabs>
          <w:tab w:val="left" w:pos="-720"/>
          <w:tab w:val="left" w:pos="425"/>
        </w:tabs>
        <w:spacing w:after="0"/>
        <w:rPr>
          <w:rFonts w:ascii="Arial" w:eastAsia="Times New Roman" w:hAnsi="Arial" w:cs="Times New Roman"/>
          <w:b/>
          <w:lang w:eastAsia="de-DE"/>
        </w:rPr>
      </w:pPr>
    </w:p>
    <w:p w:rsidR="00913C4D" w:rsidRPr="00913C4D" w:rsidRDefault="00913C4D" w:rsidP="00913C4D">
      <w:pPr>
        <w:tabs>
          <w:tab w:val="left" w:pos="-720"/>
          <w:tab w:val="left" w:pos="425"/>
        </w:tabs>
        <w:spacing w:after="0"/>
        <w:rPr>
          <w:rFonts w:ascii="Arial" w:eastAsia="Times New Roman" w:hAnsi="Arial" w:cs="Times New Roman"/>
          <w:b/>
          <w:lang w:eastAsia="de-DE"/>
        </w:rPr>
      </w:pPr>
      <w:r w:rsidRPr="00913C4D">
        <w:rPr>
          <w:rFonts w:ascii="Arial" w:eastAsia="Times New Roman" w:hAnsi="Arial" w:cs="Times New Roman"/>
          <w:b/>
          <w:lang w:eastAsia="de-DE"/>
        </w:rPr>
        <w:t xml:space="preserve">- Concept de formation postgraduée </w:t>
      </w:r>
    </w:p>
    <w:p w:rsidR="00913C4D" w:rsidRPr="00913C4D" w:rsidRDefault="00913C4D" w:rsidP="00913C4D">
      <w:pPr>
        <w:tabs>
          <w:tab w:val="left" w:pos="-720"/>
          <w:tab w:val="left" w:pos="425"/>
        </w:tabs>
        <w:spacing w:after="0"/>
        <w:rPr>
          <w:rFonts w:ascii="Arial" w:eastAsia="Times New Roman" w:hAnsi="Arial" w:cs="Times New Roman"/>
          <w:lang w:eastAsia="de-DE"/>
        </w:rPr>
      </w:pPr>
      <w:r w:rsidRPr="00913C4D">
        <w:rPr>
          <w:rFonts w:ascii="Arial" w:eastAsia="Times New Roman" w:hAnsi="Arial" w:cs="Times New Roman"/>
          <w:lang w:eastAsia="de-DE"/>
        </w:rPr>
        <w:t xml:space="preserve">Le concept de formation postgraduée fait partie intégrante des documents accompagnant </w:t>
      </w:r>
      <w:bookmarkStart w:id="14" w:name="OLE_LINK3"/>
      <w:r w:rsidRPr="00913C4D">
        <w:rPr>
          <w:rFonts w:ascii="Arial" w:eastAsia="Times New Roman" w:hAnsi="Arial" w:cs="Times New Roman"/>
          <w:lang w:eastAsia="de-DE"/>
        </w:rPr>
        <w:t>les de</w:t>
      </w:r>
      <w:r w:rsidRPr="00913C4D">
        <w:rPr>
          <w:rFonts w:ascii="Arial" w:eastAsia="Times New Roman" w:hAnsi="Arial" w:cs="Times New Roman"/>
          <w:lang w:eastAsia="de-DE"/>
        </w:rPr>
        <w:softHyphen/>
        <w:t>mandes de reconnaissance / classification / changement de catégorie.</w:t>
      </w:r>
      <w:bookmarkEnd w:id="14"/>
      <w:r w:rsidRPr="00913C4D">
        <w:rPr>
          <w:rFonts w:ascii="Arial" w:eastAsia="Times New Roman" w:hAnsi="Arial" w:cs="Times New Roman"/>
          <w:lang w:eastAsia="de-DE"/>
        </w:rPr>
        <w:t xml:space="preserve"> Votre demande ne pourra pas être évaluée sans un concept de formation postgraduée (cf. art. 42 RFP).</w:t>
      </w:r>
    </w:p>
    <w:p w:rsidR="00913C4D" w:rsidRPr="00913C4D" w:rsidRDefault="00913C4D" w:rsidP="00913C4D">
      <w:pPr>
        <w:tabs>
          <w:tab w:val="left" w:pos="-720"/>
          <w:tab w:val="left" w:pos="425"/>
        </w:tabs>
        <w:spacing w:after="0"/>
        <w:rPr>
          <w:rFonts w:ascii="Arial" w:eastAsia="Times New Roman" w:hAnsi="Arial" w:cs="Times New Roman"/>
          <w:b/>
          <w:lang w:eastAsia="de-DE"/>
        </w:rPr>
      </w:pPr>
    </w:p>
    <w:p w:rsidR="00913C4D" w:rsidRPr="00913C4D" w:rsidRDefault="00913C4D" w:rsidP="00913C4D">
      <w:pPr>
        <w:tabs>
          <w:tab w:val="left" w:pos="-720"/>
          <w:tab w:val="left" w:pos="425"/>
        </w:tabs>
        <w:spacing w:after="0"/>
        <w:rPr>
          <w:rFonts w:ascii="Arial" w:eastAsia="Times New Roman" w:hAnsi="Arial" w:cs="Times New Roman"/>
          <w:b/>
          <w:lang w:eastAsia="de-DE"/>
        </w:rPr>
      </w:pPr>
      <w:r w:rsidRPr="00913C4D">
        <w:rPr>
          <w:rFonts w:ascii="Arial" w:eastAsia="Times New Roman" w:hAnsi="Arial" w:cs="Times New Roman"/>
          <w:b/>
          <w:lang w:eastAsia="de-DE"/>
        </w:rPr>
        <w:t>- Visites</w:t>
      </w:r>
    </w:p>
    <w:p w:rsidR="00913C4D" w:rsidRPr="00913C4D" w:rsidRDefault="00913C4D" w:rsidP="00913C4D">
      <w:pPr>
        <w:tabs>
          <w:tab w:val="left" w:pos="-720"/>
          <w:tab w:val="left" w:pos="425"/>
        </w:tabs>
        <w:spacing w:after="0"/>
        <w:rPr>
          <w:rFonts w:ascii="Arial" w:eastAsia="Times New Roman" w:hAnsi="Arial" w:cs="Times New Roman"/>
          <w:lang w:eastAsia="de-DE"/>
        </w:rPr>
      </w:pPr>
      <w:r w:rsidRPr="00913C4D">
        <w:rPr>
          <w:rFonts w:ascii="Arial" w:eastAsia="Times New Roman" w:hAnsi="Arial" w:cs="Times New Roman"/>
          <w:lang w:eastAsia="de-DE"/>
        </w:rPr>
        <w:t>Outre le concept de formation postgraduée, les visites sont un second instrument important ser</w:t>
      </w:r>
      <w:r w:rsidRPr="00913C4D">
        <w:rPr>
          <w:rFonts w:ascii="Arial" w:eastAsia="Times New Roman" w:hAnsi="Arial" w:cs="Times New Roman"/>
          <w:lang w:eastAsia="de-DE"/>
        </w:rPr>
        <w:softHyphen/>
        <w:t>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w:t>
      </w:r>
      <w:r w:rsidRPr="00913C4D">
        <w:rPr>
          <w:rFonts w:ascii="Arial" w:eastAsia="Times New Roman" w:hAnsi="Arial" w:cs="Times New Roman"/>
          <w:lang w:eastAsia="de-DE"/>
        </w:rPr>
        <w:softHyphen/>
        <w:t>ponsable de l’établissement concerné. Une visite a aussi lieu si le résultat du questionnaire aux médecins-assistants obtient une note insuffisante (≤ 3.5 pour l’évaluation globale). Nous vous faisons égal</w:t>
      </w:r>
      <w:r w:rsidRPr="00913C4D">
        <w:rPr>
          <w:rFonts w:ascii="Arial" w:eastAsia="Times New Roman" w:hAnsi="Arial" w:cs="Times New Roman"/>
          <w:lang w:eastAsia="de-DE"/>
        </w:rPr>
        <w:t>e</w:t>
      </w:r>
      <w:r w:rsidRPr="00913C4D">
        <w:rPr>
          <w:rFonts w:ascii="Arial" w:eastAsia="Times New Roman" w:hAnsi="Arial" w:cs="Times New Roman"/>
          <w:lang w:eastAsia="de-DE"/>
        </w:rPr>
        <w:t xml:space="preserve">ment remarquer que lors de reconnaissances ou de réévaluations (changement d’un médecin-chef), seule une évaluation provisoire est possible tant que la visite n’a pas été effectuée. </w:t>
      </w:r>
    </w:p>
    <w:p w:rsidR="00913C4D" w:rsidRPr="00913C4D" w:rsidRDefault="00913C4D" w:rsidP="00913C4D">
      <w:pPr>
        <w:tabs>
          <w:tab w:val="left" w:pos="-720"/>
          <w:tab w:val="left" w:pos="425"/>
        </w:tabs>
        <w:spacing w:after="0"/>
        <w:rPr>
          <w:rFonts w:ascii="Arial" w:eastAsia="Times New Roman" w:hAnsi="Arial" w:cs="Times New Roman"/>
          <w:lang w:eastAsia="de-DE"/>
        </w:rPr>
      </w:pPr>
    </w:p>
    <w:p w:rsidR="00913C4D" w:rsidRPr="00913C4D" w:rsidRDefault="00913C4D" w:rsidP="00913C4D">
      <w:pPr>
        <w:tabs>
          <w:tab w:val="left" w:pos="-720"/>
          <w:tab w:val="left" w:pos="425"/>
        </w:tabs>
        <w:spacing w:after="0"/>
        <w:rPr>
          <w:rFonts w:ascii="Arial" w:eastAsia="Times New Roman" w:hAnsi="Arial" w:cs="Times New Roman"/>
          <w:lang w:eastAsia="de-DE"/>
        </w:rPr>
      </w:pPr>
      <w:r w:rsidRPr="00913C4D">
        <w:rPr>
          <w:rFonts w:ascii="Arial" w:eastAsia="Times New Roman" w:hAnsi="Arial" w:cs="Times New Roman"/>
          <w:lang w:eastAsia="de-DE"/>
        </w:rPr>
        <w:t>Les frais d</w:t>
      </w:r>
      <w:r w:rsidR="000B10D8">
        <w:rPr>
          <w:rFonts w:ascii="Arial" w:eastAsia="Times New Roman" w:hAnsi="Arial" w:cs="Times New Roman"/>
          <w:lang w:eastAsia="de-DE"/>
        </w:rPr>
        <w:t>e la visite se montent à CHF 5 5</w:t>
      </w:r>
      <w:r w:rsidRPr="00913C4D">
        <w:rPr>
          <w:rFonts w:ascii="Arial" w:eastAsia="Times New Roman" w:hAnsi="Arial" w:cs="Times New Roman"/>
          <w:lang w:eastAsia="de-DE"/>
        </w:rPr>
        <w:t>00.-. Nous vous donnons cette information pour que vous puissiez en tenir compte lors de l’établissement de votre budget. C’est à la société de discipline méd</w:t>
      </w:r>
      <w:r w:rsidRPr="00913C4D">
        <w:rPr>
          <w:rFonts w:ascii="Arial" w:eastAsia="Times New Roman" w:hAnsi="Arial" w:cs="Times New Roman"/>
          <w:lang w:eastAsia="de-DE"/>
        </w:rPr>
        <w:t>i</w:t>
      </w:r>
      <w:r w:rsidRPr="00913C4D">
        <w:rPr>
          <w:rFonts w:ascii="Arial" w:eastAsia="Times New Roman" w:hAnsi="Arial" w:cs="Times New Roman"/>
          <w:lang w:eastAsia="de-DE"/>
        </w:rPr>
        <w:t xml:space="preserve">cale qu’il incombe prioritairement de décider quels établissements de formation postgraduée font l’objet d’une visite et à quelle date. </w:t>
      </w:r>
    </w:p>
    <w:p w:rsidR="00913C4D" w:rsidRPr="00913C4D" w:rsidRDefault="00913C4D" w:rsidP="00913C4D">
      <w:pPr>
        <w:tabs>
          <w:tab w:val="left" w:pos="-720"/>
          <w:tab w:val="left" w:pos="425"/>
        </w:tabs>
        <w:spacing w:after="0"/>
        <w:rPr>
          <w:rFonts w:ascii="Arial" w:eastAsia="Times New Roman" w:hAnsi="Arial" w:cs="Times New Roman"/>
          <w:lang w:eastAsia="de-DE"/>
        </w:rPr>
      </w:pPr>
    </w:p>
    <w:p w:rsidR="00913C4D" w:rsidRPr="00913C4D" w:rsidRDefault="00913C4D" w:rsidP="00913C4D">
      <w:pPr>
        <w:tabs>
          <w:tab w:val="left" w:pos="-720"/>
          <w:tab w:val="left" w:pos="425"/>
        </w:tabs>
        <w:spacing w:after="0"/>
        <w:rPr>
          <w:rFonts w:ascii="Arial" w:eastAsia="Times New Roman" w:hAnsi="Arial" w:cs="Times New Roman"/>
          <w:lang w:eastAsia="de-DE"/>
        </w:rPr>
      </w:pPr>
    </w:p>
    <w:p w:rsidR="00913C4D" w:rsidRPr="00913C4D" w:rsidRDefault="00913C4D" w:rsidP="00913C4D">
      <w:pPr>
        <w:tabs>
          <w:tab w:val="left" w:pos="-720"/>
          <w:tab w:val="left" w:pos="425"/>
        </w:tabs>
        <w:spacing w:after="0"/>
        <w:rPr>
          <w:rFonts w:ascii="Arial" w:eastAsia="Times New Roman" w:hAnsi="Arial" w:cs="Times New Roman"/>
          <w:lang w:eastAsia="de-DE"/>
        </w:rPr>
      </w:pPr>
    </w:p>
    <w:p w:rsidR="00913C4D" w:rsidRPr="00913C4D" w:rsidRDefault="00913C4D" w:rsidP="00913C4D">
      <w:pPr>
        <w:tabs>
          <w:tab w:val="left" w:pos="-720"/>
          <w:tab w:val="left" w:pos="425"/>
          <w:tab w:val="left" w:pos="1560"/>
          <w:tab w:val="left" w:pos="5245"/>
        </w:tabs>
        <w:spacing w:after="0"/>
        <w:rPr>
          <w:rFonts w:ascii="Arial" w:eastAsia="Times New Roman" w:hAnsi="Arial" w:cs="Times New Roman"/>
          <w:lang w:eastAsia="de-DE"/>
        </w:rPr>
      </w:pPr>
      <w:r w:rsidRPr="00913C4D">
        <w:rPr>
          <w:rFonts w:ascii="Arial" w:eastAsia="Times New Roman" w:hAnsi="Arial" w:cs="Times New Roman"/>
          <w:lang w:eastAsia="de-DE"/>
        </w:rPr>
        <w:t>Date</w:t>
      </w:r>
      <w:r w:rsidRPr="00913C4D">
        <w:rPr>
          <w:rFonts w:ascii="Arial" w:eastAsia="Times New Roman" w:hAnsi="Arial" w:cs="Times New Roman"/>
          <w:lang w:eastAsia="de-DE"/>
        </w:rPr>
        <w:tab/>
        <w:t>Responsable de l’établissement</w:t>
      </w:r>
      <w:r w:rsidRPr="00913C4D">
        <w:rPr>
          <w:rFonts w:ascii="Arial" w:eastAsia="Times New Roman" w:hAnsi="Arial" w:cs="Times New Roman"/>
          <w:lang w:eastAsia="de-DE"/>
        </w:rPr>
        <w:tab/>
        <w:t>Représentant de la direction de l’hôpital</w:t>
      </w:r>
    </w:p>
    <w:p w:rsidR="00913C4D" w:rsidRPr="00913C4D" w:rsidRDefault="00913C4D" w:rsidP="00913C4D">
      <w:pPr>
        <w:tabs>
          <w:tab w:val="left" w:pos="-720"/>
          <w:tab w:val="left" w:pos="425"/>
          <w:tab w:val="left" w:pos="1560"/>
          <w:tab w:val="left" w:pos="5245"/>
        </w:tabs>
        <w:spacing w:after="0"/>
        <w:rPr>
          <w:rFonts w:ascii="Arial" w:eastAsia="Times New Roman" w:hAnsi="Arial" w:cs="Times New Roman"/>
          <w:lang w:eastAsia="de-DE"/>
        </w:rPr>
      </w:pPr>
    </w:p>
    <w:p w:rsidR="00913C4D" w:rsidRPr="00913C4D" w:rsidRDefault="00913C4D" w:rsidP="00913C4D">
      <w:pPr>
        <w:tabs>
          <w:tab w:val="left" w:pos="-720"/>
          <w:tab w:val="left" w:pos="425"/>
          <w:tab w:val="left" w:pos="1560"/>
          <w:tab w:val="left" w:pos="5245"/>
        </w:tabs>
        <w:spacing w:after="0"/>
        <w:rPr>
          <w:rFonts w:ascii="Arial" w:eastAsia="Times New Roman" w:hAnsi="Arial" w:cs="Times New Roman"/>
          <w:lang w:eastAsia="de-DE"/>
        </w:rPr>
      </w:pPr>
      <w:r w:rsidRPr="00913C4D">
        <w:rPr>
          <w:rFonts w:ascii="Arial" w:eastAsia="Times New Roman" w:hAnsi="Arial" w:cs="Times New Roman"/>
          <w:lang w:eastAsia="de-DE"/>
        </w:rPr>
        <w:fldChar w:fldCharType="begin">
          <w:ffData>
            <w:name w:val="Text21"/>
            <w:enabled/>
            <w:calcOnExit w:val="0"/>
            <w:textInput>
              <w:type w:val="date"/>
            </w:textInput>
          </w:ffData>
        </w:fldChar>
      </w:r>
      <w:bookmarkStart w:id="15" w:name="Text21"/>
      <w:r w:rsidRPr="00913C4D">
        <w:rPr>
          <w:rFonts w:ascii="Arial" w:eastAsia="Times New Roman" w:hAnsi="Arial" w:cs="Times New Roman"/>
          <w:lang w:eastAsia="de-DE"/>
        </w:rPr>
        <w:instrText xml:space="preserve"> FORMTEXT </w:instrText>
      </w:r>
      <w:r w:rsidRPr="00913C4D">
        <w:rPr>
          <w:rFonts w:ascii="Arial" w:eastAsia="Times New Roman" w:hAnsi="Arial" w:cs="Times New Roman"/>
          <w:lang w:eastAsia="de-DE"/>
        </w:rPr>
      </w:r>
      <w:r w:rsidRPr="00913C4D">
        <w:rPr>
          <w:rFonts w:ascii="Arial" w:eastAsia="Times New Roman" w:hAnsi="Arial" w:cs="Times New Roman"/>
          <w:lang w:eastAsia="de-DE"/>
        </w:rPr>
        <w:fldChar w:fldCharType="separate"/>
      </w:r>
      <w:r w:rsidRPr="00913C4D">
        <w:rPr>
          <w:rFonts w:ascii="Arial" w:eastAsia="Times New Roman" w:hAnsi="Arial" w:cs="Times New Roman"/>
          <w:lang w:eastAsia="de-DE"/>
        </w:rPr>
        <w:t> </w:t>
      </w:r>
      <w:r w:rsidRPr="00913C4D">
        <w:rPr>
          <w:rFonts w:ascii="Arial" w:eastAsia="Times New Roman" w:hAnsi="Arial" w:cs="Times New Roman"/>
          <w:lang w:eastAsia="de-DE"/>
        </w:rPr>
        <w:t> </w:t>
      </w:r>
      <w:r w:rsidRPr="00913C4D">
        <w:rPr>
          <w:rFonts w:ascii="Arial" w:eastAsia="Times New Roman" w:hAnsi="Arial" w:cs="Times New Roman"/>
          <w:lang w:eastAsia="de-DE"/>
        </w:rPr>
        <w:t> </w:t>
      </w:r>
      <w:r w:rsidRPr="00913C4D">
        <w:rPr>
          <w:rFonts w:ascii="Arial" w:eastAsia="Times New Roman" w:hAnsi="Arial" w:cs="Times New Roman"/>
          <w:lang w:eastAsia="de-DE"/>
        </w:rPr>
        <w:t> </w:t>
      </w:r>
      <w:r w:rsidRPr="00913C4D">
        <w:rPr>
          <w:rFonts w:ascii="Arial" w:eastAsia="Times New Roman" w:hAnsi="Arial" w:cs="Times New Roman"/>
          <w:lang w:eastAsia="de-DE"/>
        </w:rPr>
        <w:t> </w:t>
      </w:r>
      <w:r w:rsidRPr="00913C4D">
        <w:rPr>
          <w:rFonts w:ascii="Arial" w:eastAsia="Times New Roman" w:hAnsi="Arial" w:cs="Times New Roman"/>
          <w:lang w:val="fr-FR" w:eastAsia="de-DE"/>
        </w:rPr>
        <w:fldChar w:fldCharType="end"/>
      </w:r>
      <w:bookmarkEnd w:id="15"/>
      <w:r w:rsidRPr="00913C4D">
        <w:rPr>
          <w:rFonts w:ascii="Arial" w:eastAsia="Times New Roman" w:hAnsi="Arial" w:cs="Times New Roman"/>
          <w:lang w:eastAsia="de-DE"/>
        </w:rPr>
        <w:tab/>
      </w:r>
      <w:r w:rsidRPr="00913C4D">
        <w:rPr>
          <w:rFonts w:ascii="Arial" w:eastAsia="Times New Roman" w:hAnsi="Arial" w:cs="Times New Roman"/>
          <w:lang w:eastAsia="de-DE"/>
        </w:rPr>
        <w:fldChar w:fldCharType="begin">
          <w:ffData>
            <w:name w:val="Text22"/>
            <w:enabled/>
            <w:calcOnExit w:val="0"/>
            <w:textInput/>
          </w:ffData>
        </w:fldChar>
      </w:r>
      <w:bookmarkStart w:id="16" w:name="Text22"/>
      <w:r w:rsidRPr="00913C4D">
        <w:rPr>
          <w:rFonts w:ascii="Arial" w:eastAsia="Times New Roman" w:hAnsi="Arial" w:cs="Times New Roman"/>
          <w:lang w:eastAsia="de-DE"/>
        </w:rPr>
        <w:instrText xml:space="preserve"> FORMTEXT </w:instrText>
      </w:r>
      <w:r w:rsidRPr="00913C4D">
        <w:rPr>
          <w:rFonts w:ascii="Arial" w:eastAsia="Times New Roman" w:hAnsi="Arial" w:cs="Times New Roman"/>
          <w:lang w:eastAsia="de-DE"/>
        </w:rPr>
      </w:r>
      <w:r w:rsidRPr="00913C4D">
        <w:rPr>
          <w:rFonts w:ascii="Arial" w:eastAsia="Times New Roman" w:hAnsi="Arial" w:cs="Times New Roman"/>
          <w:lang w:eastAsia="de-DE"/>
        </w:rPr>
        <w:fldChar w:fldCharType="separate"/>
      </w:r>
      <w:r w:rsidRPr="00913C4D">
        <w:rPr>
          <w:rFonts w:ascii="Arial" w:eastAsia="Times New Roman" w:hAnsi="Arial" w:cs="Times New Roman"/>
          <w:lang w:eastAsia="de-DE"/>
        </w:rPr>
        <w:t> </w:t>
      </w:r>
      <w:r w:rsidRPr="00913C4D">
        <w:rPr>
          <w:rFonts w:ascii="Arial" w:eastAsia="Times New Roman" w:hAnsi="Arial" w:cs="Times New Roman"/>
          <w:lang w:eastAsia="de-DE"/>
        </w:rPr>
        <w:t> </w:t>
      </w:r>
      <w:r w:rsidRPr="00913C4D">
        <w:rPr>
          <w:rFonts w:ascii="Arial" w:eastAsia="Times New Roman" w:hAnsi="Arial" w:cs="Times New Roman"/>
          <w:lang w:eastAsia="de-DE"/>
        </w:rPr>
        <w:t> </w:t>
      </w:r>
      <w:r w:rsidRPr="00913C4D">
        <w:rPr>
          <w:rFonts w:ascii="Arial" w:eastAsia="Times New Roman" w:hAnsi="Arial" w:cs="Times New Roman"/>
          <w:lang w:eastAsia="de-DE"/>
        </w:rPr>
        <w:t> </w:t>
      </w:r>
      <w:r w:rsidRPr="00913C4D">
        <w:rPr>
          <w:rFonts w:ascii="Arial" w:eastAsia="Times New Roman" w:hAnsi="Arial" w:cs="Times New Roman"/>
          <w:lang w:eastAsia="de-DE"/>
        </w:rPr>
        <w:t> </w:t>
      </w:r>
      <w:r w:rsidRPr="00913C4D">
        <w:rPr>
          <w:rFonts w:ascii="Arial" w:eastAsia="Times New Roman" w:hAnsi="Arial" w:cs="Times New Roman"/>
          <w:lang w:val="fr-FR" w:eastAsia="de-DE"/>
        </w:rPr>
        <w:fldChar w:fldCharType="end"/>
      </w:r>
      <w:bookmarkEnd w:id="16"/>
      <w:r w:rsidRPr="00913C4D">
        <w:rPr>
          <w:rFonts w:ascii="Arial" w:eastAsia="Times New Roman" w:hAnsi="Arial" w:cs="Times New Roman"/>
          <w:lang w:eastAsia="de-DE"/>
        </w:rPr>
        <w:tab/>
      </w:r>
      <w:r w:rsidRPr="00913C4D">
        <w:rPr>
          <w:rFonts w:ascii="Arial" w:eastAsia="Times New Roman" w:hAnsi="Arial" w:cs="Times New Roman"/>
          <w:lang w:eastAsia="de-DE"/>
        </w:rPr>
        <w:fldChar w:fldCharType="begin">
          <w:ffData>
            <w:name w:val="Text23"/>
            <w:enabled/>
            <w:calcOnExit w:val="0"/>
            <w:textInput/>
          </w:ffData>
        </w:fldChar>
      </w:r>
      <w:bookmarkStart w:id="17" w:name="Text23"/>
      <w:r w:rsidRPr="00913C4D">
        <w:rPr>
          <w:rFonts w:ascii="Arial" w:eastAsia="Times New Roman" w:hAnsi="Arial" w:cs="Times New Roman"/>
          <w:lang w:eastAsia="de-DE"/>
        </w:rPr>
        <w:instrText xml:space="preserve"> FORMTEXT </w:instrText>
      </w:r>
      <w:r w:rsidRPr="00913C4D">
        <w:rPr>
          <w:rFonts w:ascii="Arial" w:eastAsia="Times New Roman" w:hAnsi="Arial" w:cs="Times New Roman"/>
          <w:lang w:eastAsia="de-DE"/>
        </w:rPr>
      </w:r>
      <w:r w:rsidRPr="00913C4D">
        <w:rPr>
          <w:rFonts w:ascii="Arial" w:eastAsia="Times New Roman" w:hAnsi="Arial" w:cs="Times New Roman"/>
          <w:lang w:eastAsia="de-DE"/>
        </w:rPr>
        <w:fldChar w:fldCharType="separate"/>
      </w:r>
      <w:r w:rsidRPr="00913C4D">
        <w:rPr>
          <w:rFonts w:ascii="Arial" w:eastAsia="Times New Roman" w:hAnsi="Arial" w:cs="Times New Roman"/>
          <w:lang w:eastAsia="de-DE"/>
        </w:rPr>
        <w:t> </w:t>
      </w:r>
      <w:r w:rsidRPr="00913C4D">
        <w:rPr>
          <w:rFonts w:ascii="Arial" w:eastAsia="Times New Roman" w:hAnsi="Arial" w:cs="Times New Roman"/>
          <w:lang w:eastAsia="de-DE"/>
        </w:rPr>
        <w:t> </w:t>
      </w:r>
      <w:r w:rsidRPr="00913C4D">
        <w:rPr>
          <w:rFonts w:ascii="Arial" w:eastAsia="Times New Roman" w:hAnsi="Arial" w:cs="Times New Roman"/>
          <w:lang w:eastAsia="de-DE"/>
        </w:rPr>
        <w:t> </w:t>
      </w:r>
      <w:r w:rsidRPr="00913C4D">
        <w:rPr>
          <w:rFonts w:ascii="Arial" w:eastAsia="Times New Roman" w:hAnsi="Arial" w:cs="Times New Roman"/>
          <w:lang w:eastAsia="de-DE"/>
        </w:rPr>
        <w:t> </w:t>
      </w:r>
      <w:r w:rsidRPr="00913C4D">
        <w:rPr>
          <w:rFonts w:ascii="Arial" w:eastAsia="Times New Roman" w:hAnsi="Arial" w:cs="Times New Roman"/>
          <w:lang w:eastAsia="de-DE"/>
        </w:rPr>
        <w:t> </w:t>
      </w:r>
      <w:r w:rsidRPr="00913C4D">
        <w:rPr>
          <w:rFonts w:ascii="Arial" w:eastAsia="Times New Roman" w:hAnsi="Arial" w:cs="Times New Roman"/>
          <w:lang w:val="fr-FR" w:eastAsia="de-DE"/>
        </w:rPr>
        <w:fldChar w:fldCharType="end"/>
      </w:r>
      <w:bookmarkEnd w:id="17"/>
    </w:p>
    <w:p w:rsidR="00913C4D" w:rsidRPr="00913C4D" w:rsidRDefault="00913C4D" w:rsidP="00913C4D">
      <w:pPr>
        <w:tabs>
          <w:tab w:val="left" w:pos="-720"/>
          <w:tab w:val="left" w:pos="425"/>
          <w:tab w:val="left" w:pos="1560"/>
          <w:tab w:val="left" w:pos="5245"/>
        </w:tabs>
        <w:spacing w:after="0"/>
        <w:rPr>
          <w:rFonts w:ascii="Arial" w:eastAsia="Times New Roman" w:hAnsi="Arial" w:cs="Times New Roman"/>
          <w:lang w:eastAsia="de-DE"/>
        </w:rPr>
      </w:pPr>
    </w:p>
    <w:p w:rsidR="00913C4D" w:rsidRPr="00913C4D" w:rsidRDefault="00913C4D" w:rsidP="00913C4D">
      <w:pPr>
        <w:tabs>
          <w:tab w:val="left" w:pos="-720"/>
          <w:tab w:val="left" w:pos="425"/>
        </w:tabs>
        <w:spacing w:after="0"/>
        <w:rPr>
          <w:rFonts w:ascii="Arial" w:eastAsia="Times New Roman" w:hAnsi="Arial" w:cs="Times New Roman"/>
          <w:lang w:eastAsia="de-DE"/>
        </w:rPr>
      </w:pPr>
    </w:p>
    <w:p w:rsidR="00913C4D" w:rsidRPr="00913C4D" w:rsidRDefault="00913C4D" w:rsidP="00913C4D">
      <w:pPr>
        <w:tabs>
          <w:tab w:val="left" w:pos="-720"/>
          <w:tab w:val="left" w:pos="425"/>
        </w:tabs>
        <w:spacing w:after="0"/>
        <w:rPr>
          <w:rFonts w:ascii="Arial" w:eastAsia="Times New Roman" w:hAnsi="Arial" w:cs="Times New Roman"/>
          <w:lang w:eastAsia="de-DE"/>
        </w:rPr>
      </w:pPr>
    </w:p>
    <w:p w:rsidR="00913C4D" w:rsidRPr="00913C4D" w:rsidRDefault="00913C4D" w:rsidP="00913C4D">
      <w:pPr>
        <w:tabs>
          <w:tab w:val="left" w:pos="-720"/>
          <w:tab w:val="left" w:pos="425"/>
        </w:tabs>
        <w:spacing w:after="0"/>
        <w:rPr>
          <w:rFonts w:ascii="Arial" w:eastAsia="Times New Roman" w:hAnsi="Arial" w:cs="Times New Roman"/>
          <w:lang w:eastAsia="de-DE"/>
        </w:rPr>
      </w:pPr>
    </w:p>
    <w:p w:rsidR="00913C4D" w:rsidRPr="00913C4D" w:rsidRDefault="00913C4D" w:rsidP="00913C4D">
      <w:pPr>
        <w:tabs>
          <w:tab w:val="left" w:pos="-720"/>
          <w:tab w:val="left" w:pos="425"/>
        </w:tabs>
        <w:spacing w:after="0"/>
        <w:rPr>
          <w:rFonts w:ascii="Arial" w:eastAsia="Times New Roman" w:hAnsi="Arial" w:cs="Times New Roman"/>
          <w:lang w:eastAsia="de-DE"/>
        </w:rPr>
      </w:pPr>
    </w:p>
    <w:p w:rsidR="00913C4D" w:rsidRPr="00913C4D" w:rsidRDefault="00913C4D" w:rsidP="00913C4D">
      <w:pPr>
        <w:tabs>
          <w:tab w:val="left" w:pos="-720"/>
          <w:tab w:val="left" w:pos="425"/>
        </w:tabs>
        <w:spacing w:after="0"/>
        <w:rPr>
          <w:rFonts w:ascii="Arial" w:eastAsia="Times New Roman" w:hAnsi="Arial" w:cs="Times New Roman"/>
          <w:bCs/>
          <w:lang w:eastAsia="de-DE"/>
        </w:rPr>
      </w:pPr>
      <w:r w:rsidRPr="00913C4D">
        <w:rPr>
          <w:rFonts w:ascii="Arial" w:eastAsia="Times New Roman" w:hAnsi="Arial" w:cs="Times New Roman"/>
          <w:bCs/>
          <w:lang w:eastAsia="de-DE"/>
        </w:rPr>
        <w:t>Veuillez joindre s.v.p.:</w:t>
      </w:r>
    </w:p>
    <w:p w:rsidR="00913C4D" w:rsidRPr="00913C4D" w:rsidRDefault="00913C4D" w:rsidP="00913C4D">
      <w:pPr>
        <w:tabs>
          <w:tab w:val="left" w:pos="-720"/>
          <w:tab w:val="left" w:pos="425"/>
        </w:tabs>
        <w:spacing w:after="0"/>
        <w:rPr>
          <w:rFonts w:ascii="Arial" w:eastAsia="Times New Roman" w:hAnsi="Arial" w:cs="Times New Roman"/>
          <w:lang w:eastAsia="de-DE"/>
        </w:rPr>
      </w:pPr>
      <w:r w:rsidRPr="00913C4D">
        <w:rPr>
          <w:rFonts w:ascii="Arial" w:eastAsia="Times New Roman" w:hAnsi="Arial" w:cs="Times New Roman"/>
          <w:lang w:eastAsia="de-DE"/>
        </w:rPr>
        <w:fldChar w:fldCharType="begin">
          <w:ffData>
            <w:name w:val="Kontrollkästchen5"/>
            <w:enabled/>
            <w:calcOnExit w:val="0"/>
            <w:checkBox>
              <w:sizeAuto/>
              <w:default w:val="0"/>
            </w:checkBox>
          </w:ffData>
        </w:fldChar>
      </w:r>
      <w:r w:rsidRPr="00913C4D">
        <w:rPr>
          <w:rFonts w:ascii="Arial" w:eastAsia="Times New Roman" w:hAnsi="Arial" w:cs="Times New Roman"/>
          <w:lang w:eastAsia="de-DE"/>
        </w:rPr>
        <w:instrText xml:space="preserve"> FORMCHECKBOX </w:instrText>
      </w:r>
      <w:r w:rsidR="008E01E2">
        <w:rPr>
          <w:rFonts w:ascii="Arial" w:eastAsia="Times New Roman" w:hAnsi="Arial" w:cs="Times New Roman"/>
          <w:lang w:eastAsia="de-DE"/>
        </w:rPr>
      </w:r>
      <w:r w:rsidR="008E01E2">
        <w:rPr>
          <w:rFonts w:ascii="Arial" w:eastAsia="Times New Roman" w:hAnsi="Arial" w:cs="Times New Roman"/>
          <w:lang w:eastAsia="de-DE"/>
        </w:rPr>
        <w:fldChar w:fldCharType="separate"/>
      </w:r>
      <w:r w:rsidRPr="00913C4D">
        <w:rPr>
          <w:rFonts w:ascii="Arial" w:eastAsia="Times New Roman" w:hAnsi="Arial" w:cs="Times New Roman"/>
          <w:lang w:val="fr-FR" w:eastAsia="de-DE"/>
        </w:rPr>
        <w:fldChar w:fldCharType="end"/>
      </w:r>
      <w:r w:rsidRPr="00913C4D">
        <w:rPr>
          <w:rFonts w:ascii="Arial" w:eastAsia="Times New Roman" w:hAnsi="Arial" w:cs="Times New Roman"/>
          <w:lang w:eastAsia="de-DE"/>
        </w:rPr>
        <w:tab/>
      </w:r>
      <w:proofErr w:type="gramStart"/>
      <w:r w:rsidRPr="00913C4D">
        <w:rPr>
          <w:rFonts w:ascii="Arial" w:eastAsia="Times New Roman" w:hAnsi="Arial" w:cs="Times New Roman"/>
          <w:lang w:eastAsia="de-DE"/>
        </w:rPr>
        <w:t>attestation</w:t>
      </w:r>
      <w:proofErr w:type="gramEnd"/>
      <w:r w:rsidRPr="00913C4D">
        <w:rPr>
          <w:rFonts w:ascii="Arial" w:eastAsia="Times New Roman" w:hAnsi="Arial" w:cs="Times New Roman"/>
          <w:lang w:eastAsia="de-DE"/>
        </w:rPr>
        <w:t xml:space="preserve"> d’accomplissement du devoir de formation continue selon la RFC = copie du</w:t>
      </w:r>
    </w:p>
    <w:p w:rsidR="00913C4D" w:rsidRPr="00913C4D" w:rsidRDefault="00913C4D" w:rsidP="00913C4D">
      <w:pPr>
        <w:tabs>
          <w:tab w:val="left" w:pos="-720"/>
          <w:tab w:val="left" w:pos="425"/>
        </w:tabs>
        <w:spacing w:after="0"/>
        <w:rPr>
          <w:rFonts w:ascii="Arial" w:eastAsia="Times New Roman" w:hAnsi="Arial" w:cs="Times New Roman"/>
          <w:lang w:eastAsia="de-DE"/>
        </w:rPr>
      </w:pPr>
      <w:r w:rsidRPr="00913C4D">
        <w:rPr>
          <w:rFonts w:ascii="Arial" w:eastAsia="Times New Roman" w:hAnsi="Arial" w:cs="Times New Roman"/>
          <w:lang w:eastAsia="de-DE"/>
        </w:rPr>
        <w:tab/>
      </w:r>
      <w:proofErr w:type="gramStart"/>
      <w:r w:rsidRPr="00913C4D">
        <w:rPr>
          <w:rFonts w:ascii="Arial" w:eastAsia="Times New Roman" w:hAnsi="Arial" w:cs="Times New Roman"/>
          <w:lang w:eastAsia="de-DE"/>
        </w:rPr>
        <w:t>diplôme</w:t>
      </w:r>
      <w:proofErr w:type="gramEnd"/>
      <w:r w:rsidRPr="00913C4D">
        <w:rPr>
          <w:rFonts w:ascii="Arial" w:eastAsia="Times New Roman" w:hAnsi="Arial" w:cs="Times New Roman"/>
          <w:lang w:eastAsia="de-DE"/>
        </w:rPr>
        <w:t xml:space="preserve"> de formation continue (valable pour le responsable </w:t>
      </w:r>
      <w:r w:rsidRPr="00913C4D">
        <w:rPr>
          <w:rFonts w:ascii="Arial" w:eastAsia="Times New Roman" w:hAnsi="Arial" w:cs="Times New Roman"/>
          <w:b/>
          <w:lang w:eastAsia="de-DE"/>
        </w:rPr>
        <w:t>et</w:t>
      </w:r>
      <w:r w:rsidRPr="00913C4D">
        <w:rPr>
          <w:rFonts w:ascii="Arial" w:eastAsia="Times New Roman" w:hAnsi="Arial" w:cs="Times New Roman"/>
          <w:lang w:eastAsia="de-DE"/>
        </w:rPr>
        <w:t xml:space="preserve"> le suppléant)</w:t>
      </w:r>
    </w:p>
    <w:p w:rsidR="00913C4D" w:rsidRPr="00913C4D" w:rsidRDefault="00913C4D" w:rsidP="00913C4D">
      <w:pPr>
        <w:tabs>
          <w:tab w:val="left" w:pos="-720"/>
          <w:tab w:val="left" w:pos="425"/>
        </w:tabs>
        <w:spacing w:after="0"/>
        <w:rPr>
          <w:rFonts w:ascii="Arial" w:eastAsia="Times New Roman" w:hAnsi="Arial" w:cs="Times New Roman"/>
          <w:lang w:eastAsia="de-DE"/>
        </w:rPr>
      </w:pPr>
      <w:r w:rsidRPr="00913C4D">
        <w:rPr>
          <w:rFonts w:ascii="Arial" w:eastAsia="Times New Roman" w:hAnsi="Arial" w:cs="Times New Roman"/>
          <w:lang w:eastAsia="de-DE"/>
        </w:rPr>
        <w:fldChar w:fldCharType="begin">
          <w:ffData>
            <w:name w:val="Kontrollkästchen5"/>
            <w:enabled/>
            <w:calcOnExit w:val="0"/>
            <w:checkBox>
              <w:sizeAuto/>
              <w:default w:val="0"/>
            </w:checkBox>
          </w:ffData>
        </w:fldChar>
      </w:r>
      <w:r w:rsidRPr="00913C4D">
        <w:rPr>
          <w:rFonts w:ascii="Arial" w:eastAsia="Times New Roman" w:hAnsi="Arial" w:cs="Times New Roman"/>
          <w:lang w:eastAsia="de-DE"/>
        </w:rPr>
        <w:instrText xml:space="preserve"> FORMCHECKBOX </w:instrText>
      </w:r>
      <w:r w:rsidR="008E01E2">
        <w:rPr>
          <w:rFonts w:ascii="Arial" w:eastAsia="Times New Roman" w:hAnsi="Arial" w:cs="Times New Roman"/>
          <w:lang w:eastAsia="de-DE"/>
        </w:rPr>
      </w:r>
      <w:r w:rsidR="008E01E2">
        <w:rPr>
          <w:rFonts w:ascii="Arial" w:eastAsia="Times New Roman" w:hAnsi="Arial" w:cs="Times New Roman"/>
          <w:lang w:eastAsia="de-DE"/>
        </w:rPr>
        <w:fldChar w:fldCharType="separate"/>
      </w:r>
      <w:r w:rsidRPr="00913C4D">
        <w:rPr>
          <w:rFonts w:ascii="Arial" w:eastAsia="Times New Roman" w:hAnsi="Arial" w:cs="Times New Roman"/>
          <w:lang w:val="fr-FR" w:eastAsia="de-DE"/>
        </w:rPr>
        <w:fldChar w:fldCharType="end"/>
      </w:r>
      <w:r w:rsidRPr="00913C4D">
        <w:rPr>
          <w:rFonts w:ascii="Arial" w:eastAsia="Times New Roman" w:hAnsi="Arial" w:cs="Times New Roman"/>
          <w:lang w:eastAsia="de-DE"/>
        </w:rPr>
        <w:tab/>
      </w:r>
      <w:proofErr w:type="gramStart"/>
      <w:r w:rsidRPr="00913C4D">
        <w:rPr>
          <w:rFonts w:ascii="Arial" w:eastAsia="Times New Roman" w:hAnsi="Arial" w:cs="Times New Roman"/>
          <w:lang w:eastAsia="de-DE"/>
        </w:rPr>
        <w:t>concept</w:t>
      </w:r>
      <w:proofErr w:type="gramEnd"/>
      <w:r w:rsidRPr="00913C4D">
        <w:rPr>
          <w:rFonts w:ascii="Arial" w:eastAsia="Times New Roman" w:hAnsi="Arial" w:cs="Times New Roman"/>
          <w:lang w:eastAsia="de-DE"/>
        </w:rPr>
        <w:t xml:space="preserve"> de formation postgraduée actualisé</w:t>
      </w:r>
    </w:p>
    <w:p w:rsidR="00913C4D" w:rsidRPr="00913C4D" w:rsidRDefault="00913C4D" w:rsidP="00913C4D">
      <w:pPr>
        <w:tabs>
          <w:tab w:val="left" w:pos="-720"/>
          <w:tab w:val="left" w:pos="425"/>
        </w:tabs>
        <w:spacing w:after="0"/>
        <w:rPr>
          <w:rFonts w:ascii="Arial" w:eastAsia="Times New Roman" w:hAnsi="Arial" w:cs="Times New Roman"/>
          <w:lang w:eastAsia="de-DE"/>
        </w:rPr>
      </w:pPr>
    </w:p>
    <w:p w:rsidR="00913C4D" w:rsidRPr="00913C4D" w:rsidRDefault="00913C4D" w:rsidP="00913C4D">
      <w:pPr>
        <w:tabs>
          <w:tab w:val="left" w:pos="-720"/>
          <w:tab w:val="left" w:pos="425"/>
        </w:tabs>
        <w:spacing w:after="0"/>
        <w:rPr>
          <w:rFonts w:ascii="Arial" w:eastAsia="Times New Roman" w:hAnsi="Arial" w:cs="Times New Roman"/>
          <w:lang w:eastAsia="de-DE"/>
        </w:rPr>
      </w:pPr>
    </w:p>
    <w:p w:rsidR="00913C4D" w:rsidRPr="00913C4D" w:rsidRDefault="00913C4D" w:rsidP="00913C4D">
      <w:pPr>
        <w:tabs>
          <w:tab w:val="left" w:pos="-720"/>
          <w:tab w:val="left" w:pos="425"/>
        </w:tabs>
        <w:spacing w:after="0"/>
        <w:rPr>
          <w:rFonts w:ascii="Arial" w:eastAsia="Times New Roman" w:hAnsi="Arial" w:cs="Times New Roman"/>
          <w:lang w:eastAsia="de-DE"/>
        </w:rPr>
      </w:pPr>
    </w:p>
    <w:p w:rsidR="00913C4D" w:rsidRPr="00913C4D" w:rsidRDefault="00913C4D" w:rsidP="00913C4D">
      <w:pPr>
        <w:tabs>
          <w:tab w:val="left" w:pos="-720"/>
          <w:tab w:val="left" w:pos="425"/>
        </w:tabs>
        <w:spacing w:after="0"/>
        <w:rPr>
          <w:rFonts w:ascii="Arial" w:eastAsia="Times New Roman" w:hAnsi="Arial" w:cs="Times New Roman"/>
          <w:lang w:eastAsia="de-DE"/>
        </w:rPr>
      </w:pPr>
    </w:p>
    <w:p w:rsidR="00913C4D" w:rsidRPr="00913C4D" w:rsidRDefault="00913C4D" w:rsidP="00913C4D">
      <w:pPr>
        <w:tabs>
          <w:tab w:val="left" w:pos="-720"/>
          <w:tab w:val="left" w:pos="425"/>
        </w:tabs>
        <w:spacing w:after="0"/>
        <w:rPr>
          <w:rFonts w:ascii="Arial" w:eastAsia="Times New Roman" w:hAnsi="Arial" w:cs="Times New Roman"/>
          <w:sz w:val="16"/>
          <w:szCs w:val="16"/>
          <w:lang w:eastAsia="de-DE"/>
        </w:rPr>
      </w:pPr>
      <w:r w:rsidRPr="00913C4D">
        <w:rPr>
          <w:rFonts w:ascii="Arial" w:eastAsia="Times New Roman" w:hAnsi="Arial" w:cs="Times New Roman"/>
          <w:sz w:val="16"/>
          <w:szCs w:val="16"/>
          <w:lang w:eastAsia="de-DE"/>
        </w:rPr>
        <w:t xml:space="preserve">Berne, le </w:t>
      </w:r>
      <w:r w:rsidR="00A2675D">
        <w:rPr>
          <w:rFonts w:ascii="Arial" w:eastAsia="Times New Roman" w:hAnsi="Arial" w:cs="Times New Roman"/>
          <w:sz w:val="16"/>
          <w:szCs w:val="16"/>
          <w:lang w:eastAsia="de-DE"/>
        </w:rPr>
        <w:t>28.3.2017/rj</w:t>
      </w:r>
    </w:p>
    <w:p w:rsidR="000A5D10" w:rsidRPr="000A5D10" w:rsidRDefault="000A5D10" w:rsidP="009B098B">
      <w:pPr>
        <w:tabs>
          <w:tab w:val="left" w:pos="-720"/>
          <w:tab w:val="left" w:pos="425"/>
          <w:tab w:val="left" w:pos="5670"/>
        </w:tabs>
        <w:spacing w:after="0"/>
        <w:rPr>
          <w:rFonts w:ascii="Arial" w:eastAsia="Times New Roman" w:hAnsi="Arial" w:cs="Arial"/>
          <w:sz w:val="18"/>
          <w:szCs w:val="18"/>
          <w:lang w:eastAsia="de-DE"/>
        </w:rPr>
      </w:pPr>
    </w:p>
    <w:sectPr w:rsidR="000A5D10" w:rsidRPr="000A5D10" w:rsidSect="00FA239E">
      <w:headerReference w:type="even" r:id="rId9"/>
      <w:headerReference w:type="default" r:id="rId10"/>
      <w:footerReference w:type="even" r:id="rId11"/>
      <w:footerReference w:type="default" r:id="rId12"/>
      <w:headerReference w:type="first" r:id="rId13"/>
      <w:footerReference w:type="first" r:id="rId14"/>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1E2" w:rsidRDefault="008E01E2" w:rsidP="00E177D4">
      <w:pPr>
        <w:spacing w:after="0"/>
      </w:pPr>
      <w:r>
        <w:separator/>
      </w:r>
    </w:p>
  </w:endnote>
  <w:endnote w:type="continuationSeparator" w:id="0">
    <w:p w:rsidR="008E01E2" w:rsidRDefault="008E01E2"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4D" w:rsidRDefault="00913C4D">
    <w:pPr>
      <w:pStyle w:val="Fuzeile"/>
    </w:pPr>
  </w:p>
  <w:p w:rsidR="00913C4D" w:rsidRDefault="00913C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4D" w:rsidRPr="00847F74" w:rsidRDefault="00913C4D"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110412">
      <w:rPr>
        <w:rFonts w:ascii="Arial" w:hAnsi="Arial"/>
        <w:noProof/>
        <w:color w:val="3C5587" w:themeColor="accent1"/>
        <w:sz w:val="15"/>
        <w:szCs w:val="15"/>
      </w:rPr>
      <w:t>6</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110412">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4D" w:rsidRPr="0017339B" w:rsidRDefault="00913C4D" w:rsidP="00983144">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Fortbildung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913C4D" w:rsidRPr="00557D20" w:rsidRDefault="00913C4D" w:rsidP="00557D20">
    <w:pPr>
      <w:pStyle w:val="Fuzeile"/>
    </w:pPr>
    <w:r w:rsidRPr="0017339B">
      <w:rPr>
        <w:color w:val="3C5587"/>
        <w:spacing w:val="2"/>
        <w:sz w:val="15"/>
        <w:szCs w:val="15"/>
      </w:rPr>
      <w:t xml:space="preserve">FMH  |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1E2" w:rsidRDefault="008E01E2" w:rsidP="00E177D4">
      <w:pPr>
        <w:spacing w:after="0"/>
      </w:pPr>
      <w:r>
        <w:separator/>
      </w:r>
    </w:p>
  </w:footnote>
  <w:footnote w:type="continuationSeparator" w:id="0">
    <w:p w:rsidR="008E01E2" w:rsidRDefault="008E01E2"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4D" w:rsidRDefault="00913C4D">
    <w:pPr>
      <w:pStyle w:val="Kopfzeile"/>
    </w:pPr>
  </w:p>
  <w:p w:rsidR="00913C4D" w:rsidRDefault="00913C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4D" w:rsidRPr="00266378" w:rsidRDefault="00913C4D" w:rsidP="00266378">
    <w:pPr>
      <w:pStyle w:val="Kopfzeile"/>
    </w:pPr>
    <w:r>
      <w:t>Pédiatrie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913C4D" w:rsidTr="00983144">
      <w:trPr>
        <w:trHeight w:val="1421"/>
      </w:trPr>
      <w:tc>
        <w:tcPr>
          <w:tcW w:w="3307" w:type="dxa"/>
        </w:tcPr>
        <w:p w:rsidR="00913C4D" w:rsidRDefault="00913C4D" w:rsidP="00983144">
          <w:pPr>
            <w:pStyle w:val="Kopfzeile"/>
            <w:spacing w:after="1080"/>
          </w:pPr>
          <w:r>
            <w:rPr>
              <w:noProof/>
              <w:lang w:val="de-CH" w:eastAsia="de-CH"/>
            </w:rPr>
            <w:drawing>
              <wp:anchor distT="0" distB="0" distL="114300" distR="114300" simplePos="0" relativeHeight="251659264" behindDoc="0" locked="0" layoutInCell="1" allowOverlap="1" wp14:anchorId="0CF08832" wp14:editId="02A58FE7">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913C4D" w:rsidRDefault="00913C4D" w:rsidP="00983144">
          <w:pPr>
            <w:pStyle w:val="Kopfzeile"/>
            <w:spacing w:after="1080"/>
          </w:pPr>
        </w:p>
      </w:tc>
      <w:tc>
        <w:tcPr>
          <w:tcW w:w="3451" w:type="dxa"/>
        </w:tcPr>
        <w:p w:rsidR="00913C4D" w:rsidRDefault="00913C4D" w:rsidP="00983144">
          <w:pPr>
            <w:pStyle w:val="Kopfzeile"/>
            <w:spacing w:after="1080"/>
          </w:pPr>
        </w:p>
      </w:tc>
    </w:tr>
  </w:tbl>
  <w:p w:rsidR="00913C4D" w:rsidRPr="00FD03BC" w:rsidRDefault="00913C4D" w:rsidP="00FD03BC">
    <w:pPr>
      <w:pStyle w:val="Kopfzeile"/>
      <w:spacing w:after="840"/>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7993956"/>
    <w:multiLevelType w:val="hybridMultilevel"/>
    <w:tmpl w:val="BF3E21E4"/>
    <w:lvl w:ilvl="0" w:tplc="650E4D7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AB039D2"/>
    <w:multiLevelType w:val="multilevel"/>
    <w:tmpl w:val="5C6614D2"/>
    <w:numStyleLink w:val="FMHNummerierunggegliedertauf3EbenenAltN"/>
  </w:abstractNum>
  <w:abstractNum w:abstractNumId="4">
    <w:nsid w:val="0FEB586A"/>
    <w:multiLevelType w:val="multilevel"/>
    <w:tmpl w:val="5C6614D2"/>
    <w:numStyleLink w:val="FMHNummerierunggegliedertauf3EbenenAltN"/>
  </w:abstractNum>
  <w:abstractNum w:abstractNumId="5">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169F1550"/>
    <w:multiLevelType w:val="multilevel"/>
    <w:tmpl w:val="5C6614D2"/>
    <w:numStyleLink w:val="FMHNummerierunggegliedertauf3EbenenAltN"/>
  </w:abstractNum>
  <w:abstractNum w:abstractNumId="9">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nsid w:val="4E7F3241"/>
    <w:multiLevelType w:val="multilevel"/>
    <w:tmpl w:val="3632A744"/>
    <w:numStyleLink w:val="FMHAufzhlunggegliedertauf3EbenenAltA"/>
  </w:abstractNum>
  <w:abstractNum w:abstractNumId="17">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577610C0"/>
    <w:multiLevelType w:val="multilevel"/>
    <w:tmpl w:val="5C6614D2"/>
    <w:numStyleLink w:val="FMHNummerierunggegliedertauf3EbenenAltN"/>
  </w:abstractNum>
  <w:abstractNum w:abstractNumId="21">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4427FC0"/>
    <w:multiLevelType w:val="multilevel"/>
    <w:tmpl w:val="3632A744"/>
    <w:numStyleLink w:val="FMHAufzhlunggegliedertauf3EbenenAltA"/>
  </w:abstractNum>
  <w:abstractNum w:abstractNumId="23">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5">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nsid w:val="72712E5C"/>
    <w:multiLevelType w:val="multilevel"/>
    <w:tmpl w:val="5C6614D2"/>
    <w:numStyleLink w:val="FMHNummerierunggegliedertauf3EbenenAltN"/>
  </w:abstractNum>
  <w:abstractNum w:abstractNumId="27">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27"/>
  </w:num>
  <w:num w:numId="3">
    <w:abstractNumId w:val="15"/>
  </w:num>
  <w:num w:numId="4">
    <w:abstractNumId w:val="6"/>
  </w:num>
  <w:num w:numId="5">
    <w:abstractNumId w:val="15"/>
  </w:num>
  <w:num w:numId="6">
    <w:abstractNumId w:val="23"/>
  </w:num>
  <w:num w:numId="7">
    <w:abstractNumId w:val="9"/>
  </w:num>
  <w:num w:numId="8">
    <w:abstractNumId w:val="3"/>
  </w:num>
  <w:num w:numId="9">
    <w:abstractNumId w:val="26"/>
  </w:num>
  <w:num w:numId="10">
    <w:abstractNumId w:val="20"/>
  </w:num>
  <w:num w:numId="11">
    <w:abstractNumId w:val="4"/>
  </w:num>
  <w:num w:numId="12">
    <w:abstractNumId w:val="8"/>
  </w:num>
  <w:num w:numId="13">
    <w:abstractNumId w:val="14"/>
  </w:num>
  <w:num w:numId="14">
    <w:abstractNumId w:val="12"/>
  </w:num>
  <w:num w:numId="15">
    <w:abstractNumId w:val="22"/>
  </w:num>
  <w:num w:numId="16">
    <w:abstractNumId w:val="16"/>
  </w:num>
  <w:num w:numId="17">
    <w:abstractNumId w:val="11"/>
  </w:num>
  <w:num w:numId="18">
    <w:abstractNumId w:val="28"/>
  </w:num>
  <w:num w:numId="19">
    <w:abstractNumId w:val="19"/>
  </w:num>
  <w:num w:numId="20">
    <w:abstractNumId w:val="13"/>
  </w:num>
  <w:num w:numId="21">
    <w:abstractNumId w:val="10"/>
  </w:num>
  <w:num w:numId="22">
    <w:abstractNumId w:val="17"/>
  </w:num>
  <w:num w:numId="23">
    <w:abstractNumId w:val="25"/>
  </w:num>
  <w:num w:numId="24">
    <w:abstractNumId w:val="18"/>
  </w:num>
  <w:num w:numId="25">
    <w:abstractNumId w:val="21"/>
  </w:num>
  <w:num w:numId="26">
    <w:abstractNumId w:val="0"/>
  </w:num>
  <w:num w:numId="27">
    <w:abstractNumId w:val="1"/>
  </w:num>
  <w:num w:numId="28">
    <w:abstractNumId w:val="24"/>
  </w:num>
  <w:num w:numId="29">
    <w:abstractNumId w:val="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ocumentProtection w:edit="forms" w:enforcement="1" w:cryptProviderType="rsaFull" w:cryptAlgorithmClass="hash" w:cryptAlgorithmType="typeAny" w:cryptAlgorithmSid="4" w:cryptSpinCount="100000" w:hash="jUFgw3BTiFK+0UUgMSXdc8JuspI=" w:salt="10sNt3aoZ/CKGu/QCBMn+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48"/>
    <w:rsid w:val="000067DF"/>
    <w:rsid w:val="00031603"/>
    <w:rsid w:val="00040385"/>
    <w:rsid w:val="00042E51"/>
    <w:rsid w:val="00083F3A"/>
    <w:rsid w:val="000943B3"/>
    <w:rsid w:val="000A5D10"/>
    <w:rsid w:val="000B10D8"/>
    <w:rsid w:val="000B19FD"/>
    <w:rsid w:val="000C5EC4"/>
    <w:rsid w:val="000E21D0"/>
    <w:rsid w:val="000F1D91"/>
    <w:rsid w:val="00110412"/>
    <w:rsid w:val="0012615E"/>
    <w:rsid w:val="00141AE2"/>
    <w:rsid w:val="00144B48"/>
    <w:rsid w:val="00146854"/>
    <w:rsid w:val="00190223"/>
    <w:rsid w:val="001B5D9E"/>
    <w:rsid w:val="00232C9F"/>
    <w:rsid w:val="002502E2"/>
    <w:rsid w:val="00253F0B"/>
    <w:rsid w:val="00254CD2"/>
    <w:rsid w:val="00266378"/>
    <w:rsid w:val="00285E67"/>
    <w:rsid w:val="00294F06"/>
    <w:rsid w:val="002B49F4"/>
    <w:rsid w:val="002F11C5"/>
    <w:rsid w:val="00321F80"/>
    <w:rsid w:val="00334103"/>
    <w:rsid w:val="0034174F"/>
    <w:rsid w:val="00357BC7"/>
    <w:rsid w:val="003617F1"/>
    <w:rsid w:val="003A34FC"/>
    <w:rsid w:val="003C01AE"/>
    <w:rsid w:val="003C4327"/>
    <w:rsid w:val="003C4580"/>
    <w:rsid w:val="003C605E"/>
    <w:rsid w:val="003D73CB"/>
    <w:rsid w:val="00446AA6"/>
    <w:rsid w:val="0046457B"/>
    <w:rsid w:val="00480FE6"/>
    <w:rsid w:val="004820B8"/>
    <w:rsid w:val="004821AF"/>
    <w:rsid w:val="004A1A92"/>
    <w:rsid w:val="004B334A"/>
    <w:rsid w:val="004B4400"/>
    <w:rsid w:val="004D2768"/>
    <w:rsid w:val="004E5578"/>
    <w:rsid w:val="004E6C12"/>
    <w:rsid w:val="004F4F59"/>
    <w:rsid w:val="00521102"/>
    <w:rsid w:val="00550C28"/>
    <w:rsid w:val="00557A62"/>
    <w:rsid w:val="00557D20"/>
    <w:rsid w:val="0056657E"/>
    <w:rsid w:val="005676EA"/>
    <w:rsid w:val="005A0E6C"/>
    <w:rsid w:val="005A4E33"/>
    <w:rsid w:val="005C164A"/>
    <w:rsid w:val="005E133B"/>
    <w:rsid w:val="005E266E"/>
    <w:rsid w:val="006659F7"/>
    <w:rsid w:val="0068212F"/>
    <w:rsid w:val="006B2111"/>
    <w:rsid w:val="00731432"/>
    <w:rsid w:val="00744078"/>
    <w:rsid w:val="00757673"/>
    <w:rsid w:val="00766314"/>
    <w:rsid w:val="0077171B"/>
    <w:rsid w:val="007A2DC2"/>
    <w:rsid w:val="007A4090"/>
    <w:rsid w:val="007D6C45"/>
    <w:rsid w:val="007E013D"/>
    <w:rsid w:val="007F0DFC"/>
    <w:rsid w:val="007F1724"/>
    <w:rsid w:val="00806F16"/>
    <w:rsid w:val="00807896"/>
    <w:rsid w:val="008133AD"/>
    <w:rsid w:val="008143B7"/>
    <w:rsid w:val="008442DF"/>
    <w:rsid w:val="00847F74"/>
    <w:rsid w:val="00852A7C"/>
    <w:rsid w:val="00873CDC"/>
    <w:rsid w:val="00893B81"/>
    <w:rsid w:val="008C073A"/>
    <w:rsid w:val="008E01E2"/>
    <w:rsid w:val="00913C4D"/>
    <w:rsid w:val="00961D57"/>
    <w:rsid w:val="00963F01"/>
    <w:rsid w:val="009647CC"/>
    <w:rsid w:val="0097452E"/>
    <w:rsid w:val="00983144"/>
    <w:rsid w:val="009A2F57"/>
    <w:rsid w:val="009A3199"/>
    <w:rsid w:val="009B098B"/>
    <w:rsid w:val="009B4ECD"/>
    <w:rsid w:val="00A06A66"/>
    <w:rsid w:val="00A2675D"/>
    <w:rsid w:val="00A56EB6"/>
    <w:rsid w:val="00A63D0F"/>
    <w:rsid w:val="00AB1EAF"/>
    <w:rsid w:val="00AB38C7"/>
    <w:rsid w:val="00AC25C2"/>
    <w:rsid w:val="00B46C91"/>
    <w:rsid w:val="00B97CB8"/>
    <w:rsid w:val="00BB40B9"/>
    <w:rsid w:val="00BC081A"/>
    <w:rsid w:val="00C179A8"/>
    <w:rsid w:val="00C432C1"/>
    <w:rsid w:val="00C52EC4"/>
    <w:rsid w:val="00C64CA6"/>
    <w:rsid w:val="00C84483"/>
    <w:rsid w:val="00CB0709"/>
    <w:rsid w:val="00CD79C8"/>
    <w:rsid w:val="00CE0E41"/>
    <w:rsid w:val="00D25542"/>
    <w:rsid w:val="00D40E25"/>
    <w:rsid w:val="00D63279"/>
    <w:rsid w:val="00D634A6"/>
    <w:rsid w:val="00D64050"/>
    <w:rsid w:val="00DD3037"/>
    <w:rsid w:val="00E072F7"/>
    <w:rsid w:val="00E177D4"/>
    <w:rsid w:val="00E2226E"/>
    <w:rsid w:val="00E264BD"/>
    <w:rsid w:val="00E92363"/>
    <w:rsid w:val="00EC76CA"/>
    <w:rsid w:val="00ED01E8"/>
    <w:rsid w:val="00EE41EC"/>
    <w:rsid w:val="00F02A90"/>
    <w:rsid w:val="00F33985"/>
    <w:rsid w:val="00F737CA"/>
    <w:rsid w:val="00FA239E"/>
    <w:rsid w:val="00FD03BC"/>
    <w:rsid w:val="00FF55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Hyp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Hyp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57127">
      <w:bodyDiv w:val="1"/>
      <w:marLeft w:val="0"/>
      <w:marRight w:val="0"/>
      <w:marTop w:val="0"/>
      <w:marBottom w:val="0"/>
      <w:divBdr>
        <w:top w:val="none" w:sz="0" w:space="0" w:color="auto"/>
        <w:left w:val="none" w:sz="0" w:space="0" w:color="auto"/>
        <w:bottom w:val="none" w:sz="0" w:space="0" w:color="auto"/>
        <w:right w:val="none" w:sz="0" w:space="0" w:color="auto"/>
      </w:divBdr>
      <w:divsChild>
        <w:div w:id="1241015897">
          <w:marLeft w:val="0"/>
          <w:marRight w:val="0"/>
          <w:marTop w:val="0"/>
          <w:marBottom w:val="0"/>
          <w:divBdr>
            <w:top w:val="none" w:sz="0" w:space="0" w:color="auto"/>
            <w:left w:val="none" w:sz="0" w:space="0" w:color="auto"/>
            <w:bottom w:val="none" w:sz="0" w:space="0" w:color="auto"/>
            <w:right w:val="none" w:sz="0" w:space="0" w:color="auto"/>
          </w:divBdr>
          <w:divsChild>
            <w:div w:id="2041389844">
              <w:marLeft w:val="0"/>
              <w:marRight w:val="0"/>
              <w:marTop w:val="0"/>
              <w:marBottom w:val="0"/>
              <w:divBdr>
                <w:top w:val="none" w:sz="0" w:space="0" w:color="auto"/>
                <w:left w:val="none" w:sz="0" w:space="0" w:color="auto"/>
                <w:bottom w:val="none" w:sz="0" w:space="0" w:color="auto"/>
                <w:right w:val="none" w:sz="0" w:space="0" w:color="auto"/>
              </w:divBdr>
              <w:divsChild>
                <w:div w:id="522322193">
                  <w:marLeft w:val="0"/>
                  <w:marRight w:val="0"/>
                  <w:marTop w:val="0"/>
                  <w:marBottom w:val="0"/>
                  <w:divBdr>
                    <w:top w:val="none" w:sz="0" w:space="0" w:color="auto"/>
                    <w:left w:val="none" w:sz="0" w:space="0" w:color="auto"/>
                    <w:bottom w:val="none" w:sz="0" w:space="0" w:color="auto"/>
                    <w:right w:val="none" w:sz="0" w:space="0" w:color="auto"/>
                  </w:divBdr>
                  <w:divsChild>
                    <w:div w:id="10829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9352">
      <w:bodyDiv w:val="1"/>
      <w:marLeft w:val="0"/>
      <w:marRight w:val="0"/>
      <w:marTop w:val="0"/>
      <w:marBottom w:val="0"/>
      <w:divBdr>
        <w:top w:val="none" w:sz="0" w:space="0" w:color="auto"/>
        <w:left w:val="none" w:sz="0" w:space="0" w:color="auto"/>
        <w:bottom w:val="none" w:sz="0" w:space="0" w:color="auto"/>
        <w:right w:val="none" w:sz="0" w:space="0" w:color="auto"/>
      </w:divBdr>
      <w:divsChild>
        <w:div w:id="2003660623">
          <w:marLeft w:val="0"/>
          <w:marRight w:val="0"/>
          <w:marTop w:val="0"/>
          <w:marBottom w:val="0"/>
          <w:divBdr>
            <w:top w:val="none" w:sz="0" w:space="0" w:color="auto"/>
            <w:left w:val="none" w:sz="0" w:space="0" w:color="auto"/>
            <w:bottom w:val="none" w:sz="0" w:space="0" w:color="auto"/>
            <w:right w:val="none" w:sz="0" w:space="0" w:color="auto"/>
          </w:divBdr>
          <w:divsChild>
            <w:div w:id="2031683804">
              <w:marLeft w:val="0"/>
              <w:marRight w:val="0"/>
              <w:marTop w:val="0"/>
              <w:marBottom w:val="0"/>
              <w:divBdr>
                <w:top w:val="none" w:sz="0" w:space="0" w:color="auto"/>
                <w:left w:val="none" w:sz="0" w:space="0" w:color="auto"/>
                <w:bottom w:val="none" w:sz="0" w:space="0" w:color="auto"/>
                <w:right w:val="none" w:sz="0" w:space="0" w:color="auto"/>
              </w:divBdr>
              <w:divsChild>
                <w:div w:id="249508761">
                  <w:marLeft w:val="0"/>
                  <w:marRight w:val="0"/>
                  <w:marTop w:val="0"/>
                  <w:marBottom w:val="0"/>
                  <w:divBdr>
                    <w:top w:val="none" w:sz="0" w:space="0" w:color="auto"/>
                    <w:left w:val="none" w:sz="0" w:space="0" w:color="auto"/>
                    <w:bottom w:val="none" w:sz="0" w:space="0" w:color="auto"/>
                    <w:right w:val="none" w:sz="0" w:space="0" w:color="auto"/>
                  </w:divBdr>
                  <w:divsChild>
                    <w:div w:id="15602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24377">
      <w:bodyDiv w:val="1"/>
      <w:marLeft w:val="0"/>
      <w:marRight w:val="0"/>
      <w:marTop w:val="0"/>
      <w:marBottom w:val="0"/>
      <w:divBdr>
        <w:top w:val="none" w:sz="0" w:space="0" w:color="auto"/>
        <w:left w:val="none" w:sz="0" w:space="0" w:color="auto"/>
        <w:bottom w:val="none" w:sz="0" w:space="0" w:color="auto"/>
        <w:right w:val="none" w:sz="0" w:space="0" w:color="auto"/>
      </w:divBdr>
      <w:divsChild>
        <w:div w:id="1822578900">
          <w:marLeft w:val="0"/>
          <w:marRight w:val="0"/>
          <w:marTop w:val="0"/>
          <w:marBottom w:val="0"/>
          <w:divBdr>
            <w:top w:val="none" w:sz="0" w:space="0" w:color="auto"/>
            <w:left w:val="none" w:sz="0" w:space="0" w:color="auto"/>
            <w:bottom w:val="none" w:sz="0" w:space="0" w:color="auto"/>
            <w:right w:val="none" w:sz="0" w:space="0" w:color="auto"/>
          </w:divBdr>
          <w:divsChild>
            <w:div w:id="1227451479">
              <w:marLeft w:val="0"/>
              <w:marRight w:val="0"/>
              <w:marTop w:val="0"/>
              <w:marBottom w:val="0"/>
              <w:divBdr>
                <w:top w:val="none" w:sz="0" w:space="0" w:color="auto"/>
                <w:left w:val="none" w:sz="0" w:space="0" w:color="auto"/>
                <w:bottom w:val="none" w:sz="0" w:space="0" w:color="auto"/>
                <w:right w:val="none" w:sz="0" w:space="0" w:color="auto"/>
              </w:divBdr>
              <w:divsChild>
                <w:div w:id="1419595560">
                  <w:marLeft w:val="0"/>
                  <w:marRight w:val="0"/>
                  <w:marTop w:val="0"/>
                  <w:marBottom w:val="0"/>
                  <w:divBdr>
                    <w:top w:val="none" w:sz="0" w:space="0" w:color="auto"/>
                    <w:left w:val="none" w:sz="0" w:space="0" w:color="auto"/>
                    <w:bottom w:val="none" w:sz="0" w:space="0" w:color="auto"/>
                    <w:right w:val="none" w:sz="0" w:space="0" w:color="auto"/>
                  </w:divBdr>
                  <w:divsChild>
                    <w:div w:id="17251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2886">
      <w:bodyDiv w:val="1"/>
      <w:marLeft w:val="0"/>
      <w:marRight w:val="0"/>
      <w:marTop w:val="0"/>
      <w:marBottom w:val="0"/>
      <w:divBdr>
        <w:top w:val="none" w:sz="0" w:space="0" w:color="auto"/>
        <w:left w:val="none" w:sz="0" w:space="0" w:color="auto"/>
        <w:bottom w:val="none" w:sz="0" w:space="0" w:color="auto"/>
        <w:right w:val="none" w:sz="0" w:space="0" w:color="auto"/>
      </w:divBdr>
      <w:divsChild>
        <w:div w:id="1724477387">
          <w:marLeft w:val="0"/>
          <w:marRight w:val="0"/>
          <w:marTop w:val="0"/>
          <w:marBottom w:val="0"/>
          <w:divBdr>
            <w:top w:val="none" w:sz="0" w:space="0" w:color="auto"/>
            <w:left w:val="none" w:sz="0" w:space="0" w:color="auto"/>
            <w:bottom w:val="none" w:sz="0" w:space="0" w:color="auto"/>
            <w:right w:val="none" w:sz="0" w:space="0" w:color="auto"/>
          </w:divBdr>
          <w:divsChild>
            <w:div w:id="776682002">
              <w:marLeft w:val="0"/>
              <w:marRight w:val="0"/>
              <w:marTop w:val="0"/>
              <w:marBottom w:val="0"/>
              <w:divBdr>
                <w:top w:val="none" w:sz="0" w:space="0" w:color="auto"/>
                <w:left w:val="none" w:sz="0" w:space="0" w:color="auto"/>
                <w:bottom w:val="none" w:sz="0" w:space="0" w:color="auto"/>
                <w:right w:val="none" w:sz="0" w:space="0" w:color="auto"/>
              </w:divBdr>
              <w:divsChild>
                <w:div w:id="522481429">
                  <w:marLeft w:val="0"/>
                  <w:marRight w:val="0"/>
                  <w:marTop w:val="0"/>
                  <w:marBottom w:val="0"/>
                  <w:divBdr>
                    <w:top w:val="none" w:sz="0" w:space="0" w:color="auto"/>
                    <w:left w:val="none" w:sz="0" w:space="0" w:color="auto"/>
                    <w:bottom w:val="none" w:sz="0" w:space="0" w:color="auto"/>
                    <w:right w:val="none" w:sz="0" w:space="0" w:color="auto"/>
                  </w:divBdr>
                  <w:divsChild>
                    <w:div w:id="8049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45985">
      <w:bodyDiv w:val="1"/>
      <w:marLeft w:val="0"/>
      <w:marRight w:val="0"/>
      <w:marTop w:val="0"/>
      <w:marBottom w:val="0"/>
      <w:divBdr>
        <w:top w:val="none" w:sz="0" w:space="0" w:color="auto"/>
        <w:left w:val="none" w:sz="0" w:space="0" w:color="auto"/>
        <w:bottom w:val="none" w:sz="0" w:space="0" w:color="auto"/>
        <w:right w:val="none" w:sz="0" w:space="0" w:color="auto"/>
      </w:divBdr>
      <w:divsChild>
        <w:div w:id="1419061143">
          <w:marLeft w:val="0"/>
          <w:marRight w:val="0"/>
          <w:marTop w:val="0"/>
          <w:marBottom w:val="0"/>
          <w:divBdr>
            <w:top w:val="none" w:sz="0" w:space="0" w:color="auto"/>
            <w:left w:val="none" w:sz="0" w:space="0" w:color="auto"/>
            <w:bottom w:val="none" w:sz="0" w:space="0" w:color="auto"/>
            <w:right w:val="none" w:sz="0" w:space="0" w:color="auto"/>
          </w:divBdr>
          <w:divsChild>
            <w:div w:id="1190801297">
              <w:marLeft w:val="0"/>
              <w:marRight w:val="0"/>
              <w:marTop w:val="0"/>
              <w:marBottom w:val="0"/>
              <w:divBdr>
                <w:top w:val="none" w:sz="0" w:space="0" w:color="auto"/>
                <w:left w:val="none" w:sz="0" w:space="0" w:color="auto"/>
                <w:bottom w:val="none" w:sz="0" w:space="0" w:color="auto"/>
                <w:right w:val="none" w:sz="0" w:space="0" w:color="auto"/>
              </w:divBdr>
              <w:divsChild>
                <w:div w:id="71394143">
                  <w:marLeft w:val="0"/>
                  <w:marRight w:val="0"/>
                  <w:marTop w:val="0"/>
                  <w:marBottom w:val="0"/>
                  <w:divBdr>
                    <w:top w:val="none" w:sz="0" w:space="0" w:color="auto"/>
                    <w:left w:val="none" w:sz="0" w:space="0" w:color="auto"/>
                    <w:bottom w:val="none" w:sz="0" w:space="0" w:color="auto"/>
                    <w:right w:val="none" w:sz="0" w:space="0" w:color="auto"/>
                  </w:divBdr>
                  <w:divsChild>
                    <w:div w:id="13205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EC4E3-B945-481A-982F-B310D1D9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2026</Words>
  <Characters>12765</Characters>
  <Application>Microsoft Office Word</Application>
  <DocSecurity>0</DocSecurity>
  <Lines>106</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41</cp:revision>
  <cp:lastPrinted>2015-12-10T11:00:00Z</cp:lastPrinted>
  <dcterms:created xsi:type="dcterms:W3CDTF">2016-03-24T06:20:00Z</dcterms:created>
  <dcterms:modified xsi:type="dcterms:W3CDTF">2017-03-28T08:57:00Z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