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296CE0FF" w:rsidR="001B1B50" w:rsidRPr="001B1B50" w:rsidRDefault="001B1B50" w:rsidP="002C2841">
      <w:pPr>
        <w:pStyle w:val="Untertitel"/>
        <w:spacing w:line="280" w:lineRule="atLeast"/>
      </w:pPr>
      <w:bookmarkStart w:id="0" w:name="Betreff"/>
      <w:r w:rsidRPr="001B1B50">
        <w:t>Zusatzformular 1</w:t>
      </w:r>
      <w:r w:rsidR="00056EDA">
        <w:t>c</w:t>
      </w:r>
    </w:p>
    <w:p w14:paraId="61B9EBB7" w14:textId="6B4BA23D" w:rsidR="001B1B50" w:rsidRPr="001B1B50" w:rsidRDefault="00DE02A1" w:rsidP="001B1B50">
      <w:pPr>
        <w:pStyle w:val="Untertitel"/>
        <w:spacing w:line="280" w:lineRule="atLeast"/>
        <w:jc w:val="both"/>
        <w:rPr>
          <w:bCs/>
        </w:rPr>
      </w:pPr>
      <w:r>
        <w:rPr>
          <w:bCs/>
        </w:rPr>
        <w:t>Gynäkologische</w:t>
      </w:r>
      <w:r w:rsidR="001B1B50" w:rsidRPr="001B1B50">
        <w:rPr>
          <w:bCs/>
        </w:rPr>
        <w:t xml:space="preserve"> Senologie</w:t>
      </w:r>
    </w:p>
    <w:p w14:paraId="52E2FEB9" w14:textId="4D4682AB" w:rsidR="008F74B9" w:rsidRDefault="00E07B16" w:rsidP="00E07B16">
      <w:pPr>
        <w:pStyle w:val="Untertitel"/>
        <w:spacing w:line="280" w:lineRule="atLeast"/>
        <w:jc w:val="both"/>
      </w:pPr>
      <w:r w:rsidRPr="00E07B16">
        <w:rPr>
          <w:bCs/>
        </w:rPr>
        <w:t>Vor Inkrafttreten des Weiterbildungsprogramms absolvierte Tätigkeitsperioden</w:t>
      </w:r>
      <w:r>
        <w:rPr>
          <w:bCs/>
        </w:rPr>
        <w:t xml:space="preserve"> </w:t>
      </w:r>
      <w:r w:rsidRPr="00E07B16">
        <w:rPr>
          <w:bCs/>
        </w:rPr>
        <w:t>(</w:t>
      </w:r>
      <w:r w:rsidR="00056EDA" w:rsidRPr="00056EDA">
        <w:rPr>
          <w:bCs/>
        </w:rPr>
        <w:t>Leiter eines zertifizierten Brustzentrums</w:t>
      </w:r>
      <w:r w:rsidRPr="00E07B16">
        <w:rPr>
          <w:bCs/>
        </w:rPr>
        <w:t>) – Ziffer 6.</w:t>
      </w:r>
      <w:r w:rsidR="00056EDA">
        <w:rPr>
          <w:bCs/>
        </w:rPr>
        <w:t>3</w:t>
      </w:r>
      <w:r w:rsidRPr="00E07B16">
        <w:rPr>
          <w:bCs/>
        </w:rPr>
        <w:t xml:space="preserve">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44A18261" w14:textId="5B6571EF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  <w:r w:rsidRPr="00AD71BD">
        <w:rPr>
          <w:rFonts w:cs="Arial"/>
          <w:lang w:val="de-DE"/>
        </w:rPr>
        <w:t xml:space="preserve">Der/die Unterzeichnende bestätigt in Selbstdeklaration mit seiner Unterschrift, dass er/sie in der Periode von </w:t>
      </w:r>
      <w:bookmarkStart w:id="1" w:name="Text16"/>
      <w:r w:rsidRPr="00AD71BD">
        <w:rPr>
          <w:rFonts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1"/>
      <w:r w:rsidRPr="00AD71BD">
        <w:rPr>
          <w:rFonts w:cs="Arial"/>
          <w:lang w:val="de-DE"/>
        </w:rPr>
        <w:t xml:space="preserve"> </w:t>
      </w:r>
      <w:bookmarkStart w:id="2" w:name="Text2"/>
      <w:r w:rsidRPr="00AD71BD">
        <w:rPr>
          <w:rFonts w:cs="Arial"/>
          <w:lang w:val="de-DE"/>
        </w:rPr>
        <w:t xml:space="preserve">bis </w:t>
      </w:r>
      <w:bookmarkEnd w:id="2"/>
      <w:r w:rsidRPr="00AD71BD">
        <w:rPr>
          <w:rFonts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3"/>
      <w:r w:rsidRPr="00AD71BD">
        <w:rPr>
          <w:rFonts w:cs="Arial"/>
          <w:lang w:val="de-DE"/>
        </w:rPr>
        <w:t xml:space="preserve"> als </w:t>
      </w:r>
      <w:r w:rsidR="00056EDA" w:rsidRPr="00056EDA">
        <w:rPr>
          <w:rFonts w:cs="Arial"/>
          <w:lang w:val="de-DE"/>
        </w:rPr>
        <w:t>Leiter eines zertifizierten Brustzentrums</w:t>
      </w:r>
      <w:r w:rsidRPr="00AD71BD">
        <w:rPr>
          <w:rFonts w:cs="Arial"/>
          <w:lang w:val="de-DE"/>
        </w:rPr>
        <w:t xml:space="preserve"> tätig gewesen ist. </w:t>
      </w:r>
    </w:p>
    <w:p w14:paraId="03138C86" w14:textId="77777777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</w:p>
    <w:p w14:paraId="20029685" w14:textId="3307AEF9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  <w:r w:rsidRPr="00AD71BD">
        <w:rPr>
          <w:rFonts w:cs="Arial"/>
        </w:rPr>
        <w:t xml:space="preserve">Sein/Ihr Arbeitspensum während der entsprechenden Weiterbildungsperiode hat </w:t>
      </w:r>
      <w:r w:rsidRPr="00AD71BD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71BD">
        <w:rPr>
          <w:rFonts w:cs="Arial"/>
        </w:rPr>
        <w:instrText xml:space="preserve"> FORMTEXT </w:instrText>
      </w:r>
      <w:r w:rsidRPr="00AD71BD">
        <w:rPr>
          <w:rFonts w:cs="Arial"/>
        </w:rPr>
      </w:r>
      <w:r w:rsidRPr="00AD71BD">
        <w:rPr>
          <w:rFonts w:cs="Arial"/>
        </w:rPr>
        <w:fldChar w:fldCharType="separate"/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  <w:lang w:val="de-DE"/>
        </w:rPr>
        <w:fldChar w:fldCharType="end"/>
      </w:r>
      <w:r w:rsidRPr="00AD71BD">
        <w:rPr>
          <w:rFonts w:cs="Arial"/>
        </w:rPr>
        <w:t xml:space="preserve">% betragen. </w:t>
      </w:r>
    </w:p>
    <w:p w14:paraId="57BAD091" w14:textId="77777777" w:rsidR="00AC2EC7" w:rsidRPr="00452CCE" w:rsidRDefault="00AC2EC7" w:rsidP="006B56EC">
      <w:pPr>
        <w:spacing w:after="0" w:line="280" w:lineRule="atLeast"/>
        <w:rPr>
          <w:rFonts w:cs="Arial"/>
        </w:rPr>
      </w:pPr>
    </w:p>
    <w:p w14:paraId="41F19320" w14:textId="77777777" w:rsidR="00833CE6" w:rsidRPr="00452CCE" w:rsidRDefault="00833CE6" w:rsidP="006B56EC">
      <w:pPr>
        <w:spacing w:after="0" w:line="280" w:lineRule="atLeast"/>
        <w:rPr>
          <w:rFonts w:cs="Arial"/>
        </w:rPr>
      </w:pPr>
    </w:p>
    <w:p w14:paraId="0546A779" w14:textId="2DFBD745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der Weiterbildungsstätte: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4"/>
    </w:p>
    <w:p w14:paraId="317E3B6C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02938ADA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und Vorname des Gesuchstellers: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5"/>
    </w:p>
    <w:p w14:paraId="2887CFEC" w14:textId="77777777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71428204" w14:textId="36D51B5F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Ort, Datum: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6"/>
      <w:r w:rsidRPr="004F07AC">
        <w:rPr>
          <w:rFonts w:ascii="Arial" w:eastAsia="Arial" w:hAnsi="Arial" w:cs="Arial"/>
          <w:lang w:val="de-DE"/>
        </w:rPr>
        <w:t xml:space="preserve">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7"/>
    </w:p>
    <w:p w14:paraId="2A56C5CF" w14:textId="77777777" w:rsidR="004F07AC" w:rsidRDefault="004F07AC" w:rsidP="004F07AC">
      <w:pPr>
        <w:pStyle w:val="Textkrper"/>
        <w:spacing w:line="280" w:lineRule="atLeast"/>
        <w:jc w:val="both"/>
        <w:rPr>
          <w:lang w:val="de-DE"/>
        </w:rPr>
      </w:pPr>
    </w:p>
    <w:p w14:paraId="7CCA2195" w14:textId="57AE2DEA" w:rsidR="006B56EC" w:rsidRPr="006B56EC" w:rsidRDefault="004F07AC" w:rsidP="004F07AC">
      <w:pPr>
        <w:pStyle w:val="Textkrper"/>
        <w:spacing w:line="280" w:lineRule="atLeast"/>
        <w:jc w:val="both"/>
        <w:rPr>
          <w:lang w:val="de-DE"/>
        </w:rPr>
      </w:pPr>
      <w:r w:rsidRPr="004F07AC">
        <w:rPr>
          <w:lang w:val="de-DE"/>
        </w:rPr>
        <w:t>Stempel und Unterschrift des/r Gesuchstellers/in:</w:t>
      </w:r>
      <w:r w:rsidR="001B1723">
        <w:rPr>
          <w:lang w:val="de-DE"/>
        </w:rPr>
        <w:t xml:space="preserve"> </w:t>
      </w:r>
      <w:r w:rsidR="006B56EC" w:rsidRPr="006B56EC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B56EC" w:rsidRPr="006B56EC">
        <w:rPr>
          <w:lang w:val="de-DE"/>
        </w:rPr>
        <w:instrText xml:space="preserve"> FORMTEXT </w:instrText>
      </w:r>
      <w:r w:rsidR="006B56EC" w:rsidRPr="006B56EC">
        <w:rPr>
          <w:lang w:val="de-DE"/>
        </w:rPr>
      </w:r>
      <w:r w:rsidR="006B56EC" w:rsidRPr="006B56EC">
        <w:rPr>
          <w:lang w:val="de-DE"/>
        </w:rPr>
        <w:fldChar w:fldCharType="separate"/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fldChar w:fldCharType="end"/>
      </w:r>
    </w:p>
    <w:p w14:paraId="653DAB6B" w14:textId="77777777" w:rsidR="00FB0D49" w:rsidRPr="00BD38D2" w:rsidRDefault="00FB0D49" w:rsidP="006B56EC">
      <w:pPr>
        <w:pStyle w:val="Textkrper"/>
        <w:spacing w:line="280" w:lineRule="atLeast"/>
        <w:jc w:val="both"/>
        <w:rPr>
          <w:lang w:val="de-DE"/>
        </w:rPr>
      </w:pPr>
    </w:p>
    <w:p w14:paraId="09E626A7" w14:textId="77777777" w:rsidR="00FB0D49" w:rsidRPr="00E451BD" w:rsidRDefault="00FB0D49" w:rsidP="006B56EC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18FD211" w14:textId="77777777" w:rsidR="00FB0D49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66BC1FF" w14:textId="77777777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056EDA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343437F7" w14:textId="33772E8E" w:rsidR="00004245" w:rsidRPr="00056EDA" w:rsidRDefault="00004245" w:rsidP="009C519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056EDA">
        <w:rPr>
          <w:lang w:val="de-CH"/>
        </w:rPr>
        <w:t>*</w:t>
      </w:r>
      <w:r w:rsidRPr="00056EDA">
        <w:rPr>
          <w:lang w:val="de-CH"/>
        </w:rPr>
        <w:tab/>
      </w:r>
      <w:r w:rsidR="00056EDA" w:rsidRPr="00056EDA">
        <w:rPr>
          <w:lang w:val="de-CH"/>
        </w:rPr>
        <w:t xml:space="preserve">Als Nachweis dienen Bestätigungen der ununterbrochener Tätigkeit </w:t>
      </w:r>
      <w:r w:rsidR="00056EDA">
        <w:rPr>
          <w:lang w:val="de-CH"/>
        </w:rPr>
        <w:t xml:space="preserve">im Umfang von mindestens 3 Jahren </w:t>
      </w:r>
      <w:r w:rsidR="00056EDA" w:rsidRPr="00056EDA">
        <w:rPr>
          <w:lang w:val="de-CH"/>
        </w:rPr>
        <w:t xml:space="preserve">als </w:t>
      </w:r>
      <w:r w:rsidR="00E67905">
        <w:rPr>
          <w:lang w:val="de-CH"/>
        </w:rPr>
        <w:t xml:space="preserve">Leiter </w:t>
      </w:r>
      <w:r w:rsidR="00056EDA" w:rsidRPr="00056EDA">
        <w:rPr>
          <w:lang w:val="de-CH"/>
        </w:rPr>
        <w:t>an einem zertifizierten Brustzentrum (z.B. Strukturfragebogen o.ä.).</w:t>
      </w:r>
    </w:p>
    <w:p w14:paraId="03FE2E83" w14:textId="494B0A2B" w:rsidR="00E51FFE" w:rsidRPr="00056EDA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77777777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4577E6BB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="00907759">
        <w:rPr>
          <w:sz w:val="16"/>
          <w:szCs w:val="16"/>
          <w:lang w:val="de-CH"/>
        </w:rPr>
        <w:t>aku</w:t>
      </w:r>
      <w:proofErr w:type="spellEnd"/>
    </w:p>
    <w:sectPr w:rsidR="00FB0D49" w:rsidRPr="00FB0D49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7366" w14:textId="77777777" w:rsidR="00132C2F" w:rsidRDefault="00132C2F" w:rsidP="00E177D4">
      <w:pPr>
        <w:spacing w:after="0"/>
      </w:pPr>
      <w:r>
        <w:separator/>
      </w:r>
    </w:p>
  </w:endnote>
  <w:endnote w:type="continuationSeparator" w:id="0">
    <w:p w14:paraId="6E9DA178" w14:textId="77777777" w:rsidR="00132C2F" w:rsidRDefault="00132C2F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13B3" w14:textId="77777777" w:rsidR="00132C2F" w:rsidRDefault="00132C2F" w:rsidP="00E177D4">
      <w:pPr>
        <w:spacing w:after="0"/>
      </w:pPr>
      <w:r>
        <w:separator/>
      </w:r>
    </w:p>
  </w:footnote>
  <w:footnote w:type="continuationSeparator" w:id="0">
    <w:p w14:paraId="47A8BA7A" w14:textId="77777777" w:rsidR="00132C2F" w:rsidRDefault="00132C2F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5DD566D7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AD71BD" w:rsidRPr="00AD71BD">
      <w:rPr>
        <w:b w:val="0"/>
        <w:color w:val="7F7F7F" w:themeColor="text2" w:themeTint="80"/>
        <w:sz w:val="16"/>
        <w:szCs w:val="16"/>
      </w:rPr>
      <w:t>Zusatzformular 1b</w:t>
    </w:r>
    <w:r w:rsidR="00AD71BD">
      <w:rPr>
        <w:b w:val="0"/>
        <w:color w:val="7F7F7F" w:themeColor="text2" w:themeTint="80"/>
        <w:sz w:val="16"/>
        <w:szCs w:val="16"/>
      </w:rPr>
      <w:br/>
    </w:r>
    <w:r w:rsidR="00AD71BD" w:rsidRPr="00AD71BD">
      <w:rPr>
        <w:b w:val="0"/>
        <w:color w:val="7F7F7F" w:themeColor="text2" w:themeTint="80"/>
        <w:sz w:val="16"/>
        <w:szCs w:val="16"/>
      </w:rPr>
      <w:t xml:space="preserve">Gynäkologische </w:t>
    </w:r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proofErr w:type="spellStart"/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Vor</w:t>
    </w:r>
    <w:proofErr w:type="spellEnd"/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 Inkrafttreten des Weiterbildungsprogramms absolvierte Tätigkeitsperioden (Kernteammitglieder und in leitender Funktion) – Ziffer 6.2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58316">
    <w:abstractNumId w:val="5"/>
  </w:num>
  <w:num w:numId="2" w16cid:durableId="639118817">
    <w:abstractNumId w:val="18"/>
  </w:num>
  <w:num w:numId="3" w16cid:durableId="1868904146">
    <w:abstractNumId w:val="12"/>
  </w:num>
  <w:num w:numId="4" w16cid:durableId="658122894">
    <w:abstractNumId w:val="6"/>
  </w:num>
  <w:num w:numId="5" w16cid:durableId="379401543">
    <w:abstractNumId w:val="12"/>
  </w:num>
  <w:num w:numId="6" w16cid:durableId="1514341876">
    <w:abstractNumId w:val="16"/>
  </w:num>
  <w:num w:numId="7" w16cid:durableId="1011297308">
    <w:abstractNumId w:val="8"/>
  </w:num>
  <w:num w:numId="8" w16cid:durableId="876282306">
    <w:abstractNumId w:val="3"/>
  </w:num>
  <w:num w:numId="9" w16cid:durableId="460653430">
    <w:abstractNumId w:val="17"/>
  </w:num>
  <w:num w:numId="10" w16cid:durableId="1219323847">
    <w:abstractNumId w:val="14"/>
  </w:num>
  <w:num w:numId="11" w16cid:durableId="1286541185">
    <w:abstractNumId w:val="4"/>
  </w:num>
  <w:num w:numId="12" w16cid:durableId="1733307521">
    <w:abstractNumId w:val="7"/>
  </w:num>
  <w:num w:numId="13" w16cid:durableId="760293923">
    <w:abstractNumId w:val="11"/>
  </w:num>
  <w:num w:numId="14" w16cid:durableId="661615873">
    <w:abstractNumId w:val="10"/>
  </w:num>
  <w:num w:numId="15" w16cid:durableId="1214391970">
    <w:abstractNumId w:val="15"/>
  </w:num>
  <w:num w:numId="16" w16cid:durableId="1154104864">
    <w:abstractNumId w:val="13"/>
  </w:num>
  <w:num w:numId="17" w16cid:durableId="110053755">
    <w:abstractNumId w:val="9"/>
  </w:num>
  <w:num w:numId="18" w16cid:durableId="970480194">
    <w:abstractNumId w:val="2"/>
  </w:num>
  <w:num w:numId="19" w16cid:durableId="1172724061">
    <w:abstractNumId w:val="1"/>
  </w:num>
  <w:num w:numId="20" w16cid:durableId="753748229">
    <w:abstractNumId w:val="2"/>
  </w:num>
  <w:num w:numId="21" w16cid:durableId="671030289">
    <w:abstractNumId w:val="0"/>
  </w:num>
  <w:num w:numId="22" w16cid:durableId="84143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3F4D"/>
    <w:rsid w:val="00004245"/>
    <w:rsid w:val="00035695"/>
    <w:rsid w:val="00056EDA"/>
    <w:rsid w:val="000C32EC"/>
    <w:rsid w:val="00107B3C"/>
    <w:rsid w:val="00122B40"/>
    <w:rsid w:val="0012615E"/>
    <w:rsid w:val="00132C2F"/>
    <w:rsid w:val="00132F29"/>
    <w:rsid w:val="001B1723"/>
    <w:rsid w:val="001B1B50"/>
    <w:rsid w:val="001B55B2"/>
    <w:rsid w:val="001F7616"/>
    <w:rsid w:val="00233309"/>
    <w:rsid w:val="00245BC0"/>
    <w:rsid w:val="0025079A"/>
    <w:rsid w:val="00253F0B"/>
    <w:rsid w:val="002C2841"/>
    <w:rsid w:val="002D3E15"/>
    <w:rsid w:val="002D486D"/>
    <w:rsid w:val="002D7654"/>
    <w:rsid w:val="00314590"/>
    <w:rsid w:val="00321F80"/>
    <w:rsid w:val="00336A76"/>
    <w:rsid w:val="00351571"/>
    <w:rsid w:val="00373B9D"/>
    <w:rsid w:val="003A34FC"/>
    <w:rsid w:val="003C4327"/>
    <w:rsid w:val="003C4580"/>
    <w:rsid w:val="00405A78"/>
    <w:rsid w:val="00446AA6"/>
    <w:rsid w:val="004821AF"/>
    <w:rsid w:val="00494225"/>
    <w:rsid w:val="004D2768"/>
    <w:rsid w:val="004E6C12"/>
    <w:rsid w:val="004F07AC"/>
    <w:rsid w:val="00557A62"/>
    <w:rsid w:val="00596976"/>
    <w:rsid w:val="005A73F1"/>
    <w:rsid w:val="005E266E"/>
    <w:rsid w:val="005F3AF2"/>
    <w:rsid w:val="00675E17"/>
    <w:rsid w:val="00694767"/>
    <w:rsid w:val="006B56EC"/>
    <w:rsid w:val="006F5D11"/>
    <w:rsid w:val="007167AF"/>
    <w:rsid w:val="00724085"/>
    <w:rsid w:val="00731F9A"/>
    <w:rsid w:val="00754EBB"/>
    <w:rsid w:val="0077171B"/>
    <w:rsid w:val="007A56AB"/>
    <w:rsid w:val="007E40C2"/>
    <w:rsid w:val="007E637A"/>
    <w:rsid w:val="00807896"/>
    <w:rsid w:val="00833CE6"/>
    <w:rsid w:val="008464AB"/>
    <w:rsid w:val="00880FF8"/>
    <w:rsid w:val="008C4CDD"/>
    <w:rsid w:val="008F74B9"/>
    <w:rsid w:val="00907759"/>
    <w:rsid w:val="0092314A"/>
    <w:rsid w:val="0097452E"/>
    <w:rsid w:val="00987A43"/>
    <w:rsid w:val="009A2F57"/>
    <w:rsid w:val="009B4ECD"/>
    <w:rsid w:val="009C5192"/>
    <w:rsid w:val="009F62EC"/>
    <w:rsid w:val="00A14A81"/>
    <w:rsid w:val="00A259B4"/>
    <w:rsid w:val="00A41316"/>
    <w:rsid w:val="00A56EB6"/>
    <w:rsid w:val="00A61881"/>
    <w:rsid w:val="00AA557F"/>
    <w:rsid w:val="00AB6AA8"/>
    <w:rsid w:val="00AC2EC7"/>
    <w:rsid w:val="00AC792D"/>
    <w:rsid w:val="00AD27E8"/>
    <w:rsid w:val="00AD71BD"/>
    <w:rsid w:val="00B17426"/>
    <w:rsid w:val="00B60C4A"/>
    <w:rsid w:val="00B7692A"/>
    <w:rsid w:val="00BA03B7"/>
    <w:rsid w:val="00BC67F7"/>
    <w:rsid w:val="00BD38D2"/>
    <w:rsid w:val="00C4528B"/>
    <w:rsid w:val="00C722A2"/>
    <w:rsid w:val="00C742B3"/>
    <w:rsid w:val="00C84483"/>
    <w:rsid w:val="00CC48A3"/>
    <w:rsid w:val="00CD79C8"/>
    <w:rsid w:val="00CD7BFA"/>
    <w:rsid w:val="00CE0E41"/>
    <w:rsid w:val="00CE5C3D"/>
    <w:rsid w:val="00D2082E"/>
    <w:rsid w:val="00D9629A"/>
    <w:rsid w:val="00DC4163"/>
    <w:rsid w:val="00DD36E9"/>
    <w:rsid w:val="00DE02A1"/>
    <w:rsid w:val="00E07B16"/>
    <w:rsid w:val="00E177D4"/>
    <w:rsid w:val="00E179F4"/>
    <w:rsid w:val="00E51FFE"/>
    <w:rsid w:val="00E67905"/>
    <w:rsid w:val="00E940BB"/>
    <w:rsid w:val="00EA5A9C"/>
    <w:rsid w:val="00ED7B4F"/>
    <w:rsid w:val="00EE29B7"/>
    <w:rsid w:val="00EF0E42"/>
    <w:rsid w:val="00F217F0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145</Words>
  <Characters>847</Characters>
  <Application>Microsoft Office Word</Application>
  <DocSecurity>0</DocSecurity>
  <Lines>42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4</cp:revision>
  <dcterms:created xsi:type="dcterms:W3CDTF">2022-06-20T14:44:00Z</dcterms:created>
  <dcterms:modified xsi:type="dcterms:W3CDTF">2022-06-22T11:59:00Z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