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1E0" w:firstRow="1" w:lastRow="1" w:firstColumn="1" w:lastColumn="1" w:noHBand="0" w:noVBand="0"/>
      </w:tblPr>
      <w:tblGrid>
        <w:gridCol w:w="9072"/>
      </w:tblGrid>
      <w:tr w:rsidR="00FC77A3" w:rsidRPr="00EF3C72" w14:paraId="316FC6B7" w14:textId="77777777" w:rsidTr="00FA0F94">
        <w:trPr>
          <w:trHeight w:val="1077"/>
        </w:trPr>
        <w:tc>
          <w:tcPr>
            <w:tcW w:w="9072" w:type="dxa"/>
          </w:tcPr>
          <w:p w14:paraId="316FC6B6" w14:textId="28B7BFFC" w:rsidR="00FC77A3" w:rsidRPr="00EF3C72" w:rsidRDefault="00FC77A3" w:rsidP="00FA0F94">
            <w:pPr>
              <w:pStyle w:val="Betreff"/>
              <w:rPr>
                <w:lang w:val="fr-CH"/>
              </w:rPr>
            </w:pPr>
            <w:r w:rsidRPr="00EF3C72">
              <w:rPr>
                <w:lang w:val="fr-CH"/>
              </w:rPr>
              <w:t xml:space="preserve">Modèle de contrat de formation </w:t>
            </w:r>
            <w:proofErr w:type="spellStart"/>
            <w:r w:rsidRPr="00EF3C72">
              <w:rPr>
                <w:lang w:val="fr-CH"/>
              </w:rPr>
              <w:t>postgraduée</w:t>
            </w:r>
            <w:proofErr w:type="spellEnd"/>
          </w:p>
        </w:tc>
      </w:tr>
    </w:tbl>
    <w:p w14:paraId="316FC6B8" w14:textId="2C4CF78C" w:rsidR="00FC77A3" w:rsidRPr="00EF3C72" w:rsidRDefault="00FC77A3" w:rsidP="00BA7274">
      <w:pPr>
        <w:spacing w:after="0"/>
        <w:rPr>
          <w:rFonts w:ascii="Arial" w:eastAsia="Times New Roman" w:hAnsi="Arial" w:cs="Times New Roman"/>
          <w:bCs/>
        </w:rPr>
      </w:pPr>
      <w:r w:rsidRPr="00EF3C72">
        <w:rPr>
          <w:rFonts w:ascii="Arial" w:eastAsia="Times New Roman" w:hAnsi="Arial" w:cs="Times New Roman"/>
          <w:bCs/>
        </w:rPr>
        <w:t>Se fondant sur l’art</w:t>
      </w:r>
      <w:r w:rsidR="00EF3C72">
        <w:rPr>
          <w:rFonts w:ascii="Arial" w:eastAsia="Times New Roman" w:hAnsi="Arial" w:cs="Times New Roman"/>
          <w:bCs/>
        </w:rPr>
        <w:t>. </w:t>
      </w:r>
      <w:r w:rsidRPr="00EF3C72">
        <w:rPr>
          <w:rFonts w:ascii="Arial" w:eastAsia="Times New Roman" w:hAnsi="Arial" w:cs="Times New Roman"/>
          <w:bCs/>
        </w:rPr>
        <w:t>41</w:t>
      </w:r>
      <w:r w:rsidR="00EF3C72">
        <w:rPr>
          <w:rFonts w:ascii="Arial" w:eastAsia="Times New Roman" w:hAnsi="Arial" w:cs="Times New Roman"/>
          <w:bCs/>
        </w:rPr>
        <w:t>,</w:t>
      </w:r>
      <w:r w:rsidRPr="00EF3C72">
        <w:rPr>
          <w:rFonts w:ascii="Arial" w:eastAsia="Times New Roman" w:hAnsi="Arial" w:cs="Times New Roman"/>
          <w:bCs/>
        </w:rPr>
        <w:t xml:space="preserve"> al.</w:t>
      </w:r>
      <w:r w:rsidR="00EF3C72">
        <w:rPr>
          <w:rFonts w:ascii="Arial" w:eastAsia="Times New Roman" w:hAnsi="Arial" w:cs="Times New Roman"/>
          <w:bCs/>
        </w:rPr>
        <w:t> </w:t>
      </w:r>
      <w:r w:rsidRPr="00EF3C72">
        <w:rPr>
          <w:rFonts w:ascii="Arial" w:eastAsia="Times New Roman" w:hAnsi="Arial" w:cs="Times New Roman"/>
          <w:bCs/>
        </w:rPr>
        <w:t>3</w:t>
      </w:r>
      <w:r w:rsidR="00EF3C72">
        <w:rPr>
          <w:rFonts w:ascii="Arial" w:eastAsia="Times New Roman" w:hAnsi="Arial" w:cs="Times New Roman"/>
          <w:bCs/>
        </w:rPr>
        <w:t>,</w:t>
      </w:r>
      <w:r w:rsidRPr="00EF3C72">
        <w:rPr>
          <w:rFonts w:ascii="Arial" w:eastAsia="Times New Roman" w:hAnsi="Arial" w:cs="Times New Roman"/>
          <w:bCs/>
        </w:rPr>
        <w:t xml:space="preserve"> de la Réglementation pour la formation </w:t>
      </w:r>
      <w:proofErr w:type="spellStart"/>
      <w:r w:rsidRPr="00EF3C72">
        <w:rPr>
          <w:rFonts w:ascii="Arial" w:eastAsia="Times New Roman" w:hAnsi="Arial" w:cs="Times New Roman"/>
          <w:bCs/>
        </w:rPr>
        <w:t>postgraduée</w:t>
      </w:r>
      <w:proofErr w:type="spellEnd"/>
      <w:r w:rsidRPr="00EF3C72">
        <w:rPr>
          <w:rFonts w:ascii="Arial" w:eastAsia="Times New Roman" w:hAnsi="Arial" w:cs="Times New Roman"/>
          <w:bCs/>
        </w:rPr>
        <w:t xml:space="preserve"> (RFP), les établissements de formation </w:t>
      </w:r>
      <w:proofErr w:type="spellStart"/>
      <w:r w:rsidRPr="00EF3C72">
        <w:rPr>
          <w:rFonts w:ascii="Arial" w:eastAsia="Times New Roman" w:hAnsi="Arial" w:cs="Times New Roman"/>
          <w:bCs/>
        </w:rPr>
        <w:t>postgraduée</w:t>
      </w:r>
      <w:proofErr w:type="spellEnd"/>
      <w:r w:rsidRPr="00EF3C72">
        <w:rPr>
          <w:rFonts w:ascii="Arial" w:eastAsia="Times New Roman" w:hAnsi="Arial" w:cs="Times New Roman"/>
          <w:bCs/>
        </w:rPr>
        <w:t xml:space="preserve"> reconnus concluent un «</w:t>
      </w:r>
      <w:r w:rsidR="00314541">
        <w:rPr>
          <w:rFonts w:ascii="Arial" w:eastAsia="Times New Roman" w:hAnsi="Arial" w:cs="Times New Roman"/>
          <w:bCs/>
        </w:rPr>
        <w:t> </w:t>
      </w:r>
      <w:r w:rsidRPr="00EF3C72">
        <w:rPr>
          <w:rFonts w:ascii="Arial" w:eastAsia="Times New Roman" w:hAnsi="Arial" w:cs="Times New Roman"/>
          <w:bCs/>
        </w:rPr>
        <w:t xml:space="preserve">contrat de formation </w:t>
      </w:r>
      <w:proofErr w:type="spellStart"/>
      <w:r w:rsidRPr="00EF3C72">
        <w:rPr>
          <w:rFonts w:ascii="Arial" w:eastAsia="Times New Roman" w:hAnsi="Arial" w:cs="Times New Roman"/>
          <w:bCs/>
        </w:rPr>
        <w:t>postgraduée</w:t>
      </w:r>
      <w:proofErr w:type="spellEnd"/>
      <w:r w:rsidR="00314541">
        <w:rPr>
          <w:rFonts w:ascii="Arial" w:eastAsia="Times New Roman" w:hAnsi="Arial" w:cs="Times New Roman"/>
          <w:bCs/>
        </w:rPr>
        <w:t> </w:t>
      </w:r>
      <w:r w:rsidRPr="00EF3C72">
        <w:rPr>
          <w:rFonts w:ascii="Arial" w:eastAsia="Times New Roman" w:hAnsi="Arial" w:cs="Times New Roman"/>
          <w:bCs/>
        </w:rPr>
        <w:t xml:space="preserve">» avec les </w:t>
      </w:r>
      <w:r w:rsidR="00314541">
        <w:rPr>
          <w:rFonts w:ascii="Arial" w:eastAsia="Times New Roman" w:hAnsi="Arial" w:cs="Times New Roman"/>
          <w:bCs/>
        </w:rPr>
        <w:t xml:space="preserve">personnes </w:t>
      </w:r>
      <w:r w:rsidRPr="00EF3C72">
        <w:rPr>
          <w:rFonts w:ascii="Arial" w:eastAsia="Times New Roman" w:hAnsi="Arial" w:cs="Times New Roman"/>
          <w:bCs/>
        </w:rPr>
        <w:t>occupant un poste de formation.</w:t>
      </w:r>
    </w:p>
    <w:p w14:paraId="316FC6B9" w14:textId="77777777" w:rsidR="00FC77A3" w:rsidRPr="00EF3C72" w:rsidRDefault="00FC77A3" w:rsidP="00BA7274">
      <w:pPr>
        <w:spacing w:after="0"/>
        <w:rPr>
          <w:rFonts w:ascii="Arial" w:eastAsia="Times New Roman" w:hAnsi="Arial" w:cs="Times New Roman"/>
          <w:bCs/>
        </w:rPr>
      </w:pPr>
    </w:p>
    <w:p w14:paraId="316FC6BA" w14:textId="058DAC02" w:rsidR="00FC77A3" w:rsidRPr="00EF3C72" w:rsidRDefault="00FC77A3" w:rsidP="00BA7274">
      <w:pPr>
        <w:shd w:val="clear" w:color="auto" w:fill="D9D9D9"/>
        <w:spacing w:after="0"/>
        <w:rPr>
          <w:rFonts w:ascii="Arial" w:eastAsia="Times New Roman" w:hAnsi="Arial" w:cs="Times New Roman"/>
          <w:sz w:val="20"/>
          <w:szCs w:val="20"/>
        </w:rPr>
      </w:pPr>
      <w:r w:rsidRPr="00EF3C72">
        <w:rPr>
          <w:rFonts w:ascii="Arial" w:eastAsia="Times New Roman" w:hAnsi="Arial" w:cs="Times New Roman"/>
          <w:sz w:val="20"/>
          <w:szCs w:val="20"/>
        </w:rPr>
        <w:t>Art.</w:t>
      </w:r>
      <w:r w:rsidR="004F7C06">
        <w:rPr>
          <w:rFonts w:ascii="Arial" w:eastAsia="Times New Roman" w:hAnsi="Arial" w:cs="Times New Roman"/>
          <w:sz w:val="20"/>
          <w:szCs w:val="20"/>
        </w:rPr>
        <w:t> </w:t>
      </w:r>
      <w:r w:rsidRPr="00EF3C72">
        <w:rPr>
          <w:rFonts w:ascii="Arial" w:eastAsia="Times New Roman" w:hAnsi="Arial" w:cs="Times New Roman"/>
          <w:sz w:val="20"/>
          <w:szCs w:val="20"/>
        </w:rPr>
        <w:t>41</w:t>
      </w:r>
      <w:r w:rsidR="004F7C06">
        <w:rPr>
          <w:rFonts w:ascii="Arial" w:eastAsia="Times New Roman" w:hAnsi="Arial" w:cs="Times New Roman"/>
          <w:sz w:val="20"/>
          <w:szCs w:val="20"/>
        </w:rPr>
        <w:t>,</w:t>
      </w:r>
      <w:r w:rsidRPr="00EF3C72">
        <w:rPr>
          <w:rFonts w:ascii="Arial" w:eastAsia="Times New Roman" w:hAnsi="Arial" w:cs="Times New Roman"/>
          <w:sz w:val="20"/>
          <w:szCs w:val="20"/>
        </w:rPr>
        <w:t xml:space="preserve"> al.</w:t>
      </w:r>
      <w:r w:rsidR="004F7C06">
        <w:rPr>
          <w:rFonts w:ascii="Arial" w:eastAsia="Times New Roman" w:hAnsi="Arial" w:cs="Times New Roman"/>
          <w:sz w:val="20"/>
          <w:szCs w:val="20"/>
        </w:rPr>
        <w:t> </w:t>
      </w:r>
      <w:r w:rsidRPr="00EF3C72">
        <w:rPr>
          <w:rFonts w:ascii="Arial" w:eastAsia="Times New Roman" w:hAnsi="Arial" w:cs="Times New Roman"/>
          <w:sz w:val="20"/>
          <w:szCs w:val="20"/>
        </w:rPr>
        <w:t>3</w:t>
      </w:r>
      <w:r w:rsidR="004F7C06">
        <w:rPr>
          <w:rFonts w:ascii="Arial" w:eastAsia="Times New Roman" w:hAnsi="Arial" w:cs="Times New Roman"/>
          <w:sz w:val="20"/>
          <w:szCs w:val="20"/>
        </w:rPr>
        <w:t>,</w:t>
      </w:r>
      <w:r w:rsidRPr="00EF3C72">
        <w:rPr>
          <w:rFonts w:ascii="Arial" w:eastAsia="Times New Roman" w:hAnsi="Arial" w:cs="Times New Roman"/>
          <w:sz w:val="20"/>
          <w:szCs w:val="20"/>
        </w:rPr>
        <w:t xml:space="preserve"> RFP</w:t>
      </w:r>
    </w:p>
    <w:p w14:paraId="316FC6BB" w14:textId="64D4A139" w:rsidR="00FC77A3" w:rsidRPr="00EF3C72" w:rsidRDefault="00FC77A3" w:rsidP="00BA7274">
      <w:pPr>
        <w:shd w:val="clear" w:color="auto" w:fill="D9D9D9"/>
        <w:spacing w:after="0"/>
        <w:rPr>
          <w:rFonts w:ascii="Arial" w:eastAsia="Times New Roman" w:hAnsi="Arial" w:cs="Times New Roman"/>
          <w:sz w:val="20"/>
          <w:szCs w:val="20"/>
        </w:rPr>
      </w:pPr>
      <w:r w:rsidRPr="00EF3C72">
        <w:rPr>
          <w:rFonts w:ascii="Arial" w:eastAsia="Times New Roman" w:hAnsi="Arial" w:cs="Times New Roman"/>
          <w:sz w:val="20"/>
          <w:szCs w:val="20"/>
        </w:rPr>
        <w:t>«</w:t>
      </w:r>
      <w:r w:rsidR="004F7C06">
        <w:rPr>
          <w:rFonts w:ascii="Arial" w:eastAsia="Times New Roman" w:hAnsi="Arial" w:cs="Times New Roman"/>
          <w:sz w:val="20"/>
          <w:szCs w:val="20"/>
        </w:rPr>
        <w:t> </w:t>
      </w:r>
      <w:r w:rsidR="00584554" w:rsidRPr="00EF3C72">
        <w:rPr>
          <w:rFonts w:ascii="Arial" w:eastAsia="Times New Roman" w:hAnsi="Arial" w:cs="Times New Roman"/>
          <w:sz w:val="20"/>
          <w:szCs w:val="20"/>
        </w:rPr>
        <w:t xml:space="preserve">Les établissements de formation </w:t>
      </w:r>
      <w:proofErr w:type="spellStart"/>
      <w:r w:rsidR="00584554" w:rsidRPr="00EF3C72">
        <w:rPr>
          <w:rFonts w:ascii="Arial" w:eastAsia="Times New Roman" w:hAnsi="Arial" w:cs="Times New Roman"/>
          <w:sz w:val="20"/>
          <w:szCs w:val="20"/>
        </w:rPr>
        <w:t>postgraduée</w:t>
      </w:r>
      <w:proofErr w:type="spellEnd"/>
      <w:r w:rsidR="00584554" w:rsidRPr="00EF3C72">
        <w:rPr>
          <w:rFonts w:ascii="Arial" w:eastAsia="Times New Roman" w:hAnsi="Arial" w:cs="Times New Roman"/>
          <w:sz w:val="20"/>
          <w:szCs w:val="20"/>
        </w:rPr>
        <w:t xml:space="preserve"> reconnus passent, avec chaque médecin en formation, un contrat de travail écrit décrivant de manière concrète les matières enseignées (accord sur les objectifs d’apprentissage). Le contrat doit en particulier préciser si l’activité sert à la formation spécifique ou si elle sera validée dans le cadre d’un autre titre de spécialiste. Le salaire est fixé en tenant compte des prestations devant être fournies par la personne en formation et des cours et congrès payés par l’employeur.</w:t>
      </w:r>
      <w:r w:rsidR="007E7417">
        <w:rPr>
          <w:rFonts w:ascii="Arial" w:eastAsia="Times New Roman" w:hAnsi="Arial" w:cs="Times New Roman"/>
          <w:sz w:val="20"/>
          <w:szCs w:val="20"/>
        </w:rPr>
        <w:t> </w:t>
      </w:r>
      <w:r w:rsidRPr="00EF3C72">
        <w:rPr>
          <w:rFonts w:ascii="Arial" w:eastAsia="Times New Roman" w:hAnsi="Arial" w:cs="Times New Roman"/>
          <w:sz w:val="20"/>
          <w:szCs w:val="20"/>
        </w:rPr>
        <w:t>»</w:t>
      </w:r>
    </w:p>
    <w:p w14:paraId="316FC6BC" w14:textId="77777777" w:rsidR="00FC77A3" w:rsidRPr="00EF3C72" w:rsidRDefault="00FC77A3" w:rsidP="00BA7274">
      <w:pPr>
        <w:spacing w:after="0"/>
        <w:rPr>
          <w:rFonts w:ascii="Arial" w:eastAsia="Times New Roman" w:hAnsi="Arial" w:cs="Times New Roman"/>
          <w:bCs/>
        </w:rPr>
      </w:pPr>
    </w:p>
    <w:p w14:paraId="316FC6BD" w14:textId="0B126BA4" w:rsidR="00FC77A3" w:rsidRPr="00EF3C72" w:rsidRDefault="00FC77A3" w:rsidP="00BA7274">
      <w:pPr>
        <w:spacing w:after="0"/>
        <w:rPr>
          <w:rFonts w:ascii="Arial" w:eastAsia="Times New Roman" w:hAnsi="Arial" w:cs="Times New Roman"/>
        </w:rPr>
      </w:pPr>
      <w:r w:rsidRPr="00EF3C72">
        <w:rPr>
          <w:rFonts w:ascii="Arial" w:eastAsia="Times New Roman" w:hAnsi="Arial" w:cs="Times New Roman"/>
          <w:bCs/>
        </w:rPr>
        <w:t>Le texte ci-après (ou certains paragraphes) peut ainsi directement être inclu</w:t>
      </w:r>
      <w:r w:rsidR="00026180">
        <w:rPr>
          <w:rFonts w:ascii="Arial" w:eastAsia="Times New Roman" w:hAnsi="Arial" w:cs="Times New Roman"/>
          <w:bCs/>
        </w:rPr>
        <w:t>s</w:t>
      </w:r>
      <w:r w:rsidRPr="00EF3C72">
        <w:rPr>
          <w:rFonts w:ascii="Arial" w:eastAsia="Times New Roman" w:hAnsi="Arial" w:cs="Times New Roman"/>
          <w:bCs/>
        </w:rPr>
        <w:t xml:space="preserve"> dans le contrat ou faire l’objet d’un avenant à ce dernier. Les </w:t>
      </w:r>
      <w:r w:rsidR="00B540F4">
        <w:rPr>
          <w:rFonts w:ascii="Arial" w:eastAsia="Times New Roman" w:hAnsi="Arial" w:cs="Times New Roman"/>
          <w:bCs/>
        </w:rPr>
        <w:t xml:space="preserve">objectifs </w:t>
      </w:r>
      <w:r w:rsidRPr="00EF3C72">
        <w:rPr>
          <w:rFonts w:ascii="Arial" w:eastAsia="Times New Roman" w:hAnsi="Arial" w:cs="Times New Roman"/>
          <w:bCs/>
        </w:rPr>
        <w:t>à enseigner doivent être décrits concrètement et précisés dans le contrat de travail ou l’avenant à celui-ci (accord sur les objectifs d’apprentissage)</w:t>
      </w:r>
      <w:r w:rsidR="00B7398D" w:rsidRPr="00EF3C72">
        <w:rPr>
          <w:rFonts w:ascii="Arial" w:eastAsia="Times New Roman" w:hAnsi="Arial" w:cs="Times New Roman"/>
        </w:rPr>
        <w:t>.</w:t>
      </w:r>
    </w:p>
    <w:p w14:paraId="316FC6BE" w14:textId="77777777" w:rsidR="00B7398D" w:rsidRPr="00EF3C72" w:rsidRDefault="00B7398D" w:rsidP="00BA7274">
      <w:pPr>
        <w:spacing w:after="0"/>
        <w:rPr>
          <w:rFonts w:ascii="Arial" w:eastAsia="Times New Roman" w:hAnsi="Arial" w:cs="Times New Roman"/>
        </w:rPr>
      </w:pPr>
    </w:p>
    <w:p w14:paraId="316FC6BF" w14:textId="77777777" w:rsidR="00B7398D" w:rsidRPr="00EF3C72" w:rsidRDefault="00B7398D" w:rsidP="00BA7274">
      <w:pPr>
        <w:spacing w:after="0"/>
        <w:rPr>
          <w:rFonts w:ascii="Arial" w:eastAsia="Times New Roman" w:hAnsi="Arial" w:cs="Times New Roman"/>
          <w:bCs/>
        </w:rPr>
      </w:pPr>
    </w:p>
    <w:p w14:paraId="316FC6C0" w14:textId="77777777" w:rsidR="00FC77A3" w:rsidRPr="00EF3C72" w:rsidRDefault="00B7398D" w:rsidP="007E7ADC">
      <w:pPr>
        <w:spacing w:after="0"/>
        <w:ind w:left="720"/>
        <w:contextualSpacing/>
        <w:jc w:val="center"/>
        <w:rPr>
          <w:rFonts w:ascii="Arial" w:eastAsia="Times New Roman" w:hAnsi="Arial" w:cs="Times New Roman"/>
          <w:bCs/>
        </w:rPr>
      </w:pPr>
      <w:r w:rsidRPr="00EF3C72">
        <w:rPr>
          <w:rFonts w:ascii="Arial" w:eastAsia="Times New Roman" w:hAnsi="Arial" w:cs="Times New Roman"/>
          <w:bCs/>
        </w:rPr>
        <w:t>* * * * * * * * * * *</w:t>
      </w:r>
    </w:p>
    <w:p w14:paraId="316FC6C1" w14:textId="77777777" w:rsidR="00B7398D" w:rsidRPr="00EF3C72" w:rsidRDefault="00B7398D" w:rsidP="00BA7274">
      <w:pPr>
        <w:spacing w:after="0"/>
        <w:contextualSpacing/>
        <w:rPr>
          <w:rFonts w:ascii="Arial" w:eastAsia="Times New Roman" w:hAnsi="Arial" w:cs="Times New Roman"/>
          <w:bCs/>
        </w:rPr>
      </w:pPr>
    </w:p>
    <w:p w14:paraId="316FC6C2" w14:textId="77777777" w:rsidR="00B7398D" w:rsidRPr="00EF3C72" w:rsidRDefault="00B7398D" w:rsidP="00BA7274">
      <w:pPr>
        <w:spacing w:after="0"/>
        <w:contextualSpacing/>
        <w:rPr>
          <w:rFonts w:ascii="Arial" w:eastAsia="Times New Roman" w:hAnsi="Arial" w:cs="Times New Roman"/>
          <w:bCs/>
        </w:rPr>
      </w:pPr>
    </w:p>
    <w:p w14:paraId="316FC6C3" w14:textId="77777777" w:rsidR="00B7398D" w:rsidRPr="00EF3C72" w:rsidRDefault="00B7398D" w:rsidP="00BA7274">
      <w:pPr>
        <w:spacing w:after="0"/>
        <w:contextualSpacing/>
        <w:rPr>
          <w:rFonts w:ascii="Arial" w:eastAsia="Times New Roman" w:hAnsi="Arial" w:cs="Times New Roman"/>
          <w:bCs/>
        </w:rPr>
      </w:pPr>
    </w:p>
    <w:p w14:paraId="316FC6C4" w14:textId="77777777" w:rsidR="00FC77A3" w:rsidRPr="00EF3C72" w:rsidRDefault="00FC77A3" w:rsidP="00BA7274">
      <w:pPr>
        <w:tabs>
          <w:tab w:val="left" w:pos="4536"/>
        </w:tabs>
        <w:spacing w:after="0"/>
        <w:ind w:left="4536" w:hanging="4536"/>
        <w:rPr>
          <w:rFonts w:ascii="Arial" w:eastAsia="Times New Roman" w:hAnsi="Arial" w:cs="Times New Roman"/>
        </w:rPr>
      </w:pPr>
      <w:r w:rsidRPr="00EF3C72">
        <w:rPr>
          <w:rFonts w:ascii="Arial" w:eastAsia="Times New Roman" w:hAnsi="Arial" w:cs="Times New Roman"/>
          <w:b/>
        </w:rPr>
        <w:t xml:space="preserve">L’établissement de formation </w:t>
      </w:r>
      <w:proofErr w:type="spellStart"/>
      <w:r w:rsidRPr="00EF3C72">
        <w:rPr>
          <w:rFonts w:ascii="Arial" w:eastAsia="Times New Roman" w:hAnsi="Arial" w:cs="Times New Roman"/>
          <w:b/>
        </w:rPr>
        <w:t>postgraduée</w:t>
      </w:r>
      <w:proofErr w:type="spellEnd"/>
      <w:r w:rsidR="00B7398D" w:rsidRPr="00EF3C72">
        <w:rPr>
          <w:rFonts w:ascii="Arial" w:eastAsia="Times New Roman" w:hAnsi="Arial" w:cs="Times New Roman"/>
        </w:rPr>
        <w:t xml:space="preserve"> ……….</w:t>
      </w:r>
      <w:r w:rsidRPr="00EF3C72">
        <w:rPr>
          <w:rFonts w:ascii="Arial" w:eastAsia="Times New Roman" w:hAnsi="Arial" w:cs="Times New Roman"/>
        </w:rPr>
        <w:t>………………………………</w:t>
      </w:r>
    </w:p>
    <w:p w14:paraId="316FC6C5" w14:textId="77777777" w:rsidR="00FC77A3" w:rsidRPr="00EF3C72" w:rsidRDefault="00FC77A3" w:rsidP="00BA7274">
      <w:pPr>
        <w:tabs>
          <w:tab w:val="left" w:pos="4536"/>
        </w:tabs>
        <w:spacing w:after="0"/>
        <w:ind w:left="4536" w:hanging="4536"/>
        <w:rPr>
          <w:rFonts w:ascii="Arial" w:eastAsia="Times New Roman" w:hAnsi="Arial" w:cs="Times New Roman"/>
        </w:rPr>
      </w:pPr>
    </w:p>
    <w:p w14:paraId="316FC6C6" w14:textId="77777777" w:rsidR="00FC77A3" w:rsidRPr="00EF3C72" w:rsidRDefault="00FC77A3" w:rsidP="00BA7274">
      <w:pPr>
        <w:tabs>
          <w:tab w:val="left" w:pos="4536"/>
        </w:tabs>
        <w:spacing w:after="0"/>
        <w:ind w:left="4536" w:hanging="4536"/>
        <w:rPr>
          <w:rFonts w:ascii="Arial" w:eastAsia="Times New Roman" w:hAnsi="Arial" w:cs="Times New Roman"/>
        </w:rPr>
      </w:pPr>
      <w:r w:rsidRPr="00EF3C72">
        <w:rPr>
          <w:rFonts w:ascii="Arial" w:eastAsia="Times New Roman" w:hAnsi="Arial" w:cs="Times New Roman"/>
        </w:rPr>
        <w:t>reconnu en</w:t>
      </w:r>
      <w:r w:rsidR="00B7398D" w:rsidRPr="00EF3C72">
        <w:rPr>
          <w:rFonts w:ascii="Arial" w:eastAsia="Times New Roman" w:hAnsi="Arial" w:cs="Times New Roman"/>
        </w:rPr>
        <w:tab/>
      </w:r>
      <w:r w:rsidRPr="00EF3C72">
        <w:rPr>
          <w:rFonts w:ascii="Arial" w:eastAsia="Times New Roman" w:hAnsi="Arial" w:cs="Times New Roman"/>
        </w:rPr>
        <w:t>…………………</w:t>
      </w:r>
    </w:p>
    <w:p w14:paraId="316FC6C7" w14:textId="77777777" w:rsidR="00FC77A3" w:rsidRPr="00EF3C72" w:rsidRDefault="00FC77A3" w:rsidP="00BA7274">
      <w:pPr>
        <w:tabs>
          <w:tab w:val="left" w:pos="2268"/>
        </w:tabs>
        <w:spacing w:after="0"/>
        <w:ind w:left="2268" w:hanging="2268"/>
        <w:rPr>
          <w:rFonts w:ascii="Arial" w:eastAsia="Times New Roman" w:hAnsi="Arial" w:cs="Times New Roman"/>
        </w:rPr>
      </w:pPr>
    </w:p>
    <w:p w14:paraId="316FC6C8" w14:textId="77777777" w:rsidR="00FC77A3" w:rsidRPr="00EF3C72" w:rsidRDefault="00FC77A3" w:rsidP="00BA7274">
      <w:pPr>
        <w:tabs>
          <w:tab w:val="left" w:pos="2268"/>
        </w:tabs>
        <w:spacing w:after="0"/>
        <w:ind w:left="2268" w:hanging="2268"/>
        <w:rPr>
          <w:rFonts w:ascii="Arial" w:eastAsia="Times New Roman" w:hAnsi="Arial" w:cs="Times New Roman"/>
        </w:rPr>
      </w:pPr>
      <w:r w:rsidRPr="00EF3C72">
        <w:rPr>
          <w:rFonts w:ascii="Arial" w:eastAsia="Times New Roman" w:hAnsi="Arial" w:cs="Times New Roman"/>
        </w:rPr>
        <w:t>convient avec</w:t>
      </w:r>
    </w:p>
    <w:p w14:paraId="316FC6C9" w14:textId="77777777" w:rsidR="00FC77A3" w:rsidRPr="00EF3C72" w:rsidRDefault="00FC77A3" w:rsidP="00BA7274">
      <w:pPr>
        <w:tabs>
          <w:tab w:val="left" w:pos="2268"/>
        </w:tabs>
        <w:spacing w:after="0"/>
        <w:ind w:left="2268" w:hanging="2268"/>
        <w:rPr>
          <w:rFonts w:ascii="Arial" w:eastAsia="Times New Roman" w:hAnsi="Arial" w:cs="Times New Roman"/>
          <w:bCs/>
        </w:rPr>
      </w:pPr>
    </w:p>
    <w:p w14:paraId="316FC6CA" w14:textId="77777777" w:rsidR="00FC77A3" w:rsidRPr="00EF3C72" w:rsidRDefault="00FC77A3" w:rsidP="00BA7274">
      <w:pPr>
        <w:tabs>
          <w:tab w:val="left" w:pos="2268"/>
        </w:tabs>
        <w:spacing w:after="0"/>
        <w:ind w:left="2268" w:hanging="2268"/>
        <w:rPr>
          <w:rFonts w:ascii="Arial" w:eastAsia="Times New Roman" w:hAnsi="Arial" w:cs="Times New Roman"/>
          <w:bCs/>
        </w:rPr>
      </w:pPr>
      <w:r w:rsidRPr="00EF3C72">
        <w:rPr>
          <w:rFonts w:ascii="Arial" w:eastAsia="Times New Roman" w:hAnsi="Arial" w:cs="Times New Roman"/>
          <w:b/>
          <w:bCs/>
        </w:rPr>
        <w:t>Nom / prénom</w:t>
      </w:r>
      <w:r w:rsidR="00B7398D" w:rsidRPr="00EF3C72">
        <w:rPr>
          <w:rFonts w:ascii="Arial" w:eastAsia="Times New Roman" w:hAnsi="Arial" w:cs="Times New Roman"/>
          <w:b/>
          <w:bCs/>
        </w:rPr>
        <w:tab/>
      </w:r>
      <w:r w:rsidRPr="00EF3C72">
        <w:rPr>
          <w:rFonts w:ascii="Arial" w:eastAsia="Times New Roman" w:hAnsi="Arial" w:cs="Times New Roman"/>
          <w:bCs/>
        </w:rPr>
        <w:t>……………………………………...</w:t>
      </w:r>
    </w:p>
    <w:p w14:paraId="316FC6CB" w14:textId="77777777" w:rsidR="00FC77A3" w:rsidRPr="00EF3C72" w:rsidRDefault="00FC77A3" w:rsidP="00BA7274">
      <w:pPr>
        <w:tabs>
          <w:tab w:val="left" w:pos="1843"/>
          <w:tab w:val="left" w:pos="2268"/>
        </w:tabs>
        <w:spacing w:after="0"/>
        <w:ind w:left="2268" w:hanging="2268"/>
        <w:rPr>
          <w:rFonts w:ascii="Arial" w:eastAsia="Times New Roman" w:hAnsi="Arial" w:cs="Times New Roman"/>
        </w:rPr>
      </w:pPr>
    </w:p>
    <w:p w14:paraId="316FC6CC" w14:textId="77777777" w:rsidR="00FC77A3" w:rsidRPr="00EF3C72" w:rsidRDefault="00FC77A3" w:rsidP="00BA7274">
      <w:pPr>
        <w:tabs>
          <w:tab w:val="left" w:pos="1843"/>
          <w:tab w:val="left" w:pos="2268"/>
        </w:tabs>
        <w:spacing w:after="0"/>
        <w:ind w:left="2268" w:hanging="2268"/>
        <w:rPr>
          <w:rFonts w:ascii="Arial" w:eastAsia="Times New Roman" w:hAnsi="Arial" w:cs="Times New Roman"/>
          <w:b/>
          <w:bCs/>
        </w:rPr>
      </w:pPr>
      <w:r w:rsidRPr="00EF3C72">
        <w:rPr>
          <w:rFonts w:ascii="Arial" w:eastAsia="Times New Roman" w:hAnsi="Arial" w:cs="Times New Roman"/>
          <w:b/>
          <w:bCs/>
        </w:rPr>
        <w:t>Date de naissance</w:t>
      </w:r>
      <w:r w:rsidRPr="00EF3C72">
        <w:rPr>
          <w:rFonts w:ascii="Arial" w:eastAsia="Times New Roman" w:hAnsi="Arial" w:cs="Times New Roman"/>
          <w:b/>
          <w:bCs/>
        </w:rPr>
        <w:tab/>
      </w:r>
      <w:r w:rsidRPr="00EF3C72">
        <w:rPr>
          <w:rFonts w:ascii="Arial" w:eastAsia="Times New Roman" w:hAnsi="Arial" w:cs="Times New Roman"/>
          <w:bCs/>
        </w:rPr>
        <w:t>……………………………………...</w:t>
      </w:r>
    </w:p>
    <w:p w14:paraId="316FC6CD" w14:textId="77777777" w:rsidR="00FC77A3" w:rsidRPr="00EF3C72" w:rsidRDefault="00FC77A3" w:rsidP="00BA7274">
      <w:pPr>
        <w:tabs>
          <w:tab w:val="left" w:pos="1843"/>
          <w:tab w:val="left" w:pos="2268"/>
        </w:tabs>
        <w:spacing w:after="0"/>
        <w:ind w:left="2268" w:hanging="2268"/>
        <w:rPr>
          <w:rFonts w:ascii="Arial" w:eastAsia="Times New Roman" w:hAnsi="Arial" w:cs="Times New Roman"/>
        </w:rPr>
      </w:pPr>
    </w:p>
    <w:p w14:paraId="316FC6CE" w14:textId="77777777" w:rsidR="00FC77A3" w:rsidRPr="00EF3C72" w:rsidRDefault="00FC77A3" w:rsidP="00BA7274">
      <w:pPr>
        <w:tabs>
          <w:tab w:val="left" w:pos="1843"/>
          <w:tab w:val="left" w:pos="2268"/>
        </w:tabs>
        <w:spacing w:after="0"/>
        <w:ind w:left="2268" w:hanging="2268"/>
        <w:rPr>
          <w:rFonts w:ascii="Arial" w:eastAsia="Times New Roman" w:hAnsi="Arial" w:cs="Times New Roman"/>
        </w:rPr>
      </w:pPr>
      <w:r w:rsidRPr="00EF3C72">
        <w:rPr>
          <w:rFonts w:ascii="Arial" w:eastAsia="Times New Roman" w:hAnsi="Arial" w:cs="Times New Roman"/>
          <w:b/>
          <w:bCs/>
        </w:rPr>
        <w:t>Adresse</w:t>
      </w:r>
      <w:r w:rsidR="00B7398D" w:rsidRPr="00EF3C72">
        <w:rPr>
          <w:rFonts w:ascii="Arial" w:eastAsia="Times New Roman" w:hAnsi="Arial" w:cs="Times New Roman"/>
          <w:b/>
          <w:bCs/>
        </w:rPr>
        <w:tab/>
      </w:r>
      <w:r w:rsidRPr="00EF3C72">
        <w:rPr>
          <w:rFonts w:ascii="Arial" w:eastAsia="Times New Roman" w:hAnsi="Arial" w:cs="Times New Roman"/>
          <w:b/>
          <w:bCs/>
        </w:rPr>
        <w:tab/>
      </w:r>
      <w:r w:rsidRPr="00EF3C72">
        <w:rPr>
          <w:rFonts w:ascii="Arial" w:eastAsia="Times New Roman" w:hAnsi="Arial" w:cs="Times New Roman"/>
          <w:bCs/>
        </w:rPr>
        <w:t>………………………………………</w:t>
      </w:r>
    </w:p>
    <w:p w14:paraId="316FC6CF" w14:textId="77777777" w:rsidR="00FC77A3" w:rsidRPr="00EF3C72" w:rsidRDefault="00FC77A3" w:rsidP="00BA7274">
      <w:pPr>
        <w:spacing w:after="0"/>
        <w:rPr>
          <w:rFonts w:ascii="Arial" w:eastAsia="Times New Roman" w:hAnsi="Arial" w:cs="Times New Roman"/>
        </w:rPr>
      </w:pPr>
    </w:p>
    <w:p w14:paraId="316FC6D0" w14:textId="1C0AA511" w:rsidR="00FC77A3" w:rsidRPr="00EF3C72" w:rsidRDefault="00FC77A3" w:rsidP="00BA7274">
      <w:pPr>
        <w:spacing w:after="0"/>
        <w:rPr>
          <w:rFonts w:ascii="Arial" w:eastAsia="Times New Roman" w:hAnsi="Arial" w:cs="Times New Roman"/>
        </w:rPr>
      </w:pPr>
      <w:r w:rsidRPr="00EF3C72">
        <w:rPr>
          <w:rFonts w:ascii="Arial" w:eastAsia="Times New Roman" w:hAnsi="Arial" w:cs="Times New Roman"/>
        </w:rPr>
        <w:t xml:space="preserve">du contrat de formation </w:t>
      </w:r>
      <w:proofErr w:type="spellStart"/>
      <w:r w:rsidRPr="00EF3C72">
        <w:rPr>
          <w:rFonts w:ascii="Arial" w:eastAsia="Times New Roman" w:hAnsi="Arial" w:cs="Times New Roman"/>
        </w:rPr>
        <w:t>postgraduée</w:t>
      </w:r>
      <w:proofErr w:type="spellEnd"/>
      <w:r w:rsidRPr="00EF3C72">
        <w:rPr>
          <w:rFonts w:ascii="Arial" w:eastAsia="Times New Roman" w:hAnsi="Arial" w:cs="Times New Roman"/>
        </w:rPr>
        <w:t xml:space="preserve"> suivant</w:t>
      </w:r>
      <w:r w:rsidR="0010433C">
        <w:rPr>
          <w:rFonts w:ascii="Arial" w:eastAsia="Times New Roman" w:hAnsi="Arial" w:cs="Times New Roman"/>
        </w:rPr>
        <w:t> </w:t>
      </w:r>
      <w:r w:rsidRPr="00EF3C72">
        <w:rPr>
          <w:rFonts w:ascii="Arial" w:eastAsia="Times New Roman" w:hAnsi="Arial" w:cs="Times New Roman"/>
        </w:rPr>
        <w:t>:</w:t>
      </w:r>
    </w:p>
    <w:p w14:paraId="316FC6D1" w14:textId="77777777" w:rsidR="00FC77A3" w:rsidRPr="00EF3C72" w:rsidRDefault="00FC77A3" w:rsidP="00BA7274">
      <w:pPr>
        <w:spacing w:after="0"/>
        <w:rPr>
          <w:rFonts w:ascii="Arial" w:eastAsia="Times New Roman" w:hAnsi="Arial" w:cs="Times New Roman"/>
          <w:b/>
          <w:bCs/>
        </w:rPr>
      </w:pPr>
    </w:p>
    <w:p w14:paraId="71C2DAA5" w14:textId="2DE8E461" w:rsidR="00D7200E" w:rsidRPr="00EF3C72" w:rsidRDefault="008810DB" w:rsidP="00D7200E">
      <w:pPr>
        <w:spacing w:after="0"/>
        <w:ind w:left="2410" w:hanging="2410"/>
        <w:rPr>
          <w:rFonts w:ascii="Arial" w:eastAsia="Times New Roman" w:hAnsi="Arial" w:cs="Times New Roman"/>
        </w:rPr>
      </w:pPr>
      <w:r w:rsidRPr="00EF3C72">
        <w:rPr>
          <w:rFonts w:ascii="Arial" w:eastAsia="Times New Roman" w:hAnsi="Arial" w:cs="Times New Roman"/>
          <w:b/>
          <w:bCs/>
        </w:rPr>
        <w:t>Activité</w:t>
      </w:r>
      <w:r w:rsidR="00D7200E" w:rsidRPr="00EF3C72">
        <w:rPr>
          <w:rFonts w:ascii="Arial" w:eastAsia="Times New Roman" w:hAnsi="Arial" w:cs="Times New Roman"/>
          <w:b/>
          <w:bCs/>
        </w:rPr>
        <w:t xml:space="preserve"> </w:t>
      </w:r>
      <w:r w:rsidR="00D7200E" w:rsidRPr="00EF3C72">
        <w:rPr>
          <w:rFonts w:ascii="Arial" w:eastAsia="Times New Roman" w:hAnsi="Arial" w:cs="Times New Roman"/>
          <w:b/>
          <w:bCs/>
        </w:rPr>
        <w:tab/>
      </w:r>
      <w:r w:rsidR="00B11327">
        <w:rPr>
          <w:rFonts w:ascii="Arial" w:eastAsia="Times New Roman" w:hAnsi="Arial" w:cs="Times New Roman"/>
        </w:rPr>
        <w:t>m</w:t>
      </w:r>
      <w:r w:rsidRPr="00EF3C72">
        <w:rPr>
          <w:rFonts w:ascii="Arial" w:eastAsia="Times New Roman" w:hAnsi="Arial" w:cs="Times New Roman"/>
        </w:rPr>
        <w:t xml:space="preserve">édecin en formation </w:t>
      </w:r>
      <w:proofErr w:type="spellStart"/>
      <w:r w:rsidRPr="00EF3C72">
        <w:rPr>
          <w:rFonts w:ascii="Arial" w:eastAsia="Times New Roman" w:hAnsi="Arial" w:cs="Times New Roman"/>
        </w:rPr>
        <w:t>postgraduée</w:t>
      </w:r>
      <w:proofErr w:type="spellEnd"/>
      <w:r w:rsidRPr="00EF3C72">
        <w:rPr>
          <w:rFonts w:ascii="Arial" w:eastAsia="Times New Roman" w:hAnsi="Arial" w:cs="Times New Roman"/>
        </w:rPr>
        <w:t xml:space="preserve"> (formation spécifique en</w:t>
      </w:r>
      <w:r w:rsidR="00D7200E" w:rsidRPr="00EF3C72">
        <w:rPr>
          <w:rFonts w:ascii="Arial" w:eastAsia="Times New Roman" w:hAnsi="Arial" w:cs="Times New Roman"/>
        </w:rPr>
        <w:t xml:space="preserve"> …….. / </w:t>
      </w:r>
      <w:r w:rsidRPr="00EF3C72">
        <w:rPr>
          <w:rFonts w:ascii="Arial" w:eastAsia="Times New Roman" w:hAnsi="Arial" w:cs="Times New Roman"/>
        </w:rPr>
        <w:t>année à option</w:t>
      </w:r>
      <w:r w:rsidR="00D7200E" w:rsidRPr="00EF3C72">
        <w:rPr>
          <w:rFonts w:ascii="Arial" w:eastAsia="Times New Roman" w:hAnsi="Arial" w:cs="Times New Roman"/>
        </w:rPr>
        <w:t>)</w:t>
      </w:r>
    </w:p>
    <w:p w14:paraId="316FC6D3" w14:textId="77777777" w:rsidR="00FC77A3" w:rsidRPr="00EF3C72" w:rsidRDefault="00FC77A3" w:rsidP="00BA7274">
      <w:pPr>
        <w:spacing w:after="0"/>
        <w:ind w:left="2410" w:hanging="2410"/>
        <w:rPr>
          <w:rFonts w:ascii="Arial" w:eastAsia="Times New Roman" w:hAnsi="Arial" w:cs="Times New Roman"/>
        </w:rPr>
      </w:pPr>
    </w:p>
    <w:p w14:paraId="316FC6D7" w14:textId="77777777" w:rsidR="00FC77A3" w:rsidRPr="00EF3C72" w:rsidRDefault="00FC77A3" w:rsidP="00BA7274">
      <w:pPr>
        <w:tabs>
          <w:tab w:val="left" w:pos="2977"/>
        </w:tabs>
        <w:spacing w:after="0"/>
        <w:ind w:left="2977" w:hanging="2977"/>
        <w:rPr>
          <w:rFonts w:ascii="Arial" w:eastAsia="Times New Roman" w:hAnsi="Arial" w:cs="Times New Roman"/>
        </w:rPr>
      </w:pPr>
      <w:r w:rsidRPr="00EF3C72">
        <w:rPr>
          <w:rFonts w:ascii="Arial" w:eastAsia="Times New Roman" w:hAnsi="Arial" w:cs="Times New Roman"/>
          <w:b/>
          <w:bCs/>
        </w:rPr>
        <w:t xml:space="preserve">Début du stage </w:t>
      </w:r>
      <w:r w:rsidRPr="00EF3C72">
        <w:rPr>
          <w:rFonts w:ascii="Arial" w:eastAsia="Times New Roman" w:hAnsi="Arial" w:cs="Times New Roman"/>
          <w:b/>
          <w:bCs/>
        </w:rPr>
        <w:tab/>
      </w:r>
      <w:r w:rsidRPr="00EF3C72">
        <w:rPr>
          <w:rFonts w:ascii="Arial" w:eastAsia="Times New Roman" w:hAnsi="Arial" w:cs="Times New Roman"/>
          <w:bCs/>
        </w:rPr>
        <w:t>…………………</w:t>
      </w:r>
    </w:p>
    <w:p w14:paraId="316FC6D8" w14:textId="77777777" w:rsidR="00FC77A3" w:rsidRPr="00EF3C72" w:rsidRDefault="00FC77A3" w:rsidP="00BA7274">
      <w:pPr>
        <w:tabs>
          <w:tab w:val="left" w:pos="2977"/>
        </w:tabs>
        <w:spacing w:after="0"/>
        <w:ind w:left="2977" w:hanging="2977"/>
        <w:rPr>
          <w:rFonts w:ascii="Arial" w:eastAsia="Times New Roman" w:hAnsi="Arial" w:cs="Times New Roman"/>
          <w:b/>
          <w:bCs/>
        </w:rPr>
      </w:pPr>
    </w:p>
    <w:p w14:paraId="316FC6D9" w14:textId="52C49FEA" w:rsidR="00FC77A3" w:rsidRPr="00EF3C72" w:rsidRDefault="00FC77A3" w:rsidP="00BA7274">
      <w:pPr>
        <w:tabs>
          <w:tab w:val="left" w:pos="2977"/>
        </w:tabs>
        <w:spacing w:after="0"/>
        <w:ind w:left="2977" w:hanging="2977"/>
        <w:rPr>
          <w:rFonts w:ascii="Arial" w:eastAsia="Times New Roman" w:hAnsi="Arial" w:cs="Times New Roman"/>
        </w:rPr>
      </w:pPr>
      <w:r w:rsidRPr="00EF3C72">
        <w:rPr>
          <w:rFonts w:ascii="Arial" w:eastAsia="Times New Roman" w:hAnsi="Arial" w:cs="Times New Roman"/>
          <w:b/>
          <w:bCs/>
        </w:rPr>
        <w:t>Fin du stage</w:t>
      </w:r>
      <w:r w:rsidR="00B7398D" w:rsidRPr="00EF3C72">
        <w:rPr>
          <w:rFonts w:ascii="Arial" w:eastAsia="Times New Roman" w:hAnsi="Arial" w:cs="Times New Roman"/>
          <w:b/>
          <w:bCs/>
        </w:rPr>
        <w:tab/>
      </w:r>
      <w:r w:rsidRPr="00EF3C72">
        <w:rPr>
          <w:rFonts w:ascii="Arial" w:eastAsia="Times New Roman" w:hAnsi="Arial" w:cs="Times New Roman"/>
        </w:rPr>
        <w:t>…………………</w:t>
      </w:r>
    </w:p>
    <w:p w14:paraId="316FC6DA" w14:textId="77777777" w:rsidR="00FC77A3" w:rsidRPr="00EF3C72" w:rsidRDefault="00FC77A3" w:rsidP="00BA7274">
      <w:pPr>
        <w:tabs>
          <w:tab w:val="left" w:pos="2977"/>
        </w:tabs>
        <w:spacing w:after="0"/>
        <w:ind w:left="2977" w:hanging="2977"/>
        <w:rPr>
          <w:rFonts w:ascii="Arial" w:eastAsia="Times New Roman" w:hAnsi="Arial" w:cs="Times New Roman"/>
          <w:b/>
          <w:bCs/>
        </w:rPr>
      </w:pPr>
    </w:p>
    <w:p w14:paraId="316FC6DB" w14:textId="1AEFA271" w:rsidR="00FC77A3" w:rsidRPr="00EF3C72" w:rsidRDefault="00FC77A3" w:rsidP="00BA7274">
      <w:pPr>
        <w:tabs>
          <w:tab w:val="left" w:pos="2977"/>
        </w:tabs>
        <w:spacing w:after="0"/>
        <w:ind w:left="2977" w:hanging="2977"/>
        <w:rPr>
          <w:rFonts w:ascii="Arial" w:eastAsia="Times New Roman" w:hAnsi="Arial" w:cs="Times New Roman"/>
        </w:rPr>
      </w:pPr>
      <w:r w:rsidRPr="00EF3C72">
        <w:rPr>
          <w:rFonts w:ascii="Arial" w:eastAsia="Times New Roman" w:hAnsi="Arial" w:cs="Times New Roman"/>
          <w:b/>
          <w:bCs/>
        </w:rPr>
        <w:t xml:space="preserve">Taux d’occupation </w:t>
      </w:r>
      <w:r w:rsidRPr="00EF3C72">
        <w:rPr>
          <w:rFonts w:ascii="Arial" w:eastAsia="Times New Roman" w:hAnsi="Arial" w:cs="Times New Roman"/>
          <w:b/>
          <w:bCs/>
        </w:rPr>
        <w:tab/>
      </w:r>
      <w:r w:rsidRPr="00EF3C72">
        <w:rPr>
          <w:rFonts w:ascii="Arial" w:eastAsia="Times New Roman" w:hAnsi="Arial" w:cs="Times New Roman"/>
        </w:rPr>
        <w:t>……………</w:t>
      </w:r>
      <w:r w:rsidR="000A3CFE">
        <w:rPr>
          <w:rFonts w:ascii="Arial" w:eastAsia="Times New Roman" w:hAnsi="Arial" w:cs="Times New Roman"/>
        </w:rPr>
        <w:t> </w:t>
      </w:r>
      <w:r w:rsidRPr="00EF3C72">
        <w:rPr>
          <w:rFonts w:ascii="Arial" w:eastAsia="Times New Roman" w:hAnsi="Arial" w:cs="Times New Roman"/>
        </w:rPr>
        <w:t xml:space="preserve">% </w:t>
      </w:r>
    </w:p>
    <w:p w14:paraId="316FC6DC" w14:textId="77777777" w:rsidR="00FC77A3" w:rsidRPr="00EF3C72" w:rsidRDefault="00FC77A3" w:rsidP="00BA7274">
      <w:pPr>
        <w:spacing w:after="0"/>
        <w:ind w:left="2410" w:hanging="2410"/>
        <w:rPr>
          <w:rFonts w:ascii="Arial" w:eastAsia="Times New Roman" w:hAnsi="Arial" w:cs="Times New Roman"/>
          <w:b/>
          <w:bCs/>
        </w:rPr>
      </w:pPr>
    </w:p>
    <w:p w14:paraId="316FC6DD" w14:textId="31D5A668" w:rsidR="00FC77A3" w:rsidRPr="00EF3C72" w:rsidRDefault="00FC77A3" w:rsidP="00BA7274">
      <w:pPr>
        <w:tabs>
          <w:tab w:val="left" w:pos="2977"/>
        </w:tabs>
        <w:spacing w:after="0"/>
        <w:ind w:left="2977" w:hanging="2977"/>
        <w:rPr>
          <w:rFonts w:ascii="Arial" w:eastAsia="Times New Roman" w:hAnsi="Arial" w:cs="Times New Roman"/>
        </w:rPr>
      </w:pPr>
      <w:r w:rsidRPr="00EF3C72">
        <w:rPr>
          <w:rFonts w:ascii="Arial" w:eastAsia="Times New Roman" w:hAnsi="Arial" w:cs="Times New Roman"/>
          <w:b/>
          <w:bCs/>
        </w:rPr>
        <w:t>Temps de travail</w:t>
      </w:r>
      <w:r w:rsidRPr="00EF3C72">
        <w:rPr>
          <w:rFonts w:ascii="Arial" w:eastAsia="Times New Roman" w:hAnsi="Arial" w:cs="Times New Roman"/>
          <w:b/>
          <w:bCs/>
        </w:rPr>
        <w:tab/>
      </w:r>
      <w:r w:rsidRPr="00EF3C72">
        <w:rPr>
          <w:rFonts w:ascii="Arial" w:eastAsia="Times New Roman" w:hAnsi="Arial" w:cs="Times New Roman"/>
        </w:rPr>
        <w:t>…….</w:t>
      </w:r>
      <w:r w:rsidR="006161CA">
        <w:rPr>
          <w:rFonts w:ascii="Arial" w:eastAsia="Times New Roman" w:hAnsi="Arial" w:cs="Times New Roman"/>
        </w:rPr>
        <w:t> </w:t>
      </w:r>
      <w:r w:rsidRPr="00EF3C72">
        <w:rPr>
          <w:rFonts w:ascii="Arial" w:eastAsia="Times New Roman" w:hAnsi="Arial" w:cs="Times New Roman"/>
        </w:rPr>
        <w:t xml:space="preserve">heures par semaine, dont </w:t>
      </w:r>
      <w:r w:rsidR="008810DB" w:rsidRPr="00EF3C72">
        <w:rPr>
          <w:rFonts w:ascii="Arial" w:eastAsia="Times New Roman" w:hAnsi="Arial" w:cs="Times New Roman"/>
        </w:rPr>
        <w:t>au moins</w:t>
      </w:r>
      <w:r w:rsidR="001F73D9" w:rsidRPr="00EF3C72">
        <w:rPr>
          <w:rFonts w:ascii="Arial" w:eastAsia="Times New Roman" w:hAnsi="Arial" w:cs="Times New Roman"/>
        </w:rPr>
        <w:t xml:space="preserve"> 4</w:t>
      </w:r>
      <w:r w:rsidR="006D6F7F">
        <w:rPr>
          <w:rFonts w:ascii="Arial" w:eastAsia="Times New Roman" w:hAnsi="Arial" w:cs="Times New Roman"/>
        </w:rPr>
        <w:t> </w:t>
      </w:r>
      <w:r w:rsidRPr="00EF3C72">
        <w:rPr>
          <w:rFonts w:ascii="Arial" w:eastAsia="Times New Roman" w:hAnsi="Arial" w:cs="Times New Roman"/>
        </w:rPr>
        <w:t xml:space="preserve">heures par semaine de formation </w:t>
      </w:r>
      <w:proofErr w:type="spellStart"/>
      <w:r w:rsidRPr="00EF3C72">
        <w:rPr>
          <w:rFonts w:ascii="Arial" w:eastAsia="Times New Roman" w:hAnsi="Arial" w:cs="Times New Roman"/>
        </w:rPr>
        <w:t>postgraduée</w:t>
      </w:r>
      <w:proofErr w:type="spellEnd"/>
      <w:r w:rsidRPr="00EF3C72">
        <w:rPr>
          <w:rFonts w:ascii="Arial" w:eastAsia="Times New Roman" w:hAnsi="Arial" w:cs="Times New Roman"/>
        </w:rPr>
        <w:t xml:space="preserve"> structurée</w:t>
      </w:r>
    </w:p>
    <w:p w14:paraId="316FC6DE" w14:textId="77777777" w:rsidR="00311B8D" w:rsidRPr="00EF3C72" w:rsidRDefault="00311B8D" w:rsidP="00BA7274">
      <w:pPr>
        <w:spacing w:after="0"/>
        <w:ind w:left="2410" w:hanging="2410"/>
        <w:rPr>
          <w:rFonts w:ascii="Arial" w:eastAsia="Times New Roman" w:hAnsi="Arial" w:cs="Times New Roman"/>
        </w:rPr>
      </w:pPr>
    </w:p>
    <w:p w14:paraId="316FC6E1" w14:textId="77777777" w:rsidR="0080445B" w:rsidRPr="00EF3C72" w:rsidRDefault="0080445B" w:rsidP="00BA7274">
      <w:pPr>
        <w:spacing w:after="0"/>
        <w:ind w:left="2410" w:hanging="2410"/>
        <w:rPr>
          <w:rFonts w:ascii="Arial" w:eastAsia="Times New Roman" w:hAnsi="Arial" w:cs="Times New Roman"/>
        </w:rPr>
      </w:pPr>
    </w:p>
    <w:p w14:paraId="316FC6E2" w14:textId="77777777" w:rsidR="00FC77A3" w:rsidRPr="00EF3C72" w:rsidRDefault="00FC77A3" w:rsidP="00BA7274">
      <w:pPr>
        <w:spacing w:after="0"/>
        <w:rPr>
          <w:rFonts w:ascii="Arial" w:eastAsia="Times New Roman" w:hAnsi="Arial" w:cs="Times New Roman"/>
          <w:b/>
        </w:rPr>
      </w:pPr>
      <w:r w:rsidRPr="00EF3C72">
        <w:rPr>
          <w:rFonts w:ascii="Arial" w:eastAsia="Times New Roman" w:hAnsi="Arial" w:cs="Times New Roman"/>
          <w:b/>
        </w:rPr>
        <w:t xml:space="preserve">Formation </w:t>
      </w:r>
      <w:proofErr w:type="spellStart"/>
      <w:r w:rsidRPr="00EF3C72">
        <w:rPr>
          <w:rFonts w:ascii="Arial" w:eastAsia="Times New Roman" w:hAnsi="Arial" w:cs="Times New Roman"/>
          <w:b/>
        </w:rPr>
        <w:t>postgraduée</w:t>
      </w:r>
      <w:proofErr w:type="spellEnd"/>
    </w:p>
    <w:p w14:paraId="66361638" w14:textId="602E7E44" w:rsidR="0085035E" w:rsidRDefault="00FC77A3" w:rsidP="00BA7274">
      <w:pPr>
        <w:spacing w:after="0"/>
        <w:rPr>
          <w:rFonts w:ascii="Arial" w:eastAsia="Times New Roman" w:hAnsi="Arial" w:cs="Times New Roman"/>
        </w:rPr>
      </w:pPr>
      <w:r w:rsidRPr="00EF3C72">
        <w:rPr>
          <w:rFonts w:ascii="Arial" w:eastAsia="Times New Roman" w:hAnsi="Arial" w:cs="Times New Roman"/>
        </w:rPr>
        <w:t xml:space="preserve">L’employeur s’engage à dispenser </w:t>
      </w:r>
      <w:r w:rsidR="00D1156F" w:rsidRPr="00EF3C72">
        <w:rPr>
          <w:rFonts w:ascii="Arial" w:eastAsia="Times New Roman" w:hAnsi="Arial" w:cs="Times New Roman"/>
        </w:rPr>
        <w:t xml:space="preserve">la formation </w:t>
      </w:r>
      <w:proofErr w:type="spellStart"/>
      <w:r w:rsidR="00D1156F" w:rsidRPr="00EF3C72">
        <w:rPr>
          <w:rFonts w:ascii="Arial" w:eastAsia="Times New Roman" w:hAnsi="Arial" w:cs="Times New Roman"/>
        </w:rPr>
        <w:t>postgraduée</w:t>
      </w:r>
      <w:proofErr w:type="spellEnd"/>
      <w:r w:rsidR="00D1156F" w:rsidRPr="00EF3C72">
        <w:rPr>
          <w:rFonts w:ascii="Arial" w:eastAsia="Times New Roman" w:hAnsi="Arial" w:cs="Times New Roman"/>
        </w:rPr>
        <w:t xml:space="preserve"> décrite dans le programme de formation en ……………. </w:t>
      </w:r>
      <w:r w:rsidR="00D1156F">
        <w:rPr>
          <w:rFonts w:ascii="Arial" w:eastAsia="Times New Roman" w:hAnsi="Arial" w:cs="Times New Roman"/>
        </w:rPr>
        <w:t>conformément à</w:t>
      </w:r>
      <w:r w:rsidRPr="00EF3C72">
        <w:rPr>
          <w:rFonts w:ascii="Arial" w:eastAsia="Times New Roman" w:hAnsi="Arial" w:cs="Times New Roman"/>
        </w:rPr>
        <w:t xml:space="preserve"> </w:t>
      </w:r>
      <w:r w:rsidR="00D1156F">
        <w:rPr>
          <w:rFonts w:ascii="Arial" w:eastAsia="Times New Roman" w:hAnsi="Arial" w:cs="Times New Roman"/>
        </w:rPr>
        <w:t>l’</w:t>
      </w:r>
      <w:r w:rsidR="00D1156F" w:rsidRPr="00D1156F">
        <w:rPr>
          <w:rFonts w:ascii="Arial" w:eastAsia="Times New Roman" w:hAnsi="Arial" w:cs="Times New Roman"/>
          <w:bCs/>
        </w:rPr>
        <w:t>accord sur les objectifs d’apprentissage</w:t>
      </w:r>
      <w:r w:rsidRPr="00EF3C72">
        <w:rPr>
          <w:rFonts w:ascii="Arial" w:eastAsia="Times New Roman" w:hAnsi="Arial" w:cs="Times New Roman"/>
        </w:rPr>
        <w:t>.</w:t>
      </w:r>
    </w:p>
    <w:p w14:paraId="72AED88F" w14:textId="77777777" w:rsidR="00972416" w:rsidRPr="00EF3C72" w:rsidRDefault="00972416" w:rsidP="00BA7274">
      <w:pPr>
        <w:spacing w:after="0"/>
        <w:rPr>
          <w:rFonts w:ascii="Arial" w:eastAsia="Times New Roman" w:hAnsi="Arial" w:cs="Times New Roman"/>
        </w:rPr>
      </w:pPr>
    </w:p>
    <w:p w14:paraId="316FC6E6" w14:textId="62659778" w:rsidR="00FC77A3" w:rsidRPr="00EF3C72" w:rsidRDefault="00207E0F" w:rsidP="00BA7274">
      <w:pPr>
        <w:spacing w:after="0"/>
        <w:rPr>
          <w:rFonts w:ascii="Arial" w:eastAsia="Times New Roman" w:hAnsi="Arial" w:cs="Times New Roman"/>
        </w:rPr>
      </w:pPr>
      <w:r w:rsidRPr="00EF3C72">
        <w:rPr>
          <w:rFonts w:ascii="Arial" w:eastAsia="Times New Roman" w:hAnsi="Arial" w:cs="Times New Roman"/>
        </w:rPr>
        <w:lastRenderedPageBreak/>
        <w:t xml:space="preserve">La personne en formation </w:t>
      </w:r>
      <w:r w:rsidR="00781853" w:rsidRPr="00EF3C72">
        <w:rPr>
          <w:rFonts w:ascii="Arial" w:eastAsia="Times New Roman" w:hAnsi="Arial" w:cs="Times New Roman"/>
        </w:rPr>
        <w:t xml:space="preserve">s’engage à poursuivre activement sa formation </w:t>
      </w:r>
      <w:proofErr w:type="spellStart"/>
      <w:r w:rsidR="00781853" w:rsidRPr="00EF3C72">
        <w:rPr>
          <w:rFonts w:ascii="Arial" w:eastAsia="Times New Roman" w:hAnsi="Arial" w:cs="Times New Roman"/>
        </w:rPr>
        <w:t>postgraduée</w:t>
      </w:r>
      <w:proofErr w:type="spellEnd"/>
      <w:r w:rsidR="00781853" w:rsidRPr="00EF3C72">
        <w:rPr>
          <w:rFonts w:ascii="Arial" w:eastAsia="Times New Roman" w:hAnsi="Arial" w:cs="Times New Roman"/>
        </w:rPr>
        <w:t xml:space="preserve">, à participer aux sessions de formation </w:t>
      </w:r>
      <w:proofErr w:type="spellStart"/>
      <w:r w:rsidR="00781853" w:rsidRPr="00EF3C72">
        <w:rPr>
          <w:rFonts w:ascii="Arial" w:eastAsia="Times New Roman" w:hAnsi="Arial" w:cs="Times New Roman"/>
        </w:rPr>
        <w:t>postgraduée</w:t>
      </w:r>
      <w:proofErr w:type="spellEnd"/>
      <w:r w:rsidR="00781853" w:rsidRPr="00EF3C72">
        <w:rPr>
          <w:rFonts w:ascii="Arial" w:eastAsia="Times New Roman" w:hAnsi="Arial" w:cs="Times New Roman"/>
        </w:rPr>
        <w:t xml:space="preserve"> et à tenir consciencieusement un </w:t>
      </w:r>
      <w:proofErr w:type="spellStart"/>
      <w:r w:rsidR="00781853" w:rsidRPr="00EF3C72">
        <w:rPr>
          <w:rFonts w:ascii="Arial" w:eastAsia="Times New Roman" w:hAnsi="Arial" w:cs="Times New Roman"/>
        </w:rPr>
        <w:t>logbook</w:t>
      </w:r>
      <w:proofErr w:type="spellEnd"/>
      <w:r w:rsidR="00781853" w:rsidRPr="00EF3C72">
        <w:rPr>
          <w:rFonts w:ascii="Arial" w:eastAsia="Times New Roman" w:hAnsi="Arial" w:cs="Times New Roman"/>
        </w:rPr>
        <w:t xml:space="preserve"> en ……………………………………… . </w:t>
      </w:r>
      <w:r w:rsidR="00FC77A3" w:rsidRPr="00EF3C72">
        <w:rPr>
          <w:rFonts w:ascii="Arial" w:eastAsia="Times New Roman" w:hAnsi="Arial" w:cs="Times New Roman"/>
        </w:rPr>
        <w:t xml:space="preserve">La participation à des sessions de formation </w:t>
      </w:r>
      <w:proofErr w:type="spellStart"/>
      <w:r w:rsidR="00FC77A3" w:rsidRPr="00EF3C72">
        <w:rPr>
          <w:rFonts w:ascii="Arial" w:eastAsia="Times New Roman" w:hAnsi="Arial" w:cs="Times New Roman"/>
        </w:rPr>
        <w:t>postgraduée</w:t>
      </w:r>
      <w:proofErr w:type="spellEnd"/>
      <w:r w:rsidR="00FC77A3" w:rsidRPr="00EF3C72">
        <w:rPr>
          <w:rFonts w:ascii="Arial" w:eastAsia="Times New Roman" w:hAnsi="Arial" w:cs="Times New Roman"/>
        </w:rPr>
        <w:t xml:space="preserve"> internes </w:t>
      </w:r>
      <w:r w:rsidR="00437D43" w:rsidRPr="00EF3C72">
        <w:rPr>
          <w:rFonts w:ascii="Arial" w:eastAsia="Times New Roman" w:hAnsi="Arial" w:cs="Times New Roman"/>
        </w:rPr>
        <w:t xml:space="preserve">et aux cours et congrès exigés par le programme </w:t>
      </w:r>
      <w:r w:rsidR="00FC77A3" w:rsidRPr="00EF3C72">
        <w:rPr>
          <w:rFonts w:ascii="Arial" w:eastAsia="Times New Roman" w:hAnsi="Arial" w:cs="Times New Roman"/>
        </w:rPr>
        <w:t>(</w:t>
      </w:r>
      <w:r w:rsidR="00FC77A3" w:rsidRPr="007C3598">
        <w:rPr>
          <w:rFonts w:ascii="Arial" w:eastAsia="Times New Roman" w:hAnsi="Arial" w:cs="Times New Roman"/>
          <w:color w:val="3C5587" w:themeColor="text1"/>
        </w:rPr>
        <w:t>[</w:t>
      </w:r>
      <w:r w:rsidR="00FC77A3" w:rsidRPr="00EF3C72">
        <w:rPr>
          <w:rFonts w:ascii="Arial" w:eastAsia="Times New Roman" w:hAnsi="Arial" w:cs="Times New Roman"/>
          <w:i/>
          <w:color w:val="3C5587" w:themeColor="text1"/>
        </w:rPr>
        <w:t>veuillez indiquer de quelle</w:t>
      </w:r>
      <w:r w:rsidR="00437D43" w:rsidRPr="00EF3C72">
        <w:rPr>
          <w:rFonts w:ascii="Arial" w:eastAsia="Times New Roman" w:hAnsi="Arial" w:cs="Times New Roman"/>
          <w:i/>
          <w:color w:val="3C5587" w:themeColor="text1"/>
        </w:rPr>
        <w:t>s</w:t>
      </w:r>
      <w:r w:rsidR="00FC77A3" w:rsidRPr="00EF3C72">
        <w:rPr>
          <w:rFonts w:ascii="Arial" w:eastAsia="Times New Roman" w:hAnsi="Arial" w:cs="Times New Roman"/>
          <w:i/>
          <w:color w:val="3C5587" w:themeColor="text1"/>
        </w:rPr>
        <w:t xml:space="preserve"> </w:t>
      </w:r>
      <w:r w:rsidR="00437D43" w:rsidRPr="00EF3C72">
        <w:rPr>
          <w:rFonts w:ascii="Arial" w:eastAsia="Times New Roman" w:hAnsi="Arial" w:cs="Times New Roman"/>
          <w:i/>
          <w:color w:val="3C5587" w:themeColor="text1"/>
        </w:rPr>
        <w:t>sessions</w:t>
      </w:r>
      <w:r w:rsidR="00FC77A3" w:rsidRPr="00EF3C72">
        <w:rPr>
          <w:rFonts w:ascii="Arial" w:eastAsia="Times New Roman" w:hAnsi="Arial" w:cs="Times New Roman"/>
          <w:i/>
          <w:color w:val="3C5587" w:themeColor="text1"/>
        </w:rPr>
        <w:t xml:space="preserve"> </w:t>
      </w:r>
      <w:r w:rsidR="00C82225" w:rsidRPr="00EF3C72">
        <w:rPr>
          <w:rFonts w:ascii="Arial" w:eastAsia="Times New Roman" w:hAnsi="Arial" w:cs="Times New Roman"/>
          <w:i/>
          <w:color w:val="3C5587" w:themeColor="text1"/>
        </w:rPr>
        <w:t>et</w:t>
      </w:r>
      <w:r w:rsidR="00385170">
        <w:rPr>
          <w:rFonts w:ascii="Arial" w:eastAsia="Times New Roman" w:hAnsi="Arial" w:cs="Times New Roman"/>
          <w:i/>
          <w:color w:val="3C5587" w:themeColor="text1"/>
        </w:rPr>
        <w:t xml:space="preserve"> de quels</w:t>
      </w:r>
      <w:r w:rsidR="00C82225" w:rsidRPr="00EF3C72">
        <w:rPr>
          <w:rFonts w:ascii="Arial" w:eastAsia="Times New Roman" w:hAnsi="Arial" w:cs="Times New Roman"/>
          <w:i/>
          <w:color w:val="3C5587" w:themeColor="text1"/>
        </w:rPr>
        <w:t xml:space="preserve"> </w:t>
      </w:r>
      <w:r w:rsidR="00877279" w:rsidRPr="00EF3C72">
        <w:rPr>
          <w:rFonts w:ascii="Arial" w:eastAsia="Times New Roman" w:hAnsi="Arial" w:cs="Times New Roman"/>
          <w:i/>
          <w:color w:val="3C5587" w:themeColor="text1"/>
        </w:rPr>
        <w:t>cours</w:t>
      </w:r>
      <w:r w:rsidR="005560CB" w:rsidRPr="00EF3C72">
        <w:rPr>
          <w:rFonts w:ascii="Arial" w:eastAsia="Times New Roman" w:hAnsi="Arial" w:cs="Times New Roman"/>
          <w:i/>
          <w:color w:val="3C5587" w:themeColor="text1"/>
        </w:rPr>
        <w:t xml:space="preserve"> </w:t>
      </w:r>
      <w:r w:rsidR="00FC77A3" w:rsidRPr="00EF3C72">
        <w:rPr>
          <w:rFonts w:ascii="Arial" w:eastAsia="Times New Roman" w:hAnsi="Arial" w:cs="Times New Roman"/>
          <w:i/>
          <w:color w:val="3C5587" w:themeColor="text1"/>
        </w:rPr>
        <w:t>concr</w:t>
      </w:r>
      <w:r w:rsidR="00437D43" w:rsidRPr="00EF3C72">
        <w:rPr>
          <w:rFonts w:ascii="Arial" w:eastAsia="Times New Roman" w:hAnsi="Arial" w:cs="Times New Roman"/>
          <w:i/>
          <w:color w:val="3C5587" w:themeColor="text1"/>
        </w:rPr>
        <w:t>ets,</w:t>
      </w:r>
      <w:r w:rsidR="00FC77A3" w:rsidRPr="00EF3C72">
        <w:rPr>
          <w:rFonts w:ascii="Arial" w:eastAsia="Times New Roman" w:hAnsi="Arial" w:cs="Times New Roman"/>
          <w:i/>
          <w:color w:val="3C5587" w:themeColor="text1"/>
        </w:rPr>
        <w:t xml:space="preserve"> </w:t>
      </w:r>
      <w:r w:rsidR="00B524C6" w:rsidRPr="00EF3C72">
        <w:rPr>
          <w:rFonts w:ascii="Arial" w:eastAsia="Times New Roman" w:hAnsi="Arial" w:cs="Times New Roman"/>
          <w:i/>
          <w:color w:val="3C5587" w:themeColor="text1"/>
        </w:rPr>
        <w:t xml:space="preserve">etc. </w:t>
      </w:r>
      <w:r w:rsidR="00FC77A3" w:rsidRPr="00EF3C72">
        <w:rPr>
          <w:rFonts w:ascii="Arial" w:eastAsia="Times New Roman" w:hAnsi="Arial" w:cs="Times New Roman"/>
          <w:i/>
          <w:color w:val="3C5587" w:themeColor="text1"/>
        </w:rPr>
        <w:t>il s’agit</w:t>
      </w:r>
      <w:r w:rsidR="00FC77A3" w:rsidRPr="007C3598">
        <w:rPr>
          <w:rFonts w:ascii="Arial" w:eastAsia="Times New Roman" w:hAnsi="Arial" w:cs="Times New Roman"/>
          <w:color w:val="3C5587" w:themeColor="text1"/>
        </w:rPr>
        <w:t xml:space="preserve">] </w:t>
      </w:r>
      <w:r w:rsidR="00FC77A3" w:rsidRPr="00EF3C72">
        <w:rPr>
          <w:rFonts w:ascii="Arial" w:eastAsia="Times New Roman" w:hAnsi="Arial" w:cs="Times New Roman"/>
        </w:rPr>
        <w:t>…………</w:t>
      </w:r>
      <w:r w:rsidR="001C5978">
        <w:rPr>
          <w:rFonts w:ascii="Arial" w:eastAsia="Times New Roman" w:hAnsi="Arial" w:cs="Times New Roman"/>
        </w:rPr>
        <w:t xml:space="preserve"> </w:t>
      </w:r>
      <w:r w:rsidR="00FC77A3" w:rsidRPr="00EF3C72">
        <w:rPr>
          <w:rFonts w:ascii="Arial" w:eastAsia="Times New Roman" w:hAnsi="Arial" w:cs="Times New Roman"/>
        </w:rPr>
        <w:t>à raison de ………</w:t>
      </w:r>
      <w:r w:rsidR="00247930">
        <w:rPr>
          <w:rFonts w:ascii="Arial" w:eastAsia="Times New Roman" w:hAnsi="Arial" w:cs="Times New Roman"/>
        </w:rPr>
        <w:t> </w:t>
      </w:r>
      <w:r w:rsidR="00FC77A3" w:rsidRPr="00EF3C72">
        <w:rPr>
          <w:rFonts w:ascii="Arial" w:eastAsia="Times New Roman" w:hAnsi="Arial" w:cs="Times New Roman"/>
        </w:rPr>
        <w:t>heures) est considérée comme temps de travail conformément au taux d’occupation convenu.</w:t>
      </w:r>
      <w:r w:rsidR="00781853" w:rsidRPr="00EF3C72">
        <w:rPr>
          <w:rFonts w:ascii="Arial" w:eastAsia="Times New Roman" w:hAnsi="Arial" w:cs="Times New Roman"/>
        </w:rPr>
        <w:t xml:space="preserve"> </w:t>
      </w:r>
      <w:r w:rsidR="007A7EAE" w:rsidRPr="00EF3C72">
        <w:rPr>
          <w:rFonts w:ascii="Arial" w:eastAsia="Times New Roman" w:hAnsi="Arial" w:cs="Times New Roman"/>
        </w:rPr>
        <w:t xml:space="preserve">L’établissement de formation participe à ces formations à hauteur de </w:t>
      </w:r>
      <w:r w:rsidR="00CF7934" w:rsidRPr="00EF3C72">
        <w:rPr>
          <w:rFonts w:ascii="Arial" w:eastAsia="Times New Roman" w:hAnsi="Arial" w:cs="Times New Roman"/>
          <w:color w:val="3C5587" w:themeColor="text1"/>
        </w:rPr>
        <w:t>[</w:t>
      </w:r>
      <w:r w:rsidR="00437D43" w:rsidRPr="00EF3C72">
        <w:rPr>
          <w:rFonts w:ascii="Arial" w:eastAsia="Times New Roman" w:hAnsi="Arial" w:cs="Times New Roman"/>
          <w:i/>
          <w:iCs/>
          <w:color w:val="3C5587" w:themeColor="text1"/>
        </w:rPr>
        <w:t>complétez</w:t>
      </w:r>
      <w:r w:rsidR="00CF7934" w:rsidRPr="00EF3C72">
        <w:rPr>
          <w:rFonts w:ascii="Arial" w:eastAsia="Times New Roman" w:hAnsi="Arial" w:cs="Times New Roman"/>
          <w:i/>
          <w:iCs/>
          <w:color w:val="3C5587" w:themeColor="text1"/>
        </w:rPr>
        <w:t>…..</w:t>
      </w:r>
      <w:r w:rsidR="00CF7934" w:rsidRPr="00EF3C72">
        <w:rPr>
          <w:rFonts w:ascii="Arial" w:eastAsia="Times New Roman" w:hAnsi="Arial" w:cs="Times New Roman"/>
          <w:color w:val="3C5587" w:themeColor="text1"/>
        </w:rPr>
        <w:t>]</w:t>
      </w:r>
      <w:r w:rsidR="00CF7934" w:rsidRPr="00EF3C72">
        <w:rPr>
          <w:rFonts w:ascii="Arial" w:eastAsia="Times New Roman" w:hAnsi="Arial" w:cs="Times New Roman"/>
        </w:rPr>
        <w:t>.</w:t>
      </w:r>
    </w:p>
    <w:p w14:paraId="316FC6E7" w14:textId="77777777" w:rsidR="00FC77A3" w:rsidRPr="00EF3C72" w:rsidRDefault="00FC77A3" w:rsidP="00BA7274">
      <w:pPr>
        <w:spacing w:after="0"/>
        <w:rPr>
          <w:rFonts w:ascii="Arial" w:eastAsia="Times New Roman" w:hAnsi="Arial" w:cs="Times New Roman"/>
        </w:rPr>
      </w:pPr>
    </w:p>
    <w:p w14:paraId="316FC6E8" w14:textId="77777777" w:rsidR="00FC77A3" w:rsidRPr="003F2850" w:rsidRDefault="00FC77A3" w:rsidP="00BA7274">
      <w:pPr>
        <w:spacing w:after="0"/>
        <w:rPr>
          <w:rFonts w:ascii="Arial" w:eastAsia="Times New Roman" w:hAnsi="Arial" w:cs="Times New Roman"/>
          <w:b/>
        </w:rPr>
      </w:pPr>
      <w:r w:rsidRPr="003F2850">
        <w:rPr>
          <w:rFonts w:ascii="Arial" w:eastAsia="Times New Roman" w:hAnsi="Arial" w:cs="Times New Roman"/>
          <w:b/>
        </w:rPr>
        <w:t xml:space="preserve">Objectifs de formation </w:t>
      </w:r>
      <w:proofErr w:type="spellStart"/>
      <w:r w:rsidRPr="003F2850">
        <w:rPr>
          <w:rFonts w:ascii="Arial" w:eastAsia="Times New Roman" w:hAnsi="Arial" w:cs="Times New Roman"/>
          <w:b/>
        </w:rPr>
        <w:t>postgraduée</w:t>
      </w:r>
      <w:proofErr w:type="spellEnd"/>
    </w:p>
    <w:p w14:paraId="316FC6E9" w14:textId="5117F2FC" w:rsidR="00FC77A3" w:rsidRPr="00EF3C72" w:rsidRDefault="00FC77A3" w:rsidP="00BA7274">
      <w:pPr>
        <w:spacing w:after="0"/>
        <w:rPr>
          <w:rFonts w:ascii="Arial" w:eastAsia="Times New Roman" w:hAnsi="Arial" w:cs="Times New Roman"/>
        </w:rPr>
      </w:pPr>
      <w:r w:rsidRPr="00EF3C72">
        <w:rPr>
          <w:rFonts w:ascii="Arial" w:eastAsia="Times New Roman" w:hAnsi="Arial" w:cs="Times New Roman"/>
        </w:rPr>
        <w:t xml:space="preserve">Des objectifs de formation </w:t>
      </w:r>
      <w:proofErr w:type="spellStart"/>
      <w:r w:rsidRPr="00EF3C72">
        <w:rPr>
          <w:rFonts w:ascii="Arial" w:eastAsia="Times New Roman" w:hAnsi="Arial" w:cs="Times New Roman"/>
        </w:rPr>
        <w:t>postgraduée</w:t>
      </w:r>
      <w:proofErr w:type="spellEnd"/>
      <w:r w:rsidRPr="00EF3C72">
        <w:rPr>
          <w:rFonts w:ascii="Arial" w:eastAsia="Times New Roman" w:hAnsi="Arial" w:cs="Times New Roman"/>
        </w:rPr>
        <w:t xml:space="preserve"> doivent être définis avec </w:t>
      </w:r>
      <w:r w:rsidR="008810DB" w:rsidRPr="00EF3C72">
        <w:rPr>
          <w:rFonts w:ascii="Arial" w:eastAsia="Times New Roman" w:hAnsi="Arial" w:cs="Times New Roman"/>
        </w:rPr>
        <w:t>la personne</w:t>
      </w:r>
      <w:r w:rsidRPr="00EF3C72">
        <w:rPr>
          <w:rFonts w:ascii="Arial" w:eastAsia="Times New Roman" w:hAnsi="Arial" w:cs="Times New Roman"/>
        </w:rPr>
        <w:t xml:space="preserve"> en formation. Ceux-ci se basent sur les objectifs de formation énumérés au chiffre</w:t>
      </w:r>
      <w:r w:rsidR="00D47B20">
        <w:rPr>
          <w:rFonts w:ascii="Arial" w:eastAsia="Times New Roman" w:hAnsi="Arial" w:cs="Times New Roman"/>
        </w:rPr>
        <w:t> </w:t>
      </w:r>
      <w:r w:rsidRPr="00EF3C72">
        <w:rPr>
          <w:rFonts w:ascii="Arial" w:eastAsia="Times New Roman" w:hAnsi="Arial" w:cs="Times New Roman"/>
        </w:rPr>
        <w:t>3 du programme de formation</w:t>
      </w:r>
      <w:r w:rsidR="00B06473">
        <w:rPr>
          <w:rFonts w:ascii="Arial" w:eastAsia="Times New Roman" w:hAnsi="Arial" w:cs="Times New Roman"/>
        </w:rPr>
        <w:t xml:space="preserve"> et sur</w:t>
      </w:r>
      <w:r w:rsidRPr="00EF3C72">
        <w:rPr>
          <w:rFonts w:ascii="Arial" w:eastAsia="Times New Roman" w:hAnsi="Arial" w:cs="Times New Roman"/>
        </w:rPr>
        <w:t xml:space="preserve"> les critères de reconnaissance des établissements de formation </w:t>
      </w:r>
      <w:proofErr w:type="spellStart"/>
      <w:r w:rsidRPr="00EF3C72">
        <w:rPr>
          <w:rFonts w:ascii="Arial" w:eastAsia="Times New Roman" w:hAnsi="Arial" w:cs="Times New Roman"/>
        </w:rPr>
        <w:t>postgraduée</w:t>
      </w:r>
      <w:proofErr w:type="spellEnd"/>
      <w:r w:rsidRPr="00EF3C72">
        <w:rPr>
          <w:rFonts w:ascii="Arial" w:eastAsia="Times New Roman" w:hAnsi="Arial" w:cs="Times New Roman"/>
        </w:rPr>
        <w:t xml:space="preserve"> (chiffre</w:t>
      </w:r>
      <w:r w:rsidR="00D47B20">
        <w:rPr>
          <w:rFonts w:ascii="Arial" w:eastAsia="Times New Roman" w:hAnsi="Arial" w:cs="Times New Roman"/>
        </w:rPr>
        <w:t> </w:t>
      </w:r>
      <w:r w:rsidRPr="00EF3C72">
        <w:rPr>
          <w:rFonts w:ascii="Arial" w:eastAsia="Times New Roman" w:hAnsi="Arial" w:cs="Times New Roman"/>
        </w:rPr>
        <w:t xml:space="preserve">5 du programme de formation). </w:t>
      </w:r>
    </w:p>
    <w:p w14:paraId="316FC6EA" w14:textId="77777777" w:rsidR="00FC77A3" w:rsidRPr="00EF3C72" w:rsidRDefault="00FC77A3" w:rsidP="00BA7274">
      <w:pPr>
        <w:spacing w:after="0"/>
        <w:rPr>
          <w:rFonts w:ascii="Arial" w:eastAsia="Times New Roman" w:hAnsi="Arial" w:cs="Times New Roman"/>
        </w:rPr>
      </w:pPr>
    </w:p>
    <w:p w14:paraId="3BD42FB0" w14:textId="254AB103" w:rsidR="00371CEB" w:rsidRDefault="00FC77A3" w:rsidP="00BA7274">
      <w:pPr>
        <w:spacing w:after="0"/>
        <w:rPr>
          <w:rFonts w:ascii="Arial" w:eastAsia="Times New Roman" w:hAnsi="Arial" w:cs="Times New Roman"/>
        </w:rPr>
      </w:pPr>
      <w:r w:rsidRPr="00EF3C72">
        <w:rPr>
          <w:rFonts w:ascii="Arial" w:eastAsia="Times New Roman" w:hAnsi="Arial" w:cs="Times New Roman"/>
        </w:rPr>
        <w:t>Cela concerne plus particulièrement</w:t>
      </w:r>
      <w:r w:rsidR="00371CEB">
        <w:rPr>
          <w:rFonts w:ascii="Arial" w:eastAsia="Times New Roman" w:hAnsi="Arial" w:cs="Times New Roman"/>
        </w:rPr>
        <w:t> :</w:t>
      </w:r>
    </w:p>
    <w:p w14:paraId="316FC6EB" w14:textId="0DD20A48" w:rsidR="00FC77A3" w:rsidRPr="00EF3C72" w:rsidRDefault="00FC77A3" w:rsidP="00BA7274">
      <w:pPr>
        <w:spacing w:after="0"/>
        <w:rPr>
          <w:rFonts w:ascii="Arial" w:eastAsia="Times New Roman" w:hAnsi="Arial" w:cs="Times New Roman"/>
        </w:rPr>
      </w:pPr>
      <w:r w:rsidRPr="00EF3C72">
        <w:rPr>
          <w:rFonts w:ascii="Arial" w:eastAsia="Times New Roman" w:hAnsi="Arial" w:cs="Times New Roman"/>
          <w:color w:val="3C5587" w:themeColor="text1"/>
        </w:rPr>
        <w:t>[</w:t>
      </w:r>
      <w:r w:rsidRPr="00EF3C72">
        <w:rPr>
          <w:rFonts w:ascii="Arial" w:eastAsia="Times New Roman" w:hAnsi="Arial" w:cs="Times New Roman"/>
          <w:i/>
          <w:color w:val="3C5587" w:themeColor="text1"/>
        </w:rPr>
        <w:t>compléter avec les examens, interventions</w:t>
      </w:r>
      <w:r w:rsidR="00FB684C" w:rsidRPr="00EF3C72">
        <w:rPr>
          <w:rFonts w:ascii="Arial" w:eastAsia="Times New Roman" w:hAnsi="Arial" w:cs="Times New Roman"/>
          <w:i/>
          <w:color w:val="3C5587" w:themeColor="text1"/>
        </w:rPr>
        <w:t>, et</w:t>
      </w:r>
      <w:r w:rsidR="004A1F90" w:rsidRPr="00EF3C72">
        <w:rPr>
          <w:rFonts w:ascii="Arial" w:eastAsia="Times New Roman" w:hAnsi="Arial" w:cs="Times New Roman"/>
          <w:i/>
          <w:color w:val="3C5587" w:themeColor="text1"/>
        </w:rPr>
        <w:t>c</w:t>
      </w:r>
      <w:r w:rsidR="00FB684C" w:rsidRPr="00EF3C72">
        <w:rPr>
          <w:rFonts w:ascii="Arial" w:eastAsia="Times New Roman" w:hAnsi="Arial" w:cs="Times New Roman"/>
          <w:i/>
          <w:color w:val="3C5587" w:themeColor="text1"/>
        </w:rPr>
        <w:t xml:space="preserve">. </w:t>
      </w:r>
      <w:r w:rsidR="004A1F90" w:rsidRPr="00EF3C72">
        <w:rPr>
          <w:rFonts w:ascii="Arial" w:eastAsia="Times New Roman" w:hAnsi="Arial" w:cs="Times New Roman"/>
          <w:i/>
          <w:color w:val="3C5587" w:themeColor="text1"/>
        </w:rPr>
        <w:t>s</w:t>
      </w:r>
      <w:r w:rsidR="00FB684C" w:rsidRPr="00EF3C72">
        <w:rPr>
          <w:rFonts w:ascii="Arial" w:eastAsia="Times New Roman" w:hAnsi="Arial" w:cs="Times New Roman"/>
          <w:i/>
          <w:color w:val="3C5587" w:themeColor="text1"/>
        </w:rPr>
        <w:t>elon</w:t>
      </w:r>
      <w:r w:rsidR="004A1F90" w:rsidRPr="00EF3C72">
        <w:rPr>
          <w:rFonts w:ascii="Arial" w:eastAsia="Times New Roman" w:hAnsi="Arial" w:cs="Times New Roman"/>
          <w:i/>
          <w:color w:val="3C5587" w:themeColor="text1"/>
        </w:rPr>
        <w:t xml:space="preserve"> chiffre</w:t>
      </w:r>
      <w:r w:rsidR="00E477A0">
        <w:rPr>
          <w:rFonts w:ascii="Arial" w:eastAsia="Times New Roman" w:hAnsi="Arial" w:cs="Times New Roman"/>
          <w:i/>
          <w:color w:val="3C5587" w:themeColor="text1"/>
        </w:rPr>
        <w:t> </w:t>
      </w:r>
      <w:r w:rsidR="00004E43">
        <w:rPr>
          <w:rFonts w:ascii="Arial" w:eastAsia="Times New Roman" w:hAnsi="Arial" w:cs="Times New Roman"/>
          <w:i/>
          <w:color w:val="3C5587" w:themeColor="text1"/>
        </w:rPr>
        <w:t>3</w:t>
      </w:r>
      <w:r w:rsidR="004A1F90" w:rsidRPr="00EF3C72">
        <w:rPr>
          <w:rFonts w:ascii="Arial" w:eastAsia="Times New Roman" w:hAnsi="Arial" w:cs="Times New Roman"/>
          <w:i/>
          <w:color w:val="3C5587" w:themeColor="text1"/>
        </w:rPr>
        <w:t xml:space="preserve"> du programme de formation</w:t>
      </w:r>
      <w:r w:rsidRPr="00EF3C72">
        <w:rPr>
          <w:rFonts w:ascii="Arial" w:eastAsia="Times New Roman" w:hAnsi="Arial" w:cs="Times New Roman"/>
          <w:color w:val="3C5587" w:themeColor="text1"/>
        </w:rPr>
        <w:t>]</w:t>
      </w:r>
    </w:p>
    <w:p w14:paraId="316FC6EC" w14:textId="77777777" w:rsidR="00FC77A3" w:rsidRPr="00EF3C72" w:rsidRDefault="00FC77A3" w:rsidP="00BA7274">
      <w:pPr>
        <w:spacing w:after="0"/>
        <w:rPr>
          <w:rFonts w:ascii="Arial" w:eastAsia="Times New Roman" w:hAnsi="Arial" w:cs="Times New Roman"/>
        </w:rPr>
      </w:pPr>
      <w:r w:rsidRPr="00EF3C72">
        <w:rPr>
          <w:rFonts w:ascii="Arial" w:eastAsia="Times New Roman" w:hAnsi="Arial" w:cs="Times New Roman"/>
        </w:rPr>
        <w:t xml:space="preserve">- </w:t>
      </w:r>
    </w:p>
    <w:p w14:paraId="316FC6ED" w14:textId="77777777" w:rsidR="00FC77A3" w:rsidRPr="00EF3C72" w:rsidRDefault="00FC77A3" w:rsidP="00BA7274">
      <w:pPr>
        <w:spacing w:after="0"/>
        <w:rPr>
          <w:rFonts w:ascii="Arial" w:eastAsia="Times New Roman" w:hAnsi="Arial" w:cs="Times New Roman"/>
        </w:rPr>
      </w:pPr>
      <w:r w:rsidRPr="00EF3C72">
        <w:rPr>
          <w:rFonts w:ascii="Arial" w:eastAsia="Times New Roman" w:hAnsi="Arial" w:cs="Times New Roman"/>
        </w:rPr>
        <w:t xml:space="preserve">- </w:t>
      </w:r>
    </w:p>
    <w:p w14:paraId="316FC6EE" w14:textId="77777777" w:rsidR="00FC77A3" w:rsidRPr="00EF3C72" w:rsidRDefault="00FC77A3" w:rsidP="00BA7274">
      <w:pPr>
        <w:spacing w:after="0"/>
        <w:rPr>
          <w:rFonts w:ascii="Arial" w:eastAsia="Times New Roman" w:hAnsi="Arial" w:cs="Times New Roman"/>
        </w:rPr>
      </w:pPr>
      <w:r w:rsidRPr="00EF3C72">
        <w:rPr>
          <w:rFonts w:ascii="Arial" w:eastAsia="Times New Roman" w:hAnsi="Arial" w:cs="Times New Roman"/>
        </w:rPr>
        <w:t xml:space="preserve">- </w:t>
      </w:r>
    </w:p>
    <w:p w14:paraId="316FC6EF" w14:textId="77777777" w:rsidR="00FC77A3" w:rsidRPr="00EF3C72" w:rsidRDefault="00FC77A3" w:rsidP="00BA7274">
      <w:pPr>
        <w:spacing w:after="0"/>
        <w:rPr>
          <w:rFonts w:ascii="Arial" w:eastAsia="Times New Roman" w:hAnsi="Arial" w:cs="Times New Roman"/>
        </w:rPr>
      </w:pPr>
      <w:r w:rsidRPr="00EF3C72">
        <w:rPr>
          <w:rFonts w:ascii="Arial" w:eastAsia="Times New Roman" w:hAnsi="Arial" w:cs="Times New Roman"/>
        </w:rPr>
        <w:t xml:space="preserve">- </w:t>
      </w:r>
    </w:p>
    <w:p w14:paraId="316FC6F0" w14:textId="77777777" w:rsidR="00FC77A3" w:rsidRPr="00EF3C72" w:rsidRDefault="00FC77A3" w:rsidP="00BA7274">
      <w:pPr>
        <w:spacing w:after="0"/>
        <w:rPr>
          <w:rFonts w:ascii="Arial" w:eastAsia="Times New Roman" w:hAnsi="Arial" w:cs="Times New Roman"/>
        </w:rPr>
      </w:pPr>
    </w:p>
    <w:p w14:paraId="316FC6F1" w14:textId="0E7D9778" w:rsidR="00FC77A3" w:rsidRPr="00EF3C72" w:rsidRDefault="00FC77A3" w:rsidP="00BA7274">
      <w:pPr>
        <w:spacing w:after="0"/>
        <w:rPr>
          <w:rFonts w:ascii="Arial" w:eastAsia="Times New Roman" w:hAnsi="Arial" w:cs="Times New Roman"/>
        </w:rPr>
      </w:pPr>
      <w:r w:rsidRPr="00EF3C72">
        <w:rPr>
          <w:rFonts w:ascii="Arial" w:eastAsia="Times New Roman" w:hAnsi="Arial" w:cs="Times New Roman"/>
        </w:rPr>
        <w:t xml:space="preserve">Des entretiens réguliers avec </w:t>
      </w:r>
      <w:r w:rsidR="008810DB" w:rsidRPr="00EF3C72">
        <w:rPr>
          <w:rFonts w:ascii="Arial" w:eastAsia="Times New Roman" w:hAnsi="Arial" w:cs="Times New Roman"/>
        </w:rPr>
        <w:t xml:space="preserve">la personne </w:t>
      </w:r>
      <w:r w:rsidRPr="00EF3C72">
        <w:rPr>
          <w:rFonts w:ascii="Arial" w:eastAsia="Times New Roman" w:hAnsi="Arial" w:cs="Times New Roman"/>
        </w:rPr>
        <w:t>en formation permettront de vérifier si les objectifs sont atteints</w:t>
      </w:r>
      <w:r w:rsidR="00425250">
        <w:rPr>
          <w:rFonts w:ascii="Arial" w:eastAsia="Times New Roman" w:hAnsi="Arial" w:cs="Times New Roman"/>
        </w:rPr>
        <w:t xml:space="preserve">. Les </w:t>
      </w:r>
      <w:r w:rsidR="00EC60CC" w:rsidRPr="00EF3C72">
        <w:rPr>
          <w:rFonts w:ascii="Arial" w:eastAsia="Times New Roman" w:hAnsi="Arial" w:cs="Times New Roman"/>
        </w:rPr>
        <w:t>entretiens d’entrée</w:t>
      </w:r>
      <w:r w:rsidR="00EC60CC">
        <w:rPr>
          <w:rFonts w:ascii="Arial" w:eastAsia="Times New Roman" w:hAnsi="Arial" w:cs="Times New Roman"/>
        </w:rPr>
        <w:t xml:space="preserve">, </w:t>
      </w:r>
      <w:r w:rsidR="00EC60CC" w:rsidRPr="00EF3C72">
        <w:rPr>
          <w:rFonts w:ascii="Arial" w:eastAsia="Times New Roman" w:hAnsi="Arial" w:cs="Times New Roman"/>
        </w:rPr>
        <w:t>de suivi</w:t>
      </w:r>
      <w:r w:rsidR="00425250">
        <w:rPr>
          <w:rFonts w:ascii="Arial" w:eastAsia="Times New Roman" w:hAnsi="Arial" w:cs="Times New Roman"/>
        </w:rPr>
        <w:t xml:space="preserve"> (</w:t>
      </w:r>
      <w:r w:rsidR="00EC60CC">
        <w:rPr>
          <w:rFonts w:ascii="Arial" w:eastAsia="Times New Roman" w:hAnsi="Arial" w:cs="Times New Roman"/>
        </w:rPr>
        <w:t>p</w:t>
      </w:r>
      <w:r w:rsidR="008D2DE9">
        <w:rPr>
          <w:rFonts w:ascii="Arial" w:eastAsia="Times New Roman" w:hAnsi="Arial" w:cs="Times New Roman"/>
        </w:rPr>
        <w:t>.</w:t>
      </w:r>
      <w:r w:rsidR="00EC60CC">
        <w:rPr>
          <w:rFonts w:ascii="Arial" w:eastAsia="Times New Roman" w:hAnsi="Arial" w:cs="Times New Roman"/>
        </w:rPr>
        <w:t> ex.</w:t>
      </w:r>
      <w:r w:rsidR="00EC60CC" w:rsidRPr="00EF3C72">
        <w:rPr>
          <w:rFonts w:ascii="Arial" w:eastAsia="Times New Roman" w:hAnsi="Arial" w:cs="Times New Roman"/>
        </w:rPr>
        <w:t xml:space="preserve"> Mini CEX</w:t>
      </w:r>
      <w:r w:rsidR="00425250">
        <w:rPr>
          <w:rFonts w:ascii="Arial" w:eastAsia="Times New Roman" w:hAnsi="Arial" w:cs="Times New Roman"/>
        </w:rPr>
        <w:t>) et annuels en font partie.</w:t>
      </w:r>
      <w:r w:rsidRPr="00EF3C72">
        <w:rPr>
          <w:rFonts w:ascii="Arial" w:eastAsia="Times New Roman" w:hAnsi="Arial" w:cs="Times New Roman"/>
        </w:rPr>
        <w:t xml:space="preserve"> Si nécessaire, des mesures supplémentaires seront prises pour permettre</w:t>
      </w:r>
      <w:r w:rsidR="008810DB" w:rsidRPr="00EF3C72">
        <w:rPr>
          <w:rFonts w:ascii="Arial" w:eastAsia="Times New Roman" w:hAnsi="Arial" w:cs="Times New Roman"/>
        </w:rPr>
        <w:t xml:space="preserve"> à</w:t>
      </w:r>
      <w:r w:rsidRPr="00EF3C72">
        <w:rPr>
          <w:rFonts w:ascii="Arial" w:eastAsia="Times New Roman" w:hAnsi="Arial" w:cs="Times New Roman"/>
        </w:rPr>
        <w:t xml:space="preserve"> </w:t>
      </w:r>
      <w:r w:rsidR="008810DB" w:rsidRPr="00EF3C72">
        <w:rPr>
          <w:rFonts w:ascii="Arial" w:eastAsia="Times New Roman" w:hAnsi="Arial" w:cs="Times New Roman"/>
        </w:rPr>
        <w:t xml:space="preserve">la personne en formation </w:t>
      </w:r>
      <w:r w:rsidRPr="00EF3C72">
        <w:rPr>
          <w:rFonts w:ascii="Arial" w:eastAsia="Times New Roman" w:hAnsi="Arial" w:cs="Times New Roman"/>
        </w:rPr>
        <w:t xml:space="preserve">d’atteindre les objectifs fixés. </w:t>
      </w:r>
    </w:p>
    <w:p w14:paraId="316FC6F2" w14:textId="77777777" w:rsidR="00FC77A3" w:rsidRPr="00EF3C72" w:rsidRDefault="00FC77A3" w:rsidP="00BA7274">
      <w:pPr>
        <w:spacing w:after="0"/>
        <w:rPr>
          <w:rFonts w:ascii="Arial" w:eastAsia="Times New Roman" w:hAnsi="Arial" w:cs="Times New Roman"/>
        </w:rPr>
      </w:pPr>
    </w:p>
    <w:p w14:paraId="316FC6F3" w14:textId="77777777" w:rsidR="00FC77A3" w:rsidRPr="00EF3C72" w:rsidRDefault="00FC77A3" w:rsidP="00BA7274">
      <w:pPr>
        <w:spacing w:after="0"/>
        <w:rPr>
          <w:rFonts w:ascii="Arial" w:eastAsia="Times New Roman" w:hAnsi="Arial" w:cs="Times New Roman"/>
        </w:rPr>
      </w:pPr>
    </w:p>
    <w:p w14:paraId="316FC6F4" w14:textId="77777777" w:rsidR="00FC77A3" w:rsidRPr="00EF3C72" w:rsidRDefault="00FC77A3" w:rsidP="00BA7274">
      <w:pPr>
        <w:spacing w:after="0"/>
        <w:rPr>
          <w:rFonts w:ascii="Arial" w:eastAsia="Times New Roman" w:hAnsi="Arial" w:cs="Times New Roman"/>
        </w:rPr>
      </w:pPr>
    </w:p>
    <w:p w14:paraId="316FC6F5" w14:textId="0D2867CA" w:rsidR="00FC77A3" w:rsidRPr="00EF3C72" w:rsidRDefault="00FC77A3" w:rsidP="00BA7274">
      <w:pPr>
        <w:spacing w:after="0"/>
        <w:rPr>
          <w:rFonts w:ascii="Arial" w:eastAsia="Times New Roman" w:hAnsi="Arial" w:cs="Times New Roman"/>
        </w:rPr>
      </w:pPr>
      <w:r w:rsidRPr="00EF3C72">
        <w:rPr>
          <w:rFonts w:ascii="Arial" w:eastAsia="Times New Roman" w:hAnsi="Arial" w:cs="Times New Roman"/>
        </w:rPr>
        <w:t xml:space="preserve">Pour l’établissement de formation </w:t>
      </w:r>
      <w:proofErr w:type="spellStart"/>
      <w:r w:rsidRPr="00EF3C72">
        <w:rPr>
          <w:rFonts w:ascii="Arial" w:eastAsia="Times New Roman" w:hAnsi="Arial" w:cs="Times New Roman"/>
        </w:rPr>
        <w:t>postgraduée</w:t>
      </w:r>
      <w:proofErr w:type="spellEnd"/>
      <w:r w:rsidRPr="00EF3C72">
        <w:rPr>
          <w:rFonts w:ascii="Arial" w:eastAsia="Times New Roman" w:hAnsi="Arial" w:cs="Times New Roman"/>
        </w:rPr>
        <w:t xml:space="preserve"> [nom </w:t>
      </w:r>
      <w:r w:rsidR="00FB4583" w:rsidRPr="00EF3C72">
        <w:rPr>
          <w:rFonts w:ascii="Arial" w:eastAsia="Times New Roman" w:hAnsi="Arial" w:cs="Times New Roman"/>
        </w:rPr>
        <w:t>de</w:t>
      </w:r>
      <w:r w:rsidR="002F410F">
        <w:rPr>
          <w:rFonts w:ascii="Arial" w:eastAsia="Times New Roman" w:hAnsi="Arial" w:cs="Times New Roman"/>
        </w:rPr>
        <w:t xml:space="preserve"> la</w:t>
      </w:r>
      <w:r w:rsidR="00FB4583" w:rsidRPr="00EF3C72">
        <w:rPr>
          <w:rFonts w:ascii="Arial" w:eastAsia="Times New Roman" w:hAnsi="Arial" w:cs="Times New Roman"/>
        </w:rPr>
        <w:t xml:space="preserve"> </w:t>
      </w:r>
      <w:r w:rsidR="008810DB" w:rsidRPr="00EF3C72">
        <w:rPr>
          <w:rFonts w:ascii="Arial" w:eastAsia="Times New Roman" w:hAnsi="Arial" w:cs="Times New Roman"/>
        </w:rPr>
        <w:t>personne</w:t>
      </w:r>
      <w:r w:rsidRPr="00EF3C72">
        <w:rPr>
          <w:rFonts w:ascii="Arial" w:eastAsia="Times New Roman" w:hAnsi="Arial" w:cs="Times New Roman"/>
        </w:rPr>
        <w:t xml:space="preserve"> responsable]</w:t>
      </w:r>
    </w:p>
    <w:p w14:paraId="316FC6F6" w14:textId="77777777" w:rsidR="00FC77A3" w:rsidRPr="00EF3C72" w:rsidRDefault="00FC77A3" w:rsidP="00BA7274">
      <w:pPr>
        <w:spacing w:after="0"/>
        <w:rPr>
          <w:rFonts w:ascii="Arial" w:eastAsia="Times New Roman" w:hAnsi="Arial" w:cs="Times New Roman"/>
        </w:rPr>
      </w:pPr>
      <w:r w:rsidRPr="00EF3C72">
        <w:rPr>
          <w:rFonts w:ascii="Arial" w:eastAsia="Times New Roman" w:hAnsi="Arial" w:cs="Times New Roman"/>
        </w:rPr>
        <w:t>Date / signature</w:t>
      </w:r>
    </w:p>
    <w:p w14:paraId="316FC6F7" w14:textId="77777777" w:rsidR="00FC77A3" w:rsidRPr="00EF3C72" w:rsidRDefault="00FC77A3" w:rsidP="00BA7274">
      <w:pPr>
        <w:spacing w:after="0"/>
        <w:rPr>
          <w:rFonts w:ascii="Arial" w:eastAsia="Times New Roman" w:hAnsi="Arial" w:cs="Times New Roman"/>
        </w:rPr>
      </w:pPr>
    </w:p>
    <w:p w14:paraId="316FC6F8" w14:textId="77777777" w:rsidR="00FC77A3" w:rsidRPr="00EF3C72" w:rsidRDefault="00FC77A3" w:rsidP="00BA7274">
      <w:pPr>
        <w:spacing w:after="0"/>
        <w:rPr>
          <w:rFonts w:ascii="Arial" w:eastAsia="Times New Roman" w:hAnsi="Arial" w:cs="Times New Roman"/>
        </w:rPr>
      </w:pPr>
    </w:p>
    <w:p w14:paraId="316FC6F9" w14:textId="77777777" w:rsidR="00FC77A3" w:rsidRPr="00EF3C72" w:rsidRDefault="00FC77A3" w:rsidP="00BA7274">
      <w:pPr>
        <w:spacing w:after="0"/>
        <w:rPr>
          <w:rFonts w:ascii="Arial" w:eastAsia="Times New Roman" w:hAnsi="Arial" w:cs="Times New Roman"/>
        </w:rPr>
      </w:pPr>
      <w:r w:rsidRPr="00EF3C72">
        <w:rPr>
          <w:rFonts w:ascii="Arial" w:eastAsia="Times New Roman" w:hAnsi="Arial" w:cs="Times New Roman"/>
        </w:rPr>
        <w:t>……………………………………………………………………….</w:t>
      </w:r>
    </w:p>
    <w:p w14:paraId="316FC6FA" w14:textId="77777777" w:rsidR="00FC77A3" w:rsidRPr="00EF3C72" w:rsidRDefault="00FC77A3" w:rsidP="00BA7274">
      <w:pPr>
        <w:spacing w:after="0"/>
        <w:rPr>
          <w:rFonts w:ascii="Arial" w:eastAsia="Times New Roman" w:hAnsi="Arial" w:cs="Times New Roman"/>
        </w:rPr>
      </w:pPr>
    </w:p>
    <w:p w14:paraId="316FC6FB" w14:textId="77777777" w:rsidR="00FC77A3" w:rsidRPr="00EF3C72" w:rsidRDefault="00FC77A3" w:rsidP="00BA7274">
      <w:pPr>
        <w:spacing w:after="0"/>
        <w:rPr>
          <w:rFonts w:ascii="Arial" w:eastAsia="Times New Roman" w:hAnsi="Arial" w:cs="Times New Roman"/>
        </w:rPr>
      </w:pPr>
    </w:p>
    <w:p w14:paraId="316FC6FC" w14:textId="68311098" w:rsidR="00FC77A3" w:rsidRPr="00EF3C72" w:rsidRDefault="008810DB" w:rsidP="00BA7274">
      <w:pPr>
        <w:spacing w:after="0"/>
        <w:rPr>
          <w:rFonts w:ascii="Arial" w:eastAsia="Times New Roman" w:hAnsi="Arial" w:cs="Times New Roman"/>
        </w:rPr>
      </w:pPr>
      <w:r w:rsidRPr="00EF3C72">
        <w:rPr>
          <w:rFonts w:ascii="Arial" w:eastAsia="Times New Roman" w:hAnsi="Arial" w:cs="Times New Roman"/>
        </w:rPr>
        <w:t>M</w:t>
      </w:r>
      <w:r w:rsidR="00FC77A3" w:rsidRPr="00EF3C72">
        <w:rPr>
          <w:rFonts w:ascii="Arial" w:eastAsia="Times New Roman" w:hAnsi="Arial" w:cs="Times New Roman"/>
        </w:rPr>
        <w:t>édecin en formation</w:t>
      </w:r>
    </w:p>
    <w:p w14:paraId="316FC6FD" w14:textId="77777777" w:rsidR="00FC77A3" w:rsidRPr="00EF3C72" w:rsidRDefault="00FC77A3" w:rsidP="00BA7274">
      <w:pPr>
        <w:spacing w:after="0"/>
        <w:rPr>
          <w:rFonts w:ascii="Arial" w:eastAsia="Times New Roman" w:hAnsi="Arial" w:cs="Times New Roman"/>
        </w:rPr>
      </w:pPr>
      <w:r w:rsidRPr="00EF3C72">
        <w:rPr>
          <w:rFonts w:ascii="Arial" w:eastAsia="Times New Roman" w:hAnsi="Arial" w:cs="Times New Roman"/>
        </w:rPr>
        <w:t xml:space="preserve">Date / signature </w:t>
      </w:r>
    </w:p>
    <w:p w14:paraId="316FC6FE" w14:textId="77777777" w:rsidR="00FC77A3" w:rsidRPr="00EF3C72" w:rsidRDefault="00FC77A3" w:rsidP="00BA7274">
      <w:pPr>
        <w:spacing w:after="0"/>
        <w:rPr>
          <w:rFonts w:ascii="Arial" w:eastAsia="Times New Roman" w:hAnsi="Arial" w:cs="Times New Roman"/>
        </w:rPr>
      </w:pPr>
    </w:p>
    <w:p w14:paraId="316FC6FF" w14:textId="77777777" w:rsidR="00FC77A3" w:rsidRPr="00EF3C72" w:rsidRDefault="00FC77A3" w:rsidP="00BA7274">
      <w:pPr>
        <w:spacing w:after="0"/>
        <w:rPr>
          <w:rFonts w:ascii="Arial" w:eastAsia="Times New Roman" w:hAnsi="Arial" w:cs="Times New Roman"/>
        </w:rPr>
      </w:pPr>
    </w:p>
    <w:p w14:paraId="316FC700" w14:textId="77777777" w:rsidR="00FC77A3" w:rsidRPr="00EF3C72" w:rsidRDefault="00FC77A3" w:rsidP="00BA7274">
      <w:pPr>
        <w:spacing w:after="0"/>
        <w:rPr>
          <w:rFonts w:ascii="Arial" w:eastAsia="Times New Roman" w:hAnsi="Arial" w:cs="Times New Roman"/>
        </w:rPr>
      </w:pPr>
      <w:r w:rsidRPr="00EF3C72">
        <w:rPr>
          <w:rFonts w:ascii="Arial" w:eastAsia="Times New Roman" w:hAnsi="Arial" w:cs="Times New Roman"/>
        </w:rPr>
        <w:t>………………………………………………………………………</w:t>
      </w:r>
    </w:p>
    <w:p w14:paraId="316FC701" w14:textId="77777777" w:rsidR="00FC77A3" w:rsidRPr="00EF3C72" w:rsidRDefault="00FC77A3" w:rsidP="00BA7274">
      <w:pPr>
        <w:spacing w:after="0"/>
        <w:rPr>
          <w:rFonts w:ascii="Arial" w:eastAsia="Times New Roman" w:hAnsi="Arial" w:cs="Times New Roman"/>
        </w:rPr>
      </w:pPr>
    </w:p>
    <w:p w14:paraId="316FC702" w14:textId="77777777" w:rsidR="00FC77A3" w:rsidRPr="00EF3C72" w:rsidRDefault="00FC77A3" w:rsidP="00BA7274">
      <w:pPr>
        <w:spacing w:after="0"/>
        <w:rPr>
          <w:rFonts w:ascii="Arial" w:eastAsia="Times New Roman" w:hAnsi="Arial" w:cs="Times New Roman"/>
        </w:rPr>
      </w:pPr>
    </w:p>
    <w:p w14:paraId="316FC703" w14:textId="77777777" w:rsidR="00FC77A3" w:rsidRPr="00EF3C72" w:rsidRDefault="00FC77A3" w:rsidP="00BA7274">
      <w:pPr>
        <w:spacing w:after="0"/>
        <w:rPr>
          <w:rFonts w:ascii="Arial" w:eastAsia="Times New Roman" w:hAnsi="Arial" w:cs="Times New Roman"/>
        </w:rPr>
      </w:pPr>
    </w:p>
    <w:p w14:paraId="316FC704" w14:textId="77777777" w:rsidR="00FC77A3" w:rsidRPr="00EF3C72" w:rsidRDefault="00FC77A3" w:rsidP="00BA7274">
      <w:pPr>
        <w:spacing w:after="0"/>
        <w:rPr>
          <w:rFonts w:ascii="Arial" w:eastAsia="Times New Roman" w:hAnsi="Arial" w:cs="Times New Roman"/>
        </w:rPr>
      </w:pPr>
    </w:p>
    <w:p w14:paraId="316FC705" w14:textId="77777777" w:rsidR="00FC77A3" w:rsidRPr="00EF3C72" w:rsidRDefault="00FC77A3" w:rsidP="00BA7274">
      <w:pPr>
        <w:spacing w:after="0"/>
        <w:rPr>
          <w:rFonts w:ascii="Arial" w:eastAsia="Times New Roman" w:hAnsi="Arial" w:cs="Times New Roman"/>
        </w:rPr>
      </w:pPr>
    </w:p>
    <w:p w14:paraId="316FC706" w14:textId="77777777" w:rsidR="00FC77A3" w:rsidRPr="00EF3C72" w:rsidRDefault="00FC77A3" w:rsidP="00BA7274">
      <w:pPr>
        <w:spacing w:after="0"/>
        <w:rPr>
          <w:rFonts w:ascii="Arial" w:eastAsia="Times New Roman" w:hAnsi="Arial" w:cs="Times New Roman"/>
        </w:rPr>
      </w:pPr>
    </w:p>
    <w:p w14:paraId="316FC707" w14:textId="7A75A6D0" w:rsidR="00EE41EC" w:rsidRPr="00FC77A3" w:rsidRDefault="00FC77A3" w:rsidP="00BA7274">
      <w:pPr>
        <w:spacing w:after="0"/>
      </w:pPr>
      <w:r w:rsidRPr="00EF3C72">
        <w:rPr>
          <w:rFonts w:ascii="Arial" w:eastAsia="Times New Roman" w:hAnsi="Arial" w:cs="Times New Roman"/>
          <w:sz w:val="16"/>
          <w:szCs w:val="16"/>
        </w:rPr>
        <w:t xml:space="preserve">Berne, le </w:t>
      </w:r>
      <w:r w:rsidR="008436A2">
        <w:rPr>
          <w:rFonts w:ascii="Arial" w:eastAsia="Times New Roman" w:hAnsi="Arial" w:cs="Times New Roman"/>
          <w:sz w:val="16"/>
          <w:szCs w:val="16"/>
        </w:rPr>
        <w:t>29 mars</w:t>
      </w:r>
      <w:r w:rsidRPr="00EF3C72">
        <w:rPr>
          <w:rFonts w:ascii="Arial" w:eastAsia="Times New Roman" w:hAnsi="Arial" w:cs="Times New Roman"/>
          <w:sz w:val="16"/>
          <w:szCs w:val="16"/>
        </w:rPr>
        <w:t xml:space="preserve"> 2012 / le 5 septembre 2016</w:t>
      </w:r>
      <w:r w:rsidR="009A3F2E" w:rsidRPr="00EF3C72">
        <w:rPr>
          <w:rFonts w:ascii="Arial" w:eastAsia="Times New Roman" w:hAnsi="Arial" w:cs="Times New Roman"/>
          <w:sz w:val="16"/>
          <w:szCs w:val="16"/>
        </w:rPr>
        <w:t xml:space="preserve"> / 28 février 2022</w:t>
      </w:r>
    </w:p>
    <w:sectPr w:rsidR="00EE41EC" w:rsidRPr="00FC77A3" w:rsidSect="00766314">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B9E4D" w14:textId="77777777" w:rsidR="00836D4C" w:rsidRDefault="00836D4C" w:rsidP="00E177D4">
      <w:pPr>
        <w:spacing w:after="0"/>
      </w:pPr>
      <w:r>
        <w:separator/>
      </w:r>
    </w:p>
  </w:endnote>
  <w:endnote w:type="continuationSeparator" w:id="0">
    <w:p w14:paraId="45B67D94" w14:textId="77777777" w:rsidR="00836D4C" w:rsidRDefault="00836D4C"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3E506" w14:textId="77777777" w:rsidR="00836D4C" w:rsidRDefault="00836D4C" w:rsidP="00E177D4">
      <w:pPr>
        <w:spacing w:after="0"/>
      </w:pPr>
      <w:r>
        <w:separator/>
      </w:r>
    </w:p>
  </w:footnote>
  <w:footnote w:type="continuationSeparator" w:id="0">
    <w:p w14:paraId="564043BC" w14:textId="77777777" w:rsidR="00836D4C" w:rsidRDefault="00836D4C" w:rsidP="00E177D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039D2"/>
    <w:multiLevelType w:val="multilevel"/>
    <w:tmpl w:val="5C6614D2"/>
    <w:numStyleLink w:val="FMHNummerierunggegliedertauf3EbenenAltN"/>
  </w:abstractNum>
  <w:abstractNum w:abstractNumId="1" w15:restartNumberingAfterBreak="0">
    <w:nsid w:val="0FEB586A"/>
    <w:multiLevelType w:val="multilevel"/>
    <w:tmpl w:val="5C6614D2"/>
    <w:numStyleLink w:val="FMHNummerierunggegliedertauf3EbenenAltN"/>
  </w:abstractNum>
  <w:abstractNum w:abstractNumId="2"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69F1550"/>
    <w:multiLevelType w:val="multilevel"/>
    <w:tmpl w:val="5C6614D2"/>
    <w:numStyleLink w:val="FMHNummerierunggegliedertauf3EbenenAltN"/>
  </w:abstractNum>
  <w:abstractNum w:abstractNumId="5"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0" w15:restartNumberingAfterBreak="0">
    <w:nsid w:val="4BF65DF0"/>
    <w:multiLevelType w:val="hybridMultilevel"/>
    <w:tmpl w:val="524CA912"/>
    <w:lvl w:ilvl="0" w:tplc="C100A132">
      <w:start w:val="1"/>
      <w:numFmt w:val="bullet"/>
      <w:lvlText w:val=""/>
      <w:lvlJc w:val="left"/>
      <w:pPr>
        <w:ind w:left="1994" w:hanging="360"/>
      </w:pPr>
      <w:rPr>
        <w:rFonts w:ascii="Wingdings" w:hAnsi="Wingdings" w:hint="default"/>
      </w:rPr>
    </w:lvl>
    <w:lvl w:ilvl="1" w:tplc="08070003" w:tentative="1">
      <w:start w:val="1"/>
      <w:numFmt w:val="bullet"/>
      <w:lvlText w:val="o"/>
      <w:lvlJc w:val="left"/>
      <w:pPr>
        <w:ind w:left="2714" w:hanging="360"/>
      </w:pPr>
      <w:rPr>
        <w:rFonts w:ascii="Courier New" w:hAnsi="Courier New" w:cs="Courier New" w:hint="default"/>
      </w:rPr>
    </w:lvl>
    <w:lvl w:ilvl="2" w:tplc="08070005" w:tentative="1">
      <w:start w:val="1"/>
      <w:numFmt w:val="bullet"/>
      <w:lvlText w:val=""/>
      <w:lvlJc w:val="left"/>
      <w:pPr>
        <w:ind w:left="3434" w:hanging="360"/>
      </w:pPr>
      <w:rPr>
        <w:rFonts w:ascii="Wingdings" w:hAnsi="Wingdings" w:hint="default"/>
      </w:rPr>
    </w:lvl>
    <w:lvl w:ilvl="3" w:tplc="08070001" w:tentative="1">
      <w:start w:val="1"/>
      <w:numFmt w:val="bullet"/>
      <w:lvlText w:val=""/>
      <w:lvlJc w:val="left"/>
      <w:pPr>
        <w:ind w:left="4154" w:hanging="360"/>
      </w:pPr>
      <w:rPr>
        <w:rFonts w:ascii="Symbol" w:hAnsi="Symbol" w:hint="default"/>
      </w:rPr>
    </w:lvl>
    <w:lvl w:ilvl="4" w:tplc="08070003" w:tentative="1">
      <w:start w:val="1"/>
      <w:numFmt w:val="bullet"/>
      <w:lvlText w:val="o"/>
      <w:lvlJc w:val="left"/>
      <w:pPr>
        <w:ind w:left="4874" w:hanging="360"/>
      </w:pPr>
      <w:rPr>
        <w:rFonts w:ascii="Courier New" w:hAnsi="Courier New" w:cs="Courier New" w:hint="default"/>
      </w:rPr>
    </w:lvl>
    <w:lvl w:ilvl="5" w:tplc="08070005" w:tentative="1">
      <w:start w:val="1"/>
      <w:numFmt w:val="bullet"/>
      <w:lvlText w:val=""/>
      <w:lvlJc w:val="left"/>
      <w:pPr>
        <w:ind w:left="5594" w:hanging="360"/>
      </w:pPr>
      <w:rPr>
        <w:rFonts w:ascii="Wingdings" w:hAnsi="Wingdings" w:hint="default"/>
      </w:rPr>
    </w:lvl>
    <w:lvl w:ilvl="6" w:tplc="08070001" w:tentative="1">
      <w:start w:val="1"/>
      <w:numFmt w:val="bullet"/>
      <w:lvlText w:val=""/>
      <w:lvlJc w:val="left"/>
      <w:pPr>
        <w:ind w:left="6314" w:hanging="360"/>
      </w:pPr>
      <w:rPr>
        <w:rFonts w:ascii="Symbol" w:hAnsi="Symbol" w:hint="default"/>
      </w:rPr>
    </w:lvl>
    <w:lvl w:ilvl="7" w:tplc="08070003" w:tentative="1">
      <w:start w:val="1"/>
      <w:numFmt w:val="bullet"/>
      <w:lvlText w:val="o"/>
      <w:lvlJc w:val="left"/>
      <w:pPr>
        <w:ind w:left="7034" w:hanging="360"/>
      </w:pPr>
      <w:rPr>
        <w:rFonts w:ascii="Courier New" w:hAnsi="Courier New" w:cs="Courier New" w:hint="default"/>
      </w:rPr>
    </w:lvl>
    <w:lvl w:ilvl="8" w:tplc="08070005" w:tentative="1">
      <w:start w:val="1"/>
      <w:numFmt w:val="bullet"/>
      <w:lvlText w:val=""/>
      <w:lvlJc w:val="left"/>
      <w:pPr>
        <w:ind w:left="7754" w:hanging="360"/>
      </w:pPr>
      <w:rPr>
        <w:rFonts w:ascii="Wingdings" w:hAnsi="Wingdings" w:hint="default"/>
      </w:rPr>
    </w:lvl>
  </w:abstractNum>
  <w:abstractNum w:abstractNumId="11" w15:restartNumberingAfterBreak="0">
    <w:nsid w:val="4E7F3241"/>
    <w:multiLevelType w:val="multilevel"/>
    <w:tmpl w:val="3632A744"/>
    <w:numStyleLink w:val="FMHAufzhlunggegliedertauf3EbenenAltA"/>
  </w:abstractNum>
  <w:abstractNum w:abstractNumId="12" w15:restartNumberingAfterBreak="0">
    <w:nsid w:val="577610C0"/>
    <w:multiLevelType w:val="multilevel"/>
    <w:tmpl w:val="5C6614D2"/>
    <w:numStyleLink w:val="FMHNummerierunggegliedertauf3EbenenAltN"/>
  </w:abstractNum>
  <w:abstractNum w:abstractNumId="13" w15:restartNumberingAfterBreak="0">
    <w:nsid w:val="64427FC0"/>
    <w:multiLevelType w:val="multilevel"/>
    <w:tmpl w:val="3632A744"/>
    <w:numStyleLink w:val="FMHAufzhlunggegliedertauf3EbenenAltA"/>
  </w:abstractNum>
  <w:abstractNum w:abstractNumId="14"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2712E5C"/>
    <w:multiLevelType w:val="multilevel"/>
    <w:tmpl w:val="5C6614D2"/>
    <w:numStyleLink w:val="FMHNummerierunggegliedertauf3EbenenAltN"/>
  </w:abstractNum>
  <w:abstractNum w:abstractNumId="16"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976643423">
    <w:abstractNumId w:val="2"/>
  </w:num>
  <w:num w:numId="2" w16cid:durableId="513497673">
    <w:abstractNumId w:val="16"/>
  </w:num>
  <w:num w:numId="3" w16cid:durableId="1448503061">
    <w:abstractNumId w:val="9"/>
  </w:num>
  <w:num w:numId="4" w16cid:durableId="1791825880">
    <w:abstractNumId w:val="3"/>
  </w:num>
  <w:num w:numId="5" w16cid:durableId="1892420887">
    <w:abstractNumId w:val="9"/>
  </w:num>
  <w:num w:numId="6" w16cid:durableId="2033337995">
    <w:abstractNumId w:val="14"/>
  </w:num>
  <w:num w:numId="7" w16cid:durableId="1791898113">
    <w:abstractNumId w:val="5"/>
  </w:num>
  <w:num w:numId="8" w16cid:durableId="2143767042">
    <w:abstractNumId w:val="0"/>
  </w:num>
  <w:num w:numId="9" w16cid:durableId="197009458">
    <w:abstractNumId w:val="15"/>
  </w:num>
  <w:num w:numId="10" w16cid:durableId="1818372253">
    <w:abstractNumId w:val="12"/>
  </w:num>
  <w:num w:numId="11" w16cid:durableId="1612130695">
    <w:abstractNumId w:val="1"/>
  </w:num>
  <w:num w:numId="12" w16cid:durableId="2129275578">
    <w:abstractNumId w:val="4"/>
  </w:num>
  <w:num w:numId="13" w16cid:durableId="1532717923">
    <w:abstractNumId w:val="8"/>
  </w:num>
  <w:num w:numId="14" w16cid:durableId="2007246968">
    <w:abstractNumId w:val="7"/>
  </w:num>
  <w:num w:numId="15" w16cid:durableId="149447911">
    <w:abstractNumId w:val="13"/>
  </w:num>
  <w:num w:numId="16" w16cid:durableId="987439509">
    <w:abstractNumId w:val="11"/>
  </w:num>
  <w:num w:numId="17" w16cid:durableId="236092289">
    <w:abstractNumId w:val="6"/>
  </w:num>
  <w:num w:numId="18" w16cid:durableId="10132173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014"/>
    <w:rsid w:val="00004E43"/>
    <w:rsid w:val="00026180"/>
    <w:rsid w:val="00031EEF"/>
    <w:rsid w:val="00083B40"/>
    <w:rsid w:val="0009710F"/>
    <w:rsid w:val="000A3CFE"/>
    <w:rsid w:val="000C0555"/>
    <w:rsid w:val="0010433C"/>
    <w:rsid w:val="0012615E"/>
    <w:rsid w:val="00133464"/>
    <w:rsid w:val="0018291C"/>
    <w:rsid w:val="001C5978"/>
    <w:rsid w:val="001D281E"/>
    <w:rsid w:val="001F73D9"/>
    <w:rsid w:val="00207E0F"/>
    <w:rsid w:val="00232C9F"/>
    <w:rsid w:val="00247930"/>
    <w:rsid w:val="00253F0B"/>
    <w:rsid w:val="0028145A"/>
    <w:rsid w:val="002C65DA"/>
    <w:rsid w:val="002F410F"/>
    <w:rsid w:val="00302279"/>
    <w:rsid w:val="00311B8D"/>
    <w:rsid w:val="00314541"/>
    <w:rsid w:val="00321F80"/>
    <w:rsid w:val="00371CEB"/>
    <w:rsid w:val="00385170"/>
    <w:rsid w:val="003A34FC"/>
    <w:rsid w:val="003C4327"/>
    <w:rsid w:val="003C4580"/>
    <w:rsid w:val="003F2850"/>
    <w:rsid w:val="00425250"/>
    <w:rsid w:val="00437D43"/>
    <w:rsid w:val="00446AA6"/>
    <w:rsid w:val="0045364D"/>
    <w:rsid w:val="00480FE6"/>
    <w:rsid w:val="004820B8"/>
    <w:rsid w:val="004821AF"/>
    <w:rsid w:val="00491980"/>
    <w:rsid w:val="004A1F90"/>
    <w:rsid w:val="004D2768"/>
    <w:rsid w:val="004E6C12"/>
    <w:rsid w:val="004F7C06"/>
    <w:rsid w:val="005560CB"/>
    <w:rsid w:val="00557A62"/>
    <w:rsid w:val="00557D20"/>
    <w:rsid w:val="00584554"/>
    <w:rsid w:val="005E266E"/>
    <w:rsid w:val="006161CA"/>
    <w:rsid w:val="006659F7"/>
    <w:rsid w:val="006D6F7F"/>
    <w:rsid w:val="006E191A"/>
    <w:rsid w:val="00721CE5"/>
    <w:rsid w:val="0074454A"/>
    <w:rsid w:val="00766314"/>
    <w:rsid w:val="00770AC4"/>
    <w:rsid w:val="0077171B"/>
    <w:rsid w:val="00771BDC"/>
    <w:rsid w:val="00781853"/>
    <w:rsid w:val="00794453"/>
    <w:rsid w:val="007A7EAE"/>
    <w:rsid w:val="007C3598"/>
    <w:rsid w:val="007E7417"/>
    <w:rsid w:val="007E7ADC"/>
    <w:rsid w:val="0080445B"/>
    <w:rsid w:val="00807896"/>
    <w:rsid w:val="00831DBE"/>
    <w:rsid w:val="00836D4C"/>
    <w:rsid w:val="008436A2"/>
    <w:rsid w:val="00847F74"/>
    <w:rsid w:val="0085035E"/>
    <w:rsid w:val="00877279"/>
    <w:rsid w:val="008810DB"/>
    <w:rsid w:val="008C073A"/>
    <w:rsid w:val="008D2DE9"/>
    <w:rsid w:val="008D667F"/>
    <w:rsid w:val="008F7EB4"/>
    <w:rsid w:val="009114D8"/>
    <w:rsid w:val="009272C1"/>
    <w:rsid w:val="00965AD4"/>
    <w:rsid w:val="00972416"/>
    <w:rsid w:val="0097452E"/>
    <w:rsid w:val="009A2F57"/>
    <w:rsid w:val="009A3199"/>
    <w:rsid w:val="009A3F2E"/>
    <w:rsid w:val="009B4ECD"/>
    <w:rsid w:val="00A56EB6"/>
    <w:rsid w:val="00AB38C7"/>
    <w:rsid w:val="00B06473"/>
    <w:rsid w:val="00B11327"/>
    <w:rsid w:val="00B2049D"/>
    <w:rsid w:val="00B46C91"/>
    <w:rsid w:val="00B524C6"/>
    <w:rsid w:val="00B540F4"/>
    <w:rsid w:val="00B7398D"/>
    <w:rsid w:val="00BA7274"/>
    <w:rsid w:val="00BC2647"/>
    <w:rsid w:val="00BD7DA7"/>
    <w:rsid w:val="00BE01CB"/>
    <w:rsid w:val="00C05FC9"/>
    <w:rsid w:val="00C82225"/>
    <w:rsid w:val="00C84483"/>
    <w:rsid w:val="00CD79C8"/>
    <w:rsid w:val="00CE0E41"/>
    <w:rsid w:val="00CF0C46"/>
    <w:rsid w:val="00CF7934"/>
    <w:rsid w:val="00D1156F"/>
    <w:rsid w:val="00D21AD6"/>
    <w:rsid w:val="00D25542"/>
    <w:rsid w:val="00D4715F"/>
    <w:rsid w:val="00D47B20"/>
    <w:rsid w:val="00D7200E"/>
    <w:rsid w:val="00DB65CF"/>
    <w:rsid w:val="00DC4014"/>
    <w:rsid w:val="00DD694E"/>
    <w:rsid w:val="00E177D4"/>
    <w:rsid w:val="00E401F0"/>
    <w:rsid w:val="00E477A0"/>
    <w:rsid w:val="00E66479"/>
    <w:rsid w:val="00E93CA1"/>
    <w:rsid w:val="00EA3FAE"/>
    <w:rsid w:val="00EC60CC"/>
    <w:rsid w:val="00EE41EC"/>
    <w:rsid w:val="00EE4257"/>
    <w:rsid w:val="00EF25D1"/>
    <w:rsid w:val="00EF3C72"/>
    <w:rsid w:val="00EF7986"/>
    <w:rsid w:val="00F27946"/>
    <w:rsid w:val="00F349C0"/>
    <w:rsid w:val="00F56B56"/>
    <w:rsid w:val="00FB4583"/>
    <w:rsid w:val="00FB684C"/>
    <w:rsid w:val="00FC77A3"/>
    <w:rsid w:val="00FD03B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FC6B6"/>
  <w15:docId w15:val="{75889AC6-6D88-401E-8266-765E46996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rPr>
      <w:lang w:val="fr-CH"/>
    </w:rPr>
  </w:style>
  <w:style w:type="paragraph" w:styleId="berschrift1">
    <w:name w:val="heading 1"/>
    <w:basedOn w:val="Standard"/>
    <w:next w:val="Standard"/>
    <w:link w:val="berschrift1Zchn"/>
    <w:uiPriority w:val="9"/>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C47108" w:themeColor="accent5" w:themeShade="BF"/>
    </w:rPr>
    <w:tblPr>
      <w:tblStyleRowBandSize w:val="1"/>
      <w:tblStyleColBandSize w:val="1"/>
      <w:tblBorders>
        <w:top w:val="single" w:sz="8" w:space="0" w:color="F5961E" w:themeColor="accent5"/>
        <w:bottom w:val="single" w:sz="8" w:space="0" w:color="F5961E" w:themeColor="accent5"/>
      </w:tblBorders>
    </w:tblPr>
    <w:tblStylePr w:type="fir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la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4C7" w:themeFill="accent5" w:themeFillTint="3F"/>
      </w:tcPr>
    </w:tblStylePr>
    <w:tblStylePr w:type="band1Horz">
      <w:tblPr/>
      <w:tcPr>
        <w:tcBorders>
          <w:left w:val="nil"/>
          <w:right w:val="nil"/>
          <w:insideH w:val="nil"/>
          <w:insideV w:val="nil"/>
        </w:tcBorders>
        <w:shd w:val="clear" w:color="auto" w:fill="FCE4C7"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iPriority w:val="99"/>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uiPriority w:val="99"/>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iPriority w:val="99"/>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paragraph" w:customStyle="1" w:styleId="Betreff">
    <w:name w:val="Betreff"/>
    <w:basedOn w:val="berschrift2"/>
    <w:rsid w:val="00FC77A3"/>
    <w:pPr>
      <w:keepNext w:val="0"/>
      <w:keepLines w:val="0"/>
      <w:numPr>
        <w:ilvl w:val="0"/>
        <w:numId w:val="0"/>
      </w:numPr>
      <w:tabs>
        <w:tab w:val="left" w:pos="284"/>
      </w:tabs>
      <w:spacing w:before="0" w:after="0" w:line="360" w:lineRule="atLeast"/>
    </w:pPr>
    <w:rPr>
      <w:rFonts w:ascii="Arial" w:eastAsia="Times New Roman" w:hAnsi="Arial" w:cs="Times New Roman"/>
      <w:bCs w:val="0"/>
      <w:sz w:val="28"/>
      <w:szCs w:val="20"/>
      <w:lang w:val="de-CH" w:eastAsia="zh-CN"/>
    </w:rPr>
  </w:style>
  <w:style w:type="character" w:styleId="Kommentarzeichen">
    <w:name w:val="annotation reference"/>
    <w:basedOn w:val="Absatz-Standardschriftart"/>
    <w:uiPriority w:val="99"/>
    <w:semiHidden/>
    <w:unhideWhenUsed/>
    <w:rsid w:val="00E66479"/>
    <w:rPr>
      <w:sz w:val="16"/>
      <w:szCs w:val="16"/>
    </w:rPr>
  </w:style>
  <w:style w:type="paragraph" w:styleId="Kommentartext">
    <w:name w:val="annotation text"/>
    <w:basedOn w:val="Standard"/>
    <w:link w:val="KommentartextZchn"/>
    <w:uiPriority w:val="99"/>
    <w:semiHidden/>
    <w:unhideWhenUsed/>
    <w:rsid w:val="00E66479"/>
    <w:rPr>
      <w:sz w:val="20"/>
      <w:szCs w:val="20"/>
    </w:rPr>
  </w:style>
  <w:style w:type="character" w:customStyle="1" w:styleId="KommentartextZchn">
    <w:name w:val="Kommentartext Zchn"/>
    <w:basedOn w:val="Absatz-Standardschriftart"/>
    <w:link w:val="Kommentartext"/>
    <w:uiPriority w:val="99"/>
    <w:semiHidden/>
    <w:rsid w:val="00E66479"/>
    <w:rPr>
      <w:sz w:val="20"/>
      <w:szCs w:val="20"/>
      <w:lang w:val="fr-CH"/>
    </w:rPr>
  </w:style>
  <w:style w:type="paragraph" w:styleId="Kommentarthema">
    <w:name w:val="annotation subject"/>
    <w:basedOn w:val="Kommentartext"/>
    <w:next w:val="Kommentartext"/>
    <w:link w:val="KommentarthemaZchn"/>
    <w:uiPriority w:val="99"/>
    <w:semiHidden/>
    <w:unhideWhenUsed/>
    <w:rsid w:val="00E66479"/>
    <w:rPr>
      <w:b/>
      <w:bCs/>
    </w:rPr>
  </w:style>
  <w:style w:type="character" w:customStyle="1" w:styleId="KommentarthemaZchn">
    <w:name w:val="Kommentarthema Zchn"/>
    <w:basedOn w:val="KommentartextZchn"/>
    <w:link w:val="Kommentarthema"/>
    <w:uiPriority w:val="99"/>
    <w:semiHidden/>
    <w:rsid w:val="00E66479"/>
    <w:rPr>
      <w:b/>
      <w:bCs/>
      <w:sz w:val="20"/>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Vorlagen\Leer_mit_Logo_FR.dotx" TargetMode="External"/></Relationships>
</file>

<file path=word/theme/theme1.xml><?xml version="1.0" encoding="utf-8"?>
<a:theme xmlns:a="http://schemas.openxmlformats.org/drawingml/2006/main" name="siwf">
  <a:themeElements>
    <a:clrScheme name="SIWF">
      <a:dk1>
        <a:srgbClr val="3C5587"/>
      </a:dk1>
      <a:lt1>
        <a:sysClr val="window" lastClr="FFFFFF"/>
      </a:lt1>
      <a:dk2>
        <a:srgbClr val="000000"/>
      </a:dk2>
      <a:lt2>
        <a:srgbClr val="FFFFFF"/>
      </a:lt2>
      <a:accent1>
        <a:srgbClr val="3C5587"/>
      </a:accent1>
      <a:accent2>
        <a:srgbClr val="DCDCDC"/>
      </a:accent2>
      <a:accent3>
        <a:srgbClr val="556473"/>
      </a:accent3>
      <a:accent4>
        <a:srgbClr val="CDA028"/>
      </a:accent4>
      <a:accent5>
        <a:srgbClr val="F5961E"/>
      </a:accent5>
      <a:accent6>
        <a:srgbClr val="FFAF3C"/>
      </a:accent6>
      <a:hlink>
        <a:srgbClr val="3C5587"/>
      </a:hlink>
      <a:folHlink>
        <a:srgbClr val="CDA028"/>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F20A2-C23F-4FA4-BDF4-87C9BB3B7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Leer_mit_Logo_FR.dotx</Template>
  <TotalTime>0</TotalTime>
  <Pages>2</Pages>
  <Words>530</Words>
  <Characters>3026</Characters>
  <Application>Microsoft Office Word</Application>
  <DocSecurity>0</DocSecurity>
  <Lines>25</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Renate Jungo</cp:lastModifiedBy>
  <cp:revision>6</cp:revision>
  <cp:lastPrinted>2016-09-11T14:40:00Z</cp:lastPrinted>
  <dcterms:created xsi:type="dcterms:W3CDTF">2022-04-25T12:13:00Z</dcterms:created>
  <dcterms:modified xsi:type="dcterms:W3CDTF">2022-04-25T12:16:00Z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FR</vt:lpwstr>
  </property>
</Properties>
</file>