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CellMar>
          <w:left w:w="0" w:type="dxa"/>
          <w:right w:w="0" w:type="dxa"/>
        </w:tblCellMar>
        <w:tblLook w:val="01E0" w:firstRow="1" w:lastRow="1" w:firstColumn="1" w:lastColumn="1" w:noHBand="0" w:noVBand="0"/>
      </w:tblPr>
      <w:tblGrid>
        <w:gridCol w:w="10065"/>
      </w:tblGrid>
      <w:tr w:rsidR="00461C71" w14:paraId="5B2A7341" w14:textId="77777777" w:rsidTr="00461C71">
        <w:trPr>
          <w:trHeight w:val="1077"/>
        </w:trPr>
        <w:tc>
          <w:tcPr>
            <w:tcW w:w="10065" w:type="dxa"/>
          </w:tcPr>
          <w:p w14:paraId="1DD6F966" w14:textId="77777777" w:rsidR="00461C71" w:rsidRPr="00AC7745" w:rsidRDefault="007A3689" w:rsidP="0056520C">
            <w:pPr>
              <w:pStyle w:val="Betreff"/>
            </w:pPr>
            <w:r>
              <w:t>Muster-Weiterbildungsvertrag</w:t>
            </w:r>
          </w:p>
        </w:tc>
      </w:tr>
    </w:tbl>
    <w:p w14:paraId="06945D1C" w14:textId="77777777" w:rsidR="00461C71" w:rsidRPr="00461C71" w:rsidRDefault="00461C71" w:rsidP="00461C71">
      <w:pPr>
        <w:spacing w:after="0"/>
        <w:rPr>
          <w:rFonts w:ascii="Arial" w:eastAsia="Times New Roman" w:hAnsi="Arial" w:cs="Times New Roman"/>
          <w:bCs/>
        </w:rPr>
      </w:pPr>
      <w:r w:rsidRPr="00461C71">
        <w:rPr>
          <w:rFonts w:ascii="Arial" w:eastAsia="Times New Roman" w:hAnsi="Arial" w:cs="Times New Roman"/>
          <w:bCs/>
        </w:rPr>
        <w:t>Gestützt auf Art. 41 Abs. 3 Weiterbildungsordnung (WBO) schliessen die anerkannten Weiter</w:t>
      </w:r>
      <w:r w:rsidRPr="00461C71">
        <w:rPr>
          <w:rFonts w:ascii="Arial" w:eastAsia="Times New Roman" w:hAnsi="Arial" w:cs="Times New Roman"/>
          <w:bCs/>
        </w:rPr>
        <w:softHyphen/>
        <w:t xml:space="preserve">bildungsstätten mit den Inhabern von Weiterbildungsstellen einen "Weiterbildungsvertrag" ab. </w:t>
      </w:r>
    </w:p>
    <w:p w14:paraId="04C49C25" w14:textId="77777777" w:rsidR="00461C71" w:rsidRPr="00461C71" w:rsidRDefault="00461C71" w:rsidP="00461C71">
      <w:pPr>
        <w:spacing w:after="0"/>
        <w:rPr>
          <w:rFonts w:ascii="Arial" w:eastAsia="Times New Roman" w:hAnsi="Arial" w:cs="Times New Roman"/>
          <w:bCs/>
        </w:rPr>
      </w:pPr>
    </w:p>
    <w:p w14:paraId="05A6E7ED" w14:textId="76FBCB58" w:rsidR="00461C71" w:rsidRPr="00461C71" w:rsidRDefault="00461C71" w:rsidP="00461C71">
      <w:pPr>
        <w:shd w:val="clear" w:color="auto" w:fill="D9D9D9"/>
        <w:spacing w:after="0"/>
        <w:jc w:val="both"/>
        <w:rPr>
          <w:rFonts w:ascii="Arial" w:eastAsia="Times New Roman" w:hAnsi="Arial" w:cs="Times New Roman"/>
          <w:sz w:val="20"/>
          <w:szCs w:val="20"/>
        </w:rPr>
      </w:pPr>
      <w:r w:rsidRPr="00461C71">
        <w:rPr>
          <w:rFonts w:ascii="Arial" w:eastAsia="Times New Roman" w:hAnsi="Arial" w:cs="Times New Roman"/>
          <w:sz w:val="20"/>
          <w:szCs w:val="20"/>
        </w:rPr>
        <w:t>«</w:t>
      </w:r>
      <w:r w:rsidR="00B3724B" w:rsidRPr="00B3724B">
        <w:rPr>
          <w:rFonts w:ascii="Arial" w:eastAsia="Times New Roman" w:hAnsi="Arial" w:cs="Times New Roman"/>
          <w:sz w:val="20"/>
          <w:szCs w:val="20"/>
        </w:rPr>
        <w:t>Anerkannte Weiterbildungsstätten schliessen mit Ärztinnen und Ärzten in Weiterbildung einen schriftlichen Arbeits- bzw. Weiterbildungsvertrag ab,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vom Arbeitgeber bezahlten Kongresse und Kurse</w:t>
      </w:r>
      <w:r w:rsidRPr="00461C71">
        <w:rPr>
          <w:rFonts w:ascii="Arial" w:eastAsia="Times New Roman" w:hAnsi="Arial" w:cs="Times New Roman"/>
          <w:sz w:val="20"/>
          <w:szCs w:val="20"/>
        </w:rPr>
        <w:t>.»</w:t>
      </w:r>
    </w:p>
    <w:p w14:paraId="6F1C1037" w14:textId="77777777" w:rsidR="00461C71" w:rsidRPr="00461C71" w:rsidRDefault="00461C71" w:rsidP="00461C71">
      <w:pPr>
        <w:spacing w:after="0"/>
        <w:rPr>
          <w:rFonts w:ascii="Arial" w:eastAsia="Times New Roman" w:hAnsi="Arial" w:cs="Times New Roman"/>
          <w:bCs/>
        </w:rPr>
      </w:pPr>
    </w:p>
    <w:p w14:paraId="22A6F2C3" w14:textId="77777777" w:rsidR="00461C71" w:rsidRPr="00461C71" w:rsidRDefault="00461C71" w:rsidP="00461C71">
      <w:pPr>
        <w:spacing w:after="0"/>
        <w:rPr>
          <w:rFonts w:ascii="Arial" w:eastAsia="Times New Roman" w:hAnsi="Arial" w:cs="Times New Roman"/>
          <w:bCs/>
        </w:rPr>
      </w:pPr>
      <w:r w:rsidRPr="00461C71">
        <w:rPr>
          <w:rFonts w:ascii="Arial" w:eastAsia="Times New Roman" w:hAnsi="Arial" w:cs="Times New Roman"/>
          <w:bCs/>
        </w:rPr>
        <w:t>Nachfolgender Text (resp. Textteile) kann zu diesem Zweck entweder im Vertrag direkt einge</w:t>
      </w:r>
      <w:r w:rsidRPr="00461C71">
        <w:rPr>
          <w:rFonts w:ascii="Arial" w:eastAsia="Times New Roman" w:hAnsi="Arial" w:cs="Times New Roman"/>
          <w:bCs/>
        </w:rPr>
        <w:softHyphen/>
        <w:t xml:space="preserve">fügt oder als Anhang zum Arbeitsvertrag verwendet werden. Die </w:t>
      </w:r>
      <w:r w:rsidRPr="00461C71">
        <w:rPr>
          <w:rFonts w:ascii="Arial" w:eastAsia="Times New Roman" w:hAnsi="Arial" w:cs="Times New Roman"/>
        </w:rPr>
        <w:t>zu vermittelnden Lerninhalte sind von den Weiterbildungsstätten konkret zu umschreiben und im Vertrag / Anhang zu er</w:t>
      </w:r>
      <w:r w:rsidRPr="00461C71">
        <w:rPr>
          <w:rFonts w:ascii="Arial" w:eastAsia="Times New Roman" w:hAnsi="Arial" w:cs="Times New Roman"/>
        </w:rPr>
        <w:softHyphen/>
        <w:t xml:space="preserve">gänzen (Lernzielvereinbarung). </w:t>
      </w:r>
    </w:p>
    <w:p w14:paraId="79BBE227" w14:textId="77777777" w:rsidR="00461C71" w:rsidRPr="00461C71" w:rsidRDefault="00461C71" w:rsidP="00461C71">
      <w:pPr>
        <w:spacing w:after="0"/>
        <w:rPr>
          <w:rFonts w:ascii="Arial" w:eastAsia="Times New Roman" w:hAnsi="Arial" w:cs="Times New Roman"/>
          <w:bCs/>
        </w:rPr>
      </w:pPr>
    </w:p>
    <w:p w14:paraId="37DFDEAA" w14:textId="77777777" w:rsidR="00461C71" w:rsidRPr="00461C71" w:rsidRDefault="00461C71" w:rsidP="00461C71">
      <w:pPr>
        <w:spacing w:after="0"/>
        <w:rPr>
          <w:rFonts w:ascii="Arial" w:eastAsia="Times New Roman" w:hAnsi="Arial" w:cs="Times New Roman"/>
          <w:bCs/>
        </w:rPr>
      </w:pPr>
    </w:p>
    <w:p w14:paraId="226DFA33" w14:textId="77777777" w:rsidR="00461C71" w:rsidRPr="00461C71" w:rsidRDefault="00461C71" w:rsidP="00461C71">
      <w:pPr>
        <w:spacing w:after="0"/>
        <w:ind w:left="720"/>
        <w:contextualSpacing/>
        <w:jc w:val="center"/>
        <w:rPr>
          <w:rFonts w:ascii="Arial" w:eastAsia="Times New Roman" w:hAnsi="Arial" w:cs="Times New Roman"/>
          <w:bCs/>
        </w:rPr>
      </w:pPr>
      <w:r w:rsidRPr="00461C71">
        <w:rPr>
          <w:rFonts w:ascii="Arial" w:eastAsia="Times New Roman" w:hAnsi="Arial" w:cs="Times New Roman"/>
          <w:bCs/>
        </w:rPr>
        <w:t>* * * * * * * * * * * * *</w:t>
      </w:r>
    </w:p>
    <w:p w14:paraId="70243337" w14:textId="77777777" w:rsidR="00461C71" w:rsidRPr="00461C71" w:rsidRDefault="00461C71" w:rsidP="00461C71">
      <w:pPr>
        <w:spacing w:after="0"/>
        <w:rPr>
          <w:rFonts w:ascii="Arial" w:eastAsia="Times New Roman" w:hAnsi="Arial" w:cs="Times New Roman"/>
          <w:bCs/>
        </w:rPr>
      </w:pPr>
    </w:p>
    <w:p w14:paraId="37CDCA21" w14:textId="77777777" w:rsidR="00461C71" w:rsidRPr="00461C71" w:rsidRDefault="00461C71" w:rsidP="00461C71">
      <w:pPr>
        <w:spacing w:after="0"/>
        <w:rPr>
          <w:rFonts w:ascii="Arial" w:eastAsia="Times New Roman" w:hAnsi="Arial" w:cs="Times New Roman"/>
          <w:bCs/>
        </w:rPr>
      </w:pPr>
    </w:p>
    <w:p w14:paraId="6CD02548" w14:textId="77777777" w:rsidR="00461C71" w:rsidRPr="00461C71" w:rsidRDefault="00461C71" w:rsidP="00461C71">
      <w:pPr>
        <w:spacing w:after="0"/>
        <w:rPr>
          <w:rFonts w:ascii="Arial" w:eastAsia="Times New Roman" w:hAnsi="Arial" w:cs="Times New Roman"/>
          <w:bCs/>
        </w:rPr>
      </w:pPr>
    </w:p>
    <w:p w14:paraId="4E3C927C" w14:textId="18C27916" w:rsidR="007634AA" w:rsidRDefault="00461C71" w:rsidP="00A32B2D">
      <w:pPr>
        <w:tabs>
          <w:tab w:val="left" w:pos="3402"/>
        </w:tabs>
        <w:spacing w:after="0"/>
        <w:rPr>
          <w:rFonts w:ascii="Arial" w:eastAsia="Times New Roman" w:hAnsi="Arial" w:cs="Times New Roman"/>
        </w:rPr>
      </w:pPr>
      <w:r w:rsidRPr="00461C71">
        <w:rPr>
          <w:rFonts w:ascii="Arial" w:eastAsia="Times New Roman" w:hAnsi="Arial" w:cs="Times New Roman"/>
        </w:rPr>
        <w:t xml:space="preserve">Die </w:t>
      </w:r>
      <w:r w:rsidRPr="00461C71">
        <w:rPr>
          <w:rFonts w:ascii="Arial" w:eastAsia="Times New Roman" w:hAnsi="Arial" w:cs="Times New Roman"/>
          <w:b/>
        </w:rPr>
        <w:t>Weiterbildungsstätte</w:t>
      </w:r>
      <w:r w:rsidR="00A32B2D">
        <w:rPr>
          <w:rFonts w:ascii="Arial" w:eastAsia="Times New Roman" w:hAnsi="Arial" w:cs="Times New Roman"/>
        </w:rPr>
        <w:tab/>
        <w:t>……………………….</w:t>
      </w:r>
      <w:r w:rsidRPr="00461C71">
        <w:rPr>
          <w:rFonts w:ascii="Arial" w:eastAsia="Times New Roman" w:hAnsi="Arial" w:cs="Times New Roman"/>
        </w:rPr>
        <w:t>………..</w:t>
      </w:r>
    </w:p>
    <w:p w14:paraId="5FE72B17" w14:textId="77777777" w:rsidR="00A32B2D" w:rsidRDefault="00A32B2D" w:rsidP="00A32B2D">
      <w:pPr>
        <w:tabs>
          <w:tab w:val="left" w:pos="3402"/>
        </w:tabs>
        <w:spacing w:after="0"/>
        <w:rPr>
          <w:rFonts w:ascii="Arial" w:eastAsia="Times New Roman" w:hAnsi="Arial" w:cs="Times New Roman"/>
        </w:rPr>
      </w:pPr>
    </w:p>
    <w:p w14:paraId="728512BA" w14:textId="423D8D65" w:rsidR="00A32B2D" w:rsidRDefault="00BF2124" w:rsidP="00A32B2D">
      <w:pPr>
        <w:tabs>
          <w:tab w:val="left" w:pos="3402"/>
        </w:tabs>
        <w:spacing w:after="0"/>
        <w:rPr>
          <w:rFonts w:ascii="Arial" w:eastAsia="Times New Roman" w:hAnsi="Arial" w:cs="Times New Roman"/>
        </w:rPr>
      </w:pPr>
      <w:r>
        <w:rPr>
          <w:rFonts w:ascii="Arial" w:eastAsia="Times New Roman" w:hAnsi="Arial" w:cs="Times New Roman"/>
        </w:rPr>
        <w:t>anerkannt für</w:t>
      </w:r>
      <w:r w:rsidR="00A32B2D">
        <w:rPr>
          <w:rFonts w:ascii="Arial" w:eastAsia="Times New Roman" w:hAnsi="Arial" w:cs="Times New Roman"/>
        </w:rPr>
        <w:tab/>
      </w:r>
      <w:r>
        <w:rPr>
          <w:rFonts w:ascii="Arial" w:eastAsia="Times New Roman" w:hAnsi="Arial" w:cs="Times New Roman"/>
        </w:rPr>
        <w:t>…</w:t>
      </w:r>
      <w:r w:rsidR="00A32B2D">
        <w:rPr>
          <w:rFonts w:ascii="Arial" w:eastAsia="Times New Roman" w:hAnsi="Arial" w:cs="Times New Roman"/>
        </w:rPr>
        <w:t>……………………….</w:t>
      </w:r>
      <w:r>
        <w:rPr>
          <w:rFonts w:ascii="Arial" w:eastAsia="Times New Roman" w:hAnsi="Arial" w:cs="Times New Roman"/>
        </w:rPr>
        <w:t>……..</w:t>
      </w:r>
    </w:p>
    <w:p w14:paraId="20F6C1D9" w14:textId="77777777" w:rsidR="00A32B2D" w:rsidRDefault="00A32B2D" w:rsidP="00A32B2D">
      <w:pPr>
        <w:tabs>
          <w:tab w:val="left" w:pos="3402"/>
        </w:tabs>
        <w:spacing w:after="0"/>
        <w:rPr>
          <w:rFonts w:ascii="Arial" w:eastAsia="Times New Roman" w:hAnsi="Arial" w:cs="Times New Roman"/>
        </w:rPr>
      </w:pPr>
    </w:p>
    <w:p w14:paraId="08333E6F" w14:textId="762C6A4B" w:rsidR="00461C71" w:rsidRPr="00461C71" w:rsidRDefault="00461C71" w:rsidP="00A32B2D">
      <w:pPr>
        <w:tabs>
          <w:tab w:val="left" w:pos="3402"/>
        </w:tabs>
        <w:spacing w:after="0"/>
        <w:rPr>
          <w:rFonts w:ascii="Arial" w:eastAsia="Times New Roman" w:hAnsi="Arial" w:cs="Times New Roman"/>
        </w:rPr>
      </w:pPr>
      <w:r w:rsidRPr="00461C71">
        <w:rPr>
          <w:rFonts w:ascii="Arial" w:eastAsia="Times New Roman" w:hAnsi="Arial" w:cs="Times New Roman"/>
        </w:rPr>
        <w:t xml:space="preserve">vereinbart mit </w:t>
      </w:r>
    </w:p>
    <w:p w14:paraId="30EEE4CB" w14:textId="77777777" w:rsidR="00461C71" w:rsidRPr="00461C71" w:rsidRDefault="00461C71" w:rsidP="00461C71">
      <w:pPr>
        <w:spacing w:after="0"/>
        <w:rPr>
          <w:rFonts w:ascii="Arial" w:eastAsia="Times New Roman" w:hAnsi="Arial" w:cs="Times New Roman"/>
          <w:bCs/>
        </w:rPr>
      </w:pPr>
    </w:p>
    <w:p w14:paraId="57CC09A0" w14:textId="07847FAB" w:rsidR="00461C71" w:rsidRPr="00461C71" w:rsidRDefault="00461C71" w:rsidP="00B26097">
      <w:pPr>
        <w:tabs>
          <w:tab w:val="left" w:pos="2268"/>
        </w:tabs>
        <w:spacing w:after="0"/>
        <w:rPr>
          <w:rFonts w:ascii="Arial" w:eastAsia="Times New Roman" w:hAnsi="Arial" w:cs="Times New Roman"/>
        </w:rPr>
      </w:pPr>
      <w:r w:rsidRPr="00461C71">
        <w:rPr>
          <w:rFonts w:ascii="Arial" w:eastAsia="Times New Roman" w:hAnsi="Arial" w:cs="Times New Roman"/>
          <w:b/>
          <w:bCs/>
        </w:rPr>
        <w:t>Vorname / Name</w:t>
      </w:r>
      <w:r w:rsidR="00B26097">
        <w:rPr>
          <w:rFonts w:ascii="Arial" w:eastAsia="Times New Roman" w:hAnsi="Arial" w:cs="Times New Roman"/>
          <w:b/>
          <w:bCs/>
        </w:rPr>
        <w:tab/>
      </w:r>
      <w:r w:rsidR="00B26097">
        <w:rPr>
          <w:rFonts w:ascii="Arial" w:eastAsia="Times New Roman" w:hAnsi="Arial" w:cs="Times New Roman"/>
        </w:rPr>
        <w:t>………………………….……..</w:t>
      </w:r>
    </w:p>
    <w:p w14:paraId="499A1CB6" w14:textId="7D1A7171" w:rsidR="00461C71" w:rsidRPr="00461C71" w:rsidRDefault="00461C71" w:rsidP="00B26097">
      <w:pPr>
        <w:tabs>
          <w:tab w:val="left" w:pos="2268"/>
        </w:tabs>
        <w:spacing w:after="0"/>
        <w:rPr>
          <w:rFonts w:ascii="Arial" w:eastAsia="Times New Roman" w:hAnsi="Arial" w:cs="Times New Roman"/>
        </w:rPr>
      </w:pPr>
      <w:r w:rsidRPr="00461C71">
        <w:rPr>
          <w:rFonts w:ascii="Arial" w:eastAsia="Times New Roman" w:hAnsi="Arial" w:cs="Times New Roman"/>
          <w:b/>
          <w:bCs/>
        </w:rPr>
        <w:t>Geburtsdatum</w:t>
      </w:r>
      <w:r w:rsidR="00B26097">
        <w:rPr>
          <w:rFonts w:ascii="Arial" w:eastAsia="Times New Roman" w:hAnsi="Arial" w:cs="Times New Roman"/>
          <w:b/>
          <w:bCs/>
        </w:rPr>
        <w:tab/>
      </w:r>
      <w:r w:rsidR="00B26097">
        <w:rPr>
          <w:rFonts w:ascii="Arial" w:eastAsia="Times New Roman" w:hAnsi="Arial" w:cs="Times New Roman"/>
        </w:rPr>
        <w:t>………………………….……..</w:t>
      </w:r>
    </w:p>
    <w:p w14:paraId="384C46F0" w14:textId="6457D704" w:rsidR="00461C71" w:rsidRPr="00461C71" w:rsidRDefault="00461C71" w:rsidP="00B26097">
      <w:pPr>
        <w:tabs>
          <w:tab w:val="left" w:pos="2268"/>
        </w:tabs>
        <w:spacing w:after="0"/>
        <w:rPr>
          <w:rFonts w:ascii="Arial" w:eastAsia="Times New Roman" w:hAnsi="Arial" w:cs="Times New Roman"/>
        </w:rPr>
      </w:pPr>
      <w:r w:rsidRPr="00461C71">
        <w:rPr>
          <w:rFonts w:ascii="Arial" w:eastAsia="Times New Roman" w:hAnsi="Arial" w:cs="Times New Roman"/>
          <w:b/>
          <w:bCs/>
        </w:rPr>
        <w:t>Adresse</w:t>
      </w:r>
      <w:r w:rsidR="00B26097">
        <w:rPr>
          <w:rFonts w:ascii="Arial" w:eastAsia="Times New Roman" w:hAnsi="Arial" w:cs="Times New Roman"/>
          <w:b/>
          <w:bCs/>
        </w:rPr>
        <w:tab/>
      </w:r>
      <w:r w:rsidR="00B26097">
        <w:rPr>
          <w:rFonts w:ascii="Arial" w:eastAsia="Times New Roman" w:hAnsi="Arial" w:cs="Times New Roman"/>
        </w:rPr>
        <w:t>………………………….……..</w:t>
      </w:r>
    </w:p>
    <w:p w14:paraId="614A3057" w14:textId="77777777" w:rsidR="00461C71" w:rsidRPr="00461C71" w:rsidRDefault="00461C71" w:rsidP="00461C71">
      <w:pPr>
        <w:spacing w:after="0"/>
        <w:rPr>
          <w:rFonts w:ascii="Arial" w:eastAsia="Times New Roman" w:hAnsi="Arial" w:cs="Times New Roman"/>
        </w:rPr>
      </w:pPr>
    </w:p>
    <w:p w14:paraId="762D5A8F" w14:textId="47DC6785" w:rsidR="00461C71" w:rsidRPr="00461C71" w:rsidRDefault="00461C71" w:rsidP="00461C71">
      <w:pPr>
        <w:spacing w:after="0"/>
        <w:rPr>
          <w:rFonts w:ascii="Arial" w:eastAsia="Times New Roman" w:hAnsi="Arial" w:cs="Times New Roman"/>
        </w:rPr>
      </w:pPr>
      <w:r w:rsidRPr="00461C71">
        <w:rPr>
          <w:rFonts w:ascii="Arial" w:eastAsia="Times New Roman" w:hAnsi="Arial" w:cs="Times New Roman"/>
        </w:rPr>
        <w:t>folgenden Weiterbildungsvertrag:</w:t>
      </w:r>
    </w:p>
    <w:p w14:paraId="44F821CD" w14:textId="77777777" w:rsidR="00461C71" w:rsidRPr="00461C71" w:rsidRDefault="00461C71" w:rsidP="00461C71">
      <w:pPr>
        <w:spacing w:after="0"/>
        <w:rPr>
          <w:rFonts w:ascii="Arial" w:eastAsia="Times New Roman" w:hAnsi="Arial" w:cs="Times New Roman"/>
          <w:b/>
          <w:bCs/>
        </w:rPr>
      </w:pPr>
    </w:p>
    <w:p w14:paraId="7E358711" w14:textId="0DB2D2DC" w:rsidR="00461C71" w:rsidRPr="00461C71" w:rsidRDefault="00461C71" w:rsidP="00461C71">
      <w:pPr>
        <w:spacing w:after="0"/>
        <w:ind w:left="2410" w:hanging="2410"/>
        <w:rPr>
          <w:rFonts w:ascii="Arial" w:eastAsia="Times New Roman" w:hAnsi="Arial" w:cs="Times New Roman"/>
        </w:rPr>
      </w:pPr>
      <w:r w:rsidRPr="00461C71">
        <w:rPr>
          <w:rFonts w:ascii="Arial" w:eastAsia="Times New Roman" w:hAnsi="Arial" w:cs="Times New Roman"/>
          <w:b/>
          <w:bCs/>
        </w:rPr>
        <w:t xml:space="preserve">Tätigkeit </w:t>
      </w:r>
      <w:r w:rsidRPr="00461C71">
        <w:rPr>
          <w:rFonts w:ascii="Arial" w:eastAsia="Times New Roman" w:hAnsi="Arial" w:cs="Times New Roman"/>
          <w:b/>
          <w:bCs/>
        </w:rPr>
        <w:tab/>
      </w:r>
      <w:r w:rsidR="002A1D01" w:rsidRPr="004118BC">
        <w:rPr>
          <w:rFonts w:ascii="Arial" w:eastAsia="Times New Roman" w:hAnsi="Arial" w:cs="Times New Roman"/>
        </w:rPr>
        <w:t>Är</w:t>
      </w:r>
      <w:r w:rsidR="004118BC" w:rsidRPr="004118BC">
        <w:rPr>
          <w:rFonts w:ascii="Arial" w:eastAsia="Times New Roman" w:hAnsi="Arial" w:cs="Times New Roman"/>
        </w:rPr>
        <w:t>z</w:t>
      </w:r>
      <w:r w:rsidR="002A1D01" w:rsidRPr="004118BC">
        <w:rPr>
          <w:rFonts w:ascii="Arial" w:eastAsia="Times New Roman" w:hAnsi="Arial" w:cs="Times New Roman"/>
        </w:rPr>
        <w:t>tin /</w:t>
      </w:r>
      <w:r w:rsidR="002A1D01">
        <w:rPr>
          <w:rFonts w:ascii="Arial" w:eastAsia="Times New Roman" w:hAnsi="Arial" w:cs="Times New Roman"/>
          <w:b/>
          <w:bCs/>
        </w:rPr>
        <w:t xml:space="preserve"> </w:t>
      </w:r>
      <w:r w:rsidRPr="00461C71">
        <w:rPr>
          <w:rFonts w:ascii="Arial" w:eastAsia="Times New Roman" w:hAnsi="Arial" w:cs="Times New Roman"/>
        </w:rPr>
        <w:t xml:space="preserve">Arzt in Weiterbildung (fachspezifisch im Fachbereich ……..  / Fremdjahr) </w:t>
      </w:r>
    </w:p>
    <w:p w14:paraId="668B8FF5" w14:textId="77777777" w:rsidR="00461C71" w:rsidRPr="00461C71" w:rsidRDefault="00461C71" w:rsidP="00461C71">
      <w:pPr>
        <w:spacing w:after="0"/>
        <w:ind w:left="2410" w:hanging="2410"/>
        <w:rPr>
          <w:rFonts w:ascii="Arial" w:eastAsia="Times New Roman" w:hAnsi="Arial" w:cs="Times New Roman"/>
          <w:b/>
          <w:bCs/>
        </w:rPr>
      </w:pPr>
    </w:p>
    <w:p w14:paraId="131EA2B7" w14:textId="77777777" w:rsidR="00461C71" w:rsidRPr="00461C71" w:rsidRDefault="00461C71" w:rsidP="00461C71">
      <w:pPr>
        <w:spacing w:after="0"/>
        <w:ind w:left="2410" w:hanging="2410"/>
        <w:rPr>
          <w:rFonts w:ascii="Arial" w:eastAsia="Times New Roman" w:hAnsi="Arial" w:cs="Times New Roman"/>
        </w:rPr>
      </w:pPr>
      <w:r w:rsidRPr="00461C71">
        <w:rPr>
          <w:rFonts w:ascii="Arial" w:eastAsia="Times New Roman" w:hAnsi="Arial" w:cs="Times New Roman"/>
          <w:b/>
          <w:bCs/>
        </w:rPr>
        <w:t xml:space="preserve">Beginn </w:t>
      </w:r>
      <w:r w:rsidRPr="00461C71">
        <w:rPr>
          <w:rFonts w:ascii="Arial" w:eastAsia="Times New Roman" w:hAnsi="Arial" w:cs="Times New Roman"/>
          <w:b/>
          <w:bCs/>
        </w:rPr>
        <w:tab/>
      </w:r>
      <w:r w:rsidRPr="00461C71">
        <w:rPr>
          <w:rFonts w:ascii="Arial" w:eastAsia="Times New Roman" w:hAnsi="Arial" w:cs="Times New Roman"/>
          <w:bCs/>
        </w:rPr>
        <w:t>…………………</w:t>
      </w:r>
    </w:p>
    <w:p w14:paraId="195511DC" w14:textId="77777777" w:rsidR="00461C71" w:rsidRPr="00461C71" w:rsidRDefault="00461C71" w:rsidP="00461C71">
      <w:pPr>
        <w:spacing w:after="0"/>
        <w:ind w:left="2410" w:hanging="2410"/>
        <w:rPr>
          <w:rFonts w:ascii="Arial" w:eastAsia="Times New Roman" w:hAnsi="Arial" w:cs="Times New Roman"/>
          <w:b/>
          <w:bCs/>
        </w:rPr>
      </w:pPr>
    </w:p>
    <w:p w14:paraId="6F9AF46B" w14:textId="77777777" w:rsidR="00461C71" w:rsidRPr="00461C71" w:rsidRDefault="00461C71" w:rsidP="00461C71">
      <w:pPr>
        <w:spacing w:after="0"/>
        <w:ind w:left="2410" w:hanging="2410"/>
        <w:rPr>
          <w:rFonts w:ascii="Arial" w:eastAsia="Times New Roman" w:hAnsi="Arial" w:cs="Times New Roman"/>
        </w:rPr>
      </w:pPr>
      <w:r w:rsidRPr="00461C71">
        <w:rPr>
          <w:rFonts w:ascii="Arial" w:eastAsia="Times New Roman" w:hAnsi="Arial" w:cs="Times New Roman"/>
          <w:b/>
          <w:bCs/>
        </w:rPr>
        <w:t xml:space="preserve">Ende </w:t>
      </w:r>
      <w:r w:rsidRPr="00461C71" w:rsidDel="00C90149">
        <w:rPr>
          <w:rFonts w:ascii="Arial" w:eastAsia="Times New Roman" w:hAnsi="Arial" w:cs="Times New Roman"/>
        </w:rPr>
        <w:t xml:space="preserve"> </w:t>
      </w:r>
      <w:r w:rsidRPr="00461C71">
        <w:rPr>
          <w:rFonts w:ascii="Arial" w:eastAsia="Times New Roman" w:hAnsi="Arial" w:cs="Times New Roman"/>
        </w:rPr>
        <w:tab/>
        <w:t>…………………</w:t>
      </w:r>
    </w:p>
    <w:p w14:paraId="269FA25C" w14:textId="77777777" w:rsidR="00461C71" w:rsidRPr="00461C71" w:rsidRDefault="00461C71" w:rsidP="00461C71">
      <w:pPr>
        <w:spacing w:after="0"/>
        <w:ind w:left="2410" w:hanging="2410"/>
        <w:rPr>
          <w:rFonts w:ascii="Arial" w:eastAsia="Times New Roman" w:hAnsi="Arial" w:cs="Times New Roman"/>
          <w:b/>
          <w:bCs/>
        </w:rPr>
      </w:pPr>
    </w:p>
    <w:p w14:paraId="55247611" w14:textId="77777777" w:rsidR="00461C71" w:rsidRPr="00461C71" w:rsidRDefault="00461C71" w:rsidP="00461C71">
      <w:pPr>
        <w:spacing w:after="0"/>
        <w:ind w:left="2410" w:hanging="2410"/>
        <w:rPr>
          <w:rFonts w:ascii="Arial" w:eastAsia="Times New Roman" w:hAnsi="Arial" w:cs="Times New Roman"/>
        </w:rPr>
      </w:pPr>
      <w:r w:rsidRPr="00461C71">
        <w:rPr>
          <w:rFonts w:ascii="Arial" w:eastAsia="Times New Roman" w:hAnsi="Arial" w:cs="Times New Roman"/>
          <w:b/>
          <w:bCs/>
        </w:rPr>
        <w:t xml:space="preserve">Beschäftigungsgrad </w:t>
      </w:r>
      <w:r w:rsidRPr="00461C71">
        <w:rPr>
          <w:rFonts w:ascii="Arial" w:eastAsia="Times New Roman" w:hAnsi="Arial" w:cs="Times New Roman"/>
          <w:b/>
          <w:bCs/>
        </w:rPr>
        <w:tab/>
      </w:r>
      <w:r w:rsidRPr="00461C71">
        <w:rPr>
          <w:rFonts w:ascii="Arial" w:eastAsia="Times New Roman" w:hAnsi="Arial" w:cs="Times New Roman"/>
        </w:rPr>
        <w:t>…………… %</w:t>
      </w:r>
    </w:p>
    <w:p w14:paraId="72D2516D" w14:textId="77777777" w:rsidR="00461C71" w:rsidRPr="00461C71" w:rsidRDefault="00461C71" w:rsidP="00461C71">
      <w:pPr>
        <w:spacing w:after="0"/>
        <w:ind w:left="2410" w:hanging="2410"/>
        <w:rPr>
          <w:rFonts w:ascii="Arial" w:eastAsia="Times New Roman" w:hAnsi="Arial" w:cs="Times New Roman"/>
          <w:b/>
          <w:bCs/>
        </w:rPr>
      </w:pPr>
    </w:p>
    <w:p w14:paraId="098AA7FB" w14:textId="64AD0626" w:rsidR="00461C71" w:rsidRPr="00461C71" w:rsidRDefault="00461C71" w:rsidP="00461C71">
      <w:pPr>
        <w:spacing w:after="0"/>
        <w:ind w:left="2410" w:hanging="2410"/>
        <w:rPr>
          <w:rFonts w:ascii="Arial" w:eastAsia="Times New Roman" w:hAnsi="Arial" w:cs="Times New Roman"/>
        </w:rPr>
      </w:pPr>
      <w:r w:rsidRPr="00461C71">
        <w:rPr>
          <w:rFonts w:ascii="Arial" w:eastAsia="Times New Roman" w:hAnsi="Arial" w:cs="Times New Roman"/>
          <w:b/>
          <w:bCs/>
        </w:rPr>
        <w:t xml:space="preserve">Arbeitszeit </w:t>
      </w:r>
      <w:r w:rsidRPr="00461C71">
        <w:rPr>
          <w:rFonts w:ascii="Arial" w:eastAsia="Times New Roman" w:hAnsi="Arial" w:cs="Times New Roman"/>
          <w:b/>
          <w:bCs/>
        </w:rPr>
        <w:tab/>
      </w:r>
      <w:r w:rsidRPr="00461C71">
        <w:rPr>
          <w:rFonts w:ascii="Arial" w:eastAsia="Times New Roman" w:hAnsi="Arial" w:cs="Times New Roman"/>
        </w:rPr>
        <w:t xml:space="preserve">……. Stunden pro Woche, davon </w:t>
      </w:r>
      <w:r w:rsidR="00667B72">
        <w:rPr>
          <w:rFonts w:ascii="Arial" w:eastAsia="Times New Roman" w:hAnsi="Arial" w:cs="Times New Roman"/>
        </w:rPr>
        <w:t xml:space="preserve">mindestens 4 </w:t>
      </w:r>
      <w:r w:rsidRPr="00461C71">
        <w:rPr>
          <w:rFonts w:ascii="Arial" w:eastAsia="Times New Roman" w:hAnsi="Arial" w:cs="Times New Roman"/>
        </w:rPr>
        <w:t>Stunden pro Woche strukturierte Weiterbildung</w:t>
      </w:r>
    </w:p>
    <w:p w14:paraId="275AF285" w14:textId="77777777" w:rsidR="00461C71" w:rsidRPr="00461C71" w:rsidRDefault="00461C71" w:rsidP="00461C71">
      <w:pPr>
        <w:spacing w:after="0"/>
        <w:rPr>
          <w:rFonts w:ascii="Arial" w:eastAsia="Times New Roman" w:hAnsi="Arial" w:cs="Times New Roman"/>
        </w:rPr>
      </w:pPr>
    </w:p>
    <w:p w14:paraId="6716A3D8" w14:textId="77777777" w:rsidR="00461C71" w:rsidRPr="00461C71" w:rsidRDefault="00461C71" w:rsidP="00461C71">
      <w:pPr>
        <w:spacing w:after="0"/>
        <w:rPr>
          <w:rFonts w:ascii="Arial" w:eastAsia="Times New Roman" w:hAnsi="Arial" w:cs="Times New Roman"/>
        </w:rPr>
      </w:pPr>
    </w:p>
    <w:p w14:paraId="6A9872E7" w14:textId="77777777" w:rsidR="00461C71" w:rsidRPr="00461C71" w:rsidRDefault="00461C71" w:rsidP="00461C71">
      <w:pPr>
        <w:spacing w:after="0"/>
        <w:jc w:val="both"/>
        <w:rPr>
          <w:rFonts w:ascii="Arial" w:eastAsia="Times New Roman" w:hAnsi="Arial" w:cs="Times New Roman"/>
          <w:b/>
        </w:rPr>
      </w:pPr>
      <w:r w:rsidRPr="00461C71">
        <w:rPr>
          <w:rFonts w:ascii="Arial" w:eastAsia="Times New Roman" w:hAnsi="Arial" w:cs="Times New Roman"/>
          <w:b/>
        </w:rPr>
        <w:t>Weiterbildung</w:t>
      </w:r>
    </w:p>
    <w:p w14:paraId="757CF529" w14:textId="35BFC4A7" w:rsidR="00461C71" w:rsidRPr="00461C71" w:rsidRDefault="009C3DEA" w:rsidP="00C25F4E">
      <w:pPr>
        <w:spacing w:after="0"/>
        <w:rPr>
          <w:rFonts w:ascii="Arial" w:eastAsia="Times New Roman" w:hAnsi="Arial" w:cs="Times New Roman"/>
        </w:rPr>
      </w:pPr>
      <w:r>
        <w:rPr>
          <w:rFonts w:ascii="Arial" w:eastAsia="Times New Roman" w:hAnsi="Arial" w:cs="Times New Roman"/>
        </w:rPr>
        <w:t>Die Arbeitgeber</w:t>
      </w:r>
      <w:r w:rsidR="002A1D01">
        <w:rPr>
          <w:rFonts w:ascii="Arial" w:eastAsia="Times New Roman" w:hAnsi="Arial" w:cs="Times New Roman"/>
        </w:rPr>
        <w:t>in</w:t>
      </w:r>
      <w:r>
        <w:rPr>
          <w:rFonts w:ascii="Arial" w:eastAsia="Times New Roman" w:hAnsi="Arial" w:cs="Times New Roman"/>
        </w:rPr>
        <w:t xml:space="preserve"> / d</w:t>
      </w:r>
      <w:r w:rsidR="00461C71" w:rsidRPr="00461C71">
        <w:rPr>
          <w:rFonts w:ascii="Arial" w:eastAsia="Times New Roman" w:hAnsi="Arial" w:cs="Times New Roman"/>
        </w:rPr>
        <w:t xml:space="preserve">er Arbeitgeber verpflichtet sich, die im Weiterbildungsprogramm für …………….   umschriebene Weiterbildung im Rahmen der Lernzielvereinbarung sicherzustellen.  </w:t>
      </w:r>
    </w:p>
    <w:p w14:paraId="55D61FA7" w14:textId="77777777" w:rsidR="00461C71" w:rsidRPr="00461C71" w:rsidRDefault="00461C71" w:rsidP="00C25F4E">
      <w:pPr>
        <w:spacing w:after="0"/>
        <w:rPr>
          <w:rFonts w:ascii="Arial" w:eastAsia="Times New Roman" w:hAnsi="Arial" w:cs="Times New Roman"/>
        </w:rPr>
      </w:pPr>
    </w:p>
    <w:p w14:paraId="331B38C7" w14:textId="50CE3986" w:rsidR="00461C71" w:rsidRPr="00461C71" w:rsidRDefault="00461C71" w:rsidP="00C25F4E">
      <w:pPr>
        <w:spacing w:after="0"/>
        <w:rPr>
          <w:rFonts w:ascii="Arial" w:eastAsia="Times New Roman" w:hAnsi="Arial" w:cs="Times New Roman"/>
        </w:rPr>
      </w:pPr>
      <w:r w:rsidRPr="00461C71">
        <w:rPr>
          <w:rFonts w:ascii="Arial" w:eastAsia="Times New Roman" w:hAnsi="Arial" w:cs="Times New Roman"/>
        </w:rPr>
        <w:t>D</w:t>
      </w:r>
      <w:r w:rsidR="006938C6">
        <w:rPr>
          <w:rFonts w:ascii="Arial" w:eastAsia="Times New Roman" w:hAnsi="Arial" w:cs="Times New Roman"/>
        </w:rPr>
        <w:t>ie</w:t>
      </w:r>
      <w:r w:rsidRPr="00461C71">
        <w:rPr>
          <w:rFonts w:ascii="Arial" w:eastAsia="Times New Roman" w:hAnsi="Arial" w:cs="Times New Roman"/>
        </w:rPr>
        <w:t xml:space="preserve"> Assistenzärztin </w:t>
      </w:r>
      <w:r w:rsidR="009C3DEA">
        <w:rPr>
          <w:rFonts w:ascii="Arial" w:eastAsia="Times New Roman" w:hAnsi="Arial" w:cs="Times New Roman"/>
        </w:rPr>
        <w:t xml:space="preserve">/ </w:t>
      </w:r>
      <w:r w:rsidR="006938C6">
        <w:rPr>
          <w:rFonts w:ascii="Arial" w:eastAsia="Times New Roman" w:hAnsi="Arial" w:cs="Times New Roman"/>
        </w:rPr>
        <w:t xml:space="preserve">der </w:t>
      </w:r>
      <w:r w:rsidRPr="00461C71">
        <w:rPr>
          <w:rFonts w:ascii="Arial" w:eastAsia="Times New Roman" w:hAnsi="Arial" w:cs="Times New Roman"/>
        </w:rPr>
        <w:t>Assistenz</w:t>
      </w:r>
      <w:r w:rsidR="006938C6">
        <w:rPr>
          <w:rFonts w:ascii="Arial" w:eastAsia="Times New Roman" w:hAnsi="Arial" w:cs="Times New Roman"/>
        </w:rPr>
        <w:t>a</w:t>
      </w:r>
      <w:r w:rsidRPr="00461C71">
        <w:rPr>
          <w:rFonts w:ascii="Arial" w:eastAsia="Times New Roman" w:hAnsi="Arial" w:cs="Times New Roman"/>
        </w:rPr>
        <w:t>rzt verpflichte</w:t>
      </w:r>
      <w:r w:rsidR="006938C6">
        <w:rPr>
          <w:rFonts w:ascii="Arial" w:eastAsia="Times New Roman" w:hAnsi="Arial" w:cs="Times New Roman"/>
        </w:rPr>
        <w:t>t</w:t>
      </w:r>
      <w:r w:rsidRPr="00461C71">
        <w:rPr>
          <w:rFonts w:ascii="Arial" w:eastAsia="Times New Roman" w:hAnsi="Arial" w:cs="Times New Roman"/>
        </w:rPr>
        <w:t xml:space="preserve"> sich, die eigene Weiterbildung aktiv zu betreiben, an entsprechenden Weiterbildungsveranstaltungen teilzunehmen und das Logbuch für …………………….. zu führen. Die Teilnahme an interner Weiterbildung</w:t>
      </w:r>
      <w:r w:rsidR="002F35BA">
        <w:rPr>
          <w:rFonts w:ascii="Arial" w:eastAsia="Times New Roman" w:hAnsi="Arial" w:cs="Times New Roman"/>
        </w:rPr>
        <w:t xml:space="preserve"> sowie der </w:t>
      </w:r>
      <w:r w:rsidR="008A2814">
        <w:rPr>
          <w:rFonts w:ascii="Arial" w:eastAsia="Times New Roman" w:hAnsi="Arial" w:cs="Times New Roman"/>
        </w:rPr>
        <w:t xml:space="preserve">Besuch der im </w:t>
      </w:r>
      <w:r w:rsidR="008A2814">
        <w:rPr>
          <w:rFonts w:ascii="Arial" w:eastAsia="Times New Roman" w:hAnsi="Arial" w:cs="Times New Roman"/>
        </w:rPr>
        <w:lastRenderedPageBreak/>
        <w:t>Programm geforderten Kongresse und Kurse</w:t>
      </w:r>
      <w:r w:rsidR="00860C27">
        <w:rPr>
          <w:rFonts w:ascii="Arial" w:eastAsia="Times New Roman" w:hAnsi="Arial" w:cs="Times New Roman"/>
        </w:rPr>
        <w:t>)</w:t>
      </w:r>
      <w:r w:rsidRPr="00461C71">
        <w:rPr>
          <w:rFonts w:ascii="Arial" w:eastAsia="Times New Roman" w:hAnsi="Arial" w:cs="Times New Roman"/>
        </w:rPr>
        <w:t xml:space="preserve"> (</w:t>
      </w:r>
      <w:r w:rsidRPr="00461C71">
        <w:rPr>
          <w:rFonts w:ascii="Arial" w:eastAsia="Times New Roman" w:hAnsi="Arial" w:cs="Times New Roman"/>
          <w:color w:val="1F497D"/>
        </w:rPr>
        <w:t>[</w:t>
      </w:r>
      <w:r w:rsidRPr="00461C71">
        <w:rPr>
          <w:rFonts w:ascii="Arial" w:eastAsia="Times New Roman" w:hAnsi="Arial" w:cs="Times New Roman"/>
          <w:i/>
          <w:color w:val="1F497D"/>
        </w:rPr>
        <w:t>ergänzen, welche konkrete Weiterbildung</w:t>
      </w:r>
      <w:r w:rsidR="00381E13">
        <w:rPr>
          <w:rFonts w:ascii="Arial" w:eastAsia="Times New Roman" w:hAnsi="Arial" w:cs="Times New Roman"/>
          <w:i/>
          <w:color w:val="1F497D"/>
        </w:rPr>
        <w:t>, Kurse etc.</w:t>
      </w:r>
      <w:r w:rsidRPr="00461C71">
        <w:rPr>
          <w:rFonts w:ascii="Arial" w:eastAsia="Times New Roman" w:hAnsi="Arial" w:cs="Times New Roman"/>
          <w:color w:val="1F497D"/>
        </w:rPr>
        <w:t xml:space="preserve">] </w:t>
      </w:r>
      <w:r w:rsidRPr="00461C71">
        <w:rPr>
          <w:rFonts w:ascii="Arial" w:eastAsia="Times New Roman" w:hAnsi="Arial" w:cs="Times New Roman"/>
        </w:rPr>
        <w:t>…………im Umfang von ………..) gilt als Arbeitszeit (gemäss vereinbartem Arbeitspensum).</w:t>
      </w:r>
      <w:r w:rsidR="00860C27">
        <w:rPr>
          <w:rFonts w:ascii="Arial" w:eastAsia="Times New Roman" w:hAnsi="Arial" w:cs="Times New Roman"/>
        </w:rPr>
        <w:t xml:space="preserve"> </w:t>
      </w:r>
      <w:r w:rsidR="00860C27" w:rsidRPr="00860C27">
        <w:rPr>
          <w:rFonts w:ascii="Arial" w:eastAsia="Times New Roman" w:hAnsi="Arial" w:cs="Times New Roman"/>
        </w:rPr>
        <w:t>Der Beitrag der Weiterbildungsstätte an diese Veranstaltung</w:t>
      </w:r>
      <w:r w:rsidR="002F35BA">
        <w:rPr>
          <w:rFonts w:ascii="Arial" w:eastAsia="Times New Roman" w:hAnsi="Arial" w:cs="Times New Roman"/>
        </w:rPr>
        <w:t>(</w:t>
      </w:r>
      <w:r w:rsidR="00860C27" w:rsidRPr="00860C27">
        <w:rPr>
          <w:rFonts w:ascii="Arial" w:eastAsia="Times New Roman" w:hAnsi="Arial" w:cs="Times New Roman"/>
        </w:rPr>
        <w:t>en</w:t>
      </w:r>
      <w:r w:rsidR="002F35BA">
        <w:rPr>
          <w:rFonts w:ascii="Arial" w:eastAsia="Times New Roman" w:hAnsi="Arial" w:cs="Times New Roman"/>
        </w:rPr>
        <w:t>)</w:t>
      </w:r>
      <w:r w:rsidR="00860C27" w:rsidRPr="00860C27">
        <w:rPr>
          <w:rFonts w:ascii="Arial" w:eastAsia="Times New Roman" w:hAnsi="Arial" w:cs="Times New Roman"/>
        </w:rPr>
        <w:t xml:space="preserve"> </w:t>
      </w:r>
      <w:r w:rsidR="00860C27">
        <w:rPr>
          <w:rFonts w:ascii="Arial" w:eastAsia="Times New Roman" w:hAnsi="Arial" w:cs="Times New Roman"/>
        </w:rPr>
        <w:t>beträgt [</w:t>
      </w:r>
      <w:r w:rsidR="00860C27" w:rsidRPr="00381E13">
        <w:rPr>
          <w:rFonts w:ascii="Arial" w:eastAsia="Times New Roman" w:hAnsi="Arial" w:cs="Times New Roman"/>
          <w:i/>
          <w:iCs/>
        </w:rPr>
        <w:t>ergänze</w:t>
      </w:r>
      <w:r w:rsidR="002F35BA">
        <w:rPr>
          <w:rFonts w:ascii="Arial" w:eastAsia="Times New Roman" w:hAnsi="Arial" w:cs="Times New Roman"/>
          <w:i/>
          <w:iCs/>
        </w:rPr>
        <w:t xml:space="preserve">n…..  </w:t>
      </w:r>
      <w:r w:rsidR="00860C27">
        <w:rPr>
          <w:rFonts w:ascii="Arial" w:eastAsia="Times New Roman" w:hAnsi="Arial" w:cs="Times New Roman"/>
        </w:rPr>
        <w:t>]</w:t>
      </w:r>
      <w:r w:rsidR="00860C27" w:rsidRPr="00860C27">
        <w:rPr>
          <w:rFonts w:ascii="Arial" w:eastAsia="Times New Roman" w:hAnsi="Arial" w:cs="Times New Roman"/>
        </w:rPr>
        <w:t>.</w:t>
      </w:r>
    </w:p>
    <w:p w14:paraId="4E616E94" w14:textId="77777777" w:rsidR="00965AAD" w:rsidRPr="00461C71" w:rsidRDefault="00965AAD" w:rsidP="00C25F4E">
      <w:pPr>
        <w:spacing w:after="0"/>
        <w:rPr>
          <w:rFonts w:ascii="Arial" w:eastAsia="Times New Roman" w:hAnsi="Arial" w:cs="Times New Roman"/>
        </w:rPr>
      </w:pPr>
    </w:p>
    <w:p w14:paraId="7F08B291" w14:textId="77777777" w:rsidR="00381E13" w:rsidRDefault="00381E13" w:rsidP="00C25F4E">
      <w:pPr>
        <w:spacing w:after="0"/>
        <w:rPr>
          <w:rFonts w:ascii="Arial" w:eastAsia="Times New Roman" w:hAnsi="Arial" w:cs="Times New Roman"/>
          <w:b/>
        </w:rPr>
      </w:pPr>
    </w:p>
    <w:p w14:paraId="0ADBF391" w14:textId="4F5806C6" w:rsidR="00461C71" w:rsidRPr="00461C71" w:rsidRDefault="00461C71" w:rsidP="00C25F4E">
      <w:pPr>
        <w:spacing w:after="0"/>
        <w:rPr>
          <w:rFonts w:ascii="Arial" w:eastAsia="Times New Roman" w:hAnsi="Arial" w:cs="Times New Roman"/>
          <w:b/>
        </w:rPr>
      </w:pPr>
      <w:r w:rsidRPr="00461C71">
        <w:rPr>
          <w:rFonts w:ascii="Arial" w:eastAsia="Times New Roman" w:hAnsi="Arial" w:cs="Times New Roman"/>
          <w:b/>
        </w:rPr>
        <w:t xml:space="preserve">Weiterbildungsziele </w:t>
      </w:r>
    </w:p>
    <w:p w14:paraId="331BC650" w14:textId="12819AD5" w:rsidR="00461C71" w:rsidRPr="00461C71" w:rsidRDefault="00461C71" w:rsidP="00C25F4E">
      <w:pPr>
        <w:spacing w:after="0"/>
        <w:rPr>
          <w:rFonts w:ascii="Arial" w:eastAsia="Times New Roman" w:hAnsi="Arial" w:cs="Times New Roman"/>
        </w:rPr>
      </w:pPr>
      <w:r w:rsidRPr="00461C71">
        <w:rPr>
          <w:rFonts w:ascii="Arial" w:eastAsia="Times New Roman" w:hAnsi="Arial" w:cs="Times New Roman"/>
        </w:rPr>
        <w:t>Mit de</w:t>
      </w:r>
      <w:r w:rsidR="004875F7">
        <w:rPr>
          <w:rFonts w:ascii="Arial" w:eastAsia="Times New Roman" w:hAnsi="Arial" w:cs="Times New Roman"/>
        </w:rPr>
        <w:t>r</w:t>
      </w:r>
      <w:r w:rsidRPr="00461C71">
        <w:rPr>
          <w:rFonts w:ascii="Arial" w:eastAsia="Times New Roman" w:hAnsi="Arial" w:cs="Times New Roman"/>
        </w:rPr>
        <w:t xml:space="preserve"> weiterzubildenden Ärztin/ </w:t>
      </w:r>
      <w:r w:rsidR="004875F7">
        <w:rPr>
          <w:rFonts w:ascii="Arial" w:eastAsia="Times New Roman" w:hAnsi="Arial" w:cs="Times New Roman"/>
        </w:rPr>
        <w:t>dem weiterzubildenden Arzt</w:t>
      </w:r>
      <w:r w:rsidRPr="00461C71">
        <w:rPr>
          <w:rFonts w:ascii="Arial" w:eastAsia="Times New Roman" w:hAnsi="Arial" w:cs="Times New Roman"/>
        </w:rPr>
        <w:t xml:space="preserve"> sind Weiterbildungsziele zu definieren. Diese richten sich einerseits nach den in Ziff</w:t>
      </w:r>
      <w:r w:rsidR="008B4D51">
        <w:rPr>
          <w:rFonts w:ascii="Arial" w:eastAsia="Times New Roman" w:hAnsi="Arial" w:cs="Times New Roman"/>
        </w:rPr>
        <w:t>er</w:t>
      </w:r>
      <w:r w:rsidRPr="00461C71">
        <w:rPr>
          <w:rFonts w:ascii="Arial" w:eastAsia="Times New Roman" w:hAnsi="Arial" w:cs="Times New Roman"/>
        </w:rPr>
        <w:t xml:space="preserve"> 3 des Weiterbildungsprogramms aufgeführten Lernzielen und andererseits den Kriterien für die Anerkennung der Weiterbildungsstätte (Ziff</w:t>
      </w:r>
      <w:r w:rsidR="008B4D51">
        <w:rPr>
          <w:rFonts w:ascii="Arial" w:eastAsia="Times New Roman" w:hAnsi="Arial" w:cs="Times New Roman"/>
        </w:rPr>
        <w:t>er</w:t>
      </w:r>
      <w:r w:rsidRPr="00461C71">
        <w:rPr>
          <w:rFonts w:ascii="Arial" w:eastAsia="Times New Roman" w:hAnsi="Arial" w:cs="Times New Roman"/>
        </w:rPr>
        <w:t xml:space="preserve"> 5 </w:t>
      </w:r>
      <w:r w:rsidR="008B4D51">
        <w:rPr>
          <w:rFonts w:ascii="Arial" w:eastAsia="Times New Roman" w:hAnsi="Arial" w:cs="Times New Roman"/>
        </w:rPr>
        <w:t xml:space="preserve">des </w:t>
      </w:r>
      <w:r w:rsidRPr="00461C71">
        <w:rPr>
          <w:rFonts w:ascii="Arial" w:eastAsia="Times New Roman" w:hAnsi="Arial" w:cs="Times New Roman"/>
        </w:rPr>
        <w:t>Weiterbildungsprogramm</w:t>
      </w:r>
      <w:r w:rsidR="008B4D51">
        <w:rPr>
          <w:rFonts w:ascii="Arial" w:eastAsia="Times New Roman" w:hAnsi="Arial" w:cs="Times New Roman"/>
        </w:rPr>
        <w:t>s</w:t>
      </w:r>
      <w:r w:rsidRPr="00461C71">
        <w:rPr>
          <w:rFonts w:ascii="Arial" w:eastAsia="Times New Roman" w:hAnsi="Arial" w:cs="Times New Roman"/>
        </w:rPr>
        <w:t xml:space="preserve">). </w:t>
      </w:r>
    </w:p>
    <w:p w14:paraId="4B93AD39" w14:textId="77777777" w:rsidR="00461C71" w:rsidRPr="00461C71" w:rsidRDefault="00461C71" w:rsidP="00C25F4E">
      <w:pPr>
        <w:spacing w:after="0"/>
        <w:rPr>
          <w:rFonts w:ascii="Arial" w:eastAsia="Times New Roman" w:hAnsi="Arial" w:cs="Times New Roman"/>
        </w:rPr>
      </w:pPr>
    </w:p>
    <w:p w14:paraId="7B694C74" w14:textId="77777777" w:rsidR="00461C71" w:rsidRPr="00461C71" w:rsidRDefault="00461C71" w:rsidP="00C25F4E">
      <w:pPr>
        <w:spacing w:after="0"/>
        <w:rPr>
          <w:rFonts w:ascii="Arial" w:eastAsia="Times New Roman" w:hAnsi="Arial" w:cs="Times New Roman"/>
          <w:color w:val="1F497D"/>
        </w:rPr>
      </w:pPr>
      <w:r w:rsidRPr="00461C71">
        <w:rPr>
          <w:rFonts w:ascii="Arial" w:eastAsia="Times New Roman" w:hAnsi="Arial" w:cs="Times New Roman"/>
        </w:rPr>
        <w:t xml:space="preserve">Insbesondere sind dies: </w:t>
      </w:r>
    </w:p>
    <w:p w14:paraId="11A6FBCC" w14:textId="0EE533BB" w:rsidR="00461C71" w:rsidRPr="00461C71" w:rsidRDefault="00461C71" w:rsidP="00C25F4E">
      <w:pPr>
        <w:spacing w:after="0"/>
        <w:rPr>
          <w:rFonts w:ascii="Arial" w:eastAsia="Times New Roman" w:hAnsi="Arial" w:cs="Times New Roman"/>
          <w:color w:val="1F497D"/>
        </w:rPr>
      </w:pPr>
      <w:r w:rsidRPr="00461C71">
        <w:rPr>
          <w:rFonts w:ascii="Arial" w:eastAsia="Times New Roman" w:hAnsi="Arial" w:cs="Times New Roman"/>
          <w:color w:val="1F497D"/>
        </w:rPr>
        <w:t>[</w:t>
      </w:r>
      <w:r w:rsidRPr="00461C71">
        <w:rPr>
          <w:rFonts w:ascii="Arial" w:eastAsia="Times New Roman" w:hAnsi="Arial" w:cs="Times New Roman"/>
          <w:i/>
          <w:color w:val="1F497D"/>
        </w:rPr>
        <w:t>ergänzen mit Untersuchungen, Interventionen, etc. gemäss Ziff</w:t>
      </w:r>
      <w:r w:rsidR="00D0261F">
        <w:rPr>
          <w:rFonts w:ascii="Arial" w:eastAsia="Times New Roman" w:hAnsi="Arial" w:cs="Times New Roman"/>
          <w:i/>
          <w:color w:val="1F497D"/>
        </w:rPr>
        <w:t>er</w:t>
      </w:r>
      <w:r w:rsidRPr="00461C71">
        <w:rPr>
          <w:rFonts w:ascii="Arial" w:eastAsia="Times New Roman" w:hAnsi="Arial" w:cs="Times New Roman"/>
          <w:i/>
          <w:color w:val="1F497D"/>
        </w:rPr>
        <w:t xml:space="preserve"> 5 </w:t>
      </w:r>
      <w:r w:rsidR="00D0261F">
        <w:rPr>
          <w:rFonts w:ascii="Arial" w:eastAsia="Times New Roman" w:hAnsi="Arial" w:cs="Times New Roman"/>
          <w:i/>
          <w:color w:val="1F497D"/>
        </w:rPr>
        <w:t>des Weiterbildungsprogramms</w:t>
      </w:r>
      <w:r w:rsidRPr="00461C71">
        <w:rPr>
          <w:rFonts w:ascii="Arial" w:eastAsia="Times New Roman" w:hAnsi="Arial" w:cs="Times New Roman"/>
          <w:color w:val="1F497D"/>
        </w:rPr>
        <w:t>]</w:t>
      </w:r>
    </w:p>
    <w:p w14:paraId="4E168C1D" w14:textId="30FFCCD8" w:rsidR="00461C71" w:rsidRPr="00193E14" w:rsidRDefault="00B650CF" w:rsidP="00193E14">
      <w:pPr>
        <w:spacing w:after="0"/>
        <w:jc w:val="both"/>
        <w:rPr>
          <w:rFonts w:ascii="Arial" w:eastAsia="Times New Roman" w:hAnsi="Arial" w:cs="Times New Roman"/>
        </w:rPr>
      </w:pPr>
      <w:r>
        <w:rPr>
          <w:rFonts w:ascii="Arial" w:eastAsia="Times New Roman" w:hAnsi="Arial" w:cs="Times New Roman"/>
        </w:rPr>
        <w:t xml:space="preserve">- </w:t>
      </w:r>
    </w:p>
    <w:p w14:paraId="1B621A19" w14:textId="77777777" w:rsidR="00B650CF" w:rsidRPr="00DC5A80" w:rsidRDefault="00B650CF" w:rsidP="00B650CF">
      <w:pPr>
        <w:spacing w:after="0"/>
        <w:jc w:val="both"/>
        <w:rPr>
          <w:rFonts w:ascii="Arial" w:eastAsia="Times New Roman" w:hAnsi="Arial" w:cs="Times New Roman"/>
        </w:rPr>
      </w:pPr>
      <w:r>
        <w:rPr>
          <w:rFonts w:ascii="Arial" w:eastAsia="Times New Roman" w:hAnsi="Arial" w:cs="Times New Roman"/>
        </w:rPr>
        <w:t xml:space="preserve">- </w:t>
      </w:r>
    </w:p>
    <w:p w14:paraId="759B9A98" w14:textId="77777777" w:rsidR="00193E14" w:rsidRPr="00DC5A80" w:rsidRDefault="00193E14" w:rsidP="00193E14">
      <w:pPr>
        <w:spacing w:after="0"/>
        <w:jc w:val="both"/>
        <w:rPr>
          <w:rFonts w:ascii="Arial" w:eastAsia="Times New Roman" w:hAnsi="Arial" w:cs="Times New Roman"/>
        </w:rPr>
      </w:pPr>
      <w:r>
        <w:rPr>
          <w:rFonts w:ascii="Arial" w:eastAsia="Times New Roman" w:hAnsi="Arial" w:cs="Times New Roman"/>
        </w:rPr>
        <w:t xml:space="preserve">- </w:t>
      </w:r>
    </w:p>
    <w:p w14:paraId="6D869F45" w14:textId="77777777" w:rsidR="00193E14" w:rsidRPr="00DC5A80" w:rsidRDefault="00193E14" w:rsidP="00193E14">
      <w:pPr>
        <w:spacing w:after="0"/>
        <w:jc w:val="both"/>
        <w:rPr>
          <w:rFonts w:ascii="Arial" w:eastAsia="Times New Roman" w:hAnsi="Arial" w:cs="Times New Roman"/>
        </w:rPr>
      </w:pPr>
      <w:r>
        <w:rPr>
          <w:rFonts w:ascii="Arial" w:eastAsia="Times New Roman" w:hAnsi="Arial" w:cs="Times New Roman"/>
        </w:rPr>
        <w:t xml:space="preserve">- </w:t>
      </w:r>
    </w:p>
    <w:p w14:paraId="52AF49B9" w14:textId="02F161C5" w:rsidR="00EE59C2" w:rsidRDefault="00EE59C2" w:rsidP="00461C71">
      <w:pPr>
        <w:spacing w:after="0"/>
        <w:jc w:val="both"/>
        <w:rPr>
          <w:rFonts w:ascii="Arial" w:eastAsia="Times New Roman" w:hAnsi="Arial" w:cs="Times New Roman"/>
        </w:rPr>
      </w:pPr>
    </w:p>
    <w:p w14:paraId="01406CC1" w14:textId="77777777" w:rsidR="00EE59C2" w:rsidRPr="00461C71" w:rsidRDefault="00EE59C2" w:rsidP="00461C71">
      <w:pPr>
        <w:spacing w:after="0"/>
        <w:jc w:val="both"/>
        <w:rPr>
          <w:rFonts w:ascii="Arial" w:eastAsia="Times New Roman" w:hAnsi="Arial" w:cs="Times New Roman"/>
        </w:rPr>
      </w:pPr>
    </w:p>
    <w:p w14:paraId="520A078E" w14:textId="0B516943" w:rsidR="00461C71" w:rsidRPr="00461C71" w:rsidRDefault="00461C71" w:rsidP="00461C71">
      <w:pPr>
        <w:spacing w:after="0"/>
        <w:jc w:val="both"/>
        <w:rPr>
          <w:rFonts w:ascii="Arial" w:eastAsia="Times New Roman" w:hAnsi="Arial" w:cs="Times New Roman"/>
        </w:rPr>
      </w:pPr>
      <w:r w:rsidRPr="00461C71">
        <w:rPr>
          <w:rFonts w:ascii="Arial" w:eastAsia="Times New Roman" w:hAnsi="Arial" w:cs="Times New Roman"/>
        </w:rPr>
        <w:t xml:space="preserve">Die Erreichung der Weiterbildungsziele wird anlässlich von regelmässigen Standortgesprächen überprüft (Eintrittsgespräch, Verlaufsgespräche, z.B. Mini CEX, jährliches Evaluationsgespräch). Nach Bedarf werden zusätzliche Massnahmen zur Zielerreichung festgelegt. </w:t>
      </w:r>
    </w:p>
    <w:p w14:paraId="65D0B650" w14:textId="77777777" w:rsidR="00461C71" w:rsidRPr="00461C71" w:rsidRDefault="00461C71" w:rsidP="00461C71">
      <w:pPr>
        <w:spacing w:after="0"/>
        <w:rPr>
          <w:rFonts w:ascii="Arial" w:eastAsia="Times New Roman" w:hAnsi="Arial" w:cs="Times New Roman"/>
        </w:rPr>
      </w:pPr>
    </w:p>
    <w:p w14:paraId="12EF1234" w14:textId="77777777" w:rsidR="00461C71" w:rsidRPr="00461C71" w:rsidRDefault="00461C71" w:rsidP="00461C71">
      <w:pPr>
        <w:spacing w:after="0"/>
        <w:rPr>
          <w:rFonts w:ascii="Arial" w:eastAsia="Times New Roman" w:hAnsi="Arial" w:cs="Times New Roman"/>
        </w:rPr>
      </w:pPr>
    </w:p>
    <w:p w14:paraId="789A0105" w14:textId="77777777" w:rsidR="00461C71" w:rsidRPr="00461C71" w:rsidRDefault="00461C71" w:rsidP="00461C71">
      <w:pPr>
        <w:spacing w:after="0"/>
        <w:rPr>
          <w:rFonts w:ascii="Arial" w:eastAsia="Times New Roman" w:hAnsi="Arial" w:cs="Times New Roman"/>
        </w:rPr>
      </w:pPr>
    </w:p>
    <w:p w14:paraId="47261C7E" w14:textId="4E85B210" w:rsidR="00461C71" w:rsidRPr="00461C71" w:rsidRDefault="00461C71" w:rsidP="00461C71">
      <w:pPr>
        <w:spacing w:after="0"/>
        <w:rPr>
          <w:rFonts w:ascii="Arial" w:eastAsia="Times New Roman" w:hAnsi="Arial" w:cs="Times New Roman"/>
        </w:rPr>
      </w:pPr>
      <w:r w:rsidRPr="00461C71">
        <w:rPr>
          <w:rFonts w:ascii="Arial" w:eastAsia="Times New Roman" w:hAnsi="Arial" w:cs="Times New Roman"/>
        </w:rPr>
        <w:t>Für die Weiterbildungsstätte (Name</w:t>
      </w:r>
      <w:r w:rsidR="00ED379A">
        <w:rPr>
          <w:rFonts w:ascii="Arial" w:eastAsia="Times New Roman" w:hAnsi="Arial" w:cs="Times New Roman"/>
        </w:rPr>
        <w:t xml:space="preserve"> Weiterbildungsstättenleiterin / </w:t>
      </w:r>
      <w:r w:rsidRPr="00461C71">
        <w:rPr>
          <w:rFonts w:ascii="Arial" w:eastAsia="Times New Roman" w:hAnsi="Arial" w:cs="Times New Roman"/>
        </w:rPr>
        <w:t>Weiterbildungsstättenleiter)</w:t>
      </w:r>
    </w:p>
    <w:p w14:paraId="1C1FFB65" w14:textId="77777777" w:rsidR="00461C71" w:rsidRPr="00461C71" w:rsidRDefault="00461C71" w:rsidP="00461C71">
      <w:pPr>
        <w:spacing w:after="0"/>
        <w:rPr>
          <w:rFonts w:ascii="Arial" w:eastAsia="Times New Roman" w:hAnsi="Arial" w:cs="Times New Roman"/>
        </w:rPr>
      </w:pPr>
      <w:r w:rsidRPr="00461C71">
        <w:rPr>
          <w:rFonts w:ascii="Arial" w:eastAsia="Times New Roman" w:hAnsi="Arial" w:cs="Times New Roman"/>
        </w:rPr>
        <w:t xml:space="preserve">Datum / Unterschrift </w:t>
      </w:r>
    </w:p>
    <w:p w14:paraId="11FC2191" w14:textId="77777777" w:rsidR="00461C71" w:rsidRPr="00461C71" w:rsidRDefault="00461C71" w:rsidP="00461C71">
      <w:pPr>
        <w:spacing w:after="0"/>
        <w:rPr>
          <w:rFonts w:ascii="Arial" w:eastAsia="Times New Roman" w:hAnsi="Arial" w:cs="Times New Roman"/>
        </w:rPr>
      </w:pPr>
    </w:p>
    <w:p w14:paraId="10A08348" w14:textId="77777777" w:rsidR="00461C71" w:rsidRPr="00461C71" w:rsidRDefault="00461C71" w:rsidP="00461C71">
      <w:pPr>
        <w:spacing w:after="0"/>
        <w:rPr>
          <w:rFonts w:ascii="Arial" w:eastAsia="Times New Roman" w:hAnsi="Arial" w:cs="Times New Roman"/>
        </w:rPr>
      </w:pPr>
    </w:p>
    <w:p w14:paraId="78D91F32" w14:textId="77777777" w:rsidR="00461C71" w:rsidRPr="00461C71" w:rsidRDefault="00461C71" w:rsidP="00461C71">
      <w:pPr>
        <w:spacing w:after="0"/>
        <w:rPr>
          <w:rFonts w:ascii="Arial" w:eastAsia="Times New Roman" w:hAnsi="Arial" w:cs="Times New Roman"/>
        </w:rPr>
      </w:pPr>
    </w:p>
    <w:p w14:paraId="3C8EAA4A" w14:textId="77777777" w:rsidR="00461C71" w:rsidRPr="00461C71" w:rsidRDefault="00461C71" w:rsidP="00461C71">
      <w:pPr>
        <w:spacing w:after="0"/>
        <w:rPr>
          <w:rFonts w:ascii="Arial" w:eastAsia="Times New Roman" w:hAnsi="Arial" w:cs="Times New Roman"/>
        </w:rPr>
      </w:pPr>
    </w:p>
    <w:p w14:paraId="4827ACBA" w14:textId="03EA894C" w:rsidR="00461C71" w:rsidRPr="00461C71" w:rsidRDefault="00461C71" w:rsidP="00461C71">
      <w:pPr>
        <w:spacing w:after="0"/>
        <w:rPr>
          <w:rFonts w:ascii="Arial" w:eastAsia="Times New Roman" w:hAnsi="Arial" w:cs="Times New Roman"/>
        </w:rPr>
      </w:pPr>
      <w:r w:rsidRPr="00461C71">
        <w:rPr>
          <w:rFonts w:ascii="Arial" w:eastAsia="Times New Roman" w:hAnsi="Arial" w:cs="Times New Roman"/>
        </w:rPr>
        <w:t>D</w:t>
      </w:r>
      <w:r w:rsidR="007F0F33">
        <w:rPr>
          <w:rFonts w:ascii="Arial" w:eastAsia="Times New Roman" w:hAnsi="Arial" w:cs="Times New Roman"/>
        </w:rPr>
        <w:t>ie</w:t>
      </w:r>
      <w:r w:rsidRPr="00461C71">
        <w:rPr>
          <w:rFonts w:ascii="Arial" w:eastAsia="Times New Roman" w:hAnsi="Arial" w:cs="Times New Roman"/>
        </w:rPr>
        <w:t xml:space="preserve"> / d</w:t>
      </w:r>
      <w:r w:rsidR="007F0F33">
        <w:rPr>
          <w:rFonts w:ascii="Arial" w:eastAsia="Times New Roman" w:hAnsi="Arial" w:cs="Times New Roman"/>
        </w:rPr>
        <w:t>er</w:t>
      </w:r>
      <w:r w:rsidRPr="00461C71">
        <w:rPr>
          <w:rFonts w:ascii="Arial" w:eastAsia="Times New Roman" w:hAnsi="Arial" w:cs="Times New Roman"/>
        </w:rPr>
        <w:t xml:space="preserve"> weiterzubildende Ärztin / Arzt  </w:t>
      </w:r>
    </w:p>
    <w:p w14:paraId="351A3F3A" w14:textId="77777777" w:rsidR="00461C71" w:rsidRPr="00461C71" w:rsidRDefault="00461C71" w:rsidP="00461C71">
      <w:pPr>
        <w:spacing w:after="0"/>
        <w:rPr>
          <w:rFonts w:ascii="Arial" w:eastAsia="Times New Roman" w:hAnsi="Arial" w:cs="Times New Roman"/>
        </w:rPr>
      </w:pPr>
      <w:r w:rsidRPr="00461C71">
        <w:rPr>
          <w:rFonts w:ascii="Arial" w:eastAsia="Times New Roman" w:hAnsi="Arial" w:cs="Times New Roman"/>
        </w:rPr>
        <w:t xml:space="preserve">Datum / Unterschrift </w:t>
      </w:r>
    </w:p>
    <w:p w14:paraId="4AF85DE0" w14:textId="77777777" w:rsidR="00461C71" w:rsidRPr="00461C71" w:rsidRDefault="00461C71" w:rsidP="00461C71">
      <w:pPr>
        <w:spacing w:after="0"/>
        <w:rPr>
          <w:rFonts w:ascii="Arial" w:eastAsia="Times New Roman" w:hAnsi="Arial" w:cs="Times New Roman"/>
        </w:rPr>
      </w:pPr>
    </w:p>
    <w:p w14:paraId="353630FE" w14:textId="77777777" w:rsidR="00461C71" w:rsidRPr="00461C71" w:rsidRDefault="00461C71" w:rsidP="00461C71">
      <w:pPr>
        <w:spacing w:after="0"/>
        <w:rPr>
          <w:rFonts w:ascii="Arial" w:eastAsia="Times New Roman" w:hAnsi="Arial" w:cs="Times New Roman"/>
        </w:rPr>
      </w:pPr>
    </w:p>
    <w:p w14:paraId="7B025936" w14:textId="77777777" w:rsidR="00461C71" w:rsidRPr="00461C71" w:rsidRDefault="00461C71" w:rsidP="00461C71">
      <w:pPr>
        <w:spacing w:after="0"/>
        <w:rPr>
          <w:rFonts w:ascii="Arial" w:eastAsia="Times New Roman" w:hAnsi="Arial" w:cs="Times New Roman"/>
        </w:rPr>
      </w:pPr>
    </w:p>
    <w:p w14:paraId="24255DC3" w14:textId="77777777" w:rsidR="00461C71" w:rsidRPr="00461C71" w:rsidRDefault="00461C71" w:rsidP="00461C71">
      <w:pPr>
        <w:spacing w:after="0"/>
        <w:rPr>
          <w:rFonts w:ascii="Arial" w:eastAsia="Times New Roman" w:hAnsi="Arial" w:cs="Times New Roman"/>
        </w:rPr>
      </w:pPr>
    </w:p>
    <w:p w14:paraId="488AC01B" w14:textId="77777777" w:rsidR="00461C71" w:rsidRPr="00461C71" w:rsidRDefault="00461C71" w:rsidP="00461C71">
      <w:pPr>
        <w:spacing w:after="0"/>
        <w:rPr>
          <w:rFonts w:ascii="Arial" w:eastAsia="Times New Roman" w:hAnsi="Arial" w:cs="Times New Roman"/>
        </w:rPr>
      </w:pPr>
    </w:p>
    <w:p w14:paraId="0DF8A37A" w14:textId="77777777" w:rsidR="00461C71" w:rsidRPr="00461C71" w:rsidRDefault="00461C71" w:rsidP="00461C71">
      <w:pPr>
        <w:spacing w:after="0"/>
        <w:rPr>
          <w:rFonts w:ascii="Arial" w:eastAsia="Times New Roman" w:hAnsi="Arial" w:cs="Times New Roman"/>
        </w:rPr>
      </w:pPr>
    </w:p>
    <w:p w14:paraId="16A446BB" w14:textId="77777777" w:rsidR="00461C71" w:rsidRPr="00461C71" w:rsidRDefault="00461C71" w:rsidP="00461C71">
      <w:pPr>
        <w:spacing w:after="0"/>
        <w:rPr>
          <w:rFonts w:ascii="Arial" w:eastAsia="Times New Roman" w:hAnsi="Arial" w:cs="Times New Roman"/>
        </w:rPr>
      </w:pPr>
    </w:p>
    <w:p w14:paraId="373A2B62" w14:textId="77777777" w:rsidR="00461C71" w:rsidRPr="00461C71" w:rsidRDefault="00461C71" w:rsidP="00461C71">
      <w:pPr>
        <w:spacing w:after="0"/>
        <w:rPr>
          <w:rFonts w:ascii="Arial" w:eastAsia="Times New Roman" w:hAnsi="Arial" w:cs="Times New Roman"/>
        </w:rPr>
      </w:pPr>
    </w:p>
    <w:p w14:paraId="4D9F11F6" w14:textId="77777777" w:rsidR="00461C71" w:rsidRPr="00461C71" w:rsidRDefault="00461C71" w:rsidP="00461C71">
      <w:pPr>
        <w:spacing w:after="0"/>
        <w:rPr>
          <w:rFonts w:ascii="Arial" w:eastAsia="Times New Roman" w:hAnsi="Arial" w:cs="Times New Roman"/>
        </w:rPr>
      </w:pPr>
    </w:p>
    <w:p w14:paraId="6A80EF85" w14:textId="77777777" w:rsidR="00461C71" w:rsidRPr="00461C71" w:rsidRDefault="00461C71" w:rsidP="00461C71">
      <w:pPr>
        <w:spacing w:after="0"/>
        <w:rPr>
          <w:rFonts w:ascii="Arial" w:eastAsia="Times New Roman" w:hAnsi="Arial" w:cs="Times New Roman"/>
        </w:rPr>
      </w:pPr>
    </w:p>
    <w:p w14:paraId="6F71A365" w14:textId="77777777" w:rsidR="00461C71" w:rsidRPr="00461C71" w:rsidRDefault="00461C71" w:rsidP="00461C71">
      <w:pPr>
        <w:spacing w:after="0"/>
        <w:rPr>
          <w:rFonts w:ascii="Arial" w:eastAsia="Times New Roman" w:hAnsi="Arial" w:cs="Times New Roman"/>
        </w:rPr>
      </w:pPr>
    </w:p>
    <w:p w14:paraId="759650F9" w14:textId="77777777" w:rsidR="00461C71" w:rsidRPr="00461C71" w:rsidRDefault="00461C71" w:rsidP="00461C71">
      <w:pPr>
        <w:spacing w:after="0"/>
        <w:rPr>
          <w:rFonts w:ascii="Arial" w:eastAsia="Times New Roman" w:hAnsi="Arial" w:cs="Times New Roman"/>
        </w:rPr>
      </w:pPr>
    </w:p>
    <w:p w14:paraId="22AD6741" w14:textId="6085CA1C" w:rsidR="00461C71" w:rsidRPr="00461C71" w:rsidRDefault="00461C71" w:rsidP="00461C71">
      <w:pPr>
        <w:spacing w:after="0"/>
        <w:rPr>
          <w:rFonts w:ascii="Arial" w:eastAsia="Times New Roman" w:hAnsi="Arial" w:cs="Times New Roman"/>
          <w:sz w:val="16"/>
          <w:szCs w:val="16"/>
        </w:rPr>
      </w:pPr>
      <w:r w:rsidRPr="00461C71">
        <w:rPr>
          <w:rFonts w:ascii="Arial" w:eastAsia="Times New Roman" w:hAnsi="Arial" w:cs="Times New Roman"/>
          <w:sz w:val="16"/>
          <w:szCs w:val="16"/>
        </w:rPr>
        <w:t>Bern, 29. März 2012</w:t>
      </w:r>
      <w:r w:rsidR="004B3E39">
        <w:rPr>
          <w:rFonts w:ascii="Arial" w:eastAsia="Times New Roman" w:hAnsi="Arial" w:cs="Times New Roman"/>
          <w:sz w:val="16"/>
          <w:szCs w:val="16"/>
        </w:rPr>
        <w:t xml:space="preserve"> / 5. September</w:t>
      </w:r>
      <w:r>
        <w:rPr>
          <w:rFonts w:ascii="Arial" w:eastAsia="Times New Roman" w:hAnsi="Arial" w:cs="Times New Roman"/>
          <w:sz w:val="16"/>
          <w:szCs w:val="16"/>
        </w:rPr>
        <w:t xml:space="preserve"> 2016</w:t>
      </w:r>
      <w:r w:rsidR="00ED379A">
        <w:rPr>
          <w:rFonts w:ascii="Arial" w:eastAsia="Times New Roman" w:hAnsi="Arial" w:cs="Times New Roman"/>
          <w:sz w:val="16"/>
          <w:szCs w:val="16"/>
        </w:rPr>
        <w:t xml:space="preserve"> / 28. Februar 2022</w:t>
      </w:r>
    </w:p>
    <w:sectPr w:rsidR="00461C71" w:rsidRPr="00461C71" w:rsidSect="00A84934">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FAC1" w14:textId="77777777" w:rsidR="0092797C" w:rsidRDefault="0092797C" w:rsidP="00E177D4">
      <w:pPr>
        <w:spacing w:after="0"/>
      </w:pPr>
      <w:r>
        <w:separator/>
      </w:r>
    </w:p>
  </w:endnote>
  <w:endnote w:type="continuationSeparator" w:id="0">
    <w:p w14:paraId="02637D77" w14:textId="77777777" w:rsidR="0092797C" w:rsidRDefault="0092797C"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D8DC" w14:textId="77777777" w:rsidR="0092797C" w:rsidRDefault="0092797C" w:rsidP="00E177D4">
      <w:pPr>
        <w:spacing w:after="0"/>
      </w:pPr>
      <w:r>
        <w:separator/>
      </w:r>
    </w:p>
  </w:footnote>
  <w:footnote w:type="continuationSeparator" w:id="0">
    <w:p w14:paraId="471CECDA" w14:textId="77777777" w:rsidR="0092797C" w:rsidRDefault="0092797C" w:rsidP="00E177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A23"/>
    <w:multiLevelType w:val="hybridMultilevel"/>
    <w:tmpl w:val="ED8CDB2C"/>
    <w:lvl w:ilvl="0" w:tplc="6B2A8A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5C1DC7"/>
    <w:multiLevelType w:val="hybridMultilevel"/>
    <w:tmpl w:val="1D1C0342"/>
    <w:lvl w:ilvl="0" w:tplc="C818BC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2E1C52"/>
    <w:multiLevelType w:val="hybridMultilevel"/>
    <w:tmpl w:val="FB5EFBAE"/>
    <w:lvl w:ilvl="0" w:tplc="F68C0C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22DD8"/>
    <w:multiLevelType w:val="hybridMultilevel"/>
    <w:tmpl w:val="5A5254AA"/>
    <w:lvl w:ilvl="0" w:tplc="0B9EF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15:restartNumberingAfterBreak="0">
    <w:nsid w:val="4E7F3241"/>
    <w:multiLevelType w:val="multilevel"/>
    <w:tmpl w:val="3632A744"/>
    <w:numStyleLink w:val="FMHAufzhlunggegliedertauf3EbenenAltA"/>
  </w:abstractNum>
  <w:abstractNum w:abstractNumId="15" w15:restartNumberingAfterBreak="0">
    <w:nsid w:val="577610C0"/>
    <w:multiLevelType w:val="multilevel"/>
    <w:tmpl w:val="5C6614D2"/>
    <w:numStyleLink w:val="FMHNummerierunggegliedertauf3EbenenAltN"/>
  </w:abstractNum>
  <w:abstractNum w:abstractNumId="16" w15:restartNumberingAfterBreak="0">
    <w:nsid w:val="64427FC0"/>
    <w:multiLevelType w:val="multilevel"/>
    <w:tmpl w:val="3632A744"/>
    <w:numStyleLink w:val="FMHAufzhlunggegliedertauf3EbenenAltA"/>
  </w:abstractNum>
  <w:abstractNum w:abstractNumId="17"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712E5C"/>
    <w:multiLevelType w:val="multilevel"/>
    <w:tmpl w:val="5C6614D2"/>
    <w:numStyleLink w:val="FMHNummerierunggegliedertauf3EbenenAltN"/>
  </w:abstractNum>
  <w:abstractNum w:abstractNumId="19"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16151138">
    <w:abstractNumId w:val="4"/>
  </w:num>
  <w:num w:numId="2" w16cid:durableId="1357077929">
    <w:abstractNumId w:val="19"/>
  </w:num>
  <w:num w:numId="3" w16cid:durableId="1285886143">
    <w:abstractNumId w:val="13"/>
  </w:num>
  <w:num w:numId="4" w16cid:durableId="1368867429">
    <w:abstractNumId w:val="5"/>
  </w:num>
  <w:num w:numId="5" w16cid:durableId="1719236332">
    <w:abstractNumId w:val="13"/>
  </w:num>
  <w:num w:numId="6" w16cid:durableId="1177113976">
    <w:abstractNumId w:val="17"/>
  </w:num>
  <w:num w:numId="7" w16cid:durableId="1014266862">
    <w:abstractNumId w:val="7"/>
  </w:num>
  <w:num w:numId="8" w16cid:durableId="1963686759">
    <w:abstractNumId w:val="1"/>
  </w:num>
  <w:num w:numId="9" w16cid:durableId="887767958">
    <w:abstractNumId w:val="18"/>
  </w:num>
  <w:num w:numId="10" w16cid:durableId="1810778664">
    <w:abstractNumId w:val="15"/>
  </w:num>
  <w:num w:numId="11" w16cid:durableId="2101558082">
    <w:abstractNumId w:val="3"/>
  </w:num>
  <w:num w:numId="12" w16cid:durableId="1305306465">
    <w:abstractNumId w:val="6"/>
  </w:num>
  <w:num w:numId="13" w16cid:durableId="1005285667">
    <w:abstractNumId w:val="12"/>
  </w:num>
  <w:num w:numId="14" w16cid:durableId="1883246525">
    <w:abstractNumId w:val="11"/>
  </w:num>
  <w:num w:numId="15" w16cid:durableId="1794324048">
    <w:abstractNumId w:val="16"/>
  </w:num>
  <w:num w:numId="16" w16cid:durableId="2082631709">
    <w:abstractNumId w:val="14"/>
  </w:num>
  <w:num w:numId="17" w16cid:durableId="2070032203">
    <w:abstractNumId w:val="10"/>
  </w:num>
  <w:num w:numId="18" w16cid:durableId="1775587468">
    <w:abstractNumId w:val="2"/>
  </w:num>
  <w:num w:numId="19" w16cid:durableId="1677923073">
    <w:abstractNumId w:val="0"/>
  </w:num>
  <w:num w:numId="20" w16cid:durableId="1884558386">
    <w:abstractNumId w:val="8"/>
  </w:num>
  <w:num w:numId="21" w16cid:durableId="625266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7F"/>
    <w:rsid w:val="000C0D84"/>
    <w:rsid w:val="0012615E"/>
    <w:rsid w:val="00187F7F"/>
    <w:rsid w:val="00193E14"/>
    <w:rsid w:val="00232C9F"/>
    <w:rsid w:val="00253F0B"/>
    <w:rsid w:val="0029380B"/>
    <w:rsid w:val="002939C3"/>
    <w:rsid w:val="002A1D01"/>
    <w:rsid w:val="002D27E1"/>
    <w:rsid w:val="002F35BA"/>
    <w:rsid w:val="00321F80"/>
    <w:rsid w:val="00381E13"/>
    <w:rsid w:val="003A34FC"/>
    <w:rsid w:val="003C4327"/>
    <w:rsid w:val="003C4580"/>
    <w:rsid w:val="003C7CD7"/>
    <w:rsid w:val="004118BC"/>
    <w:rsid w:val="00446AA6"/>
    <w:rsid w:val="00461C71"/>
    <w:rsid w:val="004820B8"/>
    <w:rsid w:val="004821AF"/>
    <w:rsid w:val="00483E35"/>
    <w:rsid w:val="004875F7"/>
    <w:rsid w:val="004A34F1"/>
    <w:rsid w:val="004B3E39"/>
    <w:rsid w:val="004D2768"/>
    <w:rsid w:val="004E6C12"/>
    <w:rsid w:val="00557A62"/>
    <w:rsid w:val="005E266E"/>
    <w:rsid w:val="00660821"/>
    <w:rsid w:val="006659F7"/>
    <w:rsid w:val="00667B72"/>
    <w:rsid w:val="006938C6"/>
    <w:rsid w:val="006F2402"/>
    <w:rsid w:val="00702C4D"/>
    <w:rsid w:val="00740156"/>
    <w:rsid w:val="007634AA"/>
    <w:rsid w:val="0077171B"/>
    <w:rsid w:val="00777CB7"/>
    <w:rsid w:val="007A3689"/>
    <w:rsid w:val="007F0F33"/>
    <w:rsid w:val="00807896"/>
    <w:rsid w:val="00847F74"/>
    <w:rsid w:val="00860C27"/>
    <w:rsid w:val="008A2814"/>
    <w:rsid w:val="008B4D51"/>
    <w:rsid w:val="008C073A"/>
    <w:rsid w:val="0092797C"/>
    <w:rsid w:val="00931860"/>
    <w:rsid w:val="00965AAD"/>
    <w:rsid w:val="0097452E"/>
    <w:rsid w:val="00992ECB"/>
    <w:rsid w:val="009A0286"/>
    <w:rsid w:val="009A2F57"/>
    <w:rsid w:val="009A3199"/>
    <w:rsid w:val="009A57C5"/>
    <w:rsid w:val="009B4ECD"/>
    <w:rsid w:val="009C3DEA"/>
    <w:rsid w:val="009D3100"/>
    <w:rsid w:val="009F3701"/>
    <w:rsid w:val="00A32B2D"/>
    <w:rsid w:val="00A45CF8"/>
    <w:rsid w:val="00A56EB6"/>
    <w:rsid w:val="00A84934"/>
    <w:rsid w:val="00AC0ED9"/>
    <w:rsid w:val="00B26097"/>
    <w:rsid w:val="00B3724B"/>
    <w:rsid w:val="00B46C91"/>
    <w:rsid w:val="00B57070"/>
    <w:rsid w:val="00B650CF"/>
    <w:rsid w:val="00BC244B"/>
    <w:rsid w:val="00BF2124"/>
    <w:rsid w:val="00C033AA"/>
    <w:rsid w:val="00C25F4E"/>
    <w:rsid w:val="00C364BD"/>
    <w:rsid w:val="00C66245"/>
    <w:rsid w:val="00C84483"/>
    <w:rsid w:val="00CD79C8"/>
    <w:rsid w:val="00CE0E41"/>
    <w:rsid w:val="00CF29C0"/>
    <w:rsid w:val="00D0261F"/>
    <w:rsid w:val="00D47038"/>
    <w:rsid w:val="00E177D4"/>
    <w:rsid w:val="00E36C36"/>
    <w:rsid w:val="00E66B2B"/>
    <w:rsid w:val="00ED379A"/>
    <w:rsid w:val="00EE59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79964"/>
  <w15:docId w15:val="{54793D72-26A3-49F8-9704-B369F393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uiPriority w:val="9"/>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paragraph" w:customStyle="1" w:styleId="Betreff">
    <w:name w:val="Betreff"/>
    <w:basedOn w:val="berschrift2"/>
    <w:rsid w:val="00461C71"/>
    <w:pPr>
      <w:keepNext w:val="0"/>
      <w:keepLines w:val="0"/>
      <w:numPr>
        <w:ilvl w:val="0"/>
        <w:numId w:val="0"/>
      </w:numPr>
      <w:tabs>
        <w:tab w:val="left" w:pos="284"/>
      </w:tabs>
      <w:spacing w:before="0" w:after="0" w:line="360" w:lineRule="atLeast"/>
    </w:pPr>
    <w:rPr>
      <w:rFonts w:ascii="Arial" w:eastAsia="Times New Roman" w:hAnsi="Arial" w:cs="Times New Roman"/>
      <w:bCs w:val="0"/>
      <w:sz w:val="28"/>
      <w:szCs w:val="20"/>
      <w:lang w:eastAsia="zh-CN"/>
    </w:rPr>
  </w:style>
  <w:style w:type="character" w:styleId="Kommentarzeichen">
    <w:name w:val="annotation reference"/>
    <w:basedOn w:val="Absatz-Standardschriftart"/>
    <w:uiPriority w:val="99"/>
    <w:semiHidden/>
    <w:unhideWhenUsed/>
    <w:rsid w:val="00860C27"/>
    <w:rPr>
      <w:sz w:val="16"/>
      <w:szCs w:val="16"/>
    </w:rPr>
  </w:style>
  <w:style w:type="paragraph" w:styleId="Kommentartext">
    <w:name w:val="annotation text"/>
    <w:basedOn w:val="Standard"/>
    <w:link w:val="KommentartextZchn"/>
    <w:uiPriority w:val="99"/>
    <w:semiHidden/>
    <w:unhideWhenUsed/>
    <w:rsid w:val="00860C27"/>
    <w:rPr>
      <w:sz w:val="20"/>
      <w:szCs w:val="20"/>
    </w:rPr>
  </w:style>
  <w:style w:type="character" w:customStyle="1" w:styleId="KommentartextZchn">
    <w:name w:val="Kommentartext Zchn"/>
    <w:basedOn w:val="Absatz-Standardschriftart"/>
    <w:link w:val="Kommentartext"/>
    <w:uiPriority w:val="99"/>
    <w:semiHidden/>
    <w:rsid w:val="00860C27"/>
    <w:rPr>
      <w:sz w:val="20"/>
      <w:szCs w:val="20"/>
    </w:rPr>
  </w:style>
  <w:style w:type="paragraph" w:styleId="Kommentarthema">
    <w:name w:val="annotation subject"/>
    <w:basedOn w:val="Kommentartext"/>
    <w:next w:val="Kommentartext"/>
    <w:link w:val="KommentarthemaZchn"/>
    <w:uiPriority w:val="99"/>
    <w:semiHidden/>
    <w:unhideWhenUsed/>
    <w:rsid w:val="00860C27"/>
    <w:rPr>
      <w:b/>
      <w:bCs/>
    </w:rPr>
  </w:style>
  <w:style w:type="character" w:customStyle="1" w:styleId="KommentarthemaZchn">
    <w:name w:val="Kommentarthema Zchn"/>
    <w:basedOn w:val="KommentartextZchn"/>
    <w:link w:val="Kommentarthema"/>
    <w:uiPriority w:val="99"/>
    <w:semiHidden/>
    <w:rsid w:val="00860C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DDA5-CE94-4FD8-B693-0BFE61B0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2</Pages>
  <Words>497</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6</cp:revision>
  <cp:lastPrinted>2022-02-28T09:15:00Z</cp:lastPrinted>
  <dcterms:created xsi:type="dcterms:W3CDTF">2022-04-25T13:06:00Z</dcterms:created>
  <dcterms:modified xsi:type="dcterms:W3CDTF">2022-05-02T13:52:00Z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