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872" w14:textId="23B7F0AF" w:rsidR="00002827" w:rsidRPr="00735B8F" w:rsidRDefault="001A654B" w:rsidP="00002827">
      <w:pPr>
        <w:spacing w:after="0"/>
        <w:rPr>
          <w:rFonts w:ascii="Arial" w:eastAsia="Times New Roman" w:hAnsi="Arial" w:cs="Arial"/>
          <w:b/>
          <w:sz w:val="36"/>
          <w:szCs w:val="36"/>
          <w:lang w:val="fr-CH" w:eastAsia="de-DE"/>
        </w:rPr>
      </w:pPr>
      <w:r>
        <w:rPr>
          <w:rFonts w:ascii="Arial" w:eastAsia="Times New Roman" w:hAnsi="Arial" w:cs="Arial"/>
          <w:b/>
          <w:sz w:val="36"/>
          <w:szCs w:val="36"/>
          <w:lang w:val="fr-CH" w:eastAsia="de-DE"/>
        </w:rPr>
        <w:t>Annonce d’assistanat au cabinet médical</w:t>
      </w:r>
    </w:p>
    <w:p w14:paraId="52B56873" w14:textId="77777777" w:rsidR="00002827" w:rsidRPr="00735B8F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CH" w:eastAsia="de-DE"/>
        </w:rPr>
      </w:pPr>
    </w:p>
    <w:p w14:paraId="52B56874" w14:textId="77777777" w:rsidR="00002827" w:rsidRPr="00735B8F" w:rsidRDefault="00002827" w:rsidP="00002827">
      <w:pPr>
        <w:spacing w:after="0"/>
        <w:rPr>
          <w:rFonts w:ascii="Arial" w:eastAsia="Times New Roman" w:hAnsi="Arial" w:cs="Arial"/>
          <w:bCs/>
          <w:sz w:val="36"/>
          <w:szCs w:val="36"/>
          <w:lang w:val="fr-CH" w:eastAsia="de-DE"/>
        </w:rPr>
      </w:pPr>
      <w:bookmarkStart w:id="0" w:name="Text16"/>
    </w:p>
    <w:bookmarkEnd w:id="0"/>
    <w:p w14:paraId="52B56875" w14:textId="00D3F189" w:rsidR="00002827" w:rsidRPr="00735B8F" w:rsidRDefault="00091167" w:rsidP="00002827">
      <w:pPr>
        <w:spacing w:after="0"/>
        <w:rPr>
          <w:rFonts w:ascii="Arial" w:eastAsia="Times New Roman" w:hAnsi="Arial" w:cs="Arial"/>
          <w:b/>
          <w:sz w:val="30"/>
          <w:szCs w:val="30"/>
          <w:lang w:val="fr-CH" w:eastAsia="de-DE"/>
        </w:rPr>
      </w:pPr>
      <w:r w:rsidRPr="00735B8F">
        <w:rPr>
          <w:rFonts w:ascii="Arial" w:eastAsia="Times New Roman" w:hAnsi="Arial" w:cs="Arial"/>
          <w:b/>
          <w:sz w:val="30"/>
          <w:szCs w:val="30"/>
          <w:lang w:val="fr-CH" w:eastAsia="de-DE"/>
        </w:rPr>
        <w:t>An</w:t>
      </w:r>
      <w:r w:rsidR="00735B8F" w:rsidRPr="00735B8F">
        <w:rPr>
          <w:rFonts w:ascii="Arial" w:eastAsia="Times New Roman" w:hAnsi="Arial" w:cs="Arial"/>
          <w:b/>
          <w:sz w:val="30"/>
          <w:szCs w:val="30"/>
          <w:lang w:val="fr-CH" w:eastAsia="de-DE"/>
        </w:rPr>
        <w:t xml:space="preserve">nexe à la demande de reconnaissance </w:t>
      </w:r>
      <w:r w:rsidR="00735B8F">
        <w:rPr>
          <w:rFonts w:ascii="Arial" w:eastAsia="Times New Roman" w:hAnsi="Arial" w:cs="Arial"/>
          <w:b/>
          <w:sz w:val="30"/>
          <w:szCs w:val="30"/>
          <w:lang w:val="fr-CH" w:eastAsia="de-DE"/>
        </w:rPr>
        <w:t xml:space="preserve">comme formateur </w:t>
      </w:r>
      <w:r w:rsidR="001E0604">
        <w:rPr>
          <w:rFonts w:ascii="Arial" w:eastAsia="Times New Roman" w:hAnsi="Arial" w:cs="Arial"/>
          <w:b/>
          <w:sz w:val="30"/>
          <w:szCs w:val="30"/>
          <w:lang w:val="fr-CH" w:eastAsia="de-DE"/>
        </w:rPr>
        <w:t xml:space="preserve">/ </w:t>
      </w:r>
      <w:r w:rsidR="001E0604" w:rsidRPr="001E0604">
        <w:rPr>
          <w:rFonts w:ascii="Arial" w:eastAsia="Times New Roman" w:hAnsi="Arial" w:cs="Arial"/>
          <w:b/>
          <w:sz w:val="30"/>
          <w:szCs w:val="30"/>
          <w:lang w:val="fr-CH" w:eastAsia="de-DE"/>
        </w:rPr>
        <w:t>formatrice au cabinet médical</w:t>
      </w:r>
    </w:p>
    <w:p w14:paraId="3F7DC982" w14:textId="57A86395" w:rsidR="00091167" w:rsidRPr="00735B8F" w:rsidRDefault="00091167" w:rsidP="00002827">
      <w:pPr>
        <w:spacing w:after="0"/>
        <w:rPr>
          <w:rFonts w:ascii="Arial" w:eastAsia="Times New Roman" w:hAnsi="Arial" w:cs="Arial"/>
          <w:bCs/>
          <w:sz w:val="30"/>
          <w:szCs w:val="30"/>
          <w:lang w:val="fr-CH" w:eastAsia="de-DE"/>
        </w:rPr>
      </w:pPr>
    </w:p>
    <w:p w14:paraId="4B98ED6C" w14:textId="4EE8635A" w:rsidR="006D5469" w:rsidRPr="006D5469" w:rsidRDefault="006D7079" w:rsidP="006D5469">
      <w:pPr>
        <w:spacing w:after="0"/>
        <w:rPr>
          <w:rFonts w:ascii="Arial" w:eastAsia="Calibri" w:hAnsi="Arial" w:cs="Arial"/>
          <w:lang w:val="fr-CH"/>
        </w:rPr>
      </w:pPr>
      <w:r w:rsidRPr="006D7079">
        <w:rPr>
          <w:rFonts w:ascii="Arial" w:eastAsia="Calibri" w:hAnsi="Arial" w:cs="Arial"/>
          <w:lang w:val="fr-CH"/>
        </w:rPr>
        <w:t>L</w:t>
      </w:r>
      <w:r w:rsidR="006D5469">
        <w:rPr>
          <w:rFonts w:ascii="Arial" w:eastAsia="Calibri" w:hAnsi="Arial" w:cs="Arial"/>
          <w:lang w:val="fr-CH"/>
        </w:rPr>
        <w:t>’</w:t>
      </w:r>
      <w:r w:rsidRPr="006D7079">
        <w:rPr>
          <w:rFonts w:ascii="Arial" w:eastAsia="Calibri" w:hAnsi="Arial" w:cs="Arial"/>
          <w:lang w:val="fr-CH"/>
        </w:rPr>
        <w:t xml:space="preserve">ISFM a constaté que de nombreux formateurs </w:t>
      </w:r>
      <w:r w:rsidR="006D5469">
        <w:rPr>
          <w:rFonts w:ascii="Arial" w:eastAsia="Calibri" w:hAnsi="Arial" w:cs="Arial"/>
          <w:lang w:val="fr-CH"/>
        </w:rPr>
        <w:t>au</w:t>
      </w:r>
      <w:r w:rsidRPr="006D7079">
        <w:rPr>
          <w:rFonts w:ascii="Arial" w:eastAsia="Calibri" w:hAnsi="Arial" w:cs="Arial"/>
          <w:lang w:val="fr-CH"/>
        </w:rPr>
        <w:t xml:space="preserve"> cabinet médical </w:t>
      </w:r>
      <w:r w:rsidR="008307CC">
        <w:rPr>
          <w:rFonts w:ascii="Arial" w:eastAsia="Calibri" w:hAnsi="Arial" w:cs="Arial"/>
          <w:lang w:val="fr-CH"/>
        </w:rPr>
        <w:t xml:space="preserve">mentionnés sur le </w:t>
      </w:r>
      <w:r w:rsidRPr="006D7079">
        <w:rPr>
          <w:rFonts w:ascii="Arial" w:eastAsia="Calibri" w:hAnsi="Arial" w:cs="Arial"/>
          <w:lang w:val="fr-CH"/>
        </w:rPr>
        <w:t>site</w:t>
      </w:r>
      <w:r w:rsidR="00DD5E44" w:rsidRPr="00735B8F">
        <w:rPr>
          <w:rFonts w:ascii="Arial" w:eastAsia="Calibri" w:hAnsi="Arial" w:cs="Arial"/>
          <w:lang w:val="fr-CH"/>
        </w:rPr>
        <w:t xml:space="preserve"> </w:t>
      </w:r>
      <w:hyperlink r:id="rId11" w:history="1">
        <w:r w:rsidR="00FA60BB" w:rsidRPr="00067A0B">
          <w:rPr>
            <w:rStyle w:val="Hyperlink"/>
            <w:rFonts w:ascii="Arial" w:hAnsi="Arial" w:cs="Arial"/>
            <w:lang w:val="fr-CH" w:eastAsia="de-CH"/>
          </w:rPr>
          <w:t>www.registre-isfm.ch</w:t>
        </w:r>
      </w:hyperlink>
      <w:r w:rsidR="00DD5E44" w:rsidRPr="00735B8F">
        <w:rPr>
          <w:rFonts w:ascii="Arial" w:eastAsia="Calibri" w:hAnsi="Arial" w:cs="Arial"/>
          <w:lang w:val="fr-CH"/>
        </w:rPr>
        <w:t xml:space="preserve"> </w:t>
      </w:r>
      <w:r w:rsidR="006D5469" w:rsidRPr="006D5469">
        <w:rPr>
          <w:rFonts w:ascii="Arial" w:eastAsia="Calibri" w:hAnsi="Arial" w:cs="Arial"/>
          <w:lang w:val="fr-CH"/>
        </w:rPr>
        <w:t>ne particip</w:t>
      </w:r>
      <w:r w:rsidR="00CF7EBD">
        <w:rPr>
          <w:rFonts w:ascii="Arial" w:eastAsia="Calibri" w:hAnsi="Arial" w:cs="Arial"/>
          <w:lang w:val="fr-CH"/>
        </w:rPr>
        <w:t>ai</w:t>
      </w:r>
      <w:r w:rsidR="006D5469" w:rsidRPr="006D5469">
        <w:rPr>
          <w:rFonts w:ascii="Arial" w:eastAsia="Calibri" w:hAnsi="Arial" w:cs="Arial"/>
          <w:lang w:val="fr-CH"/>
        </w:rPr>
        <w:t xml:space="preserve">ent pas activement à la formation </w:t>
      </w:r>
      <w:r w:rsidR="00CF7EBD">
        <w:rPr>
          <w:rFonts w:ascii="Arial" w:eastAsia="Calibri" w:hAnsi="Arial" w:cs="Arial"/>
          <w:lang w:val="fr-CH"/>
        </w:rPr>
        <w:t xml:space="preserve">médicale </w:t>
      </w:r>
      <w:r w:rsidR="006D5469" w:rsidRPr="006D5469">
        <w:rPr>
          <w:rFonts w:ascii="Arial" w:eastAsia="Calibri" w:hAnsi="Arial" w:cs="Arial"/>
          <w:lang w:val="fr-CH"/>
        </w:rPr>
        <w:t>postgraduée mais utilis</w:t>
      </w:r>
      <w:r w:rsidR="00CF7EBD">
        <w:rPr>
          <w:rFonts w:ascii="Arial" w:eastAsia="Calibri" w:hAnsi="Arial" w:cs="Arial"/>
          <w:lang w:val="fr-CH"/>
        </w:rPr>
        <w:t>ai</w:t>
      </w:r>
      <w:r w:rsidR="006D5469" w:rsidRPr="006D5469">
        <w:rPr>
          <w:rFonts w:ascii="Arial" w:eastAsia="Calibri" w:hAnsi="Arial" w:cs="Arial"/>
          <w:lang w:val="fr-CH"/>
        </w:rPr>
        <w:t>ent leur reconnaissance pour engager un médecin spécialiste dans le cadre du droit d</w:t>
      </w:r>
      <w:r w:rsidR="002F6F67">
        <w:rPr>
          <w:rFonts w:ascii="Arial" w:eastAsia="Calibri" w:hAnsi="Arial" w:cs="Arial"/>
          <w:lang w:val="fr-CH"/>
        </w:rPr>
        <w:t>’</w:t>
      </w:r>
      <w:r w:rsidR="006D5469" w:rsidRPr="006D5469">
        <w:rPr>
          <w:rFonts w:ascii="Arial" w:eastAsia="Calibri" w:hAnsi="Arial" w:cs="Arial"/>
          <w:lang w:val="fr-CH"/>
        </w:rPr>
        <w:t>admission. C</w:t>
      </w:r>
      <w:r w:rsidR="002F6F67">
        <w:rPr>
          <w:rFonts w:ascii="Arial" w:eastAsia="Calibri" w:hAnsi="Arial" w:cs="Arial"/>
          <w:lang w:val="fr-CH"/>
        </w:rPr>
        <w:t>’</w:t>
      </w:r>
      <w:r w:rsidR="006D5469" w:rsidRPr="006D5469">
        <w:rPr>
          <w:rFonts w:ascii="Arial" w:eastAsia="Calibri" w:hAnsi="Arial" w:cs="Arial"/>
          <w:lang w:val="fr-CH"/>
        </w:rPr>
        <w:t xml:space="preserve">est pourquoi, </w:t>
      </w:r>
      <w:r w:rsidR="007C49B4" w:rsidRPr="006D5469">
        <w:rPr>
          <w:rFonts w:ascii="Arial" w:eastAsia="Calibri" w:hAnsi="Arial" w:cs="Arial"/>
          <w:lang w:val="fr-CH"/>
        </w:rPr>
        <w:t xml:space="preserve">toute </w:t>
      </w:r>
      <w:r w:rsidR="00FA60BB" w:rsidRPr="006D5469">
        <w:rPr>
          <w:rFonts w:ascii="Arial" w:eastAsia="Calibri" w:hAnsi="Arial" w:cs="Arial"/>
          <w:lang w:val="fr-CH"/>
        </w:rPr>
        <w:t xml:space="preserve">nouvelle </w:t>
      </w:r>
      <w:r w:rsidR="007C49B4" w:rsidRPr="006D5469">
        <w:rPr>
          <w:rFonts w:ascii="Arial" w:eastAsia="Calibri" w:hAnsi="Arial" w:cs="Arial"/>
          <w:lang w:val="fr-CH"/>
        </w:rPr>
        <w:t xml:space="preserve">demande de reconnaissance doit </w:t>
      </w:r>
      <w:r w:rsidR="006D5469" w:rsidRPr="006D5469">
        <w:rPr>
          <w:rFonts w:ascii="Arial" w:eastAsia="Calibri" w:hAnsi="Arial" w:cs="Arial"/>
          <w:lang w:val="fr-CH"/>
        </w:rPr>
        <w:t xml:space="preserve">dès à présent être complétée </w:t>
      </w:r>
      <w:r w:rsidR="008307CC">
        <w:rPr>
          <w:rFonts w:ascii="Arial" w:eastAsia="Calibri" w:hAnsi="Arial" w:cs="Arial"/>
          <w:lang w:val="fr-CH"/>
        </w:rPr>
        <w:t xml:space="preserve">du </w:t>
      </w:r>
      <w:r w:rsidR="006D5469" w:rsidRPr="006D5469">
        <w:rPr>
          <w:rFonts w:ascii="Arial" w:eastAsia="Calibri" w:hAnsi="Arial" w:cs="Arial"/>
          <w:lang w:val="fr-CH"/>
        </w:rPr>
        <w:t>présent document.</w:t>
      </w:r>
    </w:p>
    <w:p w14:paraId="44D91530" w14:textId="77777777" w:rsidR="006D5469" w:rsidRPr="006D5469" w:rsidRDefault="006D5469" w:rsidP="006D5469">
      <w:pPr>
        <w:spacing w:after="0"/>
        <w:rPr>
          <w:rFonts w:ascii="Arial" w:eastAsia="Calibri" w:hAnsi="Arial" w:cs="Arial"/>
          <w:lang w:val="fr-CH"/>
        </w:rPr>
      </w:pPr>
    </w:p>
    <w:p w14:paraId="2ED28093" w14:textId="4CBF2FB5" w:rsidR="006D5469" w:rsidRPr="00C47F12" w:rsidRDefault="00C47F12" w:rsidP="006D5469">
      <w:pPr>
        <w:spacing w:after="0"/>
        <w:rPr>
          <w:rFonts w:ascii="Arial" w:eastAsia="Calibri" w:hAnsi="Arial" w:cs="Arial"/>
          <w:lang w:val="fr-CH"/>
        </w:rPr>
      </w:pPr>
      <w:r w:rsidRPr="00C47F12">
        <w:rPr>
          <w:rFonts w:ascii="Arial" w:eastAsia="Calibri" w:hAnsi="Arial" w:cs="Arial"/>
          <w:lang w:val="fr-CH"/>
        </w:rPr>
        <w:t>En signant ce document, j</w:t>
      </w:r>
      <w:r w:rsidR="000D0CFD">
        <w:rPr>
          <w:rFonts w:ascii="Arial" w:eastAsia="Calibri" w:hAnsi="Arial" w:cs="Arial"/>
          <w:lang w:val="fr-CH"/>
        </w:rPr>
        <w:t xml:space="preserve">’atteste </w:t>
      </w:r>
      <w:r w:rsidRPr="00C47F12">
        <w:rPr>
          <w:rFonts w:ascii="Arial" w:eastAsia="Calibri" w:hAnsi="Arial" w:cs="Arial"/>
          <w:lang w:val="fr-CH"/>
        </w:rPr>
        <w:t xml:space="preserve">que ma demande de reconnaissance en tant que formateur/formatrice </w:t>
      </w:r>
      <w:r w:rsidR="000D0CFD">
        <w:rPr>
          <w:rFonts w:ascii="Arial" w:eastAsia="Calibri" w:hAnsi="Arial" w:cs="Arial"/>
          <w:lang w:val="fr-CH"/>
        </w:rPr>
        <w:t>au</w:t>
      </w:r>
      <w:r w:rsidRPr="00C47F12">
        <w:rPr>
          <w:rFonts w:ascii="Arial" w:eastAsia="Calibri" w:hAnsi="Arial" w:cs="Arial"/>
          <w:lang w:val="fr-CH"/>
        </w:rPr>
        <w:t xml:space="preserve"> cabinet médical a pour but </w:t>
      </w:r>
      <w:r w:rsidR="000D0CFD">
        <w:rPr>
          <w:rFonts w:ascii="Arial" w:eastAsia="Calibri" w:hAnsi="Arial" w:cs="Arial"/>
          <w:lang w:val="fr-CH"/>
        </w:rPr>
        <w:t>d’engag</w:t>
      </w:r>
      <w:r w:rsidR="00E63E12">
        <w:rPr>
          <w:rFonts w:ascii="Arial" w:eastAsia="Calibri" w:hAnsi="Arial" w:cs="Arial"/>
          <w:lang w:val="fr-CH"/>
        </w:rPr>
        <w:t xml:space="preserve">er </w:t>
      </w:r>
      <w:r w:rsidRPr="00C47F12">
        <w:rPr>
          <w:rFonts w:ascii="Arial" w:eastAsia="Calibri" w:hAnsi="Arial" w:cs="Arial"/>
          <w:lang w:val="fr-CH"/>
        </w:rPr>
        <w:t>un médecin en formation et non un médecin spécialiste étranger pour contourner la réglementation sur l</w:t>
      </w:r>
      <w:r w:rsidR="00990596">
        <w:rPr>
          <w:rFonts w:ascii="Arial" w:eastAsia="Calibri" w:hAnsi="Arial" w:cs="Arial"/>
          <w:lang w:val="fr-CH"/>
        </w:rPr>
        <w:t>’</w:t>
      </w:r>
      <w:r w:rsidRPr="00C47F12">
        <w:rPr>
          <w:rFonts w:ascii="Arial" w:eastAsia="Calibri" w:hAnsi="Arial" w:cs="Arial"/>
          <w:lang w:val="fr-CH"/>
        </w:rPr>
        <w:t>admission.</w:t>
      </w:r>
    </w:p>
    <w:p w14:paraId="4E534BB0" w14:textId="77777777" w:rsidR="006D5469" w:rsidRPr="004C1ACC" w:rsidRDefault="006D5469" w:rsidP="006D5469">
      <w:pPr>
        <w:spacing w:after="0"/>
        <w:rPr>
          <w:rFonts w:ascii="Arial" w:eastAsia="Calibri" w:hAnsi="Arial" w:cs="Arial"/>
          <w:lang w:val="fr-FR"/>
        </w:rPr>
      </w:pPr>
    </w:p>
    <w:p w14:paraId="5744E35F" w14:textId="08D38F14" w:rsidR="00487004" w:rsidRPr="004C1ACC" w:rsidRDefault="00487004" w:rsidP="003B7188">
      <w:pPr>
        <w:tabs>
          <w:tab w:val="left" w:pos="5103"/>
        </w:tabs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14:paraId="14E9FB9D" w14:textId="659476E3" w:rsidR="009A1C78" w:rsidRPr="00735B8F" w:rsidRDefault="009A1C78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Nom</w:t>
      </w:r>
      <w:r w:rsidRPr="00735B8F">
        <w:rPr>
          <w:rFonts w:ascii="Arial" w:eastAsia="Times New Roman" w:hAnsi="Arial" w:cs="Times New Roman"/>
          <w:lang w:val="fr-CH" w:eastAsia="de-DE"/>
        </w:rPr>
        <w:tab/>
      </w:r>
      <w:r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Pr="00735B8F">
        <w:rPr>
          <w:rFonts w:ascii="Arial" w:eastAsia="Times New Roman" w:hAnsi="Arial" w:cs="Arial"/>
          <w:lang w:val="fr-CH" w:eastAsia="de-DE"/>
        </w:rPr>
      </w:r>
      <w:r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52B5687D" w14:textId="3BB6A9CC" w:rsidR="00002827" w:rsidRPr="00735B8F" w:rsidRDefault="009A1C78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Prénom</w:t>
      </w:r>
      <w:r w:rsidR="007D1CBF" w:rsidRPr="00735B8F">
        <w:rPr>
          <w:rFonts w:ascii="Arial" w:eastAsia="Times New Roman" w:hAnsi="Arial" w:cs="Times New Roman"/>
          <w:lang w:val="fr-CH" w:eastAsia="de-DE"/>
        </w:rPr>
        <w:tab/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="00AE2966" w:rsidRPr="00735B8F">
        <w:rPr>
          <w:rFonts w:ascii="Arial" w:eastAsia="Times New Roman" w:hAnsi="Arial" w:cs="Arial"/>
          <w:lang w:val="fr-CH" w:eastAsia="de-DE"/>
        </w:rPr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52B5687F" w14:textId="69597169" w:rsidR="00002827" w:rsidRPr="00735B8F" w:rsidRDefault="007845B6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Année de naissance</w:t>
      </w:r>
      <w:r w:rsidR="00002827" w:rsidRPr="00735B8F">
        <w:rPr>
          <w:rFonts w:ascii="Arial" w:eastAsia="Times New Roman" w:hAnsi="Arial" w:cs="Times New Roman"/>
          <w:lang w:val="fr-CH" w:eastAsia="de-DE"/>
        </w:rPr>
        <w:tab/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="00AE2966" w:rsidRPr="00735B8F">
        <w:rPr>
          <w:rFonts w:ascii="Arial" w:eastAsia="Times New Roman" w:hAnsi="Arial" w:cs="Arial"/>
          <w:lang w:val="fr-CH" w:eastAsia="de-DE"/>
        </w:rPr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52B56881" w14:textId="68A79AE3" w:rsidR="00002827" w:rsidRPr="00735B8F" w:rsidRDefault="007845B6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Titre de spécialiste</w:t>
      </w:r>
      <w:r w:rsidR="007D1CBF" w:rsidRPr="00735B8F">
        <w:rPr>
          <w:rFonts w:ascii="Arial" w:eastAsia="Times New Roman" w:hAnsi="Arial" w:cs="Times New Roman"/>
          <w:lang w:val="fr-CH" w:eastAsia="de-DE"/>
        </w:rPr>
        <w:tab/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="00AE2966" w:rsidRPr="00735B8F">
        <w:rPr>
          <w:rFonts w:ascii="Arial" w:eastAsia="Times New Roman" w:hAnsi="Arial" w:cs="Arial"/>
          <w:lang w:val="fr-CH" w:eastAsia="de-DE"/>
        </w:rPr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52B56885" w14:textId="136DE5AD" w:rsidR="00002827" w:rsidRPr="00735B8F" w:rsidRDefault="00002827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Adresse</w:t>
      </w:r>
      <w:r w:rsidR="009B59C4" w:rsidRPr="00735B8F">
        <w:rPr>
          <w:rFonts w:ascii="Arial" w:eastAsia="Times New Roman" w:hAnsi="Arial" w:cs="Times New Roman"/>
          <w:lang w:val="fr-CH" w:eastAsia="de-DE"/>
        </w:rPr>
        <w:t xml:space="preserve"> postale</w:t>
      </w:r>
      <w:r w:rsidR="00CA4D3E">
        <w:rPr>
          <w:rFonts w:ascii="Arial" w:eastAsia="Times New Roman" w:hAnsi="Arial" w:cs="Times New Roman"/>
          <w:lang w:val="fr-CH" w:eastAsia="de-DE"/>
        </w:rPr>
        <w:t xml:space="preserve"> du cabinet</w:t>
      </w:r>
      <w:r w:rsidR="007D1CBF" w:rsidRPr="00735B8F">
        <w:rPr>
          <w:rFonts w:ascii="Arial" w:eastAsia="Times New Roman" w:hAnsi="Arial" w:cs="Times New Roman"/>
          <w:lang w:val="fr-CH" w:eastAsia="de-DE"/>
        </w:rPr>
        <w:tab/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="00AE2966" w:rsidRPr="00735B8F">
        <w:rPr>
          <w:rFonts w:ascii="Arial" w:eastAsia="Times New Roman" w:hAnsi="Arial" w:cs="Arial"/>
          <w:lang w:val="fr-CH" w:eastAsia="de-DE"/>
        </w:rPr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52B5688B" w14:textId="33EEA0E4" w:rsidR="00002827" w:rsidRPr="00735B8F" w:rsidRDefault="007845B6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Courriel</w:t>
      </w:r>
      <w:r w:rsidR="00002827" w:rsidRPr="00735B8F">
        <w:rPr>
          <w:rFonts w:ascii="Arial" w:eastAsia="Times New Roman" w:hAnsi="Arial" w:cs="Times New Roman"/>
          <w:lang w:val="fr-CH" w:eastAsia="de-DE"/>
        </w:rPr>
        <w:tab/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="00AE2966" w:rsidRPr="00735B8F">
        <w:rPr>
          <w:rFonts w:ascii="Arial" w:eastAsia="Times New Roman" w:hAnsi="Arial" w:cs="Arial"/>
          <w:lang w:val="fr-CH" w:eastAsia="de-DE"/>
        </w:rPr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AE2966"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52B5688C" w14:textId="77777777" w:rsidR="00002827" w:rsidRPr="00735B8F" w:rsidRDefault="00002827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</w:p>
    <w:p w14:paraId="52B5688F" w14:textId="7A7D3873" w:rsidR="00002827" w:rsidRDefault="00002827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</w:p>
    <w:p w14:paraId="2F510768" w14:textId="77777777" w:rsidR="00BE01B2" w:rsidRPr="00735B8F" w:rsidRDefault="00BE01B2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</w:p>
    <w:p w14:paraId="30EB934E" w14:textId="2ADA1EDF" w:rsidR="002E06EE" w:rsidRPr="00735B8F" w:rsidRDefault="002E06EE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</w:p>
    <w:p w14:paraId="0CDF1C3E" w14:textId="77777777" w:rsidR="000435EC" w:rsidRPr="00735B8F" w:rsidRDefault="000435EC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</w:p>
    <w:p w14:paraId="52B56890" w14:textId="7FEF052A" w:rsidR="00002827" w:rsidRPr="00735B8F" w:rsidRDefault="00E21BF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fr-CH" w:eastAsia="de-DE"/>
        </w:rPr>
      </w:pPr>
      <w:r w:rsidRPr="00735B8F">
        <w:rPr>
          <w:rFonts w:ascii="Arial" w:eastAsia="Times New Roman" w:hAnsi="Arial" w:cs="Times New Roman"/>
          <w:lang w:val="fr-CH" w:eastAsia="de-DE"/>
        </w:rPr>
        <w:t>Lieu, et date</w:t>
      </w:r>
      <w:r w:rsidR="00002827" w:rsidRPr="00735B8F">
        <w:rPr>
          <w:rFonts w:ascii="Arial" w:eastAsia="Times New Roman" w:hAnsi="Arial" w:cs="Times New Roman"/>
          <w:lang w:val="fr-CH" w:eastAsia="de-DE"/>
        </w:rPr>
        <w:tab/>
      </w:r>
      <w:r w:rsidR="00BD36B1" w:rsidRPr="00735B8F">
        <w:rPr>
          <w:rFonts w:ascii="Arial" w:eastAsia="Times New Roman" w:hAnsi="Arial" w:cs="Times New Roman"/>
          <w:lang w:val="fr-CH" w:eastAsia="de-DE"/>
        </w:rPr>
        <w:t>Prénom et nom</w:t>
      </w:r>
    </w:p>
    <w:p w14:paraId="52B56892" w14:textId="31D43EE4" w:rsidR="00002827" w:rsidRDefault="007F1CB4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fr-CH" w:eastAsia="de-DE"/>
        </w:rPr>
      </w:pPr>
      <w:r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Pr="00735B8F">
        <w:rPr>
          <w:rFonts w:ascii="Arial" w:eastAsia="Times New Roman" w:hAnsi="Arial" w:cs="Arial"/>
          <w:lang w:val="fr-CH" w:eastAsia="de-DE"/>
        </w:rPr>
      </w:r>
      <w:r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lang w:val="fr-CH" w:eastAsia="de-DE"/>
        </w:rPr>
        <w:fldChar w:fldCharType="end"/>
      </w:r>
      <w:r w:rsidR="00E21BF6" w:rsidRPr="00735B8F">
        <w:rPr>
          <w:rFonts w:ascii="Arial" w:eastAsia="Times New Roman" w:hAnsi="Arial" w:cs="Arial"/>
          <w:lang w:val="fr-CH" w:eastAsia="de-DE"/>
        </w:rPr>
        <w:t xml:space="preserve">, </w:t>
      </w:r>
      <w:r w:rsidR="00E21BF6"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1BF6"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="00E21BF6" w:rsidRPr="00735B8F">
        <w:rPr>
          <w:rFonts w:ascii="Arial" w:eastAsia="Times New Roman" w:hAnsi="Arial" w:cs="Arial"/>
          <w:lang w:val="fr-CH" w:eastAsia="de-DE"/>
        </w:rPr>
      </w:r>
      <w:r w:rsidR="00E21BF6"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="00E21BF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E21BF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E21BF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E21BF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E21BF6"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="00E21BF6" w:rsidRPr="00735B8F">
        <w:rPr>
          <w:rFonts w:ascii="Arial" w:eastAsia="Times New Roman" w:hAnsi="Arial" w:cs="Arial"/>
          <w:lang w:val="fr-CH" w:eastAsia="de-DE"/>
        </w:rPr>
        <w:fldChar w:fldCharType="end"/>
      </w:r>
      <w:r w:rsidRPr="00735B8F">
        <w:rPr>
          <w:rFonts w:ascii="Arial" w:eastAsia="Times New Roman" w:hAnsi="Arial" w:cs="Arial"/>
          <w:lang w:val="fr-CH" w:eastAsia="de-DE"/>
        </w:rPr>
        <w:tab/>
      </w:r>
      <w:r w:rsidRPr="00735B8F">
        <w:rPr>
          <w:rFonts w:ascii="Arial" w:eastAsia="Times New Roman" w:hAnsi="Arial" w:cs="Arial"/>
          <w:lang w:val="fr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B8F">
        <w:rPr>
          <w:rFonts w:ascii="Arial" w:eastAsia="Times New Roman" w:hAnsi="Arial" w:cs="Arial"/>
          <w:lang w:val="fr-CH" w:eastAsia="de-DE"/>
        </w:rPr>
        <w:instrText xml:space="preserve"> FORMTEXT </w:instrText>
      </w:r>
      <w:r w:rsidRPr="00735B8F">
        <w:rPr>
          <w:rFonts w:ascii="Arial" w:eastAsia="Times New Roman" w:hAnsi="Arial" w:cs="Arial"/>
          <w:lang w:val="fr-CH" w:eastAsia="de-DE"/>
        </w:rPr>
      </w:r>
      <w:r w:rsidRPr="00735B8F">
        <w:rPr>
          <w:rFonts w:ascii="Arial" w:eastAsia="Times New Roman" w:hAnsi="Arial" w:cs="Arial"/>
          <w:lang w:val="fr-CH" w:eastAsia="de-DE"/>
        </w:rPr>
        <w:fldChar w:fldCharType="separate"/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noProof/>
          <w:lang w:val="fr-CH" w:eastAsia="de-DE"/>
        </w:rPr>
        <w:t> </w:t>
      </w:r>
      <w:r w:rsidRPr="00735B8F">
        <w:rPr>
          <w:rFonts w:ascii="Arial" w:eastAsia="Times New Roman" w:hAnsi="Arial" w:cs="Arial"/>
          <w:lang w:val="fr-CH" w:eastAsia="de-DE"/>
        </w:rPr>
        <w:fldChar w:fldCharType="end"/>
      </w:r>
    </w:p>
    <w:p w14:paraId="367D813A" w14:textId="07D36417" w:rsidR="0043038F" w:rsidRDefault="0043038F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fr-CH" w:eastAsia="de-DE"/>
        </w:rPr>
      </w:pPr>
    </w:p>
    <w:p w14:paraId="53B38DE9" w14:textId="2A580F65" w:rsidR="0043038F" w:rsidRDefault="0043038F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fr-CH" w:eastAsia="de-DE"/>
        </w:rPr>
      </w:pPr>
    </w:p>
    <w:p w14:paraId="0F5350D0" w14:textId="0A4FFB1B" w:rsidR="0043038F" w:rsidRDefault="0043038F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fr-CH" w:eastAsia="de-DE"/>
        </w:rPr>
      </w:pPr>
    </w:p>
    <w:p w14:paraId="3960EF7C" w14:textId="56D0361F" w:rsidR="0043038F" w:rsidRDefault="0043038F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fr-CH" w:eastAsia="de-DE"/>
        </w:rPr>
      </w:pPr>
    </w:p>
    <w:p w14:paraId="362AEE45" w14:textId="77777777" w:rsidR="0043038F" w:rsidRPr="00512076" w:rsidRDefault="0043038F" w:rsidP="0043038F">
      <w:pPr>
        <w:tabs>
          <w:tab w:val="left" w:pos="2127"/>
          <w:tab w:val="left" w:pos="2700"/>
          <w:tab w:val="left" w:pos="5670"/>
          <w:tab w:val="left" w:pos="6480"/>
        </w:tabs>
        <w:spacing w:after="0"/>
        <w:rPr>
          <w:rFonts w:ascii="Arial" w:eastAsia="Times New Roman" w:hAnsi="Arial" w:cs="Arial"/>
          <w:sz w:val="16"/>
          <w:szCs w:val="16"/>
          <w:lang w:val="fr-CH" w:eastAsia="de-DE"/>
        </w:rPr>
      </w:pPr>
      <w:r w:rsidRPr="00512076">
        <w:rPr>
          <w:rFonts w:ascii="Arial" w:eastAsia="Times New Roman" w:hAnsi="Arial" w:cs="Arial"/>
          <w:sz w:val="16"/>
          <w:szCs w:val="16"/>
          <w:lang w:val="fr-CH" w:eastAsia="de-DE"/>
        </w:rPr>
        <w:t>*Il n’est pas nécessaire de signer manuellement.</w:t>
      </w:r>
    </w:p>
    <w:sectPr w:rsidR="0043038F" w:rsidRPr="00512076" w:rsidSect="00A849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3EB0" w14:textId="77777777" w:rsidR="005F7977" w:rsidRDefault="005F7977" w:rsidP="00E177D4">
      <w:pPr>
        <w:spacing w:after="0"/>
      </w:pPr>
      <w:r>
        <w:separator/>
      </w:r>
    </w:p>
  </w:endnote>
  <w:endnote w:type="continuationSeparator" w:id="0">
    <w:p w14:paraId="04CD0706" w14:textId="77777777" w:rsidR="005F7977" w:rsidRDefault="005F7977" w:rsidP="00E177D4">
      <w:pPr>
        <w:spacing w:after="0"/>
      </w:pPr>
      <w:r>
        <w:continuationSeparator/>
      </w:r>
    </w:p>
  </w:endnote>
  <w:endnote w:type="continuationNotice" w:id="1">
    <w:p w14:paraId="528FD492" w14:textId="77777777" w:rsidR="005F7977" w:rsidRDefault="005F79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8FF" w14:textId="3E47FAE7" w:rsidR="009A2F57" w:rsidRPr="00621F82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621F82">
      <w:rPr>
        <w:rFonts w:ascii="Arial" w:hAnsi="Arial"/>
        <w:sz w:val="15"/>
        <w:szCs w:val="15"/>
        <w:lang w:val="fr-CH"/>
      </w:rPr>
      <w:ptab w:relativeTo="margin" w:alignment="right" w:leader="none"/>
    </w:r>
    <w:r w:rsidRPr="00621F82">
      <w:rPr>
        <w:rFonts w:ascii="Arial" w:hAnsi="Arial"/>
        <w:sz w:val="15"/>
        <w:szCs w:val="15"/>
        <w:lang w:val="fr-CH"/>
      </w:rPr>
      <w:fldChar w:fldCharType="begin"/>
    </w:r>
    <w:r w:rsidRPr="00621F82">
      <w:rPr>
        <w:rFonts w:ascii="Arial" w:hAnsi="Arial"/>
        <w:sz w:val="15"/>
        <w:szCs w:val="15"/>
        <w:lang w:val="fr-CH"/>
      </w:rPr>
      <w:instrText>PAGE  \* Arabic  \* MERGEFORMAT</w:instrText>
    </w:r>
    <w:r w:rsidRPr="00621F82">
      <w:rPr>
        <w:rFonts w:ascii="Arial" w:hAnsi="Arial"/>
        <w:sz w:val="15"/>
        <w:szCs w:val="15"/>
        <w:lang w:val="fr-CH"/>
      </w:rPr>
      <w:fldChar w:fldCharType="separate"/>
    </w:r>
    <w:r w:rsidR="003B2C88" w:rsidRPr="00621F82">
      <w:rPr>
        <w:rFonts w:ascii="Arial" w:hAnsi="Arial"/>
        <w:noProof/>
        <w:sz w:val="15"/>
        <w:szCs w:val="15"/>
        <w:lang w:val="fr-CH"/>
      </w:rPr>
      <w:t>3</w:t>
    </w:r>
    <w:r w:rsidRPr="00621F82">
      <w:rPr>
        <w:rFonts w:ascii="Arial" w:hAnsi="Arial"/>
        <w:sz w:val="15"/>
        <w:szCs w:val="15"/>
        <w:lang w:val="fr-CH"/>
      </w:rPr>
      <w:fldChar w:fldCharType="end"/>
    </w:r>
    <w:r w:rsidRPr="00621F82">
      <w:rPr>
        <w:rFonts w:ascii="Arial" w:hAnsi="Arial"/>
        <w:sz w:val="15"/>
        <w:szCs w:val="15"/>
        <w:lang w:val="fr-CH"/>
      </w:rPr>
      <w:t>/</w:t>
    </w:r>
    <w:r w:rsidRPr="00621F82">
      <w:rPr>
        <w:rFonts w:ascii="Arial" w:hAnsi="Arial"/>
        <w:sz w:val="15"/>
        <w:szCs w:val="15"/>
        <w:lang w:val="fr-CH"/>
      </w:rPr>
      <w:fldChar w:fldCharType="begin"/>
    </w:r>
    <w:r w:rsidRPr="00621F82">
      <w:rPr>
        <w:rFonts w:ascii="Arial" w:hAnsi="Arial"/>
        <w:sz w:val="15"/>
        <w:szCs w:val="15"/>
        <w:lang w:val="fr-CH"/>
      </w:rPr>
      <w:instrText>NUMPAGES  \* Arabic  \* MERGEFORMAT</w:instrText>
    </w:r>
    <w:r w:rsidRPr="00621F82">
      <w:rPr>
        <w:rFonts w:ascii="Arial" w:hAnsi="Arial"/>
        <w:sz w:val="15"/>
        <w:szCs w:val="15"/>
        <w:lang w:val="fr-CH"/>
      </w:rPr>
      <w:fldChar w:fldCharType="separate"/>
    </w:r>
    <w:r w:rsidR="003B2C88" w:rsidRPr="00621F82">
      <w:rPr>
        <w:rFonts w:ascii="Arial" w:hAnsi="Arial"/>
        <w:noProof/>
        <w:sz w:val="15"/>
        <w:szCs w:val="15"/>
        <w:lang w:val="fr-CH"/>
      </w:rPr>
      <w:t>3</w:t>
    </w:r>
    <w:r w:rsidRPr="00621F82">
      <w:rPr>
        <w:rFonts w:ascii="Arial" w:hAnsi="Arial"/>
        <w:noProof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7B4" w14:textId="605765F7" w:rsidR="00834169" w:rsidRPr="00E64490" w:rsidRDefault="00D61854" w:rsidP="00834169">
    <w:pPr>
      <w:pStyle w:val="Fuzeile"/>
      <w:tabs>
        <w:tab w:val="left" w:pos="708"/>
      </w:tabs>
      <w:rPr>
        <w:sz w:val="15"/>
        <w:szCs w:val="15"/>
      </w:rPr>
    </w:pPr>
    <w:r>
      <w:rPr>
        <w:rFonts w:ascii="Arial" w:hAnsi="Arial"/>
        <w:noProof/>
        <w:sz w:val="15"/>
        <w:szCs w:val="15"/>
      </w:rPr>
      <w:t>1</w:t>
    </w:r>
    <w:r w:rsidR="004C1ACC">
      <w:rPr>
        <w:rFonts w:ascii="Arial" w:hAnsi="Arial"/>
        <w:noProof/>
        <w:sz w:val="15"/>
        <w:szCs w:val="15"/>
      </w:rPr>
      <w:t>2</w:t>
    </w:r>
    <w:r>
      <w:rPr>
        <w:rFonts w:ascii="Arial" w:hAnsi="Arial"/>
        <w:noProof/>
        <w:sz w:val="15"/>
        <w:szCs w:val="15"/>
      </w:rPr>
      <w:t>.</w:t>
    </w:r>
    <w:r w:rsidR="004C1ACC">
      <w:rPr>
        <w:rFonts w:ascii="Arial" w:hAnsi="Arial"/>
        <w:noProof/>
        <w:sz w:val="15"/>
        <w:szCs w:val="15"/>
      </w:rPr>
      <w:t>4</w:t>
    </w:r>
    <w:r>
      <w:rPr>
        <w:rFonts w:ascii="Arial" w:hAnsi="Arial"/>
        <w:noProof/>
        <w:sz w:val="15"/>
        <w:szCs w:val="15"/>
      </w:rPr>
      <w:t>.202</w:t>
    </w:r>
    <w:r w:rsidR="0046388A">
      <w:rPr>
        <w:rFonts w:ascii="Arial" w:hAnsi="Arial"/>
        <w:noProof/>
        <w:sz w:val="15"/>
        <w:szCs w:val="15"/>
      </w:rPr>
      <w:t>3</w:t>
    </w:r>
    <w:r w:rsidR="000435EC">
      <w:rPr>
        <w:rFonts w:ascii="Arial" w:hAnsi="Arial"/>
        <w:noProof/>
        <w:sz w:val="15"/>
        <w:szCs w:val="15"/>
      </w:rPr>
      <w:t>/rj</w:t>
    </w:r>
    <w:r w:rsidR="00834169">
      <w:rPr>
        <w:rFonts w:ascii="Arial" w:hAnsi="Arial"/>
        <w:sz w:val="15"/>
        <w:szCs w:val="15"/>
      </w:rPr>
      <w:ptab w:relativeTo="margin" w:alignment="right" w:leader="none"/>
    </w:r>
    <w:r w:rsidR="00834169">
      <w:rPr>
        <w:rFonts w:ascii="Arial" w:hAnsi="Arial"/>
        <w:sz w:val="15"/>
        <w:szCs w:val="15"/>
      </w:rPr>
      <w:fldChar w:fldCharType="begin"/>
    </w:r>
    <w:r w:rsidR="00834169">
      <w:rPr>
        <w:rFonts w:ascii="Arial" w:hAnsi="Arial"/>
        <w:sz w:val="15"/>
        <w:szCs w:val="15"/>
      </w:rPr>
      <w:instrText>PAGE  \* Arabic  \* MERGEFORMAT</w:instrText>
    </w:r>
    <w:r w:rsidR="00834169">
      <w:rPr>
        <w:rFonts w:ascii="Arial" w:hAnsi="Arial"/>
        <w:sz w:val="15"/>
        <w:szCs w:val="15"/>
      </w:rPr>
      <w:fldChar w:fldCharType="separate"/>
    </w:r>
    <w:r w:rsidR="00834169">
      <w:rPr>
        <w:rFonts w:ascii="Arial" w:hAnsi="Arial"/>
        <w:sz w:val="15"/>
        <w:szCs w:val="15"/>
      </w:rPr>
      <w:t>1</w:t>
    </w:r>
    <w:r w:rsidR="00834169">
      <w:rPr>
        <w:rFonts w:ascii="Arial" w:hAnsi="Arial"/>
        <w:sz w:val="15"/>
        <w:szCs w:val="15"/>
      </w:rPr>
      <w:fldChar w:fldCharType="end"/>
    </w:r>
    <w:r w:rsidR="00834169">
      <w:rPr>
        <w:rFonts w:ascii="Arial" w:hAnsi="Arial"/>
        <w:sz w:val="15"/>
        <w:szCs w:val="15"/>
      </w:rPr>
      <w:t>/</w:t>
    </w:r>
    <w:r w:rsidR="00834169">
      <w:rPr>
        <w:rFonts w:ascii="Arial" w:hAnsi="Arial"/>
        <w:sz w:val="15"/>
        <w:szCs w:val="15"/>
      </w:rPr>
      <w:fldChar w:fldCharType="begin"/>
    </w:r>
    <w:r w:rsidR="00834169">
      <w:rPr>
        <w:rFonts w:ascii="Arial" w:hAnsi="Arial"/>
        <w:sz w:val="15"/>
        <w:szCs w:val="15"/>
      </w:rPr>
      <w:instrText>NUMPAGES  \* Arabic  \* MERGEFORMAT</w:instrText>
    </w:r>
    <w:r w:rsidR="00834169">
      <w:rPr>
        <w:rFonts w:ascii="Arial" w:hAnsi="Arial"/>
        <w:sz w:val="15"/>
        <w:szCs w:val="15"/>
      </w:rPr>
      <w:fldChar w:fldCharType="separate"/>
    </w:r>
    <w:r w:rsidR="00834169">
      <w:rPr>
        <w:rFonts w:ascii="Arial" w:hAnsi="Arial"/>
        <w:sz w:val="15"/>
        <w:szCs w:val="15"/>
      </w:rPr>
      <w:t>10</w:t>
    </w:r>
    <w:r w:rsidR="00834169">
      <w:rPr>
        <w:rFonts w:ascii="Arial" w:hAnsi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CCA6" w14:textId="77777777" w:rsidR="005F7977" w:rsidRDefault="005F7977" w:rsidP="00E177D4">
      <w:pPr>
        <w:spacing w:after="0"/>
      </w:pPr>
      <w:r>
        <w:separator/>
      </w:r>
    </w:p>
  </w:footnote>
  <w:footnote w:type="continuationSeparator" w:id="0">
    <w:p w14:paraId="456BA80C" w14:textId="77777777" w:rsidR="005F7977" w:rsidRDefault="005F7977" w:rsidP="00E177D4">
      <w:pPr>
        <w:spacing w:after="0"/>
      </w:pPr>
      <w:r>
        <w:continuationSeparator/>
      </w:r>
    </w:p>
  </w:footnote>
  <w:footnote w:type="continuationNotice" w:id="1">
    <w:p w14:paraId="6F0CFE0B" w14:textId="77777777" w:rsidR="005F7977" w:rsidRDefault="005F79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8FC" w14:textId="5AE6109E" w:rsidR="00A5430C" w:rsidRDefault="00834169">
    <w:pPr>
      <w:pStyle w:val="Kopfzeile"/>
    </w:pPr>
    <w:r>
      <w:t>Kardiologie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2B56903" w14:textId="77777777" w:rsidTr="00AE44D4">
      <w:trPr>
        <w:trHeight w:val="1421"/>
      </w:trPr>
      <w:tc>
        <w:tcPr>
          <w:tcW w:w="3307" w:type="dxa"/>
        </w:tcPr>
        <w:p w14:paraId="52B56900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3360" behindDoc="0" locked="0" layoutInCell="1" allowOverlap="1" wp14:anchorId="52B56907" wp14:editId="52B5690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52B56901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52B56902" w14:textId="77777777" w:rsidR="009D3100" w:rsidRDefault="009D3100" w:rsidP="004130F5">
          <w:pPr>
            <w:pStyle w:val="Kopfzeile"/>
            <w:spacing w:after="1080"/>
          </w:pPr>
        </w:p>
      </w:tc>
    </w:tr>
  </w:tbl>
  <w:p w14:paraId="52B56904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48403">
    <w:abstractNumId w:val="4"/>
  </w:num>
  <w:num w:numId="2" w16cid:durableId="1382821723">
    <w:abstractNumId w:val="24"/>
  </w:num>
  <w:num w:numId="3" w16cid:durableId="53161812">
    <w:abstractNumId w:val="13"/>
  </w:num>
  <w:num w:numId="4" w16cid:durableId="893740579">
    <w:abstractNumId w:val="5"/>
  </w:num>
  <w:num w:numId="5" w16cid:durableId="853881410">
    <w:abstractNumId w:val="13"/>
  </w:num>
  <w:num w:numId="6" w16cid:durableId="1889225885">
    <w:abstractNumId w:val="21"/>
  </w:num>
  <w:num w:numId="7" w16cid:durableId="1736009966">
    <w:abstractNumId w:val="7"/>
  </w:num>
  <w:num w:numId="8" w16cid:durableId="892157607">
    <w:abstractNumId w:val="2"/>
  </w:num>
  <w:num w:numId="9" w16cid:durableId="1334067882">
    <w:abstractNumId w:val="23"/>
  </w:num>
  <w:num w:numId="10" w16cid:durableId="263658337">
    <w:abstractNumId w:val="18"/>
  </w:num>
  <w:num w:numId="11" w16cid:durableId="461533170">
    <w:abstractNumId w:val="3"/>
  </w:num>
  <w:num w:numId="12" w16cid:durableId="240213902">
    <w:abstractNumId w:val="6"/>
  </w:num>
  <w:num w:numId="13" w16cid:durableId="524565501">
    <w:abstractNumId w:val="12"/>
  </w:num>
  <w:num w:numId="14" w16cid:durableId="840465818">
    <w:abstractNumId w:val="10"/>
  </w:num>
  <w:num w:numId="15" w16cid:durableId="763384899">
    <w:abstractNumId w:val="20"/>
  </w:num>
  <w:num w:numId="16" w16cid:durableId="1019547599">
    <w:abstractNumId w:val="14"/>
  </w:num>
  <w:num w:numId="17" w16cid:durableId="841432171">
    <w:abstractNumId w:val="9"/>
  </w:num>
  <w:num w:numId="18" w16cid:durableId="502890321">
    <w:abstractNumId w:val="1"/>
  </w:num>
  <w:num w:numId="19" w16cid:durableId="1399091975">
    <w:abstractNumId w:val="17"/>
  </w:num>
  <w:num w:numId="20" w16cid:durableId="231740568">
    <w:abstractNumId w:val="11"/>
  </w:num>
  <w:num w:numId="21" w16cid:durableId="874580574">
    <w:abstractNumId w:val="8"/>
  </w:num>
  <w:num w:numId="22" w16cid:durableId="1841579035">
    <w:abstractNumId w:val="15"/>
  </w:num>
  <w:num w:numId="23" w16cid:durableId="2074886198">
    <w:abstractNumId w:val="22"/>
  </w:num>
  <w:num w:numId="24" w16cid:durableId="748381288">
    <w:abstractNumId w:val="16"/>
  </w:num>
  <w:num w:numId="25" w16cid:durableId="326977533">
    <w:abstractNumId w:val="19"/>
  </w:num>
  <w:num w:numId="26" w16cid:durableId="3276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Gtb1XuRfNuqgco12RSwirJk9AQ84lVXJluoeLT7rxgkjBa+wp2s9xOTIkiPCbkyDZP6sz9jz4AwwGTfG1v2xQ==" w:salt="ZtbQxdGzMiX+5yqYdBgZ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2"/>
    <w:rsid w:val="00002827"/>
    <w:rsid w:val="00002B0B"/>
    <w:rsid w:val="000258AC"/>
    <w:rsid w:val="000435EC"/>
    <w:rsid w:val="000509D1"/>
    <w:rsid w:val="0007133A"/>
    <w:rsid w:val="00091167"/>
    <w:rsid w:val="000913F1"/>
    <w:rsid w:val="000A68C7"/>
    <w:rsid w:val="000D0CFD"/>
    <w:rsid w:val="00107143"/>
    <w:rsid w:val="00117DDB"/>
    <w:rsid w:val="0012615E"/>
    <w:rsid w:val="00144C79"/>
    <w:rsid w:val="001712DD"/>
    <w:rsid w:val="0019182F"/>
    <w:rsid w:val="001A654B"/>
    <w:rsid w:val="001C1002"/>
    <w:rsid w:val="001D70F0"/>
    <w:rsid w:val="001E0604"/>
    <w:rsid w:val="001F277C"/>
    <w:rsid w:val="0020099E"/>
    <w:rsid w:val="00232C9F"/>
    <w:rsid w:val="00253F0B"/>
    <w:rsid w:val="002659EF"/>
    <w:rsid w:val="002E06EE"/>
    <w:rsid w:val="002F4322"/>
    <w:rsid w:val="002F6F67"/>
    <w:rsid w:val="00321F80"/>
    <w:rsid w:val="00326C3A"/>
    <w:rsid w:val="0033198A"/>
    <w:rsid w:val="0035487F"/>
    <w:rsid w:val="00360C6F"/>
    <w:rsid w:val="00367E8C"/>
    <w:rsid w:val="003A34FC"/>
    <w:rsid w:val="003B2C88"/>
    <w:rsid w:val="003B7188"/>
    <w:rsid w:val="003C4327"/>
    <w:rsid w:val="003C4580"/>
    <w:rsid w:val="00427BE3"/>
    <w:rsid w:val="0043038F"/>
    <w:rsid w:val="004324F1"/>
    <w:rsid w:val="00446AA6"/>
    <w:rsid w:val="0046388A"/>
    <w:rsid w:val="00471AC8"/>
    <w:rsid w:val="004820B8"/>
    <w:rsid w:val="004821AF"/>
    <w:rsid w:val="00487004"/>
    <w:rsid w:val="004C0AFF"/>
    <w:rsid w:val="004C1ACC"/>
    <w:rsid w:val="004D2768"/>
    <w:rsid w:val="004E6C12"/>
    <w:rsid w:val="00507238"/>
    <w:rsid w:val="00526F22"/>
    <w:rsid w:val="00545053"/>
    <w:rsid w:val="00555E4E"/>
    <w:rsid w:val="00557A62"/>
    <w:rsid w:val="00571C8A"/>
    <w:rsid w:val="005755FF"/>
    <w:rsid w:val="005915E2"/>
    <w:rsid w:val="005E266E"/>
    <w:rsid w:val="005F0F50"/>
    <w:rsid w:val="005F7977"/>
    <w:rsid w:val="006202F9"/>
    <w:rsid w:val="00621F82"/>
    <w:rsid w:val="006369BA"/>
    <w:rsid w:val="006659F7"/>
    <w:rsid w:val="00681E5E"/>
    <w:rsid w:val="006821C8"/>
    <w:rsid w:val="006B4852"/>
    <w:rsid w:val="006D5469"/>
    <w:rsid w:val="006D7079"/>
    <w:rsid w:val="0072583D"/>
    <w:rsid w:val="007273D2"/>
    <w:rsid w:val="00735B8F"/>
    <w:rsid w:val="0077171B"/>
    <w:rsid w:val="007845B6"/>
    <w:rsid w:val="007C49B4"/>
    <w:rsid w:val="007D1CBF"/>
    <w:rsid w:val="007F1CB4"/>
    <w:rsid w:val="00802B30"/>
    <w:rsid w:val="00807896"/>
    <w:rsid w:val="0081175E"/>
    <w:rsid w:val="00817E4D"/>
    <w:rsid w:val="008307CC"/>
    <w:rsid w:val="00834169"/>
    <w:rsid w:val="00837073"/>
    <w:rsid w:val="00847F74"/>
    <w:rsid w:val="00851E49"/>
    <w:rsid w:val="0089095F"/>
    <w:rsid w:val="0089663A"/>
    <w:rsid w:val="008A1E61"/>
    <w:rsid w:val="008A3169"/>
    <w:rsid w:val="008A7A80"/>
    <w:rsid w:val="008C073A"/>
    <w:rsid w:val="0092414B"/>
    <w:rsid w:val="0097452E"/>
    <w:rsid w:val="00990596"/>
    <w:rsid w:val="009A0286"/>
    <w:rsid w:val="009A1C78"/>
    <w:rsid w:val="009A2F57"/>
    <w:rsid w:val="009A3199"/>
    <w:rsid w:val="009B4ECD"/>
    <w:rsid w:val="009B59C4"/>
    <w:rsid w:val="009C1A65"/>
    <w:rsid w:val="009D3100"/>
    <w:rsid w:val="009E116F"/>
    <w:rsid w:val="009E3495"/>
    <w:rsid w:val="009F3701"/>
    <w:rsid w:val="009F3F3C"/>
    <w:rsid w:val="00A45CF8"/>
    <w:rsid w:val="00A5430C"/>
    <w:rsid w:val="00A56EB6"/>
    <w:rsid w:val="00A84934"/>
    <w:rsid w:val="00A855A0"/>
    <w:rsid w:val="00AB3B2D"/>
    <w:rsid w:val="00AD0FB1"/>
    <w:rsid w:val="00AE2966"/>
    <w:rsid w:val="00AF5218"/>
    <w:rsid w:val="00AF6932"/>
    <w:rsid w:val="00B106A2"/>
    <w:rsid w:val="00B46C91"/>
    <w:rsid w:val="00B8624F"/>
    <w:rsid w:val="00BD32C1"/>
    <w:rsid w:val="00BD36B1"/>
    <w:rsid w:val="00BE01B2"/>
    <w:rsid w:val="00BE369E"/>
    <w:rsid w:val="00C12D74"/>
    <w:rsid w:val="00C46A8A"/>
    <w:rsid w:val="00C47F12"/>
    <w:rsid w:val="00C52921"/>
    <w:rsid w:val="00C55B82"/>
    <w:rsid w:val="00C7351F"/>
    <w:rsid w:val="00C84483"/>
    <w:rsid w:val="00CA4D3E"/>
    <w:rsid w:val="00CB787B"/>
    <w:rsid w:val="00CD75A6"/>
    <w:rsid w:val="00CD79C8"/>
    <w:rsid w:val="00CE0E41"/>
    <w:rsid w:val="00CE10DF"/>
    <w:rsid w:val="00CE305A"/>
    <w:rsid w:val="00CF7EBD"/>
    <w:rsid w:val="00D22A2D"/>
    <w:rsid w:val="00D23EF3"/>
    <w:rsid w:val="00D27A90"/>
    <w:rsid w:val="00D47038"/>
    <w:rsid w:val="00D61854"/>
    <w:rsid w:val="00D64EA6"/>
    <w:rsid w:val="00D72D33"/>
    <w:rsid w:val="00D910A0"/>
    <w:rsid w:val="00DA37F2"/>
    <w:rsid w:val="00DC336A"/>
    <w:rsid w:val="00DC3681"/>
    <w:rsid w:val="00DD5E44"/>
    <w:rsid w:val="00DE1579"/>
    <w:rsid w:val="00E177D4"/>
    <w:rsid w:val="00E21BF6"/>
    <w:rsid w:val="00E234F2"/>
    <w:rsid w:val="00E50B40"/>
    <w:rsid w:val="00E54BD9"/>
    <w:rsid w:val="00E60C51"/>
    <w:rsid w:val="00E63E12"/>
    <w:rsid w:val="00E66B2B"/>
    <w:rsid w:val="00E751F3"/>
    <w:rsid w:val="00EA045C"/>
    <w:rsid w:val="00EC1FF4"/>
    <w:rsid w:val="00ED05CD"/>
    <w:rsid w:val="00EF3601"/>
    <w:rsid w:val="00F3099C"/>
    <w:rsid w:val="00F34333"/>
    <w:rsid w:val="00F56594"/>
    <w:rsid w:val="00F66E0E"/>
    <w:rsid w:val="00F73573"/>
    <w:rsid w:val="00FA60BB"/>
    <w:rsid w:val="00FB3306"/>
    <w:rsid w:val="00FE2451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B56872"/>
  <w15:docId w15:val="{CE863B75-291D-455D-86EC-45E48DE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stre-isfm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5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2" ma:contentTypeDescription="Create a new document." ma:contentTypeScope="" ma:versionID="fa3e072a02e34778e90590e3c6bffc25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7ca3eaf7876b4eac8d7e2484d19bdd77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3C7B-CA00-41A6-A7E0-447C22486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039F4-3194-4009-ACCB-91B7653C6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69095-9138-43D7-8E7C-ACCB002CA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690B7-3527-49AA-AD29-8063D75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4</cp:revision>
  <dcterms:created xsi:type="dcterms:W3CDTF">2023-04-17T16:35:00Z</dcterms:created>
  <dcterms:modified xsi:type="dcterms:W3CDTF">2023-04-17T16:40:00Z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  <property fmtid="{D5CDD505-2E9C-101B-9397-08002B2CF9AE}" pid="3" name="ContentTypeId">
    <vt:lpwstr>0x01010080B8405809ECAF44913034B0739CB054</vt:lpwstr>
  </property>
</Properties>
</file>