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BFBE7" w14:textId="77777777" w:rsidR="00E168C8" w:rsidRDefault="00E168C8" w:rsidP="00E177D4">
      <w:pPr>
        <w:sectPr w:rsidR="00E168C8" w:rsidSect="00A84934">
          <w:headerReference w:type="even" r:id="rId8"/>
          <w:headerReference w:type="default" r:id="rId9"/>
          <w:footerReference w:type="even" r:id="rId10"/>
          <w:footerReference w:type="default" r:id="rId11"/>
          <w:headerReference w:type="first" r:id="rId12"/>
          <w:footerReference w:type="first" r:id="rId13"/>
          <w:pgSz w:w="11906" w:h="16838" w:code="9"/>
          <w:pgMar w:top="1446" w:right="851" w:bottom="1134" w:left="1134" w:header="567" w:footer="567" w:gutter="0"/>
          <w:cols w:space="708"/>
          <w:titlePg/>
          <w:docGrid w:linePitch="360"/>
        </w:sectPr>
      </w:pPr>
    </w:p>
    <w:p w14:paraId="65007000" w14:textId="77777777" w:rsidR="00C17C2F" w:rsidRPr="00C17C2F" w:rsidRDefault="00C17C2F" w:rsidP="00C17C2F">
      <w:pPr>
        <w:pBdr>
          <w:bottom w:val="single" w:sz="4" w:space="1" w:color="auto"/>
        </w:pBdr>
        <w:spacing w:after="0"/>
        <w:rPr>
          <w:rFonts w:ascii="Arial" w:eastAsia="Times New Roman" w:hAnsi="Arial" w:cs="Arial"/>
          <w:b/>
          <w:color w:val="000000"/>
          <w:sz w:val="24"/>
          <w:szCs w:val="24"/>
          <w:lang w:eastAsia="de-DE"/>
        </w:rPr>
      </w:pPr>
      <w:r w:rsidRPr="00C17C2F">
        <w:rPr>
          <w:rFonts w:ascii="Arial" w:eastAsia="Times New Roman" w:hAnsi="Arial" w:cs="Arial"/>
          <w:b/>
          <w:color w:val="000000"/>
          <w:sz w:val="24"/>
          <w:szCs w:val="24"/>
          <w:lang w:eastAsia="de-DE"/>
        </w:rPr>
        <w:t>Datenerhebung vor der Visitation</w:t>
      </w:r>
    </w:p>
    <w:p w14:paraId="5CD59ED1" w14:textId="77777777" w:rsidR="00C17C2F" w:rsidRPr="00C17C2F" w:rsidRDefault="00C17C2F" w:rsidP="00C17C2F">
      <w:pPr>
        <w:pBdr>
          <w:bottom w:val="single" w:sz="4" w:space="1" w:color="auto"/>
        </w:pBdr>
        <w:tabs>
          <w:tab w:val="left" w:pos="6480"/>
        </w:tabs>
        <w:spacing w:after="0"/>
        <w:rPr>
          <w:rFonts w:ascii="Arial" w:eastAsia="Times New Roman" w:hAnsi="Arial" w:cs="Arial"/>
          <w:bCs/>
          <w:color w:val="000000"/>
          <w:sz w:val="24"/>
          <w:szCs w:val="24"/>
          <w:lang w:eastAsia="de-DE"/>
        </w:rPr>
      </w:pPr>
    </w:p>
    <w:p w14:paraId="0A3AAA92" w14:textId="2853B7F1" w:rsidR="00C17C2F" w:rsidRPr="00C17C2F" w:rsidRDefault="00B30AE9" w:rsidP="00C17C2F">
      <w:pPr>
        <w:pBdr>
          <w:bottom w:val="single" w:sz="4" w:space="1" w:color="auto"/>
        </w:pBdr>
        <w:tabs>
          <w:tab w:val="left" w:pos="6480"/>
        </w:tabs>
        <w:spacing w:after="0"/>
        <w:rPr>
          <w:rFonts w:ascii="Arial" w:eastAsia="Times New Roman" w:hAnsi="Arial" w:cs="Arial"/>
          <w:b/>
          <w:color w:val="000000"/>
          <w:sz w:val="24"/>
          <w:szCs w:val="24"/>
          <w:lang w:eastAsia="de-DE"/>
        </w:rPr>
      </w:pPr>
      <w:r>
        <w:rPr>
          <w:rFonts w:ascii="Arial" w:eastAsia="Times New Roman" w:hAnsi="Arial" w:cs="Arial"/>
          <w:b/>
          <w:color w:val="000000"/>
          <w:sz w:val="24"/>
          <w:szCs w:val="24"/>
          <w:lang w:eastAsia="de-DE"/>
        </w:rPr>
        <w:t xml:space="preserve">Endokrinologie / Diabetologie </w:t>
      </w:r>
    </w:p>
    <w:p w14:paraId="07AE5312" w14:textId="77777777" w:rsidR="00C17C2F" w:rsidRPr="00C17C2F" w:rsidRDefault="00C17C2F" w:rsidP="00C17C2F">
      <w:pPr>
        <w:pBdr>
          <w:bottom w:val="single" w:sz="4" w:space="1" w:color="auto"/>
        </w:pBdr>
        <w:tabs>
          <w:tab w:val="left" w:pos="6480"/>
        </w:tabs>
        <w:spacing w:after="0"/>
        <w:rPr>
          <w:rFonts w:ascii="Arial" w:eastAsia="Times New Roman" w:hAnsi="Arial" w:cs="Arial"/>
          <w:bCs/>
          <w:color w:val="000000"/>
          <w:lang w:eastAsia="de-DE"/>
        </w:rPr>
      </w:pPr>
    </w:p>
    <w:p w14:paraId="45B59D93" w14:textId="77777777" w:rsidR="00C17C2F" w:rsidRPr="00C17C2F" w:rsidRDefault="00C17C2F" w:rsidP="00C17C2F">
      <w:pPr>
        <w:tabs>
          <w:tab w:val="left" w:pos="6660"/>
        </w:tabs>
        <w:spacing w:after="0"/>
        <w:rPr>
          <w:rFonts w:ascii="Arial" w:eastAsia="Times New Roman" w:hAnsi="Arial" w:cs="Arial"/>
          <w:bCs/>
          <w:color w:val="000000"/>
          <w:lang w:eastAsia="de-DE"/>
        </w:rPr>
      </w:pPr>
    </w:p>
    <w:p w14:paraId="636AE78B" w14:textId="77777777" w:rsidR="00C17C2F" w:rsidRPr="00C17C2F" w:rsidRDefault="00C17C2F" w:rsidP="00C17C2F">
      <w:pPr>
        <w:spacing w:after="0"/>
        <w:ind w:left="2832" w:hanging="2832"/>
        <w:rPr>
          <w:rFonts w:ascii="Arial" w:eastAsia="Times New Roman" w:hAnsi="Arial" w:cs="Arial"/>
          <w:bCs/>
          <w:color w:val="000000"/>
          <w:lang w:eastAsia="de-DE"/>
        </w:rPr>
      </w:pPr>
    </w:p>
    <w:p w14:paraId="1741A2DB" w14:textId="77777777" w:rsidR="00C17C2F" w:rsidRPr="00C17C2F" w:rsidRDefault="00C17C2F" w:rsidP="00C17C2F">
      <w:pPr>
        <w:spacing w:after="0"/>
        <w:ind w:left="2832" w:hanging="2832"/>
        <w:rPr>
          <w:rFonts w:ascii="Arial" w:eastAsia="Times New Roman" w:hAnsi="Arial" w:cs="Arial"/>
          <w:bCs/>
          <w:color w:val="000000"/>
          <w:lang w:eastAsia="de-DE"/>
        </w:rPr>
      </w:pPr>
    </w:p>
    <w:p w14:paraId="4C11597D" w14:textId="77777777" w:rsidR="00C17C2F" w:rsidRPr="00C17C2F" w:rsidRDefault="00C17C2F" w:rsidP="00C17C2F">
      <w:pPr>
        <w:spacing w:after="0"/>
        <w:ind w:left="2832" w:hanging="2832"/>
        <w:rPr>
          <w:rFonts w:ascii="Arial" w:eastAsia="Times New Roman" w:hAnsi="Arial" w:cs="Arial"/>
          <w:b/>
          <w:color w:val="000000"/>
          <w:lang w:eastAsia="de-DE"/>
        </w:rPr>
      </w:pPr>
      <w:r w:rsidRPr="00C17C2F">
        <w:rPr>
          <w:rFonts w:ascii="Arial" w:eastAsia="Times New Roman" w:hAnsi="Arial" w:cs="Arial"/>
          <w:b/>
          <w:color w:val="000000"/>
          <w:lang w:eastAsia="de-DE"/>
        </w:rPr>
        <w:t>Fragebogen für die Leiterin oder den Leiter der Weiterbildungsstätte</w:t>
      </w:r>
    </w:p>
    <w:p w14:paraId="50A2F783" w14:textId="77777777" w:rsidR="00C17C2F" w:rsidRPr="00C17C2F" w:rsidRDefault="00C17C2F" w:rsidP="00C17C2F">
      <w:pPr>
        <w:spacing w:after="0"/>
        <w:ind w:left="2832" w:hanging="2832"/>
        <w:rPr>
          <w:rFonts w:ascii="Arial" w:eastAsia="Times New Roman" w:hAnsi="Arial" w:cs="Arial"/>
          <w:b/>
          <w:color w:val="000000"/>
          <w:lang w:eastAsia="de-DE"/>
        </w:rPr>
      </w:pPr>
      <w:r w:rsidRPr="00C17C2F">
        <w:rPr>
          <w:rFonts w:ascii="Arial" w:eastAsia="Times New Roman" w:hAnsi="Arial" w:cs="Arial"/>
          <w:b/>
          <w:color w:val="000000"/>
          <w:lang w:eastAsia="de-DE"/>
        </w:rPr>
        <w:t>(z. B. Chefärztin / Chefarzt, Leitende Ärztin / Leitender Arzt, etc.)</w:t>
      </w:r>
    </w:p>
    <w:p w14:paraId="16FE3409" w14:textId="77777777" w:rsidR="00C17C2F" w:rsidRPr="00C17C2F" w:rsidRDefault="00C17C2F" w:rsidP="00C17C2F">
      <w:pPr>
        <w:spacing w:after="0"/>
        <w:ind w:left="2832" w:hanging="2832"/>
        <w:rPr>
          <w:rFonts w:ascii="Arial" w:eastAsia="Times New Roman" w:hAnsi="Arial" w:cs="Arial"/>
          <w:bCs/>
          <w:color w:val="000000"/>
          <w:lang w:eastAsia="de-DE"/>
        </w:rPr>
      </w:pPr>
    </w:p>
    <w:p w14:paraId="311EEFC6" w14:textId="77777777" w:rsidR="00C17C2F" w:rsidRPr="00C17C2F" w:rsidRDefault="00C17C2F" w:rsidP="00C17C2F">
      <w:pPr>
        <w:spacing w:after="0"/>
        <w:ind w:left="2832" w:hanging="2832"/>
        <w:rPr>
          <w:rFonts w:ascii="Arial" w:eastAsia="Times New Roman" w:hAnsi="Arial" w:cs="Arial"/>
          <w:bCs/>
          <w:color w:val="000000"/>
          <w:lang w:eastAsia="de-DE"/>
        </w:rPr>
      </w:pPr>
    </w:p>
    <w:p w14:paraId="0AE142BE" w14:textId="77777777" w:rsidR="00C17C2F" w:rsidRPr="00C17C2F" w:rsidRDefault="00C17C2F" w:rsidP="00C17C2F">
      <w:pPr>
        <w:spacing w:after="0"/>
        <w:ind w:left="2832" w:hanging="2832"/>
        <w:rPr>
          <w:rFonts w:ascii="Arial" w:eastAsia="Times New Roman" w:hAnsi="Arial" w:cs="Arial"/>
          <w:bCs/>
          <w:color w:val="000000"/>
          <w:lang w:eastAsia="de-DE"/>
        </w:rPr>
      </w:pPr>
    </w:p>
    <w:p w14:paraId="7ECA3542" w14:textId="77777777" w:rsidR="00C17C2F" w:rsidRPr="00C17C2F" w:rsidRDefault="00C17C2F" w:rsidP="00C17C2F">
      <w:pPr>
        <w:spacing w:after="0"/>
        <w:rPr>
          <w:rFonts w:ascii="Arial" w:eastAsia="Times New Roman" w:hAnsi="Arial" w:cs="Arial"/>
          <w:color w:val="000000"/>
          <w:lang w:eastAsia="de-DE"/>
        </w:rPr>
      </w:pPr>
      <w:r w:rsidRPr="00C17C2F">
        <w:rPr>
          <w:rFonts w:ascii="Arial" w:eastAsia="Times New Roman" w:hAnsi="Arial" w:cs="Arial"/>
          <w:color w:val="000000"/>
          <w:lang w:eastAsia="de-DE"/>
        </w:rPr>
        <w:t xml:space="preserve">Grund der Visitation: </w:t>
      </w:r>
    </w:p>
    <w:p w14:paraId="2E6A14B2" w14:textId="77777777" w:rsidR="00C17C2F" w:rsidRPr="00C17C2F" w:rsidRDefault="00C17C2F" w:rsidP="00C17C2F">
      <w:pPr>
        <w:spacing w:after="0"/>
        <w:rPr>
          <w:rFonts w:ascii="Arial" w:eastAsia="Times New Roman" w:hAnsi="Arial" w:cs="Arial"/>
          <w:color w:val="000000"/>
          <w:sz w:val="16"/>
          <w:szCs w:val="16"/>
          <w:lang w:eastAsia="de-DE"/>
        </w:rPr>
      </w:pPr>
      <w:r w:rsidRPr="00C17C2F">
        <w:rPr>
          <w:rFonts w:ascii="Arial" w:eastAsia="Times New Roman" w:hAnsi="Arial" w:cs="Arial"/>
          <w:color w:val="000000"/>
          <w:sz w:val="16"/>
          <w:szCs w:val="16"/>
          <w:lang w:eastAsia="de-DE"/>
        </w:rPr>
        <w:t xml:space="preserve">(gemäss SIWF Angaben) </w:t>
      </w:r>
    </w:p>
    <w:p w14:paraId="36A8C3E9" w14:textId="77777777" w:rsidR="00C17C2F" w:rsidRPr="00C17C2F" w:rsidRDefault="00C17C2F" w:rsidP="00C17C2F">
      <w:pPr>
        <w:spacing w:after="0"/>
        <w:rPr>
          <w:rFonts w:ascii="Arial" w:eastAsia="Times New Roman" w:hAnsi="Arial" w:cs="Arial"/>
          <w:color w:val="000000"/>
          <w:lang w:eastAsia="de-DE"/>
        </w:rPr>
      </w:pPr>
      <w:r w:rsidRPr="00C17C2F">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C17C2F">
        <w:rPr>
          <w:rFonts w:ascii="Arial" w:eastAsia="Times New Roman" w:hAnsi="Arial" w:cs="Arial"/>
          <w:color w:val="000000"/>
          <w:lang w:eastAsia="de-DE"/>
        </w:rPr>
        <w:instrText xml:space="preserve"> FORMCHECKBOX </w:instrText>
      </w:r>
      <w:r w:rsidR="00CC2F1E">
        <w:rPr>
          <w:rFonts w:ascii="Arial" w:eastAsia="Times New Roman" w:hAnsi="Arial" w:cs="Arial"/>
          <w:color w:val="000000"/>
          <w:lang w:eastAsia="de-DE"/>
        </w:rPr>
      </w:r>
      <w:r w:rsidR="00CC2F1E">
        <w:rPr>
          <w:rFonts w:ascii="Arial" w:eastAsia="Times New Roman" w:hAnsi="Arial" w:cs="Arial"/>
          <w:color w:val="000000"/>
          <w:lang w:eastAsia="de-DE"/>
        </w:rPr>
        <w:fldChar w:fldCharType="separate"/>
      </w:r>
      <w:r w:rsidRPr="00C17C2F">
        <w:rPr>
          <w:rFonts w:ascii="Arial" w:eastAsia="Times New Roman" w:hAnsi="Arial" w:cs="Arial"/>
          <w:color w:val="000000"/>
          <w:lang w:eastAsia="de-DE"/>
        </w:rPr>
        <w:fldChar w:fldCharType="end"/>
      </w:r>
      <w:r w:rsidRPr="00C17C2F">
        <w:rPr>
          <w:rFonts w:ascii="Arial" w:eastAsia="Times New Roman" w:hAnsi="Arial" w:cs="Arial"/>
          <w:color w:val="000000"/>
          <w:lang w:eastAsia="de-DE"/>
        </w:rPr>
        <w:t xml:space="preserve"> Neuanerkennung der WBS</w:t>
      </w:r>
    </w:p>
    <w:p w14:paraId="037093EB" w14:textId="77777777" w:rsidR="00C17C2F" w:rsidRPr="00C17C2F" w:rsidRDefault="00C17C2F" w:rsidP="00C17C2F">
      <w:pPr>
        <w:spacing w:after="0"/>
        <w:rPr>
          <w:rFonts w:ascii="Arial" w:eastAsia="Times New Roman" w:hAnsi="Arial" w:cs="Arial"/>
          <w:color w:val="000000"/>
          <w:lang w:eastAsia="de-DE"/>
        </w:rPr>
      </w:pPr>
      <w:r w:rsidRPr="00C17C2F">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C17C2F">
        <w:rPr>
          <w:rFonts w:ascii="Arial" w:eastAsia="Times New Roman" w:hAnsi="Arial" w:cs="Arial"/>
          <w:color w:val="000000"/>
          <w:lang w:eastAsia="de-DE"/>
        </w:rPr>
        <w:instrText xml:space="preserve"> FORMCHECKBOX </w:instrText>
      </w:r>
      <w:r w:rsidR="00CC2F1E">
        <w:rPr>
          <w:rFonts w:ascii="Arial" w:eastAsia="Times New Roman" w:hAnsi="Arial" w:cs="Arial"/>
          <w:color w:val="000000"/>
          <w:lang w:eastAsia="de-DE"/>
        </w:rPr>
      </w:r>
      <w:r w:rsidR="00CC2F1E">
        <w:rPr>
          <w:rFonts w:ascii="Arial" w:eastAsia="Times New Roman" w:hAnsi="Arial" w:cs="Arial"/>
          <w:color w:val="000000"/>
          <w:lang w:eastAsia="de-DE"/>
        </w:rPr>
        <w:fldChar w:fldCharType="separate"/>
      </w:r>
      <w:r w:rsidRPr="00C17C2F">
        <w:rPr>
          <w:rFonts w:ascii="Arial" w:eastAsia="Times New Roman" w:hAnsi="Arial" w:cs="Arial"/>
          <w:color w:val="000000"/>
          <w:lang w:eastAsia="de-DE"/>
        </w:rPr>
        <w:fldChar w:fldCharType="end"/>
      </w:r>
      <w:r w:rsidRPr="00C17C2F">
        <w:rPr>
          <w:rFonts w:ascii="Arial" w:eastAsia="Times New Roman" w:hAnsi="Arial" w:cs="Arial"/>
          <w:color w:val="000000"/>
          <w:lang w:eastAsia="de-DE"/>
        </w:rPr>
        <w:t xml:space="preserve"> Umteilung der WBS</w:t>
      </w:r>
    </w:p>
    <w:p w14:paraId="10E762C9" w14:textId="77777777" w:rsidR="00C17C2F" w:rsidRPr="00C17C2F" w:rsidRDefault="00C17C2F" w:rsidP="00C17C2F">
      <w:pPr>
        <w:spacing w:after="0"/>
        <w:rPr>
          <w:rFonts w:ascii="Arial" w:eastAsia="Times New Roman" w:hAnsi="Arial" w:cs="Arial"/>
          <w:lang w:eastAsia="de-DE"/>
        </w:rPr>
      </w:pPr>
      <w:r w:rsidRPr="00C17C2F">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C17C2F">
        <w:rPr>
          <w:rFonts w:ascii="Arial" w:eastAsia="Times New Roman" w:hAnsi="Arial" w:cs="Arial"/>
          <w:color w:val="000000"/>
          <w:lang w:eastAsia="de-DE"/>
        </w:rPr>
        <w:instrText xml:space="preserve"> FORMCHECKBOX </w:instrText>
      </w:r>
      <w:r w:rsidR="00CC2F1E">
        <w:rPr>
          <w:rFonts w:ascii="Arial" w:eastAsia="Times New Roman" w:hAnsi="Arial" w:cs="Arial"/>
          <w:color w:val="000000"/>
          <w:lang w:eastAsia="de-DE"/>
        </w:rPr>
      </w:r>
      <w:r w:rsidR="00CC2F1E">
        <w:rPr>
          <w:rFonts w:ascii="Arial" w:eastAsia="Times New Roman" w:hAnsi="Arial" w:cs="Arial"/>
          <w:color w:val="000000"/>
          <w:lang w:eastAsia="de-DE"/>
        </w:rPr>
        <w:fldChar w:fldCharType="separate"/>
      </w:r>
      <w:r w:rsidRPr="00C17C2F">
        <w:rPr>
          <w:rFonts w:ascii="Arial" w:eastAsia="Times New Roman" w:hAnsi="Arial" w:cs="Arial"/>
          <w:color w:val="000000"/>
          <w:lang w:eastAsia="de-DE"/>
        </w:rPr>
        <w:fldChar w:fldCharType="end"/>
      </w:r>
      <w:r w:rsidRPr="00C17C2F">
        <w:rPr>
          <w:rFonts w:ascii="Arial" w:eastAsia="Times New Roman" w:hAnsi="Arial" w:cs="Arial"/>
          <w:color w:val="000000"/>
          <w:lang w:eastAsia="de-DE"/>
        </w:rPr>
        <w:t xml:space="preserve"> Re-</w:t>
      </w:r>
      <w:r w:rsidRPr="00C17C2F">
        <w:rPr>
          <w:rFonts w:ascii="Arial" w:eastAsia="Times New Roman" w:hAnsi="Arial" w:cs="Arial"/>
          <w:lang w:eastAsia="de-DE"/>
        </w:rPr>
        <w:t>Evaluation (nach Leitungswechsel)</w:t>
      </w:r>
    </w:p>
    <w:p w14:paraId="17C56647" w14:textId="77777777" w:rsidR="00C17C2F" w:rsidRPr="00C17C2F" w:rsidRDefault="00C17C2F" w:rsidP="00C17C2F">
      <w:pPr>
        <w:spacing w:after="0"/>
        <w:rPr>
          <w:rFonts w:ascii="Arial" w:eastAsia="Times New Roman" w:hAnsi="Arial" w:cs="Arial"/>
          <w:lang w:eastAsia="de-DE"/>
        </w:rPr>
      </w:pPr>
      <w:r w:rsidRPr="00C17C2F">
        <w:rPr>
          <w:rFonts w:ascii="Arial" w:eastAsia="Times New Roman" w:hAnsi="Arial" w:cs="Arial"/>
          <w:lang w:eastAsia="de-DE"/>
        </w:rPr>
        <w:fldChar w:fldCharType="begin">
          <w:ffData>
            <w:name w:val="Kontrollkästchen19"/>
            <w:enabled/>
            <w:calcOnExit w:val="0"/>
            <w:checkBox>
              <w:sizeAuto/>
              <w:default w:val="0"/>
            </w:checkBox>
          </w:ffData>
        </w:fldChar>
      </w:r>
      <w:r w:rsidRPr="00C17C2F">
        <w:rPr>
          <w:rFonts w:ascii="Arial" w:eastAsia="Times New Roman" w:hAnsi="Arial" w:cs="Arial"/>
          <w:lang w:eastAsia="de-DE"/>
        </w:rPr>
        <w:instrText xml:space="preserve"> FORMCHECKBOX </w:instrText>
      </w:r>
      <w:r w:rsidR="00CC2F1E">
        <w:rPr>
          <w:rFonts w:ascii="Arial" w:eastAsia="Times New Roman" w:hAnsi="Arial" w:cs="Arial"/>
          <w:lang w:eastAsia="de-DE"/>
        </w:rPr>
      </w:r>
      <w:r w:rsidR="00CC2F1E">
        <w:rPr>
          <w:rFonts w:ascii="Arial" w:eastAsia="Times New Roman" w:hAnsi="Arial" w:cs="Arial"/>
          <w:lang w:eastAsia="de-DE"/>
        </w:rPr>
        <w:fldChar w:fldCharType="separate"/>
      </w:r>
      <w:r w:rsidRPr="00C17C2F">
        <w:rPr>
          <w:rFonts w:ascii="Arial" w:eastAsia="Times New Roman" w:hAnsi="Arial" w:cs="Arial"/>
          <w:lang w:eastAsia="de-DE"/>
        </w:rPr>
        <w:fldChar w:fldCharType="end"/>
      </w:r>
      <w:r w:rsidRPr="00C17C2F">
        <w:rPr>
          <w:rFonts w:ascii="Arial" w:eastAsia="Times New Roman" w:hAnsi="Arial" w:cs="Arial"/>
          <w:lang w:eastAsia="de-DE"/>
        </w:rPr>
        <w:t xml:space="preserve"> ungenügende Resultate bei der Umfrage der Assistenzärztinnen und Assistenzärzte</w:t>
      </w:r>
    </w:p>
    <w:p w14:paraId="0AF1808C" w14:textId="77777777" w:rsidR="00C17C2F" w:rsidRPr="00C17C2F" w:rsidRDefault="00C17C2F" w:rsidP="00C17C2F">
      <w:pPr>
        <w:tabs>
          <w:tab w:val="left" w:pos="1276"/>
        </w:tabs>
        <w:spacing w:after="0"/>
        <w:ind w:left="1276" w:hanging="1276"/>
        <w:rPr>
          <w:rFonts w:ascii="Arial" w:eastAsia="Times New Roman" w:hAnsi="Arial" w:cs="Arial"/>
          <w:color w:val="000000"/>
          <w:lang w:eastAsia="de-DE"/>
        </w:rPr>
      </w:pPr>
      <w:r w:rsidRPr="00C17C2F">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C17C2F">
        <w:rPr>
          <w:rFonts w:ascii="Arial" w:eastAsia="Times New Roman" w:hAnsi="Arial" w:cs="Arial"/>
          <w:color w:val="000000"/>
          <w:lang w:eastAsia="de-DE"/>
        </w:rPr>
        <w:instrText xml:space="preserve"> FORMCHECKBOX </w:instrText>
      </w:r>
      <w:r w:rsidR="00CC2F1E">
        <w:rPr>
          <w:rFonts w:ascii="Arial" w:eastAsia="Times New Roman" w:hAnsi="Arial" w:cs="Arial"/>
          <w:color w:val="000000"/>
          <w:lang w:eastAsia="de-DE"/>
        </w:rPr>
      </w:r>
      <w:r w:rsidR="00CC2F1E">
        <w:rPr>
          <w:rFonts w:ascii="Arial" w:eastAsia="Times New Roman" w:hAnsi="Arial" w:cs="Arial"/>
          <w:color w:val="000000"/>
          <w:lang w:eastAsia="de-DE"/>
        </w:rPr>
        <w:fldChar w:fldCharType="separate"/>
      </w:r>
      <w:r w:rsidRPr="00C17C2F">
        <w:rPr>
          <w:rFonts w:ascii="Arial" w:eastAsia="Times New Roman" w:hAnsi="Arial" w:cs="Arial"/>
          <w:color w:val="000000"/>
          <w:lang w:eastAsia="de-DE"/>
        </w:rPr>
        <w:fldChar w:fldCharType="end"/>
      </w:r>
      <w:r w:rsidRPr="00C17C2F">
        <w:rPr>
          <w:rFonts w:ascii="Arial" w:eastAsia="Times New Roman" w:hAnsi="Arial" w:cs="Arial"/>
          <w:color w:val="000000"/>
          <w:lang w:eastAsia="de-DE"/>
        </w:rPr>
        <w:t xml:space="preserve"> andere:</w:t>
      </w:r>
      <w:r w:rsidRPr="00C17C2F">
        <w:rPr>
          <w:rFonts w:ascii="Arial" w:eastAsia="Times New Roman" w:hAnsi="Arial" w:cs="Arial"/>
          <w:color w:val="000000"/>
          <w:lang w:eastAsia="de-DE"/>
        </w:rPr>
        <w:tab/>
      </w:r>
      <w:r w:rsidRPr="00C17C2F">
        <w:rPr>
          <w:rFonts w:ascii="Arial" w:eastAsia="Times New Roman" w:hAnsi="Arial" w:cs="Arial"/>
          <w:color w:val="000000"/>
          <w:lang w:eastAsia="de-DE"/>
        </w:rPr>
        <w:fldChar w:fldCharType="begin">
          <w:ffData>
            <w:name w:val="Text4"/>
            <w:enabled/>
            <w:calcOnExit w:val="0"/>
            <w:textInput/>
          </w:ffData>
        </w:fldChar>
      </w:r>
      <w:r w:rsidRPr="00C17C2F">
        <w:rPr>
          <w:rFonts w:ascii="Arial" w:eastAsia="Times New Roman" w:hAnsi="Arial" w:cs="Arial"/>
          <w:color w:val="000000"/>
          <w:lang w:eastAsia="de-DE"/>
        </w:rPr>
        <w:instrText xml:space="preserve"> FORMTEXT </w:instrText>
      </w:r>
      <w:r w:rsidRPr="00C17C2F">
        <w:rPr>
          <w:rFonts w:ascii="Arial" w:eastAsia="Times New Roman" w:hAnsi="Arial" w:cs="Arial"/>
          <w:color w:val="000000"/>
          <w:lang w:eastAsia="de-DE"/>
        </w:rPr>
      </w:r>
      <w:r w:rsidRPr="00C17C2F">
        <w:rPr>
          <w:rFonts w:ascii="Arial" w:eastAsia="Times New Roman" w:hAnsi="Arial" w:cs="Arial"/>
          <w:color w:val="000000"/>
          <w:lang w:eastAsia="de-DE"/>
        </w:rPr>
        <w:fldChar w:fldCharType="separate"/>
      </w:r>
      <w:r w:rsidRPr="00C17C2F">
        <w:rPr>
          <w:rFonts w:ascii="Arial" w:eastAsia="Times New Roman" w:hAnsi="Arial" w:cs="Arial"/>
          <w:noProof/>
          <w:color w:val="000000"/>
          <w:lang w:eastAsia="de-DE"/>
        </w:rPr>
        <w:t> </w:t>
      </w:r>
      <w:r w:rsidRPr="00C17C2F">
        <w:rPr>
          <w:rFonts w:ascii="Arial" w:eastAsia="Times New Roman" w:hAnsi="Arial" w:cs="Arial"/>
          <w:noProof/>
          <w:color w:val="000000"/>
          <w:lang w:eastAsia="de-DE"/>
        </w:rPr>
        <w:t> </w:t>
      </w:r>
      <w:r w:rsidRPr="00C17C2F">
        <w:rPr>
          <w:rFonts w:ascii="Arial" w:eastAsia="Times New Roman" w:hAnsi="Arial" w:cs="Arial"/>
          <w:noProof/>
          <w:color w:val="000000"/>
          <w:lang w:eastAsia="de-DE"/>
        </w:rPr>
        <w:t> </w:t>
      </w:r>
      <w:r w:rsidRPr="00C17C2F">
        <w:rPr>
          <w:rFonts w:ascii="Arial" w:eastAsia="Times New Roman" w:hAnsi="Arial" w:cs="Arial"/>
          <w:noProof/>
          <w:color w:val="000000"/>
          <w:lang w:eastAsia="de-DE"/>
        </w:rPr>
        <w:t> </w:t>
      </w:r>
      <w:r w:rsidRPr="00C17C2F">
        <w:rPr>
          <w:rFonts w:ascii="Arial" w:eastAsia="Times New Roman" w:hAnsi="Arial" w:cs="Arial"/>
          <w:noProof/>
          <w:color w:val="000000"/>
          <w:lang w:eastAsia="de-DE"/>
        </w:rPr>
        <w:t> </w:t>
      </w:r>
      <w:r w:rsidRPr="00C17C2F">
        <w:rPr>
          <w:rFonts w:ascii="Arial" w:eastAsia="Times New Roman" w:hAnsi="Arial" w:cs="Arial"/>
          <w:color w:val="000000"/>
          <w:lang w:eastAsia="de-DE"/>
        </w:rPr>
        <w:fldChar w:fldCharType="end"/>
      </w:r>
    </w:p>
    <w:p w14:paraId="6DDD2AA9" w14:textId="77777777" w:rsidR="00C17C2F" w:rsidRPr="00C17C2F" w:rsidRDefault="00C17C2F" w:rsidP="00C17C2F">
      <w:pPr>
        <w:spacing w:after="0"/>
        <w:rPr>
          <w:rFonts w:ascii="Arial" w:eastAsia="Times New Roman" w:hAnsi="Arial" w:cs="Arial"/>
          <w:color w:val="000000"/>
          <w:lang w:eastAsia="de-DE"/>
        </w:rPr>
      </w:pPr>
    </w:p>
    <w:p w14:paraId="58BA9140" w14:textId="77777777" w:rsidR="00C17C2F" w:rsidRPr="00C17C2F" w:rsidRDefault="00C17C2F" w:rsidP="00C17C2F">
      <w:pPr>
        <w:spacing w:after="0"/>
        <w:rPr>
          <w:rFonts w:ascii="Arial" w:eastAsia="Times New Roman" w:hAnsi="Arial" w:cs="Arial"/>
          <w:color w:val="000000"/>
          <w:lang w:eastAsia="de-DE"/>
        </w:rPr>
      </w:pPr>
    </w:p>
    <w:p w14:paraId="086327D5" w14:textId="77777777" w:rsidR="00C17C2F" w:rsidRPr="00C17C2F" w:rsidRDefault="00C17C2F" w:rsidP="00C17C2F">
      <w:pPr>
        <w:spacing w:after="0"/>
        <w:jc w:val="both"/>
        <w:rPr>
          <w:rFonts w:ascii="Arial" w:eastAsia="Times New Roman" w:hAnsi="Arial" w:cs="Arial"/>
          <w:color w:val="000000"/>
          <w:lang w:eastAsia="de-DE"/>
        </w:rPr>
      </w:pPr>
    </w:p>
    <w:p w14:paraId="5EFBD937" w14:textId="77777777" w:rsidR="00C17C2F" w:rsidRPr="00C17C2F" w:rsidRDefault="00C17C2F" w:rsidP="00C17C2F">
      <w:pPr>
        <w:spacing w:after="0"/>
        <w:jc w:val="both"/>
        <w:rPr>
          <w:rFonts w:ascii="Arial" w:eastAsia="Times New Roman" w:hAnsi="Arial" w:cs="Arial"/>
          <w:color w:val="000000"/>
          <w:lang w:eastAsia="de-DE"/>
        </w:rPr>
      </w:pPr>
      <w:r w:rsidRPr="00C17C2F">
        <w:rPr>
          <w:rFonts w:ascii="Arial" w:eastAsia="Times New Roman" w:hAnsi="Arial" w:cs="Arial"/>
          <w:color w:val="000000"/>
          <w:lang w:eastAsia="de-DE"/>
        </w:rPr>
        <w:t>Inhalt</w:t>
      </w:r>
    </w:p>
    <w:p w14:paraId="7EC8EDB7" w14:textId="77777777" w:rsidR="00C17C2F" w:rsidRPr="00C17C2F" w:rsidRDefault="00C17C2F" w:rsidP="00C17C2F">
      <w:pPr>
        <w:spacing w:after="0"/>
        <w:jc w:val="both"/>
        <w:rPr>
          <w:rFonts w:ascii="Arial" w:eastAsia="Times New Roman" w:hAnsi="Arial" w:cs="Arial"/>
          <w:color w:val="000000"/>
          <w:lang w:eastAsia="de-DE"/>
        </w:rPr>
      </w:pPr>
    </w:p>
    <w:p w14:paraId="7D548468" w14:textId="77777777" w:rsidR="00C17C2F" w:rsidRPr="00C17C2F" w:rsidRDefault="00C17C2F" w:rsidP="00C17C2F">
      <w:pPr>
        <w:spacing w:after="0"/>
        <w:jc w:val="both"/>
        <w:rPr>
          <w:rFonts w:ascii="Arial" w:eastAsia="Times New Roman" w:hAnsi="Arial" w:cs="Arial"/>
          <w:color w:val="000000"/>
          <w:lang w:eastAsia="de-DE"/>
        </w:rPr>
      </w:pPr>
      <w:r w:rsidRPr="00C17C2F">
        <w:rPr>
          <w:rFonts w:ascii="Arial" w:eastAsia="Times New Roman" w:hAnsi="Arial" w:cs="Arial"/>
          <w:color w:val="000000"/>
          <w:lang w:eastAsia="de-DE"/>
        </w:rPr>
        <w:t>A: Allgemeine Strukturdaten</w:t>
      </w:r>
    </w:p>
    <w:p w14:paraId="2E687E99" w14:textId="77777777" w:rsidR="00C17C2F" w:rsidRPr="00C17C2F" w:rsidRDefault="00C17C2F" w:rsidP="00C17C2F">
      <w:pPr>
        <w:spacing w:after="0"/>
        <w:jc w:val="both"/>
        <w:rPr>
          <w:rFonts w:ascii="Arial" w:eastAsia="Times New Roman" w:hAnsi="Arial" w:cs="Arial"/>
          <w:color w:val="000000"/>
          <w:lang w:eastAsia="de-DE"/>
        </w:rPr>
      </w:pPr>
      <w:r w:rsidRPr="00C17C2F">
        <w:rPr>
          <w:rFonts w:ascii="Arial" w:eastAsia="Times New Roman" w:hAnsi="Arial" w:cs="Arial"/>
          <w:color w:val="000000"/>
          <w:lang w:eastAsia="de-DE"/>
        </w:rPr>
        <w:t>B: Weiterbildungsrelevante Daten</w:t>
      </w:r>
    </w:p>
    <w:p w14:paraId="79CD6DF3" w14:textId="77777777" w:rsidR="00C17C2F" w:rsidRPr="00C17C2F" w:rsidRDefault="00C17C2F" w:rsidP="00C17C2F">
      <w:pPr>
        <w:spacing w:after="0"/>
        <w:jc w:val="both"/>
        <w:rPr>
          <w:rFonts w:ascii="Arial" w:eastAsia="Times New Roman" w:hAnsi="Arial" w:cs="Arial"/>
          <w:color w:val="000000"/>
          <w:lang w:eastAsia="de-DE"/>
        </w:rPr>
      </w:pPr>
      <w:r w:rsidRPr="00C17C2F">
        <w:rPr>
          <w:rFonts w:ascii="Arial" w:eastAsia="Times New Roman" w:hAnsi="Arial" w:cs="Arial"/>
          <w:color w:val="000000"/>
          <w:lang w:eastAsia="de-DE"/>
        </w:rPr>
        <w:t>C: Fachspezifische Daten</w:t>
      </w:r>
    </w:p>
    <w:p w14:paraId="58FFF039" w14:textId="77777777" w:rsidR="00C17C2F" w:rsidRPr="00C17C2F" w:rsidRDefault="00C17C2F" w:rsidP="00C17C2F">
      <w:pPr>
        <w:spacing w:after="0"/>
        <w:jc w:val="both"/>
        <w:rPr>
          <w:rFonts w:ascii="Arial" w:eastAsia="Times New Roman" w:hAnsi="Arial" w:cs="Arial"/>
          <w:color w:val="000000"/>
          <w:lang w:eastAsia="de-DE"/>
        </w:rPr>
      </w:pPr>
      <w:r w:rsidRPr="00C17C2F">
        <w:rPr>
          <w:rFonts w:ascii="Arial" w:eastAsia="Times New Roman" w:hAnsi="Arial" w:cs="Arial"/>
          <w:color w:val="000000"/>
          <w:lang w:eastAsia="de-DE"/>
        </w:rPr>
        <w:t>D: Einzureichende Dokumente</w:t>
      </w:r>
    </w:p>
    <w:p w14:paraId="6DAF98BD" w14:textId="77777777" w:rsidR="00C17C2F" w:rsidRPr="00C17C2F" w:rsidRDefault="00C17C2F" w:rsidP="00C17C2F">
      <w:pPr>
        <w:spacing w:after="0"/>
        <w:rPr>
          <w:rFonts w:ascii="Arial" w:eastAsia="Times New Roman" w:hAnsi="Arial" w:cs="Arial"/>
          <w:color w:val="000000"/>
          <w:lang w:eastAsia="de-DE"/>
        </w:rPr>
      </w:pPr>
    </w:p>
    <w:p w14:paraId="0483894B" w14:textId="77777777" w:rsidR="00C17C2F" w:rsidRPr="00C17C2F" w:rsidRDefault="00C17C2F" w:rsidP="00C17C2F">
      <w:pPr>
        <w:spacing w:after="0"/>
        <w:rPr>
          <w:rFonts w:ascii="Arial" w:eastAsia="Times New Roman" w:hAnsi="Arial" w:cs="Arial"/>
          <w:color w:val="000000"/>
          <w:lang w:eastAsia="de-DE"/>
        </w:rPr>
      </w:pPr>
    </w:p>
    <w:p w14:paraId="4536B4D3" w14:textId="77777777" w:rsidR="00C17C2F" w:rsidRPr="00C17C2F" w:rsidRDefault="00C17C2F" w:rsidP="00C17C2F">
      <w:pPr>
        <w:spacing w:after="0"/>
        <w:rPr>
          <w:rFonts w:ascii="Arial" w:eastAsia="Times New Roman" w:hAnsi="Arial" w:cs="Arial"/>
          <w:color w:val="000000"/>
          <w:lang w:eastAsia="de-DE"/>
        </w:rPr>
      </w:pPr>
    </w:p>
    <w:p w14:paraId="5EC3CD6E" w14:textId="77777777" w:rsidR="00C17C2F" w:rsidRPr="00C17C2F" w:rsidRDefault="00C17C2F" w:rsidP="00C17C2F">
      <w:pPr>
        <w:spacing w:after="0"/>
        <w:rPr>
          <w:rFonts w:ascii="Arial" w:eastAsia="Times New Roman" w:hAnsi="Arial" w:cs="Arial"/>
          <w:color w:val="000000"/>
          <w:lang w:eastAsia="de-DE"/>
        </w:rPr>
      </w:pPr>
    </w:p>
    <w:p w14:paraId="18ACD971" w14:textId="77777777" w:rsidR="00C17C2F" w:rsidRPr="00C17C2F" w:rsidRDefault="00C17C2F" w:rsidP="00C17C2F">
      <w:pPr>
        <w:spacing w:after="0"/>
        <w:rPr>
          <w:rFonts w:ascii="Arial" w:eastAsia="Times New Roman" w:hAnsi="Arial" w:cs="Arial"/>
          <w:color w:val="000000"/>
          <w:lang w:eastAsia="de-DE"/>
        </w:rPr>
      </w:pPr>
    </w:p>
    <w:p w14:paraId="3A1E8DC8" w14:textId="77777777" w:rsidR="00C17C2F" w:rsidRPr="00C17C2F" w:rsidRDefault="00C17C2F" w:rsidP="00C17C2F">
      <w:pPr>
        <w:spacing w:after="0"/>
        <w:rPr>
          <w:rFonts w:ascii="Arial" w:eastAsia="Times New Roman" w:hAnsi="Arial" w:cs="Arial"/>
          <w:color w:val="000000"/>
          <w:lang w:eastAsia="de-DE"/>
        </w:rPr>
      </w:pPr>
    </w:p>
    <w:p w14:paraId="4132014E" w14:textId="77777777" w:rsidR="00C17C2F" w:rsidRPr="00C17C2F" w:rsidRDefault="00C17C2F" w:rsidP="00C17C2F">
      <w:pPr>
        <w:spacing w:after="0"/>
        <w:rPr>
          <w:rFonts w:ascii="Arial" w:eastAsia="Times New Roman" w:hAnsi="Arial" w:cs="Arial"/>
          <w:iCs/>
          <w:color w:val="000000"/>
          <w:lang w:eastAsia="de-DE"/>
        </w:rPr>
      </w:pPr>
      <w:r w:rsidRPr="00C17C2F">
        <w:rPr>
          <w:rFonts w:ascii="Arial" w:eastAsia="Times New Roman" w:hAnsi="Arial" w:cs="Arial"/>
          <w:iCs/>
          <w:color w:val="000000"/>
          <w:u w:val="single"/>
          <w:lang w:eastAsia="de-DE"/>
        </w:rPr>
        <w:t>Hinweis</w:t>
      </w:r>
      <w:r w:rsidRPr="00C17C2F">
        <w:rPr>
          <w:rFonts w:ascii="Arial" w:eastAsia="Times New Roman" w:hAnsi="Arial" w:cs="Arial"/>
          <w:iCs/>
          <w:color w:val="000000"/>
          <w:lang w:eastAsia="de-DE"/>
        </w:rPr>
        <w:t>:</w:t>
      </w:r>
    </w:p>
    <w:p w14:paraId="3668EA66" w14:textId="77777777" w:rsidR="00C17C2F" w:rsidRPr="00C17C2F" w:rsidRDefault="00C17C2F" w:rsidP="00C17C2F">
      <w:pPr>
        <w:spacing w:after="0"/>
        <w:rPr>
          <w:rFonts w:ascii="Arial" w:eastAsia="Times New Roman" w:hAnsi="Arial" w:cs="Arial"/>
          <w:iCs/>
          <w:color w:val="000000"/>
          <w:lang w:eastAsia="de-DE"/>
        </w:rPr>
      </w:pPr>
      <w:r w:rsidRPr="00C17C2F">
        <w:rPr>
          <w:rFonts w:ascii="Arial" w:eastAsia="Times New Roman" w:hAnsi="Arial" w:cs="Arial"/>
          <w:iCs/>
          <w:color w:val="000000"/>
          <w:lang w:eastAsia="de-DE"/>
        </w:rPr>
        <w:t>Die Fragen basieren auf folgenden Dokumenten und Rechtsgrundlagen:</w:t>
      </w:r>
    </w:p>
    <w:p w14:paraId="71F51575" w14:textId="77777777" w:rsidR="00C17C2F" w:rsidRPr="00C17C2F" w:rsidRDefault="00C17C2F" w:rsidP="00C17C2F">
      <w:pPr>
        <w:numPr>
          <w:ilvl w:val="0"/>
          <w:numId w:val="18"/>
        </w:numPr>
        <w:spacing w:after="0"/>
        <w:contextualSpacing/>
        <w:rPr>
          <w:rFonts w:ascii="Arial" w:eastAsia="Times New Roman" w:hAnsi="Arial" w:cs="Arial"/>
          <w:iCs/>
          <w:color w:val="000000"/>
          <w:lang w:eastAsia="de-DE"/>
        </w:rPr>
      </w:pPr>
      <w:r w:rsidRPr="00C17C2F">
        <w:rPr>
          <w:rFonts w:ascii="Arial" w:eastAsia="Times New Roman" w:hAnsi="Arial" w:cs="Arial"/>
          <w:iCs/>
          <w:color w:val="000000"/>
          <w:lang w:eastAsia="de-DE"/>
        </w:rPr>
        <w:t>Weiterbildungsordnung (WBO)</w:t>
      </w:r>
    </w:p>
    <w:p w14:paraId="62451181" w14:textId="77777777" w:rsidR="00C17C2F" w:rsidRPr="00C17C2F" w:rsidRDefault="00C17C2F" w:rsidP="00C17C2F">
      <w:pPr>
        <w:numPr>
          <w:ilvl w:val="0"/>
          <w:numId w:val="18"/>
        </w:numPr>
        <w:spacing w:after="0"/>
        <w:contextualSpacing/>
        <w:rPr>
          <w:rFonts w:ascii="Arial" w:eastAsia="Times New Roman" w:hAnsi="Arial" w:cs="Arial"/>
          <w:iCs/>
          <w:color w:val="000000"/>
          <w:lang w:eastAsia="de-DE"/>
        </w:rPr>
      </w:pPr>
      <w:r w:rsidRPr="00C17C2F">
        <w:rPr>
          <w:rFonts w:ascii="Arial" w:eastAsia="Times New Roman" w:hAnsi="Arial" w:cs="Arial"/>
          <w:iCs/>
          <w:color w:val="000000"/>
          <w:lang w:eastAsia="de-DE"/>
        </w:rPr>
        <w:t>Weiterbildungsprogramm (vornehmlich Ziffer 3 und 5)</w:t>
      </w:r>
    </w:p>
    <w:p w14:paraId="0EBD6034" w14:textId="77777777" w:rsidR="00C17C2F" w:rsidRPr="00C17C2F" w:rsidRDefault="00C17C2F" w:rsidP="00C17C2F">
      <w:pPr>
        <w:numPr>
          <w:ilvl w:val="0"/>
          <w:numId w:val="18"/>
        </w:numPr>
        <w:spacing w:after="0"/>
        <w:contextualSpacing/>
        <w:rPr>
          <w:rFonts w:ascii="Arial" w:eastAsia="Times New Roman" w:hAnsi="Arial" w:cs="Arial"/>
          <w:iCs/>
          <w:color w:val="000000"/>
          <w:lang w:eastAsia="de-DE"/>
        </w:rPr>
      </w:pPr>
      <w:r w:rsidRPr="00C17C2F">
        <w:rPr>
          <w:rFonts w:ascii="Arial" w:eastAsia="Times New Roman" w:hAnsi="Arial" w:cs="Arial"/>
          <w:iCs/>
          <w:color w:val="000000"/>
          <w:lang w:eastAsia="de-DE"/>
        </w:rPr>
        <w:t>Muster-Raster für die Weiterbildungskonzepte (Art. 41. WBO)</w:t>
      </w:r>
    </w:p>
    <w:p w14:paraId="1220524E" w14:textId="77777777" w:rsidR="00C17C2F" w:rsidRPr="00C17C2F" w:rsidRDefault="00C17C2F" w:rsidP="00C17C2F">
      <w:pPr>
        <w:numPr>
          <w:ilvl w:val="0"/>
          <w:numId w:val="18"/>
        </w:numPr>
        <w:spacing w:after="0"/>
        <w:contextualSpacing/>
        <w:rPr>
          <w:rFonts w:ascii="Arial" w:eastAsia="Times New Roman" w:hAnsi="Arial" w:cs="Arial"/>
          <w:iCs/>
          <w:color w:val="000000"/>
          <w:lang w:eastAsia="de-DE"/>
        </w:rPr>
      </w:pPr>
      <w:r w:rsidRPr="00C17C2F">
        <w:rPr>
          <w:rFonts w:ascii="Arial" w:eastAsia="Times New Roman" w:hAnsi="Arial" w:cs="Arial"/>
          <w:iCs/>
          <w:color w:val="000000"/>
          <w:lang w:eastAsia="de-DE"/>
        </w:rPr>
        <w:t>Muster-Weiterbildungsvertrag</w:t>
      </w:r>
    </w:p>
    <w:p w14:paraId="7D0242A3" w14:textId="77777777" w:rsidR="00C17C2F" w:rsidRPr="00C17C2F" w:rsidRDefault="00C17C2F" w:rsidP="00C17C2F">
      <w:pPr>
        <w:numPr>
          <w:ilvl w:val="0"/>
          <w:numId w:val="18"/>
        </w:numPr>
        <w:spacing w:after="0"/>
        <w:contextualSpacing/>
        <w:rPr>
          <w:rFonts w:ascii="Arial" w:eastAsia="Times New Roman" w:hAnsi="Arial" w:cs="Arial"/>
          <w:iCs/>
          <w:color w:val="000000"/>
          <w:lang w:eastAsia="de-DE"/>
        </w:rPr>
      </w:pPr>
      <w:r w:rsidRPr="00C17C2F">
        <w:rPr>
          <w:rFonts w:ascii="Arial" w:eastAsia="Times New Roman" w:hAnsi="Arial" w:cs="Arial"/>
          <w:iCs/>
          <w:color w:val="000000"/>
          <w:lang w:eastAsia="de-DE"/>
        </w:rPr>
        <w:t>Merkblatt «Was ist unter strukturierter Weiterbildung zu verstehen?»</w:t>
      </w:r>
    </w:p>
    <w:p w14:paraId="5AC37248" w14:textId="77777777" w:rsidR="00C17C2F" w:rsidRPr="00C17C2F" w:rsidRDefault="00C17C2F" w:rsidP="00C17C2F">
      <w:pPr>
        <w:numPr>
          <w:ilvl w:val="0"/>
          <w:numId w:val="18"/>
        </w:numPr>
        <w:spacing w:after="0"/>
        <w:contextualSpacing/>
        <w:rPr>
          <w:rFonts w:ascii="Arial" w:eastAsia="Times New Roman" w:hAnsi="Arial" w:cs="Arial"/>
          <w:color w:val="000000"/>
          <w:lang w:eastAsia="de-DE"/>
        </w:rPr>
      </w:pPr>
      <w:r w:rsidRPr="00C17C2F">
        <w:rPr>
          <w:rFonts w:ascii="Arial" w:eastAsia="Times New Roman" w:hAnsi="Arial" w:cs="Arial"/>
          <w:color w:val="000000"/>
          <w:lang w:eastAsia="de-DE"/>
        </w:rPr>
        <w:t>Digitales Lernen (Online-Veranstaltungen, E-Learning-Programme) in der ärztlichen Fortbildung, Empfehlungen des SIWF zuhanden der Fachgesellschaften</w:t>
      </w:r>
    </w:p>
    <w:p w14:paraId="170412CB" w14:textId="77777777" w:rsidR="00C17C2F" w:rsidRPr="00C17C2F" w:rsidRDefault="00C17C2F" w:rsidP="00C17C2F">
      <w:pPr>
        <w:spacing w:after="0"/>
        <w:rPr>
          <w:rFonts w:ascii="Arial" w:eastAsia="Times New Roman" w:hAnsi="Arial" w:cs="Arial"/>
          <w:color w:val="000000"/>
          <w:lang w:eastAsia="de-DE"/>
        </w:rPr>
      </w:pPr>
    </w:p>
    <w:p w14:paraId="1251B909" w14:textId="77777777" w:rsidR="00C17C2F" w:rsidRPr="00C17C2F" w:rsidRDefault="00C17C2F" w:rsidP="00C17C2F">
      <w:pPr>
        <w:spacing w:after="0"/>
        <w:rPr>
          <w:rFonts w:ascii="Arial" w:eastAsia="Times New Roman" w:hAnsi="Arial" w:cs="Arial"/>
          <w:sz w:val="16"/>
          <w:szCs w:val="16"/>
          <w:lang w:eastAsia="de-DE"/>
        </w:rPr>
        <w:sectPr w:rsidR="00C17C2F" w:rsidRPr="00C17C2F" w:rsidSect="00C17C2F">
          <w:footerReference w:type="even" r:id="rId14"/>
          <w:footerReference w:type="default" r:id="rId15"/>
          <w:footerReference w:type="first" r:id="rId16"/>
          <w:type w:val="continuous"/>
          <w:pgSz w:w="11906" w:h="16838" w:code="9"/>
          <w:pgMar w:top="1247" w:right="1117" w:bottom="2157" w:left="1361" w:header="454" w:footer="645" w:gutter="0"/>
          <w:cols w:space="708"/>
          <w:titlePg/>
          <w:docGrid w:linePitch="360"/>
        </w:sectPr>
      </w:pPr>
    </w:p>
    <w:p w14:paraId="722BFE33" w14:textId="77777777" w:rsidR="00697BB9" w:rsidRDefault="00697BB9">
      <w:pPr>
        <w:rPr>
          <w:rFonts w:ascii="Arial" w:eastAsia="Times New Roman" w:hAnsi="Arial" w:cs="Arial"/>
          <w:color w:val="000000"/>
          <w:lang w:eastAsia="de-DE"/>
        </w:rPr>
      </w:pPr>
      <w:r>
        <w:rPr>
          <w:rFonts w:ascii="Arial" w:eastAsia="Times New Roman" w:hAnsi="Arial" w:cs="Arial"/>
          <w:color w:val="000000"/>
          <w:lang w:eastAsia="de-DE"/>
        </w:rPr>
        <w:br w:type="page"/>
      </w:r>
    </w:p>
    <w:p w14:paraId="36AA6057" w14:textId="3E4EDAC8" w:rsidR="00A04591" w:rsidRPr="00A04591" w:rsidRDefault="00A04591" w:rsidP="00A04591">
      <w:pPr>
        <w:numPr>
          <w:ilvl w:val="0"/>
          <w:numId w:val="27"/>
        </w:numPr>
        <w:tabs>
          <w:tab w:val="clear" w:pos="720"/>
          <w:tab w:val="num" w:pos="540"/>
        </w:tabs>
        <w:spacing w:after="0"/>
        <w:ind w:left="540" w:right="-495" w:hanging="540"/>
        <w:rPr>
          <w:rFonts w:ascii="Arial" w:eastAsia="Times New Roman" w:hAnsi="Arial" w:cs="Arial"/>
          <w:b/>
          <w:color w:val="000000"/>
          <w:lang w:eastAsia="de-DE"/>
        </w:rPr>
      </w:pPr>
      <w:r w:rsidRPr="00A04591">
        <w:rPr>
          <w:rFonts w:ascii="Arial" w:eastAsia="Times New Roman" w:hAnsi="Arial" w:cs="Arial"/>
          <w:color w:val="000000"/>
          <w:lang w:eastAsia="de-DE"/>
        </w:rPr>
        <w:lastRenderedPageBreak/>
        <w:t>Allgemeine Strukturdaten</w:t>
      </w:r>
    </w:p>
    <w:p w14:paraId="413EC58B" w14:textId="77777777" w:rsidR="00A04591" w:rsidRPr="00A04591" w:rsidRDefault="00A04591" w:rsidP="00A04591">
      <w:pPr>
        <w:spacing w:after="0"/>
        <w:ind w:right="-495"/>
        <w:rPr>
          <w:rFonts w:ascii="Arial" w:eastAsia="Times New Roman" w:hAnsi="Arial" w:cs="Arial"/>
          <w:color w:val="000000"/>
          <w:lang w:eastAsia="de-DE"/>
        </w:rPr>
      </w:pPr>
    </w:p>
    <w:p w14:paraId="202D3A78"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Name der Weiterbildungsstätte</w:t>
      </w:r>
    </w:p>
    <w:bookmarkStart w:id="0" w:name="Text1"/>
    <w:p w14:paraId="0228C053" w14:textId="77777777" w:rsidR="00A04591" w:rsidRPr="00A04591" w:rsidRDefault="00A04591" w:rsidP="00A04591">
      <w:pPr>
        <w:tabs>
          <w:tab w:val="left" w:pos="64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0"/>
    </w:p>
    <w:p w14:paraId="7066E280" w14:textId="77777777" w:rsidR="00A04591" w:rsidRPr="00A04591" w:rsidRDefault="00A04591" w:rsidP="00A04591">
      <w:pPr>
        <w:tabs>
          <w:tab w:val="left" w:pos="2694"/>
        </w:tabs>
        <w:spacing w:after="0"/>
        <w:ind w:left="2700" w:right="-495" w:hanging="2700"/>
        <w:rPr>
          <w:rFonts w:ascii="Arial" w:eastAsia="Times New Roman" w:hAnsi="Arial" w:cs="Arial"/>
          <w:color w:val="000000"/>
          <w:lang w:eastAsia="de-DE"/>
        </w:rPr>
      </w:pPr>
    </w:p>
    <w:p w14:paraId="360C4B1A" w14:textId="77777777" w:rsidR="00A04591" w:rsidRPr="00A04591" w:rsidRDefault="00A04591" w:rsidP="00A04591">
      <w:pPr>
        <w:tabs>
          <w:tab w:val="left" w:pos="2694"/>
        </w:tabs>
        <w:spacing w:after="0"/>
        <w:ind w:left="2700" w:right="-495" w:hanging="2700"/>
        <w:rPr>
          <w:rFonts w:ascii="Arial" w:eastAsia="Times New Roman" w:hAnsi="Arial" w:cs="Arial"/>
          <w:color w:val="000000"/>
          <w:lang w:eastAsia="de-DE"/>
        </w:rPr>
      </w:pPr>
      <w:r w:rsidRPr="00A04591">
        <w:rPr>
          <w:rFonts w:ascii="Arial" w:eastAsia="Times New Roman" w:hAnsi="Arial" w:cs="Arial"/>
          <w:color w:val="000000"/>
          <w:lang w:eastAsia="de-DE"/>
        </w:rPr>
        <w:t>Aktuelle Einteilung der Weiterbildungsstätte:</w:t>
      </w:r>
      <w:bookmarkStart w:id="1" w:name="Text2"/>
    </w:p>
    <w:p w14:paraId="10AA05EE" w14:textId="77777777" w:rsidR="00A04591" w:rsidRPr="00A04591" w:rsidRDefault="00A04591" w:rsidP="00A04591">
      <w:pPr>
        <w:tabs>
          <w:tab w:val="left" w:pos="2694"/>
        </w:tabs>
        <w:spacing w:after="0"/>
        <w:ind w:left="2700" w:right="-495" w:hanging="2700"/>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
    </w:p>
    <w:p w14:paraId="65B23B00" w14:textId="77777777" w:rsidR="00A04591" w:rsidRPr="00A04591" w:rsidRDefault="00A04591" w:rsidP="00A04591">
      <w:pPr>
        <w:tabs>
          <w:tab w:val="left" w:pos="6480"/>
        </w:tabs>
        <w:spacing w:after="0"/>
        <w:ind w:right="-495"/>
        <w:rPr>
          <w:rFonts w:ascii="Arial" w:eastAsia="Times New Roman" w:hAnsi="Arial" w:cs="Arial"/>
          <w:color w:val="000000"/>
          <w:lang w:eastAsia="de-DE"/>
        </w:rPr>
      </w:pPr>
    </w:p>
    <w:p w14:paraId="018E4A0B"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Weiterbildungsverantwortliche</w:t>
      </w:r>
    </w:p>
    <w:p w14:paraId="4ABB2FB5" w14:textId="77777777" w:rsidR="00A04591" w:rsidRPr="00A04591" w:rsidRDefault="00A04591" w:rsidP="00A04591">
      <w:pPr>
        <w:tabs>
          <w:tab w:val="left" w:pos="6521"/>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xml:space="preserve">Name </w:t>
      </w:r>
      <w:r w:rsidRPr="00A04591">
        <w:rPr>
          <w:rFonts w:ascii="Arial" w:eastAsia="Times New Roman" w:hAnsi="Arial" w:cs="Arial"/>
          <w:lang w:eastAsia="de-DE"/>
        </w:rPr>
        <w:t>der Leiterin oder des Leiters der Weiterbildungsstätte</w:t>
      </w:r>
      <w:r w:rsidRPr="00A04591">
        <w:rPr>
          <w:rFonts w:ascii="Arial" w:eastAsia="Times New Roman" w:hAnsi="Arial" w:cs="Arial"/>
          <w:color w:val="000000"/>
          <w:lang w:eastAsia="de-DE"/>
        </w:rPr>
        <w:t>:</w:t>
      </w:r>
    </w:p>
    <w:bookmarkStart w:id="2" w:name="Text3"/>
    <w:p w14:paraId="0A2216F0" w14:textId="77777777" w:rsidR="00A04591" w:rsidRPr="00A04591" w:rsidRDefault="00A04591" w:rsidP="00A04591">
      <w:pPr>
        <w:tabs>
          <w:tab w:val="left" w:pos="64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
    </w:p>
    <w:p w14:paraId="58D6AE82" w14:textId="77777777" w:rsidR="00A04591" w:rsidRPr="00A04591" w:rsidRDefault="00A04591" w:rsidP="00A04591">
      <w:pPr>
        <w:tabs>
          <w:tab w:val="left" w:pos="2127"/>
          <w:tab w:val="left" w:pos="6480"/>
        </w:tabs>
        <w:spacing w:after="0"/>
        <w:ind w:left="2127" w:right="-495" w:hanging="2127"/>
        <w:rPr>
          <w:rFonts w:ascii="Arial" w:eastAsia="Times New Roman" w:hAnsi="Arial" w:cs="Arial"/>
          <w:color w:val="000000"/>
          <w:lang w:eastAsia="de-DE"/>
        </w:rPr>
      </w:pPr>
    </w:p>
    <w:p w14:paraId="3EF18958"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Verantwortlich seit</w:t>
      </w:r>
      <w:bookmarkStart w:id="3" w:name="Text4"/>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3"/>
    </w:p>
    <w:p w14:paraId="532EBFD2"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Anstellungsgrad</w:t>
      </w:r>
      <w:bookmarkStart w:id="4" w:name="Text5"/>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5"/>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4"/>
      <w:r w:rsidRPr="00A04591">
        <w:rPr>
          <w:rFonts w:ascii="Arial" w:eastAsia="Times New Roman" w:hAnsi="Arial" w:cs="Arial"/>
          <w:color w:val="000000"/>
          <w:lang w:eastAsia="de-DE"/>
        </w:rPr>
        <w:t>%</w:t>
      </w:r>
    </w:p>
    <w:p w14:paraId="4381C6BD" w14:textId="77777777" w:rsidR="00A04591" w:rsidRPr="00A04591" w:rsidRDefault="00A04591" w:rsidP="00A04591">
      <w:pPr>
        <w:tabs>
          <w:tab w:val="left" w:pos="2127"/>
          <w:tab w:val="left" w:pos="6521"/>
          <w:tab w:val="left" w:pos="7380"/>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Facharzttitel seit: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p w14:paraId="64B20644" w14:textId="77777777" w:rsidR="00A04591" w:rsidRPr="00A04591" w:rsidRDefault="00A04591" w:rsidP="00A04591">
      <w:pPr>
        <w:tabs>
          <w:tab w:val="left" w:pos="2127"/>
          <w:tab w:val="left" w:pos="2835"/>
          <w:tab w:val="left" w:pos="6521"/>
          <w:tab w:val="left" w:pos="7380"/>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Habilitiert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C2F1E">
        <w:rPr>
          <w:rFonts w:ascii="Arial" w:eastAsia="Times New Roman" w:hAnsi="Arial" w:cs="Arial"/>
          <w:color w:val="000000"/>
          <w:lang w:eastAsia="de-DE"/>
        </w:rPr>
      </w:r>
      <w:r w:rsidR="00CC2F1E">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C2F1E">
        <w:rPr>
          <w:rFonts w:ascii="Arial" w:eastAsia="Times New Roman" w:hAnsi="Arial" w:cs="Arial"/>
          <w:color w:val="000000"/>
          <w:lang w:eastAsia="de-DE"/>
        </w:rPr>
      </w:r>
      <w:r w:rsidR="00CC2F1E">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1CA75518"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lang w:eastAsia="de-DE"/>
        </w:rPr>
      </w:pPr>
    </w:p>
    <w:p w14:paraId="5A782CE5"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Name der Stellvertreterin oder des Stellvertreters:</w:t>
      </w:r>
    </w:p>
    <w:p w14:paraId="4F5F295A"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sz w:val="16"/>
          <w:szCs w:val="16"/>
          <w:lang w:val="de-DE" w:eastAsia="de-DE"/>
        </w:rPr>
      </w:pPr>
      <w:r w:rsidRPr="00A04591">
        <w:rPr>
          <w:rFonts w:ascii="Arial" w:eastAsia="Times New Roman" w:hAnsi="Arial" w:cs="Arial"/>
          <w:color w:val="000000"/>
          <w:lang w:eastAsia="de-DE"/>
        </w:rPr>
        <w:fldChar w:fldCharType="begin">
          <w:ffData>
            <w:name w:val="Text6"/>
            <w:enabled/>
            <w:calcOnExit w:val="0"/>
            <w:textInput/>
          </w:ffData>
        </w:fldChar>
      </w:r>
      <w:bookmarkStart w:id="5" w:name="Text6"/>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5"/>
    </w:p>
    <w:p w14:paraId="10C24B92"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sz w:val="16"/>
          <w:szCs w:val="16"/>
          <w:lang w:val="de-DE" w:eastAsia="de-DE"/>
        </w:rPr>
      </w:pPr>
    </w:p>
    <w:p w14:paraId="08D9ECC5"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Anstellungsgrad</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5"/>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p>
    <w:p w14:paraId="2B5CF50B" w14:textId="77777777" w:rsidR="00A04591" w:rsidRPr="00A04591" w:rsidRDefault="00A04591" w:rsidP="00A04591">
      <w:pPr>
        <w:tabs>
          <w:tab w:val="left" w:pos="2127"/>
          <w:tab w:val="left" w:pos="6521"/>
          <w:tab w:val="left" w:pos="7380"/>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Facharzttitel seit: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p w14:paraId="283178AB" w14:textId="77777777" w:rsidR="00A04591" w:rsidRPr="00A04591" w:rsidRDefault="00A04591" w:rsidP="00A04591">
      <w:pPr>
        <w:tabs>
          <w:tab w:val="left" w:pos="6521"/>
        </w:tabs>
        <w:spacing w:after="0"/>
        <w:ind w:right="-495"/>
        <w:rPr>
          <w:rFonts w:ascii="Arial" w:eastAsia="Times New Roman" w:hAnsi="Arial" w:cs="Arial"/>
          <w:color w:val="000000"/>
          <w:lang w:eastAsia="de-DE"/>
        </w:rPr>
      </w:pPr>
    </w:p>
    <w:p w14:paraId="0CEF1184" w14:textId="2F4497E5" w:rsidR="00A04591" w:rsidRPr="00A04591" w:rsidRDefault="00A04591" w:rsidP="00A04591">
      <w:pPr>
        <w:tabs>
          <w:tab w:val="left" w:pos="37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Name Koordinatorin oder Koordinator, falls nicht identisch mit der Leiterin oder dem Leiter der Weiterbildungsstätte:</w:t>
      </w:r>
    </w:p>
    <w:p w14:paraId="4A7F9CD1" w14:textId="77777777" w:rsidR="00A04591" w:rsidRPr="00A04591" w:rsidRDefault="00A04591" w:rsidP="00A04591">
      <w:pPr>
        <w:tabs>
          <w:tab w:val="left" w:pos="3780"/>
          <w:tab w:val="left" w:pos="6521"/>
        </w:tabs>
        <w:spacing w:after="0"/>
        <w:ind w:left="6521" w:right="-495" w:hanging="652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p w14:paraId="1CAFC9AE" w14:textId="77777777" w:rsidR="00A04591" w:rsidRPr="00A04591" w:rsidRDefault="00A04591" w:rsidP="00A04591">
      <w:pPr>
        <w:spacing w:after="0"/>
        <w:ind w:right="-495"/>
        <w:rPr>
          <w:rFonts w:ascii="Arial" w:eastAsia="Times New Roman" w:hAnsi="Arial" w:cs="Arial"/>
          <w:color w:val="000000"/>
          <w:lang w:eastAsia="de-DE"/>
        </w:rPr>
      </w:pPr>
    </w:p>
    <w:p w14:paraId="1ED8E431"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Facharzttitel seit:</w:t>
      </w:r>
    </w:p>
    <w:p w14:paraId="01B6E653"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60AEAC4E" w14:textId="77777777" w:rsidR="00A04591" w:rsidRPr="00A04591" w:rsidRDefault="00A04591" w:rsidP="00A04591">
      <w:pPr>
        <w:spacing w:after="0"/>
        <w:ind w:right="-495"/>
        <w:rPr>
          <w:rFonts w:ascii="Arial" w:eastAsia="Times New Roman" w:hAnsi="Arial" w:cs="Arial"/>
          <w:color w:val="000000"/>
          <w:sz w:val="16"/>
          <w:szCs w:val="16"/>
          <w:lang w:eastAsia="de-DE"/>
        </w:rPr>
      </w:pPr>
    </w:p>
    <w:p w14:paraId="28152859" w14:textId="7BD33DF4" w:rsidR="00A04591" w:rsidRPr="00A04591" w:rsidRDefault="00A04591" w:rsidP="00A04591">
      <w:pPr>
        <w:spacing w:after="0"/>
        <w:ind w:right="-495"/>
        <w:rPr>
          <w:rFonts w:ascii="Arial" w:eastAsia="Times New Roman" w:hAnsi="Arial" w:cs="Arial"/>
          <w:color w:val="000000"/>
          <w:sz w:val="16"/>
          <w:szCs w:val="16"/>
          <w:lang w:eastAsia="de-DE"/>
        </w:rPr>
      </w:pPr>
      <w:r w:rsidRPr="00A04591">
        <w:rPr>
          <w:rFonts w:ascii="Arial" w:eastAsia="Times New Roman" w:hAnsi="Arial" w:cs="Arial"/>
          <w:color w:val="000000"/>
          <w:sz w:val="16"/>
          <w:szCs w:val="16"/>
          <w:lang w:eastAsia="de-DE"/>
        </w:rPr>
        <w:t>Koordinatorin oder Koordinator = Leitende Ärztin / Leitender Arzt oder Oberärztin /Oberarzt, der die Weiterbildung der Ärztinnen und Ärzte in Weiterbildung koordiniert, vgl. Glossar (</w:t>
      </w:r>
      <w:r w:rsidRPr="00A04591">
        <w:rPr>
          <w:rFonts w:ascii="Arial" w:eastAsia="Times New Roman" w:hAnsi="Arial" w:cs="Arial"/>
          <w:sz w:val="16"/>
          <w:szCs w:val="16"/>
          <w:lang w:eastAsia="de-DE"/>
        </w:rPr>
        <w:t>www.siwf.ch</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Weiterbildungsstätten</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Visitationen</w:t>
      </w:r>
      <w:r w:rsidRPr="00A04591">
        <w:rPr>
          <w:rFonts w:ascii="Arial" w:eastAsia="Times New Roman" w:hAnsi="Arial" w:cs="Arial"/>
          <w:color w:val="000000"/>
          <w:sz w:val="16"/>
          <w:szCs w:val="16"/>
          <w:lang w:eastAsia="de-DE"/>
        </w:rPr>
        <w:t>).</w:t>
      </w:r>
    </w:p>
    <w:p w14:paraId="4EB99A0D" w14:textId="77777777" w:rsidR="00A04591" w:rsidRPr="00A04591" w:rsidRDefault="00A04591" w:rsidP="00A04591">
      <w:pPr>
        <w:spacing w:after="0"/>
        <w:ind w:right="-495"/>
        <w:rPr>
          <w:rFonts w:ascii="Arial" w:eastAsia="Times New Roman" w:hAnsi="Arial" w:cs="Arial"/>
          <w:color w:val="000000"/>
          <w:lang w:eastAsia="de-DE"/>
        </w:rPr>
      </w:pPr>
    </w:p>
    <w:p w14:paraId="4157B5A5"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Name Leitende Ärztinnen und Leitende Ärzte (LA) / Oberärztinnen und Oberärzte (OA)</w:t>
      </w:r>
    </w:p>
    <w:p w14:paraId="5CE05B5F" w14:textId="13D7DBFE"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C2F1E">
        <w:rPr>
          <w:rFonts w:ascii="Arial" w:eastAsia="Times New Roman" w:hAnsi="Arial" w:cs="Arial"/>
          <w:color w:val="000000"/>
          <w:lang w:eastAsia="de-DE"/>
        </w:rPr>
      </w:r>
      <w:r w:rsidR="00CC2F1E">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C2F1E">
        <w:rPr>
          <w:rFonts w:ascii="Arial" w:eastAsia="Times New Roman" w:hAnsi="Arial" w:cs="Arial"/>
          <w:color w:val="000000"/>
          <w:lang w:eastAsia="de-DE"/>
        </w:rPr>
      </w:r>
      <w:r w:rsidR="00CC2F1E">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61E42F3" w14:textId="5DE40855"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C2F1E">
        <w:rPr>
          <w:rFonts w:ascii="Arial" w:eastAsia="Times New Roman" w:hAnsi="Arial" w:cs="Arial"/>
          <w:color w:val="000000"/>
          <w:lang w:eastAsia="de-DE"/>
        </w:rPr>
      </w:r>
      <w:r w:rsidR="00CC2F1E">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C2F1E">
        <w:rPr>
          <w:rFonts w:ascii="Arial" w:eastAsia="Times New Roman" w:hAnsi="Arial" w:cs="Arial"/>
          <w:color w:val="000000"/>
          <w:lang w:eastAsia="de-DE"/>
        </w:rPr>
      </w:r>
      <w:r w:rsidR="00CC2F1E">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71FB2C48" w14:textId="4A84A0B0"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C2F1E">
        <w:rPr>
          <w:rFonts w:ascii="Arial" w:eastAsia="Times New Roman" w:hAnsi="Arial" w:cs="Arial"/>
          <w:color w:val="000000"/>
          <w:lang w:eastAsia="de-DE"/>
        </w:rPr>
      </w:r>
      <w:r w:rsidR="00CC2F1E">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C2F1E">
        <w:rPr>
          <w:rFonts w:ascii="Arial" w:eastAsia="Times New Roman" w:hAnsi="Arial" w:cs="Arial"/>
          <w:color w:val="000000"/>
          <w:lang w:eastAsia="de-DE"/>
        </w:rPr>
      </w:r>
      <w:r w:rsidR="00CC2F1E">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4BDEB559" w14:textId="161F449B"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C2F1E">
        <w:rPr>
          <w:rFonts w:ascii="Arial" w:eastAsia="Times New Roman" w:hAnsi="Arial" w:cs="Arial"/>
          <w:color w:val="000000"/>
          <w:lang w:eastAsia="de-DE"/>
        </w:rPr>
      </w:r>
      <w:r w:rsidR="00CC2F1E">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C2F1E">
        <w:rPr>
          <w:rFonts w:ascii="Arial" w:eastAsia="Times New Roman" w:hAnsi="Arial" w:cs="Arial"/>
          <w:color w:val="000000"/>
          <w:lang w:eastAsia="de-DE"/>
        </w:rPr>
      </w:r>
      <w:r w:rsidR="00CC2F1E">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39E00674" w14:textId="7FEC423C"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C2F1E">
        <w:rPr>
          <w:rFonts w:ascii="Arial" w:eastAsia="Times New Roman" w:hAnsi="Arial" w:cs="Arial"/>
          <w:color w:val="000000"/>
          <w:lang w:eastAsia="de-DE"/>
        </w:rPr>
      </w:r>
      <w:r w:rsidR="00CC2F1E">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C2F1E">
        <w:rPr>
          <w:rFonts w:ascii="Arial" w:eastAsia="Times New Roman" w:hAnsi="Arial" w:cs="Arial"/>
          <w:color w:val="000000"/>
          <w:lang w:eastAsia="de-DE"/>
        </w:rPr>
      </w:r>
      <w:r w:rsidR="00CC2F1E">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26451ED" w14:textId="505CB0BB"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C2F1E">
        <w:rPr>
          <w:rFonts w:ascii="Arial" w:eastAsia="Times New Roman" w:hAnsi="Arial" w:cs="Arial"/>
          <w:color w:val="000000"/>
          <w:lang w:eastAsia="de-DE"/>
        </w:rPr>
      </w:r>
      <w:r w:rsidR="00CC2F1E">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C2F1E">
        <w:rPr>
          <w:rFonts w:ascii="Arial" w:eastAsia="Times New Roman" w:hAnsi="Arial" w:cs="Arial"/>
          <w:color w:val="000000"/>
          <w:lang w:eastAsia="de-DE"/>
        </w:rPr>
      </w:r>
      <w:r w:rsidR="00CC2F1E">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3DA7DD5F" w14:textId="60A8928A"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C2F1E">
        <w:rPr>
          <w:rFonts w:ascii="Arial" w:eastAsia="Times New Roman" w:hAnsi="Arial" w:cs="Arial"/>
          <w:color w:val="000000"/>
          <w:lang w:eastAsia="de-DE"/>
        </w:rPr>
      </w:r>
      <w:r w:rsidR="00CC2F1E">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C2F1E">
        <w:rPr>
          <w:rFonts w:ascii="Arial" w:eastAsia="Times New Roman" w:hAnsi="Arial" w:cs="Arial"/>
          <w:color w:val="000000"/>
          <w:lang w:eastAsia="de-DE"/>
        </w:rPr>
      </w:r>
      <w:r w:rsidR="00CC2F1E">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BE44B0B" w14:textId="3A01476D"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C2F1E">
        <w:rPr>
          <w:rFonts w:ascii="Arial" w:eastAsia="Times New Roman" w:hAnsi="Arial" w:cs="Arial"/>
          <w:color w:val="000000"/>
          <w:lang w:eastAsia="de-DE"/>
        </w:rPr>
      </w:r>
      <w:r w:rsidR="00CC2F1E">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C2F1E">
        <w:rPr>
          <w:rFonts w:ascii="Arial" w:eastAsia="Times New Roman" w:hAnsi="Arial" w:cs="Arial"/>
          <w:color w:val="000000"/>
          <w:lang w:eastAsia="de-DE"/>
        </w:rPr>
      </w:r>
      <w:r w:rsidR="00CC2F1E">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301FD46A" w14:textId="77777777" w:rsidR="00A04591" w:rsidRPr="00A04591" w:rsidRDefault="00A04591" w:rsidP="00A04591">
      <w:pPr>
        <w:tabs>
          <w:tab w:val="left" w:pos="6480"/>
        </w:tabs>
        <w:spacing w:after="0"/>
        <w:ind w:right="-495"/>
        <w:rPr>
          <w:rFonts w:ascii="Arial" w:eastAsia="Times New Roman" w:hAnsi="Arial" w:cs="Arial"/>
          <w:color w:val="000000"/>
          <w:sz w:val="16"/>
          <w:szCs w:val="16"/>
          <w:lang w:eastAsia="de-DE"/>
        </w:rPr>
      </w:pPr>
      <w:r w:rsidRPr="00A04591">
        <w:rPr>
          <w:rFonts w:ascii="Arial" w:eastAsia="Times New Roman" w:hAnsi="Arial" w:cs="Arial"/>
          <w:color w:val="000000"/>
          <w:sz w:val="16"/>
          <w:szCs w:val="16"/>
          <w:lang w:eastAsia="de-DE"/>
        </w:rPr>
        <w:t>falls mehr als 8, bitte separate Liste beilegen</w:t>
      </w:r>
    </w:p>
    <w:p w14:paraId="5024C43E" w14:textId="77777777" w:rsidR="00A04591" w:rsidRPr="00A04591" w:rsidRDefault="00A04591" w:rsidP="00A04591">
      <w:pPr>
        <w:tabs>
          <w:tab w:val="left" w:pos="6480"/>
        </w:tabs>
        <w:spacing w:after="0"/>
        <w:ind w:right="-495"/>
        <w:rPr>
          <w:rFonts w:ascii="Arial" w:eastAsia="Times New Roman" w:hAnsi="Arial" w:cs="Arial"/>
          <w:color w:val="000000"/>
          <w:sz w:val="16"/>
          <w:szCs w:val="16"/>
          <w:lang w:eastAsia="de-DE"/>
        </w:rPr>
      </w:pPr>
    </w:p>
    <w:p w14:paraId="2D896148" w14:textId="15265D3A" w:rsidR="00A04591" w:rsidRPr="00A04591" w:rsidRDefault="00E53028" w:rsidP="00A04591">
      <w:pPr>
        <w:spacing w:after="0"/>
        <w:ind w:right="-495"/>
        <w:rPr>
          <w:rFonts w:ascii="Arial" w:eastAsia="Times New Roman" w:hAnsi="Arial" w:cs="Arial"/>
          <w:color w:val="000000"/>
          <w:sz w:val="16"/>
          <w:szCs w:val="16"/>
          <w:lang w:eastAsia="de-DE"/>
        </w:rPr>
      </w:pPr>
      <w:r>
        <w:rPr>
          <w:rFonts w:ascii="Arial" w:eastAsia="Times New Roman" w:hAnsi="Arial" w:cs="Arial"/>
          <w:color w:val="000000"/>
          <w:sz w:val="16"/>
          <w:szCs w:val="16"/>
          <w:lang w:eastAsia="de-DE"/>
        </w:rPr>
        <w:t>T</w:t>
      </w:r>
      <w:r w:rsidR="00A04591" w:rsidRPr="00A04591">
        <w:rPr>
          <w:rFonts w:ascii="Arial" w:eastAsia="Times New Roman" w:hAnsi="Arial" w:cs="Arial"/>
          <w:color w:val="000000"/>
          <w:sz w:val="16"/>
          <w:szCs w:val="16"/>
          <w:lang w:eastAsia="de-DE"/>
        </w:rPr>
        <w:t>utorin oder Tutor = der Ärztin oder dem Arzt in Weiterbildung zugewiesene kompetente Lehrkraft für fachspezifische Fragen, in der Regel Leitende Ärztin oder Leitender Arzt / Oberärztin oder Oberarzt vgl. Glossar (</w:t>
      </w:r>
      <w:r w:rsidR="00A04591" w:rsidRPr="00A04591">
        <w:rPr>
          <w:rFonts w:ascii="Arial" w:eastAsia="Times New Roman" w:hAnsi="Arial" w:cs="Arial"/>
          <w:sz w:val="16"/>
          <w:szCs w:val="16"/>
          <w:lang w:eastAsia="de-DE"/>
        </w:rPr>
        <w:t>www.siwf.ch</w:t>
      </w:r>
      <w:r w:rsidR="00A04591" w:rsidRPr="00A04591">
        <w:rPr>
          <w:rFonts w:ascii="Arial" w:eastAsia="Times New Roman" w:hAnsi="Arial" w:cs="Arial"/>
          <w:color w:val="000000"/>
          <w:sz w:val="16"/>
          <w:szCs w:val="16"/>
          <w:lang w:eastAsia="de-DE"/>
        </w:rPr>
        <w:t xml:space="preserve"> → </w:t>
      </w:r>
      <w:r w:rsidR="00A04591" w:rsidRPr="00A04591">
        <w:rPr>
          <w:rFonts w:ascii="Arial" w:eastAsia="Times New Roman" w:hAnsi="Arial" w:cs="Arial"/>
          <w:color w:val="000000"/>
          <w:sz w:val="16"/>
          <w:szCs w:val="16"/>
          <w:lang w:val="de-DE" w:eastAsia="de-DE"/>
        </w:rPr>
        <w:t>Weiterbildungsstätten</w:t>
      </w:r>
      <w:r w:rsidR="00A04591" w:rsidRPr="00A04591">
        <w:rPr>
          <w:rFonts w:ascii="Arial" w:eastAsia="Times New Roman" w:hAnsi="Arial" w:cs="Arial"/>
          <w:color w:val="000000"/>
          <w:sz w:val="16"/>
          <w:szCs w:val="16"/>
          <w:lang w:eastAsia="de-DE"/>
        </w:rPr>
        <w:t xml:space="preserve"> → </w:t>
      </w:r>
      <w:r w:rsidR="00A04591" w:rsidRPr="00A04591">
        <w:rPr>
          <w:rFonts w:ascii="Arial" w:eastAsia="Times New Roman" w:hAnsi="Arial" w:cs="Arial"/>
          <w:color w:val="000000"/>
          <w:sz w:val="16"/>
          <w:szCs w:val="16"/>
          <w:lang w:val="de-DE" w:eastAsia="de-DE"/>
        </w:rPr>
        <w:t>Visitationen</w:t>
      </w:r>
      <w:r w:rsidR="00A04591" w:rsidRPr="00A04591">
        <w:rPr>
          <w:rFonts w:ascii="Arial" w:eastAsia="Times New Roman" w:hAnsi="Arial" w:cs="Arial"/>
          <w:color w:val="000000"/>
          <w:sz w:val="16"/>
          <w:szCs w:val="16"/>
          <w:lang w:eastAsia="de-DE"/>
        </w:rPr>
        <w:t>).</w:t>
      </w:r>
    </w:p>
    <w:p w14:paraId="0A65CA12" w14:textId="77777777" w:rsidR="00A04591" w:rsidRPr="00A04591" w:rsidRDefault="00A04591" w:rsidP="00A04591">
      <w:pPr>
        <w:spacing w:after="0"/>
        <w:ind w:right="-495"/>
        <w:rPr>
          <w:rFonts w:ascii="Arial" w:eastAsia="Times New Roman" w:hAnsi="Arial" w:cs="Arial"/>
          <w:color w:val="000000"/>
          <w:lang w:eastAsia="de-DE"/>
        </w:rPr>
      </w:pPr>
    </w:p>
    <w:p w14:paraId="7E05CFE1" w14:textId="77777777" w:rsidR="00A04591" w:rsidRPr="00A04591" w:rsidRDefault="00A04591" w:rsidP="00A04591">
      <w:pPr>
        <w:spacing w:after="0"/>
        <w:ind w:right="-495"/>
        <w:rPr>
          <w:rFonts w:ascii="Arial" w:eastAsia="Times New Roman" w:hAnsi="Arial" w:cs="Arial"/>
          <w:color w:val="000000"/>
          <w:lang w:eastAsia="de-DE"/>
        </w:rPr>
      </w:pPr>
    </w:p>
    <w:p w14:paraId="4004E58C" w14:textId="77777777" w:rsidR="00A04591" w:rsidRPr="00A04591" w:rsidRDefault="00A04591" w:rsidP="00A04591">
      <w:pPr>
        <w:tabs>
          <w:tab w:val="left" w:pos="7938"/>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Weiterbildnerinnen und Weiterbildner und Weiterbildungsstellen</w:t>
      </w:r>
    </w:p>
    <w:p w14:paraId="16E6FA9D" w14:textId="77777777" w:rsidR="00A04591" w:rsidRPr="00A04591" w:rsidRDefault="00A04591" w:rsidP="00A04591">
      <w:pPr>
        <w:tabs>
          <w:tab w:val="left" w:pos="3828"/>
          <w:tab w:val="left" w:pos="80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Total Anzahl Weiterbildnerinnen und Weiterbildner</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5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362908D7" w14:textId="77777777" w:rsidR="00A04591" w:rsidRPr="00A04591" w:rsidRDefault="00A04591" w:rsidP="00A04591">
      <w:pPr>
        <w:tabs>
          <w:tab w:val="left" w:pos="808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davon Leitende Ärztinnen und Leitende Ärzte</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5F44F599" w14:textId="77777777" w:rsidR="00A04591" w:rsidRPr="00A04591" w:rsidRDefault="00A04591" w:rsidP="00A04591">
      <w:pPr>
        <w:tabs>
          <w:tab w:val="left" w:pos="808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davon Oberärztinnen und Oberärzte</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738ED215" w14:textId="77777777" w:rsidR="00A04591" w:rsidRPr="00A04591" w:rsidRDefault="00A04591" w:rsidP="00A04591">
      <w:pPr>
        <w:tabs>
          <w:tab w:val="left" w:pos="808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andere*</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491E7839" w14:textId="77777777" w:rsidR="00A04591" w:rsidRPr="00A04591" w:rsidRDefault="00A04591" w:rsidP="00A04591">
      <w:pPr>
        <w:tabs>
          <w:tab w:val="left" w:pos="2880"/>
          <w:tab w:val="left" w:pos="3828"/>
          <w:tab w:val="left" w:pos="5529"/>
          <w:tab w:val="left" w:pos="8080"/>
          <w:tab w:val="left" w:pos="8640"/>
        </w:tabs>
        <w:spacing w:after="0"/>
        <w:ind w:right="-495"/>
        <w:rPr>
          <w:rFonts w:ascii="Arial" w:eastAsia="Times New Roman" w:hAnsi="Arial" w:cs="Arial"/>
          <w:color w:val="000000"/>
          <w:lang w:eastAsia="de-DE"/>
        </w:rPr>
      </w:pPr>
    </w:p>
    <w:p w14:paraId="30F701A4" w14:textId="77777777" w:rsidR="00A04591" w:rsidRPr="00A04591" w:rsidRDefault="00A04591" w:rsidP="00A04591">
      <w:pPr>
        <w:tabs>
          <w:tab w:val="left" w:pos="2880"/>
          <w:tab w:val="left" w:pos="3828"/>
          <w:tab w:val="left" w:pos="5529"/>
          <w:tab w:val="left" w:pos="808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*Welche?</w:t>
      </w:r>
      <w:bookmarkStart w:id="6" w:name="Text17"/>
    </w:p>
    <w:p w14:paraId="0F06CFBE" w14:textId="77777777" w:rsidR="00A04591" w:rsidRPr="00A04591" w:rsidRDefault="00A04591" w:rsidP="00A04591">
      <w:pPr>
        <w:tabs>
          <w:tab w:val="left" w:pos="2880"/>
          <w:tab w:val="left" w:pos="3828"/>
          <w:tab w:val="left" w:pos="5529"/>
          <w:tab w:val="left" w:pos="808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7"/>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6"/>
    </w:p>
    <w:p w14:paraId="135C535D" w14:textId="77777777" w:rsidR="00A04591" w:rsidRPr="00A04591" w:rsidRDefault="00A04591" w:rsidP="00A04591">
      <w:pPr>
        <w:tabs>
          <w:tab w:val="left" w:pos="2880"/>
          <w:tab w:val="left" w:pos="3828"/>
          <w:tab w:val="left" w:pos="4860"/>
          <w:tab w:val="left" w:pos="8080"/>
          <w:tab w:val="left" w:pos="8640"/>
        </w:tabs>
        <w:spacing w:after="0"/>
        <w:ind w:left="6804" w:right="-495" w:hanging="6804"/>
        <w:rPr>
          <w:rFonts w:ascii="Arial" w:eastAsia="Times New Roman" w:hAnsi="Arial" w:cs="Arial"/>
          <w:lang w:eastAsia="de-DE"/>
        </w:rPr>
      </w:pPr>
    </w:p>
    <w:p w14:paraId="57F6D81F" w14:textId="77777777" w:rsidR="00A04591" w:rsidRPr="00A04591" w:rsidRDefault="00A04591" w:rsidP="00A04591">
      <w:pPr>
        <w:tabs>
          <w:tab w:val="left" w:pos="2880"/>
          <w:tab w:val="left" w:pos="4860"/>
          <w:tab w:val="left" w:pos="8080"/>
          <w:tab w:val="left" w:pos="8640"/>
        </w:tabs>
        <w:spacing w:after="0"/>
        <w:ind w:right="-495"/>
        <w:rPr>
          <w:rFonts w:ascii="Arial" w:eastAsia="Times New Roman" w:hAnsi="Arial" w:cs="Arial"/>
          <w:lang w:eastAsia="de-DE"/>
        </w:rPr>
      </w:pPr>
      <w:r w:rsidRPr="00A04591">
        <w:rPr>
          <w:rFonts w:ascii="Arial" w:eastAsia="Times New Roman" w:hAnsi="Arial" w:cs="Arial"/>
          <w:lang w:eastAsia="de-DE"/>
        </w:rPr>
        <w:t>Anzahl Stellen für Ärztinnen und Ärzte in Weiterbildung</w:t>
      </w:r>
      <w:r w:rsidRPr="00A04591">
        <w:rPr>
          <w:rFonts w:ascii="Arial" w:eastAsia="Times New Roman" w:hAnsi="Arial" w:cs="Arial"/>
          <w:lang w:eastAsia="de-DE"/>
        </w:rPr>
        <w:tab/>
      </w:r>
      <w:r w:rsidRPr="00A04591">
        <w:rPr>
          <w:rFonts w:ascii="Arial" w:eastAsia="Times New Roman" w:hAnsi="Arial" w:cs="Arial"/>
          <w:lang w:eastAsia="de-DE"/>
        </w:rPr>
        <w:fldChar w:fldCharType="begin">
          <w:ffData>
            <w:name w:val="Text63"/>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p>
    <w:p w14:paraId="33CE0616" w14:textId="77777777" w:rsidR="00A04591" w:rsidRPr="00A04591" w:rsidRDefault="00A04591" w:rsidP="00A04591">
      <w:pPr>
        <w:tabs>
          <w:tab w:val="left" w:pos="2880"/>
          <w:tab w:val="left" w:pos="8080"/>
          <w:tab w:val="left" w:pos="8640"/>
        </w:tabs>
        <w:spacing w:after="0"/>
        <w:ind w:right="-495"/>
        <w:rPr>
          <w:rFonts w:ascii="Arial" w:eastAsia="Times New Roman" w:hAnsi="Arial" w:cs="Arial"/>
          <w:lang w:eastAsia="de-DE"/>
        </w:rPr>
      </w:pPr>
      <w:r w:rsidRPr="00A04591">
        <w:rPr>
          <w:rFonts w:ascii="Arial" w:eastAsia="Times New Roman" w:hAnsi="Arial" w:cs="Arial"/>
          <w:lang w:eastAsia="de-DE"/>
        </w:rPr>
        <w:lastRenderedPageBreak/>
        <w:t>- davon für Facharzttitelanwärterinnen und -anwärter</w:t>
      </w:r>
      <w:r w:rsidRPr="00A04591">
        <w:rPr>
          <w:rFonts w:ascii="Arial" w:eastAsia="Times New Roman" w:hAnsi="Arial" w:cs="Arial"/>
          <w:lang w:eastAsia="de-DE"/>
        </w:rPr>
        <w:tab/>
      </w:r>
      <w:r w:rsidRPr="00A04591">
        <w:rPr>
          <w:rFonts w:ascii="Arial" w:eastAsia="Times New Roman" w:hAnsi="Arial" w:cs="Arial"/>
          <w:lang w:eastAsia="de-DE"/>
        </w:rPr>
        <w:fldChar w:fldCharType="begin">
          <w:ffData>
            <w:name w:val="Text11"/>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p>
    <w:p w14:paraId="01CC5842" w14:textId="77777777" w:rsidR="00A04591" w:rsidRPr="00A04591" w:rsidRDefault="00A04591" w:rsidP="00A04591">
      <w:pPr>
        <w:tabs>
          <w:tab w:val="left" w:pos="2880"/>
          <w:tab w:val="left" w:pos="8080"/>
          <w:tab w:val="left" w:pos="8640"/>
        </w:tabs>
        <w:spacing w:after="0"/>
        <w:ind w:right="-495"/>
        <w:rPr>
          <w:rFonts w:ascii="Arial" w:eastAsia="Times New Roman" w:hAnsi="Arial" w:cs="Arial"/>
          <w:lang w:eastAsia="de-DE"/>
        </w:rPr>
      </w:pPr>
      <w:r w:rsidRPr="00A04591">
        <w:rPr>
          <w:rFonts w:ascii="Arial" w:eastAsia="Times New Roman" w:hAnsi="Arial" w:cs="Arial"/>
          <w:lang w:eastAsia="de-DE"/>
        </w:rPr>
        <w:t>- davon für die Absolvierung des Fremdjahrs</w:t>
      </w:r>
      <w:r w:rsidRPr="00A04591">
        <w:rPr>
          <w:rFonts w:ascii="Arial" w:eastAsia="Times New Roman" w:hAnsi="Arial" w:cs="Arial"/>
          <w:lang w:eastAsia="de-DE"/>
        </w:rPr>
        <w:tab/>
      </w:r>
      <w:r w:rsidRPr="00A04591">
        <w:rPr>
          <w:rFonts w:ascii="Arial" w:eastAsia="Times New Roman" w:hAnsi="Arial" w:cs="Arial"/>
          <w:lang w:eastAsia="de-DE"/>
        </w:rPr>
        <w:fldChar w:fldCharType="begin">
          <w:ffData>
            <w:name w:val="Text11"/>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p>
    <w:p w14:paraId="17627C6C" w14:textId="77777777" w:rsidR="00A04591" w:rsidRPr="00A04591" w:rsidRDefault="00A04591" w:rsidP="00A04591">
      <w:pPr>
        <w:tabs>
          <w:tab w:val="left" w:pos="6804"/>
          <w:tab w:val="left" w:pos="7938"/>
          <w:tab w:val="left" w:pos="8080"/>
        </w:tabs>
        <w:spacing w:after="0"/>
        <w:ind w:right="-495"/>
        <w:rPr>
          <w:rFonts w:ascii="Arial" w:eastAsia="Times New Roman" w:hAnsi="Arial" w:cs="Arial"/>
          <w:lang w:eastAsia="de-DE"/>
        </w:rPr>
      </w:pPr>
    </w:p>
    <w:p w14:paraId="384C07AA" w14:textId="77777777" w:rsidR="00A04591" w:rsidRPr="00A04591" w:rsidRDefault="00A04591" w:rsidP="00A04591">
      <w:pPr>
        <w:tabs>
          <w:tab w:val="left" w:pos="8080"/>
        </w:tabs>
        <w:spacing w:after="0"/>
        <w:ind w:right="-495"/>
        <w:rPr>
          <w:rFonts w:ascii="Arial" w:eastAsia="Times New Roman" w:hAnsi="Arial" w:cs="Arial"/>
          <w:lang w:eastAsia="de-DE"/>
        </w:rPr>
      </w:pPr>
      <w:r w:rsidRPr="00A04591">
        <w:rPr>
          <w:rFonts w:ascii="Arial" w:eastAsia="Times New Roman" w:hAnsi="Arial" w:cs="Arial"/>
          <w:lang w:eastAsia="de-DE"/>
        </w:rPr>
        <w:t>Personen in Weiterbildung mit Weiterbildungsziel Hausärztin oder Hausarzt</w:t>
      </w:r>
      <w:r w:rsidRPr="00A04591">
        <w:rPr>
          <w:rFonts w:ascii="Arial" w:eastAsia="Times New Roman" w:hAnsi="Arial" w:cs="Arial"/>
          <w:lang w:eastAsia="de-DE"/>
        </w:rPr>
        <w:tab/>
      </w:r>
      <w:r w:rsidRPr="00A04591">
        <w:rPr>
          <w:rFonts w:ascii="Arial" w:eastAsia="Times New Roman" w:hAnsi="Arial" w:cs="Arial"/>
          <w:lang w:eastAsia="de-DE"/>
        </w:rPr>
        <w:fldChar w:fldCharType="begin">
          <w:ffData>
            <w:name w:val="Text64"/>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p>
    <w:p w14:paraId="57CED9BA" w14:textId="77777777" w:rsidR="00A04591" w:rsidRPr="00A04591" w:rsidRDefault="00A04591" w:rsidP="00A04591">
      <w:pPr>
        <w:spacing w:after="0"/>
        <w:ind w:right="-495"/>
        <w:rPr>
          <w:rFonts w:ascii="Arial" w:eastAsia="Times New Roman" w:hAnsi="Arial" w:cs="Arial"/>
          <w:color w:val="000000"/>
          <w:lang w:eastAsia="de-DE"/>
        </w:rPr>
      </w:pPr>
    </w:p>
    <w:p w14:paraId="35838DA9" w14:textId="77777777" w:rsidR="00A04591" w:rsidRPr="00A04591" w:rsidRDefault="00A04591" w:rsidP="00A04591">
      <w:pPr>
        <w:spacing w:after="0"/>
        <w:ind w:right="-495"/>
        <w:rPr>
          <w:rFonts w:ascii="Arial" w:eastAsia="Times New Roman" w:hAnsi="Arial" w:cs="Arial"/>
          <w:color w:val="000000"/>
          <w:lang w:eastAsia="de-DE"/>
        </w:rPr>
      </w:pPr>
    </w:p>
    <w:p w14:paraId="12DE651D"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Struktur der Weiterbildungsstätte</w:t>
      </w:r>
    </w:p>
    <w:p w14:paraId="78D9BF68" w14:textId="77777777" w:rsidR="00A04591" w:rsidRPr="00A04591" w:rsidRDefault="00A04591" w:rsidP="00A04591">
      <w:pPr>
        <w:spacing w:after="0"/>
        <w:ind w:left="284" w:right="-495" w:hanging="284"/>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C2F1E">
        <w:rPr>
          <w:rFonts w:ascii="Arial" w:eastAsia="Times New Roman" w:hAnsi="Arial" w:cs="Arial"/>
          <w:color w:val="000000"/>
          <w:lang w:eastAsia="de-DE"/>
        </w:rPr>
      </w:r>
      <w:r w:rsidR="00CC2F1E">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Struktur als Einzelklinik / als Einzelinstitution</w:t>
      </w:r>
    </w:p>
    <w:p w14:paraId="5490E99F" w14:textId="12552719" w:rsidR="00A04591" w:rsidRPr="00A04591" w:rsidRDefault="00A04591" w:rsidP="00A04591">
      <w:pPr>
        <w:spacing w:after="0"/>
        <w:ind w:left="284" w:right="-495" w:hanging="284"/>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C2F1E">
        <w:rPr>
          <w:rFonts w:ascii="Arial" w:eastAsia="Times New Roman" w:hAnsi="Arial" w:cs="Arial"/>
          <w:color w:val="000000"/>
          <w:lang w:eastAsia="de-DE"/>
        </w:rPr>
      </w:r>
      <w:r w:rsidR="00CC2F1E">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als Klinik / Institution </w:t>
      </w:r>
      <w:bookmarkStart w:id="7" w:name="Text11"/>
      <w:r w:rsidRPr="00A04591">
        <w:rPr>
          <w:rFonts w:ascii="Arial" w:eastAsia="Times New Roman" w:hAnsi="Arial" w:cs="Arial"/>
          <w:color w:val="000000"/>
          <w:lang w:eastAsia="de-DE"/>
        </w:rPr>
        <w:t>in einem Weiterbildungsverbun</w:t>
      </w:r>
      <w:r w:rsidR="005E7AA2">
        <w:rPr>
          <w:rFonts w:ascii="Arial" w:eastAsia="Times New Roman" w:hAnsi="Arial" w:cs="Arial"/>
          <w:color w:val="000000"/>
          <w:lang w:eastAsia="de-DE"/>
        </w:rPr>
        <w:t>d</w:t>
      </w:r>
      <w:r w:rsidRPr="00A04591">
        <w:rPr>
          <w:rFonts w:ascii="Arial" w:eastAsia="Times New Roman" w:hAnsi="Arial" w:cs="Arial"/>
          <w:color w:val="000000"/>
          <w:lang w:eastAsia="de-DE"/>
        </w:rPr>
        <w:t xml:space="preserve"> mit</w:t>
      </w:r>
    </w:p>
    <w:p w14:paraId="565F67E1" w14:textId="77777777" w:rsidR="00A04591" w:rsidRPr="00A04591" w:rsidRDefault="00A04591" w:rsidP="00A04591">
      <w:pPr>
        <w:spacing w:after="0"/>
        <w:ind w:left="284" w:right="-495" w:hanging="284"/>
        <w:rPr>
          <w:rFonts w:ascii="Arial" w:eastAsia="Times New Roman" w:hAnsi="Arial" w:cs="Arial"/>
          <w:color w:val="000000"/>
          <w:lang w:eastAsia="de-DE"/>
        </w:rPr>
      </w:pPr>
      <w:r w:rsidRPr="00A04591">
        <w:rPr>
          <w:rFonts w:ascii="Arial" w:eastAsia="Times New Roman" w:hAnsi="Arial" w:cs="Arial"/>
          <w:color w:val="000000"/>
          <w:lang w:eastAsia="de-DE"/>
        </w:rPr>
        <w:tab/>
      </w:r>
      <w:bookmarkEnd w:id="7"/>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25210AE4" w14:textId="67C9B0D0" w:rsidR="00A04591" w:rsidRPr="00A04591" w:rsidRDefault="00A04591" w:rsidP="00A04591">
      <w:pPr>
        <w:spacing w:after="0"/>
        <w:ind w:left="284" w:right="-495" w:hanging="284"/>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C2F1E">
        <w:rPr>
          <w:rFonts w:ascii="Arial" w:eastAsia="Times New Roman" w:hAnsi="Arial" w:cs="Arial"/>
          <w:color w:val="000000"/>
          <w:lang w:eastAsia="de-DE"/>
        </w:rPr>
      </w:r>
      <w:r w:rsidR="00CC2F1E">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als Klinik / Institution in einem Weiterbildungsnetz mit</w:t>
      </w:r>
    </w:p>
    <w:p w14:paraId="7FAB92BC" w14:textId="77777777" w:rsidR="00A04591" w:rsidRPr="00A04591" w:rsidRDefault="00A04591" w:rsidP="00A04591">
      <w:pPr>
        <w:spacing w:after="0"/>
        <w:ind w:left="284"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74292231" w14:textId="77777777" w:rsidR="00A04591" w:rsidRPr="00A04591" w:rsidRDefault="00A04591" w:rsidP="00A04591">
      <w:pPr>
        <w:spacing w:after="0"/>
        <w:ind w:left="284" w:right="-495" w:hanging="284"/>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C2F1E">
        <w:rPr>
          <w:rFonts w:ascii="Arial" w:eastAsia="Times New Roman" w:hAnsi="Arial" w:cs="Arial"/>
          <w:color w:val="000000"/>
          <w:lang w:eastAsia="de-DE"/>
        </w:rPr>
      </w:r>
      <w:r w:rsidR="00CC2F1E">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Es besteht eine lose Weiterbildungskooperation mit anderen Institutionen:</w:t>
      </w:r>
    </w:p>
    <w:p w14:paraId="6911A138" w14:textId="77777777" w:rsidR="00A04591" w:rsidRPr="00A04591" w:rsidRDefault="00A04591" w:rsidP="00A04591">
      <w:pPr>
        <w:spacing w:after="0"/>
        <w:ind w:left="284"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6462BF14" w14:textId="77777777" w:rsidR="00A04591" w:rsidRPr="00A04591" w:rsidRDefault="00A04591" w:rsidP="00A04591">
      <w:pPr>
        <w:spacing w:after="0"/>
        <w:ind w:left="7797" w:right="-495" w:hanging="7797"/>
        <w:rPr>
          <w:rFonts w:ascii="Arial" w:eastAsia="Times New Roman" w:hAnsi="Arial" w:cs="Arial"/>
          <w:color w:val="000000"/>
          <w:sz w:val="16"/>
          <w:szCs w:val="16"/>
          <w:lang w:eastAsia="de-DE"/>
        </w:rPr>
      </w:pPr>
    </w:p>
    <w:p w14:paraId="3B494506" w14:textId="77777777" w:rsidR="00A04591" w:rsidRPr="00A04591" w:rsidRDefault="00A04591" w:rsidP="00A04591">
      <w:pPr>
        <w:spacing w:after="0"/>
        <w:ind w:left="7797" w:right="-495" w:hanging="7797"/>
        <w:rPr>
          <w:rFonts w:ascii="Arial" w:eastAsia="Times New Roman" w:hAnsi="Arial" w:cs="Arial"/>
          <w:color w:val="000000"/>
          <w:sz w:val="16"/>
          <w:szCs w:val="16"/>
          <w:lang w:eastAsia="de-DE"/>
        </w:rPr>
      </w:pPr>
      <w:r w:rsidRPr="00A04591">
        <w:rPr>
          <w:rFonts w:ascii="Arial" w:eastAsia="Times New Roman" w:hAnsi="Arial" w:cs="Arial"/>
          <w:color w:val="000000"/>
          <w:sz w:val="16"/>
          <w:szCs w:val="16"/>
          <w:lang w:eastAsia="de-DE"/>
        </w:rPr>
        <w:t>vgl. Glossar (</w:t>
      </w:r>
      <w:r w:rsidRPr="00A04591">
        <w:rPr>
          <w:rFonts w:ascii="Arial" w:eastAsia="Times New Roman" w:hAnsi="Arial" w:cs="Arial"/>
          <w:sz w:val="16"/>
          <w:szCs w:val="16"/>
          <w:lang w:eastAsia="de-DE"/>
        </w:rPr>
        <w:t>www.siwf.ch</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Weiterbildungsstätten</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Visitationen</w:t>
      </w:r>
      <w:r w:rsidRPr="00A04591">
        <w:rPr>
          <w:rFonts w:ascii="Arial" w:eastAsia="Times New Roman" w:hAnsi="Arial" w:cs="Arial"/>
          <w:color w:val="000000"/>
          <w:sz w:val="16"/>
          <w:szCs w:val="16"/>
          <w:lang w:eastAsia="de-DE"/>
        </w:rPr>
        <w:t>)</w:t>
      </w:r>
    </w:p>
    <w:p w14:paraId="04E9BA18" w14:textId="77777777" w:rsidR="00A04591" w:rsidRPr="00A04591" w:rsidRDefault="00A04591" w:rsidP="00A04591">
      <w:pPr>
        <w:spacing w:after="0"/>
        <w:ind w:right="-495"/>
        <w:rPr>
          <w:rFonts w:ascii="Arial" w:eastAsia="Times New Roman" w:hAnsi="Arial" w:cs="Arial"/>
          <w:color w:val="000000"/>
          <w:lang w:eastAsia="de-DE"/>
        </w:rPr>
      </w:pPr>
    </w:p>
    <w:p w14:paraId="1594E611"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Die Weiterbildungsstätte betreibt folgende Abteilungen bzw. bietet Zugang zu:</w:t>
      </w:r>
    </w:p>
    <w:p w14:paraId="0C4AC843"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val="en-GB" w:eastAsia="de-DE"/>
        </w:rPr>
      </w:pPr>
      <w:r w:rsidRPr="00A04591">
        <w:rPr>
          <w:rFonts w:ascii="Arial" w:eastAsia="Times New Roman" w:hAnsi="Arial" w:cs="Arial"/>
          <w:color w:val="000000"/>
          <w:lang w:eastAsia="de-DE"/>
        </w:rPr>
        <w:fldChar w:fldCharType="begin">
          <w:ffData>
            <w:name w:val="Kontrollkästchen6"/>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CC2F1E">
        <w:rPr>
          <w:rFonts w:ascii="Arial" w:eastAsia="Times New Roman" w:hAnsi="Arial" w:cs="Arial"/>
          <w:color w:val="000000"/>
          <w:lang w:eastAsia="de-DE"/>
        </w:rPr>
      </w:r>
      <w:r w:rsidR="00CC2F1E">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val="en-GB" w:eastAsia="de-DE"/>
        </w:rPr>
        <w:t xml:space="preserve"> </w:t>
      </w:r>
      <w:proofErr w:type="spellStart"/>
      <w:r w:rsidRPr="00A04591">
        <w:rPr>
          <w:rFonts w:ascii="Arial" w:eastAsia="Times New Roman" w:hAnsi="Arial" w:cs="Arial"/>
          <w:color w:val="000000"/>
          <w:lang w:val="en-GB" w:eastAsia="de-DE"/>
        </w:rPr>
        <w:t>Notfallaufnahme</w:t>
      </w:r>
      <w:proofErr w:type="spellEnd"/>
    </w:p>
    <w:p w14:paraId="2BF15AA7"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val="en-GB" w:eastAsia="de-DE"/>
        </w:rPr>
      </w:pPr>
      <w:r w:rsidRPr="00A04591">
        <w:rPr>
          <w:rFonts w:ascii="Arial" w:eastAsia="Times New Roman" w:hAnsi="Arial" w:cs="Arial"/>
          <w:color w:val="000000"/>
          <w:lang w:eastAsia="de-DE"/>
        </w:rPr>
        <w:fldChar w:fldCharType="begin">
          <w:ffData>
            <w:name w:val="Kontrollkästchen7"/>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CC2F1E">
        <w:rPr>
          <w:rFonts w:ascii="Arial" w:eastAsia="Times New Roman" w:hAnsi="Arial" w:cs="Arial"/>
          <w:color w:val="000000"/>
          <w:lang w:eastAsia="de-DE"/>
        </w:rPr>
      </w:r>
      <w:r w:rsidR="00CC2F1E">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val="en-GB" w:eastAsia="de-DE"/>
        </w:rPr>
        <w:t xml:space="preserve"> IPS</w:t>
      </w:r>
    </w:p>
    <w:p w14:paraId="652F87DD"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val="en-GB" w:eastAsia="de-DE"/>
        </w:rPr>
      </w:pPr>
      <w:r w:rsidRPr="00A04591">
        <w:rPr>
          <w:rFonts w:ascii="Arial" w:eastAsia="Times New Roman" w:hAnsi="Arial" w:cs="Arial"/>
          <w:color w:val="000000"/>
          <w:lang w:eastAsia="de-DE"/>
        </w:rPr>
        <w:fldChar w:fldCharType="begin">
          <w:ffData>
            <w:name w:val="Kontrollkästchen8"/>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CC2F1E">
        <w:rPr>
          <w:rFonts w:ascii="Arial" w:eastAsia="Times New Roman" w:hAnsi="Arial" w:cs="Arial"/>
          <w:color w:val="000000"/>
          <w:lang w:eastAsia="de-DE"/>
        </w:rPr>
      </w:r>
      <w:r w:rsidR="00CC2F1E">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val="en-GB" w:eastAsia="de-DE"/>
        </w:rPr>
        <w:t xml:space="preserve"> OPS</w:t>
      </w:r>
    </w:p>
    <w:p w14:paraId="6B7C2943"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val="en-GB" w:eastAsia="de-DE"/>
        </w:rPr>
      </w:pPr>
      <w:r w:rsidRPr="00A04591">
        <w:rPr>
          <w:rFonts w:ascii="Arial" w:eastAsia="Times New Roman" w:hAnsi="Arial" w:cs="Arial"/>
          <w:color w:val="000000"/>
          <w:lang w:eastAsia="de-DE"/>
        </w:rPr>
        <w:fldChar w:fldCharType="begin">
          <w:ffData>
            <w:name w:val="Kontrollkästchen9"/>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CC2F1E">
        <w:rPr>
          <w:rFonts w:ascii="Arial" w:eastAsia="Times New Roman" w:hAnsi="Arial" w:cs="Arial"/>
          <w:color w:val="000000"/>
          <w:lang w:eastAsia="de-DE"/>
        </w:rPr>
      </w:r>
      <w:r w:rsidR="00CC2F1E">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val="en-GB" w:eastAsia="de-DE"/>
        </w:rPr>
        <w:t xml:space="preserve"> IMC «Intermediate Care»</w:t>
      </w:r>
    </w:p>
    <w:p w14:paraId="1547D279"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0"/>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C2F1E">
        <w:rPr>
          <w:rFonts w:ascii="Arial" w:eastAsia="Times New Roman" w:hAnsi="Arial" w:cs="Arial"/>
          <w:color w:val="000000"/>
          <w:lang w:eastAsia="de-DE"/>
        </w:rPr>
      </w:r>
      <w:r w:rsidR="00CC2F1E">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Bettenstation</w:t>
      </w:r>
    </w:p>
    <w:p w14:paraId="7F622B6B"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1"/>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C2F1E">
        <w:rPr>
          <w:rFonts w:ascii="Arial" w:eastAsia="Times New Roman" w:hAnsi="Arial" w:cs="Arial"/>
          <w:color w:val="000000"/>
          <w:lang w:eastAsia="de-DE"/>
        </w:rPr>
      </w:r>
      <w:r w:rsidR="00CC2F1E">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Tagesklinik</w:t>
      </w:r>
    </w:p>
    <w:p w14:paraId="7428A24D"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C2F1E">
        <w:rPr>
          <w:rFonts w:ascii="Arial" w:eastAsia="Times New Roman" w:hAnsi="Arial" w:cs="Arial"/>
          <w:color w:val="000000"/>
          <w:lang w:eastAsia="de-DE"/>
        </w:rPr>
      </w:r>
      <w:r w:rsidR="00CC2F1E">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sidDel="003D40CB">
        <w:rPr>
          <w:rFonts w:ascii="Arial" w:eastAsia="Times New Roman" w:hAnsi="Arial" w:cs="Arial"/>
          <w:color w:val="000000"/>
          <w:lang w:eastAsia="de-DE"/>
        </w:rPr>
        <w:t xml:space="preserve"> </w:t>
      </w:r>
      <w:r w:rsidRPr="00A04591">
        <w:rPr>
          <w:rFonts w:ascii="Arial" w:eastAsia="Times New Roman" w:hAnsi="Arial" w:cs="Arial"/>
          <w:color w:val="000000"/>
          <w:lang w:eastAsia="de-DE"/>
        </w:rPr>
        <w:t>Poliklinik / Ambulatorium</w:t>
      </w:r>
    </w:p>
    <w:p w14:paraId="55E75CAE" w14:textId="77777777" w:rsidR="00A04591" w:rsidRPr="00A04591" w:rsidRDefault="00A04591" w:rsidP="00A04591">
      <w:pPr>
        <w:tabs>
          <w:tab w:val="left" w:pos="2835"/>
          <w:tab w:val="left" w:pos="4820"/>
          <w:tab w:val="left" w:pos="6660"/>
          <w:tab w:val="left" w:pos="8640"/>
        </w:tabs>
        <w:spacing w:after="0"/>
        <w:ind w:right="-493"/>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C2F1E">
        <w:rPr>
          <w:rFonts w:ascii="Arial" w:eastAsia="Times New Roman" w:hAnsi="Arial" w:cs="Arial"/>
          <w:color w:val="000000"/>
          <w:lang w:eastAsia="de-DE"/>
        </w:rPr>
      </w:r>
      <w:r w:rsidR="00CC2F1E">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Forschungsabteilung</w:t>
      </w:r>
    </w:p>
    <w:p w14:paraId="27DB7107" w14:textId="77777777" w:rsidR="00A04591" w:rsidRPr="00A04591" w:rsidRDefault="00A04591" w:rsidP="00A04591">
      <w:pPr>
        <w:tabs>
          <w:tab w:val="left" w:pos="8080"/>
          <w:tab w:val="left" w:pos="8789"/>
        </w:tabs>
        <w:spacing w:after="0"/>
        <w:ind w:right="-493"/>
        <w:rPr>
          <w:rFonts w:ascii="Arial" w:eastAsia="Times New Roman" w:hAnsi="Arial" w:cs="Arial"/>
          <w:color w:val="000000"/>
          <w:lang w:eastAsia="de-DE"/>
        </w:rPr>
      </w:pPr>
    </w:p>
    <w:p w14:paraId="288BF003" w14:textId="77777777" w:rsidR="00A04591" w:rsidRPr="00A04591" w:rsidRDefault="00A04591" w:rsidP="00A04591">
      <w:pPr>
        <w:tabs>
          <w:tab w:val="left" w:pos="2880"/>
          <w:tab w:val="left" w:pos="4820"/>
          <w:tab w:val="left" w:pos="6660"/>
        </w:tabs>
        <w:spacing w:after="0"/>
        <w:ind w:left="4500" w:right="-493" w:hanging="4500"/>
        <w:rPr>
          <w:rFonts w:ascii="Arial" w:eastAsia="Times New Roman" w:hAnsi="Arial" w:cs="Arial"/>
          <w:color w:val="000000"/>
          <w:lang w:eastAsia="de-DE"/>
        </w:rPr>
      </w:pPr>
      <w:r w:rsidRPr="00A04591">
        <w:rPr>
          <w:rFonts w:ascii="Arial" w:eastAsia="Times New Roman" w:hAnsi="Arial" w:cs="Arial"/>
          <w:color w:val="000000"/>
          <w:lang w:eastAsia="de-DE"/>
        </w:rPr>
        <w:t>andere für das Fach notwendige Abteilungen</w:t>
      </w:r>
      <w:bookmarkStart w:id="8" w:name="Text12"/>
      <w:r w:rsidRPr="00A04591">
        <w:rPr>
          <w:rFonts w:ascii="Arial" w:eastAsia="Times New Roman" w:hAnsi="Arial" w:cs="Arial"/>
          <w:color w:val="000000"/>
          <w:lang w:eastAsia="de-DE"/>
        </w:rPr>
        <w:t>:</w:t>
      </w:r>
    </w:p>
    <w:p w14:paraId="1B836E18" w14:textId="77777777" w:rsidR="00A04591" w:rsidRPr="00A04591" w:rsidRDefault="00A04591" w:rsidP="00A04591">
      <w:pPr>
        <w:tabs>
          <w:tab w:val="left" w:pos="2880"/>
          <w:tab w:val="left" w:pos="4820"/>
          <w:tab w:val="left" w:pos="6660"/>
        </w:tabs>
        <w:spacing w:after="0"/>
        <w:ind w:left="4500" w:right="-493" w:hanging="4500"/>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2"/>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8"/>
    </w:p>
    <w:p w14:paraId="1C2361BE" w14:textId="77777777" w:rsidR="00A04591" w:rsidRPr="00A04591" w:rsidRDefault="00A04591" w:rsidP="00A04591">
      <w:pPr>
        <w:tabs>
          <w:tab w:val="left" w:pos="2880"/>
          <w:tab w:val="left" w:pos="4820"/>
          <w:tab w:val="left" w:pos="6660"/>
        </w:tabs>
        <w:spacing w:after="0"/>
        <w:ind w:left="1418" w:right="-493" w:hanging="1418"/>
        <w:rPr>
          <w:rFonts w:ascii="Arial" w:eastAsia="Times New Roman" w:hAnsi="Arial" w:cs="Arial"/>
          <w:color w:val="000000"/>
          <w:lang w:eastAsia="de-DE"/>
        </w:rPr>
      </w:pPr>
    </w:p>
    <w:p w14:paraId="14697365"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C2F1E">
        <w:rPr>
          <w:rFonts w:ascii="Arial" w:eastAsia="Times New Roman" w:hAnsi="Arial" w:cs="Arial"/>
          <w:color w:val="000000"/>
          <w:lang w:eastAsia="de-DE"/>
        </w:rPr>
      </w:r>
      <w:r w:rsidR="00CC2F1E">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Spezialsprechstunden in</w:t>
      </w:r>
      <w:bookmarkStart w:id="9" w:name="Text13"/>
    </w:p>
    <w:p w14:paraId="2C7C941A"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3"/>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bookmarkEnd w:id="9"/>
    </w:p>
    <w:p w14:paraId="424A7BF1"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p>
    <w:p w14:paraId="3E81A5DE"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Sprechstunde geführt durch:</w:t>
      </w:r>
    </w:p>
    <w:p w14:paraId="0EC4FCE9"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4"/>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C2F1E">
        <w:rPr>
          <w:rFonts w:ascii="Arial" w:eastAsia="Times New Roman" w:hAnsi="Arial" w:cs="Arial"/>
          <w:color w:val="000000"/>
          <w:lang w:eastAsia="de-DE"/>
        </w:rPr>
      </w:r>
      <w:r w:rsidR="00CC2F1E">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Leiterin oder Leiter / Leitende Ärztin oder Leitender Arzt</w:t>
      </w:r>
    </w:p>
    <w:p w14:paraId="36272028"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C2F1E">
        <w:rPr>
          <w:rFonts w:ascii="Arial" w:eastAsia="Times New Roman" w:hAnsi="Arial" w:cs="Arial"/>
          <w:color w:val="000000"/>
          <w:lang w:eastAsia="de-DE"/>
        </w:rPr>
      </w:r>
      <w:r w:rsidR="00CC2F1E">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Oberärztin oder Oberarzt alleine</w:t>
      </w:r>
    </w:p>
    <w:p w14:paraId="16096A23"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C2F1E">
        <w:rPr>
          <w:rFonts w:ascii="Arial" w:eastAsia="Times New Roman" w:hAnsi="Arial" w:cs="Arial"/>
          <w:color w:val="000000"/>
          <w:lang w:eastAsia="de-DE"/>
        </w:rPr>
      </w:r>
      <w:r w:rsidR="00CC2F1E">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Leiterin oder Leiter + Ärztin oder Arzt in Weiterbildung</w:t>
      </w:r>
    </w:p>
    <w:p w14:paraId="02397EC2"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C2F1E">
        <w:rPr>
          <w:rFonts w:ascii="Arial" w:eastAsia="Times New Roman" w:hAnsi="Arial" w:cs="Arial"/>
          <w:color w:val="000000"/>
          <w:lang w:eastAsia="de-DE"/>
        </w:rPr>
      </w:r>
      <w:r w:rsidR="00CC2F1E">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Tutorin oder Tutor + Ärztin oder Arzt in Weiterbildung</w:t>
      </w:r>
    </w:p>
    <w:p w14:paraId="72C09B3C"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C2F1E">
        <w:rPr>
          <w:rFonts w:ascii="Arial" w:eastAsia="Times New Roman" w:hAnsi="Arial" w:cs="Arial"/>
          <w:color w:val="000000"/>
          <w:lang w:eastAsia="de-DE"/>
        </w:rPr>
      </w:r>
      <w:r w:rsidR="00CC2F1E">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Ärztin oder Arzt in Weiterbildung</w:t>
      </w:r>
    </w:p>
    <w:p w14:paraId="621046EE" w14:textId="77777777" w:rsidR="00A04591" w:rsidRPr="00A04591" w:rsidRDefault="00A04591" w:rsidP="00A04591">
      <w:pPr>
        <w:tabs>
          <w:tab w:val="left" w:pos="2835"/>
          <w:tab w:val="left" w:pos="4820"/>
          <w:tab w:val="left" w:pos="5812"/>
          <w:tab w:val="left" w:pos="8640"/>
        </w:tabs>
        <w:spacing w:after="0"/>
        <w:ind w:right="-495"/>
        <w:rPr>
          <w:rFonts w:ascii="Arial" w:eastAsia="Times New Roman" w:hAnsi="Arial" w:cs="Arial"/>
          <w:color w:val="000000"/>
          <w:lang w:eastAsia="de-DE"/>
        </w:rPr>
      </w:pPr>
    </w:p>
    <w:p w14:paraId="257E0C3A" w14:textId="77777777" w:rsidR="00A04591" w:rsidRPr="00A04591" w:rsidRDefault="00A04591" w:rsidP="00A04591">
      <w:pPr>
        <w:tabs>
          <w:tab w:val="left" w:pos="8080"/>
          <w:tab w:val="left" w:pos="8789"/>
        </w:tabs>
        <w:spacing w:after="0"/>
        <w:ind w:right="-493"/>
        <w:rPr>
          <w:rFonts w:ascii="Arial" w:eastAsia="Times New Roman" w:hAnsi="Arial" w:cs="Arial"/>
          <w:color w:val="000000"/>
          <w:lang w:eastAsia="de-DE"/>
        </w:rPr>
      </w:pPr>
      <w:r w:rsidRPr="00A04591">
        <w:rPr>
          <w:rFonts w:ascii="Arial" w:eastAsia="Times New Roman" w:hAnsi="Arial" w:cs="Arial"/>
          <w:color w:val="000000"/>
          <w:lang w:eastAsia="de-DE"/>
        </w:rPr>
        <w:t>Wird Forschung betrieben?</w:t>
      </w:r>
    </w:p>
    <w:p w14:paraId="6FA7D8E5" w14:textId="77777777" w:rsidR="00A04591" w:rsidRPr="00A04591" w:rsidRDefault="00A04591" w:rsidP="00A04591">
      <w:pPr>
        <w:tabs>
          <w:tab w:val="left" w:pos="851"/>
          <w:tab w:val="left" w:pos="8080"/>
          <w:tab w:val="left" w:pos="8789"/>
        </w:tabs>
        <w:spacing w:after="0"/>
        <w:ind w:right="-493"/>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C2F1E">
        <w:rPr>
          <w:rFonts w:ascii="Arial" w:eastAsia="Times New Roman" w:hAnsi="Arial" w:cs="Arial"/>
          <w:color w:val="000000"/>
          <w:lang w:eastAsia="de-DE"/>
        </w:rPr>
      </w:r>
      <w:r w:rsidR="00CC2F1E">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C2F1E">
        <w:rPr>
          <w:rFonts w:ascii="Arial" w:eastAsia="Times New Roman" w:hAnsi="Arial" w:cs="Arial"/>
          <w:color w:val="000000"/>
          <w:lang w:eastAsia="de-DE"/>
        </w:rPr>
      </w:r>
      <w:r w:rsidR="00CC2F1E">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1538C281" w14:textId="77777777" w:rsidR="00A04591" w:rsidRPr="00A04591" w:rsidRDefault="00A04591" w:rsidP="00A04591">
      <w:pPr>
        <w:tabs>
          <w:tab w:val="left" w:pos="2835"/>
          <w:tab w:val="left" w:pos="8080"/>
        </w:tabs>
        <w:spacing w:after="0"/>
        <w:ind w:left="2835" w:right="-493" w:hanging="2835"/>
        <w:rPr>
          <w:rFonts w:ascii="Arial" w:eastAsia="Times New Roman" w:hAnsi="Arial" w:cs="Arial"/>
          <w:color w:val="000000"/>
          <w:lang w:eastAsia="de-DE"/>
        </w:rPr>
      </w:pPr>
    </w:p>
    <w:p w14:paraId="3D8A8556" w14:textId="77777777" w:rsidR="00A04591" w:rsidRPr="00A04591" w:rsidRDefault="00A04591" w:rsidP="00A04591">
      <w:pPr>
        <w:tabs>
          <w:tab w:val="left" w:pos="2835"/>
          <w:tab w:val="left" w:pos="8080"/>
        </w:tabs>
        <w:spacing w:after="0"/>
        <w:ind w:left="2835" w:right="-493" w:hanging="2835"/>
        <w:rPr>
          <w:rFonts w:ascii="Arial" w:eastAsia="Times New Roman" w:hAnsi="Arial" w:cs="Arial"/>
          <w:color w:val="000000"/>
          <w:lang w:eastAsia="de-DE"/>
        </w:rPr>
      </w:pPr>
      <w:r w:rsidRPr="00A04591">
        <w:rPr>
          <w:rFonts w:ascii="Arial" w:eastAsia="Times New Roman" w:hAnsi="Arial" w:cs="Arial"/>
          <w:color w:val="000000"/>
          <w:lang w:eastAsia="de-DE"/>
        </w:rPr>
        <w:t>Welche?</w:t>
      </w:r>
      <w:bookmarkStart w:id="10" w:name="Text14"/>
    </w:p>
    <w:p w14:paraId="062A101C" w14:textId="77777777" w:rsidR="00A04591" w:rsidRPr="00A04591" w:rsidRDefault="00A04591" w:rsidP="00A04591">
      <w:pPr>
        <w:tabs>
          <w:tab w:val="left" w:pos="2835"/>
          <w:tab w:val="left" w:pos="8080"/>
        </w:tabs>
        <w:spacing w:after="0"/>
        <w:ind w:left="2835" w:right="-493"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0"/>
    </w:p>
    <w:p w14:paraId="16B8A9D0" w14:textId="77777777" w:rsidR="00A04591" w:rsidRPr="00A04591" w:rsidRDefault="00A04591" w:rsidP="00A04591">
      <w:pPr>
        <w:spacing w:after="0"/>
        <w:ind w:right="-495"/>
        <w:rPr>
          <w:rFonts w:ascii="Arial" w:eastAsia="Times New Roman" w:hAnsi="Arial" w:cs="Arial"/>
          <w:color w:val="000000"/>
          <w:u w:val="single"/>
          <w:lang w:eastAsia="de-DE"/>
        </w:rPr>
      </w:pPr>
    </w:p>
    <w:p w14:paraId="45574769" w14:textId="77777777" w:rsidR="00A04591" w:rsidRPr="00A04591" w:rsidRDefault="00A04591" w:rsidP="00A04591">
      <w:pPr>
        <w:spacing w:after="0"/>
        <w:ind w:right="-495"/>
        <w:rPr>
          <w:rFonts w:ascii="Arial" w:eastAsia="Times New Roman" w:hAnsi="Arial" w:cs="Arial"/>
          <w:color w:val="000000"/>
          <w:u w:val="single"/>
          <w:lang w:eastAsia="de-DE"/>
        </w:rPr>
      </w:pPr>
    </w:p>
    <w:p w14:paraId="405B5F7C" w14:textId="77777777" w:rsidR="00A04591" w:rsidRPr="00A04591" w:rsidRDefault="00A04591" w:rsidP="00A04591">
      <w:pPr>
        <w:tabs>
          <w:tab w:val="left" w:pos="666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Anstellung der Ärztinnen und Ärzte in Weiterbildung</w:t>
      </w:r>
    </w:p>
    <w:p w14:paraId="3AAC35CE" w14:textId="77777777" w:rsidR="00C173E4"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besteht mit jeder Person in Weiterbildung ein schriftlicher Weiterbildungsvertrag mit definierten Lernzielen</w:t>
      </w:r>
    </w:p>
    <w:p w14:paraId="0C6AF7CF" w14:textId="50C0B38E" w:rsidR="00A04591" w:rsidRPr="00A04591" w:rsidRDefault="00A04591" w:rsidP="00A04591">
      <w:pPr>
        <w:tabs>
          <w:tab w:val="left" w:pos="8505"/>
          <w:tab w:val="left" w:pos="9072"/>
        </w:tabs>
        <w:spacing w:after="0"/>
        <w:ind w:right="-495"/>
        <w:rPr>
          <w:rFonts w:ascii="Arial" w:eastAsia="Times New Roman" w:hAnsi="Arial" w:cs="Arial"/>
          <w:color w:val="000000"/>
          <w:sz w:val="16"/>
          <w:szCs w:val="16"/>
          <w:lang w:eastAsia="de-DE"/>
        </w:rPr>
      </w:pPr>
      <w:r w:rsidRPr="00A04591">
        <w:rPr>
          <w:rFonts w:ascii="Arial" w:eastAsia="Times New Roman" w:hAnsi="Arial" w:cs="Arial"/>
          <w:color w:val="000000"/>
          <w:sz w:val="16"/>
          <w:szCs w:val="16"/>
          <w:lang w:eastAsia="de-DE"/>
        </w:rPr>
        <w:t xml:space="preserve">vgl. Glossar </w:t>
      </w:r>
      <w:r w:rsidR="00C5379B">
        <w:rPr>
          <w:rFonts w:ascii="Arial" w:eastAsia="Times New Roman" w:hAnsi="Arial" w:cs="Arial"/>
          <w:color w:val="000000"/>
          <w:sz w:val="16"/>
          <w:szCs w:val="16"/>
          <w:lang w:eastAsia="de-DE"/>
        </w:rPr>
        <w:t>(</w:t>
      </w:r>
      <w:r w:rsidRPr="00A04591">
        <w:rPr>
          <w:rFonts w:ascii="Arial" w:eastAsia="Times New Roman" w:hAnsi="Arial" w:cs="Arial"/>
          <w:sz w:val="16"/>
          <w:szCs w:val="16"/>
          <w:lang w:eastAsia="de-DE"/>
        </w:rPr>
        <w:t>www.siwf.ch</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Weiterbildungsstätten</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Muster-Weiterbildungsvertrag</w:t>
      </w:r>
      <w:r w:rsidR="00C5379B">
        <w:rPr>
          <w:rFonts w:ascii="Arial" w:eastAsia="Times New Roman" w:hAnsi="Arial" w:cs="Arial"/>
          <w:color w:val="000000"/>
          <w:sz w:val="16"/>
          <w:szCs w:val="16"/>
          <w:lang w:val="de-DE" w:eastAsia="de-DE"/>
        </w:rPr>
        <w:t>)</w:t>
      </w:r>
    </w:p>
    <w:p w14:paraId="7EB178EB" w14:textId="77777777" w:rsidR="00A04591" w:rsidRPr="00A04591" w:rsidRDefault="00A04591" w:rsidP="00A04591">
      <w:pPr>
        <w:tabs>
          <w:tab w:val="left" w:pos="851"/>
          <w:tab w:val="left" w:pos="2835"/>
          <w:tab w:val="left" w:pos="4820"/>
          <w:tab w:val="left" w:pos="5670"/>
        </w:tabs>
        <w:spacing w:after="0"/>
        <w:ind w:right="-493"/>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C2F1E">
        <w:rPr>
          <w:rFonts w:ascii="Arial" w:eastAsia="Times New Roman" w:hAnsi="Arial" w:cs="Arial"/>
          <w:color w:val="000000"/>
          <w:lang w:eastAsia="de-DE"/>
        </w:rPr>
      </w:r>
      <w:r w:rsidR="00CC2F1E">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C2F1E">
        <w:rPr>
          <w:rFonts w:ascii="Arial" w:eastAsia="Times New Roman" w:hAnsi="Arial" w:cs="Arial"/>
          <w:color w:val="000000"/>
          <w:lang w:eastAsia="de-DE"/>
        </w:rPr>
      </w:r>
      <w:r w:rsidR="00CC2F1E">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7978BC77" w14:textId="77777777" w:rsidR="00A04591" w:rsidRPr="00A04591" w:rsidRDefault="00A04591" w:rsidP="00A04591">
      <w:pPr>
        <w:tabs>
          <w:tab w:val="left" w:pos="4820"/>
          <w:tab w:val="left" w:pos="6663"/>
        </w:tabs>
        <w:spacing w:after="0"/>
        <w:ind w:right="-495"/>
        <w:rPr>
          <w:rFonts w:ascii="Arial" w:eastAsia="Times New Roman" w:hAnsi="Arial" w:cs="Arial"/>
          <w:color w:val="000000"/>
          <w:lang w:eastAsia="de-DE"/>
        </w:rPr>
      </w:pPr>
    </w:p>
    <w:p w14:paraId="27E30D0E" w14:textId="77777777" w:rsidR="00A04591" w:rsidRPr="00A04591" w:rsidRDefault="00A04591" w:rsidP="00A04591">
      <w:pPr>
        <w:tabs>
          <w:tab w:val="left" w:pos="4820"/>
          <w:tab w:val="left" w:pos="6663"/>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Normalerweise beträgt die Anstellung</w:t>
      </w:r>
      <w:r w:rsidRPr="00A04591">
        <w:rPr>
          <w:rFonts w:ascii="Arial" w:eastAsia="Times New Roman" w:hAnsi="Arial" w:cs="Arial"/>
          <w:color w:val="000000"/>
          <w:lang w:eastAsia="de-DE"/>
        </w:rPr>
        <w:tab/>
      </w:r>
      <w:bookmarkStart w:id="11" w:name="Kontrollkästchen23"/>
      <w:r w:rsidRPr="00A04591">
        <w:rPr>
          <w:rFonts w:ascii="Arial" w:eastAsia="Times New Roman" w:hAnsi="Arial" w:cs="Arial"/>
          <w:color w:val="000000"/>
          <w:lang w:eastAsia="de-DE"/>
        </w:rPr>
        <w:fldChar w:fldCharType="begin">
          <w:ffData>
            <w:name w:val="Kontrollkästchen23"/>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C2F1E">
        <w:rPr>
          <w:rFonts w:ascii="Arial" w:eastAsia="Times New Roman" w:hAnsi="Arial" w:cs="Arial"/>
          <w:color w:val="000000"/>
          <w:lang w:eastAsia="de-DE"/>
        </w:rPr>
      </w:r>
      <w:r w:rsidR="00CC2F1E">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11"/>
      <w:r w:rsidRPr="00A04591">
        <w:rPr>
          <w:rFonts w:ascii="Arial" w:eastAsia="Times New Roman" w:hAnsi="Arial" w:cs="Arial"/>
          <w:color w:val="000000"/>
          <w:lang w:eastAsia="de-DE"/>
        </w:rPr>
        <w:t xml:space="preserve"> 1 Jahr</w:t>
      </w:r>
      <w:bookmarkStart w:id="12" w:name="Kontrollkästchen24"/>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4"/>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C2F1E">
        <w:rPr>
          <w:rFonts w:ascii="Arial" w:eastAsia="Times New Roman" w:hAnsi="Arial" w:cs="Arial"/>
          <w:color w:val="000000"/>
          <w:lang w:eastAsia="de-DE"/>
        </w:rPr>
      </w:r>
      <w:r w:rsidR="00CC2F1E">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12"/>
      <w:r w:rsidRPr="00A04591">
        <w:rPr>
          <w:rFonts w:ascii="Arial" w:eastAsia="Times New Roman" w:hAnsi="Arial" w:cs="Arial"/>
          <w:color w:val="000000"/>
          <w:lang w:eastAsia="de-DE"/>
        </w:rPr>
        <w:t xml:space="preserve"> mehr als 1 Jahr </w:t>
      </w:r>
    </w:p>
    <w:p w14:paraId="4C78943F" w14:textId="77777777" w:rsidR="00A04591" w:rsidRPr="00A04591" w:rsidRDefault="00A04591" w:rsidP="00A04591">
      <w:pPr>
        <w:tabs>
          <w:tab w:val="left" w:pos="4820"/>
          <w:tab w:val="left" w:pos="6663"/>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besteht die Option zu verlängern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C2F1E">
        <w:rPr>
          <w:rFonts w:ascii="Arial" w:eastAsia="Times New Roman" w:hAnsi="Arial" w:cs="Arial"/>
          <w:color w:val="000000"/>
          <w:lang w:eastAsia="de-DE"/>
        </w:rPr>
      </w:r>
      <w:r w:rsidR="00CC2F1E">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C2F1E">
        <w:rPr>
          <w:rFonts w:ascii="Arial" w:eastAsia="Times New Roman" w:hAnsi="Arial" w:cs="Arial"/>
          <w:color w:val="000000"/>
          <w:lang w:eastAsia="de-DE"/>
        </w:rPr>
      </w:r>
      <w:r w:rsidR="00CC2F1E">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48DC1DA3" w14:textId="77777777" w:rsidR="00A04591" w:rsidRPr="00A04591" w:rsidRDefault="00A04591" w:rsidP="00A04591">
      <w:pPr>
        <w:spacing w:after="0"/>
        <w:ind w:right="-495"/>
        <w:rPr>
          <w:rFonts w:ascii="Arial" w:eastAsia="Times New Roman" w:hAnsi="Arial" w:cs="Arial"/>
          <w:color w:val="000000"/>
          <w:lang w:eastAsia="de-DE"/>
        </w:rPr>
      </w:pPr>
    </w:p>
    <w:p w14:paraId="3F69CD82"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In welchem Zeitverhältnis stehen für eine Person in Weiterbildung</w:t>
      </w:r>
    </w:p>
    <w:p w14:paraId="58FDBF27" w14:textId="77777777" w:rsidR="00A04591" w:rsidRPr="00A04591" w:rsidRDefault="00A04591" w:rsidP="00A04591">
      <w:pPr>
        <w:tabs>
          <w:tab w:val="left" w:pos="5103"/>
          <w:tab w:val="left" w:pos="6804"/>
          <w:tab w:val="left" w:pos="8647"/>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lastRenderedPageBreak/>
        <w:t>Dienstleistung / Weiterbildung</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tab/>
      </w:r>
      <w:bookmarkStart w:id="13" w:name="Text18"/>
      <w:r w:rsidRPr="00A04591">
        <w:rPr>
          <w:rFonts w:ascii="Arial" w:eastAsia="Times New Roman" w:hAnsi="Arial" w:cs="Arial"/>
          <w:color w:val="000000"/>
          <w:lang w:eastAsia="de-DE"/>
        </w:rPr>
        <w:fldChar w:fldCharType="begin">
          <w:ffData>
            <w:name w:val="Text1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3"/>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tab/>
      </w:r>
      <w:bookmarkStart w:id="14" w:name="Text19"/>
      <w:r w:rsidRPr="00A04591">
        <w:rPr>
          <w:rFonts w:ascii="Arial" w:eastAsia="Times New Roman" w:hAnsi="Arial" w:cs="Arial"/>
          <w:color w:val="000000"/>
          <w:lang w:eastAsia="de-DE"/>
        </w:rPr>
        <w:fldChar w:fldCharType="begin">
          <w:ffData>
            <w:name w:val="Text1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4"/>
      <w:r w:rsidRPr="00A04591">
        <w:rPr>
          <w:rFonts w:ascii="Arial" w:eastAsia="Times New Roman" w:hAnsi="Arial" w:cs="Arial"/>
          <w:color w:val="000000"/>
          <w:lang w:eastAsia="de-DE"/>
        </w:rPr>
        <w:t xml:space="preserve"> %</w:t>
      </w:r>
    </w:p>
    <w:p w14:paraId="199B2D96" w14:textId="77777777" w:rsidR="00A04591" w:rsidRPr="00A04591" w:rsidRDefault="00A04591" w:rsidP="00A04591">
      <w:pPr>
        <w:tabs>
          <w:tab w:val="left" w:pos="5103"/>
          <w:tab w:val="left" w:pos="6804"/>
          <w:tab w:val="left" w:pos="8647"/>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Dienstleistung / Forschung /Lehre</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1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1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tab/>
      </w:r>
      <w:bookmarkStart w:id="15" w:name="Text20"/>
      <w:r w:rsidRPr="00A04591">
        <w:rPr>
          <w:rFonts w:ascii="Arial" w:eastAsia="Times New Roman" w:hAnsi="Arial" w:cs="Arial"/>
          <w:color w:val="000000"/>
          <w:lang w:eastAsia="de-DE"/>
        </w:rPr>
        <w:fldChar w:fldCharType="begin">
          <w:ffData>
            <w:name w:val="Text2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5"/>
      <w:r w:rsidRPr="00A04591">
        <w:rPr>
          <w:rFonts w:ascii="Arial" w:eastAsia="Times New Roman" w:hAnsi="Arial" w:cs="Arial"/>
          <w:color w:val="000000"/>
          <w:lang w:eastAsia="de-DE"/>
        </w:rPr>
        <w:t xml:space="preserve"> %</w:t>
      </w:r>
    </w:p>
    <w:p w14:paraId="713094FA" w14:textId="77777777" w:rsidR="00A04591" w:rsidRPr="00A04591" w:rsidRDefault="00A04591" w:rsidP="00A04591">
      <w:pPr>
        <w:spacing w:after="0"/>
        <w:ind w:right="-495"/>
        <w:rPr>
          <w:rFonts w:ascii="Arial" w:eastAsia="Times New Roman" w:hAnsi="Arial" w:cs="Arial"/>
          <w:color w:val="000000"/>
          <w:lang w:eastAsia="de-DE"/>
        </w:rPr>
      </w:pPr>
    </w:p>
    <w:p w14:paraId="6FD03194" w14:textId="77777777" w:rsidR="00A04591" w:rsidRPr="00A04591" w:rsidRDefault="00A04591" w:rsidP="00A04591">
      <w:pPr>
        <w:spacing w:after="0"/>
        <w:ind w:right="-495"/>
        <w:rPr>
          <w:rFonts w:ascii="Arial" w:eastAsia="Times New Roman" w:hAnsi="Arial" w:cs="Arial"/>
          <w:color w:val="000000"/>
          <w:lang w:eastAsia="de-DE"/>
        </w:rPr>
      </w:pPr>
    </w:p>
    <w:p w14:paraId="210AF739"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 xml:space="preserve">Spezielle Fragen </w:t>
      </w:r>
    </w:p>
    <w:p w14:paraId="3CBB144F"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Was zeichnet die Weiterbildungsstätte besonders aus? Was lernen die Ärztinnen und Ärztin in Weiterbildung besonders gut oder besser als an einem anderen Ort?</w:t>
      </w:r>
    </w:p>
    <w:p w14:paraId="7006E2ED"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4"/>
            <w:enabled/>
            <w:calcOnExit w:val="0"/>
            <w:textInput/>
          </w:ffData>
        </w:fldChar>
      </w:r>
      <w:bookmarkStart w:id="16" w:name="Text24"/>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6"/>
    </w:p>
    <w:p w14:paraId="533CA232" w14:textId="77777777" w:rsidR="00A04591" w:rsidRPr="00A04591" w:rsidRDefault="00A04591" w:rsidP="00A04591">
      <w:pPr>
        <w:spacing w:after="0"/>
        <w:ind w:right="-495"/>
        <w:rPr>
          <w:rFonts w:ascii="Arial" w:eastAsia="Times New Roman" w:hAnsi="Arial" w:cs="Arial"/>
          <w:color w:val="000000"/>
          <w:lang w:eastAsia="de-DE"/>
        </w:rPr>
      </w:pPr>
    </w:p>
    <w:p w14:paraId="58273AFE"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Was können Ärztinnen und Ärzte in Weiterbildung von der Leiterin oder dem Leiter der Weiterbildungsstätte persönlich lernen? Wie profitiert die Weiterbildungsstätte von der Persönlichkeit der Leiterin oder des Leiters der Weiterbildungsstätte?</w:t>
      </w:r>
    </w:p>
    <w:p w14:paraId="740F1283"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5"/>
            <w:enabled/>
            <w:calcOnExit w:val="0"/>
            <w:textInput/>
          </w:ffData>
        </w:fldChar>
      </w:r>
      <w:bookmarkStart w:id="17" w:name="Text25"/>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7"/>
    </w:p>
    <w:p w14:paraId="01462F8B" w14:textId="77777777" w:rsidR="00A04591" w:rsidRPr="00A04591" w:rsidRDefault="00A04591" w:rsidP="00A04591">
      <w:pPr>
        <w:spacing w:after="0"/>
        <w:ind w:right="-495"/>
        <w:rPr>
          <w:rFonts w:ascii="Arial" w:eastAsia="Times New Roman" w:hAnsi="Arial" w:cs="Arial"/>
          <w:color w:val="000000"/>
          <w:lang w:eastAsia="de-DE"/>
        </w:rPr>
      </w:pPr>
    </w:p>
    <w:p w14:paraId="7C9A9606"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Werden Ihnen für die Weiterbildung freie Ressourcen zu Verfügung gestellt (z. B. Freizeit, zusätzliche Stelle, Budgetposten etc.)?</w:t>
      </w:r>
    </w:p>
    <w:p w14:paraId="517A5CAA"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6"/>
            <w:enabled/>
            <w:calcOnExit w:val="0"/>
            <w:textInput/>
          </w:ffData>
        </w:fldChar>
      </w:r>
      <w:bookmarkStart w:id="18" w:name="Text26"/>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8"/>
    </w:p>
    <w:p w14:paraId="5E41CE22" w14:textId="77777777" w:rsidR="00A04591" w:rsidRPr="00A04591" w:rsidRDefault="00A04591" w:rsidP="00A04591">
      <w:pPr>
        <w:spacing w:after="0"/>
        <w:ind w:right="-495"/>
        <w:rPr>
          <w:rFonts w:ascii="Arial" w:eastAsia="Times New Roman" w:hAnsi="Arial" w:cs="Arial"/>
          <w:color w:val="000000"/>
          <w:lang w:eastAsia="de-DE"/>
        </w:rPr>
      </w:pPr>
    </w:p>
    <w:p w14:paraId="1D8DC92B"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Welche Gegenleistungen erwarten Sie oder Ihre Mitarbeiterinnen und Mitarbeiter von der Klinik / vom Staat für das Anbieten und Durchführen einer guten Weiterbildung?</w:t>
      </w:r>
    </w:p>
    <w:p w14:paraId="636B2FCA"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7"/>
            <w:enabled/>
            <w:calcOnExit w:val="0"/>
            <w:textInput/>
          </w:ffData>
        </w:fldChar>
      </w:r>
      <w:bookmarkStart w:id="19" w:name="Text27"/>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9"/>
    </w:p>
    <w:p w14:paraId="221548ED" w14:textId="77777777" w:rsidR="00A04591" w:rsidRPr="00A04591" w:rsidRDefault="00A04591" w:rsidP="00A04591">
      <w:pPr>
        <w:spacing w:after="0"/>
        <w:ind w:right="-495"/>
        <w:rPr>
          <w:rFonts w:ascii="Arial" w:eastAsia="Times New Roman" w:hAnsi="Arial" w:cs="Arial"/>
          <w:color w:val="000000"/>
          <w:lang w:eastAsia="de-DE"/>
        </w:rPr>
      </w:pPr>
    </w:p>
    <w:p w14:paraId="259B7F32"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die Weiterbildungsstätte interessiert, Ärztinnen und Ärzte weiterzubilden? Wenn ja / nein warum?</w:t>
      </w:r>
    </w:p>
    <w:p w14:paraId="596B657F"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0821AC28" w14:textId="77777777" w:rsidR="00A04591" w:rsidRPr="00A04591" w:rsidRDefault="00A04591" w:rsidP="00A04591">
      <w:pPr>
        <w:spacing w:after="0"/>
        <w:ind w:right="-495"/>
        <w:rPr>
          <w:rFonts w:ascii="Arial" w:eastAsia="Times New Roman" w:hAnsi="Arial" w:cs="Arial"/>
          <w:color w:val="000000"/>
          <w:lang w:eastAsia="de-DE"/>
        </w:rPr>
      </w:pPr>
    </w:p>
    <w:p w14:paraId="0ED6270B"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Wo sehen Sie die grösste Schwierigkeit bei der Weiterbildung von Ärztinnen und Ärzten?</w:t>
      </w:r>
    </w:p>
    <w:p w14:paraId="48A4806D"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8"/>
            <w:enabled/>
            <w:calcOnExit w:val="0"/>
            <w:textInput/>
          </w:ffData>
        </w:fldChar>
      </w:r>
      <w:bookmarkStart w:id="20" w:name="Text28"/>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0"/>
    </w:p>
    <w:p w14:paraId="69DFAE9C" w14:textId="77777777" w:rsidR="00A04591" w:rsidRPr="00A04591" w:rsidRDefault="00A04591" w:rsidP="00A04591">
      <w:pPr>
        <w:spacing w:after="0"/>
        <w:ind w:right="-495"/>
        <w:rPr>
          <w:rFonts w:ascii="Arial" w:eastAsia="Times New Roman" w:hAnsi="Arial" w:cs="Arial"/>
          <w:color w:val="000000"/>
          <w:lang w:eastAsia="de-DE"/>
        </w:rPr>
      </w:pPr>
    </w:p>
    <w:p w14:paraId="453A8EC8"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Wo sehen Sie Verbesserungspotential?</w:t>
      </w:r>
    </w:p>
    <w:p w14:paraId="72846F03"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9"/>
            <w:enabled/>
            <w:calcOnExit w:val="0"/>
            <w:textInput/>
          </w:ffData>
        </w:fldChar>
      </w:r>
      <w:bookmarkStart w:id="21" w:name="Text29"/>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1"/>
    </w:p>
    <w:p w14:paraId="5DA3B68E" w14:textId="77777777" w:rsidR="00A04591" w:rsidRPr="00A04591" w:rsidRDefault="00A04591" w:rsidP="00A04591">
      <w:pPr>
        <w:spacing w:after="0"/>
        <w:ind w:right="-495"/>
        <w:rPr>
          <w:rFonts w:ascii="Arial" w:eastAsia="Times New Roman" w:hAnsi="Arial" w:cs="Arial"/>
          <w:color w:val="000000"/>
          <w:lang w:eastAsia="de-DE"/>
        </w:rPr>
      </w:pPr>
    </w:p>
    <w:p w14:paraId="6C9F5826"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b/>
          <w:color w:val="000000"/>
          <w:lang w:eastAsia="de-DE"/>
        </w:rPr>
        <w:t>Weitere Bemerkungen</w:t>
      </w:r>
      <w:r w:rsidRPr="00A04591">
        <w:rPr>
          <w:rFonts w:ascii="Arial" w:eastAsia="Times New Roman" w:hAnsi="Arial" w:cs="Arial"/>
          <w:color w:val="000000"/>
          <w:lang w:eastAsia="de-DE"/>
        </w:rPr>
        <w:t xml:space="preserve"> </w:t>
      </w:r>
      <w:r w:rsidRPr="00A04591">
        <w:rPr>
          <w:rFonts w:ascii="Arial" w:eastAsia="Times New Roman" w:hAnsi="Arial" w:cs="Arial"/>
          <w:b/>
          <w:color w:val="000000"/>
          <w:lang w:eastAsia="de-DE"/>
        </w:rPr>
        <w:t>zu den allgemeinen Strukturdaten</w:t>
      </w:r>
    </w:p>
    <w:bookmarkStart w:id="22" w:name="Text30"/>
    <w:p w14:paraId="38059F98"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2"/>
    </w:p>
    <w:p w14:paraId="4AC85260"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color w:val="000000"/>
          <w:lang w:eastAsia="de-DE"/>
        </w:rPr>
        <w:br w:type="page"/>
      </w:r>
      <w:r w:rsidRPr="00A04591">
        <w:rPr>
          <w:rFonts w:ascii="Arial" w:eastAsia="Times New Roman" w:hAnsi="Arial" w:cs="Arial"/>
          <w:b/>
          <w:color w:val="000000"/>
          <w:lang w:eastAsia="de-DE"/>
        </w:rPr>
        <w:lastRenderedPageBreak/>
        <w:t>B.</w:t>
      </w:r>
      <w:r w:rsidRPr="00A04591">
        <w:rPr>
          <w:rFonts w:ascii="Arial" w:eastAsia="Times New Roman" w:hAnsi="Arial" w:cs="Arial"/>
          <w:b/>
          <w:color w:val="000000"/>
          <w:lang w:eastAsia="de-DE"/>
        </w:rPr>
        <w:tab/>
        <w:t xml:space="preserve">Weiterbildungsrelevante Daten </w:t>
      </w:r>
    </w:p>
    <w:p w14:paraId="020D03A5" w14:textId="77777777" w:rsidR="00A04591" w:rsidRDefault="00A04591" w:rsidP="00A04591">
      <w:pPr>
        <w:spacing w:after="0"/>
        <w:ind w:right="-495"/>
        <w:rPr>
          <w:rFonts w:ascii="Arial" w:eastAsia="Times New Roman" w:hAnsi="Arial" w:cs="Arial"/>
          <w:color w:val="000000"/>
          <w:lang w:eastAsia="de-DE"/>
        </w:rPr>
      </w:pPr>
    </w:p>
    <w:p w14:paraId="5988B52E" w14:textId="77777777" w:rsidR="00FC1EAB" w:rsidRPr="00A04591" w:rsidRDefault="00FC1EAB" w:rsidP="00A04591">
      <w:pPr>
        <w:spacing w:after="0"/>
        <w:ind w:right="-495"/>
        <w:rPr>
          <w:rFonts w:ascii="Arial" w:eastAsia="Times New Roman" w:hAnsi="Arial" w:cs="Arial"/>
          <w:color w:val="000000"/>
          <w:lang w:eastAsia="de-DE"/>
        </w:rPr>
      </w:pPr>
    </w:p>
    <w:p w14:paraId="48519174" w14:textId="77777777" w:rsidR="00A04591" w:rsidRPr="00A04591" w:rsidRDefault="00A04591" w:rsidP="00A04591">
      <w:pPr>
        <w:tabs>
          <w:tab w:val="left" w:pos="7560"/>
          <w:tab w:val="right" w:pos="918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1. Weiterbildungskonzept</w:t>
      </w:r>
    </w:p>
    <w:p w14:paraId="7C45F80A"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Besteht ein Weiterbildungskonzept?</w:t>
      </w:r>
      <w:r w:rsidRPr="00A04591">
        <w:rPr>
          <w:rFonts w:ascii="Arial" w:eastAsia="Times New Roman" w:hAnsi="Arial" w:cs="Arial"/>
          <w:color w:val="000000"/>
          <w:lang w:eastAsia="de-DE"/>
        </w:rPr>
        <w:tab/>
      </w:r>
      <w:bookmarkStart w:id="23" w:name="Kontrollkästchen25"/>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C2F1E">
        <w:rPr>
          <w:rFonts w:ascii="Arial" w:eastAsia="Times New Roman" w:hAnsi="Arial" w:cs="Arial"/>
          <w:color w:val="000000"/>
          <w:lang w:eastAsia="de-DE"/>
        </w:rPr>
      </w:r>
      <w:r w:rsidR="00CC2F1E">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23"/>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bookmarkStart w:id="24" w:name="Kontrollkästchen26"/>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C2F1E">
        <w:rPr>
          <w:rFonts w:ascii="Arial" w:eastAsia="Times New Roman" w:hAnsi="Arial" w:cs="Arial"/>
          <w:color w:val="000000"/>
          <w:lang w:eastAsia="de-DE"/>
        </w:rPr>
      </w:r>
      <w:r w:rsidR="00CC2F1E">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24"/>
      <w:r w:rsidRPr="00A04591">
        <w:rPr>
          <w:rFonts w:ascii="Arial" w:eastAsia="Times New Roman" w:hAnsi="Arial" w:cs="Arial"/>
          <w:color w:val="000000"/>
          <w:lang w:eastAsia="de-DE"/>
        </w:rPr>
        <w:t xml:space="preserve"> nein</w:t>
      </w:r>
    </w:p>
    <w:p w14:paraId="234993DE"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Wann wurde es aktualisiert?</w:t>
      </w:r>
      <w:r w:rsidRPr="00A04591">
        <w:rPr>
          <w:rFonts w:ascii="Arial" w:eastAsia="Times New Roman" w:hAnsi="Arial" w:cs="Arial"/>
          <w:color w:val="000000"/>
          <w:lang w:eastAsia="de-DE"/>
        </w:rPr>
        <w:tab/>
      </w:r>
      <w:bookmarkStart w:id="25" w:name="Text31"/>
      <w:r w:rsidRPr="00A04591">
        <w:rPr>
          <w:rFonts w:ascii="Arial" w:eastAsia="Times New Roman" w:hAnsi="Arial" w:cs="Arial"/>
          <w:color w:val="000000"/>
          <w:lang w:eastAsia="de-DE"/>
        </w:rPr>
        <w:fldChar w:fldCharType="begin">
          <w:ffData>
            <w:name w:val="Text3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5"/>
    </w:p>
    <w:p w14:paraId="58BA656B"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das Weiterbildungskonzept den Ärztinnen und Ärzten in Weiterbildung bekannt?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C2F1E">
        <w:rPr>
          <w:rFonts w:ascii="Arial" w:eastAsia="Times New Roman" w:hAnsi="Arial" w:cs="Arial"/>
          <w:color w:val="000000"/>
          <w:lang w:eastAsia="de-DE"/>
        </w:rPr>
      </w:r>
      <w:r w:rsidR="00CC2F1E">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C2F1E">
        <w:rPr>
          <w:rFonts w:ascii="Arial" w:eastAsia="Times New Roman" w:hAnsi="Arial" w:cs="Arial"/>
          <w:color w:val="000000"/>
          <w:lang w:eastAsia="de-DE"/>
        </w:rPr>
      </w:r>
      <w:r w:rsidR="00CC2F1E">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1D19570"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das Weiterbildungskonzept den Weiterbildnerinnen und Weiterbildnern bekannt?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C2F1E">
        <w:rPr>
          <w:rFonts w:ascii="Arial" w:eastAsia="Times New Roman" w:hAnsi="Arial" w:cs="Arial"/>
          <w:color w:val="000000"/>
          <w:lang w:eastAsia="de-DE"/>
        </w:rPr>
      </w:r>
      <w:r w:rsidR="00CC2F1E">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C2F1E">
        <w:rPr>
          <w:rFonts w:ascii="Arial" w:eastAsia="Times New Roman" w:hAnsi="Arial" w:cs="Arial"/>
          <w:color w:val="000000"/>
          <w:lang w:eastAsia="de-DE"/>
        </w:rPr>
      </w:r>
      <w:r w:rsidR="00CC2F1E">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05E9BD0" w14:textId="77777777" w:rsid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275614EB" w14:textId="77777777" w:rsidR="00FC1EAB" w:rsidRPr="00A04591" w:rsidRDefault="00FC1EAB"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288C6843"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2D8899D3"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2. Lehrsystem / Lernkultur</w:t>
      </w:r>
    </w:p>
    <w:p w14:paraId="6C81F211"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der Ärztin oder dem Arzt in Weiterbildung eine Tutorin oder ein Tutor zugewiesen?</w:t>
      </w:r>
    </w:p>
    <w:p w14:paraId="50305BC7"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C2F1E">
        <w:rPr>
          <w:rFonts w:ascii="Arial" w:eastAsia="Times New Roman" w:hAnsi="Arial" w:cs="Arial"/>
          <w:color w:val="000000"/>
          <w:lang w:eastAsia="de-DE"/>
        </w:rPr>
      </w:r>
      <w:r w:rsidR="00CC2F1E">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C2F1E">
        <w:rPr>
          <w:rFonts w:ascii="Arial" w:eastAsia="Times New Roman" w:hAnsi="Arial" w:cs="Arial"/>
          <w:color w:val="000000"/>
          <w:lang w:eastAsia="de-DE"/>
        </w:rPr>
      </w:r>
      <w:r w:rsidR="00CC2F1E">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A3DC6D2" w14:textId="77777777" w:rsidR="00A04591" w:rsidRPr="00A04591" w:rsidRDefault="00A04591" w:rsidP="00A04591">
      <w:pPr>
        <w:tabs>
          <w:tab w:val="left" w:pos="851"/>
          <w:tab w:val="left" w:pos="8222"/>
          <w:tab w:val="left" w:pos="8505"/>
          <w:tab w:val="left" w:pos="9072"/>
          <w:tab w:val="left" w:pos="9214"/>
        </w:tabs>
        <w:spacing w:after="0"/>
        <w:ind w:right="-495"/>
        <w:rPr>
          <w:rFonts w:ascii="Arial" w:eastAsia="Times New Roman" w:hAnsi="Arial" w:cs="Arial"/>
          <w:lang w:eastAsia="de-DE"/>
        </w:rPr>
      </w:pPr>
    </w:p>
    <w:p w14:paraId="5F0144D9" w14:textId="77777777" w:rsidR="00A04591" w:rsidRPr="00A04591" w:rsidRDefault="00A04591" w:rsidP="00A04591">
      <w:pPr>
        <w:tabs>
          <w:tab w:val="left" w:pos="851"/>
          <w:tab w:val="left" w:pos="8222"/>
          <w:tab w:val="left" w:pos="8505"/>
          <w:tab w:val="left" w:pos="9072"/>
          <w:tab w:val="left" w:pos="9214"/>
        </w:tabs>
        <w:spacing w:after="0"/>
        <w:ind w:right="-495"/>
        <w:rPr>
          <w:rFonts w:ascii="Arial" w:eastAsia="Times New Roman" w:hAnsi="Arial" w:cs="Arial"/>
          <w:lang w:eastAsia="de-DE"/>
        </w:rPr>
      </w:pPr>
      <w:r w:rsidRPr="00A04591">
        <w:rPr>
          <w:rFonts w:ascii="Arial" w:eastAsia="Times New Roman" w:hAnsi="Arial" w:cs="Arial"/>
          <w:lang w:eastAsia="de-DE"/>
        </w:rPr>
        <w:t>Numerisches Verhältnis Weiterbildnerinnen und Weiterbildner : Weiterzubildende</w:t>
      </w:r>
      <w:bookmarkStart w:id="26" w:name="Text21"/>
    </w:p>
    <w:p w14:paraId="4EBB1B83" w14:textId="77777777" w:rsidR="00A04591" w:rsidRPr="00A04591" w:rsidRDefault="00A04591" w:rsidP="00A04591">
      <w:pPr>
        <w:tabs>
          <w:tab w:val="left" w:pos="851"/>
          <w:tab w:val="left" w:pos="8222"/>
          <w:tab w:val="left" w:pos="8505"/>
          <w:tab w:val="left" w:pos="9072"/>
          <w:tab w:val="left" w:pos="9214"/>
        </w:tabs>
        <w:spacing w:after="0"/>
        <w:ind w:right="-495"/>
        <w:rPr>
          <w:rFonts w:ascii="Arial" w:eastAsia="Times New Roman" w:hAnsi="Arial" w:cs="Arial"/>
          <w:lang w:eastAsia="de-DE"/>
        </w:rPr>
      </w:pPr>
      <w:r w:rsidRPr="00A04591">
        <w:rPr>
          <w:rFonts w:ascii="Arial" w:eastAsia="Times New Roman" w:hAnsi="Arial" w:cs="Arial"/>
          <w:lang w:eastAsia="de-DE"/>
        </w:rPr>
        <w:fldChar w:fldCharType="begin">
          <w:ffData>
            <w:name w:val="Text21"/>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bookmarkEnd w:id="26"/>
      <w:r w:rsidRPr="00A04591">
        <w:rPr>
          <w:rFonts w:ascii="Arial" w:eastAsia="Times New Roman" w:hAnsi="Arial" w:cs="Arial"/>
          <w:lang w:eastAsia="de-DE"/>
        </w:rPr>
        <w:t xml:space="preserve"> : </w:t>
      </w:r>
      <w:r w:rsidRPr="00A04591">
        <w:rPr>
          <w:rFonts w:ascii="Arial" w:eastAsia="Times New Roman" w:hAnsi="Arial" w:cs="Arial"/>
          <w:lang w:eastAsia="de-DE"/>
        </w:rPr>
        <w:fldChar w:fldCharType="begin">
          <w:ffData>
            <w:name w:val="Text20"/>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p>
    <w:p w14:paraId="7B1B52E4"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62480104"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lang w:eastAsia="de-DE"/>
        </w:rPr>
        <w:t xml:space="preserve">Werden die Weiterbildnerinnen und Weiterbildner bei Teaching-Aufgaben von anderen Klinikaufgaben </w:t>
      </w:r>
      <w:r w:rsidRPr="00A04591">
        <w:rPr>
          <w:rFonts w:ascii="Arial" w:eastAsia="Times New Roman" w:hAnsi="Arial" w:cs="Arial"/>
          <w:color w:val="000000"/>
          <w:lang w:eastAsia="de-DE"/>
        </w:rPr>
        <w:t>freigestellt?</w:t>
      </w:r>
    </w:p>
    <w:p w14:paraId="7F5BF0F5"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C2F1E">
        <w:rPr>
          <w:rFonts w:ascii="Arial" w:eastAsia="Times New Roman" w:hAnsi="Arial" w:cs="Arial"/>
          <w:color w:val="000000"/>
          <w:lang w:eastAsia="de-DE"/>
        </w:rPr>
      </w:r>
      <w:r w:rsidR="00CC2F1E">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C2F1E">
        <w:rPr>
          <w:rFonts w:ascii="Arial" w:eastAsia="Times New Roman" w:hAnsi="Arial" w:cs="Arial"/>
          <w:color w:val="000000"/>
          <w:lang w:eastAsia="de-DE"/>
        </w:rPr>
      </w:r>
      <w:r w:rsidR="00CC2F1E">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537E689"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4C93CF3D"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xml:space="preserve">Werden die </w:t>
      </w:r>
      <w:r w:rsidRPr="00A04591">
        <w:rPr>
          <w:rFonts w:ascii="Arial" w:eastAsia="Times New Roman" w:hAnsi="Arial" w:cs="Arial"/>
          <w:lang w:eastAsia="de-DE"/>
        </w:rPr>
        <w:t>Weiterbildnerinnen und Weiterbildner</w:t>
      </w:r>
      <w:r w:rsidRPr="00A04591">
        <w:rPr>
          <w:rFonts w:ascii="Arial" w:eastAsia="Times New Roman" w:hAnsi="Arial" w:cs="Arial"/>
          <w:color w:val="000000"/>
          <w:lang w:eastAsia="de-DE"/>
        </w:rPr>
        <w:t xml:space="preserve"> auf ihre Aufgabe vorbereitet?</w:t>
      </w:r>
    </w:p>
    <w:p w14:paraId="5D823D36"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C2F1E">
        <w:rPr>
          <w:rFonts w:ascii="Arial" w:eastAsia="Times New Roman" w:hAnsi="Arial" w:cs="Arial"/>
          <w:color w:val="000000"/>
          <w:lang w:eastAsia="de-DE"/>
        </w:rPr>
      </w:r>
      <w:r w:rsidR="00CC2F1E">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C2F1E">
        <w:rPr>
          <w:rFonts w:ascii="Arial" w:eastAsia="Times New Roman" w:hAnsi="Arial" w:cs="Arial"/>
          <w:color w:val="000000"/>
          <w:lang w:eastAsia="de-DE"/>
        </w:rPr>
      </w:r>
      <w:r w:rsidR="00CC2F1E">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8732997"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250F720E"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Wenn ja, wie?</w:t>
      </w:r>
    </w:p>
    <w:p w14:paraId="5C9741A6"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7"/>
            <w:enabled/>
            <w:calcOnExit w:val="0"/>
            <w:textInput/>
          </w:ffData>
        </w:fldChar>
      </w:r>
      <w:bookmarkStart w:id="27" w:name="Text37"/>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7"/>
    </w:p>
    <w:p w14:paraId="31BE70D8"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71FBEBC0"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Werden die</w:t>
      </w:r>
      <w:r w:rsidRPr="00A04591">
        <w:rPr>
          <w:rFonts w:ascii="Arial" w:eastAsia="Times New Roman" w:hAnsi="Arial" w:cs="Arial"/>
          <w:lang w:eastAsia="de-DE"/>
        </w:rPr>
        <w:t xml:space="preserve"> Weiterbildnerinnen und Weiterbildner</w:t>
      </w:r>
      <w:r w:rsidRPr="00A04591">
        <w:rPr>
          <w:rFonts w:ascii="Arial" w:eastAsia="Times New Roman" w:hAnsi="Arial" w:cs="Arial"/>
          <w:color w:val="000000"/>
          <w:lang w:eastAsia="de-DE"/>
        </w:rPr>
        <w:t xml:space="preserve"> supervidiert?</w:t>
      </w:r>
    </w:p>
    <w:p w14:paraId="68902A6B"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C2F1E">
        <w:rPr>
          <w:rFonts w:ascii="Arial" w:eastAsia="Times New Roman" w:hAnsi="Arial" w:cs="Arial"/>
          <w:color w:val="000000"/>
          <w:lang w:eastAsia="de-DE"/>
        </w:rPr>
      </w:r>
      <w:r w:rsidR="00CC2F1E">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C2F1E">
        <w:rPr>
          <w:rFonts w:ascii="Arial" w:eastAsia="Times New Roman" w:hAnsi="Arial" w:cs="Arial"/>
          <w:color w:val="000000"/>
          <w:lang w:eastAsia="de-DE"/>
        </w:rPr>
      </w:r>
      <w:r w:rsidR="00CC2F1E">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7DB84CDE"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2269E679"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Durch wen?</w:t>
      </w:r>
      <w:bookmarkStart w:id="28" w:name="Text38"/>
    </w:p>
    <w:p w14:paraId="53BB7351"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8"/>
    </w:p>
    <w:p w14:paraId="5943CF94"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197F42D9"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 xml:space="preserve">Werden die </w:t>
      </w:r>
      <w:r w:rsidRPr="00A04591">
        <w:rPr>
          <w:rFonts w:ascii="Arial" w:eastAsia="Times New Roman" w:hAnsi="Arial" w:cs="Arial"/>
          <w:lang w:eastAsia="de-DE"/>
        </w:rPr>
        <w:t>Weiterbildnerinnen und Weiterbildner</w:t>
      </w:r>
      <w:r w:rsidRPr="00A04591">
        <w:rPr>
          <w:rFonts w:ascii="Arial" w:eastAsia="Times New Roman" w:hAnsi="Arial" w:cs="Arial"/>
          <w:color w:val="000000"/>
          <w:lang w:eastAsia="de-DE"/>
        </w:rPr>
        <w:t xml:space="preserve"> für ihre Teaching-Aufgaben «honoriert»?</w:t>
      </w:r>
    </w:p>
    <w:p w14:paraId="42344FC1"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C2F1E">
        <w:rPr>
          <w:rFonts w:ascii="Arial" w:eastAsia="Times New Roman" w:hAnsi="Arial" w:cs="Arial"/>
          <w:color w:val="000000"/>
          <w:lang w:eastAsia="de-DE"/>
        </w:rPr>
      </w:r>
      <w:r w:rsidR="00CC2F1E">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C2F1E">
        <w:rPr>
          <w:rFonts w:ascii="Arial" w:eastAsia="Times New Roman" w:hAnsi="Arial" w:cs="Arial"/>
          <w:color w:val="000000"/>
          <w:lang w:eastAsia="de-DE"/>
        </w:rPr>
      </w:r>
      <w:r w:rsidR="00CC2F1E">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BE47F8B"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37FDEEEF"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Wie?</w:t>
      </w:r>
      <w:bookmarkStart w:id="29" w:name="Text39"/>
    </w:p>
    <w:p w14:paraId="23C40EFB"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9"/>
    </w:p>
    <w:p w14:paraId="337F89F4" w14:textId="77777777" w:rsid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771AA4ED" w14:textId="77777777" w:rsidR="00FC1EAB" w:rsidRPr="00A04591" w:rsidRDefault="00FC1EAB"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3EDC1627"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1C4ABF12"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3. Lernzielvereinbarungen und -kontrollen</w:t>
      </w:r>
    </w:p>
    <w:p w14:paraId="7A90D467"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Findet ein Eintrittsgespräch statt, in dem die Lernziele vereinbart werden?</w:t>
      </w:r>
    </w:p>
    <w:p w14:paraId="21315C78"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C2F1E">
        <w:rPr>
          <w:rFonts w:ascii="Arial" w:eastAsia="Times New Roman" w:hAnsi="Arial" w:cs="Arial"/>
          <w:color w:val="000000"/>
          <w:lang w:eastAsia="de-DE"/>
        </w:rPr>
      </w:r>
      <w:r w:rsidR="00CC2F1E">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C2F1E">
        <w:rPr>
          <w:rFonts w:ascii="Arial" w:eastAsia="Times New Roman" w:hAnsi="Arial" w:cs="Arial"/>
          <w:color w:val="000000"/>
          <w:lang w:eastAsia="de-DE"/>
        </w:rPr>
      </w:r>
      <w:r w:rsidR="00CC2F1E">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7DB5348B"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p>
    <w:p w14:paraId="2BADA73E"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Führen Sie Verlaufsgespräche durch, mit denen Sie die Erreichung der Lernziele kontrollieren und schriftlich festhalten?</w:t>
      </w:r>
    </w:p>
    <w:p w14:paraId="3FF5BAFB"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C2F1E">
        <w:rPr>
          <w:rFonts w:ascii="Arial" w:eastAsia="Times New Roman" w:hAnsi="Arial" w:cs="Arial"/>
          <w:color w:val="000000"/>
          <w:lang w:eastAsia="de-DE"/>
        </w:rPr>
      </w:r>
      <w:r w:rsidR="00CC2F1E">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C2F1E">
        <w:rPr>
          <w:rFonts w:ascii="Arial" w:eastAsia="Times New Roman" w:hAnsi="Arial" w:cs="Arial"/>
          <w:color w:val="000000"/>
          <w:lang w:eastAsia="de-DE"/>
        </w:rPr>
      </w:r>
      <w:r w:rsidR="00CC2F1E">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511317A2"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p>
    <w:p w14:paraId="647E83A2"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Wie oft?</w:t>
      </w:r>
    </w:p>
    <w:p w14:paraId="648CB943" w14:textId="77777777" w:rsidR="00A04591" w:rsidRPr="00A04591" w:rsidRDefault="00A04591" w:rsidP="00A04591">
      <w:pPr>
        <w:tabs>
          <w:tab w:val="left" w:pos="851"/>
          <w:tab w:val="left" w:pos="2700"/>
          <w:tab w:val="left" w:pos="6120"/>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C2F1E">
        <w:rPr>
          <w:rFonts w:ascii="Arial" w:eastAsia="Times New Roman" w:hAnsi="Arial" w:cs="Arial"/>
          <w:color w:val="000000"/>
          <w:lang w:eastAsia="de-DE"/>
        </w:rPr>
      </w:r>
      <w:r w:rsidR="00CC2F1E">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1x jährlich</w:t>
      </w:r>
    </w:p>
    <w:p w14:paraId="05AC3043" w14:textId="77777777" w:rsidR="00A04591" w:rsidRPr="00A04591" w:rsidRDefault="00A04591" w:rsidP="00A04591">
      <w:pPr>
        <w:tabs>
          <w:tab w:val="left" w:pos="851"/>
          <w:tab w:val="left" w:pos="2700"/>
          <w:tab w:val="left" w:pos="6120"/>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C2F1E">
        <w:rPr>
          <w:rFonts w:ascii="Arial" w:eastAsia="Times New Roman" w:hAnsi="Arial" w:cs="Arial"/>
          <w:color w:val="000000"/>
          <w:lang w:eastAsia="de-DE"/>
        </w:rPr>
      </w:r>
      <w:r w:rsidR="00CC2F1E">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2x jährlich</w:t>
      </w:r>
    </w:p>
    <w:p w14:paraId="39C4238D" w14:textId="77777777" w:rsidR="00A04591" w:rsidRPr="00A04591" w:rsidRDefault="00A04591" w:rsidP="00A04591">
      <w:pPr>
        <w:tabs>
          <w:tab w:val="left" w:pos="851"/>
          <w:tab w:val="left" w:pos="2700"/>
          <w:tab w:val="left" w:pos="6120"/>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0"/>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C2F1E">
        <w:rPr>
          <w:rFonts w:ascii="Arial" w:eastAsia="Times New Roman" w:hAnsi="Arial" w:cs="Arial"/>
          <w:color w:val="000000"/>
          <w:lang w:eastAsia="de-DE"/>
        </w:rPr>
      </w:r>
      <w:r w:rsidR="00CC2F1E">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3x jährlich</w:t>
      </w:r>
    </w:p>
    <w:p w14:paraId="3494AE51"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p>
    <w:p w14:paraId="46F027F3" w14:textId="77777777" w:rsidR="00A04591" w:rsidRPr="00A04591" w:rsidRDefault="00A04591" w:rsidP="00A04591">
      <w:pPr>
        <w:tabs>
          <w:tab w:val="left" w:pos="851"/>
          <w:tab w:val="left" w:pos="8505"/>
          <w:tab w:val="left" w:pos="9072"/>
        </w:tabs>
        <w:spacing w:after="0"/>
        <w:ind w:right="-495"/>
        <w:rPr>
          <w:rFonts w:ascii="Arial" w:eastAsia="Times New Roman" w:hAnsi="Arial" w:cs="Arial"/>
          <w:lang w:eastAsia="de-DE"/>
        </w:rPr>
      </w:pPr>
      <w:r w:rsidRPr="00A04591">
        <w:rPr>
          <w:rFonts w:ascii="Arial" w:eastAsia="Times New Roman" w:hAnsi="Arial" w:cs="Arial"/>
          <w:lang w:eastAsia="de-DE"/>
        </w:rPr>
        <w:t>Erfolgen Standortbestimmungen mit Mini-CEX / DOPS (Arbeitsplatzbasierte Assessments)?</w:t>
      </w:r>
    </w:p>
    <w:p w14:paraId="66798BC6" w14:textId="4385C51C" w:rsidR="00A04591" w:rsidRPr="00A04591" w:rsidRDefault="00A04591" w:rsidP="00A04591">
      <w:pPr>
        <w:tabs>
          <w:tab w:val="num" w:pos="360"/>
          <w:tab w:val="left" w:pos="851"/>
          <w:tab w:val="left" w:pos="7560"/>
          <w:tab w:val="left" w:pos="8505"/>
          <w:tab w:val="left" w:pos="9072"/>
          <w:tab w:val="right" w:pos="9180"/>
        </w:tabs>
        <w:spacing w:after="0"/>
        <w:ind w:right="-495"/>
        <w:rPr>
          <w:rFonts w:ascii="Arial" w:eastAsia="Times New Roman" w:hAnsi="Arial" w:cs="Arial"/>
          <w:color w:val="000000"/>
          <w:sz w:val="16"/>
          <w:szCs w:val="16"/>
          <w:lang w:eastAsia="de-DE"/>
        </w:rPr>
      </w:pPr>
      <w:r w:rsidRPr="00A04591">
        <w:rPr>
          <w:rFonts w:ascii="Arial" w:eastAsia="Times New Roman" w:hAnsi="Arial" w:cs="Arial"/>
          <w:color w:val="000000"/>
          <w:sz w:val="16"/>
          <w:szCs w:val="16"/>
          <w:lang w:eastAsia="de-DE"/>
        </w:rPr>
        <w:lastRenderedPageBreak/>
        <w:t xml:space="preserve">mini </w:t>
      </w:r>
      <w:proofErr w:type="spellStart"/>
      <w:r w:rsidRPr="00A04591">
        <w:rPr>
          <w:rFonts w:ascii="Arial" w:eastAsia="Times New Roman" w:hAnsi="Arial" w:cs="Arial"/>
          <w:color w:val="000000"/>
          <w:sz w:val="16"/>
          <w:szCs w:val="16"/>
          <w:lang w:eastAsia="de-DE"/>
        </w:rPr>
        <w:t>clinical</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evaluation</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exercices</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direct</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observation</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of</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procedural</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skills</w:t>
      </w:r>
      <w:proofErr w:type="spellEnd"/>
      <w:r w:rsidR="00D604B9">
        <w:rPr>
          <w:rFonts w:ascii="Arial" w:eastAsia="Times New Roman" w:hAnsi="Arial" w:cs="Arial"/>
          <w:color w:val="000000"/>
          <w:sz w:val="16"/>
          <w:szCs w:val="16"/>
          <w:lang w:eastAsia="de-DE"/>
        </w:rPr>
        <w:t xml:space="preserve">, </w:t>
      </w:r>
      <w:r w:rsidRPr="00A04591">
        <w:rPr>
          <w:rFonts w:ascii="Arial" w:eastAsia="Times New Roman" w:hAnsi="Arial" w:cs="Arial"/>
          <w:color w:val="000000"/>
          <w:sz w:val="16"/>
          <w:szCs w:val="16"/>
          <w:lang w:eastAsia="de-DE"/>
        </w:rPr>
        <w:t xml:space="preserve">vgl. Glossar </w:t>
      </w:r>
      <w:r w:rsidR="00C5379B">
        <w:rPr>
          <w:rFonts w:ascii="Arial" w:eastAsia="Times New Roman" w:hAnsi="Arial" w:cs="Arial"/>
          <w:color w:val="000000"/>
          <w:sz w:val="16"/>
          <w:szCs w:val="16"/>
          <w:lang w:eastAsia="de-DE"/>
        </w:rPr>
        <w:t>(</w:t>
      </w:r>
      <w:r w:rsidRPr="00A04591">
        <w:rPr>
          <w:rFonts w:ascii="Arial" w:eastAsia="Times New Roman" w:hAnsi="Arial" w:cs="Arial"/>
          <w:sz w:val="16"/>
          <w:szCs w:val="16"/>
          <w:lang w:eastAsia="de-DE"/>
        </w:rPr>
        <w:t>www.siwf.ch</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Weiterbildungsstätten</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Visitationen</w:t>
      </w:r>
      <w:r w:rsidR="00C5379B">
        <w:rPr>
          <w:rFonts w:ascii="Arial" w:eastAsia="Times New Roman" w:hAnsi="Arial" w:cs="Arial"/>
          <w:color w:val="000000"/>
          <w:sz w:val="16"/>
          <w:szCs w:val="16"/>
          <w:lang w:val="de-DE" w:eastAsia="de-DE"/>
        </w:rPr>
        <w:t>)</w:t>
      </w:r>
    </w:p>
    <w:p w14:paraId="5FF40D4F"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C2F1E">
        <w:rPr>
          <w:rFonts w:ascii="Arial" w:eastAsia="Times New Roman" w:hAnsi="Arial" w:cs="Arial"/>
          <w:color w:val="000000"/>
          <w:lang w:eastAsia="de-DE"/>
        </w:rPr>
      </w:r>
      <w:r w:rsidR="00CC2F1E">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C2F1E">
        <w:rPr>
          <w:rFonts w:ascii="Arial" w:eastAsia="Times New Roman" w:hAnsi="Arial" w:cs="Arial"/>
          <w:color w:val="000000"/>
          <w:lang w:eastAsia="de-DE"/>
        </w:rPr>
      </w:r>
      <w:r w:rsidR="00CC2F1E">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30AF7C7F"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5747E416"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r w:rsidRPr="00A04591">
        <w:rPr>
          <w:rFonts w:ascii="Arial" w:eastAsia="Times New Roman" w:hAnsi="Arial" w:cs="Arial"/>
          <w:lang w:eastAsia="de-DE"/>
        </w:rPr>
        <w:t>Viermal jährlich?</w:t>
      </w:r>
    </w:p>
    <w:p w14:paraId="7C05F28F"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r w:rsidRPr="00A04591">
        <w:rPr>
          <w:rFonts w:ascii="Arial" w:eastAsia="Times New Roman" w:hAnsi="Arial" w:cs="Arial"/>
          <w:lang w:eastAsia="de-DE"/>
        </w:rPr>
        <w:fldChar w:fldCharType="begin">
          <w:ffData>
            <w:name w:val="Kontrollkästchen25"/>
            <w:enabled/>
            <w:calcOnExit w:val="0"/>
            <w:checkBox>
              <w:sizeAuto/>
              <w:default w:val="0"/>
            </w:checkBox>
          </w:ffData>
        </w:fldChar>
      </w:r>
      <w:r w:rsidRPr="00A04591">
        <w:rPr>
          <w:rFonts w:ascii="Arial" w:eastAsia="Times New Roman" w:hAnsi="Arial" w:cs="Arial"/>
          <w:lang w:eastAsia="de-DE"/>
        </w:rPr>
        <w:instrText xml:space="preserve"> FORMCHECKBOX </w:instrText>
      </w:r>
      <w:r w:rsidR="00CC2F1E">
        <w:rPr>
          <w:rFonts w:ascii="Arial" w:eastAsia="Times New Roman" w:hAnsi="Arial" w:cs="Arial"/>
          <w:lang w:eastAsia="de-DE"/>
        </w:rPr>
      </w:r>
      <w:r w:rsidR="00CC2F1E">
        <w:rPr>
          <w:rFonts w:ascii="Arial" w:eastAsia="Times New Roman" w:hAnsi="Arial" w:cs="Arial"/>
          <w:lang w:eastAsia="de-DE"/>
        </w:rPr>
        <w:fldChar w:fldCharType="separate"/>
      </w:r>
      <w:r w:rsidRPr="00A04591">
        <w:rPr>
          <w:rFonts w:ascii="Arial" w:eastAsia="Times New Roman" w:hAnsi="Arial" w:cs="Arial"/>
          <w:lang w:eastAsia="de-DE"/>
        </w:rPr>
        <w:fldChar w:fldCharType="end"/>
      </w:r>
      <w:r w:rsidRPr="00A04591">
        <w:rPr>
          <w:rFonts w:ascii="Arial" w:eastAsia="Times New Roman" w:hAnsi="Arial" w:cs="Arial"/>
          <w:lang w:eastAsia="de-DE"/>
        </w:rPr>
        <w:t xml:space="preserve"> ja </w:t>
      </w:r>
      <w:r w:rsidRPr="00A04591">
        <w:rPr>
          <w:rFonts w:ascii="Arial" w:eastAsia="Times New Roman" w:hAnsi="Arial" w:cs="Arial"/>
          <w:lang w:eastAsia="de-DE"/>
        </w:rPr>
        <w:tab/>
      </w:r>
      <w:r w:rsidRPr="00A04591">
        <w:rPr>
          <w:rFonts w:ascii="Arial" w:eastAsia="Times New Roman" w:hAnsi="Arial" w:cs="Arial"/>
          <w:lang w:eastAsia="de-DE"/>
        </w:rPr>
        <w:fldChar w:fldCharType="begin">
          <w:ffData>
            <w:name w:val="Kontrollkästchen26"/>
            <w:enabled/>
            <w:calcOnExit w:val="0"/>
            <w:checkBox>
              <w:sizeAuto/>
              <w:default w:val="0"/>
            </w:checkBox>
          </w:ffData>
        </w:fldChar>
      </w:r>
      <w:r w:rsidRPr="00A04591">
        <w:rPr>
          <w:rFonts w:ascii="Arial" w:eastAsia="Times New Roman" w:hAnsi="Arial" w:cs="Arial"/>
          <w:lang w:eastAsia="de-DE"/>
        </w:rPr>
        <w:instrText xml:space="preserve"> FORMCHECKBOX </w:instrText>
      </w:r>
      <w:r w:rsidR="00CC2F1E">
        <w:rPr>
          <w:rFonts w:ascii="Arial" w:eastAsia="Times New Roman" w:hAnsi="Arial" w:cs="Arial"/>
          <w:lang w:eastAsia="de-DE"/>
        </w:rPr>
      </w:r>
      <w:r w:rsidR="00CC2F1E">
        <w:rPr>
          <w:rFonts w:ascii="Arial" w:eastAsia="Times New Roman" w:hAnsi="Arial" w:cs="Arial"/>
          <w:lang w:eastAsia="de-DE"/>
        </w:rPr>
        <w:fldChar w:fldCharType="separate"/>
      </w:r>
      <w:r w:rsidRPr="00A04591">
        <w:rPr>
          <w:rFonts w:ascii="Arial" w:eastAsia="Times New Roman" w:hAnsi="Arial" w:cs="Arial"/>
          <w:lang w:eastAsia="de-DE"/>
        </w:rPr>
        <w:fldChar w:fldCharType="end"/>
      </w:r>
      <w:r w:rsidRPr="00A04591">
        <w:rPr>
          <w:rFonts w:ascii="Arial" w:eastAsia="Times New Roman" w:hAnsi="Arial" w:cs="Arial"/>
          <w:lang w:eastAsia="de-DE"/>
        </w:rPr>
        <w:t xml:space="preserve"> nein</w:t>
      </w:r>
    </w:p>
    <w:p w14:paraId="0B375E99"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p>
    <w:p w14:paraId="6634D6CA"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r w:rsidRPr="00A04591">
        <w:rPr>
          <w:rFonts w:ascii="Arial" w:eastAsia="Times New Roman" w:hAnsi="Arial" w:cs="Arial"/>
          <w:lang w:eastAsia="de-DE"/>
        </w:rPr>
        <w:t xml:space="preserve">Wer legt die Durchführung der </w:t>
      </w:r>
      <w:proofErr w:type="spellStart"/>
      <w:r w:rsidRPr="00A04591">
        <w:rPr>
          <w:rFonts w:ascii="Arial" w:eastAsia="Times New Roman" w:hAnsi="Arial" w:cs="Arial"/>
          <w:lang w:eastAsia="de-DE"/>
        </w:rPr>
        <w:t>AbAs</w:t>
      </w:r>
      <w:proofErr w:type="spellEnd"/>
      <w:r w:rsidRPr="00A04591">
        <w:rPr>
          <w:rFonts w:ascii="Arial" w:eastAsia="Times New Roman" w:hAnsi="Arial" w:cs="Arial"/>
          <w:lang w:eastAsia="de-DE"/>
        </w:rPr>
        <w:t xml:space="preserve"> fest?</w:t>
      </w:r>
    </w:p>
    <w:p w14:paraId="142100F7"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C2F1E">
        <w:rPr>
          <w:rFonts w:ascii="Arial" w:eastAsia="Times New Roman" w:hAnsi="Arial" w:cs="Arial"/>
          <w:color w:val="000000"/>
          <w:lang w:eastAsia="de-DE"/>
        </w:rPr>
      </w:r>
      <w:r w:rsidR="00CC2F1E">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w:t>
      </w:r>
      <w:r w:rsidRPr="00A04591">
        <w:rPr>
          <w:rFonts w:ascii="Arial" w:eastAsia="Times New Roman" w:hAnsi="Arial" w:cs="Arial"/>
          <w:lang w:eastAsia="de-DE"/>
        </w:rPr>
        <w:t>Weiterbildende</w:t>
      </w:r>
    </w:p>
    <w:p w14:paraId="512EC7B1"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C2F1E">
        <w:rPr>
          <w:rFonts w:ascii="Arial" w:eastAsia="Times New Roman" w:hAnsi="Arial" w:cs="Arial"/>
          <w:color w:val="000000"/>
          <w:lang w:eastAsia="de-DE"/>
        </w:rPr>
      </w:r>
      <w:r w:rsidR="00CC2F1E">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w:t>
      </w:r>
      <w:r w:rsidRPr="00A04591">
        <w:rPr>
          <w:rFonts w:ascii="Arial" w:eastAsia="Times New Roman" w:hAnsi="Arial" w:cs="Arial"/>
          <w:lang w:eastAsia="de-DE"/>
        </w:rPr>
        <w:t>Weiterzubildende</w:t>
      </w:r>
    </w:p>
    <w:p w14:paraId="0AAFA17A"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p>
    <w:p w14:paraId="0ED28670"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Führen Sie das jährliche Evaluationsgespräch gemäss Logbuch bzw. SIWF-Zeugnis durch?</w:t>
      </w:r>
    </w:p>
    <w:p w14:paraId="3D7C243F"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C2F1E">
        <w:rPr>
          <w:rFonts w:ascii="Arial" w:eastAsia="Times New Roman" w:hAnsi="Arial" w:cs="Arial"/>
          <w:color w:val="000000"/>
          <w:lang w:eastAsia="de-DE"/>
        </w:rPr>
      </w:r>
      <w:r w:rsidR="00CC2F1E">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C2F1E">
        <w:rPr>
          <w:rFonts w:ascii="Arial" w:eastAsia="Times New Roman" w:hAnsi="Arial" w:cs="Arial"/>
          <w:color w:val="000000"/>
          <w:lang w:eastAsia="de-DE"/>
        </w:rPr>
      </w:r>
      <w:r w:rsidR="00CC2F1E">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5E874925" w14:textId="77777777" w:rsidR="00A04591" w:rsidRPr="00A04591" w:rsidRDefault="00A04591" w:rsidP="00A04591">
      <w:pPr>
        <w:tabs>
          <w:tab w:val="left" w:pos="851"/>
          <w:tab w:val="left" w:pos="2700"/>
          <w:tab w:val="left" w:pos="6120"/>
          <w:tab w:val="left" w:pos="7560"/>
          <w:tab w:val="left" w:pos="8647"/>
          <w:tab w:val="left" w:pos="9072"/>
          <w:tab w:val="right" w:pos="9180"/>
        </w:tabs>
        <w:spacing w:after="0"/>
        <w:ind w:right="-495"/>
        <w:rPr>
          <w:rFonts w:ascii="Arial" w:eastAsia="Times New Roman" w:hAnsi="Arial" w:cs="Arial"/>
          <w:color w:val="000000"/>
          <w:lang w:eastAsia="de-DE"/>
        </w:rPr>
      </w:pPr>
    </w:p>
    <w:p w14:paraId="070DFC7E"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Werden die Weiterzubildenden dazu angehalten, ihr Logbuch gewissenhaft zu führen?</w:t>
      </w:r>
    </w:p>
    <w:p w14:paraId="3E9C1E67"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C2F1E">
        <w:rPr>
          <w:rFonts w:ascii="Arial" w:eastAsia="Times New Roman" w:hAnsi="Arial" w:cs="Arial"/>
          <w:color w:val="000000"/>
          <w:lang w:eastAsia="de-DE"/>
        </w:rPr>
      </w:r>
      <w:r w:rsidR="00CC2F1E">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C2F1E">
        <w:rPr>
          <w:rFonts w:ascii="Arial" w:eastAsia="Times New Roman" w:hAnsi="Arial" w:cs="Arial"/>
          <w:color w:val="000000"/>
          <w:lang w:eastAsia="de-DE"/>
        </w:rPr>
      </w:r>
      <w:r w:rsidR="00CC2F1E">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6472AD7" w14:textId="77777777" w:rsidR="00A04591" w:rsidRPr="00A04591" w:rsidRDefault="00A04591" w:rsidP="00A04591">
      <w:pPr>
        <w:tabs>
          <w:tab w:val="left" w:pos="851"/>
          <w:tab w:val="left" w:pos="8505"/>
          <w:tab w:val="left" w:pos="9072"/>
          <w:tab w:val="right" w:pos="9180"/>
        </w:tabs>
        <w:spacing w:after="0"/>
        <w:ind w:right="-495"/>
        <w:rPr>
          <w:rFonts w:ascii="Arial" w:eastAsia="Times New Roman" w:hAnsi="Arial" w:cs="Arial"/>
          <w:color w:val="000000"/>
          <w:lang w:eastAsia="de-DE"/>
        </w:rPr>
      </w:pPr>
    </w:p>
    <w:p w14:paraId="73433047" w14:textId="77777777" w:rsidR="00A04591" w:rsidRPr="00A04591" w:rsidRDefault="00A04591" w:rsidP="00A04591">
      <w:pPr>
        <w:tabs>
          <w:tab w:val="left" w:pos="851"/>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Führen Sie Karrieregespräche durch?</w:t>
      </w:r>
    </w:p>
    <w:p w14:paraId="739FFA24" w14:textId="77777777" w:rsidR="00A04591" w:rsidRPr="00A04591" w:rsidRDefault="00A04591" w:rsidP="00A04591">
      <w:pPr>
        <w:tabs>
          <w:tab w:val="left" w:pos="851"/>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C2F1E">
        <w:rPr>
          <w:rFonts w:ascii="Arial" w:eastAsia="Times New Roman" w:hAnsi="Arial" w:cs="Arial"/>
          <w:color w:val="000000"/>
          <w:lang w:eastAsia="de-DE"/>
        </w:rPr>
      </w:r>
      <w:r w:rsidR="00CC2F1E">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C2F1E">
        <w:rPr>
          <w:rFonts w:ascii="Arial" w:eastAsia="Times New Roman" w:hAnsi="Arial" w:cs="Arial"/>
          <w:color w:val="000000"/>
          <w:lang w:eastAsia="de-DE"/>
        </w:rPr>
      </w:r>
      <w:r w:rsidR="00CC2F1E">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5B4C3C13" w14:textId="77777777" w:rsidR="00A04591" w:rsidRPr="00A04591" w:rsidRDefault="00A04591" w:rsidP="00A04591">
      <w:pPr>
        <w:tabs>
          <w:tab w:val="left" w:pos="7560"/>
          <w:tab w:val="left" w:pos="7938"/>
          <w:tab w:val="left" w:pos="8505"/>
          <w:tab w:val="left" w:pos="9072"/>
          <w:tab w:val="right" w:pos="9180"/>
        </w:tabs>
        <w:spacing w:after="0"/>
        <w:ind w:right="-495"/>
        <w:rPr>
          <w:rFonts w:ascii="Arial" w:eastAsia="Times New Roman" w:hAnsi="Arial" w:cs="Arial"/>
          <w:color w:val="000000"/>
          <w:lang w:eastAsia="de-DE"/>
        </w:rPr>
      </w:pPr>
    </w:p>
    <w:p w14:paraId="16A98EA1" w14:textId="77777777" w:rsidR="00A04591" w:rsidRDefault="00A04591" w:rsidP="00A04591">
      <w:pPr>
        <w:tabs>
          <w:tab w:val="left" w:pos="7560"/>
          <w:tab w:val="left" w:pos="7938"/>
          <w:tab w:val="left" w:pos="8505"/>
          <w:tab w:val="left" w:pos="9072"/>
          <w:tab w:val="right" w:pos="9180"/>
        </w:tabs>
        <w:spacing w:after="0"/>
        <w:ind w:right="-495"/>
        <w:rPr>
          <w:rFonts w:ascii="Arial" w:eastAsia="Times New Roman" w:hAnsi="Arial" w:cs="Arial"/>
          <w:color w:val="000000"/>
          <w:lang w:eastAsia="de-DE"/>
        </w:rPr>
      </w:pPr>
    </w:p>
    <w:p w14:paraId="3AFB8BF6" w14:textId="77777777" w:rsidR="00FC1EAB" w:rsidRPr="00A04591" w:rsidRDefault="00FC1EAB" w:rsidP="00A04591">
      <w:pPr>
        <w:tabs>
          <w:tab w:val="left" w:pos="7560"/>
          <w:tab w:val="left" w:pos="7938"/>
          <w:tab w:val="left" w:pos="8505"/>
          <w:tab w:val="left" w:pos="9072"/>
          <w:tab w:val="right" w:pos="9180"/>
        </w:tabs>
        <w:spacing w:after="0"/>
        <w:ind w:right="-495"/>
        <w:rPr>
          <w:rFonts w:ascii="Arial" w:eastAsia="Times New Roman" w:hAnsi="Arial" w:cs="Arial"/>
          <w:color w:val="000000"/>
          <w:lang w:eastAsia="de-DE"/>
        </w:rPr>
      </w:pPr>
    </w:p>
    <w:p w14:paraId="01D17548" w14:textId="77777777" w:rsidR="00A04591" w:rsidRPr="00A04591" w:rsidRDefault="00A04591" w:rsidP="00A04591">
      <w:pPr>
        <w:tabs>
          <w:tab w:val="left" w:pos="7560"/>
          <w:tab w:val="left" w:pos="7938"/>
          <w:tab w:val="left" w:pos="8505"/>
          <w:tab w:val="left" w:pos="9072"/>
          <w:tab w:val="right" w:pos="918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4. Lerninhalte / Lerninstrumente</w:t>
      </w:r>
    </w:p>
    <w:p w14:paraId="5B8D06DF"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Können die Lerninhalte Ihres Weiterbildungskonzepts zum jetzigen Zeitpunkt umgesetzt werden?</w:t>
      </w:r>
    </w:p>
    <w:p w14:paraId="4C4D904D"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C2F1E">
        <w:rPr>
          <w:rFonts w:ascii="Arial" w:eastAsia="Times New Roman" w:hAnsi="Arial" w:cs="Arial"/>
          <w:color w:val="000000"/>
          <w:lang w:eastAsia="de-DE"/>
        </w:rPr>
      </w:r>
      <w:r w:rsidR="00CC2F1E">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C2F1E">
        <w:rPr>
          <w:rFonts w:ascii="Arial" w:eastAsia="Times New Roman" w:hAnsi="Arial" w:cs="Arial"/>
          <w:color w:val="000000"/>
          <w:lang w:eastAsia="de-DE"/>
        </w:rPr>
      </w:r>
      <w:r w:rsidR="00CC2F1E">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56A5AB0B" w14:textId="77777777" w:rsidR="00A04591" w:rsidRPr="00A04591" w:rsidRDefault="00A04591" w:rsidP="00A04591">
      <w:pPr>
        <w:tabs>
          <w:tab w:val="left" w:pos="1701"/>
          <w:tab w:val="left" w:pos="8505"/>
          <w:tab w:val="left" w:pos="9072"/>
        </w:tabs>
        <w:spacing w:after="0"/>
        <w:ind w:left="1701" w:right="-495" w:hanging="1701"/>
        <w:rPr>
          <w:rFonts w:ascii="Arial" w:eastAsia="Times New Roman" w:hAnsi="Arial" w:cs="Arial"/>
          <w:color w:val="000000"/>
          <w:lang w:eastAsia="de-DE"/>
        </w:rPr>
      </w:pPr>
    </w:p>
    <w:p w14:paraId="2C9FB35E" w14:textId="77777777" w:rsidR="00A04591" w:rsidRPr="00A04591" w:rsidRDefault="00A04591" w:rsidP="00A04591">
      <w:pPr>
        <w:tabs>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Welche nicht?</w:t>
      </w:r>
    </w:p>
    <w:p w14:paraId="05B0E5FC" w14:textId="77777777" w:rsidR="00A04591" w:rsidRPr="00A04591" w:rsidRDefault="00A04591" w:rsidP="00A04591">
      <w:pPr>
        <w:tabs>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6E7396F0" w14:textId="77777777" w:rsidR="00A04591" w:rsidRPr="00A04591" w:rsidRDefault="00A04591" w:rsidP="00A04591">
      <w:pPr>
        <w:tabs>
          <w:tab w:val="left" w:pos="8647"/>
          <w:tab w:val="left" w:pos="9072"/>
        </w:tabs>
        <w:spacing w:after="0"/>
        <w:ind w:right="-495"/>
        <w:rPr>
          <w:rFonts w:ascii="Arial" w:eastAsia="Times New Roman" w:hAnsi="Arial" w:cs="Arial"/>
          <w:color w:val="000000"/>
          <w:lang w:eastAsia="de-DE"/>
        </w:rPr>
      </w:pPr>
    </w:p>
    <w:p w14:paraId="63725D56" w14:textId="77777777" w:rsidR="00A04591" w:rsidRPr="00A04591" w:rsidRDefault="00A04591" w:rsidP="00A04591">
      <w:pPr>
        <w:tabs>
          <w:tab w:val="left" w:pos="8647"/>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Welche der im Logbuch definierten fächerübergreifenden Lerninhalte werden an Ihrer Weiterbildungsstätte vermittelt?</w:t>
      </w:r>
    </w:p>
    <w:p w14:paraId="357398AA" w14:textId="77777777" w:rsidR="00A04591" w:rsidRPr="00A04591" w:rsidRDefault="00A04591" w:rsidP="00A04591">
      <w:pPr>
        <w:tabs>
          <w:tab w:val="left" w:pos="142"/>
          <w:tab w:val="left" w:pos="8505"/>
          <w:tab w:val="left" w:pos="9072"/>
        </w:tabs>
        <w:spacing w:after="0"/>
        <w:ind w:left="142" w:right="-495" w:hanging="142"/>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C2F1E">
        <w:rPr>
          <w:rFonts w:ascii="Arial" w:eastAsia="Times New Roman" w:hAnsi="Arial" w:cs="Arial"/>
          <w:color w:val="000000"/>
          <w:lang w:eastAsia="de-DE"/>
        </w:rPr>
      </w:r>
      <w:r w:rsidR="00CC2F1E">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Gesundheitsökonomische Kompetenzen</w:t>
      </w:r>
    </w:p>
    <w:p w14:paraId="2EB4853B" w14:textId="77777777" w:rsidR="00A04591" w:rsidRPr="00A04591" w:rsidRDefault="00A04591" w:rsidP="00A04591">
      <w:pPr>
        <w:tabs>
          <w:tab w:val="left" w:pos="142"/>
          <w:tab w:val="left" w:pos="8505"/>
          <w:tab w:val="left" w:pos="9072"/>
        </w:tabs>
        <w:spacing w:after="0"/>
        <w:ind w:left="142" w:right="-495" w:hanging="142"/>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C2F1E">
        <w:rPr>
          <w:rFonts w:ascii="Arial" w:eastAsia="Times New Roman" w:hAnsi="Arial" w:cs="Arial"/>
          <w:color w:val="000000"/>
          <w:lang w:eastAsia="de-DE"/>
        </w:rPr>
      </w:r>
      <w:r w:rsidR="00CC2F1E">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Ethische Fragen bei Patientenbetreuung</w:t>
      </w:r>
    </w:p>
    <w:p w14:paraId="5E67E93F" w14:textId="77777777" w:rsidR="00A04591" w:rsidRPr="00A04591" w:rsidRDefault="00A04591" w:rsidP="00A04591">
      <w:pPr>
        <w:tabs>
          <w:tab w:val="left" w:pos="142"/>
          <w:tab w:val="left" w:pos="8505"/>
          <w:tab w:val="left" w:pos="9072"/>
        </w:tabs>
        <w:spacing w:after="0"/>
        <w:ind w:left="142" w:right="-495" w:hanging="142"/>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C2F1E">
        <w:rPr>
          <w:rFonts w:ascii="Arial" w:eastAsia="Times New Roman" w:hAnsi="Arial" w:cs="Arial"/>
          <w:color w:val="000000"/>
          <w:lang w:eastAsia="de-DE"/>
        </w:rPr>
      </w:r>
      <w:r w:rsidR="00CC2F1E">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Berufspflichten gemäss </w:t>
      </w:r>
      <w:proofErr w:type="spellStart"/>
      <w:r w:rsidRPr="00A04591">
        <w:rPr>
          <w:rFonts w:ascii="Arial" w:eastAsia="Times New Roman" w:hAnsi="Arial" w:cs="Arial"/>
          <w:color w:val="000000"/>
          <w:lang w:eastAsia="de-DE"/>
        </w:rPr>
        <w:t>MedBG</w:t>
      </w:r>
      <w:proofErr w:type="spellEnd"/>
    </w:p>
    <w:p w14:paraId="536BF44C" w14:textId="77777777" w:rsidR="00A04591" w:rsidRPr="00A04591" w:rsidRDefault="00A04591" w:rsidP="00A04591">
      <w:pPr>
        <w:tabs>
          <w:tab w:val="left" w:pos="142"/>
          <w:tab w:val="left" w:pos="8505"/>
          <w:tab w:val="left" w:pos="9072"/>
        </w:tabs>
        <w:spacing w:after="0"/>
        <w:ind w:left="142" w:right="-495" w:hanging="142"/>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C2F1E">
        <w:rPr>
          <w:rFonts w:ascii="Arial" w:eastAsia="Times New Roman" w:hAnsi="Arial" w:cs="Arial"/>
          <w:color w:val="000000"/>
          <w:lang w:eastAsia="de-DE"/>
        </w:rPr>
      </w:r>
      <w:r w:rsidR="00CC2F1E">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Fachrelevante Richtlinie und Verordnungen für die klinische Forschung (SAMW u. a.)</w:t>
      </w:r>
    </w:p>
    <w:p w14:paraId="6F87DC5A" w14:textId="77777777" w:rsidR="00A04591" w:rsidRPr="00A04591" w:rsidRDefault="00A04591" w:rsidP="00A04591">
      <w:pPr>
        <w:tabs>
          <w:tab w:val="left" w:pos="2700"/>
          <w:tab w:val="left" w:pos="4860"/>
          <w:tab w:val="left" w:pos="6120"/>
          <w:tab w:val="left" w:pos="8505"/>
          <w:tab w:val="left" w:pos="9072"/>
        </w:tabs>
        <w:spacing w:after="0"/>
        <w:ind w:right="-495"/>
        <w:rPr>
          <w:rFonts w:ascii="Arial" w:eastAsia="Times New Roman" w:hAnsi="Arial" w:cs="Arial"/>
          <w:color w:val="000000"/>
          <w:lang w:eastAsia="de-DE"/>
        </w:rPr>
      </w:pPr>
    </w:p>
    <w:p w14:paraId="4A1D533E"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Werden die Arzneimittelverordnungen überprüft?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C2F1E">
        <w:rPr>
          <w:rFonts w:ascii="Arial" w:eastAsia="Times New Roman" w:hAnsi="Arial" w:cs="Arial"/>
          <w:color w:val="000000"/>
          <w:lang w:eastAsia="de-DE"/>
        </w:rPr>
      </w:r>
      <w:r w:rsidR="00CC2F1E">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C2F1E">
        <w:rPr>
          <w:rFonts w:ascii="Arial" w:eastAsia="Times New Roman" w:hAnsi="Arial" w:cs="Arial"/>
          <w:color w:val="000000"/>
          <w:lang w:eastAsia="de-DE"/>
        </w:rPr>
      </w:r>
      <w:r w:rsidR="00CC2F1E">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20F56C0"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Erfolgen Fallbesprechungen?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C2F1E">
        <w:rPr>
          <w:rFonts w:ascii="Arial" w:eastAsia="Times New Roman" w:hAnsi="Arial" w:cs="Arial"/>
          <w:color w:val="000000"/>
          <w:lang w:eastAsia="de-DE"/>
        </w:rPr>
      </w:r>
      <w:r w:rsidR="00CC2F1E">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C2F1E">
        <w:rPr>
          <w:rFonts w:ascii="Arial" w:eastAsia="Times New Roman" w:hAnsi="Arial" w:cs="Arial"/>
          <w:color w:val="000000"/>
          <w:lang w:eastAsia="de-DE"/>
        </w:rPr>
      </w:r>
      <w:r w:rsidR="00CC2F1E">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17FECCE"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xml:space="preserve">Können die Weiterzubildenden wissenschaftlich arbeiten?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C2F1E">
        <w:rPr>
          <w:rFonts w:ascii="Arial" w:eastAsia="Times New Roman" w:hAnsi="Arial" w:cs="Arial"/>
          <w:color w:val="000000"/>
          <w:lang w:eastAsia="de-DE"/>
        </w:rPr>
      </w:r>
      <w:r w:rsidR="00CC2F1E">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C2F1E">
        <w:rPr>
          <w:rFonts w:ascii="Arial" w:eastAsia="Times New Roman" w:hAnsi="Arial" w:cs="Arial"/>
          <w:color w:val="000000"/>
          <w:lang w:eastAsia="de-DE"/>
        </w:rPr>
      </w:r>
      <w:r w:rsidR="00CC2F1E">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3AC4147"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p>
    <w:p w14:paraId="2250FB3E"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Lernen die Weiterzubildenden unter Supervision</w:t>
      </w:r>
    </w:p>
    <w:p w14:paraId="17C32C37"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Konsilien durchzuführen?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C2F1E">
        <w:rPr>
          <w:rFonts w:ascii="Arial" w:eastAsia="Times New Roman" w:hAnsi="Arial" w:cs="Arial"/>
          <w:color w:val="000000"/>
          <w:lang w:eastAsia="de-DE"/>
        </w:rPr>
      </w:r>
      <w:r w:rsidR="00CC2F1E">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C2F1E">
        <w:rPr>
          <w:rFonts w:ascii="Arial" w:eastAsia="Times New Roman" w:hAnsi="Arial" w:cs="Arial"/>
          <w:color w:val="000000"/>
          <w:lang w:eastAsia="de-DE"/>
        </w:rPr>
      </w:r>
      <w:r w:rsidR="00CC2F1E">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3583FC08"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Gutachten zu erstellen?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C2F1E">
        <w:rPr>
          <w:rFonts w:ascii="Arial" w:eastAsia="Times New Roman" w:hAnsi="Arial" w:cs="Arial"/>
          <w:color w:val="000000"/>
          <w:lang w:eastAsia="de-DE"/>
        </w:rPr>
      </w:r>
      <w:r w:rsidR="00CC2F1E">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C2F1E">
        <w:rPr>
          <w:rFonts w:ascii="Arial" w:eastAsia="Times New Roman" w:hAnsi="Arial" w:cs="Arial"/>
          <w:color w:val="000000"/>
          <w:lang w:eastAsia="de-DE"/>
        </w:rPr>
      </w:r>
      <w:r w:rsidR="00CC2F1E">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3688A06" w14:textId="77777777" w:rsidR="00A04591" w:rsidRPr="00A04591" w:rsidRDefault="00A04591" w:rsidP="00A04591">
      <w:pPr>
        <w:tabs>
          <w:tab w:val="left" w:pos="2700"/>
          <w:tab w:val="left" w:pos="4860"/>
          <w:tab w:val="left" w:pos="6120"/>
          <w:tab w:val="left" w:pos="8505"/>
          <w:tab w:val="left" w:pos="9072"/>
        </w:tabs>
        <w:spacing w:after="0"/>
        <w:ind w:right="-495"/>
        <w:rPr>
          <w:rFonts w:ascii="Arial" w:eastAsia="Times New Roman" w:hAnsi="Arial" w:cs="Arial"/>
          <w:color w:val="000000"/>
          <w:lang w:eastAsia="de-DE"/>
        </w:rPr>
      </w:pPr>
      <w:bookmarkStart w:id="30" w:name="Kontrollkästchen34"/>
    </w:p>
    <w:p w14:paraId="7C83D281"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Besteht ein ungehinderter Zugang zum Internet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C2F1E">
        <w:rPr>
          <w:rFonts w:ascii="Arial" w:eastAsia="Times New Roman" w:hAnsi="Arial" w:cs="Arial"/>
          <w:color w:val="000000"/>
          <w:lang w:eastAsia="de-DE"/>
        </w:rPr>
      </w:r>
      <w:r w:rsidR="00CC2F1E">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C2F1E">
        <w:rPr>
          <w:rFonts w:ascii="Arial" w:eastAsia="Times New Roman" w:hAnsi="Arial" w:cs="Arial"/>
          <w:color w:val="000000"/>
          <w:lang w:eastAsia="de-DE"/>
        </w:rPr>
      </w:r>
      <w:r w:rsidR="00CC2F1E">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82FA642"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zu Fachzeitschriften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C2F1E">
        <w:rPr>
          <w:rFonts w:ascii="Arial" w:eastAsia="Times New Roman" w:hAnsi="Arial" w:cs="Arial"/>
          <w:color w:val="000000"/>
          <w:lang w:eastAsia="de-DE"/>
        </w:rPr>
      </w:r>
      <w:r w:rsidR="00CC2F1E">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C2F1E">
        <w:rPr>
          <w:rFonts w:ascii="Arial" w:eastAsia="Times New Roman" w:hAnsi="Arial" w:cs="Arial"/>
          <w:color w:val="000000"/>
          <w:lang w:eastAsia="de-DE"/>
        </w:rPr>
      </w:r>
      <w:r w:rsidR="00CC2F1E">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70A1483"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zu Datenbanken ( z.B. «Up-</w:t>
      </w:r>
      <w:proofErr w:type="spellStart"/>
      <w:r w:rsidRPr="00A04591">
        <w:rPr>
          <w:rFonts w:ascii="Arial" w:eastAsia="Times New Roman" w:hAnsi="Arial" w:cs="Arial"/>
          <w:color w:val="000000"/>
          <w:lang w:eastAsia="de-DE"/>
        </w:rPr>
        <w:t>to</w:t>
      </w:r>
      <w:proofErr w:type="spellEnd"/>
      <w:r w:rsidRPr="00A04591">
        <w:rPr>
          <w:rFonts w:ascii="Arial" w:eastAsia="Times New Roman" w:hAnsi="Arial" w:cs="Arial"/>
          <w:color w:val="000000"/>
          <w:lang w:eastAsia="de-DE"/>
        </w:rPr>
        <w:t>-Date»)</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C2F1E">
        <w:rPr>
          <w:rFonts w:ascii="Arial" w:eastAsia="Times New Roman" w:hAnsi="Arial" w:cs="Arial"/>
          <w:color w:val="000000"/>
          <w:lang w:eastAsia="de-DE"/>
        </w:rPr>
      </w:r>
      <w:r w:rsidR="00CC2F1E">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C2F1E">
        <w:rPr>
          <w:rFonts w:ascii="Arial" w:eastAsia="Times New Roman" w:hAnsi="Arial" w:cs="Arial"/>
          <w:color w:val="000000"/>
          <w:lang w:eastAsia="de-DE"/>
        </w:rPr>
      </w:r>
      <w:r w:rsidR="00CC2F1E">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8C19399"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zu Lernprogrammen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C2F1E">
        <w:rPr>
          <w:rFonts w:ascii="Arial" w:eastAsia="Times New Roman" w:hAnsi="Arial" w:cs="Arial"/>
          <w:color w:val="000000"/>
          <w:lang w:eastAsia="de-DE"/>
        </w:rPr>
      </w:r>
      <w:r w:rsidR="00CC2F1E">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C2F1E">
        <w:rPr>
          <w:rFonts w:ascii="Arial" w:eastAsia="Times New Roman" w:hAnsi="Arial" w:cs="Arial"/>
          <w:color w:val="000000"/>
          <w:lang w:eastAsia="de-DE"/>
        </w:rPr>
      </w:r>
      <w:r w:rsidR="00CC2F1E">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5481C4A"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p>
    <w:p w14:paraId="5A721634"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Bestehen Simulatoren?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C2F1E">
        <w:rPr>
          <w:rFonts w:ascii="Arial" w:eastAsia="Times New Roman" w:hAnsi="Arial" w:cs="Arial"/>
          <w:color w:val="000000"/>
          <w:lang w:eastAsia="de-DE"/>
        </w:rPr>
      </w:r>
      <w:r w:rsidR="00CC2F1E">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C2F1E">
        <w:rPr>
          <w:rFonts w:ascii="Arial" w:eastAsia="Times New Roman" w:hAnsi="Arial" w:cs="Arial"/>
          <w:color w:val="000000"/>
          <w:lang w:eastAsia="de-DE"/>
        </w:rPr>
      </w:r>
      <w:r w:rsidR="00CC2F1E">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5CAA221" w14:textId="77777777" w:rsidR="00A04591" w:rsidRPr="00A04591" w:rsidRDefault="00A04591" w:rsidP="00A04591">
      <w:pPr>
        <w:tabs>
          <w:tab w:val="left" w:pos="2700"/>
          <w:tab w:val="left" w:pos="4860"/>
          <w:tab w:val="left" w:pos="6120"/>
          <w:tab w:val="left" w:pos="7938"/>
          <w:tab w:val="left" w:pos="8647"/>
        </w:tabs>
        <w:spacing w:after="0"/>
        <w:ind w:right="-495"/>
        <w:rPr>
          <w:rFonts w:ascii="Arial" w:eastAsia="Times New Roman" w:hAnsi="Arial" w:cs="Arial"/>
          <w:color w:val="000000"/>
          <w:lang w:eastAsia="de-DE"/>
        </w:rPr>
      </w:pPr>
    </w:p>
    <w:p w14:paraId="29BAB2A4" w14:textId="77777777" w:rsidR="00A04591" w:rsidRPr="00A04591" w:rsidRDefault="00A04591" w:rsidP="00A04591">
      <w:pPr>
        <w:tabs>
          <w:tab w:val="left" w:pos="2700"/>
          <w:tab w:val="left" w:pos="4860"/>
          <w:tab w:val="left" w:pos="6120"/>
          <w:tab w:val="left" w:pos="7938"/>
          <w:tab w:val="left" w:pos="8647"/>
        </w:tabs>
        <w:spacing w:after="0"/>
        <w:ind w:right="-495"/>
        <w:rPr>
          <w:rFonts w:ascii="Arial" w:eastAsia="Times New Roman" w:hAnsi="Arial" w:cs="Arial"/>
          <w:color w:val="000000"/>
          <w:lang w:eastAsia="de-DE"/>
        </w:rPr>
      </w:pPr>
    </w:p>
    <w:p w14:paraId="7A641192" w14:textId="77777777" w:rsidR="00A04591" w:rsidRPr="00A04591" w:rsidRDefault="00A04591" w:rsidP="00A04591">
      <w:pPr>
        <w:tabs>
          <w:tab w:val="left" w:pos="2700"/>
          <w:tab w:val="left" w:pos="3261"/>
          <w:tab w:val="left" w:pos="4860"/>
          <w:tab w:val="left" w:pos="6120"/>
          <w:tab w:val="left" w:pos="7938"/>
          <w:tab w:val="left" w:pos="8647"/>
        </w:tabs>
        <w:spacing w:after="0"/>
        <w:ind w:left="3261" w:right="-495" w:hanging="3261"/>
        <w:rPr>
          <w:rFonts w:ascii="Arial" w:eastAsia="Times New Roman" w:hAnsi="Arial" w:cs="Arial"/>
          <w:b/>
          <w:color w:val="000000"/>
          <w:lang w:eastAsia="de-DE"/>
        </w:rPr>
      </w:pPr>
      <w:r w:rsidRPr="00A04591">
        <w:rPr>
          <w:rFonts w:ascii="Arial" w:eastAsia="Times New Roman" w:hAnsi="Arial" w:cs="Arial"/>
          <w:b/>
          <w:color w:val="000000"/>
          <w:lang w:eastAsia="de-DE"/>
        </w:rPr>
        <w:t>5. Strukturierte Weiterbildung</w:t>
      </w:r>
    </w:p>
    <w:p w14:paraId="6C02FFA1" w14:textId="539C46AD" w:rsidR="00A04591" w:rsidRPr="00A04591" w:rsidRDefault="00A04591" w:rsidP="00A04591">
      <w:pPr>
        <w:tabs>
          <w:tab w:val="left" w:pos="2700"/>
          <w:tab w:val="left" w:pos="3261"/>
          <w:tab w:val="left" w:pos="4860"/>
          <w:tab w:val="left" w:pos="6120"/>
          <w:tab w:val="left" w:pos="7938"/>
          <w:tab w:val="left" w:pos="8647"/>
        </w:tabs>
        <w:spacing w:after="0"/>
        <w:ind w:left="3261" w:right="-495" w:hanging="3261"/>
        <w:rPr>
          <w:rFonts w:ascii="Arial" w:eastAsia="Times New Roman" w:hAnsi="Arial" w:cs="Arial"/>
          <w:b/>
          <w:color w:val="000000"/>
          <w:lang w:eastAsia="de-DE"/>
        </w:rPr>
      </w:pPr>
      <w:r w:rsidRPr="00A04591">
        <w:rPr>
          <w:rFonts w:ascii="Arial" w:eastAsia="Times New Roman" w:hAnsi="Arial" w:cs="Arial"/>
          <w:color w:val="000000"/>
          <w:sz w:val="16"/>
          <w:szCs w:val="16"/>
          <w:lang w:eastAsia="de-DE"/>
        </w:rPr>
        <w:t>= themenbezogene, vorwiegend theoretische WB, keine Klinikroutine/Rapporte, Visiten etc.!</w:t>
      </w:r>
    </w:p>
    <w:p w14:paraId="3C7E54AE" w14:textId="7A2188AC" w:rsidR="004A712D" w:rsidRDefault="00E1433A" w:rsidP="00E1433A">
      <w:pPr>
        <w:tabs>
          <w:tab w:val="left" w:pos="2700"/>
          <w:tab w:val="left" w:pos="3261"/>
          <w:tab w:val="left" w:pos="4860"/>
          <w:tab w:val="left" w:pos="6120"/>
          <w:tab w:val="left" w:pos="7938"/>
          <w:tab w:val="left" w:pos="8647"/>
        </w:tabs>
        <w:spacing w:after="0"/>
        <w:ind w:left="3261" w:right="-495" w:hanging="3261"/>
        <w:rPr>
          <w:rFonts w:ascii="Arial" w:eastAsia="Times New Roman" w:hAnsi="Arial" w:cs="Arial"/>
          <w:color w:val="000000"/>
          <w:sz w:val="16"/>
          <w:szCs w:val="16"/>
          <w:lang w:eastAsia="de-DE"/>
        </w:rPr>
      </w:pPr>
      <w:r w:rsidRPr="00E1433A">
        <w:rPr>
          <w:rFonts w:ascii="Arial" w:eastAsia="Times New Roman" w:hAnsi="Arial" w:cs="Arial"/>
          <w:color w:val="000000"/>
          <w:sz w:val="16"/>
          <w:szCs w:val="16"/>
          <w:lang w:eastAsia="de-DE"/>
        </w:rPr>
        <w:t>v</w:t>
      </w:r>
      <w:r w:rsidR="004A712D" w:rsidRPr="00E1433A">
        <w:rPr>
          <w:rFonts w:ascii="Arial" w:eastAsia="Times New Roman" w:hAnsi="Arial" w:cs="Arial"/>
          <w:color w:val="000000"/>
          <w:sz w:val="16"/>
          <w:szCs w:val="16"/>
          <w:lang w:eastAsia="de-DE"/>
        </w:rPr>
        <w:t xml:space="preserve">gl. </w:t>
      </w:r>
      <w:r w:rsidR="0094696C" w:rsidRPr="00C17C2F">
        <w:rPr>
          <w:rFonts w:ascii="Arial" w:eastAsia="Times New Roman" w:hAnsi="Arial" w:cs="Arial"/>
          <w:color w:val="000000"/>
          <w:sz w:val="16"/>
          <w:szCs w:val="16"/>
          <w:lang w:eastAsia="de-DE"/>
        </w:rPr>
        <w:t>Merkblatt «Was ist unter strukturierter Weiterbildung zu verstehen?»</w:t>
      </w:r>
    </w:p>
    <w:p w14:paraId="3535ADA0" w14:textId="77777777" w:rsidR="0094696C" w:rsidRPr="00A04591" w:rsidRDefault="0094696C" w:rsidP="00A04591">
      <w:pPr>
        <w:tabs>
          <w:tab w:val="left" w:pos="2700"/>
          <w:tab w:val="left" w:pos="4860"/>
          <w:tab w:val="left" w:pos="6120"/>
          <w:tab w:val="left" w:pos="7938"/>
          <w:tab w:val="left" w:pos="8647"/>
        </w:tabs>
        <w:spacing w:after="0"/>
        <w:ind w:right="-495"/>
        <w:rPr>
          <w:rFonts w:ascii="Arial" w:eastAsia="Times New Roman" w:hAnsi="Arial" w:cs="Arial"/>
          <w:color w:val="000000"/>
          <w:u w:val="single"/>
          <w:lang w:eastAsia="de-DE"/>
        </w:rPr>
      </w:pPr>
    </w:p>
    <w:p w14:paraId="3C5DD8F3" w14:textId="77777777" w:rsidR="00A04591" w:rsidRPr="00A04591" w:rsidRDefault="00A04591" w:rsidP="00A04591">
      <w:pPr>
        <w:tabs>
          <w:tab w:val="left" w:pos="2700"/>
          <w:tab w:val="left" w:pos="4860"/>
          <w:tab w:val="left" w:pos="6120"/>
          <w:tab w:val="left" w:pos="7938"/>
          <w:tab w:val="left" w:pos="8647"/>
        </w:tabs>
        <w:spacing w:after="0"/>
        <w:ind w:right="-495"/>
        <w:rPr>
          <w:rFonts w:ascii="Arial" w:eastAsia="Times New Roman" w:hAnsi="Arial" w:cs="Arial"/>
          <w:color w:val="000000"/>
          <w:u w:val="single"/>
          <w:lang w:eastAsia="de-DE"/>
        </w:rPr>
      </w:pPr>
      <w:r w:rsidRPr="00A04591">
        <w:rPr>
          <w:rFonts w:ascii="Arial" w:eastAsia="Times New Roman" w:hAnsi="Arial" w:cs="Arial"/>
          <w:color w:val="000000"/>
          <w:u w:val="single"/>
          <w:lang w:eastAsia="de-DE"/>
        </w:rPr>
        <w:t>5.1 Interne Weiterbildung</w:t>
      </w:r>
    </w:p>
    <w:p w14:paraId="7758BB24" w14:textId="7CFB6E5C" w:rsidR="00A04591" w:rsidRDefault="00A04591" w:rsidP="00A04591">
      <w:pPr>
        <w:tabs>
          <w:tab w:val="left" w:pos="2700"/>
          <w:tab w:val="left" w:pos="4860"/>
          <w:tab w:val="left" w:pos="6120"/>
          <w:tab w:val="left" w:pos="7938"/>
          <w:tab w:val="left" w:pos="8647"/>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Welche strukturierten Weiterbildungen gibt es in Ihrer Klinik (inkl</w:t>
      </w:r>
      <w:r w:rsidR="00D86080">
        <w:rPr>
          <w:rFonts w:ascii="Arial" w:eastAsia="Times New Roman" w:hAnsi="Arial" w:cs="Arial"/>
          <w:color w:val="000000"/>
          <w:lang w:eastAsia="de-DE"/>
        </w:rPr>
        <w:t>.</w:t>
      </w:r>
      <w:r w:rsidRPr="00A04591">
        <w:rPr>
          <w:rFonts w:ascii="Arial" w:eastAsia="Times New Roman" w:hAnsi="Arial" w:cs="Arial"/>
          <w:color w:val="000000"/>
          <w:lang w:eastAsia="de-DE"/>
        </w:rPr>
        <w:t xml:space="preserve"> Online-Veranstaltungen)?</w:t>
      </w:r>
      <w:bookmarkStart w:id="31" w:name="Text42"/>
      <w:bookmarkEnd w:id="30"/>
    </w:p>
    <w:p w14:paraId="1E3E7255" w14:textId="77777777" w:rsidR="00F55E95" w:rsidRDefault="00F55E95" w:rsidP="00A04591">
      <w:pPr>
        <w:tabs>
          <w:tab w:val="left" w:pos="2700"/>
          <w:tab w:val="left" w:pos="4860"/>
          <w:tab w:val="left" w:pos="6120"/>
          <w:tab w:val="left" w:pos="7938"/>
          <w:tab w:val="left" w:pos="8647"/>
        </w:tabs>
        <w:spacing w:after="0"/>
        <w:ind w:right="-495"/>
        <w:rPr>
          <w:rFonts w:ascii="Arial" w:eastAsia="Times New Roman" w:hAnsi="Arial" w:cs="Arial"/>
          <w:color w:val="000000"/>
          <w:lang w:eastAsia="de-DE"/>
        </w:rPr>
      </w:pPr>
    </w:p>
    <w:tbl>
      <w:tblPr>
        <w:tblStyle w:val="Tabellenraster1"/>
        <w:tblW w:w="96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70"/>
        <w:gridCol w:w="4061"/>
        <w:gridCol w:w="5103"/>
      </w:tblGrid>
      <w:tr w:rsidR="00313329" w:rsidRPr="00313329" w14:paraId="6CE5FDD4" w14:textId="77777777" w:rsidTr="00313329">
        <w:tc>
          <w:tcPr>
            <w:tcW w:w="9634" w:type="dxa"/>
            <w:gridSpan w:val="3"/>
          </w:tcPr>
          <w:p w14:paraId="710F2406" w14:textId="1B0B1D18" w:rsidR="00313329" w:rsidRPr="00313329" w:rsidRDefault="00313329" w:rsidP="00DE67A9">
            <w:pPr>
              <w:tabs>
                <w:tab w:val="left" w:pos="2700"/>
                <w:tab w:val="left" w:pos="4860"/>
                <w:tab w:val="left" w:pos="6120"/>
                <w:tab w:val="left" w:pos="7938"/>
                <w:tab w:val="left" w:pos="8647"/>
              </w:tabs>
              <w:ind w:right="-495"/>
              <w:jc w:val="both"/>
              <w:rPr>
                <w:rFonts w:ascii="Arial" w:hAnsi="Arial" w:cs="Arial"/>
                <w:b/>
                <w:bCs/>
                <w:color w:val="000000"/>
                <w:highlight w:val="yellow"/>
                <w:lang w:eastAsia="de-DE"/>
              </w:rPr>
            </w:pPr>
            <w:r w:rsidRPr="00A04591">
              <w:rPr>
                <w:rFonts w:ascii="Arial" w:hAnsi="Arial" w:cs="Arial"/>
                <w:b/>
                <w:bCs/>
                <w:lang w:val="de-DE" w:eastAsia="de-DE"/>
              </w:rPr>
              <w:t xml:space="preserve">Von der Institution organisierte oder anerkannte moderierte interdisziplinäre Veranstaltungen (auch Online-Veranstaltungen etc. </w:t>
            </w:r>
            <w:proofErr w:type="spellStart"/>
            <w:r w:rsidRPr="00A04591">
              <w:rPr>
                <w:rFonts w:ascii="Arial" w:hAnsi="Arial" w:cs="Arial"/>
                <w:b/>
                <w:bCs/>
                <w:lang w:val="de-DE" w:eastAsia="de-DE"/>
              </w:rPr>
              <w:t>gemäss</w:t>
            </w:r>
            <w:proofErr w:type="spellEnd"/>
            <w:r w:rsidR="000D4D44">
              <w:rPr>
                <w:rFonts w:ascii="Arial" w:hAnsi="Arial" w:cs="Arial"/>
                <w:b/>
                <w:bCs/>
                <w:lang w:val="de-DE" w:eastAsia="de-DE"/>
              </w:rPr>
              <w:t xml:space="preserve"> Empfehlungen des SIWF</w:t>
            </w:r>
            <w:r w:rsidRPr="00A04591">
              <w:rPr>
                <w:rFonts w:ascii="Arial" w:hAnsi="Arial" w:cs="Arial"/>
                <w:b/>
                <w:bCs/>
                <w:lang w:val="de-DE" w:eastAsia="de-DE"/>
              </w:rPr>
              <w:t>)</w:t>
            </w:r>
          </w:p>
        </w:tc>
      </w:tr>
      <w:tr w:rsidR="00313329" w:rsidRPr="00313329" w14:paraId="2A0864BD" w14:textId="77777777" w:rsidTr="00313329">
        <w:tc>
          <w:tcPr>
            <w:tcW w:w="9634" w:type="dxa"/>
            <w:gridSpan w:val="3"/>
            <w:tcBorders>
              <w:bottom w:val="single" w:sz="4" w:space="0" w:color="808080" w:themeColor="background1" w:themeShade="80"/>
            </w:tcBorders>
          </w:tcPr>
          <w:p w14:paraId="4E478D66" w14:textId="77777777" w:rsidR="00313329" w:rsidRPr="00313329" w:rsidRDefault="00313329" w:rsidP="00DE67A9">
            <w:pPr>
              <w:tabs>
                <w:tab w:val="left" w:pos="2700"/>
                <w:tab w:val="left" w:pos="4860"/>
                <w:tab w:val="left" w:pos="6120"/>
                <w:tab w:val="left" w:pos="7938"/>
                <w:tab w:val="left" w:pos="8647"/>
              </w:tabs>
              <w:ind w:right="-495"/>
              <w:jc w:val="both"/>
              <w:rPr>
                <w:rFonts w:ascii="Arial" w:hAnsi="Arial" w:cs="Arial"/>
                <w:color w:val="000000"/>
                <w:lang w:eastAsia="de-DE"/>
              </w:rPr>
            </w:pPr>
          </w:p>
        </w:tc>
      </w:tr>
      <w:bookmarkEnd w:id="31"/>
      <w:tr w:rsidR="002C20CA" w:rsidRPr="00313329" w14:paraId="5BDF58C6"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43105EC"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7BD256C" w14:textId="4B53DCDE"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67EDC89"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t>Bemerkungen</w:t>
            </w:r>
          </w:p>
        </w:tc>
      </w:tr>
      <w:tr w:rsidR="002C20CA" w:rsidRPr="00313329" w14:paraId="47169D62"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25D7814"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CC2F1E">
              <w:rPr>
                <w:rFonts w:ascii="Arial" w:hAnsi="Arial" w:cs="Arial"/>
                <w:color w:val="000000"/>
                <w:lang w:eastAsia="de-DE"/>
              </w:rPr>
            </w:r>
            <w:r w:rsidR="00CC2F1E">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6D44A10"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t>Vorträge und Fallvorstellungen</w:t>
            </w: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7A52F5B"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2C20CA" w:rsidRPr="00313329" w14:paraId="07071183"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9A0A4F3"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CC2F1E">
              <w:rPr>
                <w:rFonts w:ascii="Arial" w:hAnsi="Arial" w:cs="Arial"/>
                <w:color w:val="000000"/>
                <w:lang w:eastAsia="de-DE"/>
              </w:rPr>
            </w:r>
            <w:r w:rsidR="00CC2F1E">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2E4CAC8"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t>Interdisziplinäre Kolloquien</w:t>
            </w: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B272018"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2C20CA" w:rsidRPr="00313329" w14:paraId="77C0860C"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5378B6F"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CC2F1E">
              <w:rPr>
                <w:rFonts w:ascii="Arial" w:hAnsi="Arial" w:cs="Arial"/>
                <w:color w:val="000000"/>
                <w:lang w:eastAsia="de-DE"/>
              </w:rPr>
            </w:r>
            <w:r w:rsidR="00CC2F1E">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EECE7AF"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t>Klinisch-pathologische Konferenzen</w:t>
            </w: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7237EB4"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2C20CA" w:rsidRPr="00313329" w14:paraId="724A7634"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FE35F37"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CC2F1E">
              <w:rPr>
                <w:rFonts w:ascii="Arial" w:hAnsi="Arial" w:cs="Arial"/>
                <w:color w:val="000000"/>
                <w:lang w:eastAsia="de-DE"/>
              </w:rPr>
            </w:r>
            <w:r w:rsidR="00CC2F1E">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C88757"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t>Morbiditäts-Mortalitäts-Konferenzen</w:t>
            </w: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CA0DCFB"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2C20CA" w:rsidRPr="00313329" w14:paraId="6370D5A5"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DA58DD2"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CC2F1E">
              <w:rPr>
                <w:rFonts w:ascii="Arial" w:hAnsi="Arial" w:cs="Arial"/>
                <w:color w:val="000000"/>
                <w:lang w:eastAsia="de-DE"/>
              </w:rPr>
            </w:r>
            <w:r w:rsidR="00CC2F1E">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8968C0D" w14:textId="77777777" w:rsidR="00414E87" w:rsidRPr="00414E87" w:rsidRDefault="002C20CA" w:rsidP="00313329">
            <w:pPr>
              <w:tabs>
                <w:tab w:val="left" w:pos="2700"/>
                <w:tab w:val="left" w:pos="4860"/>
                <w:tab w:val="left" w:pos="6120"/>
                <w:tab w:val="left" w:pos="7938"/>
                <w:tab w:val="left" w:pos="8647"/>
              </w:tabs>
              <w:ind w:right="-495"/>
              <w:jc w:val="both"/>
              <w:rPr>
                <w:rFonts w:ascii="Arial" w:hAnsi="Arial" w:cs="Arial"/>
                <w:color w:val="000000"/>
                <w:lang w:val="en-GB" w:eastAsia="de-DE"/>
              </w:rPr>
            </w:pPr>
            <w:r w:rsidRPr="00A04591">
              <w:rPr>
                <w:rFonts w:ascii="Arial" w:hAnsi="Arial" w:cs="Arial"/>
                <w:color w:val="000000"/>
                <w:lang w:val="en-GB" w:eastAsia="de-DE"/>
              </w:rPr>
              <w:t>CIRS-</w:t>
            </w:r>
            <w:proofErr w:type="spellStart"/>
            <w:r w:rsidRPr="00A04591">
              <w:rPr>
                <w:rFonts w:ascii="Arial" w:hAnsi="Arial" w:cs="Arial"/>
                <w:color w:val="000000"/>
                <w:lang w:val="en-GB" w:eastAsia="de-DE"/>
              </w:rPr>
              <w:t>Besprechungen</w:t>
            </w:r>
            <w:proofErr w:type="spellEnd"/>
          </w:p>
          <w:p w14:paraId="433E7E8A" w14:textId="1DB01EB3"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val="en-GB" w:eastAsia="de-DE"/>
              </w:rPr>
            </w:pPr>
            <w:r w:rsidRPr="00A04591">
              <w:rPr>
                <w:rFonts w:ascii="Arial" w:hAnsi="Arial" w:cs="Arial"/>
                <w:color w:val="000000"/>
                <w:lang w:val="en-GB" w:eastAsia="de-DE"/>
              </w:rPr>
              <w:t>(Critical Incidence Reporting System)</w:t>
            </w: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136192F"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bl>
    <w:p w14:paraId="7AC11645" w14:textId="77777777" w:rsidR="00A04591" w:rsidRDefault="00A04591" w:rsidP="00A04591">
      <w:pPr>
        <w:spacing w:after="0"/>
        <w:rPr>
          <w:rFonts w:ascii="Arial" w:eastAsia="Times New Roman" w:hAnsi="Arial" w:cs="Arial"/>
          <w:lang w:val="en-US" w:eastAsia="de-DE"/>
        </w:rPr>
      </w:pPr>
    </w:p>
    <w:tbl>
      <w:tblPr>
        <w:tblStyle w:val="Tabellenraster1"/>
        <w:tblW w:w="96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70"/>
        <w:gridCol w:w="5621"/>
        <w:gridCol w:w="3543"/>
      </w:tblGrid>
      <w:tr w:rsidR="00313329" w:rsidRPr="00313329" w14:paraId="4A7CE82B" w14:textId="77777777" w:rsidTr="00B067B8">
        <w:tc>
          <w:tcPr>
            <w:tcW w:w="9634" w:type="dxa"/>
            <w:gridSpan w:val="3"/>
          </w:tcPr>
          <w:p w14:paraId="4A80CE73" w14:textId="6FE1E81A" w:rsidR="00313329" w:rsidRPr="00313329" w:rsidRDefault="00B067B8" w:rsidP="00DE67A9">
            <w:pPr>
              <w:tabs>
                <w:tab w:val="left" w:pos="2700"/>
                <w:tab w:val="left" w:pos="4860"/>
                <w:tab w:val="left" w:pos="6120"/>
                <w:tab w:val="left" w:pos="7938"/>
                <w:tab w:val="left" w:pos="8647"/>
              </w:tabs>
              <w:ind w:right="-495"/>
              <w:jc w:val="both"/>
              <w:rPr>
                <w:rFonts w:ascii="Arial" w:hAnsi="Arial" w:cs="Arial"/>
                <w:b/>
                <w:bCs/>
                <w:color w:val="000000"/>
                <w:highlight w:val="yellow"/>
                <w:lang w:eastAsia="de-DE"/>
              </w:rPr>
            </w:pPr>
            <w:r w:rsidRPr="00B067B8">
              <w:rPr>
                <w:rFonts w:ascii="Arial" w:hAnsi="Arial" w:cs="Arial"/>
                <w:b/>
                <w:bCs/>
                <w:lang w:val="de-DE" w:eastAsia="de-DE"/>
              </w:rPr>
              <w:t>Klinik-interne Weiter- und Fortbildungsveranstaltungen im Rahmen von fachspezifischen Curricula</w:t>
            </w:r>
          </w:p>
        </w:tc>
      </w:tr>
      <w:tr w:rsidR="00313329" w:rsidRPr="00313329" w14:paraId="342E1F98" w14:textId="77777777" w:rsidTr="00B067B8">
        <w:tc>
          <w:tcPr>
            <w:tcW w:w="9634" w:type="dxa"/>
            <w:gridSpan w:val="3"/>
          </w:tcPr>
          <w:p w14:paraId="1869F6CF" w14:textId="77777777" w:rsidR="00313329" w:rsidRPr="00313329" w:rsidRDefault="00313329" w:rsidP="00DE67A9">
            <w:pPr>
              <w:tabs>
                <w:tab w:val="left" w:pos="2700"/>
                <w:tab w:val="left" w:pos="4860"/>
                <w:tab w:val="left" w:pos="6120"/>
                <w:tab w:val="left" w:pos="7938"/>
                <w:tab w:val="left" w:pos="8647"/>
              </w:tabs>
              <w:ind w:right="-495"/>
              <w:jc w:val="both"/>
              <w:rPr>
                <w:rFonts w:ascii="Arial" w:hAnsi="Arial" w:cs="Arial"/>
                <w:color w:val="000000"/>
                <w:lang w:eastAsia="de-DE"/>
              </w:rPr>
            </w:pPr>
          </w:p>
        </w:tc>
      </w:tr>
      <w:tr w:rsidR="00313329" w:rsidRPr="00A04591" w14:paraId="44528F7D" w14:textId="77777777" w:rsidTr="00414E87">
        <w:tc>
          <w:tcPr>
            <w:tcW w:w="470" w:type="dxa"/>
          </w:tcPr>
          <w:p w14:paraId="2674B899" w14:textId="77777777" w:rsidR="00313329" w:rsidRPr="00A04591" w:rsidRDefault="00313329" w:rsidP="00A04591">
            <w:pPr>
              <w:rPr>
                <w:rFonts w:ascii="Arial" w:hAnsi="Arial" w:cs="Arial"/>
                <w:color w:val="000000"/>
                <w:lang w:eastAsia="de-DE"/>
              </w:rPr>
            </w:pPr>
          </w:p>
        </w:tc>
        <w:tc>
          <w:tcPr>
            <w:tcW w:w="5621" w:type="dxa"/>
          </w:tcPr>
          <w:p w14:paraId="66DA8E69" w14:textId="77777777" w:rsidR="00313329" w:rsidRPr="00A04591" w:rsidRDefault="00313329" w:rsidP="00A04591">
            <w:pPr>
              <w:rPr>
                <w:rFonts w:ascii="Arial" w:hAnsi="Arial" w:cs="Arial"/>
                <w:b/>
                <w:bCs/>
                <w:lang w:val="de-DE" w:eastAsia="de-DE"/>
              </w:rPr>
            </w:pPr>
          </w:p>
        </w:tc>
        <w:tc>
          <w:tcPr>
            <w:tcW w:w="3543" w:type="dxa"/>
          </w:tcPr>
          <w:p w14:paraId="69964143" w14:textId="7729F535" w:rsidR="00313329" w:rsidRPr="00313329" w:rsidRDefault="00313329" w:rsidP="00A04591">
            <w:pPr>
              <w:rPr>
                <w:rFonts w:ascii="Arial" w:hAnsi="Arial" w:cs="Arial"/>
                <w:lang w:eastAsia="de-DE"/>
              </w:rPr>
            </w:pPr>
            <w:r>
              <w:rPr>
                <w:rFonts w:ascii="Arial" w:hAnsi="Arial" w:cs="Arial"/>
                <w:lang w:eastAsia="de-DE"/>
              </w:rPr>
              <w:t>Bemerkungen</w:t>
            </w:r>
          </w:p>
        </w:tc>
      </w:tr>
      <w:tr w:rsidR="00A04591" w:rsidRPr="00A04591" w14:paraId="46BF75FD" w14:textId="77777777" w:rsidTr="00414E87">
        <w:tc>
          <w:tcPr>
            <w:tcW w:w="470" w:type="dxa"/>
          </w:tcPr>
          <w:p w14:paraId="4B8C958B"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CC2F1E">
              <w:rPr>
                <w:rFonts w:ascii="Arial" w:hAnsi="Arial" w:cs="Arial"/>
                <w:color w:val="000000"/>
                <w:lang w:eastAsia="de-DE"/>
              </w:rPr>
            </w:r>
            <w:r w:rsidR="00CC2F1E">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Pr>
          <w:p w14:paraId="6B51CC30" w14:textId="77777777" w:rsidR="00A04591" w:rsidRPr="00A04591" w:rsidRDefault="00A04591" w:rsidP="00A04591">
            <w:pPr>
              <w:rPr>
                <w:rFonts w:ascii="Arial" w:hAnsi="Arial" w:cs="Arial"/>
                <w:lang w:val="de-DE" w:eastAsia="de-DE"/>
              </w:rPr>
            </w:pPr>
            <w:r w:rsidRPr="00A04591">
              <w:rPr>
                <w:rFonts w:ascii="Arial" w:hAnsi="Arial" w:cs="Arial"/>
                <w:lang w:val="de-DE" w:eastAsia="de-DE"/>
              </w:rPr>
              <w:t>Vorträge</w:t>
            </w:r>
          </w:p>
        </w:tc>
        <w:tc>
          <w:tcPr>
            <w:tcW w:w="3543" w:type="dxa"/>
          </w:tcPr>
          <w:p w14:paraId="3C132D59" w14:textId="77777777" w:rsidR="00A04591" w:rsidRPr="00A04591" w:rsidRDefault="00A04591" w:rsidP="00A04591">
            <w:pPr>
              <w:tabs>
                <w:tab w:val="left" w:pos="1701"/>
                <w:tab w:val="left" w:pos="4962"/>
                <w:tab w:val="left" w:pos="7938"/>
                <w:tab w:val="left" w:pos="8647"/>
              </w:tabs>
              <w:ind w:left="1701" w:hanging="1701"/>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2D8CA129" w14:textId="77777777" w:rsidTr="00414E87">
        <w:tc>
          <w:tcPr>
            <w:tcW w:w="470" w:type="dxa"/>
          </w:tcPr>
          <w:p w14:paraId="3A1E4FC4"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CC2F1E">
              <w:rPr>
                <w:rFonts w:ascii="Arial" w:hAnsi="Arial" w:cs="Arial"/>
                <w:color w:val="000000"/>
                <w:lang w:eastAsia="de-DE"/>
              </w:rPr>
            </w:r>
            <w:r w:rsidR="00CC2F1E">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Pr>
          <w:p w14:paraId="37E6D869" w14:textId="77777777" w:rsidR="00A04591" w:rsidRPr="00A04591" w:rsidRDefault="00A04591" w:rsidP="00A04591">
            <w:pPr>
              <w:rPr>
                <w:rFonts w:ascii="Arial" w:hAnsi="Arial" w:cs="Arial"/>
                <w:lang w:val="de-DE" w:eastAsia="de-DE"/>
              </w:rPr>
            </w:pPr>
            <w:r w:rsidRPr="00A04591">
              <w:rPr>
                <w:rFonts w:ascii="Arial" w:hAnsi="Arial" w:cs="Arial"/>
                <w:lang w:val="de-DE" w:eastAsia="de-DE"/>
              </w:rPr>
              <w:t>Moderierte Fallbesprechungen mit didaktischem Fokus</w:t>
            </w:r>
          </w:p>
        </w:tc>
        <w:tc>
          <w:tcPr>
            <w:tcW w:w="3543" w:type="dxa"/>
          </w:tcPr>
          <w:p w14:paraId="2E09158D" w14:textId="77777777" w:rsidR="00A04591" w:rsidRPr="00A04591" w:rsidRDefault="00A04591"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2FA35CDA" w14:textId="77777777" w:rsidTr="00414E87">
        <w:tc>
          <w:tcPr>
            <w:tcW w:w="470" w:type="dxa"/>
          </w:tcPr>
          <w:p w14:paraId="070F5AB2"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CC2F1E">
              <w:rPr>
                <w:rFonts w:ascii="Arial" w:hAnsi="Arial" w:cs="Arial"/>
                <w:color w:val="000000"/>
                <w:lang w:eastAsia="de-DE"/>
              </w:rPr>
            </w:r>
            <w:r w:rsidR="00CC2F1E">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Pr>
          <w:p w14:paraId="73170600" w14:textId="77777777" w:rsidR="00A04591" w:rsidRPr="00A04591" w:rsidRDefault="00A04591" w:rsidP="00A04591">
            <w:pPr>
              <w:rPr>
                <w:rFonts w:ascii="Arial" w:hAnsi="Arial" w:cs="Arial"/>
                <w:lang w:val="de-DE" w:eastAsia="de-DE"/>
              </w:rPr>
            </w:pPr>
            <w:r w:rsidRPr="00A04591">
              <w:rPr>
                <w:rFonts w:ascii="Arial" w:hAnsi="Arial" w:cs="Arial"/>
                <w:lang w:val="de-DE" w:eastAsia="de-DE"/>
              </w:rPr>
              <w:t>Seminare</w:t>
            </w:r>
          </w:p>
        </w:tc>
        <w:tc>
          <w:tcPr>
            <w:tcW w:w="3543" w:type="dxa"/>
          </w:tcPr>
          <w:p w14:paraId="554E15B3" w14:textId="77777777" w:rsidR="00A04591" w:rsidRPr="00A04591" w:rsidRDefault="00A04591"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616374BD" w14:textId="77777777" w:rsidTr="00414E87">
        <w:tc>
          <w:tcPr>
            <w:tcW w:w="470" w:type="dxa"/>
          </w:tcPr>
          <w:p w14:paraId="292DF575"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CC2F1E">
              <w:rPr>
                <w:rFonts w:ascii="Arial" w:hAnsi="Arial" w:cs="Arial"/>
                <w:color w:val="000000"/>
                <w:lang w:eastAsia="de-DE"/>
              </w:rPr>
            </w:r>
            <w:r w:rsidR="00CC2F1E">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Pr>
          <w:p w14:paraId="632E504F" w14:textId="77777777" w:rsidR="00A04591" w:rsidRPr="00A04591" w:rsidRDefault="00A04591" w:rsidP="00A04591">
            <w:pPr>
              <w:rPr>
                <w:rFonts w:ascii="Arial" w:hAnsi="Arial" w:cs="Arial"/>
                <w:lang w:val="de-DE" w:eastAsia="de-DE"/>
              </w:rPr>
            </w:pPr>
            <w:r w:rsidRPr="00A04591">
              <w:rPr>
                <w:rFonts w:ascii="Arial" w:hAnsi="Arial" w:cs="Arial"/>
                <w:lang w:val="de-DE" w:eastAsia="de-DE"/>
              </w:rPr>
              <w:t>Journal Clubs</w:t>
            </w:r>
          </w:p>
        </w:tc>
        <w:tc>
          <w:tcPr>
            <w:tcW w:w="3543" w:type="dxa"/>
          </w:tcPr>
          <w:p w14:paraId="02CBD97E" w14:textId="77777777" w:rsidR="00A04591" w:rsidRPr="00A04591" w:rsidRDefault="00A04591"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68A4910A" w14:textId="77777777" w:rsidTr="00414E87">
        <w:tc>
          <w:tcPr>
            <w:tcW w:w="470" w:type="dxa"/>
          </w:tcPr>
          <w:p w14:paraId="3F8258D2" w14:textId="77777777" w:rsidR="00A04591" w:rsidRPr="00A04591" w:rsidRDefault="00A04591" w:rsidP="00A04591">
            <w:pPr>
              <w:contextualSpacing/>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CC2F1E">
              <w:rPr>
                <w:rFonts w:ascii="Arial" w:hAnsi="Arial" w:cs="Arial"/>
                <w:color w:val="000000"/>
                <w:lang w:eastAsia="de-DE"/>
              </w:rPr>
            </w:r>
            <w:r w:rsidR="00CC2F1E">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Pr>
          <w:p w14:paraId="069638D3" w14:textId="77777777" w:rsidR="00A04591" w:rsidRPr="00A04591" w:rsidRDefault="00A04591" w:rsidP="00A04591">
            <w:pPr>
              <w:contextualSpacing/>
              <w:rPr>
                <w:rFonts w:ascii="Arial" w:hAnsi="Arial" w:cs="Arial"/>
                <w:lang w:val="en-US" w:eastAsia="de-DE"/>
              </w:rPr>
            </w:pPr>
            <w:r w:rsidRPr="00A04591">
              <w:rPr>
                <w:rFonts w:ascii="Arial" w:hAnsi="Arial" w:cs="Arial"/>
                <w:lang w:val="en-US" w:eastAsia="de-DE"/>
              </w:rPr>
              <w:t>CIRS-</w:t>
            </w:r>
            <w:proofErr w:type="spellStart"/>
            <w:r w:rsidRPr="00A04591">
              <w:rPr>
                <w:rFonts w:ascii="Arial" w:hAnsi="Arial" w:cs="Arial"/>
                <w:lang w:val="en-US" w:eastAsia="de-DE"/>
              </w:rPr>
              <w:t>Besprechungen</w:t>
            </w:r>
            <w:proofErr w:type="spellEnd"/>
            <w:r w:rsidRPr="00A04591">
              <w:rPr>
                <w:rFonts w:ascii="Arial" w:hAnsi="Arial" w:cs="Arial"/>
                <w:lang w:val="en-US" w:eastAsia="de-DE"/>
              </w:rPr>
              <w:t xml:space="preserve"> (Critical Incidence Reporting System)</w:t>
            </w:r>
          </w:p>
        </w:tc>
        <w:tc>
          <w:tcPr>
            <w:tcW w:w="3543" w:type="dxa"/>
          </w:tcPr>
          <w:p w14:paraId="4C0EA389" w14:textId="77777777" w:rsidR="00A04591" w:rsidRPr="00A04591" w:rsidRDefault="00A04591"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bl>
    <w:p w14:paraId="0C5D1769" w14:textId="77777777" w:rsidR="00A04591" w:rsidRDefault="00A04591" w:rsidP="00A04591">
      <w:pPr>
        <w:spacing w:after="0"/>
        <w:rPr>
          <w:rFonts w:ascii="Arial" w:eastAsia="Times New Roman" w:hAnsi="Arial" w:cs="Arial"/>
          <w:lang w:val="en-US" w:eastAsia="de-DE"/>
        </w:rPr>
      </w:pPr>
    </w:p>
    <w:tbl>
      <w:tblPr>
        <w:tblStyle w:val="Tabellenraster1"/>
        <w:tblW w:w="96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70"/>
        <w:gridCol w:w="5621"/>
        <w:gridCol w:w="3543"/>
      </w:tblGrid>
      <w:tr w:rsidR="00B067B8" w:rsidRPr="00313329" w14:paraId="1C20B9F0" w14:textId="77777777" w:rsidTr="00B067B8">
        <w:tc>
          <w:tcPr>
            <w:tcW w:w="9634" w:type="dxa"/>
            <w:gridSpan w:val="3"/>
          </w:tcPr>
          <w:p w14:paraId="56F8A6B8" w14:textId="7F693F00" w:rsidR="00B067B8" w:rsidRPr="00313329" w:rsidRDefault="00B067B8" w:rsidP="00DE67A9">
            <w:pPr>
              <w:tabs>
                <w:tab w:val="left" w:pos="2700"/>
                <w:tab w:val="left" w:pos="4860"/>
                <w:tab w:val="left" w:pos="6120"/>
                <w:tab w:val="left" w:pos="7938"/>
                <w:tab w:val="left" w:pos="8647"/>
              </w:tabs>
              <w:ind w:right="-495"/>
              <w:jc w:val="both"/>
              <w:rPr>
                <w:rFonts w:ascii="Arial" w:hAnsi="Arial" w:cs="Arial"/>
                <w:b/>
                <w:bCs/>
                <w:color w:val="000000"/>
                <w:highlight w:val="yellow"/>
                <w:lang w:eastAsia="de-DE"/>
              </w:rPr>
            </w:pPr>
            <w:r w:rsidRPr="00A04591">
              <w:rPr>
                <w:rFonts w:ascii="Arial" w:hAnsi="Arial" w:cs="Arial"/>
                <w:b/>
                <w:bCs/>
                <w:lang w:val="de-DE" w:eastAsia="de-DE"/>
              </w:rPr>
              <w:t>Interaktive Veranstaltungen</w:t>
            </w:r>
          </w:p>
        </w:tc>
      </w:tr>
      <w:tr w:rsidR="00B067B8" w:rsidRPr="00313329" w14:paraId="7A2B305E" w14:textId="77777777" w:rsidTr="00B067B8">
        <w:tc>
          <w:tcPr>
            <w:tcW w:w="9634" w:type="dxa"/>
            <w:gridSpan w:val="3"/>
          </w:tcPr>
          <w:p w14:paraId="2E89DE8A" w14:textId="77777777" w:rsidR="00B067B8" w:rsidRPr="00313329" w:rsidRDefault="00B067B8" w:rsidP="00DE67A9">
            <w:pPr>
              <w:tabs>
                <w:tab w:val="left" w:pos="2700"/>
                <w:tab w:val="left" w:pos="4860"/>
                <w:tab w:val="left" w:pos="6120"/>
                <w:tab w:val="left" w:pos="7938"/>
                <w:tab w:val="left" w:pos="8647"/>
              </w:tabs>
              <w:ind w:right="-495"/>
              <w:jc w:val="both"/>
              <w:rPr>
                <w:rFonts w:ascii="Arial" w:hAnsi="Arial" w:cs="Arial"/>
                <w:color w:val="000000"/>
                <w:lang w:eastAsia="de-DE"/>
              </w:rPr>
            </w:pPr>
          </w:p>
        </w:tc>
      </w:tr>
      <w:tr w:rsidR="00B067B8" w:rsidRPr="00A04591" w14:paraId="015BC594" w14:textId="77777777" w:rsidTr="00414E87">
        <w:tc>
          <w:tcPr>
            <w:tcW w:w="470" w:type="dxa"/>
            <w:tcBorders>
              <w:bottom w:val="single" w:sz="4" w:space="0" w:color="808080" w:themeColor="background1" w:themeShade="80"/>
            </w:tcBorders>
          </w:tcPr>
          <w:p w14:paraId="65EB76FD" w14:textId="77777777" w:rsidR="00B067B8" w:rsidRPr="00A04591" w:rsidRDefault="00B067B8" w:rsidP="00DE67A9">
            <w:pPr>
              <w:rPr>
                <w:rFonts w:ascii="Arial" w:hAnsi="Arial" w:cs="Arial"/>
                <w:color w:val="000000"/>
                <w:lang w:eastAsia="de-DE"/>
              </w:rPr>
            </w:pPr>
          </w:p>
        </w:tc>
        <w:tc>
          <w:tcPr>
            <w:tcW w:w="5621" w:type="dxa"/>
            <w:tcBorders>
              <w:bottom w:val="single" w:sz="4" w:space="0" w:color="808080" w:themeColor="background1" w:themeShade="80"/>
            </w:tcBorders>
          </w:tcPr>
          <w:p w14:paraId="1540B708" w14:textId="77777777" w:rsidR="00B067B8" w:rsidRPr="00A04591" w:rsidRDefault="00B067B8" w:rsidP="00DE67A9">
            <w:pPr>
              <w:rPr>
                <w:rFonts w:ascii="Arial" w:hAnsi="Arial" w:cs="Arial"/>
                <w:b/>
                <w:bCs/>
                <w:lang w:val="de-DE" w:eastAsia="de-DE"/>
              </w:rPr>
            </w:pPr>
          </w:p>
        </w:tc>
        <w:tc>
          <w:tcPr>
            <w:tcW w:w="3543" w:type="dxa"/>
            <w:tcBorders>
              <w:bottom w:val="single" w:sz="4" w:space="0" w:color="808080" w:themeColor="background1" w:themeShade="80"/>
            </w:tcBorders>
          </w:tcPr>
          <w:p w14:paraId="6EBA6FB1" w14:textId="77777777" w:rsidR="00B067B8" w:rsidRPr="00313329" w:rsidRDefault="00B067B8" w:rsidP="00DE67A9">
            <w:pPr>
              <w:rPr>
                <w:rFonts w:ascii="Arial" w:hAnsi="Arial" w:cs="Arial"/>
                <w:lang w:eastAsia="de-DE"/>
              </w:rPr>
            </w:pPr>
            <w:r>
              <w:rPr>
                <w:rFonts w:ascii="Arial" w:hAnsi="Arial" w:cs="Arial"/>
                <w:lang w:eastAsia="de-DE"/>
              </w:rPr>
              <w:t>Bemerkungen</w:t>
            </w:r>
          </w:p>
        </w:tc>
      </w:tr>
      <w:tr w:rsidR="002C20CA" w:rsidRPr="00A04591" w14:paraId="098F2C34" w14:textId="77777777" w:rsidTr="00414E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3E7B4F3" w14:textId="77777777" w:rsidR="002C20CA" w:rsidRPr="00A04591" w:rsidRDefault="002C20CA"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CC2F1E">
              <w:rPr>
                <w:rFonts w:ascii="Arial" w:hAnsi="Arial" w:cs="Arial"/>
                <w:color w:val="000000"/>
                <w:lang w:eastAsia="de-DE"/>
              </w:rPr>
            </w:r>
            <w:r w:rsidR="00CC2F1E">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B15CCD5" w14:textId="77777777" w:rsidR="002C20CA" w:rsidRPr="00A04591" w:rsidRDefault="002C20CA" w:rsidP="00A04591">
            <w:pPr>
              <w:rPr>
                <w:rFonts w:ascii="Arial" w:hAnsi="Arial" w:cs="Arial"/>
                <w:lang w:val="de-DE" w:eastAsia="de-DE"/>
              </w:rPr>
            </w:pPr>
            <w:r w:rsidRPr="00A04591">
              <w:rPr>
                <w:rFonts w:ascii="Arial" w:hAnsi="Arial" w:cs="Arial"/>
                <w:lang w:val="de-DE" w:eastAsia="de-DE"/>
              </w:rPr>
              <w:t>Praktische Kurse («</w:t>
            </w:r>
            <w:proofErr w:type="spellStart"/>
            <w:r w:rsidRPr="00A04591">
              <w:rPr>
                <w:rFonts w:ascii="Arial" w:hAnsi="Arial" w:cs="Arial"/>
                <w:lang w:val="de-DE" w:eastAsia="de-DE"/>
              </w:rPr>
              <w:t>hands</w:t>
            </w:r>
            <w:proofErr w:type="spellEnd"/>
            <w:r w:rsidRPr="00A04591">
              <w:rPr>
                <w:rFonts w:ascii="Arial" w:hAnsi="Arial" w:cs="Arial"/>
                <w:lang w:val="de-DE" w:eastAsia="de-DE"/>
              </w:rPr>
              <w:t>-on» Kurse, ATLS, ACLS, PALS, ALS, etc.)</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002E170" w14:textId="77777777" w:rsidR="002C20CA" w:rsidRPr="00A04591" w:rsidRDefault="002C20CA" w:rsidP="00A04591">
            <w:pPr>
              <w:tabs>
                <w:tab w:val="left" w:pos="1701"/>
                <w:tab w:val="left" w:pos="4962"/>
                <w:tab w:val="left" w:pos="7938"/>
                <w:tab w:val="left" w:pos="8647"/>
              </w:tabs>
              <w:ind w:left="1701" w:right="-495" w:hanging="1701"/>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2C20CA" w:rsidRPr="00A04591" w14:paraId="4E63AB1A" w14:textId="77777777" w:rsidTr="00414E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49F884E" w14:textId="77777777" w:rsidR="002C20CA" w:rsidRPr="00A04591" w:rsidRDefault="002C20CA"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CC2F1E">
              <w:rPr>
                <w:rFonts w:ascii="Arial" w:hAnsi="Arial" w:cs="Arial"/>
                <w:color w:val="000000"/>
                <w:lang w:eastAsia="de-DE"/>
              </w:rPr>
            </w:r>
            <w:r w:rsidR="00CC2F1E">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73CEF9A" w14:textId="77777777" w:rsidR="002C20CA" w:rsidRPr="00A04591" w:rsidRDefault="002C20CA" w:rsidP="00A04591">
            <w:pPr>
              <w:contextualSpacing/>
              <w:rPr>
                <w:rFonts w:ascii="Arial" w:hAnsi="Arial" w:cs="Arial"/>
                <w:lang w:val="de-DE" w:eastAsia="de-DE"/>
              </w:rPr>
            </w:pPr>
            <w:r w:rsidRPr="00A04591">
              <w:rPr>
                <w:rFonts w:ascii="Arial" w:hAnsi="Arial" w:cs="Arial"/>
                <w:lang w:val="de-DE" w:eastAsia="de-DE"/>
              </w:rPr>
              <w:t>Medizinische Simulationskurse (z.B. praktische Skills, Kommunikation)</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F800C45" w14:textId="77777777" w:rsidR="002C20CA" w:rsidRPr="00A04591" w:rsidRDefault="002C20CA"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bl>
    <w:p w14:paraId="1FA06D0E" w14:textId="77777777" w:rsidR="00133200" w:rsidRDefault="00133200" w:rsidP="00A04591">
      <w:pPr>
        <w:spacing w:after="0"/>
        <w:rPr>
          <w:rFonts w:ascii="Arial" w:eastAsia="Times New Roman" w:hAnsi="Arial" w:cs="Arial"/>
          <w:lang w:val="en-US" w:eastAsia="de-DE"/>
        </w:rPr>
      </w:pPr>
    </w:p>
    <w:tbl>
      <w:tblPr>
        <w:tblStyle w:val="Tabellenraster1"/>
        <w:tblW w:w="96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70"/>
        <w:gridCol w:w="5621"/>
        <w:gridCol w:w="3543"/>
      </w:tblGrid>
      <w:tr w:rsidR="00133200" w:rsidRPr="00313329" w14:paraId="2ABF8474" w14:textId="77777777" w:rsidTr="00DE67A9">
        <w:tc>
          <w:tcPr>
            <w:tcW w:w="9634" w:type="dxa"/>
            <w:gridSpan w:val="3"/>
          </w:tcPr>
          <w:p w14:paraId="53F64B9C" w14:textId="6E10C755" w:rsidR="00133200" w:rsidRPr="00313329" w:rsidRDefault="00133200" w:rsidP="00DE67A9">
            <w:pPr>
              <w:tabs>
                <w:tab w:val="left" w:pos="2700"/>
                <w:tab w:val="left" w:pos="4860"/>
                <w:tab w:val="left" w:pos="6120"/>
                <w:tab w:val="left" w:pos="7938"/>
                <w:tab w:val="left" w:pos="8647"/>
              </w:tabs>
              <w:ind w:right="-495"/>
              <w:jc w:val="both"/>
              <w:rPr>
                <w:rFonts w:ascii="Arial" w:hAnsi="Arial" w:cs="Arial"/>
                <w:b/>
                <w:bCs/>
                <w:color w:val="000000"/>
                <w:highlight w:val="yellow"/>
                <w:lang w:eastAsia="de-DE"/>
              </w:rPr>
            </w:pPr>
            <w:r w:rsidRPr="00A04591">
              <w:rPr>
                <w:rFonts w:ascii="Arial" w:hAnsi="Arial" w:cs="Arial"/>
                <w:b/>
                <w:bCs/>
                <w:lang w:val="de-DE" w:eastAsia="de-DE"/>
              </w:rPr>
              <w:t>Weiterbildungen während der klinischen Arbeit (siehe oben):</w:t>
            </w:r>
          </w:p>
        </w:tc>
      </w:tr>
      <w:tr w:rsidR="00133200" w:rsidRPr="00313329" w14:paraId="5EC60FC4" w14:textId="77777777" w:rsidTr="00DE67A9">
        <w:tc>
          <w:tcPr>
            <w:tcW w:w="9634" w:type="dxa"/>
            <w:gridSpan w:val="3"/>
          </w:tcPr>
          <w:p w14:paraId="10491562" w14:textId="77777777" w:rsidR="00133200" w:rsidRPr="00313329" w:rsidRDefault="00133200" w:rsidP="00DE67A9">
            <w:pPr>
              <w:tabs>
                <w:tab w:val="left" w:pos="2700"/>
                <w:tab w:val="left" w:pos="4860"/>
                <w:tab w:val="left" w:pos="6120"/>
                <w:tab w:val="left" w:pos="7938"/>
                <w:tab w:val="left" w:pos="8647"/>
              </w:tabs>
              <w:ind w:right="-495"/>
              <w:jc w:val="both"/>
              <w:rPr>
                <w:rFonts w:ascii="Arial" w:hAnsi="Arial" w:cs="Arial"/>
                <w:color w:val="000000"/>
                <w:lang w:eastAsia="de-DE"/>
              </w:rPr>
            </w:pPr>
          </w:p>
        </w:tc>
      </w:tr>
      <w:tr w:rsidR="00133200" w:rsidRPr="00A04591" w14:paraId="2227CC76" w14:textId="77777777" w:rsidTr="00133200">
        <w:tc>
          <w:tcPr>
            <w:tcW w:w="470" w:type="dxa"/>
            <w:tcBorders>
              <w:bottom w:val="single" w:sz="4" w:space="0" w:color="808080" w:themeColor="background1" w:themeShade="80"/>
            </w:tcBorders>
          </w:tcPr>
          <w:p w14:paraId="6F57B0C3" w14:textId="77777777" w:rsidR="00133200" w:rsidRPr="00A04591" w:rsidRDefault="00133200" w:rsidP="00DE67A9">
            <w:pPr>
              <w:rPr>
                <w:rFonts w:ascii="Arial" w:hAnsi="Arial" w:cs="Arial"/>
                <w:color w:val="000000"/>
                <w:lang w:eastAsia="de-DE"/>
              </w:rPr>
            </w:pPr>
          </w:p>
        </w:tc>
        <w:tc>
          <w:tcPr>
            <w:tcW w:w="5621" w:type="dxa"/>
            <w:tcBorders>
              <w:bottom w:val="single" w:sz="4" w:space="0" w:color="808080" w:themeColor="background1" w:themeShade="80"/>
            </w:tcBorders>
          </w:tcPr>
          <w:p w14:paraId="12250B86" w14:textId="77777777" w:rsidR="00133200" w:rsidRPr="00A04591" w:rsidRDefault="00133200" w:rsidP="00DE67A9">
            <w:pPr>
              <w:rPr>
                <w:rFonts w:ascii="Arial" w:hAnsi="Arial" w:cs="Arial"/>
                <w:b/>
                <w:bCs/>
                <w:lang w:val="de-DE" w:eastAsia="de-DE"/>
              </w:rPr>
            </w:pPr>
          </w:p>
        </w:tc>
        <w:tc>
          <w:tcPr>
            <w:tcW w:w="3543" w:type="dxa"/>
            <w:tcBorders>
              <w:bottom w:val="single" w:sz="4" w:space="0" w:color="808080" w:themeColor="background1" w:themeShade="80"/>
            </w:tcBorders>
          </w:tcPr>
          <w:p w14:paraId="3237CFB3" w14:textId="77777777" w:rsidR="00133200" w:rsidRPr="00313329" w:rsidRDefault="00133200" w:rsidP="00DE67A9">
            <w:pPr>
              <w:rPr>
                <w:rFonts w:ascii="Arial" w:hAnsi="Arial" w:cs="Arial"/>
                <w:lang w:eastAsia="de-DE"/>
              </w:rPr>
            </w:pPr>
            <w:r>
              <w:rPr>
                <w:rFonts w:ascii="Arial" w:hAnsi="Arial" w:cs="Arial"/>
                <w:lang w:eastAsia="de-DE"/>
              </w:rPr>
              <w:t>Bemerkungen</w:t>
            </w:r>
          </w:p>
        </w:tc>
      </w:tr>
      <w:tr w:rsidR="00A04591" w:rsidRPr="00A04591" w14:paraId="6AAB15BF" w14:textId="77777777" w:rsidTr="001332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C3AC93A"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CC2F1E">
              <w:rPr>
                <w:rFonts w:ascii="Arial" w:hAnsi="Arial" w:cs="Arial"/>
                <w:color w:val="000000"/>
                <w:lang w:eastAsia="de-DE"/>
              </w:rPr>
            </w:r>
            <w:r w:rsidR="00CC2F1E">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6466C51" w14:textId="77777777" w:rsidR="00A04591" w:rsidRPr="00A04591" w:rsidRDefault="00A04591" w:rsidP="00A04591">
            <w:pPr>
              <w:rPr>
                <w:rFonts w:ascii="Arial" w:hAnsi="Arial" w:cs="Arial"/>
                <w:lang w:val="de-DE" w:eastAsia="de-DE"/>
              </w:rPr>
            </w:pPr>
            <w:r w:rsidRPr="00A04591">
              <w:rPr>
                <w:rFonts w:ascii="Arial" w:hAnsi="Arial" w:cs="Arial"/>
                <w:lang w:val="de-DE" w:eastAsia="de-DE"/>
              </w:rPr>
              <w:t>Durchführung von Arbeitsplatz-basierten Assessments (Mini-CEX und DOPS, EPAs, und ähnliche)</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6B64CC0" w14:textId="77777777" w:rsidR="00A04591" w:rsidRPr="00A04591" w:rsidRDefault="00A04591" w:rsidP="00A04591">
            <w:pPr>
              <w:tabs>
                <w:tab w:val="left" w:pos="1701"/>
                <w:tab w:val="left" w:pos="4962"/>
                <w:tab w:val="left" w:pos="7938"/>
                <w:tab w:val="left" w:pos="8647"/>
              </w:tabs>
              <w:ind w:left="1701" w:right="-495" w:hanging="1701"/>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6E30DCA1" w14:textId="77777777" w:rsidTr="001332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6E42D6"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CC2F1E">
              <w:rPr>
                <w:rFonts w:ascii="Arial" w:hAnsi="Arial" w:cs="Arial"/>
                <w:color w:val="000000"/>
                <w:lang w:eastAsia="de-DE"/>
              </w:rPr>
            </w:r>
            <w:r w:rsidR="00CC2F1E">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106EEA5" w14:textId="77777777" w:rsidR="00A04591" w:rsidRPr="00A04591" w:rsidRDefault="00A04591" w:rsidP="00A04591">
            <w:pPr>
              <w:rPr>
                <w:rFonts w:ascii="Arial" w:hAnsi="Arial" w:cs="Arial"/>
                <w:lang w:eastAsia="de-DE"/>
              </w:rPr>
            </w:pPr>
            <w:r w:rsidRPr="00A04591">
              <w:rPr>
                <w:rFonts w:ascii="Arial" w:hAnsi="Arial" w:cs="Arial"/>
                <w:lang w:val="de-DE" w:eastAsia="de-DE"/>
              </w:rPr>
              <w:t>Vermittlung von Kompetenzen im Rahmen von EPAs</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1FE2727" w14:textId="77777777" w:rsidR="00A04591" w:rsidRPr="00A04591" w:rsidRDefault="00A04591" w:rsidP="00A04591">
            <w:pPr>
              <w:tabs>
                <w:tab w:val="left" w:pos="1701"/>
                <w:tab w:val="left" w:pos="4962"/>
                <w:tab w:val="left" w:pos="7938"/>
                <w:tab w:val="left" w:pos="8647"/>
              </w:tabs>
              <w:ind w:left="1701" w:right="-495" w:hanging="1701"/>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5D86C060" w14:textId="77777777" w:rsidTr="001332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38D080B"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CC2F1E">
              <w:rPr>
                <w:rFonts w:ascii="Arial" w:hAnsi="Arial" w:cs="Arial"/>
                <w:color w:val="000000"/>
                <w:lang w:eastAsia="de-DE"/>
              </w:rPr>
            </w:r>
            <w:r w:rsidR="00CC2F1E">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47A7C11" w14:textId="77777777" w:rsidR="00A04591" w:rsidRPr="00A04591" w:rsidRDefault="00A04591" w:rsidP="00A04591">
            <w:pPr>
              <w:contextualSpacing/>
              <w:rPr>
                <w:rFonts w:ascii="Arial" w:hAnsi="Arial" w:cs="Arial"/>
                <w:lang w:eastAsia="de-DE"/>
              </w:rPr>
            </w:pPr>
            <w:r w:rsidRPr="00A04591">
              <w:rPr>
                <w:rFonts w:ascii="Arial" w:hAnsi="Arial" w:cs="Arial"/>
                <w:lang w:val="de-DE" w:eastAsia="de-DE"/>
              </w:rPr>
              <w:t xml:space="preserve">Moderiertes </w:t>
            </w:r>
            <w:proofErr w:type="spellStart"/>
            <w:r w:rsidRPr="00A04591">
              <w:rPr>
                <w:rFonts w:ascii="Arial" w:hAnsi="Arial" w:cs="Arial"/>
                <w:lang w:val="de-DE" w:eastAsia="de-DE"/>
              </w:rPr>
              <w:t>Bedside</w:t>
            </w:r>
            <w:proofErr w:type="spellEnd"/>
            <w:r w:rsidRPr="00A04591">
              <w:rPr>
                <w:rFonts w:ascii="Arial" w:hAnsi="Arial" w:cs="Arial"/>
                <w:lang w:val="de-DE" w:eastAsia="de-DE"/>
              </w:rPr>
              <w:t xml:space="preserve"> </w:t>
            </w:r>
            <w:proofErr w:type="spellStart"/>
            <w:r w:rsidRPr="00A04591">
              <w:rPr>
                <w:rFonts w:ascii="Arial" w:hAnsi="Arial" w:cs="Arial"/>
                <w:lang w:val="de-DE" w:eastAsia="de-DE"/>
              </w:rPr>
              <w:t>teaching</w:t>
            </w:r>
            <w:proofErr w:type="spellEnd"/>
            <w:r w:rsidRPr="00A04591">
              <w:rPr>
                <w:rFonts w:ascii="Arial" w:hAnsi="Arial" w:cs="Arial"/>
                <w:lang w:val="de-DE" w:eastAsia="de-DE"/>
              </w:rPr>
              <w:t xml:space="preserve"> mit didaktischem Fokus</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9F66B7F" w14:textId="77777777" w:rsidR="00A04591" w:rsidRPr="00A04591" w:rsidRDefault="00A04591"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bl>
    <w:p w14:paraId="158F0988" w14:textId="77777777" w:rsidR="00A04591" w:rsidRPr="00A04591" w:rsidRDefault="00A04591" w:rsidP="00A04591">
      <w:pPr>
        <w:tabs>
          <w:tab w:val="left" w:pos="1701"/>
          <w:tab w:val="left" w:pos="4962"/>
          <w:tab w:val="left" w:pos="7938"/>
          <w:tab w:val="left" w:pos="8647"/>
        </w:tabs>
        <w:spacing w:after="0"/>
        <w:ind w:left="1701" w:right="-495" w:hanging="1701"/>
        <w:rPr>
          <w:rFonts w:ascii="Arial" w:eastAsia="Times New Roman" w:hAnsi="Arial" w:cs="Arial"/>
          <w:color w:val="000000"/>
          <w:lang w:val="de-DE" w:eastAsia="de-DE"/>
        </w:rPr>
      </w:pPr>
    </w:p>
    <w:p w14:paraId="1C3DCEDD" w14:textId="77777777" w:rsidR="00A04591" w:rsidRPr="00A04591" w:rsidRDefault="00A04591" w:rsidP="00A04591">
      <w:pPr>
        <w:tabs>
          <w:tab w:val="left" w:pos="1701"/>
          <w:tab w:val="left" w:pos="4962"/>
          <w:tab w:val="left" w:pos="7938"/>
          <w:tab w:val="left" w:pos="8647"/>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Andere:</w:t>
      </w:r>
    </w:p>
    <w:p w14:paraId="0A35B5DA" w14:textId="77777777" w:rsidR="00A04591" w:rsidRPr="00A04591" w:rsidRDefault="00A04591" w:rsidP="00A04591">
      <w:pPr>
        <w:tabs>
          <w:tab w:val="left" w:pos="1701"/>
          <w:tab w:val="left" w:pos="4962"/>
          <w:tab w:val="left" w:pos="7938"/>
          <w:tab w:val="left" w:pos="8647"/>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498E1D33" w14:textId="77777777" w:rsidR="00A04591" w:rsidRPr="00A04591" w:rsidRDefault="00A04591" w:rsidP="00A04591">
      <w:pPr>
        <w:tabs>
          <w:tab w:val="left" w:pos="3261"/>
          <w:tab w:val="left" w:pos="4962"/>
          <w:tab w:val="left" w:pos="5220"/>
          <w:tab w:val="left" w:pos="7560"/>
          <w:tab w:val="left" w:pos="7938"/>
          <w:tab w:val="left" w:pos="8647"/>
          <w:tab w:val="right" w:pos="9180"/>
        </w:tabs>
        <w:spacing w:after="0"/>
        <w:ind w:left="3062" w:right="-495" w:hanging="3062"/>
        <w:rPr>
          <w:rFonts w:ascii="Arial" w:eastAsia="Times New Roman" w:hAnsi="Arial" w:cs="Arial"/>
          <w:color w:val="000000"/>
          <w:lang w:eastAsia="de-DE"/>
        </w:rPr>
      </w:pPr>
    </w:p>
    <w:p w14:paraId="4A0DC087" w14:textId="7EC3EDF7" w:rsidR="00A04591" w:rsidRPr="00A04591" w:rsidRDefault="00F157EF" w:rsidP="00A04591">
      <w:pPr>
        <w:tabs>
          <w:tab w:val="left" w:pos="3261"/>
          <w:tab w:val="left" w:pos="7655"/>
          <w:tab w:val="left" w:pos="8080"/>
          <w:tab w:val="left" w:pos="8647"/>
          <w:tab w:val="right" w:pos="9180"/>
        </w:tabs>
        <w:spacing w:after="0"/>
        <w:ind w:left="3261" w:right="-495" w:hanging="3261"/>
        <w:rPr>
          <w:rFonts w:ascii="Arial" w:eastAsia="Times New Roman" w:hAnsi="Arial" w:cs="Arial"/>
          <w:color w:val="000000"/>
          <w:lang w:eastAsia="de-DE"/>
        </w:rPr>
      </w:pPr>
      <w:r>
        <w:rPr>
          <w:rFonts w:ascii="Arial" w:eastAsia="Times New Roman" w:hAnsi="Arial" w:cs="Arial"/>
          <w:color w:val="000000"/>
          <w:lang w:eastAsia="de-DE"/>
        </w:rPr>
        <w:t>Wie viele Stunden pro Woche?</w:t>
      </w:r>
      <w:bookmarkStart w:id="32" w:name="Text43"/>
      <w:r>
        <w:rPr>
          <w:rFonts w:ascii="Arial" w:eastAsia="Times New Roman" w:hAnsi="Arial" w:cs="Arial"/>
          <w:color w:val="000000"/>
          <w:lang w:eastAsia="de-DE"/>
        </w:rPr>
        <w:tab/>
      </w:r>
      <w:r w:rsidR="00A04591" w:rsidRPr="00A04591">
        <w:rPr>
          <w:rFonts w:ascii="Arial" w:eastAsia="Times New Roman" w:hAnsi="Arial" w:cs="Arial"/>
          <w:color w:val="000000"/>
          <w:lang w:eastAsia="de-DE"/>
        </w:rPr>
        <w:fldChar w:fldCharType="begin">
          <w:ffData>
            <w:name w:val="Text43"/>
            <w:enabled/>
            <w:calcOnExit w:val="0"/>
            <w:textInput/>
          </w:ffData>
        </w:fldChar>
      </w:r>
      <w:r w:rsidR="00A04591" w:rsidRPr="00A04591">
        <w:rPr>
          <w:rFonts w:ascii="Arial" w:eastAsia="Times New Roman" w:hAnsi="Arial" w:cs="Arial"/>
          <w:color w:val="000000"/>
          <w:lang w:eastAsia="de-DE"/>
        </w:rPr>
        <w:instrText xml:space="preserve"> FORMTEXT </w:instrText>
      </w:r>
      <w:r w:rsidR="00A04591" w:rsidRPr="00A04591">
        <w:rPr>
          <w:rFonts w:ascii="Arial" w:eastAsia="Times New Roman" w:hAnsi="Arial" w:cs="Arial"/>
          <w:color w:val="000000"/>
          <w:lang w:eastAsia="de-DE"/>
        </w:rPr>
      </w:r>
      <w:r w:rsidR="00A04591" w:rsidRPr="00A04591">
        <w:rPr>
          <w:rFonts w:ascii="Arial" w:eastAsia="Times New Roman" w:hAnsi="Arial" w:cs="Arial"/>
          <w:color w:val="000000"/>
          <w:lang w:eastAsia="de-DE"/>
        </w:rPr>
        <w:fldChar w:fldCharType="separate"/>
      </w:r>
      <w:r w:rsidR="00A04591" w:rsidRPr="00A04591">
        <w:rPr>
          <w:rFonts w:ascii="Arial" w:eastAsia="Times New Roman" w:hAnsi="Arial" w:cs="Arial"/>
          <w:noProof/>
          <w:color w:val="000000"/>
          <w:lang w:eastAsia="de-DE"/>
        </w:rPr>
        <w:t> </w:t>
      </w:r>
      <w:r w:rsidR="00A04591" w:rsidRPr="00A04591">
        <w:rPr>
          <w:rFonts w:ascii="Arial" w:eastAsia="Times New Roman" w:hAnsi="Arial" w:cs="Arial"/>
          <w:noProof/>
          <w:color w:val="000000"/>
          <w:lang w:eastAsia="de-DE"/>
        </w:rPr>
        <w:t> </w:t>
      </w:r>
      <w:r w:rsidR="00A04591" w:rsidRPr="00A04591">
        <w:rPr>
          <w:rFonts w:ascii="Arial" w:eastAsia="Times New Roman" w:hAnsi="Arial" w:cs="Arial"/>
          <w:noProof/>
          <w:color w:val="000000"/>
          <w:lang w:eastAsia="de-DE"/>
        </w:rPr>
        <w:t> </w:t>
      </w:r>
      <w:r w:rsidR="00A04591" w:rsidRPr="00A04591">
        <w:rPr>
          <w:rFonts w:ascii="Arial" w:eastAsia="Times New Roman" w:hAnsi="Arial" w:cs="Arial"/>
          <w:noProof/>
          <w:color w:val="000000"/>
          <w:lang w:eastAsia="de-DE"/>
        </w:rPr>
        <w:t> </w:t>
      </w:r>
      <w:r w:rsidR="00A04591" w:rsidRPr="00A04591">
        <w:rPr>
          <w:rFonts w:ascii="Arial" w:eastAsia="Times New Roman" w:hAnsi="Arial" w:cs="Arial"/>
          <w:noProof/>
          <w:color w:val="000000"/>
          <w:lang w:eastAsia="de-DE"/>
        </w:rPr>
        <w:t> </w:t>
      </w:r>
      <w:r w:rsidR="00A04591" w:rsidRPr="00A04591">
        <w:rPr>
          <w:rFonts w:ascii="Arial" w:eastAsia="Times New Roman" w:hAnsi="Arial" w:cs="Arial"/>
          <w:color w:val="000000"/>
          <w:lang w:eastAsia="de-DE"/>
        </w:rPr>
        <w:fldChar w:fldCharType="end"/>
      </w:r>
      <w:bookmarkEnd w:id="32"/>
    </w:p>
    <w:p w14:paraId="0C9FE346" w14:textId="77777777" w:rsidR="00A04591" w:rsidRPr="00A04591" w:rsidRDefault="00A04591" w:rsidP="00A04591">
      <w:pPr>
        <w:tabs>
          <w:tab w:val="left" w:pos="3261"/>
          <w:tab w:val="left" w:pos="4962"/>
          <w:tab w:val="left" w:pos="5220"/>
          <w:tab w:val="left" w:pos="7560"/>
          <w:tab w:val="left" w:pos="7938"/>
          <w:tab w:val="left" w:pos="8647"/>
          <w:tab w:val="right" w:pos="9180"/>
        </w:tabs>
        <w:spacing w:after="0"/>
        <w:ind w:left="3062" w:right="-495" w:hanging="3062"/>
        <w:rPr>
          <w:rFonts w:ascii="Arial" w:eastAsia="Times New Roman" w:hAnsi="Arial" w:cs="Arial"/>
          <w:color w:val="000000"/>
          <w:lang w:eastAsia="de-DE"/>
        </w:rPr>
      </w:pPr>
    </w:p>
    <w:p w14:paraId="6CDE9AF1" w14:textId="77777777" w:rsidR="00A04591" w:rsidRPr="00A04591" w:rsidRDefault="00A04591" w:rsidP="00A04591">
      <w:pPr>
        <w:tabs>
          <w:tab w:val="left" w:pos="3261"/>
          <w:tab w:val="left" w:pos="4962"/>
          <w:tab w:val="left" w:pos="7560"/>
          <w:tab w:val="left" w:pos="7938"/>
          <w:tab w:val="left" w:pos="8647"/>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Wie oft kann die Ärztin oder der Arzt in Weiterbildung in der Regel daran teilnehmen?</w:t>
      </w:r>
    </w:p>
    <w:bookmarkStart w:id="33" w:name="Kontrollkästchen35"/>
    <w:p w14:paraId="32EAF754" w14:textId="77777777" w:rsidR="00A04591" w:rsidRPr="00A04591" w:rsidRDefault="00A04591" w:rsidP="00A04591">
      <w:pPr>
        <w:tabs>
          <w:tab w:val="left" w:pos="1701"/>
          <w:tab w:val="left" w:pos="3261"/>
          <w:tab w:val="left" w:pos="4962"/>
          <w:tab w:val="left" w:pos="6804"/>
          <w:tab w:val="left" w:pos="7560"/>
          <w:tab w:val="left" w:pos="7938"/>
          <w:tab w:val="left" w:pos="8647"/>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C2F1E">
        <w:rPr>
          <w:rFonts w:ascii="Arial" w:eastAsia="Times New Roman" w:hAnsi="Arial" w:cs="Arial"/>
          <w:color w:val="000000"/>
          <w:lang w:eastAsia="de-DE"/>
        </w:rPr>
      </w:r>
      <w:r w:rsidR="00CC2F1E">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33"/>
      <w:r w:rsidRPr="00A04591">
        <w:rPr>
          <w:rFonts w:ascii="Arial" w:eastAsia="Times New Roman" w:hAnsi="Arial" w:cs="Arial"/>
          <w:color w:val="000000"/>
          <w:lang w:eastAsia="de-DE"/>
        </w:rPr>
        <w:t xml:space="preserve"> immer</w:t>
      </w:r>
      <w:bookmarkStart w:id="34" w:name="Kontrollkästchen36"/>
    </w:p>
    <w:p w14:paraId="7B1F1B04" w14:textId="77777777" w:rsidR="00A04591" w:rsidRPr="00A04591" w:rsidRDefault="00A04591" w:rsidP="00A04591">
      <w:pPr>
        <w:tabs>
          <w:tab w:val="left" w:pos="1701"/>
          <w:tab w:val="left" w:pos="3261"/>
          <w:tab w:val="left" w:pos="4962"/>
          <w:tab w:val="left" w:pos="6804"/>
          <w:tab w:val="left" w:pos="7560"/>
          <w:tab w:val="left" w:pos="7938"/>
          <w:tab w:val="left" w:pos="8647"/>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C2F1E">
        <w:rPr>
          <w:rFonts w:ascii="Arial" w:eastAsia="Times New Roman" w:hAnsi="Arial" w:cs="Arial"/>
          <w:color w:val="000000"/>
          <w:lang w:eastAsia="de-DE"/>
        </w:rPr>
      </w:r>
      <w:r w:rsidR="00CC2F1E">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34"/>
      <w:r w:rsidRPr="00A04591">
        <w:rPr>
          <w:rFonts w:ascii="Arial" w:eastAsia="Times New Roman" w:hAnsi="Arial" w:cs="Arial"/>
          <w:color w:val="000000"/>
          <w:lang w:eastAsia="de-DE"/>
        </w:rPr>
        <w:t xml:space="preserve"> meistens</w:t>
      </w:r>
      <w:bookmarkStart w:id="35" w:name="Kontrollkästchen37"/>
    </w:p>
    <w:p w14:paraId="735C6FEC" w14:textId="77777777" w:rsidR="00A04591" w:rsidRPr="00A04591" w:rsidRDefault="00A04591" w:rsidP="00A04591">
      <w:pPr>
        <w:tabs>
          <w:tab w:val="left" w:pos="1701"/>
          <w:tab w:val="left" w:pos="3261"/>
          <w:tab w:val="left" w:pos="4962"/>
          <w:tab w:val="left" w:pos="6804"/>
          <w:tab w:val="left" w:pos="7560"/>
          <w:tab w:val="left" w:pos="7938"/>
          <w:tab w:val="left" w:pos="8647"/>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7"/>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C2F1E">
        <w:rPr>
          <w:rFonts w:ascii="Arial" w:eastAsia="Times New Roman" w:hAnsi="Arial" w:cs="Arial"/>
          <w:color w:val="000000"/>
          <w:lang w:eastAsia="de-DE"/>
        </w:rPr>
      </w:r>
      <w:r w:rsidR="00CC2F1E">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35"/>
      <w:r w:rsidRPr="00A04591">
        <w:rPr>
          <w:rFonts w:ascii="Arial" w:eastAsia="Times New Roman" w:hAnsi="Arial" w:cs="Arial"/>
          <w:color w:val="000000"/>
          <w:lang w:eastAsia="de-DE"/>
        </w:rPr>
        <w:t xml:space="preserve"> selten</w:t>
      </w:r>
    </w:p>
    <w:p w14:paraId="3C3E9A29" w14:textId="77777777" w:rsidR="00A04591" w:rsidRPr="00A04591" w:rsidRDefault="00A04591" w:rsidP="00A04591">
      <w:pPr>
        <w:tabs>
          <w:tab w:val="left" w:pos="1701"/>
          <w:tab w:val="left" w:pos="3261"/>
          <w:tab w:val="left" w:pos="4962"/>
          <w:tab w:val="left" w:pos="6804"/>
          <w:tab w:val="left" w:pos="7560"/>
          <w:tab w:val="left" w:pos="7938"/>
          <w:tab w:val="left" w:pos="8647"/>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7"/>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C2F1E">
        <w:rPr>
          <w:rFonts w:ascii="Arial" w:eastAsia="Times New Roman" w:hAnsi="Arial" w:cs="Arial"/>
          <w:color w:val="000000"/>
          <w:lang w:eastAsia="de-DE"/>
        </w:rPr>
      </w:r>
      <w:r w:rsidR="00CC2F1E">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nie</w:t>
      </w:r>
    </w:p>
    <w:p w14:paraId="48ACE040" w14:textId="77777777" w:rsidR="00A04591" w:rsidRPr="00A04591" w:rsidRDefault="00A04591" w:rsidP="00A04591">
      <w:pPr>
        <w:tabs>
          <w:tab w:val="left" w:pos="7938"/>
          <w:tab w:val="left" w:pos="8647"/>
        </w:tabs>
        <w:spacing w:after="0"/>
        <w:ind w:right="-495"/>
        <w:rPr>
          <w:rFonts w:ascii="Arial" w:eastAsia="Times New Roman" w:hAnsi="Arial" w:cs="Arial"/>
          <w:color w:val="000000"/>
          <w:lang w:eastAsia="de-DE"/>
        </w:rPr>
      </w:pPr>
    </w:p>
    <w:p w14:paraId="2B23CA6C" w14:textId="77777777" w:rsidR="00A04591" w:rsidRPr="00A04591" w:rsidRDefault="00A04591" w:rsidP="00A04591">
      <w:pPr>
        <w:tabs>
          <w:tab w:val="left" w:pos="7938"/>
          <w:tab w:val="left" w:pos="8647"/>
        </w:tabs>
        <w:spacing w:after="0"/>
        <w:ind w:right="-495"/>
        <w:rPr>
          <w:rFonts w:ascii="Arial" w:eastAsia="Times New Roman" w:hAnsi="Arial" w:cs="Arial"/>
          <w:color w:val="000000"/>
          <w:u w:val="single"/>
          <w:lang w:eastAsia="de-DE"/>
        </w:rPr>
      </w:pPr>
      <w:r w:rsidRPr="00A04591">
        <w:rPr>
          <w:rFonts w:ascii="Arial" w:eastAsia="Times New Roman" w:hAnsi="Arial" w:cs="Arial"/>
          <w:color w:val="000000"/>
          <w:u w:val="single"/>
          <w:lang w:eastAsia="de-DE"/>
        </w:rPr>
        <w:t>5.2 Externe Weiterbildung</w:t>
      </w:r>
    </w:p>
    <w:p w14:paraId="17195C8A"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Kann die Ärztin oder der Arzt in Weiterbildung an externen Weiterbildungen teilnehmen?</w:t>
      </w:r>
    </w:p>
    <w:p w14:paraId="42FFE2AA"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C2F1E">
        <w:rPr>
          <w:rFonts w:ascii="Arial" w:eastAsia="Times New Roman" w:hAnsi="Arial" w:cs="Arial"/>
          <w:color w:val="000000"/>
          <w:lang w:eastAsia="de-DE"/>
        </w:rPr>
      </w:r>
      <w:r w:rsidR="00CC2F1E">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C2F1E">
        <w:rPr>
          <w:rFonts w:ascii="Arial" w:eastAsia="Times New Roman" w:hAnsi="Arial" w:cs="Arial"/>
          <w:color w:val="000000"/>
          <w:lang w:eastAsia="de-DE"/>
        </w:rPr>
      </w:r>
      <w:r w:rsidR="00CC2F1E">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DA76700"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4A2763A2"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An welchen?</w:t>
      </w:r>
    </w:p>
    <w:p w14:paraId="642628C6"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5"/>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26F7157D"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700022EA"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Gibt es ein Reporting an die übrigen Weiterzubildenden nach dem Besuch einer externen Weiterbildung durch die Ärztin oder den Arzt in Weiterbildung?</w:t>
      </w:r>
    </w:p>
    <w:p w14:paraId="5048684A"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u w:val="single"/>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C2F1E">
        <w:rPr>
          <w:rFonts w:ascii="Arial" w:eastAsia="Times New Roman" w:hAnsi="Arial" w:cs="Arial"/>
          <w:color w:val="000000"/>
          <w:lang w:eastAsia="de-DE"/>
        </w:rPr>
      </w:r>
      <w:r w:rsidR="00CC2F1E">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C2F1E">
        <w:rPr>
          <w:rFonts w:ascii="Arial" w:eastAsia="Times New Roman" w:hAnsi="Arial" w:cs="Arial"/>
          <w:color w:val="000000"/>
          <w:lang w:eastAsia="de-DE"/>
        </w:rPr>
      </w:r>
      <w:r w:rsidR="00CC2F1E">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4D5AD56" w14:textId="77777777" w:rsidR="00A04591" w:rsidRPr="00A04591" w:rsidRDefault="00A04591" w:rsidP="00A04591">
      <w:pPr>
        <w:tabs>
          <w:tab w:val="left" w:pos="7560"/>
          <w:tab w:val="left" w:pos="8505"/>
          <w:tab w:val="left" w:pos="9072"/>
        </w:tabs>
        <w:spacing w:after="0"/>
        <w:ind w:right="-495"/>
        <w:rPr>
          <w:rFonts w:ascii="Arial" w:eastAsia="Times New Roman" w:hAnsi="Arial" w:cs="Arial"/>
          <w:color w:val="000000"/>
          <w:u w:val="single"/>
          <w:lang w:eastAsia="de-DE"/>
        </w:rPr>
      </w:pPr>
    </w:p>
    <w:p w14:paraId="1467768A" w14:textId="77777777" w:rsidR="00A04591" w:rsidRPr="00A04591" w:rsidRDefault="00A04591" w:rsidP="00A04591">
      <w:pPr>
        <w:tabs>
          <w:tab w:val="left" w:pos="7560"/>
          <w:tab w:val="left" w:pos="8505"/>
          <w:tab w:val="left" w:pos="9072"/>
        </w:tabs>
        <w:spacing w:after="0"/>
        <w:ind w:right="-495"/>
        <w:rPr>
          <w:rFonts w:ascii="Arial" w:eastAsia="Times New Roman" w:hAnsi="Arial" w:cs="Arial"/>
          <w:color w:val="000000"/>
          <w:u w:val="single"/>
          <w:lang w:eastAsia="de-DE"/>
        </w:rPr>
      </w:pPr>
      <w:r w:rsidRPr="00A04591">
        <w:rPr>
          <w:rFonts w:ascii="Arial" w:eastAsia="Times New Roman" w:hAnsi="Arial" w:cs="Arial"/>
          <w:color w:val="000000"/>
          <w:u w:val="single"/>
          <w:lang w:eastAsia="de-DE"/>
        </w:rPr>
        <w:t>5.3. Finanzierung der externen Weiterbildung</w:t>
      </w:r>
    </w:p>
    <w:p w14:paraId="603B4BBF"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Übernimmt die Weiterbildungsstätte die Finanzierung der externen Weiterbildung der Weiterzubildenden?</w:t>
      </w:r>
    </w:p>
    <w:p w14:paraId="5DD5C064"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C2F1E">
        <w:rPr>
          <w:rFonts w:ascii="Arial" w:eastAsia="Times New Roman" w:hAnsi="Arial" w:cs="Arial"/>
          <w:color w:val="000000"/>
          <w:lang w:eastAsia="de-DE"/>
        </w:rPr>
      </w:r>
      <w:r w:rsidR="00CC2F1E">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C2F1E">
        <w:rPr>
          <w:rFonts w:ascii="Arial" w:eastAsia="Times New Roman" w:hAnsi="Arial" w:cs="Arial"/>
          <w:color w:val="000000"/>
          <w:lang w:eastAsia="de-DE"/>
        </w:rPr>
      </w:r>
      <w:r w:rsidR="00CC2F1E">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C42ACA5"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54E61A7F" w14:textId="77777777" w:rsidR="00A04591" w:rsidRPr="00A04591" w:rsidRDefault="00A04591" w:rsidP="00A04591">
      <w:pPr>
        <w:tabs>
          <w:tab w:val="left" w:pos="170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C2F1E">
        <w:rPr>
          <w:rFonts w:ascii="Arial" w:eastAsia="Times New Roman" w:hAnsi="Arial" w:cs="Arial"/>
          <w:color w:val="000000"/>
          <w:lang w:eastAsia="de-DE"/>
        </w:rPr>
      </w:r>
      <w:r w:rsidR="00CC2F1E">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ganz</w:t>
      </w:r>
    </w:p>
    <w:p w14:paraId="1A934AFD" w14:textId="77777777" w:rsidR="00A04591" w:rsidRPr="00A04591" w:rsidRDefault="00A04591" w:rsidP="00A04591">
      <w:pPr>
        <w:tabs>
          <w:tab w:val="left" w:pos="170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C2F1E">
        <w:rPr>
          <w:rFonts w:ascii="Arial" w:eastAsia="Times New Roman" w:hAnsi="Arial" w:cs="Arial"/>
          <w:color w:val="000000"/>
          <w:lang w:eastAsia="de-DE"/>
        </w:rPr>
      </w:r>
      <w:r w:rsidR="00CC2F1E">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partiell</w:t>
      </w:r>
    </w:p>
    <w:p w14:paraId="1FB07F03"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51056B48" w14:textId="77777777" w:rsidR="00A04591" w:rsidRPr="00A04591" w:rsidRDefault="00A04591" w:rsidP="00A04591">
      <w:pPr>
        <w:tabs>
          <w:tab w:val="left" w:pos="2977"/>
          <w:tab w:val="left" w:pos="8505"/>
        </w:tabs>
        <w:spacing w:after="0"/>
        <w:ind w:left="2977" w:right="-495" w:hanging="2977"/>
        <w:rPr>
          <w:rFonts w:ascii="Arial" w:eastAsia="Times New Roman" w:hAnsi="Arial" w:cs="Arial"/>
          <w:lang w:eastAsia="fr-FR"/>
        </w:rPr>
      </w:pPr>
      <w:r w:rsidRPr="00A04591">
        <w:rPr>
          <w:rFonts w:ascii="Arial" w:eastAsia="Times New Roman" w:hAnsi="Arial" w:cs="Arial"/>
          <w:lang w:eastAsia="fr-FR"/>
        </w:rPr>
        <w:t>Pro Ärztin und Arzt in Weiterbildung und Jahr in CHF:</w:t>
      </w:r>
    </w:p>
    <w:p w14:paraId="57F19726" w14:textId="77777777" w:rsidR="00A04591" w:rsidRPr="00A04591" w:rsidRDefault="00A04591" w:rsidP="00A04591">
      <w:pPr>
        <w:tabs>
          <w:tab w:val="left" w:pos="2977"/>
          <w:tab w:val="left" w:pos="8505"/>
        </w:tabs>
        <w:spacing w:after="0"/>
        <w:ind w:left="2977" w:right="-495" w:hanging="2977"/>
        <w:rPr>
          <w:rFonts w:ascii="Arial" w:eastAsia="Times New Roman" w:hAnsi="Arial" w:cs="Arial"/>
          <w:lang w:eastAsia="fr-FR"/>
        </w:rPr>
      </w:pPr>
      <w:r w:rsidRPr="00A04591">
        <w:rPr>
          <w:rFonts w:ascii="Arial" w:eastAsia="Times New Roman" w:hAnsi="Arial" w:cs="Arial"/>
          <w:lang w:eastAsia="fr-FR"/>
        </w:rPr>
        <w:fldChar w:fldCharType="begin">
          <w:ffData>
            <w:name w:val="Text53"/>
            <w:enabled/>
            <w:calcOnExit w:val="0"/>
            <w:textInput/>
          </w:ffData>
        </w:fldChar>
      </w:r>
      <w:r w:rsidRPr="00A04591">
        <w:rPr>
          <w:rFonts w:ascii="Arial" w:eastAsia="Times New Roman" w:hAnsi="Arial" w:cs="Arial"/>
          <w:lang w:eastAsia="fr-FR"/>
        </w:rPr>
        <w:instrText xml:space="preserve"> FORMTEXT </w:instrText>
      </w:r>
      <w:r w:rsidRPr="00A04591">
        <w:rPr>
          <w:rFonts w:ascii="Arial" w:eastAsia="Times New Roman" w:hAnsi="Arial" w:cs="Arial"/>
          <w:lang w:eastAsia="fr-FR"/>
        </w:rPr>
      </w:r>
      <w:r w:rsidRPr="00A04591">
        <w:rPr>
          <w:rFonts w:ascii="Arial" w:eastAsia="Times New Roman" w:hAnsi="Arial" w:cs="Arial"/>
          <w:lang w:eastAsia="fr-FR"/>
        </w:rPr>
        <w:fldChar w:fldCharType="separate"/>
      </w:r>
      <w:r w:rsidRPr="00A04591">
        <w:rPr>
          <w:rFonts w:ascii="Arial" w:eastAsia="Times New Roman" w:hAnsi="Arial" w:cs="Arial"/>
          <w:noProof/>
          <w:lang w:eastAsia="fr-FR"/>
        </w:rPr>
        <w:t> </w:t>
      </w:r>
      <w:r w:rsidRPr="00A04591">
        <w:rPr>
          <w:rFonts w:ascii="Arial" w:eastAsia="Times New Roman" w:hAnsi="Arial" w:cs="Arial"/>
          <w:noProof/>
          <w:lang w:eastAsia="fr-FR"/>
        </w:rPr>
        <w:t> </w:t>
      </w:r>
      <w:r w:rsidRPr="00A04591">
        <w:rPr>
          <w:rFonts w:ascii="Arial" w:eastAsia="Times New Roman" w:hAnsi="Arial" w:cs="Arial"/>
          <w:noProof/>
          <w:lang w:eastAsia="fr-FR"/>
        </w:rPr>
        <w:t> </w:t>
      </w:r>
      <w:r w:rsidRPr="00A04591">
        <w:rPr>
          <w:rFonts w:ascii="Arial" w:eastAsia="Times New Roman" w:hAnsi="Arial" w:cs="Arial"/>
          <w:noProof/>
          <w:lang w:eastAsia="fr-FR"/>
        </w:rPr>
        <w:t> </w:t>
      </w:r>
      <w:r w:rsidRPr="00A04591">
        <w:rPr>
          <w:rFonts w:ascii="Arial" w:eastAsia="Times New Roman" w:hAnsi="Arial" w:cs="Arial"/>
          <w:noProof/>
          <w:lang w:eastAsia="fr-FR"/>
        </w:rPr>
        <w:t> </w:t>
      </w:r>
      <w:r w:rsidRPr="00A04591">
        <w:rPr>
          <w:rFonts w:ascii="Arial" w:eastAsia="Times New Roman" w:hAnsi="Arial" w:cs="Arial"/>
          <w:lang w:eastAsia="fr-FR"/>
        </w:rPr>
        <w:fldChar w:fldCharType="end"/>
      </w:r>
    </w:p>
    <w:p w14:paraId="6A407F85"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4768EEAD"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im Weiterbildungsvertrag dokumentiert, wie die Finanzierung der externen Weiterbildung geregelt ist?</w:t>
      </w:r>
    </w:p>
    <w:p w14:paraId="1F994921"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u w:val="single"/>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C2F1E">
        <w:rPr>
          <w:rFonts w:ascii="Arial" w:eastAsia="Times New Roman" w:hAnsi="Arial" w:cs="Arial"/>
          <w:color w:val="000000"/>
          <w:lang w:eastAsia="de-DE"/>
        </w:rPr>
      </w:r>
      <w:r w:rsidR="00CC2F1E">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C2F1E">
        <w:rPr>
          <w:rFonts w:ascii="Arial" w:eastAsia="Times New Roman" w:hAnsi="Arial" w:cs="Arial"/>
          <w:color w:val="000000"/>
          <w:lang w:eastAsia="de-DE"/>
        </w:rPr>
      </w:r>
      <w:r w:rsidR="00CC2F1E">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56972824"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7FEBCCE8" w14:textId="77777777" w:rsid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7329C258" w14:textId="77777777" w:rsidR="00530BE7" w:rsidRPr="00A04591" w:rsidRDefault="00530BE7"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1420ECB3"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6.</w:t>
      </w:r>
      <w:r w:rsidRPr="00A04591">
        <w:rPr>
          <w:rFonts w:ascii="Arial" w:eastAsia="Times New Roman" w:hAnsi="Arial" w:cs="Arial"/>
          <w:color w:val="000000"/>
          <w:lang w:eastAsia="de-DE"/>
        </w:rPr>
        <w:t xml:space="preserve"> </w:t>
      </w:r>
      <w:r w:rsidRPr="00A04591">
        <w:rPr>
          <w:rFonts w:ascii="Arial" w:eastAsia="Times New Roman" w:hAnsi="Arial" w:cs="Arial"/>
          <w:b/>
          <w:color w:val="000000"/>
          <w:lang w:eastAsia="de-DE"/>
        </w:rPr>
        <w:t>Rotation</w:t>
      </w:r>
    </w:p>
    <w:p w14:paraId="4E2551CA"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besteht die Möglichkeit zur Rotation innerhalb der Klinik / Institution</w:t>
      </w:r>
    </w:p>
    <w:p w14:paraId="08BF8628"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C2F1E">
        <w:rPr>
          <w:rFonts w:ascii="Arial" w:eastAsia="Times New Roman" w:hAnsi="Arial" w:cs="Arial"/>
          <w:color w:val="000000"/>
          <w:lang w:eastAsia="de-DE"/>
        </w:rPr>
      </w:r>
      <w:r w:rsidR="00CC2F1E">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C2F1E">
        <w:rPr>
          <w:rFonts w:ascii="Arial" w:eastAsia="Times New Roman" w:hAnsi="Arial" w:cs="Arial"/>
          <w:color w:val="000000"/>
          <w:lang w:eastAsia="de-DE"/>
        </w:rPr>
      </w:r>
      <w:r w:rsidR="00CC2F1E">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368A62DB"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75FF397B"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besteht die Möglichkeit zur Rotation mit externen Kliniken / Institutionen</w:t>
      </w:r>
    </w:p>
    <w:p w14:paraId="5B4D204A"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C2F1E">
        <w:rPr>
          <w:rFonts w:ascii="Arial" w:eastAsia="Times New Roman" w:hAnsi="Arial" w:cs="Arial"/>
          <w:color w:val="000000"/>
          <w:lang w:eastAsia="de-DE"/>
        </w:rPr>
      </w:r>
      <w:r w:rsidR="00CC2F1E">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C2F1E">
        <w:rPr>
          <w:rFonts w:ascii="Arial" w:eastAsia="Times New Roman" w:hAnsi="Arial" w:cs="Arial"/>
          <w:color w:val="000000"/>
          <w:lang w:eastAsia="de-DE"/>
        </w:rPr>
      </w:r>
      <w:r w:rsidR="00CC2F1E">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38DC936C" w14:textId="77777777" w:rsidR="00A04591" w:rsidRPr="00A04591" w:rsidRDefault="00A04591" w:rsidP="00A04591">
      <w:pPr>
        <w:tabs>
          <w:tab w:val="left" w:pos="1701"/>
          <w:tab w:val="left" w:pos="7938"/>
          <w:tab w:val="left" w:pos="8505"/>
          <w:tab w:val="left" w:pos="9072"/>
        </w:tabs>
        <w:spacing w:after="0"/>
        <w:ind w:left="1701" w:right="-495" w:hanging="1701"/>
        <w:rPr>
          <w:rFonts w:ascii="Arial" w:eastAsia="Times New Roman" w:hAnsi="Arial" w:cs="Arial"/>
          <w:color w:val="000000"/>
          <w:lang w:eastAsia="de-DE"/>
        </w:rPr>
      </w:pPr>
    </w:p>
    <w:p w14:paraId="0110563A" w14:textId="77777777" w:rsidR="00A04591" w:rsidRPr="00A04591" w:rsidRDefault="00A04591" w:rsidP="00A04591">
      <w:pPr>
        <w:tabs>
          <w:tab w:val="left" w:pos="1701"/>
          <w:tab w:val="left" w:pos="7938"/>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Welche?</w:t>
      </w:r>
    </w:p>
    <w:p w14:paraId="6AC8A730" w14:textId="77777777" w:rsidR="00A04591" w:rsidRPr="00A04591" w:rsidRDefault="00A04591" w:rsidP="00A04591">
      <w:pPr>
        <w:tabs>
          <w:tab w:val="left" w:pos="1701"/>
          <w:tab w:val="left" w:pos="7938"/>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val="fr-CH" w:eastAsia="de-DE"/>
        </w:rPr>
        <w:fldChar w:fldCharType="end"/>
      </w:r>
    </w:p>
    <w:p w14:paraId="2EC2DE84" w14:textId="77777777" w:rsidR="00A04591" w:rsidRPr="00A04591" w:rsidRDefault="00A04591" w:rsidP="00A04591">
      <w:pPr>
        <w:tabs>
          <w:tab w:val="left" w:pos="7938"/>
          <w:tab w:val="left" w:pos="8647"/>
          <w:tab w:val="left" w:pos="9072"/>
        </w:tabs>
        <w:spacing w:after="0"/>
        <w:ind w:right="-495"/>
        <w:rPr>
          <w:rFonts w:ascii="Arial" w:eastAsia="Times New Roman" w:hAnsi="Arial" w:cs="Arial"/>
          <w:color w:val="000000"/>
          <w:lang w:eastAsia="de-DE"/>
        </w:rPr>
      </w:pPr>
    </w:p>
    <w:p w14:paraId="04DF398F" w14:textId="77777777" w:rsidR="00A04591" w:rsidRDefault="00A04591" w:rsidP="00A04591">
      <w:pPr>
        <w:tabs>
          <w:tab w:val="left" w:pos="7938"/>
          <w:tab w:val="left" w:pos="8647"/>
          <w:tab w:val="left" w:pos="9072"/>
        </w:tabs>
        <w:spacing w:after="0"/>
        <w:ind w:right="-495"/>
        <w:rPr>
          <w:rFonts w:ascii="Arial" w:eastAsia="Times New Roman" w:hAnsi="Arial" w:cs="Arial"/>
          <w:color w:val="000000"/>
          <w:lang w:eastAsia="de-DE"/>
        </w:rPr>
      </w:pPr>
    </w:p>
    <w:p w14:paraId="530AFF21" w14:textId="77777777" w:rsidR="00530BE7" w:rsidRPr="00A04591" w:rsidRDefault="00530BE7" w:rsidP="00A04591">
      <w:pPr>
        <w:tabs>
          <w:tab w:val="left" w:pos="7938"/>
          <w:tab w:val="left" w:pos="8647"/>
          <w:tab w:val="left" w:pos="9072"/>
        </w:tabs>
        <w:spacing w:after="0"/>
        <w:ind w:right="-495"/>
        <w:rPr>
          <w:rFonts w:ascii="Arial" w:eastAsia="Times New Roman" w:hAnsi="Arial" w:cs="Arial"/>
          <w:color w:val="000000"/>
          <w:lang w:eastAsia="de-DE"/>
        </w:rPr>
      </w:pPr>
    </w:p>
    <w:p w14:paraId="02AFE0FE" w14:textId="77777777" w:rsidR="00A04591" w:rsidRPr="00A04591" w:rsidRDefault="00A04591" w:rsidP="00A04591">
      <w:pPr>
        <w:tabs>
          <w:tab w:val="left" w:pos="7938"/>
          <w:tab w:val="left" w:pos="8647"/>
          <w:tab w:val="left" w:pos="9072"/>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7. Arbeitszeiten</w:t>
      </w:r>
    </w:p>
    <w:p w14:paraId="30573309"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Kann die vorgeschriebene Arbeitszeit (50 Std/ Wo) eingehalten werden?</w:t>
      </w:r>
    </w:p>
    <w:p w14:paraId="1C4DB40B"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C2F1E">
        <w:rPr>
          <w:rFonts w:ascii="Arial" w:eastAsia="Times New Roman" w:hAnsi="Arial" w:cs="Arial"/>
          <w:color w:val="000000"/>
          <w:lang w:eastAsia="de-DE"/>
        </w:rPr>
      </w:r>
      <w:r w:rsidR="00CC2F1E">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C2F1E">
        <w:rPr>
          <w:rFonts w:ascii="Arial" w:eastAsia="Times New Roman" w:hAnsi="Arial" w:cs="Arial"/>
          <w:color w:val="000000"/>
          <w:lang w:eastAsia="de-DE"/>
        </w:rPr>
      </w:r>
      <w:r w:rsidR="00CC2F1E">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C00D752"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p>
    <w:p w14:paraId="77515002"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Wenn nein, warum nicht?</w:t>
      </w:r>
    </w:p>
    <w:p w14:paraId="05775A3C"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4ECD6CDD"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p>
    <w:p w14:paraId="39D6358C"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Sind davon 4 Stunden für die strukturierte Weiterbildung reserviert?</w:t>
      </w:r>
    </w:p>
    <w:p w14:paraId="69D11ED6"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C2F1E">
        <w:rPr>
          <w:rFonts w:ascii="Arial" w:eastAsia="Times New Roman" w:hAnsi="Arial" w:cs="Arial"/>
          <w:color w:val="000000"/>
          <w:lang w:eastAsia="de-DE"/>
        </w:rPr>
      </w:r>
      <w:r w:rsidR="00CC2F1E">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C2F1E">
        <w:rPr>
          <w:rFonts w:ascii="Arial" w:eastAsia="Times New Roman" w:hAnsi="Arial" w:cs="Arial"/>
          <w:color w:val="000000"/>
          <w:lang w:eastAsia="de-DE"/>
        </w:rPr>
      </w:r>
      <w:r w:rsidR="00CC2F1E">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1698F5ED"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p>
    <w:p w14:paraId="051F3415"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Sind davon 4 Stunden für die unstrukturierte Weiterbildung reserviert?</w:t>
      </w:r>
    </w:p>
    <w:p w14:paraId="191DB8D6"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C2F1E">
        <w:rPr>
          <w:rFonts w:ascii="Arial" w:eastAsia="Times New Roman" w:hAnsi="Arial" w:cs="Arial"/>
          <w:color w:val="000000"/>
          <w:lang w:eastAsia="de-DE"/>
        </w:rPr>
      </w:r>
      <w:r w:rsidR="00CC2F1E">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C2F1E">
        <w:rPr>
          <w:rFonts w:ascii="Arial" w:eastAsia="Times New Roman" w:hAnsi="Arial" w:cs="Arial"/>
          <w:color w:val="000000"/>
          <w:lang w:eastAsia="de-DE"/>
        </w:rPr>
      </w:r>
      <w:r w:rsidR="00CC2F1E">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448ADDB"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1342624F"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Wenn nein, warum nicht?</w:t>
      </w:r>
    </w:p>
    <w:p w14:paraId="74C22991"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57C19AB5"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3958F57C"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Können Überstunden kompensiert werden?</w:t>
      </w:r>
    </w:p>
    <w:p w14:paraId="24CE66D2"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C2F1E">
        <w:rPr>
          <w:rFonts w:ascii="Arial" w:eastAsia="Times New Roman" w:hAnsi="Arial" w:cs="Arial"/>
          <w:color w:val="000000"/>
          <w:lang w:eastAsia="de-DE"/>
        </w:rPr>
      </w:r>
      <w:r w:rsidR="00CC2F1E">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C2F1E">
        <w:rPr>
          <w:rFonts w:ascii="Arial" w:eastAsia="Times New Roman" w:hAnsi="Arial" w:cs="Arial"/>
          <w:color w:val="000000"/>
          <w:lang w:eastAsia="de-DE"/>
        </w:rPr>
      </w:r>
      <w:r w:rsidR="00CC2F1E">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1D4B58CA"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p>
    <w:p w14:paraId="6E99F055"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Wie?</w:t>
      </w:r>
    </w:p>
    <w:p w14:paraId="22A5DA80"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7"/>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4FBC3073"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019B7E5A"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Forschungsarbeit in der regulären Arbeitszeit möglich?</w:t>
      </w:r>
    </w:p>
    <w:p w14:paraId="454AFC9D"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C2F1E">
        <w:rPr>
          <w:rFonts w:ascii="Arial" w:eastAsia="Times New Roman" w:hAnsi="Arial" w:cs="Arial"/>
          <w:color w:val="000000"/>
          <w:lang w:eastAsia="de-DE"/>
        </w:rPr>
      </w:r>
      <w:r w:rsidR="00CC2F1E">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C2F1E">
        <w:rPr>
          <w:rFonts w:ascii="Arial" w:eastAsia="Times New Roman" w:hAnsi="Arial" w:cs="Arial"/>
          <w:color w:val="000000"/>
          <w:lang w:eastAsia="de-DE"/>
        </w:rPr>
      </w:r>
      <w:r w:rsidR="00CC2F1E">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8C9FC88"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p>
    <w:p w14:paraId="27E9EF7C"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Bemerkungen</w:t>
      </w:r>
    </w:p>
    <w:p w14:paraId="5495281C"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7"/>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79309F9F" w14:textId="77777777" w:rsidR="00A04591" w:rsidRPr="00A04591" w:rsidRDefault="00A04591" w:rsidP="00A04591">
      <w:pPr>
        <w:tabs>
          <w:tab w:val="left" w:pos="7560"/>
          <w:tab w:val="left" w:pos="7938"/>
          <w:tab w:val="left" w:pos="8647"/>
          <w:tab w:val="left" w:pos="9072"/>
        </w:tabs>
        <w:spacing w:after="0"/>
        <w:ind w:right="-495"/>
        <w:rPr>
          <w:rFonts w:ascii="Arial" w:eastAsia="Times New Roman" w:hAnsi="Arial" w:cs="Arial"/>
          <w:color w:val="000000"/>
          <w:lang w:eastAsia="de-DE"/>
        </w:rPr>
      </w:pPr>
    </w:p>
    <w:p w14:paraId="596894B7" w14:textId="77777777" w:rsidR="00A04591" w:rsidRPr="00A04591" w:rsidRDefault="00A04591" w:rsidP="00A04591">
      <w:pPr>
        <w:tabs>
          <w:tab w:val="left" w:pos="7560"/>
          <w:tab w:val="left" w:pos="7938"/>
          <w:tab w:val="left" w:pos="8647"/>
          <w:tab w:val="left" w:pos="9072"/>
        </w:tabs>
        <w:spacing w:after="0"/>
        <w:ind w:right="-495"/>
        <w:rPr>
          <w:rFonts w:ascii="Arial" w:eastAsia="Times New Roman" w:hAnsi="Arial" w:cs="Arial"/>
          <w:color w:val="000000"/>
          <w:lang w:eastAsia="de-DE"/>
        </w:rPr>
      </w:pPr>
    </w:p>
    <w:p w14:paraId="1C1E175C" w14:textId="77777777" w:rsidR="00A04591" w:rsidRPr="00A04591" w:rsidRDefault="00A04591" w:rsidP="00A04591">
      <w:pPr>
        <w:tabs>
          <w:tab w:val="left" w:pos="7560"/>
          <w:tab w:val="left" w:pos="7938"/>
          <w:tab w:val="left" w:pos="8647"/>
          <w:tab w:val="left" w:pos="9072"/>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8. Qualitätssicherungsmassnahmen und Risiko- und Fehlerkultur</w:t>
      </w:r>
    </w:p>
    <w:p w14:paraId="4972E6F5"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besteht ein eigenes Klinik-Qualitätssicherungs</w:t>
      </w:r>
      <w:r w:rsidRPr="00A04591">
        <w:rPr>
          <w:rFonts w:ascii="Arial" w:eastAsia="Times New Roman" w:hAnsi="Arial" w:cs="Arial"/>
          <w:color w:val="000000"/>
          <w:u w:val="single"/>
          <w:lang w:eastAsia="de-DE"/>
        </w:rPr>
        <w:t>programm</w:t>
      </w:r>
      <w:r w:rsidRPr="00A04591">
        <w:rPr>
          <w:rFonts w:ascii="Arial" w:eastAsia="Times New Roman" w:hAnsi="Arial" w:cs="Arial"/>
          <w:color w:val="000000"/>
          <w:lang w:eastAsia="de-DE"/>
        </w:rPr>
        <w:t xml:space="preserve"> (z. B. AQC, Out </w:t>
      </w:r>
      <w:proofErr w:type="spellStart"/>
      <w:r w:rsidRPr="00A04591">
        <w:rPr>
          <w:rFonts w:ascii="Arial" w:eastAsia="Times New Roman" w:hAnsi="Arial" w:cs="Arial"/>
          <w:color w:val="000000"/>
          <w:lang w:eastAsia="de-DE"/>
        </w:rPr>
        <w:t>come</w:t>
      </w:r>
      <w:proofErr w:type="spellEnd"/>
      <w:r w:rsidRPr="00A04591">
        <w:rPr>
          <w:rFonts w:ascii="Arial" w:eastAsia="Times New Roman" w:hAnsi="Arial" w:cs="Arial"/>
          <w:color w:val="000000"/>
          <w:lang w:eastAsia="de-DE"/>
        </w:rPr>
        <w:t>, etc.).</w:t>
      </w:r>
    </w:p>
    <w:p w14:paraId="58132A3B"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C2F1E">
        <w:rPr>
          <w:rFonts w:ascii="Arial" w:eastAsia="Times New Roman" w:hAnsi="Arial" w:cs="Arial"/>
          <w:color w:val="000000"/>
          <w:lang w:eastAsia="de-DE"/>
        </w:rPr>
      </w:r>
      <w:r w:rsidR="00CC2F1E">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C2F1E">
        <w:rPr>
          <w:rFonts w:ascii="Arial" w:eastAsia="Times New Roman" w:hAnsi="Arial" w:cs="Arial"/>
          <w:color w:val="000000"/>
          <w:lang w:eastAsia="de-DE"/>
        </w:rPr>
      </w:r>
      <w:r w:rsidR="00CC2F1E">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7248027B" w14:textId="77777777" w:rsidR="00A04591" w:rsidRPr="00A04591" w:rsidRDefault="00A04591" w:rsidP="00A04591">
      <w:pPr>
        <w:tabs>
          <w:tab w:val="left" w:pos="2835"/>
          <w:tab w:val="left" w:pos="8505"/>
          <w:tab w:val="left" w:pos="9072"/>
        </w:tabs>
        <w:spacing w:after="0"/>
        <w:ind w:left="2835" w:right="-495" w:hanging="2835"/>
        <w:rPr>
          <w:rFonts w:ascii="Arial" w:eastAsia="Times New Roman" w:hAnsi="Arial" w:cs="Arial"/>
          <w:color w:val="000000"/>
          <w:lang w:eastAsia="de-DE"/>
        </w:rPr>
      </w:pPr>
    </w:p>
    <w:p w14:paraId="4F941BD9" w14:textId="77777777" w:rsidR="00A04591" w:rsidRPr="00A04591" w:rsidRDefault="00A04591" w:rsidP="00A04591">
      <w:pPr>
        <w:tabs>
          <w:tab w:val="left" w:pos="2835"/>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Wenn ja, welches?</w:t>
      </w:r>
    </w:p>
    <w:p w14:paraId="7FFD34B6" w14:textId="77777777" w:rsidR="00A04591" w:rsidRPr="00A04591" w:rsidRDefault="00A04591" w:rsidP="00A04591">
      <w:pPr>
        <w:tabs>
          <w:tab w:val="left" w:pos="2835"/>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5"/>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val="fr-CH" w:eastAsia="de-DE"/>
        </w:rPr>
        <w:fldChar w:fldCharType="end"/>
      </w:r>
    </w:p>
    <w:p w14:paraId="2FDC2500"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p>
    <w:p w14:paraId="2B8446A5"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bestehen Qualitätssicherungs</w:t>
      </w:r>
      <w:r w:rsidRPr="00A04591">
        <w:rPr>
          <w:rFonts w:ascii="Arial" w:eastAsia="Times New Roman" w:hAnsi="Arial" w:cs="Arial"/>
          <w:color w:val="000000"/>
          <w:u w:val="single"/>
          <w:lang w:eastAsia="de-DE"/>
        </w:rPr>
        <w:t>instrumente</w:t>
      </w:r>
      <w:r w:rsidRPr="00A04591">
        <w:rPr>
          <w:rFonts w:ascii="Arial" w:eastAsia="Times New Roman" w:hAnsi="Arial" w:cs="Arial"/>
          <w:color w:val="000000"/>
          <w:lang w:eastAsia="de-DE"/>
        </w:rPr>
        <w:t xml:space="preserve"> wie:</w:t>
      </w:r>
    </w:p>
    <w:p w14:paraId="0C96F306"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Morbiditäts-Mortalitäts-Konferenz</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C2F1E">
        <w:rPr>
          <w:rFonts w:ascii="Arial" w:eastAsia="Times New Roman" w:hAnsi="Arial" w:cs="Arial"/>
          <w:color w:val="000000"/>
          <w:lang w:eastAsia="de-DE"/>
        </w:rPr>
      </w:r>
      <w:r w:rsidR="00CC2F1E">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C2F1E">
        <w:rPr>
          <w:rFonts w:ascii="Arial" w:eastAsia="Times New Roman" w:hAnsi="Arial" w:cs="Arial"/>
          <w:color w:val="000000"/>
          <w:lang w:eastAsia="de-DE"/>
        </w:rPr>
      </w:r>
      <w:r w:rsidR="00CC2F1E">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15F5E0CF" w14:textId="77777777" w:rsidR="00A04591" w:rsidRPr="00A04591" w:rsidRDefault="00A04591" w:rsidP="00A04591">
      <w:pPr>
        <w:tabs>
          <w:tab w:val="left" w:pos="8505"/>
          <w:tab w:val="left" w:pos="9072"/>
        </w:tabs>
        <w:spacing w:after="0"/>
        <w:ind w:right="-495"/>
        <w:rPr>
          <w:rFonts w:ascii="Arial" w:eastAsia="Times New Roman" w:hAnsi="Arial" w:cs="Arial"/>
          <w:color w:val="000000"/>
          <w:lang w:val="en-GB" w:eastAsia="de-DE"/>
        </w:rPr>
      </w:pPr>
      <w:r w:rsidRPr="00A04591">
        <w:rPr>
          <w:rFonts w:ascii="Arial" w:eastAsia="Times New Roman" w:hAnsi="Arial" w:cs="Arial"/>
          <w:color w:val="000000"/>
          <w:lang w:val="en-GB" w:eastAsia="de-DE"/>
        </w:rPr>
        <w:t>- CIRS (Critical Incident Reporting System)</w:t>
      </w:r>
      <w:r w:rsidRPr="00A04591">
        <w:rPr>
          <w:rFonts w:ascii="Arial" w:eastAsia="Times New Roman" w:hAnsi="Arial" w:cs="Arial"/>
          <w:color w:val="000000"/>
          <w:lang w:val="en-GB"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CC2F1E">
        <w:rPr>
          <w:rFonts w:ascii="Arial" w:eastAsia="Times New Roman" w:hAnsi="Arial" w:cs="Arial"/>
          <w:color w:val="000000"/>
          <w:lang w:eastAsia="de-DE"/>
        </w:rPr>
      </w:r>
      <w:r w:rsidR="00CC2F1E">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val="en-GB" w:eastAsia="de-DE"/>
        </w:rPr>
        <w:t xml:space="preserve"> </w:t>
      </w:r>
      <w:proofErr w:type="spellStart"/>
      <w:r w:rsidRPr="00A04591">
        <w:rPr>
          <w:rFonts w:ascii="Arial" w:eastAsia="Times New Roman" w:hAnsi="Arial" w:cs="Arial"/>
          <w:color w:val="000000"/>
          <w:lang w:val="en-GB" w:eastAsia="de-DE"/>
        </w:rPr>
        <w:t>ja</w:t>
      </w:r>
      <w:proofErr w:type="spellEnd"/>
      <w:r w:rsidRPr="00A04591">
        <w:rPr>
          <w:rFonts w:ascii="Arial" w:eastAsia="Times New Roman" w:hAnsi="Arial" w:cs="Arial"/>
          <w:color w:val="000000"/>
          <w:lang w:val="en-GB" w:eastAsia="de-DE"/>
        </w:rPr>
        <w:t xml:space="preserve"> </w:t>
      </w:r>
      <w:r w:rsidRPr="00A04591">
        <w:rPr>
          <w:rFonts w:ascii="Arial" w:eastAsia="Times New Roman" w:hAnsi="Arial" w:cs="Arial"/>
          <w:color w:val="000000"/>
          <w:lang w:val="en-GB"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CC2F1E">
        <w:rPr>
          <w:rFonts w:ascii="Arial" w:eastAsia="Times New Roman" w:hAnsi="Arial" w:cs="Arial"/>
          <w:color w:val="000000"/>
          <w:lang w:eastAsia="de-DE"/>
        </w:rPr>
      </w:r>
      <w:r w:rsidR="00CC2F1E">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val="en-GB" w:eastAsia="de-DE"/>
        </w:rPr>
        <w:t xml:space="preserve"> </w:t>
      </w:r>
      <w:proofErr w:type="spellStart"/>
      <w:r w:rsidRPr="00A04591">
        <w:rPr>
          <w:rFonts w:ascii="Arial" w:eastAsia="Times New Roman" w:hAnsi="Arial" w:cs="Arial"/>
          <w:color w:val="000000"/>
          <w:lang w:val="en-GB" w:eastAsia="de-DE"/>
        </w:rPr>
        <w:t>nein</w:t>
      </w:r>
      <w:proofErr w:type="spellEnd"/>
    </w:p>
    <w:p w14:paraId="14BE1E73" w14:textId="77777777" w:rsidR="00A04591" w:rsidRPr="00A04591" w:rsidRDefault="00A04591" w:rsidP="00A04591">
      <w:pPr>
        <w:tabs>
          <w:tab w:val="left" w:pos="8505"/>
          <w:tab w:val="left" w:pos="9072"/>
        </w:tabs>
        <w:spacing w:after="0"/>
        <w:ind w:right="-495"/>
        <w:rPr>
          <w:rFonts w:ascii="Arial" w:eastAsia="Times New Roman" w:hAnsi="Arial" w:cs="Arial"/>
          <w:color w:val="000000"/>
          <w:lang w:val="de-DE" w:eastAsia="de-DE"/>
        </w:rPr>
      </w:pPr>
      <w:r w:rsidRPr="00A04591">
        <w:rPr>
          <w:rFonts w:ascii="Arial" w:eastAsia="Times New Roman" w:hAnsi="Arial" w:cs="Arial"/>
          <w:color w:val="000000"/>
          <w:lang w:val="de-DE" w:eastAsia="de-DE"/>
        </w:rPr>
        <w:t>- andere:</w:t>
      </w:r>
      <w:r w:rsidRPr="00A04591">
        <w:rPr>
          <w:rFonts w:ascii="Arial" w:eastAsia="Times New Roman" w:hAnsi="Arial" w:cs="Arial"/>
          <w:color w:val="000000"/>
          <w:lang w:val="de-DE" w:eastAsia="de-DE"/>
        </w:rPr>
        <w:tab/>
      </w:r>
      <w:r w:rsidRPr="00A04591">
        <w:rPr>
          <w:rFonts w:ascii="Arial" w:eastAsia="Times New Roman" w:hAnsi="Arial" w:cs="Arial"/>
          <w:color w:val="000000"/>
          <w:lang w:eastAsia="de-DE"/>
        </w:rPr>
        <w:fldChar w:fldCharType="begin">
          <w:ffData>
            <w:name w:val="Text14"/>
            <w:enabled/>
            <w:calcOnExit w:val="0"/>
            <w:textInput/>
          </w:ffData>
        </w:fldChar>
      </w:r>
      <w:r w:rsidRPr="00A04591">
        <w:rPr>
          <w:rFonts w:ascii="Arial" w:eastAsia="Times New Roman" w:hAnsi="Arial" w:cs="Arial"/>
          <w:color w:val="000000"/>
          <w:lang w:val="de-DE"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val="fr-CH" w:eastAsia="de-DE"/>
        </w:rPr>
        <w:fldChar w:fldCharType="end"/>
      </w:r>
    </w:p>
    <w:p w14:paraId="5CA2CC8F" w14:textId="77777777" w:rsidR="00A04591" w:rsidRPr="00A04591" w:rsidRDefault="00A04591" w:rsidP="00A04591">
      <w:pPr>
        <w:tabs>
          <w:tab w:val="left" w:pos="8505"/>
          <w:tab w:val="left" w:pos="9072"/>
        </w:tabs>
        <w:spacing w:after="0"/>
        <w:ind w:right="-495"/>
        <w:rPr>
          <w:rFonts w:ascii="Arial" w:eastAsia="Times New Roman" w:hAnsi="Arial" w:cs="Arial"/>
          <w:color w:val="000000"/>
          <w:lang w:val="de-DE" w:eastAsia="de-DE"/>
        </w:rPr>
      </w:pPr>
    </w:p>
    <w:p w14:paraId="6C8E7F49" w14:textId="77777777" w:rsidR="00A04591" w:rsidRPr="00A04591" w:rsidRDefault="00A04591" w:rsidP="00A04591">
      <w:pPr>
        <w:tabs>
          <w:tab w:val="left" w:pos="8505"/>
          <w:tab w:val="left" w:pos="9072"/>
        </w:tabs>
        <w:spacing w:after="0"/>
        <w:ind w:right="-495"/>
        <w:rPr>
          <w:rFonts w:ascii="Arial" w:eastAsia="Times New Roman" w:hAnsi="Arial" w:cs="Arial"/>
          <w:color w:val="000000"/>
          <w:sz w:val="16"/>
          <w:szCs w:val="16"/>
          <w:lang w:eastAsia="de-DE"/>
        </w:rPr>
      </w:pPr>
      <w:r w:rsidRPr="00A04591">
        <w:rPr>
          <w:rFonts w:ascii="Arial" w:eastAsia="Times New Roman" w:hAnsi="Arial" w:cs="Arial"/>
          <w:color w:val="000000"/>
          <w:lang w:eastAsia="de-DE"/>
        </w:rPr>
        <w:t xml:space="preserve">Bestehen an Ihrer Klinik </w:t>
      </w:r>
      <w:proofErr w:type="spellStart"/>
      <w:r w:rsidRPr="00A04591">
        <w:rPr>
          <w:rFonts w:ascii="Arial" w:eastAsia="Times New Roman" w:hAnsi="Arial" w:cs="Arial"/>
          <w:color w:val="000000"/>
          <w:lang w:eastAsia="de-DE"/>
        </w:rPr>
        <w:t>SOP’s</w:t>
      </w:r>
      <w:proofErr w:type="spellEnd"/>
      <w:r w:rsidRPr="00A04591">
        <w:rPr>
          <w:rFonts w:ascii="Arial" w:eastAsia="Times New Roman" w:hAnsi="Arial" w:cs="Arial"/>
          <w:color w:val="000000"/>
          <w:lang w:eastAsia="de-DE"/>
        </w:rPr>
        <w:t xml:space="preserve"> </w:t>
      </w:r>
      <w:r w:rsidRPr="00A04591">
        <w:rPr>
          <w:rFonts w:ascii="Arial" w:eastAsia="Times New Roman" w:hAnsi="Arial" w:cs="Arial"/>
          <w:color w:val="000000"/>
          <w:sz w:val="16"/>
          <w:szCs w:val="16"/>
          <w:lang w:eastAsia="de-DE"/>
        </w:rPr>
        <w:t xml:space="preserve">(Standard Operation </w:t>
      </w:r>
      <w:proofErr w:type="spellStart"/>
      <w:r w:rsidRPr="00A04591">
        <w:rPr>
          <w:rFonts w:ascii="Arial" w:eastAsia="Times New Roman" w:hAnsi="Arial" w:cs="Arial"/>
          <w:color w:val="000000"/>
          <w:sz w:val="16"/>
          <w:szCs w:val="16"/>
          <w:lang w:eastAsia="de-DE"/>
        </w:rPr>
        <w:t>Procedures</w:t>
      </w:r>
      <w:proofErr w:type="spellEnd"/>
      <w:r w:rsidRPr="00A04591">
        <w:rPr>
          <w:rFonts w:ascii="Arial" w:eastAsia="Times New Roman" w:hAnsi="Arial" w:cs="Arial"/>
          <w:color w:val="000000"/>
          <w:sz w:val="16"/>
          <w:szCs w:val="16"/>
          <w:lang w:eastAsia="de-DE"/>
        </w:rPr>
        <w:t xml:space="preserve"> = Blau- / Weissbuch, Anleitungen zur Patientenbetreuung etc.) </w:t>
      </w:r>
    </w:p>
    <w:p w14:paraId="31B5FE98"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xml:space="preserve">- für den Notfall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C2F1E">
        <w:rPr>
          <w:rFonts w:ascii="Arial" w:eastAsia="Times New Roman" w:hAnsi="Arial" w:cs="Arial"/>
          <w:color w:val="000000"/>
          <w:lang w:eastAsia="de-DE"/>
        </w:rPr>
      </w:r>
      <w:r w:rsidR="00CC2F1E">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C2F1E">
        <w:rPr>
          <w:rFonts w:ascii="Arial" w:eastAsia="Times New Roman" w:hAnsi="Arial" w:cs="Arial"/>
          <w:color w:val="000000"/>
          <w:lang w:eastAsia="de-DE"/>
        </w:rPr>
      </w:r>
      <w:r w:rsidR="00CC2F1E">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2DF4D66D"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für den normalen Betrieb</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C2F1E">
        <w:rPr>
          <w:rFonts w:ascii="Arial" w:eastAsia="Times New Roman" w:hAnsi="Arial" w:cs="Arial"/>
          <w:color w:val="000000"/>
          <w:lang w:eastAsia="de-DE"/>
        </w:rPr>
      </w:r>
      <w:r w:rsidR="00CC2F1E">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C2F1E">
        <w:rPr>
          <w:rFonts w:ascii="Arial" w:eastAsia="Times New Roman" w:hAnsi="Arial" w:cs="Arial"/>
          <w:color w:val="000000"/>
          <w:lang w:eastAsia="de-DE"/>
        </w:rPr>
      </w:r>
      <w:r w:rsidR="00CC2F1E">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24D2D8D5" w14:textId="77777777" w:rsidR="00A04591" w:rsidRDefault="00A04591" w:rsidP="00A04591">
      <w:pPr>
        <w:spacing w:after="0"/>
        <w:ind w:right="-495"/>
        <w:rPr>
          <w:rFonts w:ascii="Arial" w:eastAsia="Times New Roman" w:hAnsi="Arial" w:cs="Arial"/>
          <w:color w:val="000000"/>
          <w:lang w:eastAsia="de-DE"/>
        </w:rPr>
      </w:pPr>
    </w:p>
    <w:p w14:paraId="294B59F0" w14:textId="77777777" w:rsidR="00530BE7" w:rsidRPr="00A04591" w:rsidRDefault="00530BE7" w:rsidP="00A04591">
      <w:pPr>
        <w:spacing w:after="0"/>
        <w:ind w:right="-495"/>
        <w:rPr>
          <w:rFonts w:ascii="Arial" w:eastAsia="Times New Roman" w:hAnsi="Arial" w:cs="Arial"/>
          <w:color w:val="000000"/>
          <w:lang w:eastAsia="de-DE"/>
        </w:rPr>
      </w:pPr>
    </w:p>
    <w:p w14:paraId="47D536EC" w14:textId="77777777" w:rsidR="00A04591" w:rsidRPr="00A04591" w:rsidRDefault="00A04591" w:rsidP="00A04591">
      <w:pPr>
        <w:spacing w:after="0"/>
        <w:ind w:right="-495"/>
        <w:rPr>
          <w:rFonts w:ascii="Arial" w:eastAsia="Times New Roman" w:hAnsi="Arial" w:cs="Arial"/>
          <w:color w:val="000000"/>
          <w:lang w:eastAsia="de-DE"/>
        </w:rPr>
      </w:pPr>
    </w:p>
    <w:p w14:paraId="59A8E9E1" w14:textId="77777777" w:rsidR="00A04591" w:rsidRPr="00A04591" w:rsidRDefault="00A04591" w:rsidP="00A04591">
      <w:pPr>
        <w:spacing w:after="0"/>
        <w:ind w:right="-495"/>
        <w:rPr>
          <w:rFonts w:ascii="Arial" w:eastAsia="Times New Roman" w:hAnsi="Arial" w:cs="Arial"/>
          <w:b/>
          <w:bCs/>
          <w:lang w:eastAsia="de-DE"/>
        </w:rPr>
      </w:pPr>
      <w:r w:rsidRPr="00A04591">
        <w:rPr>
          <w:rFonts w:ascii="Arial" w:eastAsia="Times New Roman" w:hAnsi="Arial" w:cs="Arial"/>
          <w:b/>
          <w:bCs/>
          <w:lang w:eastAsia="de-DE"/>
        </w:rPr>
        <w:t>9. Finanzierung der ärztlichen Weiterbildung</w:t>
      </w:r>
    </w:p>
    <w:p w14:paraId="40213707" w14:textId="77777777" w:rsidR="00A04591" w:rsidRPr="00A04591" w:rsidRDefault="00A04591" w:rsidP="00A04591">
      <w:pPr>
        <w:spacing w:after="0"/>
        <w:ind w:right="-495"/>
        <w:rPr>
          <w:rFonts w:ascii="Arial" w:eastAsia="Times New Roman" w:hAnsi="Arial" w:cs="Arial"/>
          <w:lang w:eastAsia="de-DE"/>
        </w:rPr>
      </w:pPr>
      <w:r w:rsidRPr="00A04591">
        <w:rPr>
          <w:rFonts w:ascii="Arial" w:eastAsia="Times New Roman" w:hAnsi="Arial" w:cs="Arial"/>
          <w:lang w:eastAsia="de-DE"/>
        </w:rPr>
        <w:t>Wie werden die CHF 15'000.- pro Weiterzubildende verwendet?</w:t>
      </w:r>
    </w:p>
    <w:p w14:paraId="5548DCA9" w14:textId="77777777" w:rsidR="00A04591" w:rsidRPr="00A04591" w:rsidRDefault="00A04591" w:rsidP="00A04591">
      <w:pPr>
        <w:tabs>
          <w:tab w:val="left" w:pos="2835"/>
          <w:tab w:val="left" w:pos="8505"/>
          <w:tab w:val="left" w:pos="9072"/>
        </w:tabs>
        <w:spacing w:after="0"/>
        <w:ind w:left="2835" w:right="-495" w:hanging="2835"/>
        <w:rPr>
          <w:rFonts w:ascii="Arial" w:eastAsia="Times New Roman" w:hAnsi="Arial" w:cs="Arial"/>
          <w:lang w:eastAsia="de-DE"/>
        </w:rPr>
      </w:pPr>
      <w:r w:rsidRPr="00A04591">
        <w:rPr>
          <w:rFonts w:ascii="Arial" w:eastAsia="Times New Roman" w:hAnsi="Arial" w:cs="Arial"/>
          <w:lang w:eastAsia="de-DE"/>
        </w:rPr>
        <w:fldChar w:fldCharType="begin">
          <w:ffData>
            <w:name w:val="Text15"/>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val="fr-CH" w:eastAsia="de-DE"/>
        </w:rPr>
        <w:fldChar w:fldCharType="end"/>
      </w:r>
    </w:p>
    <w:p w14:paraId="6746266B" w14:textId="77777777" w:rsidR="00A04591" w:rsidRPr="00A04591" w:rsidRDefault="00A04591" w:rsidP="00A04591">
      <w:pPr>
        <w:spacing w:after="0"/>
        <w:ind w:right="-495"/>
        <w:rPr>
          <w:rFonts w:ascii="Arial" w:eastAsia="Times New Roman" w:hAnsi="Arial" w:cs="Arial"/>
          <w:color w:val="000000"/>
          <w:lang w:eastAsia="de-DE"/>
        </w:rPr>
      </w:pPr>
    </w:p>
    <w:p w14:paraId="093CCDB6" w14:textId="77777777" w:rsidR="00A04591" w:rsidRPr="00A04591" w:rsidRDefault="00A04591" w:rsidP="00A04591">
      <w:pPr>
        <w:spacing w:after="0"/>
        <w:ind w:right="-495"/>
        <w:rPr>
          <w:rFonts w:ascii="Arial" w:eastAsia="Times New Roman" w:hAnsi="Arial" w:cs="Arial"/>
          <w:color w:val="000000"/>
          <w:lang w:eastAsia="de-DE"/>
        </w:rPr>
      </w:pPr>
    </w:p>
    <w:p w14:paraId="7CAC75BD"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Weitere Bemerkungen</w:t>
      </w:r>
      <w:r w:rsidRPr="00A04591">
        <w:rPr>
          <w:rFonts w:ascii="Arial" w:eastAsia="Times New Roman" w:hAnsi="Arial" w:cs="Arial"/>
          <w:color w:val="000000"/>
          <w:lang w:eastAsia="de-DE"/>
        </w:rPr>
        <w:t xml:space="preserve"> </w:t>
      </w:r>
      <w:r w:rsidRPr="00A04591">
        <w:rPr>
          <w:rFonts w:ascii="Arial" w:eastAsia="Times New Roman" w:hAnsi="Arial" w:cs="Arial"/>
          <w:b/>
          <w:color w:val="000000"/>
          <w:lang w:eastAsia="de-DE"/>
        </w:rPr>
        <w:t>zu den weiterbildungsrelevanten Daten</w:t>
      </w:r>
    </w:p>
    <w:p w14:paraId="7F2DBD75"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65"/>
            <w:enabled/>
            <w:calcOnExit w:val="0"/>
            <w:textInput/>
          </w:ffData>
        </w:fldChar>
      </w:r>
      <w:bookmarkStart w:id="36" w:name="Text65"/>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36"/>
    </w:p>
    <w:p w14:paraId="18CA1DA1" w14:textId="77777777" w:rsidR="00A04591" w:rsidRPr="00A04591" w:rsidRDefault="00A04591" w:rsidP="00A04591">
      <w:pPr>
        <w:spacing w:after="0"/>
        <w:ind w:left="540" w:right="-495" w:hanging="540"/>
        <w:rPr>
          <w:rFonts w:ascii="Arial" w:eastAsia="Times New Roman" w:hAnsi="Arial" w:cs="Arial"/>
          <w:b/>
          <w:color w:val="000000"/>
          <w:lang w:eastAsia="de-DE"/>
        </w:rPr>
      </w:pPr>
      <w:r w:rsidRPr="00A04591">
        <w:rPr>
          <w:rFonts w:ascii="Arial" w:eastAsia="Times New Roman" w:hAnsi="Arial" w:cs="Arial"/>
          <w:color w:val="000000"/>
          <w:lang w:eastAsia="de-DE"/>
        </w:rPr>
        <w:br w:type="page"/>
      </w:r>
      <w:r w:rsidRPr="00A04591">
        <w:rPr>
          <w:rFonts w:ascii="Arial" w:eastAsia="Times New Roman" w:hAnsi="Arial" w:cs="Arial"/>
          <w:b/>
          <w:color w:val="000000"/>
          <w:lang w:eastAsia="de-DE"/>
        </w:rPr>
        <w:lastRenderedPageBreak/>
        <w:t>C.</w:t>
      </w:r>
      <w:r w:rsidRPr="00A04591">
        <w:rPr>
          <w:rFonts w:ascii="Arial" w:eastAsia="Times New Roman" w:hAnsi="Arial" w:cs="Arial"/>
          <w:b/>
          <w:color w:val="000000"/>
          <w:lang w:eastAsia="de-DE"/>
        </w:rPr>
        <w:tab/>
        <w:t>Fachspezifische Daten</w:t>
      </w:r>
    </w:p>
    <w:p w14:paraId="1CDF612A" w14:textId="77777777" w:rsidR="00A04591" w:rsidRPr="00A04591" w:rsidRDefault="00A04591" w:rsidP="00A04591">
      <w:pPr>
        <w:tabs>
          <w:tab w:val="left" w:pos="7560"/>
          <w:tab w:val="right" w:pos="9180"/>
        </w:tabs>
        <w:spacing w:after="0"/>
        <w:ind w:right="-495"/>
        <w:rPr>
          <w:rFonts w:ascii="Arial" w:eastAsia="Times New Roman" w:hAnsi="Arial" w:cs="Arial"/>
          <w:color w:val="000000"/>
          <w:lang w:val="de-DE" w:eastAsia="de-DE"/>
        </w:rPr>
      </w:pPr>
    </w:p>
    <w:p w14:paraId="409F3A29" w14:textId="77777777" w:rsidR="00A04591" w:rsidRPr="00A04591" w:rsidRDefault="00A04591" w:rsidP="00A04591">
      <w:pPr>
        <w:tabs>
          <w:tab w:val="left" w:pos="7560"/>
          <w:tab w:val="right" w:pos="9180"/>
        </w:tabs>
        <w:spacing w:after="0"/>
        <w:ind w:right="-495"/>
        <w:rPr>
          <w:rFonts w:ascii="Arial" w:eastAsia="Times New Roman" w:hAnsi="Arial" w:cs="Arial"/>
          <w:color w:val="000000"/>
          <w:lang w:val="de-DE" w:eastAsia="de-DE"/>
        </w:rPr>
      </w:pPr>
      <w:r w:rsidRPr="00A04591">
        <w:rPr>
          <w:rFonts w:ascii="Arial" w:eastAsia="Times New Roman" w:hAnsi="Arial" w:cs="Arial"/>
          <w:color w:val="000000"/>
          <w:lang w:val="de-DE" w:eastAsia="de-DE"/>
        </w:rPr>
        <w:t xml:space="preserve">Bitte konsultieren </w:t>
      </w:r>
      <w:proofErr w:type="spellStart"/>
      <w:r w:rsidRPr="00A04591">
        <w:rPr>
          <w:rFonts w:ascii="Arial" w:eastAsia="Times New Roman" w:hAnsi="Arial" w:cs="Arial"/>
          <w:color w:val="000000"/>
          <w:lang w:val="de-DE" w:eastAsia="de-DE"/>
        </w:rPr>
        <w:t>Sie</w:t>
      </w:r>
      <w:proofErr w:type="spellEnd"/>
      <w:r w:rsidRPr="00A04591">
        <w:rPr>
          <w:rFonts w:ascii="Arial" w:eastAsia="Times New Roman" w:hAnsi="Arial" w:cs="Arial"/>
          <w:color w:val="000000"/>
          <w:lang w:val="de-DE" w:eastAsia="de-DE"/>
        </w:rPr>
        <w:t xml:space="preserve"> Ziffer 3 und 5 des Weiterbildungsprogramms des zutreffenden Facharzttitels </w:t>
      </w:r>
      <w:r w:rsidRPr="00A04591">
        <w:rPr>
          <w:rFonts w:ascii="Arial" w:eastAsia="Times New Roman" w:hAnsi="Arial" w:cs="Arial"/>
          <w:color w:val="000000"/>
          <w:sz w:val="16"/>
          <w:szCs w:val="16"/>
          <w:lang w:eastAsia="de-DE"/>
        </w:rPr>
        <w:t>(www.siwf.ch)</w:t>
      </w:r>
      <w:r w:rsidRPr="00A04591">
        <w:rPr>
          <w:rFonts w:ascii="Arial" w:eastAsia="Times New Roman" w:hAnsi="Arial" w:cs="Arial"/>
          <w:color w:val="000000"/>
          <w:sz w:val="16"/>
          <w:szCs w:val="16"/>
          <w:lang w:val="de-DE" w:eastAsia="de-DE"/>
        </w:rPr>
        <w:t>.</w:t>
      </w:r>
    </w:p>
    <w:p w14:paraId="37870FAF" w14:textId="77777777" w:rsidR="00A04591" w:rsidRPr="00A04591" w:rsidRDefault="00A04591" w:rsidP="00A04591">
      <w:pPr>
        <w:tabs>
          <w:tab w:val="left" w:pos="7560"/>
          <w:tab w:val="right" w:pos="9180"/>
        </w:tabs>
        <w:spacing w:after="0"/>
        <w:ind w:right="-495"/>
        <w:rPr>
          <w:rFonts w:ascii="Arial" w:eastAsia="Times New Roman" w:hAnsi="Arial" w:cs="Arial"/>
          <w:b/>
          <w:color w:val="000000"/>
          <w:lang w:val="de-DE" w:eastAsia="de-DE"/>
        </w:rPr>
      </w:pPr>
    </w:p>
    <w:p w14:paraId="53718FC7" w14:textId="77777777" w:rsidR="00A04591" w:rsidRPr="00A04591" w:rsidRDefault="00A04591" w:rsidP="00A04591">
      <w:pPr>
        <w:tabs>
          <w:tab w:val="left" w:pos="756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 xml:space="preserve">Einteilung als Weiterbildungsstätte und Kriterien </w:t>
      </w:r>
    </w:p>
    <w:p w14:paraId="46A5B204" w14:textId="77777777" w:rsidR="00A04591" w:rsidRPr="00A04591" w:rsidRDefault="00A04591" w:rsidP="00A04591">
      <w:pPr>
        <w:tabs>
          <w:tab w:val="left" w:pos="3420"/>
          <w:tab w:val="left" w:pos="7560"/>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Ihre Weiterbildungsstätte ist gemäss den Kriterien des Weiterbildungsprogramms Ihrer Fachgesellschaft aktuell als Weiterbildungsstätte eingeteilt:</w:t>
      </w:r>
    </w:p>
    <w:bookmarkStart w:id="37" w:name="Text66"/>
    <w:p w14:paraId="5DAB0C6F" w14:textId="77777777" w:rsidR="00A04591" w:rsidRPr="00A04591" w:rsidRDefault="00A04591" w:rsidP="00A04591">
      <w:pPr>
        <w:tabs>
          <w:tab w:val="left" w:pos="77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66"/>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37"/>
    </w:p>
    <w:p w14:paraId="0608D505" w14:textId="77777777" w:rsidR="00A04591" w:rsidRPr="00A04591" w:rsidRDefault="00A04591" w:rsidP="00A04591">
      <w:pPr>
        <w:tabs>
          <w:tab w:val="left" w:pos="7740"/>
        </w:tabs>
        <w:spacing w:after="0"/>
        <w:ind w:right="-495"/>
        <w:rPr>
          <w:rFonts w:ascii="Arial" w:eastAsia="Times New Roman" w:hAnsi="Arial" w:cs="Arial"/>
          <w:color w:val="000000"/>
          <w:lang w:eastAsia="de-DE"/>
        </w:rPr>
      </w:pPr>
    </w:p>
    <w:p w14:paraId="1BE0DA5D" w14:textId="77777777" w:rsidR="00A04591" w:rsidRPr="00A04591" w:rsidRDefault="00A04591" w:rsidP="00A04591">
      <w:pPr>
        <w:tabs>
          <w:tab w:val="left" w:pos="8640"/>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Haben sich die Strukturen / Angebote Ihrer Weiterbildungsstätte in Bezug auf die Weiterbildung seit dieser Einteilung verändert?</w:t>
      </w:r>
    </w:p>
    <w:p w14:paraId="1C25E872" w14:textId="77777777" w:rsidR="00A04591" w:rsidRPr="00A04591" w:rsidRDefault="00A04591" w:rsidP="00A04591">
      <w:pPr>
        <w:tabs>
          <w:tab w:val="left" w:pos="851"/>
          <w:tab w:val="left" w:pos="7797"/>
          <w:tab w:val="left" w:pos="8647"/>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1"/>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C2F1E">
        <w:rPr>
          <w:rFonts w:ascii="Arial" w:eastAsia="Times New Roman" w:hAnsi="Arial" w:cs="Arial"/>
          <w:color w:val="000000"/>
          <w:lang w:eastAsia="de-DE"/>
        </w:rPr>
      </w:r>
      <w:r w:rsidR="00CC2F1E">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C2F1E">
        <w:rPr>
          <w:rFonts w:ascii="Arial" w:eastAsia="Times New Roman" w:hAnsi="Arial" w:cs="Arial"/>
          <w:color w:val="000000"/>
          <w:lang w:eastAsia="de-DE"/>
        </w:rPr>
      </w:r>
      <w:r w:rsidR="00CC2F1E">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75531BE7"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p>
    <w:p w14:paraId="1062597E"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Wenn ja, welche?</w:t>
      </w:r>
      <w:bookmarkStart w:id="38" w:name="Text47"/>
    </w:p>
    <w:p w14:paraId="280FF1E5"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7"/>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38"/>
    </w:p>
    <w:p w14:paraId="06BF9DBC"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p>
    <w:p w14:paraId="0012E9FA"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Seit wann?</w:t>
      </w:r>
      <w:bookmarkStart w:id="39" w:name="Text48"/>
    </w:p>
    <w:p w14:paraId="70A6C388"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39"/>
    </w:p>
    <w:p w14:paraId="291CBCF5" w14:textId="77777777" w:rsidR="00A04591" w:rsidRPr="00A04591" w:rsidRDefault="00A04591" w:rsidP="00A04591">
      <w:pPr>
        <w:tabs>
          <w:tab w:val="left" w:pos="8640"/>
          <w:tab w:val="left" w:pos="9072"/>
        </w:tabs>
        <w:spacing w:after="0"/>
        <w:ind w:right="-495"/>
        <w:rPr>
          <w:rFonts w:ascii="Arial" w:eastAsia="Times New Roman" w:hAnsi="Arial" w:cs="Arial"/>
          <w:color w:val="000000"/>
          <w:lang w:eastAsia="de-DE"/>
        </w:rPr>
      </w:pPr>
    </w:p>
    <w:p w14:paraId="502DAFB3" w14:textId="77777777" w:rsidR="00E21F32" w:rsidRPr="00E21F32" w:rsidRDefault="00E21F32" w:rsidP="00E21F32">
      <w:pPr>
        <w:tabs>
          <w:tab w:val="left" w:pos="7740"/>
          <w:tab w:val="left" w:pos="8640"/>
          <w:tab w:val="right" w:pos="9180"/>
        </w:tabs>
        <w:spacing w:after="0"/>
        <w:rPr>
          <w:rFonts w:ascii="Arial" w:eastAsia="Times New Roman" w:hAnsi="Arial" w:cs="Arial"/>
          <w:lang w:eastAsia="de-DE"/>
        </w:rPr>
      </w:pPr>
      <w:r w:rsidRPr="00E21F32">
        <w:rPr>
          <w:rFonts w:ascii="Arial" w:eastAsia="Times New Roman" w:hAnsi="Arial" w:cs="Arial"/>
          <w:lang w:eastAsia="de-DE"/>
        </w:rPr>
        <w:t>Hat Ihre Klinik eine Zentrumsfunktion (universitärer Betrieb) Kat. A Klinik</w:t>
      </w:r>
      <w:r w:rsidRPr="00E21F32">
        <w:rPr>
          <w:rFonts w:ascii="Arial" w:eastAsia="Times New Roman" w:hAnsi="Arial" w:cs="Arial"/>
          <w:lang w:eastAsia="de-DE"/>
        </w:rPr>
        <w:tab/>
      </w:r>
      <w:r w:rsidRPr="00E21F32">
        <w:rPr>
          <w:rFonts w:ascii="Arial" w:eastAsia="Times New Roman" w:hAnsi="Arial" w:cs="Arial"/>
          <w:lang w:eastAsia="de-DE"/>
        </w:rPr>
        <w:fldChar w:fldCharType="begin">
          <w:ffData>
            <w:name w:val="Kontrollkästchen25"/>
            <w:enabled/>
            <w:calcOnExit w:val="0"/>
            <w:checkBox>
              <w:sizeAuto/>
              <w:default w:val="0"/>
            </w:checkBox>
          </w:ffData>
        </w:fldChar>
      </w:r>
      <w:r w:rsidRPr="00E21F32">
        <w:rPr>
          <w:rFonts w:ascii="Arial" w:eastAsia="Times New Roman" w:hAnsi="Arial" w:cs="Arial"/>
          <w:lang w:eastAsia="de-DE"/>
        </w:rPr>
        <w:instrText xml:space="preserve"> FORMCHECKBOX </w:instrText>
      </w:r>
      <w:r w:rsidR="00CC2F1E">
        <w:rPr>
          <w:rFonts w:ascii="Arial" w:eastAsia="Times New Roman" w:hAnsi="Arial" w:cs="Arial"/>
          <w:lang w:eastAsia="de-DE"/>
        </w:rPr>
      </w:r>
      <w:r w:rsidR="00CC2F1E">
        <w:rPr>
          <w:rFonts w:ascii="Arial" w:eastAsia="Times New Roman" w:hAnsi="Arial" w:cs="Arial"/>
          <w:lang w:eastAsia="de-DE"/>
        </w:rPr>
        <w:fldChar w:fldCharType="separate"/>
      </w:r>
      <w:r w:rsidRPr="00E21F32">
        <w:rPr>
          <w:rFonts w:ascii="Arial" w:eastAsia="Times New Roman" w:hAnsi="Arial" w:cs="Arial"/>
          <w:lang w:eastAsia="de-DE"/>
        </w:rPr>
        <w:fldChar w:fldCharType="end"/>
      </w:r>
      <w:r w:rsidRPr="00E21F32">
        <w:rPr>
          <w:rFonts w:ascii="Arial" w:eastAsia="Times New Roman" w:hAnsi="Arial" w:cs="Arial"/>
          <w:lang w:eastAsia="de-DE"/>
        </w:rPr>
        <w:t xml:space="preserve"> ja </w:t>
      </w:r>
      <w:r w:rsidRPr="00E21F32">
        <w:rPr>
          <w:rFonts w:ascii="Arial" w:eastAsia="Times New Roman" w:hAnsi="Arial" w:cs="Arial"/>
          <w:lang w:eastAsia="de-DE"/>
        </w:rPr>
        <w:tab/>
      </w:r>
      <w:r w:rsidRPr="00E21F32">
        <w:rPr>
          <w:rFonts w:ascii="Arial" w:eastAsia="Times New Roman" w:hAnsi="Arial" w:cs="Arial"/>
          <w:lang w:eastAsia="de-DE"/>
        </w:rPr>
        <w:fldChar w:fldCharType="begin">
          <w:ffData>
            <w:name w:val="Kontrollkästchen26"/>
            <w:enabled/>
            <w:calcOnExit w:val="0"/>
            <w:checkBox>
              <w:sizeAuto/>
              <w:default w:val="0"/>
            </w:checkBox>
          </w:ffData>
        </w:fldChar>
      </w:r>
      <w:r w:rsidRPr="00E21F32">
        <w:rPr>
          <w:rFonts w:ascii="Arial" w:eastAsia="Times New Roman" w:hAnsi="Arial" w:cs="Arial"/>
          <w:lang w:eastAsia="de-DE"/>
        </w:rPr>
        <w:instrText xml:space="preserve"> FORMCHECKBOX </w:instrText>
      </w:r>
      <w:r w:rsidR="00CC2F1E">
        <w:rPr>
          <w:rFonts w:ascii="Arial" w:eastAsia="Times New Roman" w:hAnsi="Arial" w:cs="Arial"/>
          <w:lang w:eastAsia="de-DE"/>
        </w:rPr>
      </w:r>
      <w:r w:rsidR="00CC2F1E">
        <w:rPr>
          <w:rFonts w:ascii="Arial" w:eastAsia="Times New Roman" w:hAnsi="Arial" w:cs="Arial"/>
          <w:lang w:eastAsia="de-DE"/>
        </w:rPr>
        <w:fldChar w:fldCharType="separate"/>
      </w:r>
      <w:r w:rsidRPr="00E21F32">
        <w:rPr>
          <w:rFonts w:ascii="Arial" w:eastAsia="Times New Roman" w:hAnsi="Arial" w:cs="Arial"/>
          <w:lang w:eastAsia="de-DE"/>
        </w:rPr>
        <w:fldChar w:fldCharType="end"/>
      </w:r>
      <w:r w:rsidRPr="00E21F32">
        <w:rPr>
          <w:rFonts w:ascii="Arial" w:eastAsia="Times New Roman" w:hAnsi="Arial" w:cs="Arial"/>
          <w:lang w:eastAsia="de-DE"/>
        </w:rPr>
        <w:t xml:space="preserve"> nein</w:t>
      </w:r>
    </w:p>
    <w:p w14:paraId="03BA3BC0" w14:textId="77777777" w:rsidR="00E21F32" w:rsidRPr="00E21F32" w:rsidRDefault="00E21F32" w:rsidP="00E21F32">
      <w:pPr>
        <w:tabs>
          <w:tab w:val="left" w:pos="7740"/>
          <w:tab w:val="left" w:pos="8640"/>
          <w:tab w:val="right" w:pos="9180"/>
        </w:tabs>
        <w:spacing w:after="0"/>
        <w:rPr>
          <w:rFonts w:ascii="Arial" w:eastAsia="Times New Roman" w:hAnsi="Arial" w:cs="Arial"/>
          <w:lang w:eastAsia="de-DE"/>
        </w:rPr>
      </w:pPr>
      <w:r w:rsidRPr="00E21F32">
        <w:rPr>
          <w:rFonts w:ascii="Arial" w:eastAsia="Times New Roman" w:hAnsi="Arial" w:cs="Arial"/>
          <w:lang w:eastAsia="de-DE"/>
        </w:rPr>
        <w:t>Ist ihre Abteilung in einer nicht universitären Klinik integriert? Kat. B Klink</w:t>
      </w:r>
      <w:r w:rsidRPr="00E21F32">
        <w:rPr>
          <w:rFonts w:ascii="Arial" w:eastAsia="Times New Roman" w:hAnsi="Arial" w:cs="Arial"/>
          <w:lang w:eastAsia="de-DE"/>
        </w:rPr>
        <w:tab/>
      </w:r>
      <w:r w:rsidRPr="00E21F32">
        <w:rPr>
          <w:rFonts w:ascii="Arial" w:eastAsia="Times New Roman" w:hAnsi="Arial" w:cs="Arial"/>
          <w:lang w:eastAsia="de-DE"/>
        </w:rPr>
        <w:fldChar w:fldCharType="begin">
          <w:ffData>
            <w:name w:val="Kontrollkästchen25"/>
            <w:enabled/>
            <w:calcOnExit w:val="0"/>
            <w:checkBox>
              <w:sizeAuto/>
              <w:default w:val="0"/>
            </w:checkBox>
          </w:ffData>
        </w:fldChar>
      </w:r>
      <w:r w:rsidRPr="00E21F32">
        <w:rPr>
          <w:rFonts w:ascii="Arial" w:eastAsia="Times New Roman" w:hAnsi="Arial" w:cs="Arial"/>
          <w:lang w:eastAsia="de-DE"/>
        </w:rPr>
        <w:instrText xml:space="preserve"> FORMCHECKBOX </w:instrText>
      </w:r>
      <w:r w:rsidR="00CC2F1E">
        <w:rPr>
          <w:rFonts w:ascii="Arial" w:eastAsia="Times New Roman" w:hAnsi="Arial" w:cs="Arial"/>
          <w:lang w:eastAsia="de-DE"/>
        </w:rPr>
      </w:r>
      <w:r w:rsidR="00CC2F1E">
        <w:rPr>
          <w:rFonts w:ascii="Arial" w:eastAsia="Times New Roman" w:hAnsi="Arial" w:cs="Arial"/>
          <w:lang w:eastAsia="de-DE"/>
        </w:rPr>
        <w:fldChar w:fldCharType="separate"/>
      </w:r>
      <w:r w:rsidRPr="00E21F32">
        <w:rPr>
          <w:rFonts w:ascii="Arial" w:eastAsia="Times New Roman" w:hAnsi="Arial" w:cs="Arial"/>
          <w:lang w:eastAsia="de-DE"/>
        </w:rPr>
        <w:fldChar w:fldCharType="end"/>
      </w:r>
      <w:r w:rsidRPr="00E21F32">
        <w:rPr>
          <w:rFonts w:ascii="Arial" w:eastAsia="Times New Roman" w:hAnsi="Arial" w:cs="Arial"/>
          <w:lang w:eastAsia="de-DE"/>
        </w:rPr>
        <w:t xml:space="preserve"> ja </w:t>
      </w:r>
      <w:r w:rsidRPr="00E21F32">
        <w:rPr>
          <w:rFonts w:ascii="Arial" w:eastAsia="Times New Roman" w:hAnsi="Arial" w:cs="Arial"/>
          <w:lang w:eastAsia="de-DE"/>
        </w:rPr>
        <w:tab/>
      </w:r>
      <w:r w:rsidRPr="00E21F32">
        <w:rPr>
          <w:rFonts w:ascii="Arial" w:eastAsia="Times New Roman" w:hAnsi="Arial" w:cs="Arial"/>
          <w:lang w:eastAsia="de-DE"/>
        </w:rPr>
        <w:fldChar w:fldCharType="begin">
          <w:ffData>
            <w:name w:val="Kontrollkästchen26"/>
            <w:enabled/>
            <w:calcOnExit w:val="0"/>
            <w:checkBox>
              <w:sizeAuto/>
              <w:default w:val="0"/>
            </w:checkBox>
          </w:ffData>
        </w:fldChar>
      </w:r>
      <w:r w:rsidRPr="00E21F32">
        <w:rPr>
          <w:rFonts w:ascii="Arial" w:eastAsia="Times New Roman" w:hAnsi="Arial" w:cs="Arial"/>
          <w:lang w:eastAsia="de-DE"/>
        </w:rPr>
        <w:instrText xml:space="preserve"> FORMCHECKBOX </w:instrText>
      </w:r>
      <w:r w:rsidR="00CC2F1E">
        <w:rPr>
          <w:rFonts w:ascii="Arial" w:eastAsia="Times New Roman" w:hAnsi="Arial" w:cs="Arial"/>
          <w:lang w:eastAsia="de-DE"/>
        </w:rPr>
      </w:r>
      <w:r w:rsidR="00CC2F1E">
        <w:rPr>
          <w:rFonts w:ascii="Arial" w:eastAsia="Times New Roman" w:hAnsi="Arial" w:cs="Arial"/>
          <w:lang w:eastAsia="de-DE"/>
        </w:rPr>
        <w:fldChar w:fldCharType="separate"/>
      </w:r>
      <w:r w:rsidRPr="00E21F32">
        <w:rPr>
          <w:rFonts w:ascii="Arial" w:eastAsia="Times New Roman" w:hAnsi="Arial" w:cs="Arial"/>
          <w:lang w:eastAsia="de-DE"/>
        </w:rPr>
        <w:fldChar w:fldCharType="end"/>
      </w:r>
      <w:r w:rsidRPr="00E21F32">
        <w:rPr>
          <w:rFonts w:ascii="Arial" w:eastAsia="Times New Roman" w:hAnsi="Arial" w:cs="Arial"/>
          <w:lang w:eastAsia="de-DE"/>
        </w:rPr>
        <w:t xml:space="preserve"> nein</w:t>
      </w:r>
    </w:p>
    <w:p w14:paraId="1A92E070" w14:textId="77777777" w:rsidR="00E21F32" w:rsidRPr="00E21F32" w:rsidRDefault="00E21F32" w:rsidP="00E21F32">
      <w:pPr>
        <w:tabs>
          <w:tab w:val="left" w:pos="7740"/>
          <w:tab w:val="left" w:pos="8640"/>
          <w:tab w:val="right" w:pos="9180"/>
        </w:tabs>
        <w:spacing w:after="0"/>
        <w:rPr>
          <w:rFonts w:ascii="Arial" w:eastAsia="Times New Roman" w:hAnsi="Arial" w:cs="Arial"/>
          <w:lang w:eastAsia="de-DE"/>
        </w:rPr>
      </w:pPr>
      <w:r w:rsidRPr="00E21F32">
        <w:rPr>
          <w:rFonts w:ascii="Arial" w:eastAsia="Times New Roman" w:hAnsi="Arial" w:cs="Arial"/>
          <w:lang w:eastAsia="de-DE"/>
        </w:rPr>
        <w:t>Betreiben Sie ein Forschungslaboratorium oder Institution? Kat. C</w:t>
      </w:r>
      <w:r w:rsidRPr="00E21F32">
        <w:rPr>
          <w:rFonts w:ascii="Arial" w:eastAsia="Times New Roman" w:hAnsi="Arial" w:cs="Arial"/>
          <w:lang w:eastAsia="de-DE"/>
        </w:rPr>
        <w:tab/>
      </w:r>
      <w:r w:rsidRPr="00E21F32">
        <w:rPr>
          <w:rFonts w:ascii="Arial" w:eastAsia="Times New Roman" w:hAnsi="Arial" w:cs="Arial"/>
          <w:lang w:eastAsia="de-DE"/>
        </w:rPr>
        <w:fldChar w:fldCharType="begin">
          <w:ffData>
            <w:name w:val="Kontrollkästchen25"/>
            <w:enabled/>
            <w:calcOnExit w:val="0"/>
            <w:checkBox>
              <w:sizeAuto/>
              <w:default w:val="0"/>
            </w:checkBox>
          </w:ffData>
        </w:fldChar>
      </w:r>
      <w:r w:rsidRPr="00E21F32">
        <w:rPr>
          <w:rFonts w:ascii="Arial" w:eastAsia="Times New Roman" w:hAnsi="Arial" w:cs="Arial"/>
          <w:lang w:eastAsia="de-DE"/>
        </w:rPr>
        <w:instrText xml:space="preserve"> FORMCHECKBOX </w:instrText>
      </w:r>
      <w:r w:rsidR="00CC2F1E">
        <w:rPr>
          <w:rFonts w:ascii="Arial" w:eastAsia="Times New Roman" w:hAnsi="Arial" w:cs="Arial"/>
          <w:lang w:eastAsia="de-DE"/>
        </w:rPr>
      </w:r>
      <w:r w:rsidR="00CC2F1E">
        <w:rPr>
          <w:rFonts w:ascii="Arial" w:eastAsia="Times New Roman" w:hAnsi="Arial" w:cs="Arial"/>
          <w:lang w:eastAsia="de-DE"/>
        </w:rPr>
        <w:fldChar w:fldCharType="separate"/>
      </w:r>
      <w:r w:rsidRPr="00E21F32">
        <w:rPr>
          <w:rFonts w:ascii="Arial" w:eastAsia="Times New Roman" w:hAnsi="Arial" w:cs="Arial"/>
          <w:lang w:eastAsia="de-DE"/>
        </w:rPr>
        <w:fldChar w:fldCharType="end"/>
      </w:r>
      <w:r w:rsidRPr="00E21F32">
        <w:rPr>
          <w:rFonts w:ascii="Arial" w:eastAsia="Times New Roman" w:hAnsi="Arial" w:cs="Arial"/>
          <w:lang w:eastAsia="de-DE"/>
        </w:rPr>
        <w:t xml:space="preserve"> ja </w:t>
      </w:r>
      <w:r w:rsidRPr="00E21F32">
        <w:rPr>
          <w:rFonts w:ascii="Arial" w:eastAsia="Times New Roman" w:hAnsi="Arial" w:cs="Arial"/>
          <w:lang w:eastAsia="de-DE"/>
        </w:rPr>
        <w:tab/>
      </w:r>
      <w:r w:rsidRPr="00E21F32">
        <w:rPr>
          <w:rFonts w:ascii="Arial" w:eastAsia="Times New Roman" w:hAnsi="Arial" w:cs="Arial"/>
          <w:lang w:eastAsia="de-DE"/>
        </w:rPr>
        <w:fldChar w:fldCharType="begin">
          <w:ffData>
            <w:name w:val="Kontrollkästchen26"/>
            <w:enabled/>
            <w:calcOnExit w:val="0"/>
            <w:checkBox>
              <w:sizeAuto/>
              <w:default w:val="0"/>
            </w:checkBox>
          </w:ffData>
        </w:fldChar>
      </w:r>
      <w:r w:rsidRPr="00E21F32">
        <w:rPr>
          <w:rFonts w:ascii="Arial" w:eastAsia="Times New Roman" w:hAnsi="Arial" w:cs="Arial"/>
          <w:lang w:eastAsia="de-DE"/>
        </w:rPr>
        <w:instrText xml:space="preserve"> FORMCHECKBOX </w:instrText>
      </w:r>
      <w:r w:rsidR="00CC2F1E">
        <w:rPr>
          <w:rFonts w:ascii="Arial" w:eastAsia="Times New Roman" w:hAnsi="Arial" w:cs="Arial"/>
          <w:lang w:eastAsia="de-DE"/>
        </w:rPr>
      </w:r>
      <w:r w:rsidR="00CC2F1E">
        <w:rPr>
          <w:rFonts w:ascii="Arial" w:eastAsia="Times New Roman" w:hAnsi="Arial" w:cs="Arial"/>
          <w:lang w:eastAsia="de-DE"/>
        </w:rPr>
        <w:fldChar w:fldCharType="separate"/>
      </w:r>
      <w:r w:rsidRPr="00E21F32">
        <w:rPr>
          <w:rFonts w:ascii="Arial" w:eastAsia="Times New Roman" w:hAnsi="Arial" w:cs="Arial"/>
          <w:lang w:eastAsia="de-DE"/>
        </w:rPr>
        <w:fldChar w:fldCharType="end"/>
      </w:r>
      <w:r w:rsidRPr="00E21F32">
        <w:rPr>
          <w:rFonts w:ascii="Arial" w:eastAsia="Times New Roman" w:hAnsi="Arial" w:cs="Arial"/>
          <w:lang w:eastAsia="de-DE"/>
        </w:rPr>
        <w:t xml:space="preserve"> nein</w:t>
      </w:r>
    </w:p>
    <w:p w14:paraId="0FB8D832" w14:textId="77777777" w:rsidR="00E21F32" w:rsidRPr="00E21F32" w:rsidRDefault="00E21F32" w:rsidP="00E21F32">
      <w:pPr>
        <w:tabs>
          <w:tab w:val="left" w:pos="7740"/>
          <w:tab w:val="left" w:pos="8640"/>
          <w:tab w:val="right" w:pos="9180"/>
        </w:tabs>
        <w:spacing w:after="0"/>
        <w:rPr>
          <w:rFonts w:ascii="Arial" w:eastAsia="Times New Roman" w:hAnsi="Arial" w:cs="Arial"/>
          <w:lang w:eastAsia="de-DE"/>
        </w:rPr>
      </w:pPr>
      <w:r w:rsidRPr="00E21F32">
        <w:rPr>
          <w:rFonts w:ascii="Arial" w:eastAsia="Times New Roman" w:hAnsi="Arial" w:cs="Arial"/>
          <w:lang w:eastAsia="de-DE"/>
        </w:rPr>
        <w:t xml:space="preserve">Besteht eine eigene wissenschaftliche Tätigkeit? </w:t>
      </w:r>
      <w:r w:rsidRPr="00E21F32">
        <w:rPr>
          <w:rFonts w:ascii="Arial" w:eastAsia="Times New Roman" w:hAnsi="Arial" w:cs="Arial"/>
          <w:lang w:eastAsia="de-DE"/>
        </w:rPr>
        <w:tab/>
      </w:r>
      <w:r w:rsidRPr="00E21F32">
        <w:rPr>
          <w:rFonts w:ascii="Arial" w:eastAsia="Times New Roman" w:hAnsi="Arial" w:cs="Arial"/>
          <w:lang w:eastAsia="de-DE"/>
        </w:rPr>
        <w:fldChar w:fldCharType="begin">
          <w:ffData>
            <w:name w:val="Kontrollkästchen25"/>
            <w:enabled/>
            <w:calcOnExit w:val="0"/>
            <w:checkBox>
              <w:sizeAuto/>
              <w:default w:val="0"/>
            </w:checkBox>
          </w:ffData>
        </w:fldChar>
      </w:r>
      <w:r w:rsidRPr="00E21F32">
        <w:rPr>
          <w:rFonts w:ascii="Arial" w:eastAsia="Times New Roman" w:hAnsi="Arial" w:cs="Arial"/>
          <w:lang w:eastAsia="de-DE"/>
        </w:rPr>
        <w:instrText xml:space="preserve"> FORMCHECKBOX </w:instrText>
      </w:r>
      <w:r w:rsidR="00CC2F1E">
        <w:rPr>
          <w:rFonts w:ascii="Arial" w:eastAsia="Times New Roman" w:hAnsi="Arial" w:cs="Arial"/>
          <w:lang w:eastAsia="de-DE"/>
        </w:rPr>
      </w:r>
      <w:r w:rsidR="00CC2F1E">
        <w:rPr>
          <w:rFonts w:ascii="Arial" w:eastAsia="Times New Roman" w:hAnsi="Arial" w:cs="Arial"/>
          <w:lang w:eastAsia="de-DE"/>
        </w:rPr>
        <w:fldChar w:fldCharType="separate"/>
      </w:r>
      <w:r w:rsidRPr="00E21F32">
        <w:rPr>
          <w:rFonts w:ascii="Arial" w:eastAsia="Times New Roman" w:hAnsi="Arial" w:cs="Arial"/>
          <w:lang w:eastAsia="de-DE"/>
        </w:rPr>
        <w:fldChar w:fldCharType="end"/>
      </w:r>
      <w:r w:rsidRPr="00E21F32">
        <w:rPr>
          <w:rFonts w:ascii="Arial" w:eastAsia="Times New Roman" w:hAnsi="Arial" w:cs="Arial"/>
          <w:lang w:eastAsia="de-DE"/>
        </w:rPr>
        <w:t xml:space="preserve"> ja </w:t>
      </w:r>
      <w:r w:rsidRPr="00E21F32">
        <w:rPr>
          <w:rFonts w:ascii="Arial" w:eastAsia="Times New Roman" w:hAnsi="Arial" w:cs="Arial"/>
          <w:lang w:eastAsia="de-DE"/>
        </w:rPr>
        <w:tab/>
      </w:r>
      <w:r w:rsidRPr="00E21F32">
        <w:rPr>
          <w:rFonts w:ascii="Arial" w:eastAsia="Times New Roman" w:hAnsi="Arial" w:cs="Arial"/>
          <w:lang w:eastAsia="de-DE"/>
        </w:rPr>
        <w:fldChar w:fldCharType="begin">
          <w:ffData>
            <w:name w:val="Kontrollkästchen26"/>
            <w:enabled/>
            <w:calcOnExit w:val="0"/>
            <w:checkBox>
              <w:sizeAuto/>
              <w:default w:val="0"/>
            </w:checkBox>
          </w:ffData>
        </w:fldChar>
      </w:r>
      <w:r w:rsidRPr="00E21F32">
        <w:rPr>
          <w:rFonts w:ascii="Arial" w:eastAsia="Times New Roman" w:hAnsi="Arial" w:cs="Arial"/>
          <w:lang w:eastAsia="de-DE"/>
        </w:rPr>
        <w:instrText xml:space="preserve"> FORMCHECKBOX </w:instrText>
      </w:r>
      <w:r w:rsidR="00CC2F1E">
        <w:rPr>
          <w:rFonts w:ascii="Arial" w:eastAsia="Times New Roman" w:hAnsi="Arial" w:cs="Arial"/>
          <w:lang w:eastAsia="de-DE"/>
        </w:rPr>
      </w:r>
      <w:r w:rsidR="00CC2F1E">
        <w:rPr>
          <w:rFonts w:ascii="Arial" w:eastAsia="Times New Roman" w:hAnsi="Arial" w:cs="Arial"/>
          <w:lang w:eastAsia="de-DE"/>
        </w:rPr>
        <w:fldChar w:fldCharType="separate"/>
      </w:r>
      <w:r w:rsidRPr="00E21F32">
        <w:rPr>
          <w:rFonts w:ascii="Arial" w:eastAsia="Times New Roman" w:hAnsi="Arial" w:cs="Arial"/>
          <w:lang w:eastAsia="de-DE"/>
        </w:rPr>
        <w:fldChar w:fldCharType="end"/>
      </w:r>
      <w:r w:rsidRPr="00E21F32">
        <w:rPr>
          <w:rFonts w:ascii="Arial" w:eastAsia="Times New Roman" w:hAnsi="Arial" w:cs="Arial"/>
          <w:lang w:eastAsia="de-DE"/>
        </w:rPr>
        <w:t xml:space="preserve"> nein</w:t>
      </w:r>
    </w:p>
    <w:p w14:paraId="414AAFC9" w14:textId="77777777" w:rsidR="00E21F32" w:rsidRPr="00E21F32" w:rsidRDefault="00E21F32" w:rsidP="00E21F32">
      <w:pPr>
        <w:tabs>
          <w:tab w:val="left" w:pos="7740"/>
          <w:tab w:val="left" w:pos="8640"/>
          <w:tab w:val="right" w:pos="9180"/>
        </w:tabs>
        <w:spacing w:after="0"/>
        <w:rPr>
          <w:rFonts w:ascii="Arial" w:eastAsia="Times New Roman" w:hAnsi="Arial" w:cs="Arial"/>
          <w:lang w:eastAsia="de-DE"/>
        </w:rPr>
      </w:pPr>
      <w:r w:rsidRPr="00E21F32">
        <w:rPr>
          <w:rFonts w:ascii="Arial" w:eastAsia="Times New Roman" w:hAnsi="Arial" w:cs="Arial"/>
          <w:lang w:eastAsia="de-DE"/>
        </w:rPr>
        <w:t xml:space="preserve">Kann der gesamte Lernzielkatalog gemäss Ziffer 3 WBP angeboten werden? </w:t>
      </w:r>
      <w:r w:rsidRPr="00E21F32">
        <w:rPr>
          <w:rFonts w:ascii="Arial" w:eastAsia="Times New Roman" w:hAnsi="Arial" w:cs="Arial"/>
          <w:lang w:eastAsia="de-DE"/>
        </w:rPr>
        <w:tab/>
      </w:r>
      <w:r w:rsidRPr="00E21F32">
        <w:rPr>
          <w:rFonts w:ascii="Arial" w:eastAsia="Times New Roman" w:hAnsi="Arial" w:cs="Arial"/>
          <w:lang w:eastAsia="de-DE"/>
        </w:rPr>
        <w:fldChar w:fldCharType="begin">
          <w:ffData>
            <w:name w:val="Kontrollkästchen25"/>
            <w:enabled/>
            <w:calcOnExit w:val="0"/>
            <w:checkBox>
              <w:sizeAuto/>
              <w:default w:val="0"/>
            </w:checkBox>
          </w:ffData>
        </w:fldChar>
      </w:r>
      <w:r w:rsidRPr="00E21F32">
        <w:rPr>
          <w:rFonts w:ascii="Arial" w:eastAsia="Times New Roman" w:hAnsi="Arial" w:cs="Arial"/>
          <w:lang w:eastAsia="de-DE"/>
        </w:rPr>
        <w:instrText xml:space="preserve"> FORMCHECKBOX </w:instrText>
      </w:r>
      <w:r w:rsidR="00CC2F1E">
        <w:rPr>
          <w:rFonts w:ascii="Arial" w:eastAsia="Times New Roman" w:hAnsi="Arial" w:cs="Arial"/>
          <w:lang w:eastAsia="de-DE"/>
        </w:rPr>
      </w:r>
      <w:r w:rsidR="00CC2F1E">
        <w:rPr>
          <w:rFonts w:ascii="Arial" w:eastAsia="Times New Roman" w:hAnsi="Arial" w:cs="Arial"/>
          <w:lang w:eastAsia="de-DE"/>
        </w:rPr>
        <w:fldChar w:fldCharType="separate"/>
      </w:r>
      <w:r w:rsidRPr="00E21F32">
        <w:rPr>
          <w:rFonts w:ascii="Arial" w:eastAsia="Times New Roman" w:hAnsi="Arial" w:cs="Arial"/>
          <w:lang w:eastAsia="de-DE"/>
        </w:rPr>
        <w:fldChar w:fldCharType="end"/>
      </w:r>
      <w:r w:rsidRPr="00E21F32">
        <w:rPr>
          <w:rFonts w:ascii="Arial" w:eastAsia="Times New Roman" w:hAnsi="Arial" w:cs="Arial"/>
          <w:lang w:eastAsia="de-DE"/>
        </w:rPr>
        <w:t xml:space="preserve"> ja </w:t>
      </w:r>
      <w:r w:rsidRPr="00E21F32">
        <w:rPr>
          <w:rFonts w:ascii="Arial" w:eastAsia="Times New Roman" w:hAnsi="Arial" w:cs="Arial"/>
          <w:lang w:eastAsia="de-DE"/>
        </w:rPr>
        <w:tab/>
      </w:r>
      <w:r w:rsidRPr="00E21F32">
        <w:rPr>
          <w:rFonts w:ascii="Arial" w:eastAsia="Times New Roman" w:hAnsi="Arial" w:cs="Arial"/>
          <w:lang w:eastAsia="de-DE"/>
        </w:rPr>
        <w:fldChar w:fldCharType="begin">
          <w:ffData>
            <w:name w:val="Kontrollkästchen26"/>
            <w:enabled/>
            <w:calcOnExit w:val="0"/>
            <w:checkBox>
              <w:sizeAuto/>
              <w:default w:val="0"/>
            </w:checkBox>
          </w:ffData>
        </w:fldChar>
      </w:r>
      <w:r w:rsidRPr="00E21F32">
        <w:rPr>
          <w:rFonts w:ascii="Arial" w:eastAsia="Times New Roman" w:hAnsi="Arial" w:cs="Arial"/>
          <w:lang w:eastAsia="de-DE"/>
        </w:rPr>
        <w:instrText xml:space="preserve"> FORMCHECKBOX </w:instrText>
      </w:r>
      <w:r w:rsidR="00CC2F1E">
        <w:rPr>
          <w:rFonts w:ascii="Arial" w:eastAsia="Times New Roman" w:hAnsi="Arial" w:cs="Arial"/>
          <w:lang w:eastAsia="de-DE"/>
        </w:rPr>
      </w:r>
      <w:r w:rsidR="00CC2F1E">
        <w:rPr>
          <w:rFonts w:ascii="Arial" w:eastAsia="Times New Roman" w:hAnsi="Arial" w:cs="Arial"/>
          <w:lang w:eastAsia="de-DE"/>
        </w:rPr>
        <w:fldChar w:fldCharType="separate"/>
      </w:r>
      <w:r w:rsidRPr="00E21F32">
        <w:rPr>
          <w:rFonts w:ascii="Arial" w:eastAsia="Times New Roman" w:hAnsi="Arial" w:cs="Arial"/>
          <w:lang w:eastAsia="de-DE"/>
        </w:rPr>
        <w:fldChar w:fldCharType="end"/>
      </w:r>
      <w:r w:rsidRPr="00E21F32">
        <w:rPr>
          <w:rFonts w:ascii="Arial" w:eastAsia="Times New Roman" w:hAnsi="Arial" w:cs="Arial"/>
          <w:lang w:eastAsia="de-DE"/>
        </w:rPr>
        <w:t xml:space="preserve"> nein</w:t>
      </w:r>
    </w:p>
    <w:p w14:paraId="69467FA5" w14:textId="77777777" w:rsidR="00E21F32" w:rsidRPr="00E21F32" w:rsidRDefault="00E21F32" w:rsidP="00E21F32">
      <w:pPr>
        <w:tabs>
          <w:tab w:val="left" w:pos="7740"/>
          <w:tab w:val="left" w:pos="8640"/>
          <w:tab w:val="right" w:pos="9180"/>
        </w:tabs>
        <w:spacing w:after="0"/>
        <w:ind w:left="1260" w:hanging="1260"/>
        <w:rPr>
          <w:rFonts w:ascii="Arial" w:eastAsia="Times New Roman" w:hAnsi="Arial" w:cs="Arial"/>
          <w:lang w:eastAsia="de-DE"/>
        </w:rPr>
      </w:pPr>
      <w:r w:rsidRPr="00E21F32">
        <w:rPr>
          <w:rFonts w:ascii="Arial" w:eastAsia="Times New Roman" w:hAnsi="Arial" w:cs="Arial"/>
          <w:lang w:eastAsia="de-DE"/>
        </w:rPr>
        <w:t>Was nicht?</w:t>
      </w:r>
      <w:r w:rsidRPr="00E21F32">
        <w:rPr>
          <w:rFonts w:ascii="Arial" w:eastAsia="Times New Roman" w:hAnsi="Arial" w:cs="Arial"/>
          <w:lang w:eastAsia="de-DE"/>
        </w:rPr>
        <w:tab/>
      </w:r>
      <w:r w:rsidRPr="00E21F32">
        <w:rPr>
          <w:rFonts w:ascii="Arial" w:eastAsia="Times New Roman" w:hAnsi="Arial" w:cs="Arial"/>
          <w:lang w:eastAsia="de-DE"/>
        </w:rPr>
        <w:fldChar w:fldCharType="begin">
          <w:ffData>
            <w:name w:val=""/>
            <w:enabled/>
            <w:calcOnExit w:val="0"/>
            <w:textInput/>
          </w:ffData>
        </w:fldChar>
      </w:r>
      <w:r w:rsidRPr="00E21F32">
        <w:rPr>
          <w:rFonts w:ascii="Arial" w:eastAsia="Times New Roman" w:hAnsi="Arial" w:cs="Arial"/>
          <w:lang w:eastAsia="de-DE"/>
        </w:rPr>
        <w:instrText xml:space="preserve"> FORMTEXT </w:instrText>
      </w:r>
      <w:r w:rsidRPr="00E21F32">
        <w:rPr>
          <w:rFonts w:ascii="Arial" w:eastAsia="Times New Roman" w:hAnsi="Arial" w:cs="Arial"/>
          <w:lang w:eastAsia="de-DE"/>
        </w:rPr>
      </w:r>
      <w:r w:rsidRPr="00E21F32">
        <w:rPr>
          <w:rFonts w:ascii="Arial" w:eastAsia="Times New Roman" w:hAnsi="Arial" w:cs="Arial"/>
          <w:lang w:eastAsia="de-DE"/>
        </w:rPr>
        <w:fldChar w:fldCharType="separate"/>
      </w:r>
      <w:r w:rsidRPr="00E21F32">
        <w:rPr>
          <w:rFonts w:ascii="Arial" w:eastAsia="Times New Roman" w:hAnsi="Arial" w:cs="Arial"/>
          <w:lang w:eastAsia="de-DE"/>
        </w:rPr>
        <w:t> </w:t>
      </w:r>
      <w:r w:rsidRPr="00E21F32">
        <w:rPr>
          <w:rFonts w:ascii="Arial" w:eastAsia="Times New Roman" w:hAnsi="Arial" w:cs="Arial"/>
          <w:lang w:eastAsia="de-DE"/>
        </w:rPr>
        <w:t> </w:t>
      </w:r>
      <w:r w:rsidRPr="00E21F32">
        <w:rPr>
          <w:rFonts w:ascii="Arial" w:eastAsia="Times New Roman" w:hAnsi="Arial" w:cs="Arial"/>
          <w:lang w:eastAsia="de-DE"/>
        </w:rPr>
        <w:t> </w:t>
      </w:r>
      <w:r w:rsidRPr="00E21F32">
        <w:rPr>
          <w:rFonts w:ascii="Arial" w:eastAsia="Times New Roman" w:hAnsi="Arial" w:cs="Arial"/>
          <w:lang w:eastAsia="de-DE"/>
        </w:rPr>
        <w:t> </w:t>
      </w:r>
      <w:r w:rsidRPr="00E21F32">
        <w:rPr>
          <w:rFonts w:ascii="Arial" w:eastAsia="Times New Roman" w:hAnsi="Arial" w:cs="Arial"/>
          <w:lang w:eastAsia="de-DE"/>
        </w:rPr>
        <w:t> </w:t>
      </w:r>
      <w:r w:rsidRPr="00E21F32">
        <w:rPr>
          <w:rFonts w:ascii="Arial" w:eastAsia="Times New Roman" w:hAnsi="Arial" w:cs="Arial"/>
          <w:lang w:eastAsia="de-DE"/>
        </w:rPr>
        <w:fldChar w:fldCharType="end"/>
      </w:r>
    </w:p>
    <w:p w14:paraId="431F68E3" w14:textId="77777777" w:rsidR="00A04591" w:rsidRPr="00A04591" w:rsidRDefault="00A04591" w:rsidP="00A04591">
      <w:pPr>
        <w:tabs>
          <w:tab w:val="left" w:pos="8080"/>
          <w:tab w:val="left" w:pos="8640"/>
          <w:tab w:val="left" w:pos="9072"/>
        </w:tabs>
        <w:spacing w:after="0"/>
        <w:ind w:right="-495"/>
        <w:rPr>
          <w:rFonts w:ascii="Arial" w:eastAsia="Times New Roman" w:hAnsi="Arial" w:cs="Arial"/>
          <w:color w:val="000000"/>
          <w:lang w:eastAsia="de-DE"/>
        </w:rPr>
      </w:pPr>
    </w:p>
    <w:p w14:paraId="2707A45C" w14:textId="77777777" w:rsidR="00A04591" w:rsidRPr="00A04591" w:rsidRDefault="00A04591" w:rsidP="00A04591">
      <w:pPr>
        <w:tabs>
          <w:tab w:val="left" w:pos="8080"/>
          <w:tab w:val="left" w:pos="8640"/>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Erfüllt Ihre Weiterbildungsstätte die für die aktuelle Einteilung notwendigen Kriterien und Vorgaben des Weiterbildungsprogramms?</w:t>
      </w:r>
    </w:p>
    <w:p w14:paraId="6B39135E" w14:textId="77777777" w:rsidR="00A04591" w:rsidRPr="00A04591" w:rsidRDefault="00A04591" w:rsidP="00A04591">
      <w:pPr>
        <w:tabs>
          <w:tab w:val="left" w:pos="851"/>
          <w:tab w:val="left" w:pos="8080"/>
          <w:tab w:val="left" w:pos="8640"/>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1"/>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C2F1E">
        <w:rPr>
          <w:rFonts w:ascii="Arial" w:eastAsia="Times New Roman" w:hAnsi="Arial" w:cs="Arial"/>
          <w:color w:val="000000"/>
          <w:lang w:eastAsia="de-DE"/>
        </w:rPr>
      </w:r>
      <w:r w:rsidR="00CC2F1E">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C2F1E">
        <w:rPr>
          <w:rFonts w:ascii="Arial" w:eastAsia="Times New Roman" w:hAnsi="Arial" w:cs="Arial"/>
          <w:color w:val="000000"/>
          <w:lang w:eastAsia="de-DE"/>
        </w:rPr>
      </w:r>
      <w:r w:rsidR="00CC2F1E">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7A8F4F6" w14:textId="77777777" w:rsidR="00A04591" w:rsidRPr="00A04591" w:rsidRDefault="00A04591" w:rsidP="00A04591">
      <w:pPr>
        <w:tabs>
          <w:tab w:val="left" w:pos="8640"/>
          <w:tab w:val="left" w:pos="9072"/>
        </w:tabs>
        <w:spacing w:after="0"/>
        <w:ind w:right="-495"/>
        <w:rPr>
          <w:rFonts w:ascii="Arial" w:eastAsia="Times New Roman" w:hAnsi="Arial" w:cs="Arial"/>
          <w:color w:val="000000"/>
          <w:lang w:eastAsia="de-DE"/>
        </w:rPr>
      </w:pPr>
    </w:p>
    <w:p w14:paraId="77CA45EC" w14:textId="77777777" w:rsidR="00A04591" w:rsidRPr="00A04591" w:rsidRDefault="00A04591" w:rsidP="00A04591">
      <w:pPr>
        <w:tabs>
          <w:tab w:val="left" w:pos="8640"/>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Folgende Kriterien sind nicht oder noch nicht erfüllt:</w:t>
      </w:r>
    </w:p>
    <w:p w14:paraId="25E976A8" w14:textId="77777777" w:rsidR="00A04591" w:rsidRPr="00A04591" w:rsidRDefault="00A04591" w:rsidP="00A04591">
      <w:pPr>
        <w:tabs>
          <w:tab w:val="left" w:pos="77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0879D1B1" w14:textId="77777777" w:rsidR="00A04591" w:rsidRPr="00A04591" w:rsidRDefault="00A04591" w:rsidP="00A04591">
      <w:pPr>
        <w:tabs>
          <w:tab w:val="left" w:pos="7740"/>
        </w:tabs>
        <w:spacing w:after="0"/>
        <w:ind w:right="-495"/>
        <w:rPr>
          <w:rFonts w:ascii="Arial" w:eastAsia="Times New Roman" w:hAnsi="Arial" w:cs="Arial"/>
          <w:color w:val="000000"/>
          <w:lang w:eastAsia="de-DE"/>
        </w:rPr>
      </w:pPr>
    </w:p>
    <w:p w14:paraId="446E31CB"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b/>
          <w:color w:val="000000"/>
          <w:lang w:eastAsia="de-DE"/>
        </w:rPr>
        <w:t>Bemerkungen</w:t>
      </w:r>
      <w:r w:rsidRPr="00A04591">
        <w:rPr>
          <w:rFonts w:ascii="Arial" w:eastAsia="Times New Roman" w:hAnsi="Arial" w:cs="Arial"/>
          <w:color w:val="000000"/>
          <w:lang w:eastAsia="de-DE"/>
        </w:rPr>
        <w:t xml:space="preserve"> </w:t>
      </w:r>
      <w:r w:rsidRPr="00A04591">
        <w:rPr>
          <w:rFonts w:ascii="Arial" w:eastAsia="Times New Roman" w:hAnsi="Arial" w:cs="Arial"/>
          <w:b/>
          <w:color w:val="000000"/>
          <w:lang w:eastAsia="de-DE"/>
        </w:rPr>
        <w:t>zu den fachspezifischen Daten</w:t>
      </w:r>
    </w:p>
    <w:p w14:paraId="5278FEF4" w14:textId="77777777" w:rsidR="00A04591" w:rsidRPr="00A04591" w:rsidRDefault="00A04591" w:rsidP="00A04591">
      <w:pPr>
        <w:tabs>
          <w:tab w:val="left" w:pos="7560"/>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06D9B80D" w14:textId="77777777" w:rsidR="00A04591" w:rsidRPr="00A04591" w:rsidRDefault="00A04591" w:rsidP="00A04591">
      <w:pPr>
        <w:tabs>
          <w:tab w:val="left" w:pos="7560"/>
          <w:tab w:val="right" w:pos="9180"/>
        </w:tabs>
        <w:spacing w:after="0"/>
        <w:ind w:right="-495"/>
        <w:rPr>
          <w:rFonts w:ascii="Arial" w:eastAsia="Times New Roman" w:hAnsi="Arial" w:cs="Arial"/>
          <w:color w:val="000000"/>
          <w:lang w:eastAsia="de-DE"/>
        </w:rPr>
      </w:pPr>
    </w:p>
    <w:p w14:paraId="6976834B" w14:textId="77777777" w:rsidR="00A04591" w:rsidRPr="00A04591" w:rsidRDefault="00A04591" w:rsidP="00A04591">
      <w:pPr>
        <w:tabs>
          <w:tab w:val="left" w:pos="7560"/>
          <w:tab w:val="right" w:pos="9180"/>
        </w:tabs>
        <w:spacing w:after="0"/>
        <w:ind w:right="-292"/>
        <w:rPr>
          <w:rFonts w:ascii="Arial" w:eastAsia="Times New Roman" w:hAnsi="Arial" w:cs="Arial"/>
          <w:b/>
          <w:color w:val="000000"/>
          <w:u w:val="single"/>
          <w:lang w:eastAsia="de-DE"/>
        </w:rPr>
      </w:pPr>
      <w:r w:rsidRPr="00A04591">
        <w:rPr>
          <w:rFonts w:ascii="Arial" w:eastAsia="Times New Roman" w:hAnsi="Arial" w:cs="Arial"/>
          <w:b/>
          <w:color w:val="000000"/>
          <w:u w:val="single"/>
          <w:lang w:eastAsia="de-DE"/>
        </w:rPr>
        <w:t>Antrag:</w:t>
      </w:r>
    </w:p>
    <w:p w14:paraId="0297B369" w14:textId="77777777" w:rsidR="00A04591" w:rsidRPr="00A04591" w:rsidRDefault="00A04591" w:rsidP="00A04591">
      <w:pPr>
        <w:tabs>
          <w:tab w:val="left" w:pos="7740"/>
          <w:tab w:val="left" w:pos="8640"/>
          <w:tab w:val="right" w:pos="9180"/>
        </w:tabs>
        <w:spacing w:after="0"/>
        <w:rPr>
          <w:rFonts w:ascii="Arial" w:eastAsia="Times New Roman" w:hAnsi="Arial" w:cs="Arial"/>
          <w:color w:val="000000"/>
          <w:lang w:eastAsia="de-DE"/>
        </w:rPr>
      </w:pPr>
      <w:r w:rsidRPr="00A04591">
        <w:rPr>
          <w:rFonts w:ascii="Arial" w:eastAsia="Times New Roman" w:hAnsi="Arial" w:cs="Arial"/>
          <w:color w:val="000000"/>
          <w:lang w:eastAsia="de-DE"/>
        </w:rPr>
        <w:t>Aufgrund der aktuell vorhandenen Kriterien und Vorgaben des Weiterbildungsprogramms meiner Fachgesellschaft beantrage ich die Einteilung der Weiterbildungsstätte in Kategorie:</w:t>
      </w:r>
    </w:p>
    <w:p w14:paraId="10CA6A7C" w14:textId="77777777" w:rsidR="00A04591" w:rsidRPr="00A04591" w:rsidRDefault="00A04591" w:rsidP="00A04591">
      <w:pPr>
        <w:tabs>
          <w:tab w:val="left" w:pos="7740"/>
          <w:tab w:val="left" w:pos="8640"/>
          <w:tab w:val="right" w:pos="9180"/>
        </w:tabs>
        <w:spacing w:after="0"/>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66"/>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4063D863" w14:textId="77777777" w:rsidR="00A04591" w:rsidRPr="00A04591" w:rsidRDefault="00A04591" w:rsidP="00A04591">
      <w:pPr>
        <w:spacing w:after="0"/>
        <w:rPr>
          <w:rFonts w:ascii="Arial" w:eastAsia="Times New Roman" w:hAnsi="Arial" w:cs="Arial"/>
          <w:color w:val="000000"/>
          <w:lang w:val="de-DE" w:eastAsia="de-DE"/>
        </w:rPr>
      </w:pPr>
      <w:r w:rsidRPr="00A04591">
        <w:rPr>
          <w:rFonts w:ascii="Arial" w:eastAsia="Times New Roman" w:hAnsi="Arial" w:cs="Arial"/>
          <w:color w:val="000000"/>
          <w:lang w:eastAsia="de-DE"/>
        </w:rPr>
        <w:br w:type="page"/>
      </w:r>
    </w:p>
    <w:p w14:paraId="5171276E" w14:textId="77777777" w:rsidR="00A04591" w:rsidRPr="00A04591" w:rsidRDefault="00A04591" w:rsidP="00A04591">
      <w:pPr>
        <w:numPr>
          <w:ilvl w:val="0"/>
          <w:numId w:val="40"/>
        </w:numPr>
        <w:tabs>
          <w:tab w:val="num" w:pos="540"/>
        </w:tabs>
        <w:spacing w:after="0"/>
        <w:ind w:left="540" w:hanging="540"/>
        <w:rPr>
          <w:rFonts w:ascii="Arial" w:eastAsia="Times New Roman" w:hAnsi="Arial" w:cs="Arial"/>
          <w:color w:val="000000"/>
          <w:lang w:eastAsia="de-DE"/>
        </w:rPr>
      </w:pPr>
      <w:r w:rsidRPr="00A04591">
        <w:rPr>
          <w:rFonts w:ascii="Arial" w:eastAsia="Times New Roman" w:hAnsi="Arial" w:cs="Arial"/>
          <w:color w:val="000000"/>
          <w:lang w:eastAsia="de-DE"/>
        </w:rPr>
        <w:lastRenderedPageBreak/>
        <w:t>Einzureichende Beilagen</w:t>
      </w:r>
    </w:p>
    <w:p w14:paraId="7D027C27" w14:textId="77777777" w:rsidR="00A04591" w:rsidRPr="00A04591" w:rsidRDefault="00A04591" w:rsidP="00A04591">
      <w:pPr>
        <w:tabs>
          <w:tab w:val="left" w:pos="7560"/>
          <w:tab w:val="right" w:pos="9180"/>
        </w:tabs>
        <w:spacing w:after="0"/>
        <w:rPr>
          <w:rFonts w:ascii="Arial" w:eastAsia="Times New Roman" w:hAnsi="Arial" w:cs="Arial"/>
          <w:color w:val="000000"/>
          <w:lang w:eastAsia="de-DE"/>
        </w:rPr>
      </w:pPr>
    </w:p>
    <w:p w14:paraId="6361D229" w14:textId="77777777" w:rsidR="00A04591" w:rsidRPr="00A04591" w:rsidRDefault="00A04591" w:rsidP="00A04591">
      <w:pPr>
        <w:tabs>
          <w:tab w:val="left" w:pos="7560"/>
          <w:tab w:val="right" w:pos="9180"/>
        </w:tabs>
        <w:spacing w:after="0"/>
        <w:rPr>
          <w:rFonts w:ascii="Arial" w:eastAsia="Times New Roman" w:hAnsi="Arial" w:cs="Arial"/>
          <w:i/>
          <w:color w:val="000000"/>
          <w:lang w:eastAsia="de-DE"/>
        </w:rPr>
      </w:pPr>
    </w:p>
    <w:p w14:paraId="3AC8619C" w14:textId="77777777" w:rsidR="00A04591" w:rsidRPr="00A04591" w:rsidRDefault="00A04591" w:rsidP="00A04591">
      <w:pPr>
        <w:tabs>
          <w:tab w:val="left" w:pos="7560"/>
          <w:tab w:val="right" w:pos="9180"/>
        </w:tabs>
        <w:spacing w:after="0"/>
        <w:rPr>
          <w:rFonts w:ascii="Arial" w:eastAsia="Times New Roman" w:hAnsi="Arial" w:cs="Arial"/>
          <w:color w:val="000000"/>
          <w:lang w:eastAsia="de-DE"/>
        </w:rPr>
      </w:pPr>
      <w:r w:rsidRPr="00A04591">
        <w:rPr>
          <w:rFonts w:ascii="Arial" w:eastAsia="Times New Roman" w:hAnsi="Arial" w:cs="Arial"/>
          <w:color w:val="000000"/>
          <w:lang w:eastAsia="de-DE"/>
        </w:rPr>
        <w:t>Folgende Beilagen sind</w:t>
      </w:r>
      <w:r w:rsidRPr="00A04591">
        <w:rPr>
          <w:rFonts w:ascii="Arial" w:eastAsia="Times New Roman" w:hAnsi="Arial" w:cs="Arial"/>
          <w:b/>
          <w:color w:val="000000"/>
          <w:lang w:eastAsia="de-DE"/>
        </w:rPr>
        <w:t xml:space="preserve"> vor</w:t>
      </w:r>
      <w:r w:rsidRPr="00A04591">
        <w:rPr>
          <w:rFonts w:ascii="Arial" w:eastAsia="Times New Roman" w:hAnsi="Arial" w:cs="Arial"/>
          <w:color w:val="000000"/>
          <w:lang w:eastAsia="de-DE"/>
        </w:rPr>
        <w:t xml:space="preserve"> der Visitation bei der Geschäftsstelle des SIWF einzureichen:</w:t>
      </w:r>
    </w:p>
    <w:p w14:paraId="34557B09" w14:textId="77777777" w:rsidR="00A04591" w:rsidRPr="00A04591" w:rsidRDefault="00A04591" w:rsidP="00A04591">
      <w:pPr>
        <w:tabs>
          <w:tab w:val="left" w:pos="7560"/>
          <w:tab w:val="right" w:pos="9180"/>
        </w:tabs>
        <w:spacing w:after="0"/>
        <w:rPr>
          <w:rFonts w:ascii="Arial" w:eastAsia="Times New Roman" w:hAnsi="Arial" w:cs="Arial"/>
          <w:color w:val="000000"/>
          <w:u w:val="single"/>
          <w:lang w:eastAsia="de-DE"/>
        </w:rPr>
      </w:pPr>
    </w:p>
    <w:p w14:paraId="4E5DC82F"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Weiterbildungskonzept</w:t>
      </w:r>
    </w:p>
    <w:p w14:paraId="7ED58A96"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Strukturorganigramm der Weiterbildungsstätte</w:t>
      </w:r>
    </w:p>
    <w:p w14:paraId="6132A2B0"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Personelles Organigramm der Weiterbildungsstätte</w:t>
      </w:r>
    </w:p>
    <w:p w14:paraId="6E982010"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Namensliste der Weiterzubildenden (Name, Weiterbildungsjahr, Weiterbildungsziel)</w:t>
      </w:r>
    </w:p>
    <w:p w14:paraId="5D12F5C1"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Jahresbericht</w:t>
      </w:r>
    </w:p>
    <w:p w14:paraId="3B6AD557"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Programm der internen Weiterbildungsmöglichkeiten (Wochen-, Monats- oder Halbjahresprogramm)</w:t>
      </w:r>
    </w:p>
    <w:p w14:paraId="0C87377C" w14:textId="77777777" w:rsidR="00A04591" w:rsidRDefault="00A04591" w:rsidP="00A04591">
      <w:pPr>
        <w:numPr>
          <w:ilvl w:val="0"/>
          <w:numId w:val="36"/>
        </w:numPr>
        <w:tabs>
          <w:tab w:val="num" w:pos="540"/>
        </w:tabs>
        <w:spacing w:after="0"/>
        <w:ind w:left="540" w:hanging="540"/>
        <w:rPr>
          <w:rFonts w:ascii="Arial" w:eastAsia="Times New Roman" w:hAnsi="Arial" w:cs="Arial"/>
          <w:color w:val="000000"/>
          <w:lang w:eastAsia="de-DE"/>
        </w:rPr>
      </w:pPr>
      <w:r w:rsidRPr="00A04591">
        <w:rPr>
          <w:rFonts w:ascii="Arial" w:eastAsia="Times New Roman" w:hAnsi="Arial" w:cs="Arial"/>
          <w:color w:val="000000"/>
          <w:lang w:eastAsia="de-DE"/>
        </w:rPr>
        <w:t>Programm der externen Weiterbildungsmöglichkeiten</w:t>
      </w:r>
    </w:p>
    <w:p w14:paraId="11D6D6B8" w14:textId="73CD445D" w:rsidR="00386042" w:rsidRPr="00386042" w:rsidRDefault="00386042" w:rsidP="00386042">
      <w:pPr>
        <w:pStyle w:val="Listenabsatz"/>
        <w:numPr>
          <w:ilvl w:val="0"/>
          <w:numId w:val="36"/>
        </w:numPr>
        <w:rPr>
          <w:rFonts w:ascii="Arial" w:eastAsia="Times New Roman" w:hAnsi="Arial" w:cs="Arial"/>
          <w:color w:val="000000"/>
          <w:lang w:eastAsia="de-DE"/>
        </w:rPr>
      </w:pPr>
      <w:r w:rsidRPr="00386042">
        <w:rPr>
          <w:rFonts w:ascii="Arial" w:eastAsia="Times New Roman" w:hAnsi="Arial" w:cs="Arial"/>
          <w:color w:val="000000"/>
          <w:lang w:eastAsia="de-DE"/>
        </w:rPr>
        <w:t>3 Arbeitspläne der Weiterzubildenden mit Legende oder genauer Beschreibung (vergangener, aktueller und künftiger Monat)</w:t>
      </w:r>
    </w:p>
    <w:p w14:paraId="3A685176"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p>
    <w:p w14:paraId="4F09E54C"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t>Statistiken der letzten 2 Jahre «Art und Anzahl» (Zutreffendes auswählen und ankreuzen):</w:t>
      </w:r>
    </w:p>
    <w:p w14:paraId="49AE6EBF"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C2F1E">
        <w:rPr>
          <w:rFonts w:ascii="Arial" w:eastAsia="Times New Roman" w:hAnsi="Arial" w:cs="Arial"/>
          <w:color w:val="000000"/>
          <w:lang w:eastAsia="de-DE"/>
        </w:rPr>
      </w:r>
      <w:r w:rsidR="00CC2F1E">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OP Statistik</w:t>
      </w:r>
    </w:p>
    <w:p w14:paraId="43DB82EF"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5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C2F1E">
        <w:rPr>
          <w:rFonts w:ascii="Arial" w:eastAsia="Times New Roman" w:hAnsi="Arial" w:cs="Arial"/>
          <w:color w:val="000000"/>
          <w:lang w:eastAsia="de-DE"/>
        </w:rPr>
      </w:r>
      <w:r w:rsidR="00CC2F1E">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Diagnosestatistik</w:t>
      </w:r>
    </w:p>
    <w:p w14:paraId="573AD3BA"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C2F1E">
        <w:rPr>
          <w:rFonts w:ascii="Arial" w:eastAsia="Times New Roman" w:hAnsi="Arial" w:cs="Arial"/>
          <w:color w:val="000000"/>
          <w:lang w:eastAsia="de-DE"/>
        </w:rPr>
      </w:r>
      <w:r w:rsidR="00CC2F1E">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Untersuchungen / Abklärungen</w:t>
      </w:r>
    </w:p>
    <w:p w14:paraId="06D97CA9"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5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CC2F1E">
        <w:rPr>
          <w:rFonts w:ascii="Arial" w:eastAsia="Times New Roman" w:hAnsi="Arial" w:cs="Arial"/>
          <w:color w:val="000000"/>
          <w:lang w:eastAsia="de-DE"/>
        </w:rPr>
      </w:r>
      <w:r w:rsidR="00CC2F1E">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Patientenstatistik (stationär / ambulant) </w:t>
      </w:r>
    </w:p>
    <w:p w14:paraId="60901D0F"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p>
    <w:p w14:paraId="13B7B519"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t>Zusätzliche fachspezifische Anhänge sind erwünscht:</w:t>
      </w:r>
    </w:p>
    <w:p w14:paraId="0A136D89" w14:textId="77777777" w:rsidR="00A04591" w:rsidRPr="00A04591" w:rsidRDefault="00A04591" w:rsidP="00A04591">
      <w:pPr>
        <w:numPr>
          <w:ilvl w:val="0"/>
          <w:numId w:val="37"/>
        </w:numPr>
        <w:tabs>
          <w:tab w:val="clear" w:pos="360"/>
          <w:tab w:val="num" w:pos="567"/>
          <w:tab w:val="left" w:pos="7560"/>
          <w:tab w:val="right" w:pos="9180"/>
        </w:tabs>
        <w:spacing w:after="0"/>
        <w:ind w:left="567" w:hanging="567"/>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56"/>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p w14:paraId="265DD9F1" w14:textId="77777777" w:rsidR="00A04591" w:rsidRPr="00A04591" w:rsidRDefault="00A04591" w:rsidP="00A04591">
      <w:pPr>
        <w:numPr>
          <w:ilvl w:val="0"/>
          <w:numId w:val="37"/>
        </w:numPr>
        <w:tabs>
          <w:tab w:val="clear" w:pos="360"/>
          <w:tab w:val="num" w:pos="567"/>
          <w:tab w:val="left" w:pos="7560"/>
          <w:tab w:val="right" w:pos="9180"/>
        </w:tabs>
        <w:spacing w:after="0"/>
        <w:ind w:left="567" w:hanging="567"/>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56"/>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p w14:paraId="65BC4C6D" w14:textId="77777777" w:rsidR="00C44A8B" w:rsidRPr="00A04591" w:rsidRDefault="00C44A8B" w:rsidP="00C44A8B">
      <w:pPr>
        <w:numPr>
          <w:ilvl w:val="0"/>
          <w:numId w:val="37"/>
        </w:numPr>
        <w:tabs>
          <w:tab w:val="clear" w:pos="360"/>
          <w:tab w:val="num" w:pos="567"/>
          <w:tab w:val="left" w:pos="7560"/>
          <w:tab w:val="right" w:pos="9180"/>
        </w:tabs>
        <w:spacing w:after="0"/>
        <w:ind w:left="567" w:hanging="567"/>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56"/>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sectPr w:rsidR="00C44A8B" w:rsidRPr="00A04591" w:rsidSect="00E168C8">
      <w:type w:val="continuous"/>
      <w:pgSz w:w="11906" w:h="16838" w:code="9"/>
      <w:pgMar w:top="1446" w:right="851"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6CCD2" w14:textId="77777777" w:rsidR="00F03383" w:rsidRDefault="00F03383" w:rsidP="00E177D4">
      <w:pPr>
        <w:spacing w:after="0"/>
      </w:pPr>
      <w:r>
        <w:separator/>
      </w:r>
    </w:p>
  </w:endnote>
  <w:endnote w:type="continuationSeparator" w:id="0">
    <w:p w14:paraId="042ECD44" w14:textId="77777777" w:rsidR="00F03383" w:rsidRDefault="00F03383" w:rsidP="00E177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D4F6B" w14:textId="77777777" w:rsidR="002D5A5C" w:rsidRDefault="002D5A5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EF69B" w14:textId="77777777" w:rsidR="009A2F57" w:rsidRPr="00847F74" w:rsidRDefault="009A3199" w:rsidP="00847F74">
    <w:pPr>
      <w:pStyle w:val="Fuzeile"/>
      <w:tabs>
        <w:tab w:val="clear" w:pos="4536"/>
        <w:tab w:val="clear" w:pos="9072"/>
      </w:tabs>
      <w:rPr>
        <w:sz w:val="15"/>
        <w:szCs w:val="15"/>
        <w:lang w:val="de-DE"/>
      </w:rPr>
    </w:pPr>
    <w:r w:rsidRPr="009A3199">
      <w:rPr>
        <w:rFonts w:ascii="Arial" w:eastAsia="Times New Roman" w:hAnsi="Arial" w:cs="Times New Roman"/>
        <w:color w:val="3C5587"/>
        <w:sz w:val="15"/>
        <w:szCs w:val="15"/>
        <w:lang w:val="fr-FR" w:eastAsia="zh-CN"/>
      </w:rPr>
      <w:t xml:space="preserve">SIWF  |  ISFM  </w:t>
    </w:r>
    <w:r w:rsidRPr="009A3199">
      <w:rPr>
        <w:rFonts w:ascii="Arial" w:eastAsia="Times New Roman" w:hAnsi="Arial" w:cs="Times New Roman"/>
        <w:color w:val="3C5587"/>
        <w:sz w:val="15"/>
        <w:szCs w:val="15"/>
        <w:lang w:val="de-DE" w:eastAsia="zh-CN"/>
      </w:rPr>
      <w:t>|  siwf@fmh.ch  |  www.siwf.ch</w:t>
    </w:r>
    <w:r w:rsidRPr="009A3199">
      <w:rPr>
        <w:rFonts w:ascii="Arial" w:hAnsi="Arial"/>
        <w:sz w:val="15"/>
        <w:szCs w:val="15"/>
        <w:lang w:val="fr-CH"/>
      </w:rPr>
      <w:t xml:space="preserve"> </w:t>
    </w:r>
    <w:r w:rsidRPr="009A3199">
      <w:rPr>
        <w:rFonts w:ascii="Arial" w:hAnsi="Arial"/>
        <w:sz w:val="15"/>
        <w:szCs w:val="15"/>
        <w:lang w:val="fr-CH"/>
      </w:rPr>
      <w:ptab w:relativeTo="margin" w:alignment="right" w:leader="none"/>
    </w:r>
    <w:r w:rsidRPr="00A45CF8">
      <w:rPr>
        <w:rFonts w:ascii="Arial" w:hAnsi="Arial"/>
        <w:color w:val="3C5587" w:themeColor="accent1"/>
        <w:sz w:val="15"/>
        <w:szCs w:val="15"/>
        <w:lang w:val="fr-CH"/>
      </w:rPr>
      <w:fldChar w:fldCharType="begin"/>
    </w:r>
    <w:r w:rsidRPr="00A45CF8">
      <w:rPr>
        <w:rFonts w:ascii="Arial" w:hAnsi="Arial"/>
        <w:color w:val="3C5587" w:themeColor="accent1"/>
        <w:sz w:val="15"/>
        <w:szCs w:val="15"/>
        <w:lang w:val="fr-CH"/>
      </w:rPr>
      <w:instrText>PAGE  \* Arabic  \* MERGEFORMAT</w:instrText>
    </w:r>
    <w:r w:rsidRPr="00A45CF8">
      <w:rPr>
        <w:rFonts w:ascii="Arial" w:hAnsi="Arial"/>
        <w:color w:val="3C5587" w:themeColor="accent1"/>
        <w:sz w:val="15"/>
        <w:szCs w:val="15"/>
        <w:lang w:val="fr-CH"/>
      </w:rPr>
      <w:fldChar w:fldCharType="separate"/>
    </w:r>
    <w:r w:rsidR="009A0286">
      <w:rPr>
        <w:rFonts w:ascii="Arial" w:hAnsi="Arial"/>
        <w:noProof/>
        <w:color w:val="3C5587" w:themeColor="accent1"/>
        <w:sz w:val="15"/>
        <w:szCs w:val="15"/>
        <w:lang w:val="fr-CH"/>
      </w:rPr>
      <w:t>2</w:t>
    </w:r>
    <w:r w:rsidRPr="00A45CF8">
      <w:rPr>
        <w:rFonts w:ascii="Arial" w:hAnsi="Arial"/>
        <w:color w:val="3C5587" w:themeColor="accent1"/>
        <w:sz w:val="15"/>
        <w:szCs w:val="15"/>
        <w:lang w:val="fr-CH"/>
      </w:rPr>
      <w:fldChar w:fldCharType="end"/>
    </w:r>
    <w:r w:rsidRPr="00A45CF8">
      <w:rPr>
        <w:rFonts w:ascii="Arial" w:hAnsi="Arial"/>
        <w:color w:val="3C5587" w:themeColor="accent1"/>
        <w:sz w:val="15"/>
        <w:szCs w:val="15"/>
        <w:lang w:val="fr-CH"/>
      </w:rPr>
      <w:t>/</w:t>
    </w:r>
    <w:r w:rsidRPr="00A45CF8">
      <w:rPr>
        <w:rFonts w:ascii="Arial" w:hAnsi="Arial"/>
        <w:color w:val="3C5587" w:themeColor="accent1"/>
        <w:sz w:val="15"/>
        <w:szCs w:val="15"/>
        <w:lang w:val="fr-CH"/>
      </w:rPr>
      <w:fldChar w:fldCharType="begin"/>
    </w:r>
    <w:r w:rsidRPr="00A45CF8">
      <w:rPr>
        <w:rFonts w:ascii="Arial" w:hAnsi="Arial"/>
        <w:color w:val="3C5587" w:themeColor="accent1"/>
        <w:sz w:val="15"/>
        <w:szCs w:val="15"/>
        <w:lang w:val="fr-CH"/>
      </w:rPr>
      <w:instrText>NUMPAGES  \* Arabic  \* MERGEFORMAT</w:instrText>
    </w:r>
    <w:r w:rsidRPr="00A45CF8">
      <w:rPr>
        <w:rFonts w:ascii="Arial" w:hAnsi="Arial"/>
        <w:color w:val="3C5587" w:themeColor="accent1"/>
        <w:sz w:val="15"/>
        <w:szCs w:val="15"/>
        <w:lang w:val="fr-CH"/>
      </w:rPr>
      <w:fldChar w:fldCharType="separate"/>
    </w:r>
    <w:r w:rsidR="009A0286">
      <w:rPr>
        <w:rFonts w:ascii="Arial" w:hAnsi="Arial"/>
        <w:noProof/>
        <w:color w:val="3C5587" w:themeColor="accent1"/>
        <w:sz w:val="15"/>
        <w:szCs w:val="15"/>
        <w:lang w:val="fr-CH"/>
      </w:rPr>
      <w:t>2</w:t>
    </w:r>
    <w:r w:rsidRPr="00A45CF8">
      <w:rPr>
        <w:rFonts w:ascii="Arial" w:hAnsi="Arial"/>
        <w:noProof/>
        <w:color w:val="3C5587" w:themeColor="accent1"/>
        <w:sz w:val="15"/>
        <w:szCs w:val="15"/>
        <w:lang w:val="fr-CH"/>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0F8A7" w14:textId="5173F9AA" w:rsidR="0097452E" w:rsidRPr="00C8051D" w:rsidRDefault="00D47038" w:rsidP="00C8051D">
    <w:pPr>
      <w:pStyle w:val="Fusszeile2"/>
      <w:spacing w:line="240" w:lineRule="exact"/>
      <w:rPr>
        <w:color w:val="3C5587"/>
        <w:spacing w:val="3"/>
        <w:sz w:val="15"/>
        <w:szCs w:val="15"/>
      </w:rPr>
    </w:pPr>
    <w:r w:rsidRPr="00C81D81">
      <w:rPr>
        <w:color w:val="3C5587"/>
        <w:spacing w:val="3"/>
        <w:sz w:val="15"/>
        <w:szCs w:val="15"/>
      </w:rPr>
      <w:t xml:space="preserve">SIWF Schweizerisches Institut für ärztliche Weiter- und Fortbildung  </w:t>
    </w:r>
    <w:r w:rsidRPr="00C81D81">
      <w:rPr>
        <w:color w:val="3C5587"/>
        <w:spacing w:val="3"/>
        <w:position w:val="1"/>
        <w:sz w:val="15"/>
        <w:szCs w:val="15"/>
      </w:rPr>
      <w:t>|</w:t>
    </w:r>
    <w:r w:rsidRPr="00C81D81">
      <w:rPr>
        <w:color w:val="3C5587"/>
        <w:spacing w:val="3"/>
        <w:sz w:val="15"/>
        <w:szCs w:val="15"/>
      </w:rPr>
      <w:t xml:space="preserve">  ISFM Institut </w:t>
    </w:r>
    <w:proofErr w:type="spellStart"/>
    <w:r w:rsidRPr="00C81D81">
      <w:rPr>
        <w:color w:val="3C5587"/>
        <w:spacing w:val="3"/>
        <w:sz w:val="15"/>
        <w:szCs w:val="15"/>
      </w:rPr>
      <w:t>suisse</w:t>
    </w:r>
    <w:proofErr w:type="spellEnd"/>
    <w:r w:rsidRPr="00C81D81">
      <w:rPr>
        <w:color w:val="3C5587"/>
        <w:spacing w:val="3"/>
        <w:sz w:val="15"/>
        <w:szCs w:val="15"/>
      </w:rPr>
      <w:t xml:space="preserve"> </w:t>
    </w:r>
    <w:proofErr w:type="spellStart"/>
    <w:r w:rsidRPr="00C81D81">
      <w:rPr>
        <w:color w:val="3C5587"/>
        <w:spacing w:val="3"/>
        <w:sz w:val="15"/>
        <w:szCs w:val="15"/>
      </w:rPr>
      <w:t>pour</w:t>
    </w:r>
    <w:proofErr w:type="spellEnd"/>
    <w:r w:rsidRPr="00C81D81">
      <w:rPr>
        <w:color w:val="3C5587"/>
        <w:spacing w:val="3"/>
        <w:sz w:val="15"/>
        <w:szCs w:val="15"/>
      </w:rPr>
      <w:t xml:space="preserve"> la </w:t>
    </w:r>
    <w:proofErr w:type="spellStart"/>
    <w:r w:rsidRPr="00C81D81">
      <w:rPr>
        <w:color w:val="3C5587"/>
        <w:spacing w:val="3"/>
        <w:sz w:val="15"/>
        <w:szCs w:val="15"/>
      </w:rPr>
      <w:t>formation</w:t>
    </w:r>
    <w:proofErr w:type="spellEnd"/>
    <w:r w:rsidRPr="00C81D81">
      <w:rPr>
        <w:color w:val="3C5587"/>
        <w:spacing w:val="3"/>
        <w:sz w:val="15"/>
        <w:szCs w:val="15"/>
      </w:rPr>
      <w:t xml:space="preserve"> </w:t>
    </w:r>
    <w:proofErr w:type="spellStart"/>
    <w:r w:rsidRPr="00C81D81">
      <w:rPr>
        <w:color w:val="3C5587"/>
        <w:spacing w:val="3"/>
        <w:sz w:val="15"/>
        <w:szCs w:val="15"/>
      </w:rPr>
      <w:t>médicale</w:t>
    </w:r>
    <w:proofErr w:type="spellEnd"/>
    <w:r w:rsidRPr="00C81D81">
      <w:rPr>
        <w:color w:val="3C5587"/>
        <w:spacing w:val="3"/>
        <w:sz w:val="15"/>
        <w:szCs w:val="15"/>
      </w:rPr>
      <w:t xml:space="preserve"> postgraduée et </w:t>
    </w:r>
    <w:proofErr w:type="spellStart"/>
    <w:r w:rsidRPr="00C81D81">
      <w:rPr>
        <w:color w:val="3C5587"/>
        <w:spacing w:val="3"/>
        <w:sz w:val="15"/>
        <w:szCs w:val="15"/>
      </w:rPr>
      <w:t>continue</w:t>
    </w:r>
    <w:proofErr w:type="spellEnd"/>
    <w:r w:rsidRPr="00C81D81">
      <w:rPr>
        <w:color w:val="3C5587"/>
        <w:spacing w:val="3"/>
        <w:sz w:val="15"/>
        <w:szCs w:val="15"/>
      </w:rPr>
      <w:t xml:space="preserve">  </w:t>
    </w:r>
    <w:r w:rsidRPr="00C81D81">
      <w:rPr>
        <w:color w:val="3C5587"/>
        <w:spacing w:val="3"/>
        <w:position w:val="1"/>
        <w:sz w:val="15"/>
        <w:szCs w:val="15"/>
      </w:rPr>
      <w:t>|</w:t>
    </w:r>
    <w:r w:rsidRPr="00C81D81">
      <w:rPr>
        <w:color w:val="3C5587"/>
        <w:spacing w:val="3"/>
        <w:sz w:val="15"/>
        <w:szCs w:val="15"/>
      </w:rPr>
      <w:t xml:space="preserve"> Postfach  </w:t>
    </w:r>
    <w:r w:rsidRPr="00C81D81">
      <w:rPr>
        <w:color w:val="3C5587"/>
        <w:spacing w:val="3"/>
        <w:position w:val="1"/>
        <w:sz w:val="15"/>
        <w:szCs w:val="15"/>
      </w:rPr>
      <w:t>|</w:t>
    </w:r>
    <w:r w:rsidRPr="00C81D81">
      <w:rPr>
        <w:color w:val="3C5587"/>
        <w:spacing w:val="3"/>
        <w:sz w:val="15"/>
        <w:szCs w:val="15"/>
      </w:rPr>
      <w:t xml:space="preserve">  3000 Bern 1</w:t>
    </w:r>
    <w:r w:rsidR="00405FE7">
      <w:rPr>
        <w:color w:val="3C5587"/>
        <w:spacing w:val="3"/>
        <w:sz w:val="15"/>
        <w:szCs w:val="15"/>
      </w:rPr>
      <w:t>6</w:t>
    </w:r>
    <w:r w:rsidRPr="00C81D81">
      <w:rPr>
        <w:color w:val="3C5587"/>
        <w:spacing w:val="3"/>
        <w:sz w:val="15"/>
        <w:szCs w:val="15"/>
      </w:rPr>
      <w:t xml:space="preserve">  </w:t>
    </w:r>
    <w:r w:rsidRPr="00C81D81">
      <w:rPr>
        <w:color w:val="3C5587"/>
        <w:spacing w:val="3"/>
        <w:position w:val="1"/>
        <w:sz w:val="15"/>
        <w:szCs w:val="15"/>
      </w:rPr>
      <w:t>|</w:t>
    </w:r>
    <w:r w:rsidRPr="00C81D81">
      <w:rPr>
        <w:color w:val="3C5587"/>
        <w:spacing w:val="3"/>
        <w:sz w:val="15"/>
        <w:szCs w:val="15"/>
      </w:rPr>
      <w:t xml:space="preserve">  Telefon +41 31 </w:t>
    </w:r>
    <w:r w:rsidR="00405FE7">
      <w:rPr>
        <w:color w:val="3C5587"/>
        <w:spacing w:val="3"/>
        <w:sz w:val="15"/>
        <w:szCs w:val="15"/>
      </w:rPr>
      <w:t>503</w:t>
    </w:r>
    <w:r w:rsidRPr="00C81D81">
      <w:rPr>
        <w:color w:val="3C5587"/>
        <w:spacing w:val="3"/>
        <w:sz w:val="15"/>
        <w:szCs w:val="15"/>
      </w:rPr>
      <w:t xml:space="preserve"> </w:t>
    </w:r>
    <w:r w:rsidR="00405FE7">
      <w:rPr>
        <w:color w:val="3C5587"/>
        <w:spacing w:val="3"/>
        <w:sz w:val="15"/>
        <w:szCs w:val="15"/>
      </w:rPr>
      <w:t>06</w:t>
    </w:r>
    <w:r w:rsidRPr="00C81D81">
      <w:rPr>
        <w:color w:val="3C5587"/>
        <w:spacing w:val="3"/>
        <w:sz w:val="15"/>
        <w:szCs w:val="15"/>
      </w:rPr>
      <w:t xml:space="preserve"> </w:t>
    </w:r>
    <w:r w:rsidR="00405FE7">
      <w:rPr>
        <w:color w:val="3C5587"/>
        <w:spacing w:val="3"/>
        <w:sz w:val="15"/>
        <w:szCs w:val="15"/>
      </w:rPr>
      <w:t>00</w:t>
    </w:r>
    <w:r w:rsidRPr="00C81D81">
      <w:rPr>
        <w:color w:val="3C5587"/>
        <w:spacing w:val="3"/>
        <w:sz w:val="15"/>
        <w:szCs w:val="15"/>
      </w:rPr>
      <w:t xml:space="preserve">  </w:t>
    </w:r>
    <w:r w:rsidRPr="00C81D81">
      <w:rPr>
        <w:color w:val="3C5587"/>
        <w:spacing w:val="3"/>
        <w:position w:val="1"/>
        <w:sz w:val="15"/>
        <w:szCs w:val="15"/>
      </w:rPr>
      <w:t>|</w:t>
    </w:r>
    <w:r w:rsidRPr="00C81D81">
      <w:rPr>
        <w:color w:val="3C5587"/>
        <w:spacing w:val="3"/>
        <w:sz w:val="15"/>
        <w:szCs w:val="15"/>
      </w:rPr>
      <w:t xml:space="preserve">  </w:t>
    </w:r>
    <w:r w:rsidR="00225BD8">
      <w:rPr>
        <w:color w:val="3C5587"/>
        <w:spacing w:val="3"/>
        <w:sz w:val="15"/>
        <w:szCs w:val="15"/>
      </w:rPr>
      <w:t>info</w:t>
    </w:r>
    <w:r w:rsidRPr="00C81D81">
      <w:rPr>
        <w:color w:val="3C5587"/>
        <w:spacing w:val="3"/>
        <w:sz w:val="15"/>
        <w:szCs w:val="15"/>
      </w:rPr>
      <w:t>@</w:t>
    </w:r>
    <w:r w:rsidR="00225BD8">
      <w:rPr>
        <w:color w:val="3C5587"/>
        <w:spacing w:val="3"/>
        <w:sz w:val="15"/>
        <w:szCs w:val="15"/>
      </w:rPr>
      <w:t>siwf</w:t>
    </w:r>
    <w:r w:rsidRPr="00C81D81">
      <w:rPr>
        <w:color w:val="3C5587"/>
        <w:spacing w:val="3"/>
        <w:sz w:val="15"/>
        <w:szCs w:val="15"/>
      </w:rPr>
      <w:t xml:space="preserve">.ch  </w:t>
    </w:r>
    <w:r w:rsidRPr="00C81D81">
      <w:rPr>
        <w:color w:val="3C5587"/>
        <w:spacing w:val="3"/>
        <w:position w:val="1"/>
        <w:sz w:val="15"/>
        <w:szCs w:val="15"/>
      </w:rPr>
      <w:t>|</w:t>
    </w:r>
    <w:r w:rsidRPr="00C81D81">
      <w:rPr>
        <w:color w:val="3C5587"/>
        <w:spacing w:val="3"/>
        <w:sz w:val="15"/>
        <w:szCs w:val="15"/>
      </w:rPr>
      <w:t xml:space="preserve">  www.siwf.ch</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44617" w14:textId="77777777" w:rsidR="00C17C2F" w:rsidRPr="00644D73" w:rsidRDefault="00C17C2F" w:rsidP="007E4E7F">
    <w:pPr>
      <w:pStyle w:val="Fuzeile"/>
      <w:tabs>
        <w:tab w:val="clear" w:pos="4536"/>
        <w:tab w:val="clear" w:pos="9072"/>
        <w:tab w:val="left" w:pos="5613"/>
        <w:tab w:val="left" w:pos="9185"/>
      </w:tabs>
    </w:pPr>
    <w:r>
      <w:tab/>
    </w:r>
    <w:r>
      <w:rPr>
        <w:noProof/>
        <w:lang w:eastAsia="de-CH"/>
      </w:rPr>
      <w:drawing>
        <wp:inline distT="0" distB="0" distL="0" distR="0" wp14:anchorId="63BDA8F6" wp14:editId="7E07D72E">
          <wp:extent cx="2141220" cy="76200"/>
          <wp:effectExtent l="0" t="0" r="0" b="0"/>
          <wp:docPr id="14" name="Grafik 14" descr="zusatz_l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zusatz_l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1220" cy="76200"/>
                  </a:xfrm>
                  <a:prstGeom prst="rect">
                    <a:avLst/>
                  </a:prstGeom>
                  <a:noFill/>
                  <a:ln>
                    <a:noFill/>
                  </a:ln>
                </pic:spPr>
              </pic:pic>
            </a:graphicData>
          </a:graphic>
        </wp:inline>
      </w:drawing>
    </w:r>
    <w:r>
      <w:tab/>
    </w:r>
    <w:r>
      <w:rPr>
        <w:rStyle w:val="Seitenzahl"/>
      </w:rPr>
      <w:fldChar w:fldCharType="begin"/>
    </w:r>
    <w:r>
      <w:rPr>
        <w:rStyle w:val="Seitenzahl"/>
      </w:rPr>
      <w:instrText xml:space="preserve"> NUMPAGES </w:instrText>
    </w:r>
    <w:r>
      <w:rPr>
        <w:rStyle w:val="Seitenzahl"/>
      </w:rPr>
      <w:fldChar w:fldCharType="separate"/>
    </w:r>
    <w:r>
      <w:rPr>
        <w:rStyle w:val="Seitenzahl"/>
        <w:noProof/>
      </w:rPr>
      <w:t>8</w:t>
    </w:r>
    <w:r>
      <w:rPr>
        <w:rStyle w:val="Seitenzahl"/>
      </w:rPr>
      <w:fldChar w:fldCharType="end"/>
    </w:r>
    <w:r>
      <w:rPr>
        <w:rStyle w:val="Seitenzahl"/>
      </w:rPr>
      <w:t>/</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23F68" w14:textId="57D76EDD" w:rsidR="00C17C2F" w:rsidRPr="00203FE5" w:rsidRDefault="00C44A8B" w:rsidP="00203FE5">
    <w:pPr>
      <w:pStyle w:val="Fuzeile"/>
      <w:tabs>
        <w:tab w:val="clear" w:pos="4536"/>
        <w:tab w:val="clear" w:pos="9072"/>
        <w:tab w:val="left" w:pos="0"/>
        <w:tab w:val="left" w:pos="3600"/>
        <w:tab w:val="right" w:pos="9639"/>
      </w:tabs>
      <w:rPr>
        <w:rFonts w:ascii="Arial" w:hAnsi="Arial" w:cs="Arial"/>
        <w:sz w:val="14"/>
        <w:szCs w:val="14"/>
      </w:rPr>
    </w:pPr>
    <w:r>
      <w:rPr>
        <w:color w:val="3C5587" w:themeColor="accent1"/>
        <w:sz w:val="15"/>
        <w:szCs w:val="15"/>
      </w:rPr>
      <w:t>20.</w:t>
    </w:r>
    <w:r w:rsidR="002D5A5C">
      <w:rPr>
        <w:color w:val="3C5587" w:themeColor="accent1"/>
        <w:sz w:val="15"/>
        <w:szCs w:val="15"/>
      </w:rPr>
      <w:t>0</w:t>
    </w:r>
    <w:r>
      <w:rPr>
        <w:color w:val="3C5587" w:themeColor="accent1"/>
        <w:sz w:val="15"/>
        <w:szCs w:val="15"/>
      </w:rPr>
      <w:t>1.2024</w:t>
    </w:r>
    <w:r w:rsidR="00203FE5">
      <w:rPr>
        <w:rStyle w:val="Seitenzahl"/>
        <w:rFonts w:ascii="Arial" w:hAnsi="Arial" w:cs="Arial"/>
        <w:sz w:val="14"/>
        <w:szCs w:val="14"/>
      </w:rPr>
      <w:tab/>
    </w:r>
    <w:r w:rsidR="00203FE5">
      <w:rPr>
        <w:rStyle w:val="Seitenzahl"/>
        <w:rFonts w:ascii="Arial" w:hAnsi="Arial" w:cs="Arial"/>
        <w:sz w:val="14"/>
        <w:szCs w:val="14"/>
      </w:rPr>
      <w:tab/>
    </w:r>
    <w:r w:rsidR="00203FE5" w:rsidRPr="00A45CF8">
      <w:rPr>
        <w:rFonts w:ascii="Arial" w:hAnsi="Arial"/>
        <w:color w:val="3C5587" w:themeColor="accent1"/>
        <w:sz w:val="15"/>
        <w:szCs w:val="15"/>
      </w:rPr>
      <w:fldChar w:fldCharType="begin"/>
    </w:r>
    <w:r w:rsidR="00203FE5" w:rsidRPr="00A45CF8">
      <w:rPr>
        <w:rFonts w:ascii="Arial" w:hAnsi="Arial"/>
        <w:color w:val="3C5587" w:themeColor="accent1"/>
        <w:sz w:val="15"/>
        <w:szCs w:val="15"/>
      </w:rPr>
      <w:instrText>PAGE  \* Arabic  \* MERGEFORMAT</w:instrText>
    </w:r>
    <w:r w:rsidR="00203FE5" w:rsidRPr="00A45CF8">
      <w:rPr>
        <w:rFonts w:ascii="Arial" w:hAnsi="Arial"/>
        <w:color w:val="3C5587" w:themeColor="accent1"/>
        <w:sz w:val="15"/>
        <w:szCs w:val="15"/>
      </w:rPr>
      <w:fldChar w:fldCharType="separate"/>
    </w:r>
    <w:r w:rsidR="00203FE5">
      <w:rPr>
        <w:rFonts w:ascii="Arial" w:hAnsi="Arial"/>
        <w:color w:val="3C5587" w:themeColor="accent1"/>
        <w:sz w:val="15"/>
        <w:szCs w:val="15"/>
      </w:rPr>
      <w:t>2</w:t>
    </w:r>
    <w:r w:rsidR="00203FE5" w:rsidRPr="00A45CF8">
      <w:rPr>
        <w:rFonts w:ascii="Arial" w:hAnsi="Arial"/>
        <w:color w:val="3C5587" w:themeColor="accent1"/>
        <w:sz w:val="15"/>
        <w:szCs w:val="15"/>
      </w:rPr>
      <w:fldChar w:fldCharType="end"/>
    </w:r>
    <w:r w:rsidR="00203FE5" w:rsidRPr="00A45CF8">
      <w:rPr>
        <w:rFonts w:ascii="Arial" w:hAnsi="Arial"/>
        <w:color w:val="3C5587" w:themeColor="accent1"/>
        <w:sz w:val="15"/>
        <w:szCs w:val="15"/>
      </w:rPr>
      <w:t>/</w:t>
    </w:r>
    <w:r w:rsidR="00203FE5" w:rsidRPr="00A45CF8">
      <w:rPr>
        <w:rFonts w:ascii="Arial" w:hAnsi="Arial"/>
        <w:color w:val="3C5587" w:themeColor="accent1"/>
        <w:sz w:val="15"/>
        <w:szCs w:val="15"/>
      </w:rPr>
      <w:fldChar w:fldCharType="begin"/>
    </w:r>
    <w:r w:rsidR="00203FE5" w:rsidRPr="00A45CF8">
      <w:rPr>
        <w:rFonts w:ascii="Arial" w:hAnsi="Arial"/>
        <w:color w:val="3C5587" w:themeColor="accent1"/>
        <w:sz w:val="15"/>
        <w:szCs w:val="15"/>
      </w:rPr>
      <w:instrText>NUMPAGES  \* Arabic  \* MERGEFORMAT</w:instrText>
    </w:r>
    <w:r w:rsidR="00203FE5" w:rsidRPr="00A45CF8">
      <w:rPr>
        <w:rFonts w:ascii="Arial" w:hAnsi="Arial"/>
        <w:color w:val="3C5587" w:themeColor="accent1"/>
        <w:sz w:val="15"/>
        <w:szCs w:val="15"/>
      </w:rPr>
      <w:fldChar w:fldCharType="separate"/>
    </w:r>
    <w:r w:rsidR="00203FE5">
      <w:rPr>
        <w:rFonts w:ascii="Arial" w:hAnsi="Arial"/>
        <w:color w:val="3C5587" w:themeColor="accent1"/>
        <w:sz w:val="15"/>
        <w:szCs w:val="15"/>
      </w:rPr>
      <w:t>11</w:t>
    </w:r>
    <w:r w:rsidR="00203FE5" w:rsidRPr="00A45CF8">
      <w:rPr>
        <w:rFonts w:ascii="Arial" w:hAnsi="Arial"/>
        <w:noProof/>
        <w:color w:val="3C5587" w:themeColor="accent1"/>
        <w:sz w:val="15"/>
        <w:szCs w:val="15"/>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608C8" w14:textId="77777777" w:rsidR="00C17C2F" w:rsidRPr="00E966C9" w:rsidRDefault="00C17C2F" w:rsidP="0000371D">
    <w:pPr>
      <w:pStyle w:val="Fuzeile"/>
      <w:tabs>
        <w:tab w:val="clear" w:pos="4536"/>
        <w:tab w:val="clear" w:pos="9072"/>
        <w:tab w:val="left" w:pos="0"/>
        <w:tab w:val="left" w:pos="3600"/>
        <w:tab w:val="right" w:pos="9639"/>
      </w:tabs>
      <w:rPr>
        <w:rFonts w:ascii="Arial" w:hAnsi="Arial" w:cs="Arial"/>
        <w:sz w:val="14"/>
        <w:szCs w:val="14"/>
      </w:rPr>
    </w:pPr>
    <w:r w:rsidRPr="00751C06">
      <w:rPr>
        <w:rStyle w:val="Seitenzahl"/>
        <w:rFonts w:ascii="Arial" w:hAnsi="Arial" w:cs="Arial"/>
        <w:sz w:val="14"/>
        <w:szCs w:val="14"/>
      </w:rPr>
      <w:t>17.3.2022/</w:t>
    </w:r>
    <w:proofErr w:type="spellStart"/>
    <w:r w:rsidRPr="00751C06">
      <w:rPr>
        <w:rStyle w:val="Seitenzahl"/>
        <w:rFonts w:ascii="Arial" w:hAnsi="Arial" w:cs="Arial"/>
        <w:sz w:val="14"/>
        <w:szCs w:val="14"/>
      </w:rPr>
      <w:t>rev</w:t>
    </w:r>
    <w:proofErr w:type="spellEnd"/>
    <w:r w:rsidRPr="00751C06">
      <w:rPr>
        <w:rStyle w:val="Seitenzahl"/>
        <w:rFonts w:ascii="Arial" w:hAnsi="Arial" w:cs="Arial"/>
        <w:sz w:val="14"/>
        <w:szCs w:val="14"/>
      </w:rPr>
      <w:t>.</w:t>
    </w:r>
    <w:r w:rsidRPr="00751C06">
      <w:rPr>
        <w:rStyle w:val="Seitenzahl"/>
        <w:rFonts w:ascii="Arial" w:hAnsi="Arial" w:cs="Arial"/>
        <w:sz w:val="14"/>
        <w:szCs w:val="14"/>
      </w:rPr>
      <w:tab/>
    </w:r>
    <w:r w:rsidRPr="00751C06">
      <w:rPr>
        <w:rStyle w:val="Seitenzahl"/>
        <w:rFonts w:ascii="Arial" w:hAnsi="Arial" w:cs="Arial"/>
        <w:sz w:val="14"/>
        <w:szCs w:val="14"/>
      </w:rPr>
      <w:tab/>
    </w:r>
    <w:r w:rsidRPr="009D6173">
      <w:rPr>
        <w:rStyle w:val="Seitenzahl"/>
        <w:rFonts w:ascii="Arial" w:hAnsi="Arial" w:cs="Arial"/>
        <w:sz w:val="14"/>
        <w:szCs w:val="14"/>
      </w:rPr>
      <w:fldChar w:fldCharType="begin"/>
    </w:r>
    <w:r w:rsidRPr="00751C06">
      <w:rPr>
        <w:rStyle w:val="Seitenzahl"/>
        <w:rFonts w:ascii="Arial" w:hAnsi="Arial" w:cs="Arial"/>
        <w:sz w:val="14"/>
        <w:szCs w:val="14"/>
      </w:rPr>
      <w:instrText xml:space="preserve"> PAGE </w:instrText>
    </w:r>
    <w:r w:rsidRPr="009D6173">
      <w:rPr>
        <w:rStyle w:val="Seitenzahl"/>
        <w:rFonts w:ascii="Arial" w:hAnsi="Arial" w:cs="Arial"/>
        <w:sz w:val="14"/>
        <w:szCs w:val="14"/>
      </w:rPr>
      <w:fldChar w:fldCharType="separate"/>
    </w:r>
    <w:r w:rsidRPr="00751C06">
      <w:rPr>
        <w:rStyle w:val="Seitenzahl"/>
        <w:rFonts w:ascii="Arial" w:hAnsi="Arial" w:cs="Arial"/>
        <w:noProof/>
        <w:sz w:val="14"/>
        <w:szCs w:val="14"/>
      </w:rPr>
      <w:t>2</w:t>
    </w:r>
    <w:r w:rsidRPr="009D6173">
      <w:rPr>
        <w:rStyle w:val="Seitenzahl"/>
        <w:rFonts w:ascii="Arial" w:hAnsi="Arial"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46F1D" w14:textId="77777777" w:rsidR="00F03383" w:rsidRDefault="00F03383" w:rsidP="00E177D4">
      <w:pPr>
        <w:spacing w:after="0"/>
      </w:pPr>
      <w:r>
        <w:separator/>
      </w:r>
    </w:p>
  </w:footnote>
  <w:footnote w:type="continuationSeparator" w:id="0">
    <w:p w14:paraId="6D9A8BC1" w14:textId="77777777" w:rsidR="00F03383" w:rsidRDefault="00F03383" w:rsidP="00E177D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1C7D1" w14:textId="77777777" w:rsidR="002D5A5C" w:rsidRDefault="002D5A5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EA204" w14:textId="77777777" w:rsidR="002D5A5C" w:rsidRDefault="002D5A5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MHTabelleohneRahmenlinien"/>
      <w:tblW w:w="9923" w:type="dxa"/>
      <w:tblLook w:val="04A0" w:firstRow="1" w:lastRow="0" w:firstColumn="1" w:lastColumn="0" w:noHBand="0" w:noVBand="1"/>
    </w:tblPr>
    <w:tblGrid>
      <w:gridCol w:w="3307"/>
      <w:gridCol w:w="3307"/>
      <w:gridCol w:w="3309"/>
    </w:tblGrid>
    <w:tr w:rsidR="009D3100" w14:paraId="4C27985F" w14:textId="77777777" w:rsidTr="00FE3DF1">
      <w:trPr>
        <w:trHeight w:val="1421"/>
      </w:trPr>
      <w:tc>
        <w:tcPr>
          <w:tcW w:w="3307" w:type="dxa"/>
        </w:tcPr>
        <w:p w14:paraId="2413C0E1" w14:textId="77777777" w:rsidR="009D3100" w:rsidRDefault="009D3100" w:rsidP="004130F5">
          <w:pPr>
            <w:pStyle w:val="Kopfzeile"/>
            <w:spacing w:after="1080"/>
          </w:pPr>
          <w:r>
            <w:rPr>
              <w:noProof/>
              <w:lang w:eastAsia="de-CH"/>
            </w:rPr>
            <w:drawing>
              <wp:anchor distT="0" distB="0" distL="114300" distR="114300" simplePos="0" relativeHeight="251659264" behindDoc="0" locked="0" layoutInCell="1" allowOverlap="1" wp14:anchorId="09540926" wp14:editId="77EF9DEA">
                <wp:simplePos x="0" y="0"/>
                <wp:positionH relativeFrom="column">
                  <wp:posOffset>-18303</wp:posOffset>
                </wp:positionH>
                <wp:positionV relativeFrom="paragraph">
                  <wp:posOffset>-9525</wp:posOffset>
                </wp:positionV>
                <wp:extent cx="1968500" cy="825500"/>
                <wp:effectExtent l="0" t="0" r="0" b="0"/>
                <wp:wrapNone/>
                <wp:docPr id="8" name="Bild 2" title="Logo SIWF ISFM - FMH"/>
                <wp:cNvGraphicFramePr/>
                <a:graphic xmlns:a="http://schemas.openxmlformats.org/drawingml/2006/main">
                  <a:graphicData uri="http://schemas.openxmlformats.org/drawingml/2006/picture">
                    <pic:pic xmlns:pic="http://schemas.openxmlformats.org/drawingml/2006/picture">
                      <pic:nvPicPr>
                        <pic:cNvPr id="2" name="Bild 2" descr="Jobs:FMH:FMH_Wordvorlagen:EW_27-03-15:Daten_Raus:Logo_SIWF-ISFM_FMH_RGB.ep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00" cy="825500"/>
                        </a:xfrm>
                        <a:prstGeom prst="rect">
                          <a:avLst/>
                        </a:prstGeom>
                        <a:noFill/>
                        <a:ln>
                          <a:noFill/>
                        </a:ln>
                        <a:extLst>
                          <a:ext uri="{FAA26D3D-D897-4be2-8F04-BA451C77F1D7}">
                            <ma14:placeholderFlag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tc>
      <w:tc>
        <w:tcPr>
          <w:tcW w:w="3307" w:type="dxa"/>
        </w:tcPr>
        <w:p w14:paraId="24DB2F1D" w14:textId="77777777" w:rsidR="009D3100" w:rsidRDefault="009D3100" w:rsidP="004130F5">
          <w:pPr>
            <w:pStyle w:val="Kopfzeile"/>
            <w:spacing w:after="1080"/>
          </w:pPr>
        </w:p>
      </w:tc>
      <w:tc>
        <w:tcPr>
          <w:tcW w:w="3309" w:type="dxa"/>
        </w:tcPr>
        <w:p w14:paraId="07AB27EE" w14:textId="77777777" w:rsidR="009D3100" w:rsidRDefault="009D3100" w:rsidP="004130F5">
          <w:pPr>
            <w:pStyle w:val="Kopfzeile"/>
            <w:spacing w:after="1080"/>
          </w:pPr>
        </w:p>
      </w:tc>
    </w:tr>
  </w:tbl>
  <w:p w14:paraId="260D5638" w14:textId="77777777" w:rsidR="004E6C12" w:rsidRPr="009D3100" w:rsidRDefault="004E6C12" w:rsidP="009D3100">
    <w:pPr>
      <w:pStyle w:val="Kopfzeile"/>
      <w:spacing w:after="8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94A83"/>
    <w:multiLevelType w:val="hybridMultilevel"/>
    <w:tmpl w:val="75629926"/>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AB039D2"/>
    <w:multiLevelType w:val="multilevel"/>
    <w:tmpl w:val="5C6614D2"/>
    <w:numStyleLink w:val="FMHNummerierunggegliedertauf3EbenenAltN"/>
  </w:abstractNum>
  <w:abstractNum w:abstractNumId="2" w15:restartNumberingAfterBreak="0">
    <w:nsid w:val="0E737697"/>
    <w:multiLevelType w:val="hybridMultilevel"/>
    <w:tmpl w:val="AE183FC0"/>
    <w:lvl w:ilvl="0" w:tplc="F81E23BE">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FEB586A"/>
    <w:multiLevelType w:val="multilevel"/>
    <w:tmpl w:val="5C6614D2"/>
    <w:numStyleLink w:val="FMHNummerierunggegliedertauf3EbenenAltN"/>
  </w:abstractNum>
  <w:abstractNum w:abstractNumId="4" w15:restartNumberingAfterBreak="0">
    <w:nsid w:val="100C54F9"/>
    <w:multiLevelType w:val="hybridMultilevel"/>
    <w:tmpl w:val="565A2816"/>
    <w:lvl w:ilvl="0" w:tplc="2DEE823E">
      <w:start w:val="1"/>
      <w:numFmt w:val="bullet"/>
      <w:pStyle w:val="Aufzhlungszeichen1Ebene"/>
      <w:lvlText w:val=""/>
      <w:lvlJc w:val="left"/>
      <w:pPr>
        <w:ind w:left="720" w:hanging="360"/>
      </w:pPr>
      <w:rPr>
        <w:rFonts w:ascii="Symbol" w:hAnsi="Symbol" w:hint="default"/>
        <w:color w:val="000000" w:themeColor="text2"/>
        <w:u w:color="3C5587" w:themeColor="accent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0606E02"/>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0A94B40"/>
    <w:multiLevelType w:val="hybridMultilevel"/>
    <w:tmpl w:val="2DE27F0E"/>
    <w:lvl w:ilvl="0" w:tplc="08070005">
      <w:start w:val="1"/>
      <w:numFmt w:val="bullet"/>
      <w:lvlText w:val=""/>
      <w:lvlJc w:val="left"/>
      <w:pPr>
        <w:tabs>
          <w:tab w:val="num" w:pos="720"/>
        </w:tabs>
        <w:ind w:left="720" w:hanging="360"/>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EC510F"/>
    <w:multiLevelType w:val="hybridMultilevel"/>
    <w:tmpl w:val="FF90FD98"/>
    <w:lvl w:ilvl="0" w:tplc="940653C0">
      <w:start w:val="1"/>
      <w:numFmt w:val="bullet"/>
      <w:lvlText w:val=""/>
      <w:lvlJc w:val="left"/>
      <w:pPr>
        <w:tabs>
          <w:tab w:val="num" w:pos="873"/>
        </w:tabs>
        <w:ind w:left="873" w:hanging="306"/>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E33180"/>
    <w:multiLevelType w:val="hybridMultilevel"/>
    <w:tmpl w:val="E1AAD854"/>
    <w:lvl w:ilvl="0" w:tplc="8C52AEFC">
      <w:start w:val="1"/>
      <w:numFmt w:val="decimal"/>
      <w:lvlText w:val="%1)"/>
      <w:lvlJc w:val="left"/>
      <w:pPr>
        <w:tabs>
          <w:tab w:val="num" w:pos="720"/>
        </w:tabs>
        <w:ind w:left="720" w:hanging="360"/>
      </w:pPr>
      <w:rPr>
        <w:rFonts w:hint="default"/>
        <w:sz w:val="18"/>
        <w:szCs w:val="18"/>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9" w15:restartNumberingAfterBreak="0">
    <w:nsid w:val="169F1550"/>
    <w:multiLevelType w:val="multilevel"/>
    <w:tmpl w:val="5C6614D2"/>
    <w:numStyleLink w:val="FMHNummerierunggegliedertauf3EbenenAltN"/>
  </w:abstractNum>
  <w:abstractNum w:abstractNumId="10" w15:restartNumberingAfterBreak="0">
    <w:nsid w:val="16C36B9C"/>
    <w:multiLevelType w:val="multilevel"/>
    <w:tmpl w:val="5C6614D2"/>
    <w:styleLink w:val="FMHNummerierunggegliedertauf3EbenenAltN"/>
    <w:lvl w:ilvl="0">
      <w:start w:val="1"/>
      <w:numFmt w:val="decimal"/>
      <w:lvlText w:val="%1."/>
      <w:lvlJc w:val="left"/>
      <w:pPr>
        <w:ind w:left="340" w:hanging="340"/>
      </w:pPr>
      <w:rPr>
        <w:rFonts w:hint="default"/>
      </w:rPr>
    </w:lvl>
    <w:lvl w:ilvl="1">
      <w:start w:val="1"/>
      <w:numFmt w:val="decimal"/>
      <w:lvlText w:val="%1.%2."/>
      <w:lvlJc w:val="left"/>
      <w:pPr>
        <w:ind w:left="907" w:hanging="567"/>
      </w:pPr>
      <w:rPr>
        <w:rFonts w:hint="default"/>
      </w:rPr>
    </w:lvl>
    <w:lvl w:ilvl="2">
      <w:start w:val="1"/>
      <w:numFmt w:val="decimal"/>
      <w:lvlText w:val="%1.%2.%3."/>
      <w:lvlJc w:val="left"/>
      <w:pPr>
        <w:ind w:left="1701" w:hanging="794"/>
      </w:pPr>
      <w:rPr>
        <w:rFonts w:hint="default"/>
      </w:rPr>
    </w:lvl>
    <w:lvl w:ilvl="3">
      <w:start w:val="1"/>
      <w:numFmt w:val="decimal"/>
      <w:lvlText w:val="%1.%2.%3.%4."/>
      <w:lvlJc w:val="left"/>
      <w:pPr>
        <w:ind w:left="1728" w:hanging="59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7B07B85"/>
    <w:multiLevelType w:val="hybridMultilevel"/>
    <w:tmpl w:val="4E0A68A8"/>
    <w:lvl w:ilvl="0" w:tplc="B162932A">
      <w:start w:val="4"/>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1A2E0000"/>
    <w:multiLevelType w:val="hybridMultilevel"/>
    <w:tmpl w:val="7652C166"/>
    <w:lvl w:ilvl="0" w:tplc="8E76BD86">
      <w:start w:val="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054341"/>
    <w:multiLevelType w:val="hybridMultilevel"/>
    <w:tmpl w:val="C5889980"/>
    <w:lvl w:ilvl="0" w:tplc="6BE6DD72">
      <w:start w:val="1"/>
      <w:numFmt w:val="bullet"/>
      <w:lvlText w:val=""/>
      <w:lvlJc w:val="left"/>
      <w:pPr>
        <w:tabs>
          <w:tab w:val="num" w:pos="360"/>
        </w:tabs>
        <w:ind w:left="360" w:hanging="360"/>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126826"/>
    <w:multiLevelType w:val="hybridMultilevel"/>
    <w:tmpl w:val="10F8698E"/>
    <w:lvl w:ilvl="0" w:tplc="D786D140">
      <w:start w:val="1"/>
      <w:numFmt w:val="lowerLetter"/>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5" w15:restartNumberingAfterBreak="0">
    <w:nsid w:val="253B7E9F"/>
    <w:multiLevelType w:val="hybridMultilevel"/>
    <w:tmpl w:val="ADD8D85E"/>
    <w:lvl w:ilvl="0" w:tplc="08070005">
      <w:start w:val="1"/>
      <w:numFmt w:val="bullet"/>
      <w:lvlText w:val=""/>
      <w:lvlJc w:val="left"/>
      <w:pPr>
        <w:tabs>
          <w:tab w:val="num" w:pos="720"/>
        </w:tabs>
        <w:ind w:left="720" w:hanging="360"/>
      </w:pPr>
      <w:rPr>
        <w:rFonts w:ascii="Wingdings" w:hAnsi="Wingdings"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16" w15:restartNumberingAfterBreak="0">
    <w:nsid w:val="26997A68"/>
    <w:multiLevelType w:val="hybridMultilevel"/>
    <w:tmpl w:val="7FC63134"/>
    <w:lvl w:ilvl="0" w:tplc="DE9C9144">
      <w:start w:val="1"/>
      <w:numFmt w:val="upperLetter"/>
      <w:pStyle w:val="ABCAufzhlung"/>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28737B0C"/>
    <w:multiLevelType w:val="multilevel"/>
    <w:tmpl w:val="112E7AE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DD3B78"/>
    <w:multiLevelType w:val="hybridMultilevel"/>
    <w:tmpl w:val="8062963E"/>
    <w:lvl w:ilvl="0" w:tplc="DC601010">
      <w:start w:val="4"/>
      <w:numFmt w:val="upperLetter"/>
      <w:lvlText w:val="%1."/>
      <w:lvlJc w:val="left"/>
      <w:pPr>
        <w:tabs>
          <w:tab w:val="num" w:pos="360"/>
        </w:tabs>
        <w:ind w:left="360" w:hanging="360"/>
      </w:pPr>
      <w:rPr>
        <w:rFonts w:hint="default"/>
      </w:r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19" w15:restartNumberingAfterBreak="0">
    <w:nsid w:val="33FB51E3"/>
    <w:multiLevelType w:val="hybridMultilevel"/>
    <w:tmpl w:val="233ADF50"/>
    <w:lvl w:ilvl="0" w:tplc="AE8470F6">
      <w:start w:val="4"/>
      <w:numFmt w:val="upperLetter"/>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0" w15:restartNumberingAfterBreak="0">
    <w:nsid w:val="3D801348"/>
    <w:multiLevelType w:val="multilevel"/>
    <w:tmpl w:val="3632A744"/>
    <w:styleLink w:val="FMHAufzhlunggegliedertauf3EbenenAltA"/>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3ECB31D1"/>
    <w:multiLevelType w:val="multilevel"/>
    <w:tmpl w:val="794E190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401A5DC2"/>
    <w:multiLevelType w:val="hybridMultilevel"/>
    <w:tmpl w:val="75E43326"/>
    <w:lvl w:ilvl="0" w:tplc="000F040C">
      <w:start w:val="1"/>
      <w:numFmt w:val="decimal"/>
      <w:lvlText w:val="%1."/>
      <w:lvlJc w:val="left"/>
      <w:pPr>
        <w:tabs>
          <w:tab w:val="num" w:pos="720"/>
        </w:tabs>
        <w:ind w:left="720" w:hanging="360"/>
      </w:pPr>
    </w:lvl>
    <w:lvl w:ilvl="1" w:tplc="0019040C">
      <w:start w:val="1"/>
      <w:numFmt w:val="lowerLetter"/>
      <w:lvlText w:val="%2."/>
      <w:lvlJc w:val="left"/>
      <w:pPr>
        <w:tabs>
          <w:tab w:val="num" w:pos="1440"/>
        </w:tabs>
        <w:ind w:left="1440" w:hanging="360"/>
      </w:pPr>
    </w:lvl>
    <w:lvl w:ilvl="2" w:tplc="000F040C">
      <w:start w:val="1"/>
      <w:numFmt w:val="decimal"/>
      <w:lvlText w:val="%3."/>
      <w:lvlJc w:val="left"/>
      <w:pPr>
        <w:tabs>
          <w:tab w:val="num" w:pos="2340"/>
        </w:tabs>
        <w:ind w:left="2340" w:hanging="36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23" w15:restartNumberingAfterBreak="0">
    <w:nsid w:val="407D4C3A"/>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15:restartNumberingAfterBreak="0">
    <w:nsid w:val="42171E04"/>
    <w:multiLevelType w:val="multilevel"/>
    <w:tmpl w:val="3A5AECB8"/>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624" w:hanging="624"/>
      </w:pPr>
      <w:rPr>
        <w:rFonts w:hint="default"/>
      </w:rPr>
    </w:lvl>
    <w:lvl w:ilvl="2">
      <w:start w:val="1"/>
      <w:numFmt w:val="decimal"/>
      <w:pStyle w:val="berschrift3"/>
      <w:lvlText w:val="%1.%2.%3"/>
      <w:lvlJc w:val="left"/>
      <w:pPr>
        <w:ind w:left="737" w:hanging="737"/>
      </w:pPr>
      <w:rPr>
        <w:rFonts w:hint="default"/>
      </w:rPr>
    </w:lvl>
    <w:lvl w:ilvl="3">
      <w:start w:val="1"/>
      <w:numFmt w:val="decimal"/>
      <w:lvlText w:val="%1.%2.%3.%4"/>
      <w:lvlJc w:val="left"/>
      <w:pPr>
        <w:ind w:left="0" w:firstLine="0"/>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5" w15:restartNumberingAfterBreak="0">
    <w:nsid w:val="423E08A3"/>
    <w:multiLevelType w:val="hybridMultilevel"/>
    <w:tmpl w:val="46DA9A18"/>
    <w:lvl w:ilvl="0" w:tplc="08070011">
      <w:start w:val="4"/>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6" w15:restartNumberingAfterBreak="0">
    <w:nsid w:val="48F9418C"/>
    <w:multiLevelType w:val="hybridMultilevel"/>
    <w:tmpl w:val="90A44550"/>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A3475F5"/>
    <w:multiLevelType w:val="hybridMultilevel"/>
    <w:tmpl w:val="38C8D0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B292AE1"/>
    <w:multiLevelType w:val="hybridMultilevel"/>
    <w:tmpl w:val="F34C56B4"/>
    <w:lvl w:ilvl="0" w:tplc="BBB6BADA">
      <w:start w:val="1"/>
      <w:numFmt w:val="bullet"/>
      <w:lvlText w:val="-"/>
      <w:lvlJc w:val="left"/>
      <w:pPr>
        <w:ind w:left="360" w:hanging="360"/>
      </w:pPr>
      <w:rPr>
        <w:rFonts w:ascii="Arial" w:eastAsia="Times New Roman" w:hAnsi="Arial" w:cs="Arial"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abstractNum w:abstractNumId="29" w15:restartNumberingAfterBreak="0">
    <w:nsid w:val="4E7F3241"/>
    <w:multiLevelType w:val="multilevel"/>
    <w:tmpl w:val="3632A744"/>
    <w:numStyleLink w:val="FMHAufzhlunggegliedertauf3EbenenAltA"/>
  </w:abstractNum>
  <w:abstractNum w:abstractNumId="30" w15:restartNumberingAfterBreak="0">
    <w:nsid w:val="4FC04B92"/>
    <w:multiLevelType w:val="hybridMultilevel"/>
    <w:tmpl w:val="951CEA12"/>
    <w:lvl w:ilvl="0" w:tplc="25E2AF32">
      <w:start w:val="4"/>
      <w:numFmt w:val="upperLetter"/>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31" w15:restartNumberingAfterBreak="0">
    <w:nsid w:val="517652F2"/>
    <w:multiLevelType w:val="hybridMultilevel"/>
    <w:tmpl w:val="3092D7A0"/>
    <w:lvl w:ilvl="0" w:tplc="08070005">
      <w:start w:val="1"/>
      <w:numFmt w:val="bullet"/>
      <w:lvlText w:val=""/>
      <w:lvlJc w:val="left"/>
      <w:pPr>
        <w:tabs>
          <w:tab w:val="num" w:pos="720"/>
        </w:tabs>
        <w:ind w:left="720" w:hanging="360"/>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2281F56"/>
    <w:multiLevelType w:val="multilevel"/>
    <w:tmpl w:val="C5889980"/>
    <w:lvl w:ilvl="0">
      <w:start w:val="1"/>
      <w:numFmt w:val="bullet"/>
      <w:lvlText w:val=""/>
      <w:lvlJc w:val="left"/>
      <w:pPr>
        <w:tabs>
          <w:tab w:val="num" w:pos="360"/>
        </w:tabs>
        <w:ind w:left="360" w:hanging="360"/>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4CF5805"/>
    <w:multiLevelType w:val="hybridMultilevel"/>
    <w:tmpl w:val="E42E728A"/>
    <w:lvl w:ilvl="0" w:tplc="08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34" w15:restartNumberingAfterBreak="0">
    <w:nsid w:val="55492486"/>
    <w:multiLevelType w:val="hybridMultilevel"/>
    <w:tmpl w:val="D6A4E918"/>
    <w:lvl w:ilvl="0" w:tplc="940653C0">
      <w:start w:val="1"/>
      <w:numFmt w:val="bullet"/>
      <w:lvlText w:val=""/>
      <w:lvlJc w:val="left"/>
      <w:pPr>
        <w:tabs>
          <w:tab w:val="num" w:pos="1233"/>
        </w:tabs>
        <w:ind w:left="1233" w:hanging="306"/>
      </w:pPr>
      <w:rPr>
        <w:rFonts w:ascii="Symbol" w:hAnsi="Symbol" w:hint="default"/>
      </w:rPr>
    </w:lvl>
    <w:lvl w:ilvl="1" w:tplc="08070003" w:tentative="1">
      <w:start w:val="1"/>
      <w:numFmt w:val="bullet"/>
      <w:lvlText w:val="o"/>
      <w:lvlJc w:val="left"/>
      <w:pPr>
        <w:tabs>
          <w:tab w:val="num" w:pos="1800"/>
        </w:tabs>
        <w:ind w:left="1800" w:hanging="360"/>
      </w:pPr>
      <w:rPr>
        <w:rFonts w:ascii="Courier New" w:hAnsi="Courier New" w:cs="Courier New" w:hint="default"/>
      </w:rPr>
    </w:lvl>
    <w:lvl w:ilvl="2" w:tplc="08070005" w:tentative="1">
      <w:start w:val="1"/>
      <w:numFmt w:val="bullet"/>
      <w:lvlText w:val=""/>
      <w:lvlJc w:val="left"/>
      <w:pPr>
        <w:tabs>
          <w:tab w:val="num" w:pos="2520"/>
        </w:tabs>
        <w:ind w:left="2520" w:hanging="360"/>
      </w:pPr>
      <w:rPr>
        <w:rFonts w:ascii="Wingdings" w:hAnsi="Wingdings" w:hint="default"/>
      </w:rPr>
    </w:lvl>
    <w:lvl w:ilvl="3" w:tplc="08070001" w:tentative="1">
      <w:start w:val="1"/>
      <w:numFmt w:val="bullet"/>
      <w:lvlText w:val=""/>
      <w:lvlJc w:val="left"/>
      <w:pPr>
        <w:tabs>
          <w:tab w:val="num" w:pos="3240"/>
        </w:tabs>
        <w:ind w:left="3240" w:hanging="360"/>
      </w:pPr>
      <w:rPr>
        <w:rFonts w:ascii="Symbol" w:hAnsi="Symbol" w:hint="default"/>
      </w:rPr>
    </w:lvl>
    <w:lvl w:ilvl="4" w:tplc="08070003" w:tentative="1">
      <w:start w:val="1"/>
      <w:numFmt w:val="bullet"/>
      <w:lvlText w:val="o"/>
      <w:lvlJc w:val="left"/>
      <w:pPr>
        <w:tabs>
          <w:tab w:val="num" w:pos="3960"/>
        </w:tabs>
        <w:ind w:left="3960" w:hanging="360"/>
      </w:pPr>
      <w:rPr>
        <w:rFonts w:ascii="Courier New" w:hAnsi="Courier New" w:cs="Courier New" w:hint="default"/>
      </w:rPr>
    </w:lvl>
    <w:lvl w:ilvl="5" w:tplc="08070005" w:tentative="1">
      <w:start w:val="1"/>
      <w:numFmt w:val="bullet"/>
      <w:lvlText w:val=""/>
      <w:lvlJc w:val="left"/>
      <w:pPr>
        <w:tabs>
          <w:tab w:val="num" w:pos="4680"/>
        </w:tabs>
        <w:ind w:left="4680" w:hanging="360"/>
      </w:pPr>
      <w:rPr>
        <w:rFonts w:ascii="Wingdings" w:hAnsi="Wingdings" w:hint="default"/>
      </w:rPr>
    </w:lvl>
    <w:lvl w:ilvl="6" w:tplc="08070001" w:tentative="1">
      <w:start w:val="1"/>
      <w:numFmt w:val="bullet"/>
      <w:lvlText w:val=""/>
      <w:lvlJc w:val="left"/>
      <w:pPr>
        <w:tabs>
          <w:tab w:val="num" w:pos="5400"/>
        </w:tabs>
        <w:ind w:left="5400" w:hanging="360"/>
      </w:pPr>
      <w:rPr>
        <w:rFonts w:ascii="Symbol" w:hAnsi="Symbol" w:hint="default"/>
      </w:rPr>
    </w:lvl>
    <w:lvl w:ilvl="7" w:tplc="08070003" w:tentative="1">
      <w:start w:val="1"/>
      <w:numFmt w:val="bullet"/>
      <w:lvlText w:val="o"/>
      <w:lvlJc w:val="left"/>
      <w:pPr>
        <w:tabs>
          <w:tab w:val="num" w:pos="6120"/>
        </w:tabs>
        <w:ind w:left="6120" w:hanging="360"/>
      </w:pPr>
      <w:rPr>
        <w:rFonts w:ascii="Courier New" w:hAnsi="Courier New" w:cs="Courier New" w:hint="default"/>
      </w:rPr>
    </w:lvl>
    <w:lvl w:ilvl="8" w:tplc="0807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577610C0"/>
    <w:multiLevelType w:val="multilevel"/>
    <w:tmpl w:val="5C6614D2"/>
    <w:numStyleLink w:val="FMHNummerierunggegliedertauf3EbenenAltN"/>
  </w:abstractNum>
  <w:abstractNum w:abstractNumId="36" w15:restartNumberingAfterBreak="0">
    <w:nsid w:val="583C47EF"/>
    <w:multiLevelType w:val="hybridMultilevel"/>
    <w:tmpl w:val="B1D83594"/>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596E1857"/>
    <w:multiLevelType w:val="hybridMultilevel"/>
    <w:tmpl w:val="112E7AEE"/>
    <w:lvl w:ilvl="0" w:tplc="08070005">
      <w:start w:val="1"/>
      <w:numFmt w:val="bullet"/>
      <w:lvlText w:val=""/>
      <w:lvlJc w:val="left"/>
      <w:pPr>
        <w:tabs>
          <w:tab w:val="num" w:pos="720"/>
        </w:tabs>
        <w:ind w:left="720" w:hanging="360"/>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E081BE5"/>
    <w:multiLevelType w:val="hybridMultilevel"/>
    <w:tmpl w:val="EF52BE0C"/>
    <w:lvl w:ilvl="0" w:tplc="D81AD662">
      <w:start w:val="1"/>
      <w:numFmt w:val="upperLetter"/>
      <w:lvlText w:val="%1."/>
      <w:lvlJc w:val="left"/>
      <w:pPr>
        <w:tabs>
          <w:tab w:val="num" w:pos="720"/>
        </w:tabs>
        <w:ind w:left="720" w:hanging="360"/>
      </w:pPr>
      <w:rPr>
        <w:rFonts w:hint="default"/>
        <w:b w:val="0"/>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39" w15:restartNumberingAfterBreak="0">
    <w:nsid w:val="64427FC0"/>
    <w:multiLevelType w:val="multilevel"/>
    <w:tmpl w:val="3632A744"/>
    <w:numStyleLink w:val="FMHAufzhlunggegliedertauf3EbenenAltA"/>
  </w:abstractNum>
  <w:abstractNum w:abstractNumId="40" w15:restartNumberingAfterBreak="0">
    <w:nsid w:val="669949F2"/>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8F253DD"/>
    <w:multiLevelType w:val="hybridMultilevel"/>
    <w:tmpl w:val="EB84D4CA"/>
    <w:lvl w:ilvl="0" w:tplc="E7BE2370">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2" w15:restartNumberingAfterBreak="0">
    <w:nsid w:val="6E145543"/>
    <w:multiLevelType w:val="hybridMultilevel"/>
    <w:tmpl w:val="7450A154"/>
    <w:lvl w:ilvl="0" w:tplc="403A835A">
      <w:start w:val="1"/>
      <w:numFmt w:val="bullet"/>
      <w:lvlText w:val=""/>
      <w:lvlJc w:val="left"/>
      <w:pPr>
        <w:tabs>
          <w:tab w:val="num" w:pos="284"/>
        </w:tabs>
        <w:ind w:left="284" w:hanging="284"/>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712E5C"/>
    <w:multiLevelType w:val="multilevel"/>
    <w:tmpl w:val="5C6614D2"/>
    <w:numStyleLink w:val="FMHNummerierunggegliedertauf3EbenenAltN"/>
  </w:abstractNum>
  <w:abstractNum w:abstractNumId="44" w15:restartNumberingAfterBreak="0">
    <w:nsid w:val="7458158A"/>
    <w:multiLevelType w:val="hybridMultilevel"/>
    <w:tmpl w:val="1B46B0C8"/>
    <w:lvl w:ilvl="0" w:tplc="D9426102">
      <w:start w:val="1"/>
      <w:numFmt w:val="decimal"/>
      <w:pStyle w:val="Nummerierung1Ebene"/>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117845079">
    <w:abstractNumId w:val="4"/>
  </w:num>
  <w:num w:numId="2" w16cid:durableId="1229731506">
    <w:abstractNumId w:val="44"/>
  </w:num>
  <w:num w:numId="3" w16cid:durableId="1097213854">
    <w:abstractNumId w:val="24"/>
  </w:num>
  <w:num w:numId="4" w16cid:durableId="285085219">
    <w:abstractNumId w:val="5"/>
  </w:num>
  <w:num w:numId="5" w16cid:durableId="1120495779">
    <w:abstractNumId w:val="24"/>
  </w:num>
  <w:num w:numId="6" w16cid:durableId="494996707">
    <w:abstractNumId w:val="40"/>
  </w:num>
  <w:num w:numId="7" w16cid:durableId="1372539761">
    <w:abstractNumId w:val="10"/>
  </w:num>
  <w:num w:numId="8" w16cid:durableId="2038920224">
    <w:abstractNumId w:val="1"/>
  </w:num>
  <w:num w:numId="9" w16cid:durableId="373819928">
    <w:abstractNumId w:val="43"/>
  </w:num>
  <w:num w:numId="10" w16cid:durableId="1667244920">
    <w:abstractNumId w:val="35"/>
  </w:num>
  <w:num w:numId="11" w16cid:durableId="43069454">
    <w:abstractNumId w:val="3"/>
  </w:num>
  <w:num w:numId="12" w16cid:durableId="299499721">
    <w:abstractNumId w:val="9"/>
  </w:num>
  <w:num w:numId="13" w16cid:durableId="1141651423">
    <w:abstractNumId w:val="23"/>
  </w:num>
  <w:num w:numId="14" w16cid:durableId="1268542468">
    <w:abstractNumId w:val="20"/>
  </w:num>
  <w:num w:numId="15" w16cid:durableId="280653919">
    <w:abstractNumId w:val="39"/>
  </w:num>
  <w:num w:numId="16" w16cid:durableId="557013439">
    <w:abstractNumId w:val="29"/>
  </w:num>
  <w:num w:numId="17" w16cid:durableId="1640768516">
    <w:abstractNumId w:val="16"/>
  </w:num>
  <w:num w:numId="18" w16cid:durableId="1366369913">
    <w:abstractNumId w:val="27"/>
  </w:num>
  <w:num w:numId="19" w16cid:durableId="94179131">
    <w:abstractNumId w:val="21"/>
  </w:num>
  <w:num w:numId="20" w16cid:durableId="1844465446">
    <w:abstractNumId w:val="13"/>
  </w:num>
  <w:num w:numId="21" w16cid:durableId="685060777">
    <w:abstractNumId w:val="32"/>
  </w:num>
  <w:num w:numId="22" w16cid:durableId="1080634769">
    <w:abstractNumId w:val="42"/>
  </w:num>
  <w:num w:numId="23" w16cid:durableId="1072390920">
    <w:abstractNumId w:val="33"/>
  </w:num>
  <w:num w:numId="24" w16cid:durableId="106898726">
    <w:abstractNumId w:val="0"/>
  </w:num>
  <w:num w:numId="25" w16cid:durableId="1471560824">
    <w:abstractNumId w:val="6"/>
  </w:num>
  <w:num w:numId="26" w16cid:durableId="219827065">
    <w:abstractNumId w:val="31"/>
  </w:num>
  <w:num w:numId="27" w16cid:durableId="873157260">
    <w:abstractNumId w:val="38"/>
  </w:num>
  <w:num w:numId="28" w16cid:durableId="370884102">
    <w:abstractNumId w:val="8"/>
  </w:num>
  <w:num w:numId="29" w16cid:durableId="778793326">
    <w:abstractNumId w:val="25"/>
  </w:num>
  <w:num w:numId="30" w16cid:durableId="1325010638">
    <w:abstractNumId w:val="34"/>
  </w:num>
  <w:num w:numId="31" w16cid:durableId="356003553">
    <w:abstractNumId w:val="7"/>
  </w:num>
  <w:num w:numId="32" w16cid:durableId="535234743">
    <w:abstractNumId w:val="14"/>
  </w:num>
  <w:num w:numId="33" w16cid:durableId="174199378">
    <w:abstractNumId w:val="37"/>
  </w:num>
  <w:num w:numId="34" w16cid:durableId="66920774">
    <w:abstractNumId w:val="18"/>
  </w:num>
  <w:num w:numId="35" w16cid:durableId="817382795">
    <w:abstractNumId w:val="17"/>
  </w:num>
  <w:num w:numId="36" w16cid:durableId="709764509">
    <w:abstractNumId w:val="36"/>
  </w:num>
  <w:num w:numId="37" w16cid:durableId="968821818">
    <w:abstractNumId w:val="26"/>
  </w:num>
  <w:num w:numId="38" w16cid:durableId="1935285101">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061247222">
    <w:abstractNumId w:val="19"/>
  </w:num>
  <w:num w:numId="40" w16cid:durableId="293143387">
    <w:abstractNumId w:val="30"/>
  </w:num>
  <w:num w:numId="41" w16cid:durableId="1572696038">
    <w:abstractNumId w:val="22"/>
  </w:num>
  <w:num w:numId="42" w16cid:durableId="323750776">
    <w:abstractNumId w:val="11"/>
  </w:num>
  <w:num w:numId="43" w16cid:durableId="730008179">
    <w:abstractNumId w:val="41"/>
  </w:num>
  <w:num w:numId="44" w16cid:durableId="207956056">
    <w:abstractNumId w:val="2"/>
  </w:num>
  <w:num w:numId="45" w16cid:durableId="1598980057">
    <w:abstractNumId w:val="12"/>
  </w:num>
  <w:num w:numId="46" w16cid:durableId="10546979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attachedTemplate r:id="rId1"/>
  <w:documentProtection w:edit="forms" w:enforcement="1" w:cryptProviderType="rsaAES" w:cryptAlgorithmClass="hash" w:cryptAlgorithmType="typeAny" w:cryptAlgorithmSid="14" w:cryptSpinCount="100000" w:hash="n3obglaIx1s0lNLRP39lahNZiiUEgQPCzm76Ld4oWwgu8WXICNNTLflq3wAqVKWzpqPVE1Jnr4wbLz/IqFIPMw==" w:salt="cAWWGkDd0IF6rH4XWcXNtQ=="/>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F5B"/>
    <w:rsid w:val="00054E21"/>
    <w:rsid w:val="000D4D44"/>
    <w:rsid w:val="0012615E"/>
    <w:rsid w:val="00133200"/>
    <w:rsid w:val="00203FE5"/>
    <w:rsid w:val="00225BD8"/>
    <w:rsid w:val="00232C9F"/>
    <w:rsid w:val="002379BC"/>
    <w:rsid w:val="00253F0B"/>
    <w:rsid w:val="002730F2"/>
    <w:rsid w:val="002C20CA"/>
    <w:rsid w:val="002D5A5C"/>
    <w:rsid w:val="00313329"/>
    <w:rsid w:val="00321F80"/>
    <w:rsid w:val="00386042"/>
    <w:rsid w:val="003A01D5"/>
    <w:rsid w:val="003A34FC"/>
    <w:rsid w:val="003C4327"/>
    <w:rsid w:val="003C4580"/>
    <w:rsid w:val="00405FE7"/>
    <w:rsid w:val="00414E87"/>
    <w:rsid w:val="00446AA6"/>
    <w:rsid w:val="004820B8"/>
    <w:rsid w:val="004821AF"/>
    <w:rsid w:val="004A712D"/>
    <w:rsid w:val="004D2768"/>
    <w:rsid w:val="004E6C12"/>
    <w:rsid w:val="00530BE7"/>
    <w:rsid w:val="00557A62"/>
    <w:rsid w:val="005E266E"/>
    <w:rsid w:val="005E7AA2"/>
    <w:rsid w:val="006628DF"/>
    <w:rsid w:val="006659F7"/>
    <w:rsid w:val="006808B2"/>
    <w:rsid w:val="006969A9"/>
    <w:rsid w:val="00697BB9"/>
    <w:rsid w:val="006C3079"/>
    <w:rsid w:val="00717F06"/>
    <w:rsid w:val="0077171B"/>
    <w:rsid w:val="007A58D3"/>
    <w:rsid w:val="007E1E2E"/>
    <w:rsid w:val="00807896"/>
    <w:rsid w:val="00815ADD"/>
    <w:rsid w:val="00847F74"/>
    <w:rsid w:val="008C073A"/>
    <w:rsid w:val="0094696C"/>
    <w:rsid w:val="0097452E"/>
    <w:rsid w:val="009A0286"/>
    <w:rsid w:val="009A2F57"/>
    <w:rsid w:val="009A3199"/>
    <w:rsid w:val="009B352C"/>
    <w:rsid w:val="009B4ECD"/>
    <w:rsid w:val="009D3100"/>
    <w:rsid w:val="009F3701"/>
    <w:rsid w:val="009F79AB"/>
    <w:rsid w:val="00A04591"/>
    <w:rsid w:val="00A44C0C"/>
    <w:rsid w:val="00A45CF8"/>
    <w:rsid w:val="00A56EB6"/>
    <w:rsid w:val="00A84934"/>
    <w:rsid w:val="00AC0ED9"/>
    <w:rsid w:val="00B067B8"/>
    <w:rsid w:val="00B30AE9"/>
    <w:rsid w:val="00B46C91"/>
    <w:rsid w:val="00B525E5"/>
    <w:rsid w:val="00B609B4"/>
    <w:rsid w:val="00BD2DE2"/>
    <w:rsid w:val="00BE3803"/>
    <w:rsid w:val="00C173E4"/>
    <w:rsid w:val="00C17C2F"/>
    <w:rsid w:val="00C44A8B"/>
    <w:rsid w:val="00C5379B"/>
    <w:rsid w:val="00C8051D"/>
    <w:rsid w:val="00C84483"/>
    <w:rsid w:val="00CC2F1E"/>
    <w:rsid w:val="00CD79C8"/>
    <w:rsid w:val="00CE0E41"/>
    <w:rsid w:val="00D44F5B"/>
    <w:rsid w:val="00D47038"/>
    <w:rsid w:val="00D604B9"/>
    <w:rsid w:val="00D86080"/>
    <w:rsid w:val="00DC32B1"/>
    <w:rsid w:val="00E1433A"/>
    <w:rsid w:val="00E168C8"/>
    <w:rsid w:val="00E177D4"/>
    <w:rsid w:val="00E21F32"/>
    <w:rsid w:val="00E53028"/>
    <w:rsid w:val="00E66B2B"/>
    <w:rsid w:val="00EA5F42"/>
    <w:rsid w:val="00F03383"/>
    <w:rsid w:val="00F11FED"/>
    <w:rsid w:val="00F157EF"/>
    <w:rsid w:val="00F20320"/>
    <w:rsid w:val="00F55E95"/>
    <w:rsid w:val="00F76AD1"/>
    <w:rsid w:val="00FC1EAB"/>
    <w:rsid w:val="00FE3DF1"/>
    <w:rsid w:val="00FE747C"/>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0E2785"/>
  <w15:docId w15:val="{5BF69C7C-D2B3-4E37-B8B6-1E65A4D0C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4"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15ADD"/>
  </w:style>
  <w:style w:type="paragraph" w:styleId="berschrift1">
    <w:name w:val="heading 1"/>
    <w:basedOn w:val="Standard"/>
    <w:next w:val="Standard"/>
    <w:link w:val="berschrift1Zchn"/>
    <w:qFormat/>
    <w:rsid w:val="004D2768"/>
    <w:pPr>
      <w:keepNext/>
      <w:keepLines/>
      <w:numPr>
        <w:numId w:val="5"/>
      </w:numPr>
      <w:spacing w:before="120" w:after="6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qFormat/>
    <w:rsid w:val="00CE0E41"/>
    <w:pPr>
      <w:keepNext/>
      <w:keepLines/>
      <w:numPr>
        <w:ilvl w:val="1"/>
        <w:numId w:val="5"/>
      </w:numPr>
      <w:spacing w:before="120" w:after="6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uiPriority w:val="9"/>
    <w:qFormat/>
    <w:rsid w:val="004D2768"/>
    <w:pPr>
      <w:keepNext/>
      <w:keepLines/>
      <w:numPr>
        <w:ilvl w:val="2"/>
        <w:numId w:val="5"/>
      </w:numPr>
      <w:spacing w:before="120" w:after="60"/>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qFormat/>
    <w:rsid w:val="00321F80"/>
    <w:pPr>
      <w:keepNext/>
      <w:keepLines/>
      <w:spacing w:before="120" w:after="6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uiPriority w:val="9"/>
    <w:semiHidden/>
    <w:qFormat/>
    <w:rsid w:val="004D2768"/>
    <w:pPr>
      <w:keepNext/>
      <w:keepLines/>
      <w:numPr>
        <w:ilvl w:val="4"/>
        <w:numId w:val="5"/>
      </w:numPr>
      <w:spacing w:before="200" w:after="0"/>
      <w:outlineLvl w:val="4"/>
    </w:pPr>
    <w:rPr>
      <w:rFonts w:asciiTheme="majorHAnsi" w:eastAsiaTheme="majorEastAsia" w:hAnsiTheme="majorHAnsi" w:cstheme="majorBidi"/>
      <w:color w:val="1E2A43" w:themeColor="accent1" w:themeShade="7F"/>
    </w:rPr>
  </w:style>
  <w:style w:type="paragraph" w:styleId="berschrift6">
    <w:name w:val="heading 6"/>
    <w:basedOn w:val="Standard"/>
    <w:next w:val="Standard"/>
    <w:link w:val="berschrift6Zchn"/>
    <w:uiPriority w:val="9"/>
    <w:semiHidden/>
    <w:qFormat/>
    <w:rsid w:val="004D2768"/>
    <w:pPr>
      <w:keepNext/>
      <w:keepLines/>
      <w:numPr>
        <w:ilvl w:val="5"/>
        <w:numId w:val="5"/>
      </w:numPr>
      <w:spacing w:before="200" w:after="0"/>
      <w:outlineLvl w:val="5"/>
    </w:pPr>
    <w:rPr>
      <w:rFonts w:asciiTheme="majorHAnsi" w:eastAsiaTheme="majorEastAsia" w:hAnsiTheme="majorHAnsi" w:cstheme="majorBidi"/>
      <w:i/>
      <w:iCs/>
      <w:color w:val="1E2A43" w:themeColor="accent1" w:themeShade="7F"/>
    </w:rPr>
  </w:style>
  <w:style w:type="paragraph" w:styleId="berschrift7">
    <w:name w:val="heading 7"/>
    <w:basedOn w:val="Standard"/>
    <w:next w:val="Standard"/>
    <w:link w:val="berschrift7Zchn"/>
    <w:uiPriority w:val="9"/>
    <w:semiHidden/>
    <w:qFormat/>
    <w:rsid w:val="004D2768"/>
    <w:pPr>
      <w:keepNext/>
      <w:keepLines/>
      <w:numPr>
        <w:ilvl w:val="6"/>
        <w:numId w:val="5"/>
      </w:numPr>
      <w:spacing w:before="200" w:after="0"/>
      <w:outlineLvl w:val="6"/>
    </w:pPr>
    <w:rPr>
      <w:rFonts w:asciiTheme="majorHAnsi" w:eastAsiaTheme="majorEastAsia" w:hAnsiTheme="majorHAnsi" w:cstheme="majorBidi"/>
      <w:i/>
      <w:iCs/>
      <w:color w:val="5B79B6" w:themeColor="text1" w:themeTint="BF"/>
    </w:rPr>
  </w:style>
  <w:style w:type="paragraph" w:styleId="berschrift8">
    <w:name w:val="heading 8"/>
    <w:basedOn w:val="Standard"/>
    <w:next w:val="Standard"/>
    <w:link w:val="berschrift8Zchn"/>
    <w:uiPriority w:val="9"/>
    <w:semiHidden/>
    <w:qFormat/>
    <w:rsid w:val="004D2768"/>
    <w:pPr>
      <w:keepNext/>
      <w:keepLines/>
      <w:numPr>
        <w:ilvl w:val="7"/>
        <w:numId w:val="5"/>
      </w:numPr>
      <w:spacing w:before="200" w:after="0"/>
      <w:outlineLvl w:val="7"/>
    </w:pPr>
    <w:rPr>
      <w:rFonts w:asciiTheme="majorHAnsi" w:eastAsiaTheme="majorEastAsia" w:hAnsiTheme="majorHAnsi" w:cstheme="majorBidi"/>
      <w:color w:val="5B79B6" w:themeColor="text1" w:themeTint="BF"/>
      <w:sz w:val="20"/>
      <w:szCs w:val="20"/>
    </w:rPr>
  </w:style>
  <w:style w:type="paragraph" w:styleId="berschrift9">
    <w:name w:val="heading 9"/>
    <w:basedOn w:val="Standard"/>
    <w:next w:val="Standard"/>
    <w:link w:val="berschrift9Zchn"/>
    <w:uiPriority w:val="9"/>
    <w:semiHidden/>
    <w:qFormat/>
    <w:rsid w:val="004D2768"/>
    <w:pPr>
      <w:keepNext/>
      <w:keepLines/>
      <w:numPr>
        <w:ilvl w:val="8"/>
        <w:numId w:val="5"/>
      </w:numPr>
      <w:spacing w:before="200" w:after="0"/>
      <w:outlineLvl w:val="8"/>
    </w:pPr>
    <w:rPr>
      <w:rFonts w:asciiTheme="majorHAnsi" w:eastAsiaTheme="majorEastAsia" w:hAnsiTheme="majorHAnsi" w:cstheme="majorBidi"/>
      <w:i/>
      <w:iCs/>
      <w:color w:val="5B79B6"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C4580"/>
    <w:pPr>
      <w:spacing w:after="0"/>
    </w:pPr>
  </w:style>
  <w:style w:type="paragraph" w:customStyle="1" w:styleId="TitelBetreff11pt">
    <w:name w:val="Titel Betreff 11pt"/>
    <w:basedOn w:val="Standard"/>
    <w:uiPriority w:val="3"/>
    <w:qFormat/>
    <w:rsid w:val="003C4580"/>
    <w:pPr>
      <w:spacing w:before="120" w:after="60"/>
    </w:pPr>
    <w:rPr>
      <w:b/>
    </w:rPr>
  </w:style>
  <w:style w:type="paragraph" w:styleId="Titel">
    <w:name w:val="Title"/>
    <w:basedOn w:val="Standard"/>
    <w:next w:val="Standard"/>
    <w:link w:val="TitelZchn"/>
    <w:uiPriority w:val="4"/>
    <w:qFormat/>
    <w:rsid w:val="004820B8"/>
    <w:pPr>
      <w:spacing w:before="120" w:after="60"/>
      <w:contextualSpacing/>
    </w:pPr>
    <w:rPr>
      <w:rFonts w:asciiTheme="majorHAnsi" w:eastAsiaTheme="majorEastAsia" w:hAnsiTheme="majorHAnsi" w:cstheme="majorBidi"/>
      <w:b/>
      <w:color w:val="000000" w:themeColor="text2" w:themeShade="BF"/>
      <w:kern w:val="28"/>
      <w:sz w:val="32"/>
      <w:szCs w:val="52"/>
    </w:rPr>
  </w:style>
  <w:style w:type="character" w:customStyle="1" w:styleId="TitelZchn">
    <w:name w:val="Titel Zchn"/>
    <w:basedOn w:val="Absatz-Standardschriftart"/>
    <w:link w:val="Titel"/>
    <w:uiPriority w:val="4"/>
    <w:rsid w:val="004820B8"/>
    <w:rPr>
      <w:rFonts w:asciiTheme="majorHAnsi" w:eastAsiaTheme="majorEastAsia" w:hAnsiTheme="majorHAnsi" w:cstheme="majorBidi"/>
      <w:b/>
      <w:color w:val="000000" w:themeColor="text2" w:themeShade="BF"/>
      <w:kern w:val="28"/>
      <w:sz w:val="32"/>
      <w:szCs w:val="52"/>
    </w:rPr>
  </w:style>
  <w:style w:type="paragraph" w:styleId="Untertitel">
    <w:name w:val="Subtitle"/>
    <w:basedOn w:val="Standard"/>
    <w:next w:val="Standard"/>
    <w:link w:val="UntertitelZchn"/>
    <w:uiPriority w:val="5"/>
    <w:qFormat/>
    <w:rsid w:val="00CE0E41"/>
    <w:pPr>
      <w:numPr>
        <w:ilvl w:val="1"/>
      </w:numPr>
      <w:spacing w:before="120" w:after="60"/>
    </w:pPr>
    <w:rPr>
      <w:rFonts w:asciiTheme="majorHAnsi" w:eastAsiaTheme="majorEastAsia" w:hAnsiTheme="majorHAnsi" w:cstheme="majorBidi"/>
      <w:b/>
      <w:iCs/>
      <w:sz w:val="26"/>
      <w:szCs w:val="24"/>
    </w:rPr>
  </w:style>
  <w:style w:type="character" w:customStyle="1" w:styleId="UntertitelZchn">
    <w:name w:val="Untertitel Zchn"/>
    <w:basedOn w:val="Absatz-Standardschriftart"/>
    <w:link w:val="Untertitel"/>
    <w:uiPriority w:val="5"/>
    <w:rsid w:val="00CE0E41"/>
    <w:rPr>
      <w:rFonts w:asciiTheme="majorHAnsi" w:eastAsiaTheme="majorEastAsia" w:hAnsiTheme="majorHAnsi" w:cstheme="majorBidi"/>
      <w:b/>
      <w:iCs/>
      <w:sz w:val="26"/>
      <w:szCs w:val="24"/>
    </w:rPr>
  </w:style>
  <w:style w:type="paragraph" w:customStyle="1" w:styleId="Aufzhlungszeichen1Ebene">
    <w:name w:val="Aufzählungszeichen 1 Ebene"/>
    <w:basedOn w:val="Standard"/>
    <w:uiPriority w:val="2"/>
    <w:qFormat/>
    <w:rsid w:val="003C4580"/>
    <w:pPr>
      <w:numPr>
        <w:numId w:val="1"/>
      </w:numPr>
      <w:ind w:left="714" w:hanging="357"/>
      <w:contextualSpacing/>
    </w:pPr>
  </w:style>
  <w:style w:type="paragraph" w:customStyle="1" w:styleId="Nummerierung1Ebene">
    <w:name w:val="Nummerierung 1 Ebene"/>
    <w:basedOn w:val="Standard"/>
    <w:uiPriority w:val="2"/>
    <w:qFormat/>
    <w:rsid w:val="003C4580"/>
    <w:pPr>
      <w:numPr>
        <w:numId w:val="2"/>
      </w:numPr>
      <w:ind w:left="714" w:hanging="357"/>
      <w:contextualSpacing/>
    </w:pPr>
  </w:style>
  <w:style w:type="character" w:customStyle="1" w:styleId="berschrift1Zchn">
    <w:name w:val="Überschrift 1 Zchn"/>
    <w:basedOn w:val="Absatz-Standardschriftart"/>
    <w:link w:val="berschrift1"/>
    <w:rsid w:val="004D2768"/>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CE0E41"/>
    <w:rPr>
      <w:rFonts w:asciiTheme="majorHAnsi" w:eastAsiaTheme="majorEastAsia" w:hAnsiTheme="majorHAnsi" w:cstheme="majorBidi"/>
      <w:b/>
      <w:bCs/>
      <w:sz w:val="24"/>
      <w:szCs w:val="26"/>
    </w:rPr>
  </w:style>
  <w:style w:type="character" w:customStyle="1" w:styleId="berschrift3Zchn">
    <w:name w:val="Überschrift 3 Zchn"/>
    <w:basedOn w:val="Absatz-Standardschriftart"/>
    <w:link w:val="berschrift3"/>
    <w:uiPriority w:val="9"/>
    <w:rsid w:val="00321F80"/>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rsid w:val="00321F80"/>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uiPriority w:val="9"/>
    <w:semiHidden/>
    <w:rsid w:val="00321F80"/>
    <w:rPr>
      <w:rFonts w:asciiTheme="majorHAnsi" w:eastAsiaTheme="majorEastAsia" w:hAnsiTheme="majorHAnsi" w:cstheme="majorBidi"/>
      <w:color w:val="1E2A43" w:themeColor="accent1" w:themeShade="7F"/>
    </w:rPr>
  </w:style>
  <w:style w:type="character" w:customStyle="1" w:styleId="berschrift6Zchn">
    <w:name w:val="Überschrift 6 Zchn"/>
    <w:basedOn w:val="Absatz-Standardschriftart"/>
    <w:link w:val="berschrift6"/>
    <w:uiPriority w:val="9"/>
    <w:semiHidden/>
    <w:rsid w:val="00321F80"/>
    <w:rPr>
      <w:rFonts w:asciiTheme="majorHAnsi" w:eastAsiaTheme="majorEastAsia" w:hAnsiTheme="majorHAnsi" w:cstheme="majorBidi"/>
      <w:i/>
      <w:iCs/>
      <w:color w:val="1E2A43" w:themeColor="accent1" w:themeShade="7F"/>
    </w:rPr>
  </w:style>
  <w:style w:type="character" w:customStyle="1" w:styleId="berschrift7Zchn">
    <w:name w:val="Überschrift 7 Zchn"/>
    <w:basedOn w:val="Absatz-Standardschriftart"/>
    <w:link w:val="berschrift7"/>
    <w:uiPriority w:val="9"/>
    <w:semiHidden/>
    <w:rsid w:val="00321F80"/>
    <w:rPr>
      <w:rFonts w:asciiTheme="majorHAnsi" w:eastAsiaTheme="majorEastAsia" w:hAnsiTheme="majorHAnsi" w:cstheme="majorBidi"/>
      <w:i/>
      <w:iCs/>
      <w:color w:val="5B79B6" w:themeColor="text1" w:themeTint="BF"/>
    </w:rPr>
  </w:style>
  <w:style w:type="character" w:customStyle="1" w:styleId="berschrift8Zchn">
    <w:name w:val="Überschrift 8 Zchn"/>
    <w:basedOn w:val="Absatz-Standardschriftart"/>
    <w:link w:val="berschrift8"/>
    <w:uiPriority w:val="9"/>
    <w:semiHidden/>
    <w:rsid w:val="00321F80"/>
    <w:rPr>
      <w:rFonts w:asciiTheme="majorHAnsi" w:eastAsiaTheme="majorEastAsia" w:hAnsiTheme="majorHAnsi" w:cstheme="majorBidi"/>
      <w:color w:val="5B79B6" w:themeColor="text1" w:themeTint="BF"/>
      <w:sz w:val="20"/>
      <w:szCs w:val="20"/>
    </w:rPr>
  </w:style>
  <w:style w:type="character" w:customStyle="1" w:styleId="berschrift9Zchn">
    <w:name w:val="Überschrift 9 Zchn"/>
    <w:basedOn w:val="Absatz-Standardschriftart"/>
    <w:link w:val="berschrift9"/>
    <w:uiPriority w:val="9"/>
    <w:semiHidden/>
    <w:rsid w:val="00321F80"/>
    <w:rPr>
      <w:rFonts w:asciiTheme="majorHAnsi" w:eastAsiaTheme="majorEastAsia" w:hAnsiTheme="majorHAnsi" w:cstheme="majorBidi"/>
      <w:i/>
      <w:iCs/>
      <w:color w:val="5B79B6" w:themeColor="text1" w:themeTint="BF"/>
      <w:sz w:val="20"/>
      <w:szCs w:val="20"/>
    </w:rPr>
  </w:style>
  <w:style w:type="paragraph" w:styleId="Listenabsatz">
    <w:name w:val="List Paragraph"/>
    <w:basedOn w:val="Standard"/>
    <w:uiPriority w:val="34"/>
    <w:qFormat/>
    <w:rsid w:val="004D2768"/>
    <w:pPr>
      <w:contextualSpacing/>
    </w:pPr>
  </w:style>
  <w:style w:type="table" w:styleId="Tabellenraster">
    <w:name w:val="Table Grid"/>
    <w:basedOn w:val="NormaleTabelle"/>
    <w:uiPriority w:val="59"/>
    <w:rsid w:val="00A56E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MHTabelleohneRahmenlinien">
    <w:name w:val="FMH Tabelle ohne Rahmenlinien"/>
    <w:basedOn w:val="NormaleTabelle"/>
    <w:uiPriority w:val="99"/>
    <w:rsid w:val="00A56EB6"/>
    <w:pPr>
      <w:spacing w:after="0"/>
    </w:pPr>
    <w:tblPr>
      <w:tblCellMar>
        <w:left w:w="0" w:type="dxa"/>
        <w:right w:w="0" w:type="dxa"/>
      </w:tblCellMar>
    </w:tblPr>
  </w:style>
  <w:style w:type="table" w:customStyle="1" w:styleId="FMHRahmenlinienblau">
    <w:name w:val="FMH Rahmenlinien blau"/>
    <w:basedOn w:val="NormaleTabelle"/>
    <w:uiPriority w:val="99"/>
    <w:rsid w:val="00A56EB6"/>
    <w:pPr>
      <w:spacing w:after="0"/>
    </w:pPr>
    <w:tblPr>
      <w:tblBorders>
        <w:top w:val="single" w:sz="8" w:space="0" w:color="3C5587" w:themeColor="accent1"/>
        <w:left w:val="single" w:sz="8" w:space="0" w:color="3C5587" w:themeColor="accent1"/>
        <w:bottom w:val="single" w:sz="8" w:space="0" w:color="3C5587" w:themeColor="accent1"/>
        <w:right w:val="single" w:sz="8" w:space="0" w:color="3C5587" w:themeColor="accent1"/>
        <w:insideH w:val="single" w:sz="8" w:space="0" w:color="3C5587" w:themeColor="accent1"/>
        <w:insideV w:val="single" w:sz="8" w:space="0" w:color="3C5587" w:themeColor="accent1"/>
      </w:tblBorders>
    </w:tblPr>
  </w:style>
  <w:style w:type="table" w:styleId="HelleListe">
    <w:name w:val="Light List"/>
    <w:basedOn w:val="NormaleTabelle"/>
    <w:uiPriority w:val="61"/>
    <w:rsid w:val="00A56EB6"/>
    <w:pPr>
      <w:spacing w:after="0"/>
    </w:pPr>
    <w:tblPr>
      <w:tblStyleRowBandSize w:val="1"/>
      <w:tblStyleColBandSize w:val="1"/>
      <w:tblBorders>
        <w:top w:val="single" w:sz="8" w:space="0" w:color="3C5587" w:themeColor="text1"/>
        <w:left w:val="single" w:sz="8" w:space="0" w:color="3C5587" w:themeColor="text1"/>
        <w:bottom w:val="single" w:sz="8" w:space="0" w:color="3C5587" w:themeColor="text1"/>
        <w:right w:val="single" w:sz="8" w:space="0" w:color="3C5587" w:themeColor="text1"/>
      </w:tblBorders>
    </w:tblPr>
    <w:tblStylePr w:type="firstRow">
      <w:pPr>
        <w:spacing w:before="0" w:after="0" w:line="240" w:lineRule="auto"/>
      </w:pPr>
      <w:rPr>
        <w:b/>
        <w:bCs/>
        <w:color w:val="FFFFFF" w:themeColor="background1"/>
      </w:rPr>
      <w:tblPr/>
      <w:tcPr>
        <w:shd w:val="clear" w:color="auto" w:fill="3C5587" w:themeFill="text1"/>
      </w:tcPr>
    </w:tblStylePr>
    <w:tblStylePr w:type="lastRow">
      <w:pPr>
        <w:spacing w:before="0" w:after="0" w:line="240" w:lineRule="auto"/>
      </w:pPr>
      <w:rPr>
        <w:b/>
        <w:bCs/>
      </w:rPr>
      <w:tblPr/>
      <w:tcPr>
        <w:tcBorders>
          <w:top w:val="double" w:sz="6" w:space="0" w:color="3C5587" w:themeColor="text1"/>
          <w:left w:val="single" w:sz="8" w:space="0" w:color="3C5587" w:themeColor="text1"/>
          <w:bottom w:val="single" w:sz="8" w:space="0" w:color="3C5587" w:themeColor="text1"/>
          <w:right w:val="single" w:sz="8" w:space="0" w:color="3C5587" w:themeColor="text1"/>
        </w:tcBorders>
      </w:tcPr>
    </w:tblStylePr>
    <w:tblStylePr w:type="firstCol">
      <w:rPr>
        <w:b/>
        <w:bCs/>
      </w:rPr>
    </w:tblStylePr>
    <w:tblStylePr w:type="lastCol">
      <w:rPr>
        <w:b/>
        <w:bCs/>
      </w:rPr>
    </w:tblStylePr>
    <w:tblStylePr w:type="band1Vert">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tblStylePr w:type="band1Horz">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style>
  <w:style w:type="table" w:styleId="HelleListe-Akzent1">
    <w:name w:val="Light List Accent 1"/>
    <w:basedOn w:val="NormaleTabelle"/>
    <w:uiPriority w:val="61"/>
    <w:rsid w:val="00A56EB6"/>
    <w:pPr>
      <w:spacing w:after="0"/>
    </w:pPr>
    <w:tblPr>
      <w:tblStyleRowBandSize w:val="1"/>
      <w:tblStyleColBandSize w:val="1"/>
      <w:tblBorders>
        <w:top w:val="single" w:sz="8" w:space="0" w:color="3C5587" w:themeColor="accent1"/>
        <w:left w:val="single" w:sz="8" w:space="0" w:color="3C5587" w:themeColor="accent1"/>
        <w:bottom w:val="single" w:sz="8" w:space="0" w:color="3C5587" w:themeColor="accent1"/>
        <w:right w:val="single" w:sz="8" w:space="0" w:color="3C5587" w:themeColor="accent1"/>
      </w:tblBorders>
    </w:tblPr>
    <w:tblStylePr w:type="firstRow">
      <w:pPr>
        <w:spacing w:before="0" w:after="0" w:line="240" w:lineRule="auto"/>
      </w:pPr>
      <w:rPr>
        <w:b/>
        <w:bCs/>
        <w:color w:val="FFFFFF" w:themeColor="background1"/>
      </w:rPr>
      <w:tblPr/>
      <w:tcPr>
        <w:shd w:val="clear" w:color="auto" w:fill="3C5587" w:themeFill="accent1"/>
      </w:tcPr>
    </w:tblStylePr>
    <w:tblStylePr w:type="lastRow">
      <w:pPr>
        <w:spacing w:before="0" w:after="0" w:line="240" w:lineRule="auto"/>
      </w:pPr>
      <w:rPr>
        <w:b/>
        <w:bCs/>
      </w:rPr>
      <w:tblPr/>
      <w:tcPr>
        <w:tcBorders>
          <w:top w:val="double" w:sz="6" w:space="0" w:color="3C5587" w:themeColor="accent1"/>
          <w:left w:val="single" w:sz="8" w:space="0" w:color="3C5587" w:themeColor="accent1"/>
          <w:bottom w:val="single" w:sz="8" w:space="0" w:color="3C5587" w:themeColor="accent1"/>
          <w:right w:val="single" w:sz="8" w:space="0" w:color="3C5587" w:themeColor="accent1"/>
        </w:tcBorders>
      </w:tcPr>
    </w:tblStylePr>
    <w:tblStylePr w:type="firstCol">
      <w:rPr>
        <w:b/>
        <w:bCs/>
      </w:rPr>
    </w:tblStylePr>
    <w:tblStylePr w:type="lastCol">
      <w:rPr>
        <w:b/>
        <w:bCs/>
      </w:rPr>
    </w:tblStylePr>
    <w:tblStylePr w:type="band1Vert">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tblStylePr w:type="band1Horz">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style>
  <w:style w:type="table" w:styleId="HelleListe-Akzent3">
    <w:name w:val="Light List Accent 3"/>
    <w:basedOn w:val="NormaleTabelle"/>
    <w:uiPriority w:val="61"/>
    <w:rsid w:val="00A56EB6"/>
    <w:pPr>
      <w:spacing w:after="0"/>
    </w:pPr>
    <w:tblPr>
      <w:tblStyleRowBandSize w:val="1"/>
      <w:tblStyleColBandSize w:val="1"/>
      <w:tblBorders>
        <w:top w:val="single" w:sz="8" w:space="0" w:color="556473" w:themeColor="accent3"/>
        <w:left w:val="single" w:sz="8" w:space="0" w:color="556473" w:themeColor="accent3"/>
        <w:bottom w:val="single" w:sz="8" w:space="0" w:color="556473" w:themeColor="accent3"/>
        <w:right w:val="single" w:sz="8" w:space="0" w:color="556473" w:themeColor="accent3"/>
      </w:tblBorders>
    </w:tblPr>
    <w:tblStylePr w:type="firstRow">
      <w:pPr>
        <w:spacing w:before="0" w:after="0" w:line="240" w:lineRule="auto"/>
      </w:pPr>
      <w:rPr>
        <w:b/>
        <w:bCs/>
        <w:color w:val="FFFFFF" w:themeColor="background1"/>
      </w:rPr>
      <w:tblPr/>
      <w:tcPr>
        <w:shd w:val="clear" w:color="auto" w:fill="556473" w:themeFill="accent3"/>
      </w:tcPr>
    </w:tblStylePr>
    <w:tblStylePr w:type="lastRow">
      <w:pPr>
        <w:spacing w:before="0" w:after="0" w:line="240" w:lineRule="auto"/>
      </w:pPr>
      <w:rPr>
        <w:b/>
        <w:bCs/>
      </w:rPr>
      <w:tblPr/>
      <w:tcPr>
        <w:tcBorders>
          <w:top w:val="double" w:sz="6" w:space="0" w:color="556473" w:themeColor="accent3"/>
          <w:left w:val="single" w:sz="8" w:space="0" w:color="556473" w:themeColor="accent3"/>
          <w:bottom w:val="single" w:sz="8" w:space="0" w:color="556473" w:themeColor="accent3"/>
          <w:right w:val="single" w:sz="8" w:space="0" w:color="556473" w:themeColor="accent3"/>
        </w:tcBorders>
      </w:tcPr>
    </w:tblStylePr>
    <w:tblStylePr w:type="firstCol">
      <w:rPr>
        <w:b/>
        <w:bCs/>
      </w:rPr>
    </w:tblStylePr>
    <w:tblStylePr w:type="lastCol">
      <w:rPr>
        <w:b/>
        <w:bCs/>
      </w:rPr>
    </w:tblStylePr>
    <w:tblStylePr w:type="band1Vert">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tblStylePr w:type="band1Horz">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style>
  <w:style w:type="table" w:styleId="HelleSchattierung-Akzent5">
    <w:name w:val="Light Shading Accent 5"/>
    <w:basedOn w:val="NormaleTabelle"/>
    <w:uiPriority w:val="60"/>
    <w:rsid w:val="00A56EB6"/>
    <w:pPr>
      <w:spacing w:after="0"/>
    </w:pPr>
    <w:rPr>
      <w:color w:val="C47108" w:themeColor="accent5" w:themeShade="BF"/>
    </w:rPr>
    <w:tblPr>
      <w:tblStyleRowBandSize w:val="1"/>
      <w:tblStyleColBandSize w:val="1"/>
      <w:tblBorders>
        <w:top w:val="single" w:sz="8" w:space="0" w:color="F5961E" w:themeColor="accent5"/>
        <w:bottom w:val="single" w:sz="8" w:space="0" w:color="F5961E" w:themeColor="accent5"/>
      </w:tblBorders>
    </w:tblPr>
    <w:tblStylePr w:type="firstRow">
      <w:pPr>
        <w:spacing w:before="0" w:after="0" w:line="240" w:lineRule="auto"/>
      </w:pPr>
      <w:rPr>
        <w:b/>
        <w:bCs/>
      </w:rPr>
      <w:tblPr/>
      <w:tcPr>
        <w:tcBorders>
          <w:top w:val="single" w:sz="8" w:space="0" w:color="F5961E" w:themeColor="accent5"/>
          <w:left w:val="nil"/>
          <w:bottom w:val="single" w:sz="8" w:space="0" w:color="F5961E" w:themeColor="accent5"/>
          <w:right w:val="nil"/>
          <w:insideH w:val="nil"/>
          <w:insideV w:val="nil"/>
        </w:tcBorders>
      </w:tcPr>
    </w:tblStylePr>
    <w:tblStylePr w:type="lastRow">
      <w:pPr>
        <w:spacing w:before="0" w:after="0" w:line="240" w:lineRule="auto"/>
      </w:pPr>
      <w:rPr>
        <w:b/>
        <w:bCs/>
      </w:rPr>
      <w:tblPr/>
      <w:tcPr>
        <w:tcBorders>
          <w:top w:val="single" w:sz="8" w:space="0" w:color="F5961E" w:themeColor="accent5"/>
          <w:left w:val="nil"/>
          <w:bottom w:val="single" w:sz="8" w:space="0" w:color="F596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4C7" w:themeFill="accent5" w:themeFillTint="3F"/>
      </w:tcPr>
    </w:tblStylePr>
    <w:tblStylePr w:type="band1Horz">
      <w:tblPr/>
      <w:tcPr>
        <w:tcBorders>
          <w:left w:val="nil"/>
          <w:right w:val="nil"/>
          <w:insideH w:val="nil"/>
          <w:insideV w:val="nil"/>
        </w:tcBorders>
        <w:shd w:val="clear" w:color="auto" w:fill="FCE4C7" w:themeFill="accent5" w:themeFillTint="3F"/>
      </w:tcPr>
    </w:tblStylePr>
  </w:style>
  <w:style w:type="numbering" w:customStyle="1" w:styleId="FMHNummerierunggegliedertauf3EbenenAltN">
    <w:name w:val="FMH Nummerierung gegliedert auf 3 Ebenen (Alt+N)"/>
    <w:uiPriority w:val="99"/>
    <w:rsid w:val="00A56EB6"/>
    <w:pPr>
      <w:numPr>
        <w:numId w:val="7"/>
      </w:numPr>
    </w:pPr>
  </w:style>
  <w:style w:type="numbering" w:customStyle="1" w:styleId="FMHAufzhlunggegliedertauf3EbenenAltA">
    <w:name w:val="FMH Aufzählung gegliedert auf 3 Ebenen (Alt+A)"/>
    <w:uiPriority w:val="99"/>
    <w:rsid w:val="00A56EB6"/>
    <w:pPr>
      <w:numPr>
        <w:numId w:val="14"/>
      </w:numPr>
    </w:pPr>
  </w:style>
  <w:style w:type="paragraph" w:customStyle="1" w:styleId="ABCAufzhlung">
    <w:name w:val="ABC Aufzählung"/>
    <w:basedOn w:val="Standard"/>
    <w:uiPriority w:val="2"/>
    <w:qFormat/>
    <w:rsid w:val="00A56EB6"/>
    <w:pPr>
      <w:numPr>
        <w:numId w:val="17"/>
      </w:numPr>
    </w:pPr>
  </w:style>
  <w:style w:type="character" w:styleId="Hyperlink">
    <w:name w:val="Hyperlink"/>
    <w:basedOn w:val="Absatz-Standardschriftart"/>
    <w:unhideWhenUsed/>
    <w:rsid w:val="00CE0E41"/>
    <w:rPr>
      <w:color w:val="3C5587" w:themeColor="hyperlink"/>
      <w:u w:val="single"/>
    </w:rPr>
  </w:style>
  <w:style w:type="paragraph" w:styleId="Verzeichnis1">
    <w:name w:val="toc 1"/>
    <w:basedOn w:val="Standard"/>
    <w:next w:val="Standard"/>
    <w:uiPriority w:val="39"/>
    <w:unhideWhenUsed/>
    <w:rsid w:val="00CE0E41"/>
    <w:pPr>
      <w:tabs>
        <w:tab w:val="right" w:leader="dot" w:pos="9072"/>
      </w:tabs>
      <w:ind w:left="454" w:right="567" w:hanging="454"/>
      <w:contextualSpacing/>
    </w:pPr>
    <w:rPr>
      <w:b/>
    </w:rPr>
  </w:style>
  <w:style w:type="paragraph" w:styleId="Verzeichnis2">
    <w:name w:val="toc 2"/>
    <w:basedOn w:val="Standard"/>
    <w:next w:val="Standard"/>
    <w:uiPriority w:val="39"/>
    <w:unhideWhenUsed/>
    <w:rsid w:val="00CE0E41"/>
    <w:pPr>
      <w:tabs>
        <w:tab w:val="right" w:leader="dot" w:pos="9072"/>
      </w:tabs>
      <w:spacing w:after="60"/>
      <w:ind w:left="1134" w:right="567" w:hanging="680"/>
      <w:contextualSpacing/>
    </w:pPr>
  </w:style>
  <w:style w:type="paragraph" w:styleId="Verzeichnis3">
    <w:name w:val="toc 3"/>
    <w:basedOn w:val="Standard"/>
    <w:next w:val="Standard"/>
    <w:uiPriority w:val="39"/>
    <w:unhideWhenUsed/>
    <w:rsid w:val="00CE0E41"/>
    <w:pPr>
      <w:tabs>
        <w:tab w:val="right" w:leader="dot" w:pos="9072"/>
      </w:tabs>
      <w:spacing w:after="60"/>
      <w:ind w:left="1928" w:hanging="794"/>
      <w:contextualSpacing/>
    </w:pPr>
  </w:style>
  <w:style w:type="paragraph" w:styleId="Sprechblasentext">
    <w:name w:val="Balloon Text"/>
    <w:basedOn w:val="Standard"/>
    <w:link w:val="SprechblasentextZchn"/>
    <w:semiHidden/>
    <w:unhideWhenUsed/>
    <w:rsid w:val="00E177D4"/>
    <w:pPr>
      <w:spacing w:after="0"/>
    </w:pPr>
    <w:rPr>
      <w:rFonts w:ascii="Tahoma" w:hAnsi="Tahoma" w:cs="Tahoma"/>
      <w:sz w:val="16"/>
      <w:szCs w:val="16"/>
    </w:rPr>
  </w:style>
  <w:style w:type="character" w:customStyle="1" w:styleId="SprechblasentextZchn">
    <w:name w:val="Sprechblasentext Zchn"/>
    <w:basedOn w:val="Absatz-Standardschriftart"/>
    <w:link w:val="Sprechblasentext"/>
    <w:semiHidden/>
    <w:rsid w:val="00E177D4"/>
    <w:rPr>
      <w:rFonts w:ascii="Tahoma" w:hAnsi="Tahoma" w:cs="Tahoma"/>
      <w:sz w:val="16"/>
      <w:szCs w:val="16"/>
    </w:rPr>
  </w:style>
  <w:style w:type="paragraph" w:styleId="Beschriftung">
    <w:name w:val="caption"/>
    <w:basedOn w:val="Standard"/>
    <w:next w:val="Standard"/>
    <w:uiPriority w:val="35"/>
    <w:unhideWhenUsed/>
    <w:qFormat/>
    <w:rsid w:val="00E177D4"/>
    <w:pPr>
      <w:spacing w:after="200"/>
    </w:pPr>
    <w:rPr>
      <w:bCs/>
      <w:sz w:val="18"/>
      <w:szCs w:val="18"/>
    </w:rPr>
  </w:style>
  <w:style w:type="paragraph" w:styleId="Funotentext">
    <w:name w:val="footnote text"/>
    <w:basedOn w:val="Standard"/>
    <w:link w:val="FunotentextZchn"/>
    <w:uiPriority w:val="99"/>
    <w:rsid w:val="00E177D4"/>
    <w:pPr>
      <w:spacing w:after="0"/>
      <w:ind w:left="680" w:hanging="680"/>
    </w:pPr>
    <w:rPr>
      <w:sz w:val="18"/>
      <w:szCs w:val="20"/>
    </w:rPr>
  </w:style>
  <w:style w:type="character" w:customStyle="1" w:styleId="FunotentextZchn">
    <w:name w:val="Fußnotentext Zchn"/>
    <w:basedOn w:val="Absatz-Standardschriftart"/>
    <w:link w:val="Funotentext"/>
    <w:uiPriority w:val="99"/>
    <w:rsid w:val="00E177D4"/>
    <w:rPr>
      <w:sz w:val="18"/>
      <w:szCs w:val="20"/>
    </w:rPr>
  </w:style>
  <w:style w:type="character" w:styleId="Funotenzeichen">
    <w:name w:val="footnote reference"/>
    <w:basedOn w:val="Absatz-Standardschriftart"/>
    <w:uiPriority w:val="99"/>
    <w:semiHidden/>
    <w:unhideWhenUsed/>
    <w:rsid w:val="00E177D4"/>
    <w:rPr>
      <w:vertAlign w:val="superscript"/>
    </w:rPr>
  </w:style>
  <w:style w:type="paragraph" w:styleId="Kopfzeile">
    <w:name w:val="header"/>
    <w:basedOn w:val="Standard"/>
    <w:link w:val="KopfzeileZchn"/>
    <w:unhideWhenUsed/>
    <w:rsid w:val="00E177D4"/>
    <w:pPr>
      <w:tabs>
        <w:tab w:val="center" w:pos="4536"/>
        <w:tab w:val="right" w:pos="9072"/>
      </w:tabs>
      <w:spacing w:after="0"/>
    </w:pPr>
    <w:rPr>
      <w:sz w:val="18"/>
    </w:rPr>
  </w:style>
  <w:style w:type="character" w:customStyle="1" w:styleId="KopfzeileZchn">
    <w:name w:val="Kopfzeile Zchn"/>
    <w:basedOn w:val="Absatz-Standardschriftart"/>
    <w:link w:val="Kopfzeile"/>
    <w:rsid w:val="00E177D4"/>
    <w:rPr>
      <w:sz w:val="18"/>
    </w:rPr>
  </w:style>
  <w:style w:type="paragraph" w:styleId="Fuzeile">
    <w:name w:val="footer"/>
    <w:basedOn w:val="Standard"/>
    <w:link w:val="FuzeileZchn"/>
    <w:uiPriority w:val="99"/>
    <w:unhideWhenUsed/>
    <w:rsid w:val="00E177D4"/>
    <w:pPr>
      <w:tabs>
        <w:tab w:val="center" w:pos="4536"/>
        <w:tab w:val="right" w:pos="9072"/>
      </w:tabs>
      <w:spacing w:after="0"/>
    </w:pPr>
    <w:rPr>
      <w:sz w:val="18"/>
    </w:rPr>
  </w:style>
  <w:style w:type="character" w:customStyle="1" w:styleId="FuzeileZchn">
    <w:name w:val="Fußzeile Zchn"/>
    <w:basedOn w:val="Absatz-Standardschriftart"/>
    <w:link w:val="Fuzeile"/>
    <w:uiPriority w:val="99"/>
    <w:rsid w:val="00E177D4"/>
    <w:rPr>
      <w:sz w:val="18"/>
    </w:rPr>
  </w:style>
  <w:style w:type="character" w:styleId="Platzhaltertext">
    <w:name w:val="Placeholder Text"/>
    <w:basedOn w:val="Absatz-Standardschriftart"/>
    <w:uiPriority w:val="99"/>
    <w:semiHidden/>
    <w:rsid w:val="00557A62"/>
    <w:rPr>
      <w:color w:val="808080"/>
    </w:rPr>
  </w:style>
  <w:style w:type="paragraph" w:customStyle="1" w:styleId="Angabenpersnlich">
    <w:name w:val="Angaben persönlich"/>
    <w:basedOn w:val="Standard"/>
    <w:rsid w:val="003A34FC"/>
    <w:pPr>
      <w:spacing w:after="0"/>
    </w:pPr>
    <w:rPr>
      <w:sz w:val="18"/>
    </w:rPr>
  </w:style>
  <w:style w:type="paragraph" w:customStyle="1" w:styleId="Fusszeile2">
    <w:name w:val="Fusszeile2"/>
    <w:basedOn w:val="Standard"/>
    <w:rsid w:val="009A3199"/>
    <w:pPr>
      <w:tabs>
        <w:tab w:val="left" w:pos="284"/>
      </w:tabs>
      <w:spacing w:after="0" w:line="220" w:lineRule="exact"/>
      <w:ind w:right="-284"/>
    </w:pPr>
    <w:rPr>
      <w:rFonts w:ascii="Arial" w:eastAsia="Times New Roman" w:hAnsi="Arial" w:cs="Times New Roman"/>
      <w:color w:val="0066A0"/>
      <w:spacing w:val="5"/>
      <w:sz w:val="14"/>
      <w:szCs w:val="20"/>
      <w:lang w:eastAsia="zh-CN"/>
    </w:rPr>
  </w:style>
  <w:style w:type="character" w:styleId="Seitenzahl">
    <w:name w:val="page number"/>
    <w:basedOn w:val="Absatz-Standardschriftart"/>
    <w:rsid w:val="00C17C2F"/>
  </w:style>
  <w:style w:type="numbering" w:customStyle="1" w:styleId="KeineListe1">
    <w:name w:val="Keine Liste1"/>
    <w:next w:val="KeineListe"/>
    <w:uiPriority w:val="99"/>
    <w:semiHidden/>
    <w:unhideWhenUsed/>
    <w:rsid w:val="00A04591"/>
  </w:style>
  <w:style w:type="table" w:customStyle="1" w:styleId="Tabellenraster1">
    <w:name w:val="Tabellenraster1"/>
    <w:basedOn w:val="NormaleTabelle"/>
    <w:next w:val="Tabellenraster"/>
    <w:rsid w:val="00A04591"/>
    <w:pPr>
      <w:spacing w:after="0"/>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A04591"/>
    <w:pPr>
      <w:spacing w:after="0"/>
    </w:pPr>
    <w:rPr>
      <w:rFonts w:ascii="Arial" w:eastAsia="Times New Roman" w:hAnsi="Arial" w:cs="Arial"/>
      <w:b/>
      <w:bCs/>
      <w:sz w:val="24"/>
      <w:szCs w:val="24"/>
      <w:lang w:eastAsia="de-DE"/>
    </w:rPr>
  </w:style>
  <w:style w:type="character" w:customStyle="1" w:styleId="TextkrperZchn">
    <w:name w:val="Textkörper Zchn"/>
    <w:basedOn w:val="Absatz-Standardschriftart"/>
    <w:link w:val="Textkrper"/>
    <w:rsid w:val="00A04591"/>
    <w:rPr>
      <w:rFonts w:ascii="Arial" w:eastAsia="Times New Roman" w:hAnsi="Arial" w:cs="Arial"/>
      <w:b/>
      <w:bCs/>
      <w:sz w:val="24"/>
      <w:szCs w:val="24"/>
      <w:lang w:eastAsia="de-DE"/>
    </w:rPr>
  </w:style>
  <w:style w:type="paragraph" w:styleId="Textkrper-Zeileneinzug">
    <w:name w:val="Body Text Indent"/>
    <w:basedOn w:val="Standard"/>
    <w:link w:val="Textkrper-ZeileneinzugZchn"/>
    <w:rsid w:val="00A04591"/>
    <w:pPr>
      <w:spacing w:after="0"/>
      <w:ind w:left="360"/>
    </w:pPr>
    <w:rPr>
      <w:rFonts w:ascii="Arial" w:eastAsia="Times New Roman" w:hAnsi="Arial" w:cs="Times New Roman"/>
      <w:sz w:val="24"/>
      <w:szCs w:val="24"/>
      <w:lang w:eastAsia="de-DE"/>
    </w:rPr>
  </w:style>
  <w:style w:type="character" w:customStyle="1" w:styleId="Textkrper-ZeileneinzugZchn">
    <w:name w:val="Textkörper-Zeileneinzug Zchn"/>
    <w:basedOn w:val="Absatz-Standardschriftart"/>
    <w:link w:val="Textkrper-Zeileneinzug"/>
    <w:rsid w:val="00A04591"/>
    <w:rPr>
      <w:rFonts w:ascii="Arial" w:eastAsia="Times New Roman" w:hAnsi="Arial" w:cs="Times New Roman"/>
      <w:sz w:val="24"/>
      <w:szCs w:val="24"/>
      <w:lang w:eastAsia="de-DE"/>
    </w:rPr>
  </w:style>
  <w:style w:type="character" w:styleId="Kommentarzeichen">
    <w:name w:val="annotation reference"/>
    <w:semiHidden/>
    <w:rsid w:val="00A04591"/>
    <w:rPr>
      <w:sz w:val="16"/>
      <w:szCs w:val="16"/>
    </w:rPr>
  </w:style>
  <w:style w:type="paragraph" w:styleId="Kommentartext">
    <w:name w:val="annotation text"/>
    <w:basedOn w:val="Standard"/>
    <w:link w:val="KommentartextZchn"/>
    <w:semiHidden/>
    <w:rsid w:val="00A04591"/>
    <w:pPr>
      <w:spacing w:after="0"/>
    </w:pPr>
    <w:rPr>
      <w:rFonts w:ascii="Times New Roman" w:eastAsia="Times New Roman" w:hAnsi="Times New Roman" w:cs="Times New Roman"/>
      <w:sz w:val="20"/>
      <w:szCs w:val="20"/>
      <w:lang w:val="de-DE" w:eastAsia="de-DE"/>
    </w:rPr>
  </w:style>
  <w:style w:type="character" w:customStyle="1" w:styleId="KommentartextZchn">
    <w:name w:val="Kommentartext Zchn"/>
    <w:basedOn w:val="Absatz-Standardschriftart"/>
    <w:link w:val="Kommentartext"/>
    <w:semiHidden/>
    <w:rsid w:val="00A04591"/>
    <w:rPr>
      <w:rFonts w:ascii="Times New Roman" w:eastAsia="Times New Roman" w:hAnsi="Times New Roman" w:cs="Times New Roman"/>
      <w:sz w:val="20"/>
      <w:szCs w:val="20"/>
      <w:lang w:val="de-DE" w:eastAsia="de-DE"/>
    </w:rPr>
  </w:style>
  <w:style w:type="paragraph" w:styleId="berarbeitung">
    <w:name w:val="Revision"/>
    <w:hidden/>
    <w:uiPriority w:val="99"/>
    <w:semiHidden/>
    <w:rsid w:val="00A04591"/>
    <w:pPr>
      <w:spacing w:after="0"/>
    </w:pPr>
    <w:rPr>
      <w:rFonts w:ascii="Times New Roman" w:eastAsia="Times New Roman" w:hAnsi="Times New Roman" w:cs="Times New Roman"/>
      <w:lang w:val="de-DE" w:eastAsia="de-DE"/>
    </w:rPr>
  </w:style>
  <w:style w:type="paragraph" w:customStyle="1" w:styleId="Default">
    <w:name w:val="Default"/>
    <w:rsid w:val="00A04591"/>
    <w:pPr>
      <w:autoSpaceDE w:val="0"/>
      <w:autoSpaceDN w:val="0"/>
      <w:adjustRightInd w:val="0"/>
      <w:spacing w:after="0"/>
    </w:pPr>
    <w:rPr>
      <w:rFonts w:ascii="Arial" w:eastAsia="Times New Roman" w:hAnsi="Arial" w:cs="Arial"/>
      <w:color w:val="000000"/>
      <w:sz w:val="24"/>
      <w:szCs w:val="24"/>
      <w:lang w:val="en-GB" w:eastAsia="de-CH"/>
    </w:rPr>
  </w:style>
  <w:style w:type="paragraph" w:styleId="Kommentarthema">
    <w:name w:val="annotation subject"/>
    <w:basedOn w:val="Kommentartext"/>
    <w:next w:val="Kommentartext"/>
    <w:link w:val="KommentarthemaZchn"/>
    <w:semiHidden/>
    <w:unhideWhenUsed/>
    <w:rsid w:val="00A04591"/>
    <w:rPr>
      <w:b/>
      <w:bCs/>
    </w:rPr>
  </w:style>
  <w:style w:type="character" w:customStyle="1" w:styleId="KommentarthemaZchn">
    <w:name w:val="Kommentarthema Zchn"/>
    <w:basedOn w:val="KommentartextZchn"/>
    <w:link w:val="Kommentarthema"/>
    <w:semiHidden/>
    <w:rsid w:val="00A04591"/>
    <w:rPr>
      <w:rFonts w:ascii="Times New Roman" w:eastAsia="Times New Roman" w:hAnsi="Times New Roman" w:cs="Times New Roman"/>
      <w:b/>
      <w:bCs/>
      <w:sz w:val="20"/>
      <w:szCs w:val="20"/>
      <w:lang w:val="de-DE" w:eastAsia="de-DE"/>
    </w:rPr>
  </w:style>
  <w:style w:type="character" w:styleId="NichtaufgelsteErwhnung">
    <w:name w:val="Unresolved Mention"/>
    <w:basedOn w:val="Absatz-Standardschriftart"/>
    <w:uiPriority w:val="99"/>
    <w:semiHidden/>
    <w:unhideWhenUsed/>
    <w:rsid w:val="00A04591"/>
    <w:rPr>
      <w:color w:val="605E5C"/>
      <w:shd w:val="clear" w:color="auto" w:fill="E1DFDD"/>
    </w:rPr>
  </w:style>
  <w:style w:type="character" w:customStyle="1" w:styleId="BesuchterLink1">
    <w:name w:val="BesuchterLink1"/>
    <w:basedOn w:val="Absatz-Standardschriftart"/>
    <w:semiHidden/>
    <w:unhideWhenUsed/>
    <w:rsid w:val="00A04591"/>
    <w:rPr>
      <w:color w:val="800080"/>
      <w:u w:val="single"/>
    </w:rPr>
  </w:style>
  <w:style w:type="character" w:styleId="BesuchterLink">
    <w:name w:val="FollowedHyperlink"/>
    <w:basedOn w:val="Absatz-Standardschriftart"/>
    <w:uiPriority w:val="99"/>
    <w:semiHidden/>
    <w:unhideWhenUsed/>
    <w:rsid w:val="00A04591"/>
    <w:rPr>
      <w:color w:val="CDA028"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062641">
      <w:bodyDiv w:val="1"/>
      <w:marLeft w:val="0"/>
      <w:marRight w:val="0"/>
      <w:marTop w:val="0"/>
      <w:marBottom w:val="0"/>
      <w:divBdr>
        <w:top w:val="none" w:sz="0" w:space="0" w:color="auto"/>
        <w:left w:val="none" w:sz="0" w:space="0" w:color="auto"/>
        <w:bottom w:val="none" w:sz="0" w:space="0" w:color="auto"/>
        <w:right w:val="none" w:sz="0" w:space="0" w:color="auto"/>
      </w:divBdr>
    </w:div>
    <w:div w:id="96955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JUNGO\OneDrive%20-%20FMH\Dokumente\Vorlagen\SIWF%20Leer%20mit%20Logo%20DE.dotx" TargetMode="External"/></Relationships>
</file>

<file path=word/theme/theme1.xml><?xml version="1.0" encoding="utf-8"?>
<a:theme xmlns:a="http://schemas.openxmlformats.org/drawingml/2006/main" name="siwf">
  <a:themeElements>
    <a:clrScheme name="SIWF">
      <a:dk1>
        <a:srgbClr val="3C5587"/>
      </a:dk1>
      <a:lt1>
        <a:sysClr val="window" lastClr="FFFFFF"/>
      </a:lt1>
      <a:dk2>
        <a:srgbClr val="000000"/>
      </a:dk2>
      <a:lt2>
        <a:srgbClr val="FFFFFF"/>
      </a:lt2>
      <a:accent1>
        <a:srgbClr val="3C5587"/>
      </a:accent1>
      <a:accent2>
        <a:srgbClr val="DCDCDC"/>
      </a:accent2>
      <a:accent3>
        <a:srgbClr val="556473"/>
      </a:accent3>
      <a:accent4>
        <a:srgbClr val="CDA028"/>
      </a:accent4>
      <a:accent5>
        <a:srgbClr val="F5961E"/>
      </a:accent5>
      <a:accent6>
        <a:srgbClr val="FFAF3C"/>
      </a:accent6>
      <a:hlink>
        <a:srgbClr val="3C5587"/>
      </a:hlink>
      <a:folHlink>
        <a:srgbClr val="CDA028"/>
      </a:folHlink>
    </a:clrScheme>
    <a:fontScheme name="FMH">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3D1F5-6ADC-4DAD-915F-EF542AC09E39}">
  <ds:schemaRefs>
    <ds:schemaRef ds:uri="http://schemas.openxmlformats.org/officeDocument/2006/bibliography"/>
  </ds:schemaRefs>
</ds:datastoreItem>
</file>

<file path=docMetadata/LabelInfo.xml><?xml version="1.0" encoding="utf-8"?>
<clbl:labelList xmlns:clbl="http://schemas.microsoft.com/office/2020/mipLabelMetadata">
  <clbl:label id="{73fc8f57-d81a-4a14-a014-d8d556081eca}" enabled="0" method="" siteId="{73fc8f57-d81a-4a14-a014-d8d556081eca}" removed="1"/>
</clbl:labelList>
</file>

<file path=docProps/app.xml><?xml version="1.0" encoding="utf-8"?>
<Properties xmlns="http://schemas.openxmlformats.org/officeDocument/2006/extended-properties" xmlns:vt="http://schemas.openxmlformats.org/officeDocument/2006/docPropsVTypes">
  <Template>SIWF Leer mit Logo DE.dotx</Template>
  <TotalTime>0</TotalTime>
  <Pages>11</Pages>
  <Words>2666</Words>
  <Characters>16797</Characters>
  <Application>Microsoft Office Word</Application>
  <DocSecurity>0</DocSecurity>
  <Lines>139</Lines>
  <Paragraphs>38</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19425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Renate Jungo</dc:creator>
  <cp:lastModifiedBy>Grunder Britney</cp:lastModifiedBy>
  <cp:revision>6</cp:revision>
  <dcterms:created xsi:type="dcterms:W3CDTF">2024-01-16T08:01:00Z</dcterms:created>
  <dcterms:modified xsi:type="dcterms:W3CDTF">2024-01-18T10:14:00Z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sszeile">
    <vt:lpwstr>Fusszeile SIWF DE</vt:lpwstr>
  </property>
</Properties>
</file>