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38B67272" w:rsidR="005F57A8" w:rsidRPr="005F57A8" w:rsidRDefault="00B25AD9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Cardiologie pédiatrique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</w:r>
            <w:r w:rsidR="006C64E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03E1FFFF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S’agit-il, dans le cas de votre institution, d’une clinique pédiatrique</w:t>
      </w:r>
      <w:r w:rsidRPr="0068737E">
        <w:rPr>
          <w:rFonts w:ascii="Arial" w:hAnsi="Arial" w:cs="Arial"/>
          <w:bCs/>
        </w:rPr>
        <w:br/>
        <w:t>reconnue en catégorie A?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oui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non</w:t>
      </w:r>
    </w:p>
    <w:p w14:paraId="10268ED7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</w:p>
    <w:p w14:paraId="3242803C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Disposez-vous d’un service de soins intensifs pédiatriques?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oui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non</w:t>
      </w:r>
    </w:p>
    <w:p w14:paraId="3C3E4521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Disposez-vous d’une unité spéciale en néonatologie?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oui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non</w:t>
      </w:r>
    </w:p>
    <w:p w14:paraId="3BEED9D5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</w:p>
    <w:p w14:paraId="552787DC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Réalisez-vous des opérations chez des patients atteints de malformations cardiaques</w:t>
      </w:r>
      <w:r w:rsidRPr="0068737E">
        <w:rPr>
          <w:rFonts w:ascii="Arial" w:hAnsi="Arial" w:cs="Arial"/>
          <w:bCs/>
        </w:rPr>
        <w:br/>
        <w:t>congénitales?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oui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non</w:t>
      </w:r>
    </w:p>
    <w:p w14:paraId="6893E7B3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- si oui, combien?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8737E">
        <w:rPr>
          <w:rFonts w:ascii="Arial" w:hAnsi="Arial" w:cs="Arial"/>
          <w:bCs/>
        </w:rPr>
        <w:instrText xml:space="preserve"> FORMTEXT </w:instrText>
      </w:r>
      <w:r w:rsidRPr="0068737E">
        <w:rPr>
          <w:rFonts w:ascii="Arial" w:hAnsi="Arial" w:cs="Arial"/>
          <w:bCs/>
        </w:rPr>
      </w:r>
      <w:r w:rsidRPr="0068737E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fldChar w:fldCharType="end"/>
      </w:r>
    </w:p>
    <w:p w14:paraId="0D2CA3A2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- combien chez les enfants de moins de 16 ans?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8737E">
        <w:rPr>
          <w:rFonts w:ascii="Arial" w:hAnsi="Arial" w:cs="Arial"/>
          <w:bCs/>
        </w:rPr>
        <w:instrText xml:space="preserve"> FORMTEXT </w:instrText>
      </w:r>
      <w:r w:rsidRPr="0068737E">
        <w:rPr>
          <w:rFonts w:ascii="Arial" w:hAnsi="Arial" w:cs="Arial"/>
          <w:bCs/>
        </w:rPr>
      </w:r>
      <w:r w:rsidRPr="0068737E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fldChar w:fldCharType="end"/>
      </w:r>
    </w:p>
    <w:p w14:paraId="048E3D05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- combien chez les enfants de moins d’un an?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8737E">
        <w:rPr>
          <w:rFonts w:ascii="Arial" w:hAnsi="Arial" w:cs="Arial"/>
          <w:bCs/>
        </w:rPr>
        <w:instrText xml:space="preserve"> FORMTEXT </w:instrText>
      </w:r>
      <w:r w:rsidRPr="0068737E">
        <w:rPr>
          <w:rFonts w:ascii="Arial" w:hAnsi="Arial" w:cs="Arial"/>
          <w:bCs/>
        </w:rPr>
      </w:r>
      <w:r w:rsidRPr="0068737E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fldChar w:fldCharType="end"/>
      </w:r>
    </w:p>
    <w:p w14:paraId="5FC7A103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- combien chez les enfants de moins de 4 semaines?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8737E">
        <w:rPr>
          <w:rFonts w:ascii="Arial" w:hAnsi="Arial" w:cs="Arial"/>
          <w:bCs/>
        </w:rPr>
        <w:instrText xml:space="preserve"> FORMTEXT </w:instrText>
      </w:r>
      <w:r w:rsidRPr="0068737E">
        <w:rPr>
          <w:rFonts w:ascii="Arial" w:hAnsi="Arial" w:cs="Arial"/>
          <w:bCs/>
        </w:rPr>
      </w:r>
      <w:r w:rsidRPr="0068737E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fldChar w:fldCharType="end"/>
      </w:r>
    </w:p>
    <w:p w14:paraId="0878D2C6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</w:p>
    <w:p w14:paraId="1E3AB1E0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Réalisez-vous des cathétérismes cardiaques chez des patients atteints de malformations</w:t>
      </w:r>
      <w:r w:rsidRPr="0068737E">
        <w:rPr>
          <w:rFonts w:ascii="Arial" w:hAnsi="Arial" w:cs="Arial"/>
          <w:bCs/>
        </w:rPr>
        <w:br/>
        <w:t>cardiaques congénitales?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oui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non</w:t>
      </w:r>
    </w:p>
    <w:p w14:paraId="4CC69DD7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- si oui, combien?</w:t>
      </w:r>
    </w:p>
    <w:p w14:paraId="7AA2152C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- dont combien de manière interventionnelle ?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8737E">
        <w:rPr>
          <w:rFonts w:ascii="Arial" w:hAnsi="Arial" w:cs="Arial"/>
          <w:bCs/>
        </w:rPr>
        <w:instrText xml:space="preserve"> FORMTEXT </w:instrText>
      </w:r>
      <w:r w:rsidRPr="0068737E">
        <w:rPr>
          <w:rFonts w:ascii="Arial" w:hAnsi="Arial" w:cs="Arial"/>
          <w:bCs/>
        </w:rPr>
      </w:r>
      <w:r w:rsidRPr="0068737E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fldChar w:fldCharType="end"/>
      </w:r>
    </w:p>
    <w:p w14:paraId="3713318B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- combien chez les enfants de moins de 16 ans?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8737E">
        <w:rPr>
          <w:rFonts w:ascii="Arial" w:hAnsi="Arial" w:cs="Arial"/>
          <w:bCs/>
        </w:rPr>
        <w:instrText xml:space="preserve"> FORMTEXT </w:instrText>
      </w:r>
      <w:r w:rsidRPr="0068737E">
        <w:rPr>
          <w:rFonts w:ascii="Arial" w:hAnsi="Arial" w:cs="Arial"/>
          <w:bCs/>
        </w:rPr>
      </w:r>
      <w:r w:rsidRPr="0068737E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fldChar w:fldCharType="end"/>
      </w:r>
    </w:p>
    <w:p w14:paraId="7660855F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- combien chez les enfants de moins d’un an?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8737E">
        <w:rPr>
          <w:rFonts w:ascii="Arial" w:hAnsi="Arial" w:cs="Arial"/>
          <w:bCs/>
        </w:rPr>
        <w:instrText xml:space="preserve"> FORMTEXT </w:instrText>
      </w:r>
      <w:r w:rsidRPr="0068737E">
        <w:rPr>
          <w:rFonts w:ascii="Arial" w:hAnsi="Arial" w:cs="Arial"/>
          <w:bCs/>
        </w:rPr>
      </w:r>
      <w:r w:rsidRPr="0068737E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fldChar w:fldCharType="end"/>
      </w:r>
    </w:p>
    <w:p w14:paraId="6FE99295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- combien chez les enfants de moins de 4 semaines?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8737E">
        <w:rPr>
          <w:rFonts w:ascii="Arial" w:hAnsi="Arial" w:cs="Arial"/>
          <w:bCs/>
        </w:rPr>
        <w:instrText xml:space="preserve"> FORMTEXT </w:instrText>
      </w:r>
      <w:r w:rsidRPr="0068737E">
        <w:rPr>
          <w:rFonts w:ascii="Arial" w:hAnsi="Arial" w:cs="Arial"/>
          <w:bCs/>
        </w:rPr>
      </w:r>
      <w:r w:rsidRPr="0068737E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t> </w:t>
      </w:r>
      <w:r w:rsidRPr="0068737E">
        <w:rPr>
          <w:rFonts w:ascii="Arial" w:hAnsi="Arial" w:cs="Arial"/>
          <w:bCs/>
        </w:rPr>
        <w:fldChar w:fldCharType="end"/>
      </w:r>
    </w:p>
    <w:p w14:paraId="6EA94EBE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</w:p>
    <w:p w14:paraId="703ECF86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Disposez-vous de votre propre service de cardiologie?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oui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non</w:t>
      </w:r>
    </w:p>
    <w:p w14:paraId="34AC354D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Existe-t-il un service de liaison cardio-psychiatrique?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oui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non</w:t>
      </w:r>
    </w:p>
    <w:p w14:paraId="4D859AEC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 xml:space="preserve">Collaborez-vous avec les services de chirurgie cardiaque, de cardiologie, de </w:t>
      </w:r>
      <w:r w:rsidRPr="0068737E">
        <w:rPr>
          <w:rFonts w:ascii="Arial" w:hAnsi="Arial" w:cs="Arial"/>
          <w:bCs/>
        </w:rPr>
        <w:br/>
        <w:t>médecine intensive,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oui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non</w:t>
      </w:r>
      <w:r w:rsidRPr="0068737E">
        <w:rPr>
          <w:rFonts w:ascii="Arial" w:hAnsi="Arial" w:cs="Arial"/>
          <w:bCs/>
        </w:rPr>
        <w:br/>
        <w:t>ainsi qu’avec les obstétriciens et les généticiens?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oui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non</w:t>
      </w:r>
    </w:p>
    <w:p w14:paraId="1995224F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</w:p>
    <w:p w14:paraId="0951EA9F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 xml:space="preserve">Êtes-vous en mesure d’enseigner tous les contenus de formation figurant au point 3 </w:t>
      </w:r>
    </w:p>
    <w:p w14:paraId="26A298E6" w14:textId="77777777" w:rsidR="00B25AD9" w:rsidRPr="0068737E" w:rsidRDefault="00B25AD9" w:rsidP="00B25AD9">
      <w:pPr>
        <w:tabs>
          <w:tab w:val="left" w:pos="8505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du programme de formation?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oui</w:t>
      </w:r>
      <w:r w:rsidRPr="0068737E">
        <w:rPr>
          <w:rFonts w:ascii="Arial" w:hAnsi="Arial" w:cs="Arial"/>
          <w:bCs/>
        </w:rPr>
        <w:tab/>
      </w:r>
      <w:r w:rsidRPr="0068737E">
        <w:rPr>
          <w:rFonts w:ascii="Arial" w:hAnsi="Arial" w:cs="Arial"/>
          <w:bCs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8737E">
        <w:rPr>
          <w:rFonts w:ascii="Arial" w:hAnsi="Arial" w:cs="Arial"/>
          <w:bCs/>
        </w:rPr>
        <w:instrText xml:space="preserve"> FORMCHECKBOX </w:instrText>
      </w:r>
      <w:r w:rsidR="006C64EC">
        <w:rPr>
          <w:rFonts w:ascii="Arial" w:hAnsi="Arial" w:cs="Arial"/>
          <w:bCs/>
        </w:rPr>
      </w:r>
      <w:r w:rsidR="006C64EC">
        <w:rPr>
          <w:rFonts w:ascii="Arial" w:hAnsi="Arial" w:cs="Arial"/>
          <w:bCs/>
        </w:rPr>
        <w:fldChar w:fldCharType="separate"/>
      </w:r>
      <w:r w:rsidRPr="0068737E">
        <w:rPr>
          <w:rFonts w:ascii="Arial" w:hAnsi="Arial" w:cs="Arial"/>
          <w:bCs/>
        </w:rPr>
        <w:fldChar w:fldCharType="end"/>
      </w:r>
      <w:r w:rsidRPr="0068737E">
        <w:rPr>
          <w:rFonts w:ascii="Arial" w:hAnsi="Arial" w:cs="Arial"/>
          <w:bCs/>
        </w:rPr>
        <w:t xml:space="preserve"> non</w:t>
      </w:r>
    </w:p>
    <w:p w14:paraId="46D07FCE" w14:textId="77777777" w:rsidR="00B25AD9" w:rsidRPr="0068737E" w:rsidRDefault="00B25AD9" w:rsidP="00B25AD9">
      <w:pPr>
        <w:tabs>
          <w:tab w:val="left" w:pos="8640"/>
          <w:tab w:val="left" w:pos="9214"/>
        </w:tabs>
        <w:spacing w:after="0"/>
        <w:ind w:right="-318"/>
        <w:rPr>
          <w:rFonts w:ascii="Arial" w:hAnsi="Arial" w:cs="Arial"/>
          <w:bCs/>
        </w:rPr>
      </w:pPr>
    </w:p>
    <w:p w14:paraId="47C3C9EB" w14:textId="77777777" w:rsidR="00B25AD9" w:rsidRPr="0068737E" w:rsidRDefault="00B25AD9" w:rsidP="00B25AD9">
      <w:pPr>
        <w:tabs>
          <w:tab w:val="left" w:pos="8640"/>
          <w:tab w:val="left" w:pos="9214"/>
        </w:tabs>
        <w:spacing w:after="0"/>
        <w:ind w:right="-318"/>
        <w:rPr>
          <w:rFonts w:ascii="Arial" w:hAnsi="Arial" w:cs="Arial"/>
          <w:bCs/>
        </w:rPr>
      </w:pPr>
      <w:r w:rsidRPr="0068737E">
        <w:rPr>
          <w:rFonts w:ascii="Arial" w:hAnsi="Arial" w:cs="Arial"/>
          <w:bCs/>
        </w:rPr>
        <w:t>Si ce n’est pas le cas, lesquels font défaut?</w:t>
      </w:r>
    </w:p>
    <w:p w14:paraId="3D260C2C" w14:textId="77777777" w:rsidR="00B25AD9" w:rsidRPr="0068737E" w:rsidRDefault="00B25AD9" w:rsidP="00B25AD9">
      <w:pPr>
        <w:tabs>
          <w:tab w:val="left" w:pos="8640"/>
          <w:tab w:val="left" w:pos="9072"/>
        </w:tabs>
        <w:spacing w:after="0"/>
        <w:ind w:right="-318"/>
        <w:rPr>
          <w:rFonts w:ascii="Arial" w:hAnsi="Arial" w:cs="Arial"/>
          <w:color w:val="3C5587" w:themeColor="text1"/>
        </w:rPr>
      </w:pPr>
      <w:r w:rsidRPr="0068737E">
        <w:rPr>
          <w:rFonts w:ascii="Arial" w:hAnsi="Arial" w:cs="Arial"/>
          <w:bCs/>
          <w:color w:val="3C5587" w:themeColor="text1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8737E">
        <w:rPr>
          <w:rFonts w:ascii="Arial" w:hAnsi="Arial" w:cs="Arial"/>
          <w:bCs/>
          <w:color w:val="3C5587" w:themeColor="text1"/>
        </w:rPr>
        <w:instrText xml:space="preserve"> FORMTEXT </w:instrText>
      </w:r>
      <w:r w:rsidRPr="0068737E">
        <w:rPr>
          <w:rFonts w:ascii="Arial" w:hAnsi="Arial" w:cs="Arial"/>
          <w:bCs/>
          <w:color w:val="3C5587" w:themeColor="text1"/>
        </w:rPr>
      </w:r>
      <w:r w:rsidRPr="0068737E">
        <w:rPr>
          <w:rFonts w:ascii="Arial" w:hAnsi="Arial" w:cs="Arial"/>
          <w:bCs/>
          <w:color w:val="3C5587" w:themeColor="text1"/>
        </w:rPr>
        <w:fldChar w:fldCharType="separate"/>
      </w:r>
      <w:r w:rsidRPr="0068737E">
        <w:rPr>
          <w:rFonts w:ascii="Arial" w:hAnsi="Arial" w:cs="Arial"/>
          <w:bCs/>
          <w:color w:val="3C5587" w:themeColor="text1"/>
        </w:rPr>
        <w:t> </w:t>
      </w:r>
      <w:r w:rsidRPr="0068737E">
        <w:rPr>
          <w:rFonts w:ascii="Arial" w:hAnsi="Arial" w:cs="Arial"/>
          <w:bCs/>
          <w:color w:val="3C5587" w:themeColor="text1"/>
        </w:rPr>
        <w:t> </w:t>
      </w:r>
      <w:r w:rsidRPr="0068737E">
        <w:rPr>
          <w:rFonts w:ascii="Arial" w:hAnsi="Arial" w:cs="Arial"/>
          <w:bCs/>
          <w:color w:val="3C5587" w:themeColor="text1"/>
        </w:rPr>
        <w:t> </w:t>
      </w:r>
      <w:r w:rsidRPr="0068737E">
        <w:rPr>
          <w:rFonts w:ascii="Arial" w:hAnsi="Arial" w:cs="Arial"/>
          <w:bCs/>
          <w:color w:val="3C5587" w:themeColor="text1"/>
        </w:rPr>
        <w:t> </w:t>
      </w:r>
      <w:r w:rsidRPr="0068737E">
        <w:rPr>
          <w:rFonts w:ascii="Arial" w:hAnsi="Arial" w:cs="Arial"/>
          <w:bCs/>
          <w:color w:val="3C5587" w:themeColor="text1"/>
        </w:rPr>
        <w:t> </w:t>
      </w:r>
      <w:r w:rsidRPr="0068737E">
        <w:rPr>
          <w:rFonts w:ascii="Arial" w:hAnsi="Arial" w:cs="Arial"/>
          <w:color w:val="3C5587" w:themeColor="text1"/>
        </w:rPr>
        <w:fldChar w:fldCharType="end"/>
      </w:r>
    </w:p>
    <w:p w14:paraId="120BACC0" w14:textId="77777777" w:rsidR="00B25AD9" w:rsidRPr="005F57A8" w:rsidRDefault="00B25AD9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7DCB2A11" w14:textId="77777777" w:rsidR="006A1EC2" w:rsidRPr="002F274B" w:rsidRDefault="006A1EC2" w:rsidP="006A1EC2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1BEA1242" w14:textId="77777777" w:rsidR="006A1EC2" w:rsidRPr="005F57A8" w:rsidRDefault="006A1EC2" w:rsidP="006A1EC2">
      <w:pPr>
        <w:spacing w:after="0"/>
        <w:ind w:left="284"/>
        <w:rPr>
          <w:rFonts w:ascii="Arial" w:eastAsia="Times New Roman" w:hAnsi="Arial" w:cs="Arial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64EC">
        <w:rPr>
          <w:rFonts w:ascii="Arial" w:eastAsia="Times New Roman" w:hAnsi="Arial" w:cs="Arial"/>
          <w:color w:val="000000"/>
          <w:lang w:val="de-CH" w:eastAsia="de-DE"/>
        </w:rPr>
      </w:r>
      <w:r w:rsidR="006C64E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B25AD9">
      <w:footerReference w:type="default" r:id="rId20"/>
      <w:type w:val="continuous"/>
      <w:pgSz w:w="11906" w:h="16838" w:code="9"/>
      <w:pgMar w:top="1247" w:right="70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4FC3ED50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7FD0B89D" w:rsidR="006A1EC2" w:rsidRPr="00E966C9" w:rsidRDefault="006A1EC2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42662">
    <w:abstractNumId w:val="5"/>
  </w:num>
  <w:num w:numId="2" w16cid:durableId="985664304">
    <w:abstractNumId w:val="44"/>
  </w:num>
  <w:num w:numId="3" w16cid:durableId="17313827">
    <w:abstractNumId w:val="26"/>
  </w:num>
  <w:num w:numId="4" w16cid:durableId="510725048">
    <w:abstractNumId w:val="6"/>
  </w:num>
  <w:num w:numId="5" w16cid:durableId="838809684">
    <w:abstractNumId w:val="26"/>
  </w:num>
  <w:num w:numId="6" w16cid:durableId="1478953121">
    <w:abstractNumId w:val="41"/>
  </w:num>
  <w:num w:numId="7" w16cid:durableId="167409321">
    <w:abstractNumId w:val="11"/>
  </w:num>
  <w:num w:numId="8" w16cid:durableId="1441291888">
    <w:abstractNumId w:val="3"/>
  </w:num>
  <w:num w:numId="9" w16cid:durableId="1727874295">
    <w:abstractNumId w:val="43"/>
  </w:num>
  <w:num w:numId="10" w16cid:durableId="1532111742">
    <w:abstractNumId w:val="36"/>
  </w:num>
  <w:num w:numId="11" w16cid:durableId="1500391795">
    <w:abstractNumId w:val="4"/>
  </w:num>
  <w:num w:numId="12" w16cid:durableId="968166033">
    <w:abstractNumId w:val="10"/>
  </w:num>
  <w:num w:numId="13" w16cid:durableId="338511149">
    <w:abstractNumId w:val="25"/>
  </w:num>
  <w:num w:numId="14" w16cid:durableId="1921595997">
    <w:abstractNumId w:val="22"/>
  </w:num>
  <w:num w:numId="15" w16cid:durableId="2021420908">
    <w:abstractNumId w:val="40"/>
  </w:num>
  <w:num w:numId="16" w16cid:durableId="2141341955">
    <w:abstractNumId w:val="30"/>
  </w:num>
  <w:num w:numId="17" w16cid:durableId="1878083852">
    <w:abstractNumId w:val="17"/>
  </w:num>
  <w:num w:numId="18" w16cid:durableId="52393154">
    <w:abstractNumId w:val="29"/>
  </w:num>
  <w:num w:numId="19" w16cid:durableId="700587835">
    <w:abstractNumId w:val="23"/>
  </w:num>
  <w:num w:numId="20" w16cid:durableId="1145245045">
    <w:abstractNumId w:val="13"/>
  </w:num>
  <w:num w:numId="21" w16cid:durableId="112406839">
    <w:abstractNumId w:val="33"/>
  </w:num>
  <w:num w:numId="22" w16cid:durableId="166285761">
    <w:abstractNumId w:val="42"/>
  </w:num>
  <w:num w:numId="23" w16cid:durableId="224419171">
    <w:abstractNumId w:val="34"/>
  </w:num>
  <w:num w:numId="24" w16cid:durableId="406153791">
    <w:abstractNumId w:val="0"/>
  </w:num>
  <w:num w:numId="25" w16cid:durableId="1554996637">
    <w:abstractNumId w:val="7"/>
  </w:num>
  <w:num w:numId="26" w16cid:durableId="80182071">
    <w:abstractNumId w:val="32"/>
  </w:num>
  <w:num w:numId="27" w16cid:durableId="1643268250">
    <w:abstractNumId w:val="39"/>
  </w:num>
  <w:num w:numId="28" w16cid:durableId="843403320">
    <w:abstractNumId w:val="9"/>
  </w:num>
  <w:num w:numId="29" w16cid:durableId="2131626312">
    <w:abstractNumId w:val="27"/>
  </w:num>
  <w:num w:numId="30" w16cid:durableId="1208836882">
    <w:abstractNumId w:val="35"/>
  </w:num>
  <w:num w:numId="31" w16cid:durableId="179054657">
    <w:abstractNumId w:val="8"/>
  </w:num>
  <w:num w:numId="32" w16cid:durableId="87039773">
    <w:abstractNumId w:val="14"/>
  </w:num>
  <w:num w:numId="33" w16cid:durableId="229580343">
    <w:abstractNumId w:val="38"/>
  </w:num>
  <w:num w:numId="34" w16cid:durableId="1240211606">
    <w:abstractNumId w:val="19"/>
  </w:num>
  <w:num w:numId="35" w16cid:durableId="355083782">
    <w:abstractNumId w:val="18"/>
  </w:num>
  <w:num w:numId="36" w16cid:durableId="1021005586">
    <w:abstractNumId w:val="37"/>
  </w:num>
  <w:num w:numId="37" w16cid:durableId="1807508895">
    <w:abstractNumId w:val="28"/>
  </w:num>
  <w:num w:numId="38" w16cid:durableId="11737552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007652">
    <w:abstractNumId w:val="21"/>
  </w:num>
  <w:num w:numId="40" w16cid:durableId="1529637153">
    <w:abstractNumId w:val="31"/>
  </w:num>
  <w:num w:numId="41" w16cid:durableId="1183858483">
    <w:abstractNumId w:val="24"/>
  </w:num>
  <w:num w:numId="42" w16cid:durableId="2019959222">
    <w:abstractNumId w:val="12"/>
  </w:num>
  <w:num w:numId="43" w16cid:durableId="2605289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19941797">
    <w:abstractNumId w:val="2"/>
  </w:num>
  <w:num w:numId="45" w16cid:durableId="40978120">
    <w:abstractNumId w:val="16"/>
  </w:num>
  <w:num w:numId="46" w16cid:durableId="118453043">
    <w:abstractNumId w:val="1"/>
  </w:num>
  <w:num w:numId="47" w16cid:durableId="16967292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of0kak3OpYIhnstC7ByjogZqnH/Rw60pV4N6QGzXF2+BgDSPizUdObdLIFEUk+TBBNyas6hpm8Rk0e8X1FoJRA==" w:salt="jKDWyx5lrDnBHROOUMpSP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1EC2"/>
    <w:rsid w:val="006A251A"/>
    <w:rsid w:val="006A5704"/>
    <w:rsid w:val="006C228F"/>
    <w:rsid w:val="006C64EC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5009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25AD9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B488B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2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2985</Words>
  <Characters>18812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6</cp:revision>
  <dcterms:created xsi:type="dcterms:W3CDTF">2023-08-15T11:50:00Z</dcterms:created>
  <dcterms:modified xsi:type="dcterms:W3CDTF">2024-01-18T10:37:00Z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