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161FD" w14:textId="77777777" w:rsidR="005F57A8" w:rsidRDefault="005F57A8" w:rsidP="005F57A8">
      <w:pPr>
        <w:pBdr>
          <w:bottom w:val="single" w:sz="4" w:space="1" w:color="auto"/>
        </w:pBdr>
        <w:spacing w:after="0"/>
        <w:ind w:right="-495"/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sectPr w:rsidR="005F57A8" w:rsidSect="00766314">
          <w:headerReference w:type="even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446" w:right="851" w:bottom="1134" w:left="1134" w:header="567" w:footer="567" w:gutter="0"/>
          <w:cols w:space="708"/>
          <w:titlePg/>
          <w:docGrid w:linePitch="360"/>
        </w:sectPr>
      </w:pPr>
    </w:p>
    <w:p w14:paraId="744F143E" w14:textId="77777777" w:rsidR="005F57A8" w:rsidRPr="005F57A8" w:rsidRDefault="005F57A8" w:rsidP="005F57A8">
      <w:pPr>
        <w:pBdr>
          <w:bottom w:val="single" w:sz="4" w:space="1" w:color="auto"/>
        </w:pBdr>
        <w:spacing w:after="0"/>
        <w:ind w:right="-495"/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>Saisie des données avant la visite de l’établissement</w:t>
      </w:r>
    </w:p>
    <w:p w14:paraId="18C88357" w14:textId="77777777" w:rsidR="005F57A8" w:rsidRPr="005F57A8" w:rsidRDefault="005F57A8" w:rsidP="005F57A8">
      <w:pPr>
        <w:pBdr>
          <w:bottom w:val="single" w:sz="4" w:space="1" w:color="auto"/>
        </w:pBdr>
        <w:tabs>
          <w:tab w:val="left" w:pos="6480"/>
        </w:tabs>
        <w:spacing w:after="0"/>
        <w:ind w:right="-495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5F635AF9" w14:textId="77777777" w:rsidR="005F57A8" w:rsidRPr="005F57A8" w:rsidRDefault="005F57A8" w:rsidP="005F57A8">
      <w:pPr>
        <w:pBdr>
          <w:bottom w:val="single" w:sz="4" w:space="1" w:color="auto"/>
        </w:pBdr>
        <w:tabs>
          <w:tab w:val="left" w:pos="6480"/>
        </w:tabs>
        <w:spacing w:after="0"/>
        <w:ind w:right="-495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01A5EF68" w14:textId="427A9DFF" w:rsidR="005F57A8" w:rsidRPr="005F57A8" w:rsidRDefault="00681AE5" w:rsidP="005F57A8">
      <w:pPr>
        <w:pBdr>
          <w:bottom w:val="single" w:sz="4" w:space="1" w:color="auto"/>
        </w:pBdr>
        <w:tabs>
          <w:tab w:val="left" w:pos="6480"/>
        </w:tabs>
        <w:spacing w:after="0"/>
        <w:ind w:right="-495"/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 xml:space="preserve">Neuro-urologie </w:t>
      </w:r>
    </w:p>
    <w:p w14:paraId="55DE204D" w14:textId="77777777" w:rsidR="005F57A8" w:rsidRPr="005F57A8" w:rsidRDefault="005F57A8" w:rsidP="005F57A8">
      <w:pPr>
        <w:pBdr>
          <w:bottom w:val="single" w:sz="4" w:space="1" w:color="auto"/>
        </w:pBdr>
        <w:tabs>
          <w:tab w:val="left" w:pos="6480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</w:p>
    <w:p w14:paraId="458A1AAA" w14:textId="77777777" w:rsidR="005F57A8" w:rsidRPr="005F57A8" w:rsidRDefault="005F57A8" w:rsidP="005F57A8">
      <w:pPr>
        <w:tabs>
          <w:tab w:val="left" w:pos="6660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5E2DD841" w14:textId="77777777" w:rsidR="005F57A8" w:rsidRPr="005F57A8" w:rsidRDefault="005F57A8" w:rsidP="005F57A8">
      <w:pPr>
        <w:spacing w:after="0"/>
        <w:ind w:left="2832" w:right="-495" w:hanging="2832"/>
        <w:rPr>
          <w:rFonts w:ascii="Arial" w:eastAsia="Times New Roman" w:hAnsi="Arial" w:cs="Arial"/>
          <w:b/>
          <w:color w:val="000000"/>
          <w:lang w:eastAsia="de-DE"/>
        </w:rPr>
      </w:pPr>
    </w:p>
    <w:p w14:paraId="1FCE100E" w14:textId="77777777" w:rsidR="005F57A8" w:rsidRPr="005F57A8" w:rsidRDefault="005F57A8" w:rsidP="005F57A8">
      <w:pPr>
        <w:spacing w:after="0"/>
        <w:ind w:left="2832" w:right="-495" w:hanging="2832"/>
        <w:rPr>
          <w:rFonts w:ascii="Arial" w:eastAsia="Times New Roman" w:hAnsi="Arial" w:cs="Arial"/>
          <w:b/>
          <w:color w:val="000000"/>
          <w:lang w:eastAsia="de-DE"/>
        </w:rPr>
      </w:pPr>
    </w:p>
    <w:p w14:paraId="3F4AA5C7" w14:textId="77777777" w:rsidR="005F57A8" w:rsidRPr="005F57A8" w:rsidRDefault="005F57A8" w:rsidP="005F57A8">
      <w:pPr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Questionnaire à l’intention de la personne responsable de l’établissement de formation postgraduée*</w:t>
      </w:r>
    </w:p>
    <w:p w14:paraId="2DC6A214" w14:textId="77777777" w:rsidR="005F57A8" w:rsidRPr="005F57A8" w:rsidRDefault="005F57A8" w:rsidP="005F57A8">
      <w:pPr>
        <w:spacing w:after="0"/>
        <w:ind w:left="2832" w:hanging="2832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(p. ex. médecin-chef-</w:t>
      </w:r>
      <w:proofErr w:type="spellStart"/>
      <w:r w:rsidRPr="005F57A8">
        <w:rPr>
          <w:rFonts w:ascii="Arial" w:eastAsia="Times New Roman" w:hAnsi="Arial" w:cs="Arial"/>
          <w:b/>
          <w:color w:val="000000"/>
          <w:lang w:eastAsia="de-DE"/>
        </w:rPr>
        <w:t>fe</w:t>
      </w:r>
      <w:proofErr w:type="spellEnd"/>
      <w:r w:rsidRPr="005F57A8">
        <w:rPr>
          <w:rFonts w:ascii="Arial" w:eastAsia="Times New Roman" w:hAnsi="Arial" w:cs="Arial"/>
          <w:b/>
          <w:color w:val="000000"/>
          <w:lang w:eastAsia="de-DE"/>
        </w:rPr>
        <w:t xml:space="preserve">, médecin </w:t>
      </w:r>
      <w:proofErr w:type="spellStart"/>
      <w:r w:rsidRPr="005F57A8">
        <w:rPr>
          <w:rFonts w:ascii="Arial" w:eastAsia="Times New Roman" w:hAnsi="Arial" w:cs="Arial"/>
          <w:b/>
          <w:color w:val="000000"/>
          <w:lang w:eastAsia="de-DE"/>
        </w:rPr>
        <w:t>adjoint-e</w:t>
      </w:r>
      <w:proofErr w:type="spellEnd"/>
      <w:r w:rsidRPr="005F57A8">
        <w:rPr>
          <w:rFonts w:ascii="Arial" w:eastAsia="Times New Roman" w:hAnsi="Arial" w:cs="Arial"/>
          <w:b/>
          <w:color w:val="000000"/>
          <w:lang w:eastAsia="de-DE"/>
        </w:rPr>
        <w:t>, etc.)</w:t>
      </w:r>
    </w:p>
    <w:p w14:paraId="3844AA7D" w14:textId="77777777" w:rsidR="005F57A8" w:rsidRDefault="005F57A8" w:rsidP="005F57A8">
      <w:pPr>
        <w:spacing w:after="0"/>
        <w:ind w:left="2832" w:hanging="2832"/>
        <w:rPr>
          <w:rFonts w:ascii="Arial" w:eastAsia="Times New Roman" w:hAnsi="Arial" w:cs="Arial"/>
          <w:b/>
          <w:color w:val="000000"/>
          <w:lang w:eastAsia="de-DE"/>
        </w:rPr>
      </w:pPr>
    </w:p>
    <w:p w14:paraId="228AD446" w14:textId="77777777" w:rsidR="005F57A8" w:rsidRPr="00F73A33" w:rsidRDefault="005F57A8" w:rsidP="005F57A8">
      <w:pPr>
        <w:spacing w:after="0"/>
        <w:ind w:left="2832" w:hanging="2832"/>
        <w:rPr>
          <w:rFonts w:ascii="Arial" w:eastAsia="Times New Roman" w:hAnsi="Arial" w:cs="Arial"/>
          <w:b/>
          <w:color w:val="000000"/>
          <w:lang w:val="fr-FR" w:eastAsia="de-DE"/>
        </w:rPr>
      </w:pPr>
    </w:p>
    <w:p w14:paraId="7992AA80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Raison de la visite : </w:t>
      </w:r>
    </w:p>
    <w:p w14:paraId="0AA3DC7A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(selon données de l’ISFM) </w:t>
      </w:r>
    </w:p>
    <w:p w14:paraId="4B4DDE0E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35F39">
        <w:rPr>
          <w:rFonts w:ascii="Arial" w:eastAsia="Times New Roman" w:hAnsi="Arial" w:cs="Arial"/>
          <w:color w:val="000000"/>
          <w:lang w:val="de-CH" w:eastAsia="de-DE"/>
        </w:rPr>
      </w:r>
      <w:r w:rsidR="00E35F3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nouvelle reconnaissance</w:t>
      </w:r>
    </w:p>
    <w:p w14:paraId="054C9F99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35F39">
        <w:rPr>
          <w:rFonts w:ascii="Arial" w:eastAsia="Times New Roman" w:hAnsi="Arial" w:cs="Arial"/>
          <w:color w:val="000000"/>
          <w:lang w:val="de-CH" w:eastAsia="de-DE"/>
        </w:rPr>
      </w:r>
      <w:r w:rsidR="00E35F3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changement de catégorie</w:t>
      </w:r>
    </w:p>
    <w:p w14:paraId="67936242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35F39">
        <w:rPr>
          <w:rFonts w:ascii="Arial" w:eastAsia="Times New Roman" w:hAnsi="Arial" w:cs="Arial"/>
          <w:color w:val="000000"/>
          <w:lang w:val="de-CH" w:eastAsia="de-DE"/>
        </w:rPr>
      </w:r>
      <w:r w:rsidR="00E35F3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réévaluation (suite à un changement de responsable)</w:t>
      </w:r>
    </w:p>
    <w:p w14:paraId="1C2D683A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35F39">
        <w:rPr>
          <w:rFonts w:ascii="Arial" w:eastAsia="Times New Roman" w:hAnsi="Arial" w:cs="Arial"/>
          <w:color w:val="000000"/>
          <w:lang w:val="de-CH" w:eastAsia="de-DE"/>
        </w:rPr>
      </w:r>
      <w:r w:rsidR="00E35F3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résultats insatisfaisants de l’enquête auprès des médecins-assistant-e-s</w:t>
      </w:r>
    </w:p>
    <w:p w14:paraId="15044247" w14:textId="77777777" w:rsidR="005F57A8" w:rsidRPr="005F57A8" w:rsidRDefault="005F57A8" w:rsidP="005F57A8">
      <w:pPr>
        <w:tabs>
          <w:tab w:val="left" w:pos="1276"/>
          <w:tab w:val="left" w:pos="8080"/>
          <w:tab w:val="left" w:pos="8789"/>
        </w:tabs>
        <w:spacing w:after="0"/>
        <w:ind w:left="1276" w:hanging="127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35F39">
        <w:rPr>
          <w:rFonts w:ascii="Arial" w:eastAsia="Times New Roman" w:hAnsi="Arial" w:cs="Arial"/>
          <w:color w:val="000000"/>
          <w:lang w:val="de-CH" w:eastAsia="de-DE"/>
        </w:rPr>
      </w:r>
      <w:r w:rsidR="00E35F3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autre :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5F6F6306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4F36D716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05E65524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</w:p>
    <w:p w14:paraId="705CFA00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Sommaire</w:t>
      </w:r>
    </w:p>
    <w:p w14:paraId="39EFCD7C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</w:p>
    <w:p w14:paraId="3FAACEB6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A : Données structurelles générales</w:t>
      </w:r>
    </w:p>
    <w:p w14:paraId="16C8EC98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B : Données concernant la formation postgraduée</w:t>
      </w:r>
    </w:p>
    <w:p w14:paraId="352939D8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C : Données spécifiques à la discipline</w:t>
      </w:r>
    </w:p>
    <w:p w14:paraId="099CD6E8" w14:textId="77777777" w:rsidR="005F57A8" w:rsidRPr="00F73A33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val="fr-FR" w:eastAsia="de-DE"/>
        </w:rPr>
      </w:pPr>
      <w:r w:rsidRPr="00F73A33">
        <w:rPr>
          <w:rFonts w:ascii="Arial" w:eastAsia="Times New Roman" w:hAnsi="Arial" w:cs="Arial"/>
          <w:color w:val="000000"/>
          <w:lang w:val="fr-FR" w:eastAsia="de-DE"/>
        </w:rPr>
        <w:t>D : Annexes</w:t>
      </w:r>
    </w:p>
    <w:p w14:paraId="60ED480A" w14:textId="77777777" w:rsidR="005F57A8" w:rsidRPr="00F73A33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fr-FR" w:eastAsia="de-DE"/>
        </w:rPr>
      </w:pPr>
    </w:p>
    <w:p w14:paraId="09F18599" w14:textId="77777777" w:rsidR="005F57A8" w:rsidRPr="00F73A33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fr-FR" w:eastAsia="de-DE"/>
        </w:rPr>
      </w:pPr>
    </w:p>
    <w:p w14:paraId="119EE985" w14:textId="77777777" w:rsidR="005F57A8" w:rsidRPr="00F73A33" w:rsidRDefault="005F57A8" w:rsidP="005F57A8">
      <w:pPr>
        <w:spacing w:after="0"/>
        <w:rPr>
          <w:rFonts w:ascii="Arial" w:eastAsia="Times New Roman" w:hAnsi="Arial" w:cs="Arial"/>
          <w:color w:val="000000"/>
          <w:lang w:val="fr-FR" w:eastAsia="de-DE"/>
        </w:rPr>
      </w:pPr>
    </w:p>
    <w:p w14:paraId="187149DE" w14:textId="765575FC" w:rsidR="005F57A8" w:rsidRPr="00292635" w:rsidRDefault="005F57A8" w:rsidP="005F57A8">
      <w:pPr>
        <w:spacing w:after="0"/>
        <w:rPr>
          <w:rFonts w:ascii="Arial" w:eastAsia="Times New Roman" w:hAnsi="Arial" w:cs="Arial"/>
          <w:iCs/>
          <w:color w:val="000000"/>
          <w:highlight w:val="yellow"/>
          <w:u w:val="single"/>
          <w:lang w:val="fr-FR" w:eastAsia="de-DE"/>
        </w:rPr>
      </w:pPr>
      <w:r w:rsidRPr="00AB2ADF">
        <w:rPr>
          <w:rFonts w:ascii="Arial" w:eastAsia="Times New Roman" w:hAnsi="Arial" w:cs="Arial"/>
          <w:iCs/>
          <w:color w:val="000000"/>
          <w:u w:val="single"/>
          <w:lang w:val="fr-FR" w:eastAsia="de-DE"/>
        </w:rPr>
        <w:t>Remarque</w:t>
      </w:r>
      <w:r w:rsidR="00AB2ADF" w:rsidRPr="00BE6865">
        <w:rPr>
          <w:rFonts w:ascii="Arial" w:eastAsia="Times New Roman" w:hAnsi="Arial" w:cs="Arial"/>
          <w:iCs/>
          <w:color w:val="000000"/>
          <w:u w:val="single"/>
          <w:lang w:val="fr-FR" w:eastAsia="de-DE"/>
        </w:rPr>
        <w:t> </w:t>
      </w:r>
      <w:r w:rsidRPr="00292635">
        <w:rPr>
          <w:rFonts w:ascii="Arial" w:eastAsia="Times New Roman" w:hAnsi="Arial" w:cs="Arial"/>
          <w:iCs/>
          <w:color w:val="000000"/>
          <w:u w:val="single"/>
          <w:lang w:val="fr-FR" w:eastAsia="de-DE"/>
        </w:rPr>
        <w:t>:</w:t>
      </w:r>
    </w:p>
    <w:p w14:paraId="4D2B861D" w14:textId="0E5C1CE4" w:rsidR="005F57A8" w:rsidRPr="005F57A8" w:rsidRDefault="005F57A8" w:rsidP="005F57A8">
      <w:pPr>
        <w:spacing w:after="0"/>
        <w:rPr>
          <w:rFonts w:ascii="Arial" w:eastAsia="Times New Roman" w:hAnsi="Arial" w:cs="Arial"/>
          <w:iCs/>
          <w:color w:val="000000"/>
          <w:highlight w:val="yellow"/>
          <w:lang w:val="fr-FR" w:eastAsia="de-DE"/>
        </w:rPr>
      </w:pPr>
      <w:r w:rsidRPr="005F57A8">
        <w:rPr>
          <w:rFonts w:ascii="Arial" w:eastAsia="Times New Roman" w:hAnsi="Arial" w:cs="Arial"/>
          <w:iCs/>
          <w:color w:val="000000"/>
          <w:lang w:val="fr-FR" w:eastAsia="de-DE"/>
        </w:rPr>
        <w:t>Les questions se basent</w:t>
      </w:r>
      <w:r w:rsidR="00B8266D" w:rsidRPr="00B8266D">
        <w:rPr>
          <w:rFonts w:ascii="Arial" w:eastAsia="Times New Roman" w:hAnsi="Arial" w:cs="Times New Roman"/>
          <w:szCs w:val="20"/>
          <w:lang w:eastAsia="zh-CN"/>
        </w:rPr>
        <w:t xml:space="preserve"> </w:t>
      </w:r>
      <w:r w:rsidR="00B8266D" w:rsidRPr="00D6734F">
        <w:rPr>
          <w:rFonts w:ascii="Arial" w:eastAsia="Times New Roman" w:hAnsi="Arial" w:cs="Times New Roman"/>
          <w:szCs w:val="20"/>
          <w:lang w:eastAsia="zh-CN"/>
        </w:rPr>
        <w:t>sur les documents suivants</w:t>
      </w:r>
      <w:r w:rsidR="00780615">
        <w:rPr>
          <w:rFonts w:ascii="Arial" w:eastAsia="Times New Roman" w:hAnsi="Arial" w:cs="Times New Roman"/>
          <w:szCs w:val="20"/>
          <w:lang w:eastAsia="zh-CN"/>
        </w:rPr>
        <w:t> :</w:t>
      </w:r>
    </w:p>
    <w:p w14:paraId="19C4F6C8" w14:textId="0AFBF812" w:rsidR="005F57A8" w:rsidRPr="005F57A8" w:rsidRDefault="005F57A8" w:rsidP="006A578F">
      <w:pPr>
        <w:numPr>
          <w:ilvl w:val="0"/>
          <w:numId w:val="7"/>
        </w:numPr>
        <w:spacing w:after="0"/>
        <w:contextualSpacing/>
        <w:rPr>
          <w:rFonts w:ascii="Arial" w:eastAsia="Times New Roman" w:hAnsi="Arial" w:cs="Arial"/>
          <w:iCs/>
          <w:color w:val="000000"/>
          <w:lang w:val="fr-FR" w:eastAsia="de-DE"/>
        </w:rPr>
      </w:pPr>
      <w:r w:rsidRPr="005F57A8">
        <w:rPr>
          <w:rFonts w:ascii="Arial" w:eastAsia="Times New Roman" w:hAnsi="Arial" w:cs="Arial"/>
          <w:iCs/>
          <w:color w:val="000000"/>
          <w:lang w:eastAsia="de-DE"/>
        </w:rPr>
        <w:t>Réglementation pour la formation postgraduée (RFP)</w:t>
      </w:r>
    </w:p>
    <w:p w14:paraId="343C0DE1" w14:textId="1B8FB77F" w:rsidR="005F57A8" w:rsidRPr="005F57A8" w:rsidRDefault="00732E72" w:rsidP="006A578F">
      <w:pPr>
        <w:numPr>
          <w:ilvl w:val="0"/>
          <w:numId w:val="7"/>
        </w:numPr>
        <w:spacing w:after="0"/>
        <w:contextualSpacing/>
        <w:rPr>
          <w:rFonts w:ascii="Arial" w:eastAsia="Times New Roman" w:hAnsi="Arial" w:cs="Arial"/>
          <w:iCs/>
          <w:color w:val="000000"/>
          <w:lang w:val="fr-FR" w:eastAsia="de-DE"/>
        </w:rPr>
      </w:pPr>
      <w:r>
        <w:rPr>
          <w:rFonts w:ascii="Arial" w:eastAsia="Times New Roman" w:hAnsi="Arial" w:cs="Arial"/>
          <w:iCs/>
          <w:color w:val="000000"/>
          <w:lang w:val="fr-FR" w:eastAsia="de-DE"/>
        </w:rPr>
        <w:t>P</w:t>
      </w:r>
      <w:r w:rsidR="005F57A8" w:rsidRPr="005F57A8">
        <w:rPr>
          <w:rFonts w:ascii="Arial" w:eastAsia="Times New Roman" w:hAnsi="Arial" w:cs="Arial"/>
          <w:iCs/>
          <w:color w:val="000000"/>
          <w:lang w:val="fr-FR" w:eastAsia="de-DE"/>
        </w:rPr>
        <w:t>rogramme de formation postgraduée (principalement ch</w:t>
      </w:r>
      <w:r w:rsidR="00064A39">
        <w:rPr>
          <w:rFonts w:ascii="Arial" w:eastAsia="Times New Roman" w:hAnsi="Arial" w:cs="Arial"/>
          <w:iCs/>
          <w:color w:val="000000"/>
          <w:lang w:val="fr-FR" w:eastAsia="de-DE"/>
        </w:rPr>
        <w:t>iffres</w:t>
      </w:r>
      <w:r w:rsidR="005F57A8" w:rsidRPr="005F57A8">
        <w:rPr>
          <w:rFonts w:ascii="Arial" w:eastAsia="Times New Roman" w:hAnsi="Arial" w:cs="Arial"/>
          <w:iCs/>
          <w:color w:val="000000"/>
          <w:lang w:val="fr-FR" w:eastAsia="de-DE"/>
        </w:rPr>
        <w:t> 3 et 5)</w:t>
      </w:r>
    </w:p>
    <w:p w14:paraId="2453EC0F" w14:textId="038B779D" w:rsidR="00064A39" w:rsidRDefault="009660F0" w:rsidP="006A578F">
      <w:pPr>
        <w:numPr>
          <w:ilvl w:val="0"/>
          <w:numId w:val="7"/>
        </w:numPr>
        <w:spacing w:after="0"/>
        <w:contextualSpacing/>
        <w:rPr>
          <w:rFonts w:ascii="Arial" w:eastAsia="Times New Roman" w:hAnsi="Arial" w:cs="Arial"/>
          <w:iCs/>
          <w:color w:val="000000"/>
          <w:lang w:val="fr-FR" w:eastAsia="de-DE"/>
        </w:rPr>
      </w:pPr>
      <w:r w:rsidRPr="009660F0">
        <w:rPr>
          <w:rFonts w:ascii="Arial" w:eastAsia="Times New Roman" w:hAnsi="Arial" w:cs="Arial"/>
          <w:iCs/>
          <w:color w:val="000000"/>
          <w:lang w:val="fr-FR" w:eastAsia="de-DE"/>
        </w:rPr>
        <w:t>Modèle de canevas pour les concepts de formation postgraduée (art.</w:t>
      </w:r>
      <w:r w:rsidR="007C6714">
        <w:rPr>
          <w:rFonts w:ascii="Arial" w:eastAsia="Times New Roman" w:hAnsi="Arial" w:cs="Arial"/>
          <w:iCs/>
          <w:color w:val="000000"/>
          <w:lang w:val="fr-FR" w:eastAsia="de-DE"/>
        </w:rPr>
        <w:t> </w:t>
      </w:r>
      <w:r w:rsidRPr="009660F0">
        <w:rPr>
          <w:rFonts w:ascii="Arial" w:eastAsia="Times New Roman" w:hAnsi="Arial" w:cs="Arial"/>
          <w:iCs/>
          <w:color w:val="000000"/>
          <w:lang w:val="fr-FR" w:eastAsia="de-DE"/>
        </w:rPr>
        <w:t>41 RFP)</w:t>
      </w:r>
    </w:p>
    <w:p w14:paraId="38EB2C81" w14:textId="2D90BA9D" w:rsidR="003B5E6B" w:rsidRDefault="003A3675" w:rsidP="006A578F">
      <w:pPr>
        <w:numPr>
          <w:ilvl w:val="0"/>
          <w:numId w:val="7"/>
        </w:numPr>
        <w:spacing w:after="0"/>
        <w:contextualSpacing/>
        <w:rPr>
          <w:rFonts w:ascii="Arial" w:eastAsia="Times New Roman" w:hAnsi="Arial" w:cs="Arial"/>
          <w:iCs/>
          <w:color w:val="000000"/>
          <w:lang w:val="fr-FR" w:eastAsia="de-DE"/>
        </w:rPr>
      </w:pPr>
      <w:r w:rsidRPr="009660F0">
        <w:rPr>
          <w:rFonts w:ascii="Arial" w:eastAsia="Times New Roman" w:hAnsi="Arial" w:cs="Arial"/>
          <w:iCs/>
          <w:color w:val="000000"/>
          <w:lang w:val="fr-FR" w:eastAsia="de-DE"/>
        </w:rPr>
        <w:t>Modèle de contrat de formation postgraduée</w:t>
      </w:r>
    </w:p>
    <w:p w14:paraId="53C0945A" w14:textId="63E07910" w:rsidR="000F1E78" w:rsidRPr="00985A2F" w:rsidRDefault="000F1E78" w:rsidP="006A578F">
      <w:pPr>
        <w:numPr>
          <w:ilvl w:val="0"/>
          <w:numId w:val="7"/>
        </w:numPr>
        <w:spacing w:after="0"/>
        <w:contextualSpacing/>
        <w:rPr>
          <w:rFonts w:ascii="Arial" w:eastAsia="Times New Roman" w:hAnsi="Arial" w:cs="Arial"/>
          <w:iCs/>
          <w:u w:val="single"/>
          <w:lang w:eastAsia="de-CH"/>
        </w:rPr>
      </w:pPr>
      <w:r w:rsidRPr="009660F0">
        <w:rPr>
          <w:rFonts w:ascii="Arial" w:hAnsi="Arial" w:cs="Arial"/>
          <w:iCs/>
          <w:lang w:eastAsia="fr-FR"/>
        </w:rPr>
        <w:t>Interprétation selon « </w:t>
      </w:r>
      <w:r w:rsidRPr="000D3514">
        <w:rPr>
          <w:rFonts w:ascii="Arial" w:hAnsi="Arial" w:cs="Arial"/>
          <w:iCs/>
          <w:lang w:eastAsia="fr-FR"/>
        </w:rPr>
        <w:t xml:space="preserve">Qu’entend-on par </w:t>
      </w:r>
      <w:r w:rsidR="007C6714">
        <w:rPr>
          <w:rFonts w:ascii="Arial" w:hAnsi="Arial" w:cs="Arial"/>
          <w:iCs/>
          <w:lang w:eastAsia="fr-FR"/>
        </w:rPr>
        <w:t>‹</w:t>
      </w:r>
      <w:r w:rsidRPr="000D3514">
        <w:rPr>
          <w:rFonts w:ascii="Arial" w:hAnsi="Arial" w:cs="Arial"/>
          <w:iCs/>
          <w:lang w:eastAsia="fr-FR"/>
        </w:rPr>
        <w:t> formation postgraduée structurée</w:t>
      </w:r>
      <w:r w:rsidR="007C6714">
        <w:rPr>
          <w:rFonts w:ascii="Arial" w:hAnsi="Arial" w:cs="Arial"/>
          <w:iCs/>
          <w:lang w:eastAsia="fr-FR"/>
        </w:rPr>
        <w:t> ›</w:t>
      </w:r>
      <w:r w:rsidRPr="009660F0">
        <w:rPr>
          <w:rFonts w:ascii="Arial" w:hAnsi="Arial" w:cs="Arial"/>
          <w:iCs/>
          <w:lang w:eastAsia="fr-FR"/>
        </w:rPr>
        <w:t> ?</w:t>
      </w:r>
      <w:r w:rsidR="007C6714">
        <w:rPr>
          <w:rFonts w:ascii="Arial" w:hAnsi="Arial" w:cs="Arial"/>
          <w:iCs/>
          <w:lang w:eastAsia="fr-FR"/>
        </w:rPr>
        <w:t> »</w:t>
      </w:r>
    </w:p>
    <w:p w14:paraId="12522D4E" w14:textId="6C665047" w:rsidR="00985A2F" w:rsidRPr="009660F0" w:rsidRDefault="00F22EAA" w:rsidP="006A578F">
      <w:pPr>
        <w:numPr>
          <w:ilvl w:val="0"/>
          <w:numId w:val="7"/>
        </w:numPr>
        <w:spacing w:after="0"/>
        <w:contextualSpacing/>
        <w:rPr>
          <w:rFonts w:ascii="Arial" w:eastAsia="Times New Roman" w:hAnsi="Arial" w:cs="Arial"/>
          <w:iCs/>
          <w:u w:val="single"/>
          <w:lang w:eastAsia="de-CH"/>
        </w:rPr>
      </w:pPr>
      <w:r>
        <w:t>Enseignement à distance (sessions en ligne, programmes d’«</w:t>
      </w:r>
      <w:r w:rsidR="0092245B">
        <w:t> </w:t>
      </w:r>
      <w:r>
        <w:t>e-learning</w:t>
      </w:r>
      <w:r w:rsidR="0092245B">
        <w:t> </w:t>
      </w:r>
      <w:r>
        <w:t>») et formation médicale continue</w:t>
      </w:r>
      <w:r w:rsidR="0092245B">
        <w:t> </w:t>
      </w:r>
      <w:r>
        <w:t>: recommandations de l’ISFM à l’intention des sociétés de discipline</w:t>
      </w:r>
    </w:p>
    <w:p w14:paraId="67C0A990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fr-FR" w:eastAsia="de-DE"/>
        </w:rPr>
      </w:pPr>
    </w:p>
    <w:p w14:paraId="6535E761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FF0000"/>
          <w:sz w:val="16"/>
          <w:szCs w:val="16"/>
          <w:lang w:val="fr-FR" w:eastAsia="de-DE"/>
        </w:rPr>
        <w:sectPr w:rsidR="005F57A8" w:rsidRPr="005F57A8" w:rsidSect="005F57A8">
          <w:footerReference w:type="even" r:id="rId16"/>
          <w:footerReference w:type="default" r:id="rId17"/>
          <w:footerReference w:type="first" r:id="rId18"/>
          <w:type w:val="continuous"/>
          <w:pgSz w:w="11906" w:h="16838" w:code="9"/>
          <w:pgMar w:top="1247" w:right="1117" w:bottom="1560" w:left="1361" w:header="454" w:footer="0" w:gutter="0"/>
          <w:cols w:space="708"/>
          <w:titlePg/>
          <w:docGrid w:linePitch="360"/>
        </w:sectPr>
      </w:pPr>
    </w:p>
    <w:p w14:paraId="6EC2A8BF" w14:textId="77777777" w:rsidR="005F57A8" w:rsidRPr="000F1E78" w:rsidRDefault="005F57A8">
      <w:pPr>
        <w:rPr>
          <w:rFonts w:ascii="Arial" w:eastAsia="Times New Roman" w:hAnsi="Arial" w:cs="Arial"/>
          <w:b/>
          <w:bCs/>
          <w:lang w:val="fr-FR" w:eastAsia="de-DE"/>
        </w:rPr>
      </w:pPr>
      <w:r w:rsidRPr="000F1E78">
        <w:rPr>
          <w:rFonts w:ascii="Arial" w:eastAsia="Times New Roman" w:hAnsi="Arial" w:cs="Arial"/>
          <w:b/>
          <w:bCs/>
          <w:lang w:val="fr-FR" w:eastAsia="de-DE"/>
        </w:rPr>
        <w:br w:type="page"/>
      </w:r>
    </w:p>
    <w:p w14:paraId="5C36C79E" w14:textId="7ECF38CA" w:rsidR="005F57A8" w:rsidRPr="005F57A8" w:rsidRDefault="005F57A8" w:rsidP="005F57A8">
      <w:pPr>
        <w:tabs>
          <w:tab w:val="left" w:pos="5400"/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bCs/>
          <w:lang w:eastAsia="de-DE"/>
        </w:rPr>
      </w:pPr>
      <w:r w:rsidRPr="005F57A8">
        <w:rPr>
          <w:rFonts w:ascii="Arial" w:eastAsia="Times New Roman" w:hAnsi="Arial" w:cs="Arial"/>
          <w:b/>
          <w:bCs/>
          <w:lang w:eastAsia="de-DE"/>
        </w:rPr>
        <w:lastRenderedPageBreak/>
        <w:t>A. Données structurelles générales</w:t>
      </w:r>
    </w:p>
    <w:p w14:paraId="3C94DE4D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6210B03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Nom de l’établissement de formation postgraduée</w:t>
      </w:r>
    </w:p>
    <w:bookmarkStart w:id="0" w:name="Text1"/>
    <w:p w14:paraId="2CB0402B" w14:textId="77777777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0"/>
    </w:p>
    <w:p w14:paraId="009A6F71" w14:textId="77777777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3FB1EFE8" w14:textId="77777777" w:rsidR="005F57A8" w:rsidRPr="005F57A8" w:rsidRDefault="005F57A8" w:rsidP="005F57A8">
      <w:pPr>
        <w:tabs>
          <w:tab w:val="left" w:pos="2694"/>
          <w:tab w:val="left" w:pos="8080"/>
          <w:tab w:val="left" w:pos="8789"/>
        </w:tabs>
        <w:spacing w:after="0"/>
        <w:ind w:left="2700" w:right="-495" w:hanging="270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Catégorie actuelle :</w:t>
      </w:r>
      <w:bookmarkStart w:id="1" w:name="Text2"/>
    </w:p>
    <w:p w14:paraId="284D776B" w14:textId="77777777" w:rsidR="005F57A8" w:rsidRPr="005F57A8" w:rsidRDefault="005F57A8" w:rsidP="005F57A8">
      <w:pPr>
        <w:tabs>
          <w:tab w:val="left" w:pos="2694"/>
          <w:tab w:val="left" w:pos="8080"/>
          <w:tab w:val="left" w:pos="8789"/>
        </w:tabs>
        <w:spacing w:after="0"/>
        <w:ind w:left="2700" w:right="-495" w:hanging="270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"/>
    </w:p>
    <w:p w14:paraId="3EEB0489" w14:textId="77777777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5919CC3E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Responsables de la formation postgraduée</w:t>
      </w:r>
    </w:p>
    <w:p w14:paraId="4DBD4382" w14:textId="5294C3CB" w:rsidR="005F57A8" w:rsidRPr="005F57A8" w:rsidRDefault="005F57A8" w:rsidP="005F57A8">
      <w:pPr>
        <w:tabs>
          <w:tab w:val="left" w:pos="6521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Nom de la personne responsable de l’établissement</w:t>
      </w:r>
    </w:p>
    <w:bookmarkStart w:id="2" w:name="Text3"/>
    <w:p w14:paraId="70D3BC06" w14:textId="77777777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"/>
    </w:p>
    <w:p w14:paraId="05E11E4E" w14:textId="77777777" w:rsidR="005F57A8" w:rsidRPr="005F57A8" w:rsidRDefault="005F57A8" w:rsidP="005F57A8">
      <w:pPr>
        <w:tabs>
          <w:tab w:val="left" w:pos="2127"/>
          <w:tab w:val="left" w:pos="6480"/>
          <w:tab w:val="left" w:pos="8080"/>
          <w:tab w:val="left" w:pos="8789"/>
        </w:tabs>
        <w:spacing w:after="0"/>
        <w:ind w:left="2127" w:right="-495" w:hanging="2127"/>
        <w:rPr>
          <w:rFonts w:ascii="Arial" w:eastAsia="Times New Roman" w:hAnsi="Arial" w:cs="Arial"/>
          <w:color w:val="000000"/>
          <w:lang w:val="de-CH" w:eastAsia="de-DE"/>
        </w:rPr>
      </w:pPr>
    </w:p>
    <w:p w14:paraId="28544E02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bookmarkStart w:id="3" w:name="Text4"/>
      <w:r w:rsidRPr="005F57A8">
        <w:rPr>
          <w:rFonts w:ascii="Arial" w:eastAsia="Times New Roman" w:hAnsi="Arial" w:cs="Arial"/>
          <w:color w:val="000000"/>
          <w:lang w:eastAsia="de-DE"/>
        </w:rPr>
        <w:t>Responsable depuis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"/>
    </w:p>
    <w:p w14:paraId="45417AFE" w14:textId="7E7F5AF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Taux d’occupation</w:t>
      </w:r>
      <w:bookmarkStart w:id="4" w:name="Text5"/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4"/>
      <w:r w:rsidRPr="005F57A8">
        <w:rPr>
          <w:rFonts w:ascii="Arial" w:eastAsia="Times New Roman" w:hAnsi="Arial" w:cs="Arial"/>
          <w:color w:val="000000"/>
          <w:lang w:eastAsia="de-DE"/>
        </w:rPr>
        <w:t> %</w:t>
      </w:r>
    </w:p>
    <w:p w14:paraId="7C183B0F" w14:textId="71B35C88" w:rsidR="005F57A8" w:rsidRPr="005F57A8" w:rsidRDefault="005F57A8" w:rsidP="005F57A8">
      <w:pPr>
        <w:tabs>
          <w:tab w:val="left" w:pos="2835"/>
          <w:tab w:val="left" w:pos="6521"/>
          <w:tab w:val="left" w:pos="7380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Spécialiste depuis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89EB804" w14:textId="4E650B1E" w:rsidR="005F57A8" w:rsidRPr="005F57A8" w:rsidRDefault="006C228F" w:rsidP="00DA008E">
      <w:pPr>
        <w:tabs>
          <w:tab w:val="left" w:pos="2835"/>
          <w:tab w:val="left" w:pos="3544"/>
          <w:tab w:val="left" w:pos="4395"/>
          <w:tab w:val="left" w:pos="7380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Habilitation / titre de privat-docent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ab/>
      </w:r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="005F57A8" w:rsidRPr="006C228F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35F39">
        <w:rPr>
          <w:rFonts w:ascii="Arial" w:eastAsia="Times New Roman" w:hAnsi="Arial" w:cs="Arial"/>
          <w:color w:val="000000"/>
          <w:lang w:val="de-CH" w:eastAsia="de-DE"/>
        </w:rPr>
      </w:r>
      <w:r w:rsidR="00E35F3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="005F57A8" w:rsidRPr="006C228F">
        <w:rPr>
          <w:rFonts w:ascii="Arial" w:eastAsia="Times New Roman" w:hAnsi="Arial" w:cs="Arial"/>
          <w:color w:val="000000"/>
          <w:lang w:eastAsia="de-DE"/>
        </w:rPr>
        <w:t>oui</w:t>
      </w:r>
      <w:r w:rsidR="005F57A8" w:rsidRPr="006C228F">
        <w:rPr>
          <w:rFonts w:ascii="Arial" w:eastAsia="Times New Roman" w:hAnsi="Arial" w:cs="Arial"/>
          <w:color w:val="000000"/>
          <w:lang w:eastAsia="de-DE"/>
        </w:rPr>
        <w:tab/>
      </w:r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="005F57A8" w:rsidRPr="006C228F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35F39">
        <w:rPr>
          <w:rFonts w:ascii="Arial" w:eastAsia="Times New Roman" w:hAnsi="Arial" w:cs="Arial"/>
          <w:color w:val="000000"/>
          <w:lang w:val="de-CH" w:eastAsia="de-DE"/>
        </w:rPr>
      </w:r>
      <w:r w:rsidR="00E35F3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="005F57A8" w:rsidRPr="006C228F">
        <w:rPr>
          <w:rFonts w:ascii="Arial" w:eastAsia="Times New Roman" w:hAnsi="Arial" w:cs="Arial"/>
          <w:color w:val="000000"/>
          <w:lang w:eastAsia="de-DE"/>
        </w:rPr>
        <w:t>non</w:t>
      </w:r>
    </w:p>
    <w:p w14:paraId="0C065E2D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</w:p>
    <w:p w14:paraId="6B57AD53" w14:textId="4A70680F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Nom de la </w:t>
      </w:r>
      <w:r w:rsidR="00817A9A">
        <w:rPr>
          <w:rFonts w:ascii="Arial" w:eastAsia="Times New Roman" w:hAnsi="Arial" w:cs="Arial"/>
          <w:color w:val="000000"/>
          <w:lang w:eastAsia="de-DE"/>
        </w:rPr>
        <w:t>suppléante ou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du suppléant</w:t>
      </w:r>
    </w:p>
    <w:p w14:paraId="1DA14636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Start w:id="6" w:name="Text7"/>
      <w:bookmarkEnd w:id="5"/>
    </w:p>
    <w:p w14:paraId="4F0F3F3D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</w:p>
    <w:p w14:paraId="16F9D4CA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Taux d’occupation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6"/>
      <w:r w:rsidRPr="005F57A8">
        <w:rPr>
          <w:rFonts w:ascii="Arial" w:eastAsia="Times New Roman" w:hAnsi="Arial" w:cs="Arial"/>
          <w:color w:val="000000"/>
          <w:lang w:eastAsia="de-DE"/>
        </w:rPr>
        <w:t> %</w:t>
      </w:r>
    </w:p>
    <w:p w14:paraId="096503C1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Spécialiste depuis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034DC9B3" w14:textId="77777777" w:rsidR="005F57A8" w:rsidRPr="005F57A8" w:rsidRDefault="005F57A8" w:rsidP="005F57A8">
      <w:pPr>
        <w:tabs>
          <w:tab w:val="left" w:pos="6521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5A3F8F8C" w14:textId="7D88EB5E" w:rsidR="005F57A8" w:rsidRPr="005F57A8" w:rsidRDefault="005F57A8" w:rsidP="005F57A8">
      <w:pPr>
        <w:tabs>
          <w:tab w:val="left" w:pos="0"/>
          <w:tab w:val="left" w:pos="37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Nom de la coordinatrice ou du coordinateur, si différent de la personne responsable de l’établissement</w:t>
      </w:r>
      <w:r w:rsidRPr="005F57A8">
        <w:rPr>
          <w:rFonts w:ascii="Times New Roman" w:eastAsia="Times New Roman" w:hAnsi="Times New Roman" w:cs="Times New Roman"/>
          <w:lang w:eastAsia="de-DE"/>
        </w:rPr>
        <w:t> </w:t>
      </w:r>
      <w:r w:rsidRPr="005F57A8">
        <w:rPr>
          <w:rFonts w:ascii="Arial" w:eastAsia="Times New Roman" w:hAnsi="Arial" w:cs="Arial"/>
          <w:color w:val="000000"/>
          <w:lang w:eastAsia="de-DE"/>
        </w:rPr>
        <w:t>:</w:t>
      </w:r>
    </w:p>
    <w:p w14:paraId="5372DE8E" w14:textId="77777777" w:rsidR="005F57A8" w:rsidRPr="005F57A8" w:rsidRDefault="005F57A8" w:rsidP="005F57A8">
      <w:pPr>
        <w:tabs>
          <w:tab w:val="left" w:pos="3780"/>
          <w:tab w:val="left" w:pos="6521"/>
          <w:tab w:val="left" w:pos="8080"/>
          <w:tab w:val="left" w:pos="8789"/>
        </w:tabs>
        <w:spacing w:after="0"/>
        <w:ind w:left="6521" w:right="-495" w:hanging="6521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78D0BF41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7B46205D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Spécialiste depuis :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C548473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616A0292" w14:textId="329D5586" w:rsidR="005F57A8" w:rsidRPr="005F57A8" w:rsidRDefault="00D043B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de-DE"/>
        </w:rPr>
        <w:t>C</w:t>
      </w:r>
      <w:r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oordinatrice 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/ coordinateur = médecin </w:t>
      </w:r>
      <w:proofErr w:type="spellStart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adjoint-e</w:t>
      </w:r>
      <w:proofErr w:type="spellEnd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ou </w:t>
      </w:r>
      <w:proofErr w:type="spellStart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chef-fe</w:t>
      </w:r>
      <w:proofErr w:type="spellEnd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de clinique qui coordonne la formation à l’interne, cf. glossaire (www.siwf.ch → Établissements → Visites d’établissements)</w:t>
      </w:r>
    </w:p>
    <w:p w14:paraId="3AF1903A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6036DE34" w14:textId="3DA205C4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Nom des médecins adjoint-e-s </w:t>
      </w:r>
      <w:r w:rsidR="00535966">
        <w:rPr>
          <w:rFonts w:ascii="Arial" w:eastAsia="Times New Roman" w:hAnsi="Arial" w:cs="Arial"/>
          <w:color w:val="000000"/>
          <w:lang w:eastAsia="de-DE"/>
        </w:rPr>
        <w:t>et</w:t>
      </w:r>
      <w:r w:rsidR="0055366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chef-</w:t>
      </w:r>
      <w:proofErr w:type="spellStart"/>
      <w:r w:rsidRPr="005F57A8">
        <w:rPr>
          <w:rFonts w:ascii="Arial" w:eastAsia="Times New Roman" w:hAnsi="Arial" w:cs="Arial"/>
          <w:color w:val="000000"/>
          <w:lang w:eastAsia="de-DE"/>
        </w:rPr>
        <w:t>fe</w:t>
      </w:r>
      <w:proofErr w:type="spellEnd"/>
      <w:r w:rsidRPr="005F57A8">
        <w:rPr>
          <w:rFonts w:ascii="Arial" w:eastAsia="Times New Roman" w:hAnsi="Arial" w:cs="Arial"/>
          <w:color w:val="000000"/>
          <w:lang w:eastAsia="de-DE"/>
        </w:rPr>
        <w:t>-s de clinique</w:t>
      </w:r>
    </w:p>
    <w:p w14:paraId="33F768A1" w14:textId="089071C6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35F39">
        <w:rPr>
          <w:rFonts w:ascii="Arial" w:eastAsia="Times New Roman" w:hAnsi="Arial" w:cs="Arial"/>
          <w:color w:val="000000"/>
          <w:lang w:val="de-CH" w:eastAsia="de-DE"/>
        </w:rPr>
      </w:r>
      <w:r w:rsidR="00E35F3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35F39">
        <w:rPr>
          <w:rFonts w:ascii="Arial" w:eastAsia="Times New Roman" w:hAnsi="Arial" w:cs="Arial"/>
          <w:color w:val="000000"/>
          <w:lang w:val="de-CH" w:eastAsia="de-DE"/>
        </w:rPr>
      </w:r>
      <w:r w:rsidR="00E35F3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3575A601" w14:textId="0DD16776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35F39">
        <w:rPr>
          <w:rFonts w:ascii="Arial" w:eastAsia="Times New Roman" w:hAnsi="Arial" w:cs="Arial"/>
          <w:color w:val="000000"/>
          <w:lang w:val="de-CH" w:eastAsia="de-DE"/>
        </w:rPr>
      </w:r>
      <w:r w:rsidR="00E35F3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35F39">
        <w:rPr>
          <w:rFonts w:ascii="Arial" w:eastAsia="Times New Roman" w:hAnsi="Arial" w:cs="Arial"/>
          <w:color w:val="000000"/>
          <w:lang w:val="de-CH" w:eastAsia="de-DE"/>
        </w:rPr>
      </w:r>
      <w:r w:rsidR="00E35F3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7D6E5312" w14:textId="43949599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35F39">
        <w:rPr>
          <w:rFonts w:ascii="Arial" w:eastAsia="Times New Roman" w:hAnsi="Arial" w:cs="Arial"/>
          <w:color w:val="000000"/>
          <w:lang w:val="de-CH" w:eastAsia="de-DE"/>
        </w:rPr>
      </w:r>
      <w:r w:rsidR="00E35F3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35F39">
        <w:rPr>
          <w:rFonts w:ascii="Arial" w:eastAsia="Times New Roman" w:hAnsi="Arial" w:cs="Arial"/>
          <w:color w:val="000000"/>
          <w:lang w:val="de-CH" w:eastAsia="de-DE"/>
        </w:rPr>
      </w:r>
      <w:r w:rsidR="00E35F3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0C75CA29" w14:textId="3228363A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35F39">
        <w:rPr>
          <w:rFonts w:ascii="Arial" w:eastAsia="Times New Roman" w:hAnsi="Arial" w:cs="Arial"/>
          <w:color w:val="000000"/>
          <w:lang w:val="de-CH" w:eastAsia="de-DE"/>
        </w:rPr>
      </w:r>
      <w:r w:rsidR="00E35F3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35F39">
        <w:rPr>
          <w:rFonts w:ascii="Arial" w:eastAsia="Times New Roman" w:hAnsi="Arial" w:cs="Arial"/>
          <w:color w:val="000000"/>
          <w:lang w:val="de-CH" w:eastAsia="de-DE"/>
        </w:rPr>
      </w:r>
      <w:r w:rsidR="00E35F3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1DD93AAC" w14:textId="003CE0D4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35F39">
        <w:rPr>
          <w:rFonts w:ascii="Arial" w:eastAsia="Times New Roman" w:hAnsi="Arial" w:cs="Arial"/>
          <w:color w:val="000000"/>
          <w:lang w:val="de-CH" w:eastAsia="de-DE"/>
        </w:rPr>
      </w:r>
      <w:r w:rsidR="00E35F3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35F39">
        <w:rPr>
          <w:rFonts w:ascii="Arial" w:eastAsia="Times New Roman" w:hAnsi="Arial" w:cs="Arial"/>
          <w:color w:val="000000"/>
          <w:lang w:val="de-CH" w:eastAsia="de-DE"/>
        </w:rPr>
      </w:r>
      <w:r w:rsidR="00E35F3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31AC9FAB" w14:textId="55C485A0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35F39">
        <w:rPr>
          <w:rFonts w:ascii="Arial" w:eastAsia="Times New Roman" w:hAnsi="Arial" w:cs="Arial"/>
          <w:color w:val="000000"/>
          <w:lang w:val="de-CH" w:eastAsia="de-DE"/>
        </w:rPr>
      </w:r>
      <w:r w:rsidR="00E35F3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35F39">
        <w:rPr>
          <w:rFonts w:ascii="Arial" w:eastAsia="Times New Roman" w:hAnsi="Arial" w:cs="Arial"/>
          <w:color w:val="000000"/>
          <w:lang w:val="de-CH" w:eastAsia="de-DE"/>
        </w:rPr>
      </w:r>
      <w:r w:rsidR="00E35F3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46762C07" w14:textId="1A6CE65C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35F39">
        <w:rPr>
          <w:rFonts w:ascii="Arial" w:eastAsia="Times New Roman" w:hAnsi="Arial" w:cs="Arial"/>
          <w:color w:val="000000"/>
          <w:lang w:val="de-CH" w:eastAsia="de-DE"/>
        </w:rPr>
      </w:r>
      <w:r w:rsidR="00E35F3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35F39">
        <w:rPr>
          <w:rFonts w:ascii="Arial" w:eastAsia="Times New Roman" w:hAnsi="Arial" w:cs="Arial"/>
          <w:color w:val="000000"/>
          <w:lang w:val="de-CH" w:eastAsia="de-DE"/>
        </w:rPr>
      </w:r>
      <w:r w:rsidR="00E35F3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3E83D844" w14:textId="3DE3D1B3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S’il y en a plus de 8, merci de joindre une liste au présent questionnaire</w:t>
      </w:r>
      <w:r w:rsidR="00D043B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.</w:t>
      </w:r>
    </w:p>
    <w:p w14:paraId="630C8CBB" w14:textId="77777777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</w:p>
    <w:p w14:paraId="737FCE94" w14:textId="5DA1E770" w:rsidR="005F57A8" w:rsidRPr="005F57A8" w:rsidRDefault="00DD341D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de-DE"/>
        </w:rPr>
        <w:t>Tutorat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=</w:t>
      </w:r>
      <w:r w:rsidR="00920493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personne avec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r w:rsidR="006A5704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fonction d’</w:t>
      </w:r>
      <w:proofErr w:type="spellStart"/>
      <w:r w:rsidR="006A5704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enseignant-e</w:t>
      </w:r>
      <w:proofErr w:type="spellEnd"/>
      <w:r w:rsidR="00920493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,</w:t>
      </w:r>
      <w:r w:rsidR="006A5704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r>
        <w:rPr>
          <w:rFonts w:ascii="Arial" w:eastAsia="Times New Roman" w:hAnsi="Arial" w:cs="Arial"/>
          <w:color w:val="000000"/>
          <w:sz w:val="16"/>
          <w:szCs w:val="16"/>
          <w:lang w:eastAsia="de-DE"/>
        </w:rPr>
        <w:t>affectée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à </w:t>
      </w:r>
      <w:proofErr w:type="spellStart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un-e</w:t>
      </w:r>
      <w:proofErr w:type="spellEnd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médecin en formation postgraduée</w:t>
      </w:r>
      <w:r w:rsidR="00F71064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pour </w:t>
      </w:r>
      <w:r w:rsidR="009245F7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les</w:t>
      </w:r>
      <w:r w:rsidR="009245F7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questions de formation spécifiques à la discipline (généralement médecin </w:t>
      </w:r>
      <w:proofErr w:type="spellStart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adjoint-e</w:t>
      </w:r>
      <w:proofErr w:type="spellEnd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/ </w:t>
      </w:r>
      <w:proofErr w:type="spellStart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chef-fe</w:t>
      </w:r>
      <w:proofErr w:type="spellEnd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de clinique), cf. glossaire (www.siwf.ch → Établissements → Visites d’établissements)</w:t>
      </w:r>
    </w:p>
    <w:p w14:paraId="0924EC25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6883FBF7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2A66193C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Formatrices / formateurs et postes de formation postgraduée</w:t>
      </w:r>
    </w:p>
    <w:p w14:paraId="29E2D8DB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Nombre de formatrices / formateurs au total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7EA61D06" w14:textId="77777777" w:rsidR="005F57A8" w:rsidRPr="005F57A8" w:rsidRDefault="005F57A8" w:rsidP="005F57A8">
      <w:pPr>
        <w:tabs>
          <w:tab w:val="left" w:pos="8080"/>
        </w:tabs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eastAsia="de-CH"/>
        </w:rPr>
      </w:pPr>
      <w:r w:rsidRPr="005F57A8">
        <w:rPr>
          <w:rFonts w:ascii="Arial" w:eastAsia="Times New Roman" w:hAnsi="Arial" w:cs="Arial"/>
          <w:color w:val="000000"/>
          <w:lang w:eastAsia="de-CH"/>
        </w:rPr>
        <w:t>- dont médecins adjoint-e-s</w:t>
      </w:r>
      <w:r w:rsidRPr="005F57A8">
        <w:rPr>
          <w:rFonts w:ascii="Arial" w:eastAsia="Times New Roman" w:hAnsi="Arial" w:cs="Arial"/>
          <w:color w:val="000000"/>
          <w:lang w:eastAsia="de-CH"/>
        </w:rPr>
        <w:tab/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CH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CH"/>
        </w:rPr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end"/>
      </w:r>
    </w:p>
    <w:p w14:paraId="45B47CB8" w14:textId="77777777" w:rsidR="005F57A8" w:rsidRPr="005F57A8" w:rsidRDefault="005F57A8" w:rsidP="005F57A8">
      <w:pPr>
        <w:tabs>
          <w:tab w:val="left" w:pos="8080"/>
        </w:tabs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eastAsia="de-CH"/>
        </w:rPr>
      </w:pPr>
      <w:r w:rsidRPr="005F57A8">
        <w:rPr>
          <w:rFonts w:ascii="Arial" w:eastAsia="Times New Roman" w:hAnsi="Arial" w:cs="Arial"/>
          <w:color w:val="000000"/>
          <w:lang w:eastAsia="de-CH"/>
        </w:rPr>
        <w:t>- dont chef-</w:t>
      </w:r>
      <w:proofErr w:type="spellStart"/>
      <w:r w:rsidRPr="005F57A8">
        <w:rPr>
          <w:rFonts w:ascii="Arial" w:eastAsia="Times New Roman" w:hAnsi="Arial" w:cs="Arial"/>
          <w:color w:val="000000"/>
          <w:lang w:eastAsia="de-CH"/>
        </w:rPr>
        <w:t>fe</w:t>
      </w:r>
      <w:proofErr w:type="spellEnd"/>
      <w:r w:rsidRPr="005F57A8">
        <w:rPr>
          <w:rFonts w:ascii="Arial" w:eastAsia="Times New Roman" w:hAnsi="Arial" w:cs="Arial"/>
          <w:color w:val="000000"/>
          <w:lang w:eastAsia="de-CH"/>
        </w:rPr>
        <w:t>-s de clinique</w:t>
      </w:r>
      <w:r w:rsidRPr="005F57A8">
        <w:rPr>
          <w:rFonts w:ascii="Arial" w:eastAsia="Times New Roman" w:hAnsi="Arial" w:cs="Arial"/>
          <w:color w:val="000000"/>
          <w:lang w:eastAsia="de-CH"/>
        </w:rPr>
        <w:tab/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CH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CH"/>
        </w:rPr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end"/>
      </w:r>
    </w:p>
    <w:p w14:paraId="38217D54" w14:textId="77777777" w:rsidR="005F57A8" w:rsidRPr="005F57A8" w:rsidRDefault="005F57A8" w:rsidP="005F57A8">
      <w:pPr>
        <w:tabs>
          <w:tab w:val="left" w:pos="6804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- autres*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Start w:id="7" w:name="Text61"/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End w:id="7"/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77D1DB3A" w14:textId="77777777" w:rsidR="005F57A8" w:rsidRPr="005F57A8" w:rsidRDefault="005F57A8" w:rsidP="005F57A8">
      <w:pPr>
        <w:tabs>
          <w:tab w:val="left" w:pos="2880"/>
          <w:tab w:val="left" w:pos="6804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</w:p>
    <w:p w14:paraId="48D4267F" w14:textId="6F8A901B" w:rsidR="005F57A8" w:rsidRPr="005F57A8" w:rsidRDefault="005F57A8" w:rsidP="005F57A8">
      <w:pPr>
        <w:tabs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*Précisez svp</w:t>
      </w:r>
      <w:bookmarkStart w:id="8" w:name="Text17"/>
      <w:r w:rsidRPr="005F57A8">
        <w:rPr>
          <w:rFonts w:ascii="Arial" w:eastAsia="Times New Roman" w:hAnsi="Arial" w:cs="Arial"/>
          <w:color w:val="000000"/>
          <w:lang w:eastAsia="de-DE"/>
        </w:rPr>
        <w:t> :</w:t>
      </w:r>
    </w:p>
    <w:p w14:paraId="0DD5BBAB" w14:textId="77777777" w:rsidR="005F57A8" w:rsidRPr="005F57A8" w:rsidRDefault="005F57A8" w:rsidP="005F57A8">
      <w:pPr>
        <w:tabs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8"/>
    </w:p>
    <w:p w14:paraId="5B8D4751" w14:textId="77777777" w:rsidR="005F57A8" w:rsidRPr="005F57A8" w:rsidRDefault="005F57A8" w:rsidP="005F57A8">
      <w:pPr>
        <w:tabs>
          <w:tab w:val="left" w:pos="2880"/>
          <w:tab w:val="left" w:pos="3828"/>
          <w:tab w:val="left" w:pos="4860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</w:p>
    <w:p w14:paraId="0AE6FB96" w14:textId="77777777" w:rsidR="00102F5F" w:rsidRDefault="00102F5F">
      <w:pPr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br w:type="page"/>
      </w:r>
    </w:p>
    <w:p w14:paraId="55F5D11B" w14:textId="1A2B519F" w:rsidR="005F57A8" w:rsidRPr="005F57A8" w:rsidRDefault="005F57A8" w:rsidP="005F57A8">
      <w:pPr>
        <w:tabs>
          <w:tab w:val="left" w:pos="2880"/>
          <w:tab w:val="left" w:pos="4860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lastRenderedPageBreak/>
        <w:t>Nombre de postes de formation postgraduée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5263DB1D" w14:textId="7726E5E3" w:rsidR="005F57A8" w:rsidRPr="005F57A8" w:rsidRDefault="005F57A8" w:rsidP="005F57A8">
      <w:pPr>
        <w:tabs>
          <w:tab w:val="left" w:pos="2880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- dont pour candidat-e-s au titre de spécialiste</w:t>
      </w:r>
      <w:r w:rsidR="00327942">
        <w:rPr>
          <w:rFonts w:ascii="Arial" w:eastAsia="Times New Roman" w:hAnsi="Arial" w:cs="Arial"/>
          <w:color w:val="000000"/>
          <w:lang w:eastAsia="de-DE"/>
        </w:rPr>
        <w:t xml:space="preserve"> de la discipline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5BD9CD5D" w14:textId="4C4CD894" w:rsidR="005F57A8" w:rsidRPr="005F57A8" w:rsidRDefault="005F57A8" w:rsidP="005F57A8">
      <w:pPr>
        <w:tabs>
          <w:tab w:val="left" w:pos="2880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- dont pour candidat-e-s </w:t>
      </w:r>
      <w:r w:rsidR="00102F5F">
        <w:rPr>
          <w:rFonts w:ascii="Arial" w:eastAsia="Times New Roman" w:hAnsi="Arial" w:cs="Arial"/>
          <w:color w:val="000000"/>
          <w:lang w:eastAsia="de-DE"/>
        </w:rPr>
        <w:t>à un autre titre de spécialiste (formation à option)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DA83CDB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</w:p>
    <w:p w14:paraId="4A336FC1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Médecins en formation visant le titre de médecin de famille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325322EB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A6F691D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5F204BE9" w14:textId="77777777" w:rsidR="005F57A8" w:rsidRPr="005F57A8" w:rsidRDefault="005F57A8" w:rsidP="005F57A8">
      <w:pPr>
        <w:tabs>
          <w:tab w:val="left" w:pos="7797"/>
          <w:tab w:val="left" w:pos="8080"/>
          <w:tab w:val="left" w:pos="8789"/>
        </w:tabs>
        <w:spacing w:after="0"/>
        <w:ind w:left="7797" w:hanging="7797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Structure de l’établissement de formation postgraduée</w:t>
      </w:r>
    </w:p>
    <w:p w14:paraId="750D0355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35F39">
        <w:rPr>
          <w:rFonts w:ascii="Arial" w:eastAsia="Times New Roman" w:hAnsi="Arial" w:cs="Arial"/>
          <w:color w:val="000000"/>
          <w:lang w:val="de-CH" w:eastAsia="de-DE"/>
        </w:rPr>
      </w:r>
      <w:r w:rsidR="00E35F3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clinique / institution individuelle</w:t>
      </w:r>
    </w:p>
    <w:p w14:paraId="0F45BDFB" w14:textId="57962D11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35F39">
        <w:rPr>
          <w:rFonts w:ascii="Arial" w:eastAsia="Times New Roman" w:hAnsi="Arial" w:cs="Arial"/>
          <w:color w:val="000000"/>
          <w:lang w:val="de-CH" w:eastAsia="de-DE"/>
        </w:rPr>
      </w:r>
      <w:r w:rsidR="00E35F3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clinique / institution faisant partie d’un groupement</w:t>
      </w:r>
    </w:p>
    <w:p w14:paraId="01960175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ab/>
        <w:t>avec</w:t>
      </w:r>
      <w:bookmarkStart w:id="9" w:name="Text11"/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bookmarkEnd w:id="9"/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72C28C9D" w14:textId="374BD738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35F39">
        <w:rPr>
          <w:rFonts w:ascii="Arial" w:eastAsia="Times New Roman" w:hAnsi="Arial" w:cs="Arial"/>
          <w:color w:val="000000"/>
          <w:lang w:val="de-CH" w:eastAsia="de-DE"/>
        </w:rPr>
      </w:r>
      <w:r w:rsidR="00E35F3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clinique / institution faisant partie d’un réseau</w:t>
      </w:r>
    </w:p>
    <w:p w14:paraId="2C995C32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avec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1272C49B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35F39">
        <w:rPr>
          <w:rFonts w:ascii="Arial" w:eastAsia="Times New Roman" w:hAnsi="Arial" w:cs="Arial"/>
          <w:color w:val="000000"/>
          <w:lang w:val="de-CH" w:eastAsia="de-DE"/>
        </w:rPr>
      </w:r>
      <w:r w:rsidR="00E35F3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coopération informelle avec d’autres institutions</w:t>
      </w:r>
    </w:p>
    <w:p w14:paraId="57ED2B00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0977DC9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</w:p>
    <w:p w14:paraId="0EC1593F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cf. glossaire (www.siwf.ch → Établissements → Visites d’établissements)</w:t>
      </w:r>
    </w:p>
    <w:p w14:paraId="2A897578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left="7797" w:hanging="7797"/>
        <w:rPr>
          <w:rFonts w:ascii="Arial" w:eastAsia="Times New Roman" w:hAnsi="Arial" w:cs="Arial"/>
          <w:color w:val="000000"/>
          <w:lang w:eastAsia="de-DE"/>
        </w:rPr>
      </w:pPr>
    </w:p>
    <w:p w14:paraId="766C3D2E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left="7797" w:hanging="7797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La clinique possède les services suivants / propose l’accès à :</w:t>
      </w:r>
    </w:p>
    <w:p w14:paraId="3173FD95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ind w:right="-7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E35F39">
        <w:rPr>
          <w:rFonts w:ascii="Arial" w:eastAsia="Times New Roman" w:hAnsi="Arial" w:cs="Arial"/>
          <w:color w:val="000000"/>
          <w:lang w:val="de-CH" w:eastAsia="de-DE"/>
        </w:rPr>
      </w:r>
      <w:r w:rsidR="00E35F3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service d’urgence</w:t>
      </w:r>
    </w:p>
    <w:p w14:paraId="49D3F7F3" w14:textId="77777777" w:rsidR="005F57A8" w:rsidRPr="00DA008E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ind w:right="-7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07179C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35F39">
        <w:rPr>
          <w:rFonts w:ascii="Arial" w:eastAsia="Times New Roman" w:hAnsi="Arial" w:cs="Arial"/>
          <w:color w:val="000000"/>
          <w:lang w:val="de-CH" w:eastAsia="de-DE"/>
        </w:rPr>
      </w:r>
      <w:r w:rsidR="00E35F3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DA008E">
        <w:rPr>
          <w:rFonts w:ascii="Arial" w:eastAsia="Times New Roman" w:hAnsi="Arial" w:cs="Arial"/>
          <w:color w:val="000000"/>
          <w:lang w:eastAsia="de-DE"/>
        </w:rPr>
        <w:t xml:space="preserve"> SI</w:t>
      </w:r>
    </w:p>
    <w:p w14:paraId="63DBEF4E" w14:textId="30EA3725" w:rsidR="005F57A8" w:rsidRPr="00DA008E" w:rsidRDefault="007A6E16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ind w:right="-7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E35F39">
        <w:rPr>
          <w:rFonts w:ascii="Arial" w:eastAsia="Times New Roman" w:hAnsi="Arial" w:cs="Arial"/>
          <w:color w:val="000000"/>
          <w:lang w:val="de-CH" w:eastAsia="de-DE"/>
        </w:rPr>
      </w:r>
      <w:r w:rsidR="00E35F3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="005F57A8" w:rsidRPr="00DA008E">
        <w:rPr>
          <w:rFonts w:ascii="Arial" w:eastAsia="Times New Roman" w:hAnsi="Arial" w:cs="Arial"/>
          <w:color w:val="000000"/>
          <w:lang w:eastAsia="de-DE"/>
        </w:rPr>
        <w:t xml:space="preserve"> salle d’</w:t>
      </w:r>
      <w:r w:rsidR="005F57A8" w:rsidRPr="005F57A8">
        <w:rPr>
          <w:rFonts w:ascii="Arial" w:eastAsia="Times New Roman" w:hAnsi="Arial" w:cs="Arial"/>
          <w:color w:val="000000"/>
          <w:lang w:val="fr-FR" w:eastAsia="de-DE"/>
        </w:rPr>
        <w:t>OP</w:t>
      </w:r>
    </w:p>
    <w:p w14:paraId="07786EDD" w14:textId="68E611ED" w:rsidR="005F57A8" w:rsidRPr="00DA008E" w:rsidRDefault="0043730D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ind w:right="-7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07179C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35F39">
        <w:rPr>
          <w:rFonts w:ascii="Arial" w:eastAsia="Times New Roman" w:hAnsi="Arial" w:cs="Arial"/>
          <w:color w:val="000000"/>
          <w:lang w:val="de-CH" w:eastAsia="de-DE"/>
        </w:rPr>
      </w:r>
      <w:r w:rsidR="00E35F3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943F4C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="005F57A8" w:rsidRPr="00DA008E">
        <w:rPr>
          <w:rFonts w:ascii="Arial" w:eastAsia="Times New Roman" w:hAnsi="Arial" w:cs="Arial"/>
          <w:color w:val="000000"/>
          <w:lang w:eastAsia="de-DE"/>
        </w:rPr>
        <w:t>IMC « </w:t>
      </w:r>
      <w:proofErr w:type="spellStart"/>
      <w:r w:rsidR="005F57A8" w:rsidRPr="00DA008E">
        <w:rPr>
          <w:rFonts w:ascii="Arial" w:eastAsia="Times New Roman" w:hAnsi="Arial" w:cs="Arial"/>
          <w:color w:val="000000"/>
          <w:lang w:eastAsia="de-DE"/>
        </w:rPr>
        <w:t>Intermediate</w:t>
      </w:r>
      <w:proofErr w:type="spellEnd"/>
      <w:r w:rsidR="005F57A8" w:rsidRPr="00DA008E">
        <w:rPr>
          <w:rFonts w:ascii="Arial" w:eastAsia="Times New Roman" w:hAnsi="Arial" w:cs="Arial"/>
          <w:color w:val="000000"/>
          <w:lang w:eastAsia="de-DE"/>
        </w:rPr>
        <w:t xml:space="preserve"> Care »</w:t>
      </w:r>
    </w:p>
    <w:p w14:paraId="3241BA80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35F39">
        <w:rPr>
          <w:rFonts w:ascii="Arial" w:eastAsia="Times New Roman" w:hAnsi="Arial" w:cs="Arial"/>
          <w:color w:val="000000"/>
          <w:lang w:val="de-CH" w:eastAsia="de-DE"/>
        </w:rPr>
      </w:r>
      <w:r w:rsidR="00E35F3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unité de lits</w:t>
      </w:r>
    </w:p>
    <w:p w14:paraId="1E9C8C68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35F39">
        <w:rPr>
          <w:rFonts w:ascii="Arial" w:eastAsia="Times New Roman" w:hAnsi="Arial" w:cs="Arial"/>
          <w:color w:val="000000"/>
          <w:lang w:val="de-CH" w:eastAsia="de-DE"/>
        </w:rPr>
      </w:r>
      <w:r w:rsidR="00E35F3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clinique de jour</w:t>
      </w:r>
    </w:p>
    <w:p w14:paraId="76C32554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35F39">
        <w:rPr>
          <w:rFonts w:ascii="Arial" w:eastAsia="Times New Roman" w:hAnsi="Arial" w:cs="Arial"/>
          <w:color w:val="000000"/>
          <w:lang w:val="de-CH" w:eastAsia="de-DE"/>
        </w:rPr>
      </w:r>
      <w:r w:rsidR="00E35F3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policlinique / service ambulatoire</w:t>
      </w:r>
    </w:p>
    <w:p w14:paraId="377C0685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35F39">
        <w:rPr>
          <w:rFonts w:ascii="Arial" w:eastAsia="Times New Roman" w:hAnsi="Arial" w:cs="Arial"/>
          <w:color w:val="000000"/>
          <w:lang w:val="de-CH" w:eastAsia="de-DE"/>
        </w:rPr>
      </w:r>
      <w:r w:rsidR="00E35F3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division de recherche</w:t>
      </w:r>
    </w:p>
    <w:p w14:paraId="2C12F1A9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6DCDB5F6" w14:textId="4E3A9430" w:rsidR="005F57A8" w:rsidRPr="005F57A8" w:rsidRDefault="005F57A8" w:rsidP="005F57A8">
      <w:pPr>
        <w:tabs>
          <w:tab w:val="left" w:pos="2880"/>
          <w:tab w:val="left" w:pos="4820"/>
          <w:tab w:val="left" w:pos="6660"/>
          <w:tab w:val="left" w:pos="8080"/>
          <w:tab w:val="left" w:pos="8789"/>
        </w:tabs>
        <w:spacing w:after="0"/>
        <w:ind w:left="4500" w:hanging="450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Autres services nécessaires à la discipline</w:t>
      </w:r>
      <w:bookmarkStart w:id="10" w:name="Text12"/>
      <w:r w:rsidR="00E31708">
        <w:rPr>
          <w:rFonts w:ascii="Arial" w:eastAsia="Times New Roman" w:hAnsi="Arial" w:cs="Arial"/>
          <w:color w:val="000000"/>
          <w:lang w:eastAsia="de-DE"/>
        </w:rPr>
        <w:t> :</w:t>
      </w:r>
    </w:p>
    <w:p w14:paraId="07CA88D8" w14:textId="77777777" w:rsidR="005F57A8" w:rsidRPr="005F57A8" w:rsidRDefault="005F57A8" w:rsidP="005F57A8">
      <w:pPr>
        <w:tabs>
          <w:tab w:val="left" w:pos="2880"/>
          <w:tab w:val="left" w:pos="4820"/>
          <w:tab w:val="left" w:pos="6660"/>
          <w:tab w:val="left" w:pos="8080"/>
          <w:tab w:val="left" w:pos="8789"/>
        </w:tabs>
        <w:spacing w:after="0"/>
        <w:ind w:left="4500" w:hanging="450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0"/>
    </w:p>
    <w:p w14:paraId="7FF07E49" w14:textId="77777777" w:rsidR="005F57A8" w:rsidRPr="005F57A8" w:rsidRDefault="005F57A8" w:rsidP="005F57A8">
      <w:pPr>
        <w:tabs>
          <w:tab w:val="left" w:pos="2880"/>
          <w:tab w:val="left" w:pos="4820"/>
          <w:tab w:val="left" w:pos="6660"/>
          <w:tab w:val="left" w:pos="8080"/>
          <w:tab w:val="left" w:pos="8789"/>
        </w:tabs>
        <w:spacing w:after="0"/>
        <w:ind w:left="1418" w:hanging="1418"/>
        <w:rPr>
          <w:rFonts w:ascii="Arial" w:eastAsia="Times New Roman" w:hAnsi="Arial" w:cs="Arial"/>
          <w:color w:val="000000"/>
          <w:lang w:eastAsia="de-DE"/>
        </w:rPr>
      </w:pPr>
    </w:p>
    <w:p w14:paraId="4829C316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35F39">
        <w:rPr>
          <w:rFonts w:ascii="Arial" w:eastAsia="Times New Roman" w:hAnsi="Arial" w:cs="Arial"/>
          <w:color w:val="000000"/>
          <w:lang w:val="de-CH" w:eastAsia="de-DE"/>
        </w:rPr>
      </w:r>
      <w:r w:rsidR="00E35F3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Start w:id="11" w:name="Text13"/>
      <w:r w:rsidRPr="005F57A8">
        <w:rPr>
          <w:rFonts w:ascii="Arial" w:eastAsia="Times New Roman" w:hAnsi="Arial" w:cs="Arial"/>
          <w:color w:val="000000"/>
          <w:lang w:eastAsia="de-DE"/>
        </w:rPr>
        <w:t>Service de consultation spécialisé en</w:t>
      </w:r>
    </w:p>
    <w:p w14:paraId="052DF38B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1"/>
    </w:p>
    <w:p w14:paraId="4EE4D916" w14:textId="77777777" w:rsidR="005F57A8" w:rsidRPr="005F57A8" w:rsidRDefault="005F57A8" w:rsidP="005F57A8">
      <w:pPr>
        <w:tabs>
          <w:tab w:val="left" w:pos="2835"/>
          <w:tab w:val="left" w:pos="4820"/>
          <w:tab w:val="left" w:pos="5812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C6906AC" w14:textId="77777777" w:rsidR="005F57A8" w:rsidRPr="005F57A8" w:rsidRDefault="005F57A8" w:rsidP="005F57A8">
      <w:pPr>
        <w:tabs>
          <w:tab w:val="left" w:pos="2835"/>
          <w:tab w:val="left" w:pos="4820"/>
          <w:tab w:val="left" w:pos="5812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dirigé par :</w:t>
      </w:r>
    </w:p>
    <w:p w14:paraId="2431BA9F" w14:textId="61D10605" w:rsidR="005F57A8" w:rsidRPr="005F57A8" w:rsidRDefault="005F57A8" w:rsidP="005F57A8">
      <w:pPr>
        <w:tabs>
          <w:tab w:val="left" w:pos="2835"/>
          <w:tab w:val="left" w:pos="4820"/>
          <w:tab w:val="left" w:pos="5812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35F39">
        <w:rPr>
          <w:rFonts w:ascii="Arial" w:eastAsia="Times New Roman" w:hAnsi="Arial" w:cs="Arial"/>
          <w:color w:val="000000"/>
          <w:lang w:val="de-CH" w:eastAsia="de-DE"/>
        </w:rPr>
      </w:r>
      <w:r w:rsidR="00E35F3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82427A">
        <w:rPr>
          <w:rFonts w:ascii="Arial" w:eastAsia="Times New Roman" w:hAnsi="Arial" w:cs="Arial"/>
          <w:color w:val="000000"/>
          <w:lang w:eastAsia="de-DE"/>
        </w:rPr>
        <w:t>m</w:t>
      </w:r>
      <w:r w:rsidR="0082427A" w:rsidRPr="005F57A8">
        <w:rPr>
          <w:rFonts w:ascii="Arial" w:eastAsia="Times New Roman" w:hAnsi="Arial" w:cs="Arial"/>
          <w:color w:val="000000"/>
          <w:lang w:eastAsia="de-DE"/>
        </w:rPr>
        <w:t xml:space="preserve">édecin </w:t>
      </w:r>
      <w:r w:rsidRPr="005F57A8">
        <w:rPr>
          <w:rFonts w:ascii="Arial" w:eastAsia="Times New Roman" w:hAnsi="Arial" w:cs="Arial"/>
          <w:color w:val="000000"/>
          <w:lang w:eastAsia="de-DE"/>
        </w:rPr>
        <w:t>responsable de l’établissement de formation postgraduée / médecin</w:t>
      </w:r>
      <w:r w:rsidR="000A1CE7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5F57A8">
        <w:rPr>
          <w:rFonts w:ascii="Arial" w:eastAsia="Times New Roman" w:hAnsi="Arial" w:cs="Arial"/>
          <w:color w:val="000000"/>
          <w:lang w:eastAsia="de-DE"/>
        </w:rPr>
        <w:t>adjoint-e</w:t>
      </w:r>
      <w:proofErr w:type="spellEnd"/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</w:p>
    <w:p w14:paraId="22D119D7" w14:textId="5CA64062" w:rsidR="005F57A8" w:rsidRPr="005F57A8" w:rsidRDefault="005F57A8" w:rsidP="005F57A8">
      <w:pPr>
        <w:tabs>
          <w:tab w:val="left" w:pos="2835"/>
          <w:tab w:val="left" w:pos="4820"/>
          <w:tab w:val="left" w:pos="5812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35F39">
        <w:rPr>
          <w:rFonts w:ascii="Arial" w:eastAsia="Times New Roman" w:hAnsi="Arial" w:cs="Arial"/>
          <w:color w:val="000000"/>
          <w:lang w:val="de-CH" w:eastAsia="de-DE"/>
        </w:rPr>
      </w:r>
      <w:r w:rsidR="00E35F3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="0082427A">
        <w:rPr>
          <w:rFonts w:ascii="Arial" w:eastAsia="Times New Roman" w:hAnsi="Arial" w:cs="Arial"/>
          <w:color w:val="000000"/>
          <w:lang w:eastAsia="de-DE"/>
        </w:rPr>
        <w:t>c</w:t>
      </w:r>
      <w:r w:rsidR="0082427A" w:rsidRPr="005F57A8">
        <w:rPr>
          <w:rFonts w:ascii="Arial" w:eastAsia="Times New Roman" w:hAnsi="Arial" w:cs="Arial"/>
          <w:color w:val="000000"/>
          <w:lang w:eastAsia="de-DE"/>
        </w:rPr>
        <w:t>hef</w:t>
      </w:r>
      <w:r w:rsidRPr="005F57A8">
        <w:rPr>
          <w:rFonts w:ascii="Arial" w:eastAsia="Times New Roman" w:hAnsi="Arial" w:cs="Arial"/>
          <w:color w:val="000000"/>
          <w:lang w:eastAsia="de-DE"/>
        </w:rPr>
        <w:t>-fe</w:t>
      </w:r>
      <w:proofErr w:type="spellEnd"/>
      <w:r w:rsidRPr="005F57A8">
        <w:rPr>
          <w:rFonts w:ascii="Arial" w:eastAsia="Times New Roman" w:hAnsi="Arial" w:cs="Arial"/>
          <w:color w:val="000000"/>
          <w:lang w:eastAsia="de-DE"/>
        </w:rPr>
        <w:t xml:space="preserve"> de clinique </w:t>
      </w:r>
      <w:proofErr w:type="spellStart"/>
      <w:r w:rsidRPr="005F57A8">
        <w:rPr>
          <w:rFonts w:ascii="Arial" w:eastAsia="Times New Roman" w:hAnsi="Arial" w:cs="Arial"/>
          <w:color w:val="000000"/>
          <w:lang w:eastAsia="de-DE"/>
        </w:rPr>
        <w:t>seul-e</w:t>
      </w:r>
      <w:proofErr w:type="spellEnd"/>
    </w:p>
    <w:p w14:paraId="4AD909CC" w14:textId="72BF7572" w:rsidR="005F57A8" w:rsidRPr="005F57A8" w:rsidRDefault="005F57A8" w:rsidP="005F57A8">
      <w:pPr>
        <w:tabs>
          <w:tab w:val="left" w:pos="2835"/>
          <w:tab w:val="left" w:pos="4820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35F39">
        <w:rPr>
          <w:rFonts w:ascii="Arial" w:eastAsia="Times New Roman" w:hAnsi="Arial" w:cs="Arial"/>
          <w:color w:val="000000"/>
          <w:lang w:val="de-CH" w:eastAsia="de-DE"/>
        </w:rPr>
      </w:r>
      <w:r w:rsidR="00E35F3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82427A">
        <w:rPr>
          <w:rFonts w:ascii="Arial" w:eastAsia="Times New Roman" w:hAnsi="Arial" w:cs="Arial"/>
          <w:color w:val="000000"/>
          <w:lang w:eastAsia="de-DE"/>
        </w:rPr>
        <w:t>m</w:t>
      </w:r>
      <w:r w:rsidR="0082427A" w:rsidRPr="005F57A8">
        <w:rPr>
          <w:rFonts w:ascii="Arial" w:eastAsia="Times New Roman" w:hAnsi="Arial" w:cs="Arial"/>
          <w:color w:val="000000"/>
          <w:lang w:eastAsia="de-DE"/>
        </w:rPr>
        <w:t xml:space="preserve">édecin </w:t>
      </w:r>
      <w:r w:rsidRPr="005F57A8">
        <w:rPr>
          <w:rFonts w:ascii="Arial" w:eastAsia="Times New Roman" w:hAnsi="Arial" w:cs="Arial"/>
          <w:color w:val="000000"/>
          <w:lang w:eastAsia="de-DE"/>
        </w:rPr>
        <w:t>responsable de l’établissement de formation postgraduée + médecin en formation</w:t>
      </w:r>
    </w:p>
    <w:p w14:paraId="0359B5E6" w14:textId="2A71C170" w:rsidR="005F57A8" w:rsidRPr="005F57A8" w:rsidRDefault="005F57A8" w:rsidP="005F57A8">
      <w:pPr>
        <w:tabs>
          <w:tab w:val="left" w:pos="2835"/>
          <w:tab w:val="left" w:pos="4820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35F39">
        <w:rPr>
          <w:rFonts w:ascii="Arial" w:eastAsia="Times New Roman" w:hAnsi="Arial" w:cs="Arial"/>
          <w:color w:val="000000"/>
          <w:lang w:val="de-CH" w:eastAsia="de-DE"/>
        </w:rPr>
      </w:r>
      <w:r w:rsidR="00E35F3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82427A">
        <w:rPr>
          <w:rFonts w:ascii="Arial" w:eastAsia="Times New Roman" w:hAnsi="Arial" w:cs="Arial"/>
          <w:color w:val="000000"/>
          <w:lang w:eastAsia="de-DE"/>
        </w:rPr>
        <w:t>t</w:t>
      </w:r>
      <w:r w:rsidR="0082427A" w:rsidRPr="005F57A8">
        <w:rPr>
          <w:rFonts w:ascii="Arial" w:eastAsia="Times New Roman" w:hAnsi="Arial" w:cs="Arial"/>
          <w:color w:val="000000"/>
          <w:lang w:eastAsia="de-DE"/>
        </w:rPr>
        <w:t xml:space="preserve">utrice </w:t>
      </w:r>
      <w:r w:rsidRPr="005F57A8">
        <w:rPr>
          <w:rFonts w:ascii="Arial" w:eastAsia="Times New Roman" w:hAnsi="Arial" w:cs="Arial"/>
          <w:color w:val="000000"/>
          <w:lang w:eastAsia="de-DE"/>
        </w:rPr>
        <w:t>/ tuteur + médecin en formation</w:t>
      </w:r>
    </w:p>
    <w:p w14:paraId="23A3E36A" w14:textId="0E98A98C" w:rsidR="005F57A8" w:rsidRPr="005F57A8" w:rsidRDefault="005F57A8" w:rsidP="005F57A8">
      <w:pPr>
        <w:tabs>
          <w:tab w:val="left" w:pos="2835"/>
          <w:tab w:val="left" w:pos="4820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35F39">
        <w:rPr>
          <w:rFonts w:ascii="Arial" w:eastAsia="Times New Roman" w:hAnsi="Arial" w:cs="Arial"/>
          <w:color w:val="000000"/>
          <w:lang w:val="de-CH" w:eastAsia="de-DE"/>
        </w:rPr>
      </w:r>
      <w:r w:rsidR="00E35F3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82427A">
        <w:rPr>
          <w:rFonts w:ascii="Arial" w:eastAsia="Times New Roman" w:hAnsi="Arial" w:cs="Arial"/>
          <w:color w:val="000000"/>
          <w:lang w:eastAsia="de-DE"/>
        </w:rPr>
        <w:t>m</w:t>
      </w:r>
      <w:r w:rsidR="0082427A" w:rsidRPr="005F57A8">
        <w:rPr>
          <w:rFonts w:ascii="Arial" w:eastAsia="Times New Roman" w:hAnsi="Arial" w:cs="Arial"/>
          <w:color w:val="000000"/>
          <w:lang w:eastAsia="de-DE"/>
        </w:rPr>
        <w:t xml:space="preserve">édecin </w:t>
      </w:r>
      <w:r w:rsidRPr="005F57A8">
        <w:rPr>
          <w:rFonts w:ascii="Arial" w:eastAsia="Times New Roman" w:hAnsi="Arial" w:cs="Arial"/>
          <w:color w:val="000000"/>
          <w:lang w:eastAsia="de-DE"/>
        </w:rPr>
        <w:t>en formation</w:t>
      </w:r>
    </w:p>
    <w:p w14:paraId="61582F73" w14:textId="77777777" w:rsidR="005F57A8" w:rsidRPr="005F57A8" w:rsidRDefault="005F57A8" w:rsidP="005F57A8">
      <w:pPr>
        <w:tabs>
          <w:tab w:val="left" w:pos="2835"/>
          <w:tab w:val="left" w:pos="4820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0F2135BB" w14:textId="77777777" w:rsidR="005F57A8" w:rsidRPr="005F57A8" w:rsidRDefault="005F57A8" w:rsidP="005F57A8">
      <w:pPr>
        <w:tabs>
          <w:tab w:val="left" w:pos="2835"/>
          <w:tab w:val="left" w:pos="4820"/>
          <w:tab w:val="left" w:pos="5670"/>
          <w:tab w:val="left" w:pos="6663"/>
          <w:tab w:val="left" w:pos="8080"/>
          <w:tab w:val="left" w:pos="8789"/>
        </w:tabs>
        <w:spacing w:after="0"/>
        <w:ind w:right="-318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Existe-t-il une activité de recherche ?</w:t>
      </w:r>
    </w:p>
    <w:p w14:paraId="08171071" w14:textId="77777777" w:rsidR="005F57A8" w:rsidRPr="005F57A8" w:rsidRDefault="005F57A8" w:rsidP="005F57A8">
      <w:pPr>
        <w:tabs>
          <w:tab w:val="left" w:pos="851"/>
          <w:tab w:val="left" w:pos="2835"/>
          <w:tab w:val="left" w:pos="4820"/>
          <w:tab w:val="left" w:pos="5670"/>
          <w:tab w:val="left" w:pos="6663"/>
          <w:tab w:val="left" w:pos="8080"/>
          <w:tab w:val="left" w:pos="8789"/>
        </w:tabs>
        <w:spacing w:after="0"/>
        <w:ind w:right="-318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35F39">
        <w:rPr>
          <w:rFonts w:ascii="Arial" w:eastAsia="Times New Roman" w:hAnsi="Arial" w:cs="Arial"/>
          <w:color w:val="000000"/>
          <w:lang w:val="de-CH" w:eastAsia="de-DE"/>
        </w:rPr>
      </w:r>
      <w:r w:rsidR="00E35F3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35F39">
        <w:rPr>
          <w:rFonts w:ascii="Arial" w:eastAsia="Times New Roman" w:hAnsi="Arial" w:cs="Arial"/>
          <w:color w:val="000000"/>
          <w:lang w:val="de-CH" w:eastAsia="de-DE"/>
        </w:rPr>
      </w:r>
      <w:r w:rsidR="00E35F3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77DE79CB" w14:textId="77777777" w:rsidR="005F57A8" w:rsidRPr="005F57A8" w:rsidRDefault="005F57A8" w:rsidP="005F57A8">
      <w:pPr>
        <w:tabs>
          <w:tab w:val="left" w:pos="2835"/>
          <w:tab w:val="left" w:pos="8080"/>
          <w:tab w:val="left" w:pos="8789"/>
        </w:tabs>
        <w:spacing w:after="0"/>
        <w:ind w:left="2835" w:hanging="2835"/>
        <w:rPr>
          <w:rFonts w:ascii="Arial" w:eastAsia="Times New Roman" w:hAnsi="Arial" w:cs="Arial"/>
          <w:color w:val="000000"/>
          <w:lang w:eastAsia="de-DE"/>
        </w:rPr>
      </w:pPr>
    </w:p>
    <w:p w14:paraId="2CF34A2C" w14:textId="77777777" w:rsidR="005F57A8" w:rsidRPr="005F57A8" w:rsidRDefault="005F57A8" w:rsidP="005F57A8">
      <w:pPr>
        <w:tabs>
          <w:tab w:val="left" w:pos="2835"/>
          <w:tab w:val="left" w:pos="8080"/>
          <w:tab w:val="left" w:pos="8789"/>
        </w:tabs>
        <w:spacing w:after="0"/>
        <w:ind w:left="283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Laquelle ?</w:t>
      </w:r>
      <w:bookmarkStart w:id="12" w:name="Text14"/>
    </w:p>
    <w:p w14:paraId="0C714358" w14:textId="77777777" w:rsidR="005F57A8" w:rsidRPr="005F57A8" w:rsidRDefault="005F57A8" w:rsidP="005F57A8">
      <w:pPr>
        <w:tabs>
          <w:tab w:val="left" w:pos="2835"/>
          <w:tab w:val="left" w:pos="8080"/>
          <w:tab w:val="left" w:pos="8789"/>
        </w:tabs>
        <w:spacing w:after="0"/>
        <w:ind w:left="283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2"/>
    </w:p>
    <w:p w14:paraId="703133C6" w14:textId="77777777" w:rsidR="005F57A8" w:rsidRPr="005F57A8" w:rsidRDefault="005F57A8" w:rsidP="005F57A8">
      <w:pPr>
        <w:tabs>
          <w:tab w:val="left" w:pos="2835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</w:p>
    <w:p w14:paraId="2A9C2499" w14:textId="77777777" w:rsidR="005F57A8" w:rsidRPr="005F57A8" w:rsidRDefault="005F57A8" w:rsidP="005F57A8">
      <w:pPr>
        <w:tabs>
          <w:tab w:val="left" w:pos="2835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</w:p>
    <w:p w14:paraId="4334CA30" w14:textId="77777777" w:rsidR="005F57A8" w:rsidRPr="005F57A8" w:rsidRDefault="005F57A8" w:rsidP="005F57A8">
      <w:pPr>
        <w:tabs>
          <w:tab w:val="left" w:pos="6660"/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Engagement des médecins en formation postgraduée</w:t>
      </w:r>
    </w:p>
    <w:p w14:paraId="5E759926" w14:textId="6D64DEB5" w:rsidR="00B94705" w:rsidRDefault="000D67B2" w:rsidP="005F57A8">
      <w:pPr>
        <w:tabs>
          <w:tab w:val="left" w:pos="8505"/>
          <w:tab w:val="left" w:pos="9072"/>
        </w:tabs>
        <w:spacing w:after="0"/>
        <w:ind w:right="-495"/>
        <w:rPr>
          <w:rFonts w:ascii="Arial" w:eastAsia="Times New Roman" w:hAnsi="Arial" w:cs="Arial"/>
          <w:color w:val="000000"/>
          <w:lang w:val="fr-FR" w:eastAsia="de-DE"/>
        </w:rPr>
      </w:pPr>
      <w:r w:rsidRPr="005E0114">
        <w:rPr>
          <w:rFonts w:ascii="Arial" w:eastAsia="Times New Roman" w:hAnsi="Arial" w:cs="Arial"/>
          <w:color w:val="000000"/>
          <w:lang w:val="fr-FR" w:eastAsia="de-DE"/>
        </w:rPr>
        <w:t>Un contrat de formation écrit</w:t>
      </w:r>
      <w:r w:rsidR="00991035" w:rsidRPr="005E0114">
        <w:rPr>
          <w:rFonts w:ascii="Arial" w:eastAsia="Times New Roman" w:hAnsi="Arial" w:cs="Arial"/>
          <w:color w:val="000000"/>
          <w:lang w:val="fr-FR" w:eastAsia="de-DE"/>
        </w:rPr>
        <w:t>, mentionnant des objectifs de formation précis, a-t-il été établi avec chaque</w:t>
      </w:r>
      <w:r w:rsidR="007F65CB" w:rsidRPr="005E0114">
        <w:rPr>
          <w:rFonts w:ascii="Arial" w:eastAsia="Times New Roman" w:hAnsi="Arial" w:cs="Arial"/>
          <w:color w:val="000000"/>
          <w:lang w:val="fr-FR" w:eastAsia="de-DE"/>
        </w:rPr>
        <w:t xml:space="preserve"> personne en formation postgraduée</w:t>
      </w:r>
      <w:r w:rsidR="00F75E39">
        <w:rPr>
          <w:rFonts w:ascii="Arial" w:eastAsia="Times New Roman" w:hAnsi="Arial" w:cs="Arial"/>
          <w:color w:val="000000"/>
          <w:lang w:val="fr-FR" w:eastAsia="de-DE"/>
        </w:rPr>
        <w:t> </w:t>
      </w:r>
      <w:r w:rsidR="007F65CB" w:rsidRPr="005E0114">
        <w:rPr>
          <w:rFonts w:ascii="Arial" w:eastAsia="Times New Roman" w:hAnsi="Arial" w:cs="Arial"/>
          <w:color w:val="000000"/>
          <w:lang w:val="fr-FR" w:eastAsia="de-DE"/>
        </w:rPr>
        <w:t>?</w:t>
      </w:r>
    </w:p>
    <w:p w14:paraId="5B3D6DA6" w14:textId="0BA6B882" w:rsidR="005F57A8" w:rsidRPr="005F57A8" w:rsidRDefault="003E6917" w:rsidP="005F57A8">
      <w:pPr>
        <w:tabs>
          <w:tab w:val="left" w:pos="8505"/>
          <w:tab w:val="left" w:pos="9072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</w:pPr>
      <w:r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cf.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 xml:space="preserve"> </w:t>
      </w:r>
      <w:r w:rsidR="00FA1412" w:rsidRPr="005E0114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glossaire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 xml:space="preserve"> </w:t>
      </w:r>
      <w:r w:rsidR="00F636D9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(</w:t>
      </w:r>
      <w:r w:rsidR="005F57A8" w:rsidRPr="005F57A8">
        <w:rPr>
          <w:rFonts w:ascii="Arial" w:eastAsia="Times New Roman" w:hAnsi="Arial" w:cs="Arial"/>
          <w:sz w:val="16"/>
          <w:szCs w:val="16"/>
          <w:lang w:val="fr-FR" w:eastAsia="de-DE"/>
        </w:rPr>
        <w:t>www.siwf.ch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 xml:space="preserve"> → </w:t>
      </w:r>
      <w:r w:rsidR="00D70E11" w:rsidRPr="005E0114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Établissements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 xml:space="preserve"> → </w:t>
      </w:r>
      <w:r w:rsidR="005E0114" w:rsidRPr="005E0114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Modèle de contrat de formation postgraduée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)</w:t>
      </w:r>
    </w:p>
    <w:p w14:paraId="5EA46DD1" w14:textId="2C81CD7C" w:rsidR="005F57A8" w:rsidRPr="005F57A8" w:rsidRDefault="005F57A8" w:rsidP="005F57A8">
      <w:pPr>
        <w:tabs>
          <w:tab w:val="left" w:pos="851"/>
          <w:tab w:val="left" w:pos="2835"/>
          <w:tab w:val="left" w:pos="4820"/>
          <w:tab w:val="left" w:pos="5670"/>
        </w:tabs>
        <w:spacing w:after="0"/>
        <w:ind w:right="-493"/>
        <w:rPr>
          <w:rFonts w:ascii="Arial" w:eastAsia="Times New Roman" w:hAnsi="Arial" w:cs="Arial"/>
          <w:color w:val="000000"/>
          <w:lang w:val="fr-FR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E35F39">
        <w:rPr>
          <w:rFonts w:ascii="Arial" w:eastAsia="Times New Roman" w:hAnsi="Arial" w:cs="Arial"/>
          <w:color w:val="000000"/>
          <w:lang w:val="de-CH" w:eastAsia="de-DE"/>
        </w:rPr>
      </w:r>
      <w:r w:rsidR="00E35F3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="005E0114" w:rsidRPr="005E0114">
        <w:rPr>
          <w:rFonts w:ascii="Arial" w:eastAsia="Times New Roman" w:hAnsi="Arial" w:cs="Arial"/>
          <w:color w:val="000000"/>
          <w:lang w:val="fr-FR"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fr-FR"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E35F39">
        <w:rPr>
          <w:rFonts w:ascii="Arial" w:eastAsia="Times New Roman" w:hAnsi="Arial" w:cs="Arial"/>
          <w:color w:val="000000"/>
          <w:lang w:val="de-CH" w:eastAsia="de-DE"/>
        </w:rPr>
      </w:r>
      <w:r w:rsidR="00E35F3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="005E0114" w:rsidRPr="005E0114">
        <w:rPr>
          <w:rFonts w:ascii="Arial" w:eastAsia="Times New Roman" w:hAnsi="Arial" w:cs="Arial"/>
          <w:color w:val="000000"/>
          <w:lang w:val="fr-FR" w:eastAsia="de-DE"/>
        </w:rPr>
        <w:t>non</w:t>
      </w:r>
    </w:p>
    <w:p w14:paraId="6515D612" w14:textId="77777777" w:rsidR="005F57A8" w:rsidRPr="005F57A8" w:rsidRDefault="005F57A8" w:rsidP="005F57A8">
      <w:pPr>
        <w:tabs>
          <w:tab w:val="left" w:pos="4820"/>
          <w:tab w:val="left" w:pos="6663"/>
          <w:tab w:val="left" w:pos="8080"/>
          <w:tab w:val="left" w:pos="8789"/>
        </w:tabs>
        <w:spacing w:after="0"/>
        <w:ind w:right="-292"/>
        <w:rPr>
          <w:rFonts w:ascii="Arial" w:eastAsia="Times New Roman" w:hAnsi="Arial" w:cs="Arial"/>
          <w:color w:val="000000"/>
          <w:lang w:eastAsia="de-DE"/>
        </w:rPr>
      </w:pPr>
    </w:p>
    <w:p w14:paraId="11C26701" w14:textId="77777777" w:rsidR="005F57A8" w:rsidRPr="005F57A8" w:rsidRDefault="005F57A8" w:rsidP="005F57A8">
      <w:pPr>
        <w:tabs>
          <w:tab w:val="left" w:pos="4820"/>
          <w:tab w:val="left" w:pos="6663"/>
          <w:tab w:val="left" w:pos="8080"/>
          <w:tab w:val="left" w:pos="8789"/>
        </w:tabs>
        <w:spacing w:after="0"/>
        <w:ind w:right="-292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Un engagement dure normalement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Start w:id="13" w:name="Kontrollkästchen23"/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35F39">
        <w:rPr>
          <w:rFonts w:ascii="Arial" w:eastAsia="Times New Roman" w:hAnsi="Arial" w:cs="Arial"/>
          <w:color w:val="000000"/>
          <w:lang w:val="de-CH" w:eastAsia="de-DE"/>
        </w:rPr>
      </w:r>
      <w:r w:rsidR="00E35F3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3"/>
      <w:r w:rsidRPr="005F57A8">
        <w:rPr>
          <w:rFonts w:ascii="Arial" w:eastAsia="Times New Roman" w:hAnsi="Arial" w:cs="Arial"/>
          <w:color w:val="000000"/>
          <w:lang w:eastAsia="de-DE"/>
        </w:rPr>
        <w:t>un</w:t>
      </w:r>
      <w:bookmarkStart w:id="14" w:name="Kontrollkästchen24"/>
      <w:r w:rsidRPr="005F57A8">
        <w:rPr>
          <w:rFonts w:ascii="Arial" w:eastAsia="Times New Roman" w:hAnsi="Arial" w:cs="Arial"/>
          <w:color w:val="000000"/>
          <w:lang w:eastAsia="de-DE"/>
        </w:rPr>
        <w:t xml:space="preserve"> an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35F39">
        <w:rPr>
          <w:rFonts w:ascii="Arial" w:eastAsia="Times New Roman" w:hAnsi="Arial" w:cs="Arial"/>
          <w:color w:val="000000"/>
          <w:lang w:val="de-CH" w:eastAsia="de-DE"/>
        </w:rPr>
      </w:r>
      <w:r w:rsidR="00E35F3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4"/>
      <w:r w:rsidRPr="005F57A8">
        <w:rPr>
          <w:rFonts w:ascii="Arial" w:eastAsia="Times New Roman" w:hAnsi="Arial" w:cs="Arial"/>
          <w:color w:val="000000"/>
          <w:lang w:eastAsia="de-DE"/>
        </w:rPr>
        <w:t>plus d’un an</w:t>
      </w:r>
    </w:p>
    <w:p w14:paraId="69F64B81" w14:textId="77777777" w:rsidR="005F57A8" w:rsidRPr="005F57A8" w:rsidRDefault="005F57A8" w:rsidP="005F57A8">
      <w:pPr>
        <w:tabs>
          <w:tab w:val="left" w:pos="4820"/>
          <w:tab w:val="left" w:pos="6663"/>
          <w:tab w:val="left" w:pos="8080"/>
          <w:tab w:val="left" w:pos="8789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Il peut être prolongé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35F39">
        <w:rPr>
          <w:rFonts w:ascii="Arial" w:eastAsia="Times New Roman" w:hAnsi="Arial" w:cs="Arial"/>
          <w:color w:val="000000"/>
          <w:lang w:val="de-CH" w:eastAsia="de-DE"/>
        </w:rPr>
      </w:r>
      <w:r w:rsidR="00E35F3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35F39">
        <w:rPr>
          <w:rFonts w:ascii="Arial" w:eastAsia="Times New Roman" w:hAnsi="Arial" w:cs="Arial"/>
          <w:color w:val="000000"/>
          <w:lang w:val="de-CH" w:eastAsia="de-DE"/>
        </w:rPr>
      </w:r>
      <w:r w:rsidR="00E35F3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28BB9245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EE724F4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lastRenderedPageBreak/>
        <w:t>Pourcentage des différentes activités d’</w:t>
      </w:r>
      <w:proofErr w:type="spellStart"/>
      <w:r w:rsidRPr="005F57A8">
        <w:rPr>
          <w:rFonts w:ascii="Arial" w:eastAsia="Times New Roman" w:hAnsi="Arial" w:cs="Arial"/>
          <w:color w:val="000000"/>
          <w:lang w:eastAsia="de-DE"/>
        </w:rPr>
        <w:t>un-e</w:t>
      </w:r>
      <w:proofErr w:type="spellEnd"/>
      <w:r w:rsidRPr="005F57A8">
        <w:rPr>
          <w:rFonts w:ascii="Arial" w:eastAsia="Times New Roman" w:hAnsi="Arial" w:cs="Arial"/>
          <w:color w:val="000000"/>
          <w:lang w:eastAsia="de-DE"/>
        </w:rPr>
        <w:t xml:space="preserve"> médecin en formation postgraduée :</w:t>
      </w:r>
    </w:p>
    <w:p w14:paraId="44816DD8" w14:textId="77777777" w:rsidR="005F57A8" w:rsidRPr="005F57A8" w:rsidRDefault="005F57A8" w:rsidP="005F57A8">
      <w:pPr>
        <w:tabs>
          <w:tab w:val="left" w:pos="5103"/>
          <w:tab w:val="left" w:pos="6663"/>
          <w:tab w:val="left" w:pos="8080"/>
          <w:tab w:val="left" w:pos="8505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Prestations de service / formation postgraduée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Start w:id="15" w:name="Text18"/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5"/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Start w:id="16" w:name="Text19"/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6"/>
      <w:r w:rsidRPr="005F57A8">
        <w:rPr>
          <w:rFonts w:ascii="Arial" w:eastAsia="Times New Roman" w:hAnsi="Arial" w:cs="Arial"/>
          <w:color w:val="000000"/>
          <w:lang w:eastAsia="de-DE"/>
        </w:rPr>
        <w:t> %</w:t>
      </w:r>
    </w:p>
    <w:p w14:paraId="345FE311" w14:textId="77777777" w:rsidR="005F57A8" w:rsidRPr="005F57A8" w:rsidRDefault="005F57A8" w:rsidP="005F57A8">
      <w:pPr>
        <w:tabs>
          <w:tab w:val="left" w:pos="5103"/>
          <w:tab w:val="left" w:pos="6663"/>
          <w:tab w:val="left" w:pos="8080"/>
          <w:tab w:val="left" w:pos="8505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Prestations de service / recherche / enseignement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Start w:id="17" w:name="Text20"/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noProof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fldChar w:fldCharType="end"/>
      </w:r>
      <w:bookmarkEnd w:id="17"/>
      <w:r w:rsidRPr="005F57A8">
        <w:rPr>
          <w:rFonts w:ascii="Arial" w:eastAsia="Times New Roman" w:hAnsi="Arial" w:cs="Arial"/>
          <w:color w:val="000000"/>
          <w:lang w:eastAsia="de-DE"/>
        </w:rPr>
        <w:t> %</w:t>
      </w:r>
    </w:p>
    <w:p w14:paraId="4C0C5BB8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11278FEB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Questions sur des points particuliers :</w:t>
      </w:r>
    </w:p>
    <w:p w14:paraId="35C8D754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Quelles sont les caractéristiques particulières de l’établissement ? Qu’est-ce que les médecins en formation apprennent particulièrement bien ou mieux que dans d’autres établissements ?</w:t>
      </w:r>
    </w:p>
    <w:p w14:paraId="74F98AC1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8" w:name="Text24"/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8"/>
    </w:p>
    <w:p w14:paraId="244CF4C4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3756D759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Quel est l’apport personnel de la personne responsable de l’établissement envers les médecins en formation ? En quoi la clinique profite-t-elle de la personnalité de </w:t>
      </w:r>
      <w:proofErr w:type="spellStart"/>
      <w:r w:rsidRPr="005F57A8">
        <w:rPr>
          <w:rFonts w:ascii="Arial" w:eastAsia="Times New Roman" w:hAnsi="Arial" w:cs="Arial"/>
          <w:color w:val="000000"/>
          <w:lang w:eastAsia="de-DE"/>
        </w:rPr>
        <w:t>la</w:t>
      </w:r>
      <w:proofErr w:type="spellEnd"/>
      <w:r w:rsidRPr="005F57A8">
        <w:rPr>
          <w:rFonts w:ascii="Arial" w:eastAsia="Times New Roman" w:hAnsi="Arial" w:cs="Arial"/>
          <w:color w:val="000000"/>
          <w:lang w:eastAsia="de-DE"/>
        </w:rPr>
        <w:t xml:space="preserve"> ou du responsable de l’établissement ?</w:t>
      </w:r>
    </w:p>
    <w:p w14:paraId="19904A80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9" w:name="Text25"/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9"/>
    </w:p>
    <w:p w14:paraId="4F86C9D2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00F95569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Quelles sont les ressources mises à votre libre disposition pour la formation postgraduée (p. ex. temps libre, postes supplémentaires, postes du budget, etc.) ?</w:t>
      </w:r>
    </w:p>
    <w:p w14:paraId="784E41A2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0" w:name="Text26"/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0"/>
    </w:p>
    <w:p w14:paraId="6D38CF4C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37758E1F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Quelles prestations attendez-vous, ou vos collaboratrices et collaborateurs, de la clinique ou de l’État en contrepartie de la mise en œuvre d’une bonne formation postgraduée ?</w:t>
      </w:r>
    </w:p>
    <w:p w14:paraId="33DA0A50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1" w:name="Text27"/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1"/>
    </w:p>
    <w:p w14:paraId="4ECA6ABD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466DC008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L’établissement est-il intéressé à former des médecins ? Si oui / non, pourquoi ?</w:t>
      </w:r>
    </w:p>
    <w:p w14:paraId="7B6CD7E8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19A3D9CB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3DE6F39F" w14:textId="74043403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Quelle est selon vous la plus grande difficulté de la formation postgraduée </w:t>
      </w:r>
      <w:r w:rsidR="006920FA" w:rsidRPr="00E20F35">
        <w:rPr>
          <w:rFonts w:ascii="Arial" w:eastAsia="Times New Roman" w:hAnsi="Arial" w:cs="Arial"/>
          <w:color w:val="000000"/>
          <w:lang w:eastAsia="de-DE"/>
        </w:rPr>
        <w:t>médicale</w:t>
      </w:r>
      <w:r w:rsidRPr="00E20F35">
        <w:rPr>
          <w:rFonts w:ascii="Arial" w:eastAsia="Times New Roman" w:hAnsi="Arial" w:cs="Arial"/>
          <w:color w:val="000000"/>
          <w:lang w:eastAsia="de-DE"/>
        </w:rPr>
        <w:t> ?</w:t>
      </w:r>
    </w:p>
    <w:p w14:paraId="601D0169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2" w:name="Text28"/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2"/>
    </w:p>
    <w:p w14:paraId="53CC1380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57150717" w14:textId="32B2ED03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Où se situe selon vous le plus grand potentiel d’amélioration ?</w:t>
      </w:r>
    </w:p>
    <w:p w14:paraId="5CBDE548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3" w:name="Text29"/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3"/>
    </w:p>
    <w:p w14:paraId="7C11D285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52C63093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Autres remarques relatives à la structure de l’établissement de formation postgraduée :</w:t>
      </w:r>
    </w:p>
    <w:bookmarkStart w:id="24" w:name="Text30"/>
    <w:p w14:paraId="184265C6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4"/>
    </w:p>
    <w:p w14:paraId="464725C3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bCs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br w:type="page"/>
      </w:r>
      <w:r w:rsidRPr="00E20F35">
        <w:rPr>
          <w:rFonts w:ascii="Arial" w:eastAsia="Times New Roman" w:hAnsi="Arial" w:cs="Arial"/>
          <w:b/>
          <w:bCs/>
          <w:color w:val="000000"/>
          <w:lang w:eastAsia="de-DE"/>
        </w:rPr>
        <w:lastRenderedPageBreak/>
        <w:t xml:space="preserve">B. </w:t>
      </w:r>
      <w:r w:rsidRPr="00E20F35">
        <w:rPr>
          <w:rFonts w:ascii="Arial" w:eastAsia="Times New Roman" w:hAnsi="Arial" w:cs="Arial"/>
          <w:b/>
          <w:bCs/>
          <w:lang w:eastAsia="de-DE"/>
        </w:rPr>
        <w:t>Données concernant la formation postgraduée</w:t>
      </w:r>
    </w:p>
    <w:p w14:paraId="32807299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04B9195F" w14:textId="77777777" w:rsidR="005F57A8" w:rsidRPr="00E20F35" w:rsidRDefault="005F57A8" w:rsidP="005F57A8">
      <w:pPr>
        <w:tabs>
          <w:tab w:val="left" w:pos="7560"/>
          <w:tab w:val="left" w:pos="8080"/>
          <w:tab w:val="left" w:pos="8505"/>
          <w:tab w:val="left" w:pos="8789"/>
          <w:tab w:val="left" w:pos="9214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1. Concept de formation postgraduée</w:t>
      </w:r>
    </w:p>
    <w:p w14:paraId="4C0F176B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bookmarkStart w:id="25" w:name="Kontrollkästchen25"/>
      <w:r w:rsidRPr="00E20F35">
        <w:rPr>
          <w:rFonts w:ascii="Arial" w:eastAsia="Times New Roman" w:hAnsi="Arial" w:cs="Arial"/>
          <w:color w:val="000000"/>
          <w:lang w:eastAsia="de-DE"/>
        </w:rPr>
        <w:t>Y a-t-il un concept de formation postgraduée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35F39">
        <w:rPr>
          <w:rFonts w:ascii="Arial" w:eastAsia="Times New Roman" w:hAnsi="Arial" w:cs="Arial"/>
          <w:color w:val="000000"/>
          <w:lang w:val="de-CH" w:eastAsia="de-DE"/>
        </w:rPr>
      </w:r>
      <w:r w:rsidR="00E35F3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5"/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bookmarkStart w:id="26" w:name="Kontrollkästchen26"/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35F39">
        <w:rPr>
          <w:rFonts w:ascii="Arial" w:eastAsia="Times New Roman" w:hAnsi="Arial" w:cs="Arial"/>
          <w:color w:val="000000"/>
          <w:lang w:val="de-CH" w:eastAsia="de-DE"/>
        </w:rPr>
      </w:r>
      <w:r w:rsidR="00E35F3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6"/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7A024FC4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Quand a-t-il été mis à jour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bookmarkStart w:id="27" w:name="Text31"/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7"/>
    </w:p>
    <w:p w14:paraId="45BB019F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connaissent-ils ce concept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35F39">
        <w:rPr>
          <w:rFonts w:ascii="Arial" w:eastAsia="Times New Roman" w:hAnsi="Arial" w:cs="Arial"/>
          <w:color w:val="000000"/>
          <w:lang w:val="de-CH" w:eastAsia="de-DE"/>
        </w:rPr>
      </w:r>
      <w:r w:rsidR="00E35F3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35F39">
        <w:rPr>
          <w:rFonts w:ascii="Arial" w:eastAsia="Times New Roman" w:hAnsi="Arial" w:cs="Arial"/>
          <w:color w:val="000000"/>
          <w:lang w:val="de-CH" w:eastAsia="de-DE"/>
        </w:rPr>
      </w:r>
      <w:r w:rsidR="00E35F3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non</w:t>
      </w:r>
    </w:p>
    <w:p w14:paraId="323A0E80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formatrices et formateurs connaissent-ils ce concept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35F39">
        <w:rPr>
          <w:rFonts w:ascii="Arial" w:eastAsia="Times New Roman" w:hAnsi="Arial" w:cs="Arial"/>
          <w:color w:val="000000"/>
          <w:lang w:val="de-CH" w:eastAsia="de-DE"/>
        </w:rPr>
      </w:r>
      <w:r w:rsidR="00E35F3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35F39">
        <w:rPr>
          <w:rFonts w:ascii="Arial" w:eastAsia="Times New Roman" w:hAnsi="Arial" w:cs="Arial"/>
          <w:color w:val="000000"/>
          <w:lang w:val="de-CH" w:eastAsia="de-DE"/>
        </w:rPr>
      </w:r>
      <w:r w:rsidR="00E35F3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non</w:t>
      </w:r>
    </w:p>
    <w:p w14:paraId="784B00E4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706E141A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4A060B3A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2. Système et culture d’enseignement</w:t>
      </w:r>
    </w:p>
    <w:p w14:paraId="64E98B8E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Y a-t-il un tutorat pour chaque médecin en formation postgraduée ?</w:t>
      </w:r>
    </w:p>
    <w:p w14:paraId="6E9BBE78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35F39">
        <w:rPr>
          <w:rFonts w:ascii="Arial" w:eastAsia="Times New Roman" w:hAnsi="Arial" w:cs="Arial"/>
          <w:color w:val="000000"/>
          <w:lang w:val="de-CH" w:eastAsia="de-DE"/>
        </w:rPr>
      </w:r>
      <w:r w:rsidR="00E35F3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35F39">
        <w:rPr>
          <w:rFonts w:ascii="Arial" w:eastAsia="Times New Roman" w:hAnsi="Arial" w:cs="Arial"/>
          <w:color w:val="000000"/>
          <w:lang w:val="de-CH" w:eastAsia="de-DE"/>
        </w:rPr>
      </w:r>
      <w:r w:rsidR="00E35F3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67E6F368" w14:textId="77777777" w:rsidR="005F57A8" w:rsidRPr="00E20F35" w:rsidRDefault="005F57A8" w:rsidP="005F57A8">
      <w:pPr>
        <w:tabs>
          <w:tab w:val="left" w:pos="8080"/>
          <w:tab w:val="left" w:pos="8222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lang w:eastAsia="de-DE"/>
        </w:rPr>
      </w:pPr>
    </w:p>
    <w:p w14:paraId="2214D9B0" w14:textId="239AC1C5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  <w:tab w:val="right" w:pos="9923"/>
        </w:tabs>
        <w:spacing w:after="0"/>
        <w:ind w:right="-495"/>
        <w:rPr>
          <w:rFonts w:ascii="Arial" w:eastAsia="Times New Roman" w:hAnsi="Arial" w:cs="Arial"/>
          <w:lang w:eastAsia="de-DE"/>
        </w:rPr>
      </w:pPr>
      <w:r w:rsidRPr="00E20F35">
        <w:rPr>
          <w:rFonts w:ascii="Arial" w:eastAsia="Times New Roman" w:hAnsi="Arial" w:cs="Arial"/>
          <w:lang w:eastAsia="de-DE"/>
        </w:rPr>
        <w:t>Rapport numérique entre formatrices / formateurs et médecins en formation</w:t>
      </w:r>
      <w:bookmarkStart w:id="28" w:name="Text21"/>
      <w:r w:rsidR="00A246DB" w:rsidRPr="00E20F35">
        <w:rPr>
          <w:rFonts w:ascii="Arial" w:eastAsia="Times New Roman" w:hAnsi="Arial" w:cs="Arial"/>
          <w:lang w:eastAsia="de-DE"/>
        </w:rPr>
        <w:t> :</w:t>
      </w:r>
    </w:p>
    <w:p w14:paraId="14F006E9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  <w:tab w:val="right" w:pos="9923"/>
        </w:tabs>
        <w:spacing w:after="0"/>
        <w:ind w:right="-495"/>
        <w:rPr>
          <w:rFonts w:ascii="Arial" w:eastAsia="Times New Roman" w:hAnsi="Arial" w:cs="Arial"/>
          <w:lang w:eastAsia="de-DE"/>
        </w:rPr>
      </w:pPr>
      <w:r w:rsidRPr="00E20F35">
        <w:rPr>
          <w:rFonts w:ascii="Arial" w:eastAsia="Times New Roman" w:hAnsi="Arial" w:cs="Arial"/>
          <w:lang w:val="de-CH" w:eastAsia="de-D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lang w:val="de-CH" w:eastAsia="de-DE"/>
        </w:rPr>
      </w:r>
      <w:r w:rsidRPr="00E20F35">
        <w:rPr>
          <w:rFonts w:ascii="Arial" w:eastAsia="Times New Roman" w:hAnsi="Arial" w:cs="Arial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fldChar w:fldCharType="end"/>
      </w:r>
      <w:bookmarkEnd w:id="28"/>
      <w:r w:rsidRPr="00E20F35">
        <w:rPr>
          <w:rFonts w:ascii="Arial" w:eastAsia="Times New Roman" w:hAnsi="Arial" w:cs="Arial"/>
          <w:lang w:eastAsia="de-DE"/>
        </w:rPr>
        <w:t xml:space="preserve"> : </w:t>
      </w:r>
      <w:r w:rsidRPr="00E20F35">
        <w:rPr>
          <w:rFonts w:ascii="Arial" w:eastAsia="Times New Roman" w:hAnsi="Arial" w:cs="Arial"/>
          <w:lang w:val="de-CH"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lang w:val="de-CH" w:eastAsia="de-DE"/>
        </w:rPr>
      </w:r>
      <w:r w:rsidRPr="00E20F35">
        <w:rPr>
          <w:rFonts w:ascii="Arial" w:eastAsia="Times New Roman" w:hAnsi="Arial" w:cs="Arial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fldChar w:fldCharType="end"/>
      </w:r>
    </w:p>
    <w:p w14:paraId="5745E78B" w14:textId="77777777" w:rsidR="005F57A8" w:rsidRPr="00E20F35" w:rsidRDefault="005F57A8" w:rsidP="005F57A8">
      <w:pPr>
        <w:tabs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2FD0A39A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formatrices et formateurs sont-ils déchargés d’autres tâches de la clinique ?</w:t>
      </w:r>
    </w:p>
    <w:p w14:paraId="72211832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35F39">
        <w:rPr>
          <w:rFonts w:ascii="Arial" w:eastAsia="Times New Roman" w:hAnsi="Arial" w:cs="Arial"/>
          <w:color w:val="000000"/>
          <w:lang w:val="de-CH" w:eastAsia="de-DE"/>
        </w:rPr>
      </w:r>
      <w:r w:rsidR="00E35F3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35F39">
        <w:rPr>
          <w:rFonts w:ascii="Arial" w:eastAsia="Times New Roman" w:hAnsi="Arial" w:cs="Arial"/>
          <w:color w:val="000000"/>
          <w:lang w:val="de-CH" w:eastAsia="de-DE"/>
        </w:rPr>
      </w:r>
      <w:r w:rsidR="00E35F3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7AAA1A6A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6AC45635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formatrices et formateurs sont-ils formés pour leurs tâches d’enseignement ?</w:t>
      </w:r>
    </w:p>
    <w:p w14:paraId="092C1948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35F39">
        <w:rPr>
          <w:rFonts w:ascii="Arial" w:eastAsia="Times New Roman" w:hAnsi="Arial" w:cs="Arial"/>
          <w:color w:val="000000"/>
          <w:lang w:val="de-CH" w:eastAsia="de-DE"/>
        </w:rPr>
      </w:r>
      <w:r w:rsidR="00E35F3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35F39">
        <w:rPr>
          <w:rFonts w:ascii="Arial" w:eastAsia="Times New Roman" w:hAnsi="Arial" w:cs="Arial"/>
          <w:color w:val="000000"/>
          <w:lang w:val="de-CH" w:eastAsia="de-DE"/>
        </w:rPr>
      </w:r>
      <w:r w:rsidR="00E35F3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7BD29387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5872A0F8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Si oui, de quelle manière ?</w:t>
      </w:r>
    </w:p>
    <w:p w14:paraId="40963EE8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29" w:name="Text37"/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9"/>
    </w:p>
    <w:p w14:paraId="5EF82AF0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71941F2A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formatrices et formateurs sont-ils supervisés ?</w:t>
      </w:r>
    </w:p>
    <w:p w14:paraId="5A7C7043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35F39">
        <w:rPr>
          <w:rFonts w:ascii="Arial" w:eastAsia="Times New Roman" w:hAnsi="Arial" w:cs="Arial"/>
          <w:color w:val="000000"/>
          <w:lang w:val="de-CH" w:eastAsia="de-DE"/>
        </w:rPr>
      </w:r>
      <w:r w:rsidR="00E35F3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35F39">
        <w:rPr>
          <w:rFonts w:ascii="Arial" w:eastAsia="Times New Roman" w:hAnsi="Arial" w:cs="Arial"/>
          <w:color w:val="000000"/>
          <w:lang w:val="de-CH" w:eastAsia="de-DE"/>
        </w:rPr>
      </w:r>
      <w:r w:rsidR="00E35F3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72EBAAA8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55FED396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Par qui ?</w:t>
      </w:r>
      <w:bookmarkStart w:id="30" w:name="Text38"/>
    </w:p>
    <w:p w14:paraId="2C07F257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0"/>
    </w:p>
    <w:p w14:paraId="47E8CD12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491000BB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formatrices et formateurs sont-ils dédommagés pour leurs tâches d’enseignement ?</w:t>
      </w:r>
    </w:p>
    <w:p w14:paraId="05F8F3EF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35F39">
        <w:rPr>
          <w:rFonts w:ascii="Arial" w:eastAsia="Times New Roman" w:hAnsi="Arial" w:cs="Arial"/>
          <w:color w:val="000000"/>
          <w:lang w:val="de-CH" w:eastAsia="de-DE"/>
        </w:rPr>
      </w:r>
      <w:r w:rsidR="00E35F3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35F39">
        <w:rPr>
          <w:rFonts w:ascii="Arial" w:eastAsia="Times New Roman" w:hAnsi="Arial" w:cs="Arial"/>
          <w:color w:val="000000"/>
          <w:lang w:val="de-CH" w:eastAsia="de-DE"/>
        </w:rPr>
      </w:r>
      <w:r w:rsidR="00E35F3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AB2BDD0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7628B1EC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De quelle manière ?</w:t>
      </w:r>
      <w:bookmarkStart w:id="31" w:name="Text39"/>
    </w:p>
    <w:p w14:paraId="123E9104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1"/>
    </w:p>
    <w:p w14:paraId="054DF7AF" w14:textId="77777777" w:rsidR="005F57A8" w:rsidRPr="00E20F35" w:rsidRDefault="005F57A8" w:rsidP="005F57A8">
      <w:pPr>
        <w:tabs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1B23B504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43E41605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3. Conventions et contrôles d’objectifs</w:t>
      </w:r>
    </w:p>
    <w:p w14:paraId="202DA72B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Réalisez-vous un entretien d’entrée pour établir les objectifs de formation ?</w:t>
      </w:r>
    </w:p>
    <w:p w14:paraId="1272DEF0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35F39">
        <w:rPr>
          <w:rFonts w:ascii="Arial" w:eastAsia="Times New Roman" w:hAnsi="Arial" w:cs="Arial"/>
          <w:color w:val="000000"/>
          <w:lang w:val="de-CH" w:eastAsia="de-DE"/>
        </w:rPr>
      </w:r>
      <w:r w:rsidR="00E35F3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35F39">
        <w:rPr>
          <w:rFonts w:ascii="Arial" w:eastAsia="Times New Roman" w:hAnsi="Arial" w:cs="Arial"/>
          <w:color w:val="000000"/>
          <w:lang w:val="de-CH" w:eastAsia="de-DE"/>
        </w:rPr>
      </w:r>
      <w:r w:rsidR="00E35F3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5BDF4725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1FB94BDB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Procédez-vous à des entretiens d’évaluation pour contrôler et consigner les objectifs de formation ?</w:t>
      </w:r>
    </w:p>
    <w:p w14:paraId="229FDC3D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35F39">
        <w:rPr>
          <w:rFonts w:ascii="Arial" w:eastAsia="Times New Roman" w:hAnsi="Arial" w:cs="Arial"/>
          <w:color w:val="000000"/>
          <w:lang w:val="de-CH" w:eastAsia="de-DE"/>
        </w:rPr>
      </w:r>
      <w:r w:rsidR="00E35F3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35F39">
        <w:rPr>
          <w:rFonts w:ascii="Arial" w:eastAsia="Times New Roman" w:hAnsi="Arial" w:cs="Arial"/>
          <w:color w:val="000000"/>
          <w:lang w:val="de-CH" w:eastAsia="de-DE"/>
        </w:rPr>
      </w:r>
      <w:r w:rsidR="00E35F3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69D0D52B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B8EB7A1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À quelle fréquence ?</w:t>
      </w:r>
    </w:p>
    <w:p w14:paraId="7D274944" w14:textId="77777777" w:rsidR="005F57A8" w:rsidRPr="00E20F35" w:rsidRDefault="005F57A8" w:rsidP="005F57A8">
      <w:pPr>
        <w:tabs>
          <w:tab w:val="left" w:pos="2700"/>
          <w:tab w:val="left" w:pos="6120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35F39">
        <w:rPr>
          <w:rFonts w:ascii="Arial" w:eastAsia="Times New Roman" w:hAnsi="Arial" w:cs="Arial"/>
          <w:color w:val="000000"/>
          <w:lang w:val="de-CH" w:eastAsia="de-DE"/>
        </w:rPr>
      </w:r>
      <w:r w:rsidR="00E35F3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1x an</w:t>
      </w:r>
    </w:p>
    <w:p w14:paraId="6732B53B" w14:textId="77777777" w:rsidR="005F57A8" w:rsidRPr="00E20F35" w:rsidRDefault="005F57A8" w:rsidP="005F57A8">
      <w:pPr>
        <w:tabs>
          <w:tab w:val="left" w:pos="2700"/>
          <w:tab w:val="left" w:pos="6120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35F39">
        <w:rPr>
          <w:rFonts w:ascii="Arial" w:eastAsia="Times New Roman" w:hAnsi="Arial" w:cs="Arial"/>
          <w:color w:val="000000"/>
          <w:lang w:val="de-CH" w:eastAsia="de-DE"/>
        </w:rPr>
      </w:r>
      <w:r w:rsidR="00E35F3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2x an</w:t>
      </w:r>
    </w:p>
    <w:p w14:paraId="1F5F7845" w14:textId="77777777" w:rsidR="005F57A8" w:rsidRPr="00E20F35" w:rsidRDefault="005F57A8" w:rsidP="005F57A8">
      <w:pPr>
        <w:tabs>
          <w:tab w:val="left" w:pos="2700"/>
          <w:tab w:val="left" w:pos="6120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0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35F39">
        <w:rPr>
          <w:rFonts w:ascii="Arial" w:eastAsia="Times New Roman" w:hAnsi="Arial" w:cs="Arial"/>
          <w:color w:val="000000"/>
          <w:lang w:val="de-CH" w:eastAsia="de-DE"/>
        </w:rPr>
      </w:r>
      <w:r w:rsidR="00E35F3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3x an</w:t>
      </w:r>
    </w:p>
    <w:p w14:paraId="2C95AEC2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55E0B17" w14:textId="695875BB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Réalisez-vous des évaluations à l’aide de mini-CEX / DOPS (</w:t>
      </w:r>
      <w:r w:rsidR="009248AD" w:rsidRPr="00E20F35">
        <w:rPr>
          <w:rFonts w:ascii="Arial" w:eastAsia="Times New Roman" w:hAnsi="Arial" w:cs="Arial"/>
          <w:color w:val="000000"/>
          <w:lang w:eastAsia="de-DE"/>
        </w:rPr>
        <w:t xml:space="preserve">évaluations </w:t>
      </w:r>
      <w:r w:rsidRPr="00E20F35">
        <w:rPr>
          <w:rFonts w:ascii="Arial" w:eastAsia="Times New Roman" w:hAnsi="Arial" w:cs="Arial"/>
          <w:color w:val="000000"/>
          <w:lang w:eastAsia="de-DE"/>
        </w:rPr>
        <w:t>en milieu de travail) ?</w:t>
      </w:r>
    </w:p>
    <w:p w14:paraId="323E115E" w14:textId="7FF24AF5" w:rsidR="005F57A8" w:rsidRPr="00E20F35" w:rsidRDefault="005F57A8" w:rsidP="005F57A8">
      <w:pPr>
        <w:tabs>
          <w:tab w:val="num" w:pos="360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Mini-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Clinical</w:t>
      </w:r>
      <w:proofErr w:type="spellEnd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Evaluation 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Exercises</w:t>
      </w:r>
      <w:proofErr w:type="spellEnd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/ Direct Observation of 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Procedural</w:t>
      </w:r>
      <w:proofErr w:type="spellEnd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Skills</w:t>
      </w:r>
      <w:proofErr w:type="spellEnd"/>
      <w:r w:rsidR="00997D70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, 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cf. glossaire </w:t>
      </w:r>
      <w:r w:rsidR="0037234D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(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www.siwf.ch → Établissements → Visites d’établissements</w:t>
      </w:r>
      <w:r w:rsidR="0037234D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)</w:t>
      </w:r>
    </w:p>
    <w:p w14:paraId="122D1054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val="fr-FR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E35F39">
        <w:rPr>
          <w:rFonts w:ascii="Arial" w:eastAsia="Times New Roman" w:hAnsi="Arial" w:cs="Arial"/>
          <w:color w:val="000000"/>
          <w:lang w:val="de-CH" w:eastAsia="de-DE"/>
        </w:rPr>
      </w:r>
      <w:r w:rsidR="00E35F3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val="fr-FR" w:eastAsia="de-DE"/>
        </w:rPr>
        <w:t>oui</w:t>
      </w:r>
      <w:r w:rsidRPr="00E20F35">
        <w:rPr>
          <w:rFonts w:ascii="Arial" w:eastAsia="Times New Roman" w:hAnsi="Arial" w:cs="Arial"/>
          <w:color w:val="000000"/>
          <w:lang w:val="fr-FR"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E35F39">
        <w:rPr>
          <w:rFonts w:ascii="Arial" w:eastAsia="Times New Roman" w:hAnsi="Arial" w:cs="Arial"/>
          <w:color w:val="000000"/>
          <w:lang w:val="de-CH" w:eastAsia="de-DE"/>
        </w:rPr>
      </w:r>
      <w:r w:rsidR="00E35F3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val="fr-FR" w:eastAsia="de-DE"/>
        </w:rPr>
        <w:t>non</w:t>
      </w:r>
    </w:p>
    <w:p w14:paraId="65D81D70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lang w:val="fr-FR" w:eastAsia="de-DE"/>
        </w:rPr>
      </w:pPr>
    </w:p>
    <w:p w14:paraId="2EEE30FF" w14:textId="07074B37" w:rsidR="005F57A8" w:rsidRPr="00E20F35" w:rsidRDefault="00197B16" w:rsidP="005F57A8">
      <w:pPr>
        <w:tabs>
          <w:tab w:val="left" w:pos="851"/>
          <w:tab w:val="left" w:pos="7560"/>
          <w:tab w:val="left" w:pos="8505"/>
          <w:tab w:val="left" w:pos="9072"/>
          <w:tab w:val="right" w:pos="9180"/>
        </w:tabs>
        <w:spacing w:after="0"/>
        <w:ind w:right="-495"/>
        <w:rPr>
          <w:rFonts w:ascii="Arial" w:eastAsia="Times New Roman" w:hAnsi="Arial" w:cs="Arial"/>
          <w:lang w:val="fr-FR" w:eastAsia="de-DE"/>
        </w:rPr>
      </w:pPr>
      <w:r w:rsidRPr="00E20F35">
        <w:rPr>
          <w:rFonts w:ascii="Arial" w:eastAsia="Times New Roman" w:hAnsi="Arial" w:cs="Arial"/>
          <w:lang w:val="fr-FR" w:eastAsia="de-DE"/>
        </w:rPr>
        <w:t>Quatre fois par an (comme préconisé) </w:t>
      </w:r>
      <w:r w:rsidR="005F57A8" w:rsidRPr="00E20F35">
        <w:rPr>
          <w:rFonts w:ascii="Arial" w:eastAsia="Times New Roman" w:hAnsi="Arial" w:cs="Arial"/>
          <w:lang w:val="fr-FR" w:eastAsia="de-DE"/>
        </w:rPr>
        <w:t>?</w:t>
      </w:r>
    </w:p>
    <w:p w14:paraId="4BB59C09" w14:textId="1C83EA35" w:rsidR="00AD609D" w:rsidRPr="00E20F35" w:rsidRDefault="009447A0" w:rsidP="002A2B6D">
      <w:pPr>
        <w:tabs>
          <w:tab w:val="left" w:pos="851"/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35F39">
        <w:rPr>
          <w:rFonts w:ascii="Arial" w:eastAsia="Times New Roman" w:hAnsi="Arial" w:cs="Arial"/>
          <w:color w:val="000000"/>
          <w:lang w:val="de-CH" w:eastAsia="de-DE"/>
        </w:rPr>
      </w:r>
      <w:r w:rsidR="00E35F3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35F39">
        <w:rPr>
          <w:rFonts w:ascii="Arial" w:eastAsia="Times New Roman" w:hAnsi="Arial" w:cs="Arial"/>
          <w:color w:val="000000"/>
          <w:lang w:val="de-CH" w:eastAsia="de-DE"/>
        </w:rPr>
      </w:r>
      <w:r w:rsidR="00E35F3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  <w:r w:rsidR="00AD609D" w:rsidRPr="00E20F35">
        <w:rPr>
          <w:rFonts w:ascii="Arial" w:eastAsia="Times New Roman" w:hAnsi="Arial" w:cs="Arial"/>
          <w:color w:val="000000"/>
          <w:lang w:eastAsia="de-DE"/>
        </w:rPr>
        <w:br w:type="page"/>
      </w:r>
    </w:p>
    <w:p w14:paraId="77DD6C0A" w14:textId="79B1E43A" w:rsidR="005F57A8" w:rsidRPr="00E20F35" w:rsidRDefault="0071039B" w:rsidP="005F57A8">
      <w:pPr>
        <w:tabs>
          <w:tab w:val="left" w:pos="851"/>
          <w:tab w:val="left" w:pos="7560"/>
          <w:tab w:val="left" w:pos="8505"/>
          <w:tab w:val="left" w:pos="9072"/>
          <w:tab w:val="right" w:pos="9180"/>
        </w:tabs>
        <w:spacing w:after="0"/>
        <w:ind w:right="-495"/>
        <w:rPr>
          <w:rFonts w:ascii="Arial" w:eastAsia="Times New Roman" w:hAnsi="Arial" w:cs="Arial"/>
          <w:lang w:eastAsia="de-DE"/>
        </w:rPr>
      </w:pPr>
      <w:r w:rsidRPr="00E20F35">
        <w:rPr>
          <w:rFonts w:ascii="Arial" w:eastAsia="Times New Roman" w:hAnsi="Arial" w:cs="Arial"/>
          <w:lang w:eastAsia="de-DE"/>
        </w:rPr>
        <w:lastRenderedPageBreak/>
        <w:t xml:space="preserve">Qui </w:t>
      </w:r>
      <w:r w:rsidR="005C0DC0" w:rsidRPr="00E20F35">
        <w:rPr>
          <w:rFonts w:ascii="Arial" w:eastAsia="Times New Roman" w:hAnsi="Arial" w:cs="Arial"/>
          <w:lang w:eastAsia="de-DE"/>
        </w:rPr>
        <w:t>décide de l’organisation</w:t>
      </w:r>
      <w:r w:rsidR="008E7BBC" w:rsidRPr="00E20F35">
        <w:rPr>
          <w:rFonts w:ascii="Arial" w:eastAsia="Times New Roman" w:hAnsi="Arial" w:cs="Arial"/>
          <w:lang w:eastAsia="de-DE"/>
        </w:rPr>
        <w:t xml:space="preserve"> des évaluations en milieu de travail </w:t>
      </w:r>
      <w:r w:rsidR="005F57A8" w:rsidRPr="00E20F35">
        <w:rPr>
          <w:rFonts w:ascii="Arial" w:eastAsia="Times New Roman" w:hAnsi="Arial" w:cs="Arial"/>
          <w:lang w:eastAsia="de-DE"/>
        </w:rPr>
        <w:t>?</w:t>
      </w:r>
    </w:p>
    <w:p w14:paraId="0486A9DB" w14:textId="06314C48" w:rsidR="005F57A8" w:rsidRPr="00E20F35" w:rsidRDefault="005F57A8" w:rsidP="005F57A8">
      <w:pPr>
        <w:tabs>
          <w:tab w:val="left" w:pos="851"/>
          <w:tab w:val="left" w:pos="7560"/>
          <w:tab w:val="left" w:pos="8505"/>
          <w:tab w:val="left" w:pos="9072"/>
          <w:tab w:val="right" w:pos="9180"/>
        </w:tabs>
        <w:spacing w:after="0"/>
        <w:ind w:right="-495"/>
        <w:rPr>
          <w:rFonts w:ascii="Arial" w:eastAsia="Times New Roman" w:hAnsi="Arial" w:cs="Arial"/>
          <w:lang w:val="fr-FR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E35F39">
        <w:rPr>
          <w:rFonts w:ascii="Arial" w:eastAsia="Times New Roman" w:hAnsi="Arial" w:cs="Arial"/>
          <w:color w:val="000000"/>
          <w:lang w:val="de-CH" w:eastAsia="de-DE"/>
        </w:rPr>
      </w:r>
      <w:r w:rsidR="00E35F3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="0071039B" w:rsidRPr="00E20F35">
        <w:rPr>
          <w:rFonts w:ascii="Arial" w:eastAsia="Times New Roman" w:hAnsi="Arial" w:cs="Arial"/>
          <w:lang w:val="fr-FR" w:eastAsia="de-DE"/>
        </w:rPr>
        <w:t>formatrices / formateurs</w:t>
      </w:r>
    </w:p>
    <w:p w14:paraId="3D2EF187" w14:textId="5BA7FFFD" w:rsidR="005F57A8" w:rsidRPr="00E20F35" w:rsidRDefault="005F57A8" w:rsidP="005F57A8">
      <w:pPr>
        <w:tabs>
          <w:tab w:val="left" w:pos="851"/>
          <w:tab w:val="left" w:pos="7560"/>
          <w:tab w:val="left" w:pos="8505"/>
          <w:tab w:val="left" w:pos="9072"/>
          <w:tab w:val="right" w:pos="9180"/>
        </w:tabs>
        <w:spacing w:after="0"/>
        <w:ind w:right="-495"/>
        <w:rPr>
          <w:rFonts w:ascii="Arial" w:eastAsia="Times New Roman" w:hAnsi="Arial" w:cs="Arial"/>
          <w:lang w:val="fr-FR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E35F39">
        <w:rPr>
          <w:rFonts w:ascii="Arial" w:eastAsia="Times New Roman" w:hAnsi="Arial" w:cs="Arial"/>
          <w:color w:val="000000"/>
          <w:lang w:val="de-CH" w:eastAsia="de-DE"/>
        </w:rPr>
      </w:r>
      <w:r w:rsidR="00E35F3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="0071039B" w:rsidRPr="00E20F35">
        <w:rPr>
          <w:rFonts w:ascii="Arial" w:eastAsia="Times New Roman" w:hAnsi="Arial" w:cs="Arial"/>
          <w:lang w:val="fr-FR" w:eastAsia="de-DE"/>
        </w:rPr>
        <w:t>médecins en formation</w:t>
      </w:r>
    </w:p>
    <w:p w14:paraId="4CF4A002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5FAB5001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L’entretien d’évaluation annuel est-il conforme au </w:t>
      </w:r>
      <w:proofErr w:type="spellStart"/>
      <w:r w:rsidRPr="00E20F35">
        <w:rPr>
          <w:rFonts w:ascii="Arial" w:eastAsia="Times New Roman" w:hAnsi="Arial" w:cs="Arial"/>
          <w:color w:val="000000"/>
          <w:lang w:eastAsia="de-DE"/>
        </w:rPr>
        <w:t>logbook</w:t>
      </w:r>
      <w:proofErr w:type="spellEnd"/>
      <w:r w:rsidRPr="00E20F35">
        <w:rPr>
          <w:rFonts w:ascii="Arial" w:eastAsia="Times New Roman" w:hAnsi="Arial" w:cs="Arial"/>
          <w:color w:val="000000"/>
          <w:lang w:eastAsia="de-DE"/>
        </w:rPr>
        <w:t xml:space="preserve"> et au certificat ISFM ?</w:t>
      </w:r>
    </w:p>
    <w:p w14:paraId="4A292A0D" w14:textId="77777777" w:rsidR="005F57A8" w:rsidRPr="00E20F35" w:rsidRDefault="005F57A8" w:rsidP="005F57A8">
      <w:pPr>
        <w:tabs>
          <w:tab w:val="left" w:pos="85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35F39">
        <w:rPr>
          <w:rFonts w:ascii="Arial" w:eastAsia="Times New Roman" w:hAnsi="Arial" w:cs="Arial"/>
          <w:color w:val="000000"/>
          <w:lang w:val="de-CH" w:eastAsia="de-DE"/>
        </w:rPr>
      </w:r>
      <w:r w:rsidR="00E35F3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35F39">
        <w:rPr>
          <w:rFonts w:ascii="Arial" w:eastAsia="Times New Roman" w:hAnsi="Arial" w:cs="Arial"/>
          <w:color w:val="000000"/>
          <w:lang w:val="de-CH" w:eastAsia="de-DE"/>
        </w:rPr>
      </w:r>
      <w:r w:rsidR="00E35F3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83F1FF2" w14:textId="77777777" w:rsidR="005F57A8" w:rsidRPr="00E20F35" w:rsidRDefault="005F57A8" w:rsidP="005F57A8">
      <w:pPr>
        <w:tabs>
          <w:tab w:val="left" w:pos="851"/>
          <w:tab w:val="left" w:pos="2700"/>
          <w:tab w:val="left" w:pos="6120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18B95DFC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Les médecins en formation sont-ils tenus de compléter leur </w:t>
      </w:r>
      <w:proofErr w:type="spellStart"/>
      <w:r w:rsidRPr="00E20F35">
        <w:rPr>
          <w:rFonts w:ascii="Arial" w:eastAsia="Times New Roman" w:hAnsi="Arial" w:cs="Arial"/>
          <w:color w:val="000000"/>
          <w:lang w:eastAsia="de-DE"/>
        </w:rPr>
        <w:t>logbook</w:t>
      </w:r>
      <w:proofErr w:type="spellEnd"/>
      <w:r w:rsidRPr="00E20F35">
        <w:rPr>
          <w:rFonts w:ascii="Arial" w:eastAsia="Times New Roman" w:hAnsi="Arial" w:cs="Arial"/>
          <w:color w:val="000000"/>
          <w:lang w:eastAsia="de-DE"/>
        </w:rPr>
        <w:t xml:space="preserve"> de manière régulière ?</w:t>
      </w:r>
    </w:p>
    <w:p w14:paraId="1A574293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35F39">
        <w:rPr>
          <w:rFonts w:ascii="Arial" w:eastAsia="Times New Roman" w:hAnsi="Arial" w:cs="Arial"/>
          <w:color w:val="000000"/>
          <w:lang w:val="de-CH" w:eastAsia="de-DE"/>
        </w:rPr>
      </w:r>
      <w:r w:rsidR="00E35F3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35F39">
        <w:rPr>
          <w:rFonts w:ascii="Arial" w:eastAsia="Times New Roman" w:hAnsi="Arial" w:cs="Arial"/>
          <w:color w:val="000000"/>
          <w:lang w:val="de-CH" w:eastAsia="de-DE"/>
        </w:rPr>
      </w:r>
      <w:r w:rsidR="00E35F3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0A1B375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766E4FDD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Réalisez-vous des entretiens de carrière ?</w:t>
      </w:r>
    </w:p>
    <w:p w14:paraId="00FAD29E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35F39">
        <w:rPr>
          <w:rFonts w:ascii="Arial" w:eastAsia="Times New Roman" w:hAnsi="Arial" w:cs="Arial"/>
          <w:color w:val="000000"/>
          <w:lang w:val="de-CH" w:eastAsia="de-DE"/>
        </w:rPr>
      </w:r>
      <w:r w:rsidR="00E35F3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35F39">
        <w:rPr>
          <w:rFonts w:ascii="Arial" w:eastAsia="Times New Roman" w:hAnsi="Arial" w:cs="Arial"/>
          <w:color w:val="000000"/>
          <w:lang w:val="de-CH" w:eastAsia="de-DE"/>
        </w:rPr>
      </w:r>
      <w:r w:rsidR="00E35F3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16E984B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7AD5451E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62C98D5D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4. Contenu de l’enseignement / instruments de formation</w:t>
      </w:r>
    </w:p>
    <w:p w14:paraId="69411BF3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 contenu de l’enseignement prescrit par votre concept de formation peut-il être respecté à l’heure actuelle ?</w:t>
      </w:r>
    </w:p>
    <w:p w14:paraId="01DA1A17" w14:textId="77777777" w:rsidR="005F57A8" w:rsidRPr="00E20F35" w:rsidRDefault="005F57A8" w:rsidP="005F57A8">
      <w:pPr>
        <w:tabs>
          <w:tab w:val="left" w:pos="85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35F39">
        <w:rPr>
          <w:rFonts w:ascii="Arial" w:eastAsia="Times New Roman" w:hAnsi="Arial" w:cs="Arial"/>
          <w:color w:val="000000"/>
          <w:lang w:val="de-CH" w:eastAsia="de-DE"/>
        </w:rPr>
      </w:r>
      <w:r w:rsidR="00E35F3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35F39">
        <w:rPr>
          <w:rFonts w:ascii="Arial" w:eastAsia="Times New Roman" w:hAnsi="Arial" w:cs="Arial"/>
          <w:color w:val="000000"/>
          <w:lang w:val="de-CH" w:eastAsia="de-DE"/>
        </w:rPr>
      </w:r>
      <w:r w:rsidR="00E35F3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7278B8B" w14:textId="77777777" w:rsidR="005F57A8" w:rsidRPr="00E20F35" w:rsidRDefault="005F57A8" w:rsidP="005F57A8">
      <w:pPr>
        <w:tabs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</w:p>
    <w:p w14:paraId="33212D43" w14:textId="77777777" w:rsidR="005F57A8" w:rsidRPr="00E20F35" w:rsidRDefault="005F57A8" w:rsidP="005F57A8">
      <w:pPr>
        <w:tabs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Quels points ne peuvent pas être respectés ?</w:t>
      </w:r>
    </w:p>
    <w:p w14:paraId="1AD2450D" w14:textId="77777777" w:rsidR="005F57A8" w:rsidRPr="00E20F35" w:rsidRDefault="005F57A8" w:rsidP="005F57A8">
      <w:pPr>
        <w:tabs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0FAFB1CF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6244FA82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Parmi les aspects interdisciplinaires figurant dans le </w:t>
      </w:r>
      <w:proofErr w:type="spellStart"/>
      <w:r w:rsidRPr="00E20F35">
        <w:rPr>
          <w:rFonts w:ascii="Arial" w:eastAsia="Times New Roman" w:hAnsi="Arial" w:cs="Arial"/>
          <w:color w:val="000000"/>
          <w:lang w:eastAsia="de-DE"/>
        </w:rPr>
        <w:t>logbook</w:t>
      </w:r>
      <w:proofErr w:type="spellEnd"/>
      <w:r w:rsidRPr="00E20F35">
        <w:rPr>
          <w:rFonts w:ascii="Arial" w:eastAsia="Times New Roman" w:hAnsi="Arial" w:cs="Arial"/>
          <w:color w:val="000000"/>
          <w:lang w:eastAsia="de-DE"/>
        </w:rPr>
        <w:t>, lesquels sont abordés au sein de votre établissement ?</w:t>
      </w:r>
    </w:p>
    <w:p w14:paraId="0B4B42CB" w14:textId="77777777" w:rsidR="005F57A8" w:rsidRPr="00E20F35" w:rsidRDefault="005F57A8" w:rsidP="005F57A8">
      <w:pPr>
        <w:tabs>
          <w:tab w:val="left" w:pos="284"/>
          <w:tab w:val="left" w:pos="8080"/>
          <w:tab w:val="left" w:pos="8505"/>
          <w:tab w:val="left" w:pos="8789"/>
          <w:tab w:val="left" w:pos="9072"/>
        </w:tabs>
        <w:spacing w:after="0"/>
        <w:ind w:left="284" w:right="-319" w:hanging="284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35F39">
        <w:rPr>
          <w:rFonts w:ascii="Arial" w:eastAsia="Times New Roman" w:hAnsi="Arial" w:cs="Arial"/>
          <w:color w:val="000000"/>
          <w:lang w:val="de-CH" w:eastAsia="de-DE"/>
        </w:rPr>
      </w:r>
      <w:r w:rsidR="00E35F3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ab/>
        <w:t>compétences relatives à l’économie de la santé</w:t>
      </w:r>
    </w:p>
    <w:p w14:paraId="614E18FF" w14:textId="77777777" w:rsidR="005F57A8" w:rsidRPr="00E20F35" w:rsidRDefault="005F57A8" w:rsidP="005F57A8">
      <w:pPr>
        <w:tabs>
          <w:tab w:val="left" w:pos="284"/>
          <w:tab w:val="left" w:pos="8080"/>
          <w:tab w:val="left" w:pos="8505"/>
          <w:tab w:val="left" w:pos="8789"/>
          <w:tab w:val="left" w:pos="9072"/>
        </w:tabs>
        <w:spacing w:after="0"/>
        <w:ind w:left="284" w:right="-319" w:hanging="284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35F39">
        <w:rPr>
          <w:rFonts w:ascii="Arial" w:eastAsia="Times New Roman" w:hAnsi="Arial" w:cs="Arial"/>
          <w:color w:val="000000"/>
          <w:lang w:val="de-CH" w:eastAsia="de-DE"/>
        </w:rPr>
      </w:r>
      <w:r w:rsidR="00E35F3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ab/>
        <w:t>questions éthiques relatives au traitement de patients</w:t>
      </w:r>
    </w:p>
    <w:p w14:paraId="0C21D1C5" w14:textId="77777777" w:rsidR="005F57A8" w:rsidRPr="00E20F35" w:rsidRDefault="005F57A8" w:rsidP="005F57A8">
      <w:pPr>
        <w:tabs>
          <w:tab w:val="left" w:pos="284"/>
          <w:tab w:val="left" w:pos="8080"/>
          <w:tab w:val="left" w:pos="8505"/>
          <w:tab w:val="left" w:pos="8789"/>
          <w:tab w:val="left" w:pos="9072"/>
        </w:tabs>
        <w:spacing w:after="0"/>
        <w:ind w:left="284" w:right="-319" w:hanging="284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35F39">
        <w:rPr>
          <w:rFonts w:ascii="Arial" w:eastAsia="Times New Roman" w:hAnsi="Arial" w:cs="Arial"/>
          <w:color w:val="000000"/>
          <w:lang w:val="de-CH" w:eastAsia="de-DE"/>
        </w:rPr>
      </w:r>
      <w:r w:rsidR="00E35F3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ab/>
        <w:t xml:space="preserve">obligations professionnelles selon la </w:t>
      </w:r>
      <w:proofErr w:type="spellStart"/>
      <w:r w:rsidRPr="00E20F35">
        <w:rPr>
          <w:rFonts w:ascii="Arial" w:eastAsia="Times New Roman" w:hAnsi="Arial" w:cs="Arial"/>
          <w:color w:val="000000"/>
          <w:lang w:eastAsia="de-DE"/>
        </w:rPr>
        <w:t>LPMéd</w:t>
      </w:r>
      <w:proofErr w:type="spellEnd"/>
    </w:p>
    <w:p w14:paraId="087931F6" w14:textId="77777777" w:rsidR="005F57A8" w:rsidRPr="00E20F35" w:rsidRDefault="005F57A8" w:rsidP="005F57A8">
      <w:pPr>
        <w:tabs>
          <w:tab w:val="left" w:pos="284"/>
          <w:tab w:val="left" w:pos="8080"/>
          <w:tab w:val="left" w:pos="8647"/>
          <w:tab w:val="left" w:pos="8789"/>
          <w:tab w:val="left" w:pos="9072"/>
        </w:tabs>
        <w:spacing w:after="0"/>
        <w:ind w:left="284" w:right="-319" w:hanging="284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35F39">
        <w:rPr>
          <w:rFonts w:ascii="Arial" w:eastAsia="Times New Roman" w:hAnsi="Arial" w:cs="Arial"/>
          <w:color w:val="000000"/>
          <w:lang w:val="de-CH" w:eastAsia="de-DE"/>
        </w:rPr>
      </w:r>
      <w:r w:rsidR="00E35F3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ab/>
        <w:t>directives et ordonnances propres à votre discipline concernant la recherche clinique (p. ex. ASSM)</w:t>
      </w:r>
    </w:p>
    <w:p w14:paraId="2C7E511B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4FA4F21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prescriptions de médicaments sont-elles contrôlées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35F39">
        <w:rPr>
          <w:rFonts w:ascii="Arial" w:eastAsia="Times New Roman" w:hAnsi="Arial" w:cs="Arial"/>
          <w:color w:val="000000"/>
          <w:lang w:val="de-CH" w:eastAsia="de-DE"/>
        </w:rPr>
      </w:r>
      <w:r w:rsidR="00E35F3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35F39">
        <w:rPr>
          <w:rFonts w:ascii="Arial" w:eastAsia="Times New Roman" w:hAnsi="Arial" w:cs="Arial"/>
          <w:color w:val="000000"/>
          <w:lang w:val="de-CH" w:eastAsia="de-DE"/>
        </w:rPr>
      </w:r>
      <w:r w:rsidR="00E35F3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1BA620F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Réalisez-vous des discussions de cas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35F39">
        <w:rPr>
          <w:rFonts w:ascii="Arial" w:eastAsia="Times New Roman" w:hAnsi="Arial" w:cs="Arial"/>
          <w:color w:val="000000"/>
          <w:lang w:val="de-CH" w:eastAsia="de-DE"/>
        </w:rPr>
      </w:r>
      <w:r w:rsidR="00E35F3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35F39">
        <w:rPr>
          <w:rFonts w:ascii="Arial" w:eastAsia="Times New Roman" w:hAnsi="Arial" w:cs="Arial"/>
          <w:color w:val="000000"/>
          <w:lang w:val="de-CH" w:eastAsia="de-DE"/>
        </w:rPr>
      </w:r>
      <w:r w:rsidR="00E35F3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6508E59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peuvent-ils accomplir un travail scientifique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35F39">
        <w:rPr>
          <w:rFonts w:ascii="Arial" w:eastAsia="Times New Roman" w:hAnsi="Arial" w:cs="Arial"/>
          <w:color w:val="000000"/>
          <w:lang w:val="de-CH" w:eastAsia="de-DE"/>
        </w:rPr>
      </w:r>
      <w:r w:rsidR="00E35F3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35F39">
        <w:rPr>
          <w:rFonts w:ascii="Arial" w:eastAsia="Times New Roman" w:hAnsi="Arial" w:cs="Arial"/>
          <w:color w:val="000000"/>
          <w:lang w:val="de-CH" w:eastAsia="de-DE"/>
        </w:rPr>
      </w:r>
      <w:r w:rsidR="00E35F3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4B71CF50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682B07E0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apprennent-ils sous supervision à :</w:t>
      </w:r>
    </w:p>
    <w:p w14:paraId="55DA1815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- organiser des </w:t>
      </w:r>
      <w:proofErr w:type="spellStart"/>
      <w:r w:rsidRPr="00E20F35">
        <w:rPr>
          <w:rFonts w:ascii="Arial" w:eastAsia="Times New Roman" w:hAnsi="Arial" w:cs="Arial"/>
          <w:color w:val="000000"/>
          <w:lang w:eastAsia="de-DE"/>
        </w:rPr>
        <w:t>consiliums</w:t>
      </w:r>
      <w:proofErr w:type="spellEnd"/>
      <w:r w:rsidRPr="00E20F35">
        <w:rPr>
          <w:rFonts w:ascii="Arial" w:eastAsia="Times New Roman" w:hAnsi="Arial" w:cs="Arial"/>
          <w:color w:val="000000"/>
          <w:lang w:eastAsia="de-DE"/>
        </w:rPr>
        <w:t>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35F39">
        <w:rPr>
          <w:rFonts w:ascii="Arial" w:eastAsia="Times New Roman" w:hAnsi="Arial" w:cs="Arial"/>
          <w:color w:val="000000"/>
          <w:lang w:val="de-CH" w:eastAsia="de-DE"/>
        </w:rPr>
      </w:r>
      <w:r w:rsidR="00E35F3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35F39">
        <w:rPr>
          <w:rFonts w:ascii="Arial" w:eastAsia="Times New Roman" w:hAnsi="Arial" w:cs="Arial"/>
          <w:color w:val="000000"/>
          <w:lang w:val="de-CH" w:eastAsia="de-DE"/>
        </w:rPr>
      </w:r>
      <w:r w:rsidR="00E35F3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ADAB333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élaborer des expertises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35F39">
        <w:rPr>
          <w:rFonts w:ascii="Arial" w:eastAsia="Times New Roman" w:hAnsi="Arial" w:cs="Arial"/>
          <w:color w:val="000000"/>
          <w:lang w:val="de-CH" w:eastAsia="de-DE"/>
        </w:rPr>
      </w:r>
      <w:r w:rsidR="00E35F3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35F39">
        <w:rPr>
          <w:rFonts w:ascii="Arial" w:eastAsia="Times New Roman" w:hAnsi="Arial" w:cs="Arial"/>
          <w:color w:val="000000"/>
          <w:lang w:val="de-CH" w:eastAsia="de-DE"/>
        </w:rPr>
      </w:r>
      <w:r w:rsidR="00E35F3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3196FA4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bookmarkStart w:id="32" w:name="Kontrollkästchen34"/>
    </w:p>
    <w:p w14:paraId="21DC9E54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peuvent-ils accéder librement sur internet :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35F39">
        <w:rPr>
          <w:rFonts w:ascii="Arial" w:eastAsia="Times New Roman" w:hAnsi="Arial" w:cs="Arial"/>
          <w:color w:val="000000"/>
          <w:lang w:val="de-CH" w:eastAsia="de-DE"/>
        </w:rPr>
      </w:r>
      <w:r w:rsidR="00E35F3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35F39">
        <w:rPr>
          <w:rFonts w:ascii="Arial" w:eastAsia="Times New Roman" w:hAnsi="Arial" w:cs="Arial"/>
          <w:color w:val="000000"/>
          <w:lang w:val="de-CH" w:eastAsia="de-DE"/>
        </w:rPr>
      </w:r>
      <w:r w:rsidR="00E35F3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7B2B563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aux revues spécialisées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35F39">
        <w:rPr>
          <w:rFonts w:ascii="Arial" w:eastAsia="Times New Roman" w:hAnsi="Arial" w:cs="Arial"/>
          <w:color w:val="000000"/>
          <w:lang w:val="de-CH" w:eastAsia="de-DE"/>
        </w:rPr>
      </w:r>
      <w:r w:rsidR="00E35F3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35F39">
        <w:rPr>
          <w:rFonts w:ascii="Arial" w:eastAsia="Times New Roman" w:hAnsi="Arial" w:cs="Arial"/>
          <w:color w:val="000000"/>
          <w:lang w:val="de-CH" w:eastAsia="de-DE"/>
        </w:rPr>
      </w:r>
      <w:r w:rsidR="00E35F3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0DE56BA3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aux banques de données (p. ex. « Up-to-Date »)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35F39">
        <w:rPr>
          <w:rFonts w:ascii="Arial" w:eastAsia="Times New Roman" w:hAnsi="Arial" w:cs="Arial"/>
          <w:color w:val="000000"/>
          <w:lang w:val="de-CH" w:eastAsia="de-DE"/>
        </w:rPr>
      </w:r>
      <w:r w:rsidR="00E35F3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35F39">
        <w:rPr>
          <w:rFonts w:ascii="Arial" w:eastAsia="Times New Roman" w:hAnsi="Arial" w:cs="Arial"/>
          <w:color w:val="000000"/>
          <w:lang w:val="de-CH" w:eastAsia="de-DE"/>
        </w:rPr>
      </w:r>
      <w:r w:rsidR="00E35F3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55F096F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à des programmes de formation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35F39">
        <w:rPr>
          <w:rFonts w:ascii="Arial" w:eastAsia="Times New Roman" w:hAnsi="Arial" w:cs="Arial"/>
          <w:color w:val="000000"/>
          <w:lang w:val="de-CH" w:eastAsia="de-DE"/>
        </w:rPr>
      </w:r>
      <w:r w:rsidR="00E35F3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35F39">
        <w:rPr>
          <w:rFonts w:ascii="Arial" w:eastAsia="Times New Roman" w:hAnsi="Arial" w:cs="Arial"/>
          <w:color w:val="000000"/>
          <w:lang w:val="de-CH" w:eastAsia="de-DE"/>
        </w:rPr>
      </w:r>
      <w:r w:rsidR="00E35F3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9F9AA2A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1A01C1A3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Ont-ils accès à des simulateurs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35F39">
        <w:rPr>
          <w:rFonts w:ascii="Arial" w:eastAsia="Times New Roman" w:hAnsi="Arial" w:cs="Arial"/>
          <w:color w:val="000000"/>
          <w:lang w:val="de-CH" w:eastAsia="de-DE"/>
        </w:rPr>
      </w:r>
      <w:r w:rsidR="00E35F3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35F39">
        <w:rPr>
          <w:rFonts w:ascii="Arial" w:eastAsia="Times New Roman" w:hAnsi="Arial" w:cs="Arial"/>
          <w:color w:val="000000"/>
          <w:lang w:val="de-CH" w:eastAsia="de-DE"/>
        </w:rPr>
      </w:r>
      <w:r w:rsidR="00E35F3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506E3C6B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010A32C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09366633" w14:textId="77777777" w:rsidR="00C667E3" w:rsidRPr="00E20F35" w:rsidRDefault="00C667E3">
      <w:pPr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br w:type="page"/>
      </w:r>
    </w:p>
    <w:p w14:paraId="0950A1B5" w14:textId="5851C7B2" w:rsidR="005F57A8" w:rsidRPr="00E20F35" w:rsidRDefault="005F57A8" w:rsidP="005F57A8">
      <w:pPr>
        <w:tabs>
          <w:tab w:val="left" w:pos="2700"/>
          <w:tab w:val="left" w:pos="3261"/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ind w:left="3261" w:right="-744" w:hanging="3261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lastRenderedPageBreak/>
        <w:t>5. Sessions de formation postgraduée structurée</w:t>
      </w:r>
    </w:p>
    <w:p w14:paraId="6ED37A99" w14:textId="776073D3" w:rsidR="00985A2F" w:rsidRPr="00E20F35" w:rsidRDefault="005F57A8" w:rsidP="000D3514">
      <w:pPr>
        <w:tabs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ind w:right="-744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= sessions à thème, principalement théoriques, pas d’activités de routine</w:t>
      </w:r>
      <w:r w:rsidR="002F62C3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 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/</w:t>
      </w:r>
      <w:r w:rsidR="002F62C3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 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rapports, visites, etc. !</w:t>
      </w:r>
    </w:p>
    <w:p w14:paraId="7558649B" w14:textId="5DD43EA5" w:rsidR="005F57A8" w:rsidRPr="00E20F35" w:rsidRDefault="000D3514" w:rsidP="000D3514">
      <w:pPr>
        <w:tabs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ind w:right="-744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cf. </w:t>
      </w:r>
      <w:r w:rsidR="003C30A1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i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nterprétation selon «</w:t>
      </w:r>
      <w:r w:rsidR="003C30A1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 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Qu’entend-on par </w:t>
      </w:r>
      <w:r w:rsidR="003C30A1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‹ 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formation postgraduée structurée</w:t>
      </w:r>
      <w:r w:rsidR="003C30A1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 › 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?</w:t>
      </w:r>
      <w:r w:rsidR="00547294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 »</w:t>
      </w:r>
    </w:p>
    <w:p w14:paraId="5B1895ED" w14:textId="77777777" w:rsidR="005F57A8" w:rsidRPr="00E20F35" w:rsidRDefault="005F57A8" w:rsidP="000D3514">
      <w:pPr>
        <w:tabs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</w:p>
    <w:p w14:paraId="593C9C9B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  <w:r w:rsidRPr="00E20F35">
        <w:rPr>
          <w:rFonts w:ascii="Arial" w:eastAsia="Times New Roman" w:hAnsi="Arial" w:cs="Arial"/>
          <w:color w:val="000000"/>
          <w:u w:val="single"/>
          <w:lang w:eastAsia="de-DE"/>
        </w:rPr>
        <w:t>5.1 Formation postgraduée interne</w:t>
      </w:r>
    </w:p>
    <w:bookmarkEnd w:id="32"/>
    <w:p w14:paraId="0550DBA6" w14:textId="66804B30" w:rsidR="005F57A8" w:rsidRPr="00E20F35" w:rsidRDefault="00FC2F53" w:rsidP="005F57A8">
      <w:pPr>
        <w:tabs>
          <w:tab w:val="left" w:pos="2700"/>
          <w:tab w:val="left" w:pos="4860"/>
          <w:tab w:val="left" w:pos="6120"/>
          <w:tab w:val="left" w:pos="7938"/>
          <w:tab w:val="left" w:pos="8647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Quelles sont les sessions de formation postgraduée structurée proposées dans votre clinique (y c. sessions </w:t>
      </w:r>
      <w:r w:rsidR="00C01E83" w:rsidRPr="00E20F35">
        <w:rPr>
          <w:rFonts w:ascii="Arial" w:eastAsia="Times New Roman" w:hAnsi="Arial" w:cs="Arial"/>
          <w:color w:val="000000"/>
          <w:lang w:eastAsia="de-DE"/>
        </w:rPr>
        <w:t>à distance</w:t>
      </w:r>
      <w:r w:rsidRPr="00E20F35">
        <w:rPr>
          <w:rFonts w:ascii="Arial" w:eastAsia="Times New Roman" w:hAnsi="Arial" w:cs="Arial"/>
          <w:color w:val="000000"/>
          <w:lang w:eastAsia="de-DE"/>
        </w:rPr>
        <w:t>) ?</w:t>
      </w:r>
      <w:bookmarkStart w:id="33" w:name="Text42"/>
    </w:p>
    <w:p w14:paraId="0A073404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7938"/>
          <w:tab w:val="left" w:pos="8647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tbl>
      <w:tblPr>
        <w:tblStyle w:val="Tabellenraster1"/>
        <w:tblW w:w="96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70"/>
        <w:gridCol w:w="4061"/>
        <w:gridCol w:w="5103"/>
      </w:tblGrid>
      <w:tr w:rsidR="005F57A8" w:rsidRPr="00E20F35" w14:paraId="1CE53825" w14:textId="77777777" w:rsidTr="005F57A8">
        <w:tc>
          <w:tcPr>
            <w:tcW w:w="9634" w:type="dxa"/>
            <w:gridSpan w:val="3"/>
          </w:tcPr>
          <w:p w14:paraId="51634695" w14:textId="1DBDD726" w:rsidR="005F57A8" w:rsidRPr="00E20F35" w:rsidRDefault="005F57A8" w:rsidP="005F57A8">
            <w:pPr>
              <w:tabs>
                <w:tab w:val="left" w:pos="2700"/>
                <w:tab w:val="left" w:pos="4860"/>
                <w:tab w:val="left" w:pos="6120"/>
                <w:tab w:val="left" w:pos="7938"/>
                <w:tab w:val="left" w:pos="8647"/>
              </w:tabs>
              <w:ind w:right="-495"/>
              <w:jc w:val="both"/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</w:pP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Sessions organisées par l’institution ou interdisciplinaires reconnues avec</w:t>
            </w:r>
            <w:r w:rsidR="009D5838"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 xml:space="preserve"> animatrice ou</w:t>
            </w: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 xml:space="preserve"> animateur</w:t>
            </w:r>
          </w:p>
          <w:p w14:paraId="6897A6C1" w14:textId="3E2A0645" w:rsidR="005F57A8" w:rsidRPr="00E20F35" w:rsidRDefault="005F57A8" w:rsidP="005F57A8">
            <w:pPr>
              <w:tabs>
                <w:tab w:val="left" w:pos="2700"/>
                <w:tab w:val="left" w:pos="4860"/>
                <w:tab w:val="left" w:pos="6120"/>
                <w:tab w:val="left" w:pos="7938"/>
                <w:tab w:val="left" w:pos="8647"/>
              </w:tabs>
              <w:ind w:right="-495"/>
              <w:jc w:val="both"/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</w:pP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(y</w:t>
            </w:r>
            <w:r w:rsidR="004D5963"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 </w:t>
            </w: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c. sessions à distance, etc.</w:t>
            </w:r>
            <w:r w:rsidR="00A7606D"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,</w:t>
            </w: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 xml:space="preserve"> conformes aux recommandations de l</w:t>
            </w:r>
            <w:r w:rsidR="00EA7CB4"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’</w:t>
            </w: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ISFM)</w:t>
            </w:r>
          </w:p>
        </w:tc>
      </w:tr>
      <w:tr w:rsidR="005F57A8" w:rsidRPr="00E20F35" w14:paraId="5B5224A4" w14:textId="77777777" w:rsidTr="005F57A8">
        <w:tc>
          <w:tcPr>
            <w:tcW w:w="9634" w:type="dxa"/>
            <w:gridSpan w:val="3"/>
          </w:tcPr>
          <w:p w14:paraId="20A7AADA" w14:textId="77777777" w:rsidR="005F57A8" w:rsidRPr="00E20F35" w:rsidRDefault="005F57A8" w:rsidP="005F57A8">
            <w:pPr>
              <w:tabs>
                <w:tab w:val="left" w:pos="2700"/>
                <w:tab w:val="left" w:pos="4860"/>
                <w:tab w:val="left" w:pos="6120"/>
                <w:tab w:val="left" w:pos="7938"/>
                <w:tab w:val="left" w:pos="8647"/>
              </w:tabs>
              <w:ind w:right="-495"/>
              <w:jc w:val="both"/>
              <w:rPr>
                <w:rFonts w:ascii="Arial" w:hAnsi="Arial" w:cs="Arial"/>
                <w:color w:val="000000"/>
                <w:lang w:val="fr-FR" w:eastAsia="de-DE"/>
              </w:rPr>
            </w:pPr>
          </w:p>
        </w:tc>
      </w:tr>
      <w:bookmarkEnd w:id="33"/>
      <w:tr w:rsidR="005F57A8" w:rsidRPr="00E20F35" w14:paraId="2458856B" w14:textId="77777777" w:rsidTr="005F57A8">
        <w:tc>
          <w:tcPr>
            <w:tcW w:w="470" w:type="dxa"/>
          </w:tcPr>
          <w:p w14:paraId="7954914C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</w:p>
        </w:tc>
        <w:tc>
          <w:tcPr>
            <w:tcW w:w="4061" w:type="dxa"/>
          </w:tcPr>
          <w:p w14:paraId="3C571C20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5103" w:type="dxa"/>
          </w:tcPr>
          <w:p w14:paraId="74DED9DA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lang w:val="en-US" w:eastAsia="de-DE"/>
              </w:rPr>
              <w:t>Remarques</w:t>
            </w:r>
          </w:p>
        </w:tc>
      </w:tr>
      <w:tr w:rsidR="005F57A8" w:rsidRPr="00E20F35" w14:paraId="7AB4E9D6" w14:textId="77777777" w:rsidTr="005F57A8">
        <w:tc>
          <w:tcPr>
            <w:tcW w:w="470" w:type="dxa"/>
          </w:tcPr>
          <w:p w14:paraId="73033235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E35F39">
              <w:rPr>
                <w:rFonts w:ascii="Arial" w:hAnsi="Arial" w:cs="Arial"/>
                <w:color w:val="000000"/>
                <w:lang w:val="de-CH" w:eastAsia="de-DE"/>
              </w:rPr>
            </w:r>
            <w:r w:rsidR="00E35F39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5CAA2160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>Exposés et présentations de cas</w:t>
            </w:r>
          </w:p>
        </w:tc>
        <w:tc>
          <w:tcPr>
            <w:tcW w:w="5103" w:type="dxa"/>
          </w:tcPr>
          <w:p w14:paraId="05CF3F1D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69020293" w14:textId="77777777" w:rsidTr="005F57A8">
        <w:tc>
          <w:tcPr>
            <w:tcW w:w="470" w:type="dxa"/>
          </w:tcPr>
          <w:p w14:paraId="097BC0B0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E35F39">
              <w:rPr>
                <w:rFonts w:ascii="Arial" w:hAnsi="Arial" w:cs="Arial"/>
                <w:color w:val="000000"/>
                <w:lang w:val="de-CH" w:eastAsia="de-DE"/>
              </w:rPr>
            </w:r>
            <w:r w:rsidR="00E35F39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6B9BE2D9" w14:textId="77777777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Colloques</w:t>
            </w:r>
            <w:proofErr w:type="spellEnd"/>
            <w:r w:rsidRPr="00E20F35">
              <w:rPr>
                <w:rFonts w:ascii="Arial" w:hAnsi="Arial" w:cs="Arial"/>
                <w:lang w:val="de-DE" w:eastAsia="de-DE"/>
              </w:rPr>
              <w:t xml:space="preserve"> </w:t>
            </w: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interdisciplinaires</w:t>
            </w:r>
            <w:proofErr w:type="spellEnd"/>
          </w:p>
        </w:tc>
        <w:tc>
          <w:tcPr>
            <w:tcW w:w="5103" w:type="dxa"/>
          </w:tcPr>
          <w:p w14:paraId="565A808A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22956D6B" w14:textId="77777777" w:rsidTr="005F57A8">
        <w:tc>
          <w:tcPr>
            <w:tcW w:w="470" w:type="dxa"/>
          </w:tcPr>
          <w:p w14:paraId="0D29B672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E35F39">
              <w:rPr>
                <w:rFonts w:ascii="Arial" w:hAnsi="Arial" w:cs="Arial"/>
                <w:color w:val="000000"/>
                <w:lang w:val="de-CH" w:eastAsia="de-DE"/>
              </w:rPr>
            </w:r>
            <w:r w:rsidR="00E35F39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1448DC41" w14:textId="77777777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Conférences</w:t>
            </w:r>
            <w:proofErr w:type="spellEnd"/>
            <w:r w:rsidRPr="00E20F35">
              <w:rPr>
                <w:rFonts w:ascii="Arial" w:hAnsi="Arial" w:cs="Arial"/>
                <w:lang w:val="de-DE" w:eastAsia="de-DE"/>
              </w:rPr>
              <w:t xml:space="preserve"> </w:t>
            </w: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clinico-pathologiques</w:t>
            </w:r>
            <w:proofErr w:type="spellEnd"/>
          </w:p>
        </w:tc>
        <w:tc>
          <w:tcPr>
            <w:tcW w:w="5103" w:type="dxa"/>
          </w:tcPr>
          <w:p w14:paraId="4A365CDD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417C3E94" w14:textId="77777777" w:rsidTr="005F57A8">
        <w:tc>
          <w:tcPr>
            <w:tcW w:w="470" w:type="dxa"/>
          </w:tcPr>
          <w:p w14:paraId="59936142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E35F39">
              <w:rPr>
                <w:rFonts w:ascii="Arial" w:hAnsi="Arial" w:cs="Arial"/>
                <w:color w:val="000000"/>
                <w:lang w:val="de-CH" w:eastAsia="de-DE"/>
              </w:rPr>
            </w:r>
            <w:r w:rsidR="00E35F39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06071472" w14:textId="77777777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Conférences</w:t>
            </w:r>
            <w:proofErr w:type="spellEnd"/>
            <w:r w:rsidRPr="00E20F35">
              <w:rPr>
                <w:rFonts w:ascii="Arial" w:hAnsi="Arial" w:cs="Arial"/>
                <w:lang w:val="de-DE" w:eastAsia="de-DE"/>
              </w:rPr>
              <w:t xml:space="preserve"> </w:t>
            </w: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morbidité</w:t>
            </w:r>
            <w:proofErr w:type="spellEnd"/>
            <w:r w:rsidRPr="00E20F35">
              <w:rPr>
                <w:rFonts w:ascii="Arial" w:hAnsi="Arial" w:cs="Arial"/>
                <w:lang w:val="de-DE" w:eastAsia="de-DE"/>
              </w:rPr>
              <w:t xml:space="preserve">/ </w:t>
            </w: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mortalité</w:t>
            </w:r>
            <w:proofErr w:type="spellEnd"/>
          </w:p>
        </w:tc>
        <w:tc>
          <w:tcPr>
            <w:tcW w:w="5103" w:type="dxa"/>
          </w:tcPr>
          <w:p w14:paraId="58A8095E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36990B7B" w14:textId="77777777" w:rsidTr="005F57A8">
        <w:tc>
          <w:tcPr>
            <w:tcW w:w="470" w:type="dxa"/>
          </w:tcPr>
          <w:p w14:paraId="56798F07" w14:textId="77777777" w:rsidR="005F57A8" w:rsidRPr="00E20F35" w:rsidRDefault="005F57A8" w:rsidP="005F57A8">
            <w:pPr>
              <w:contextualSpacing/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E35F39">
              <w:rPr>
                <w:rFonts w:ascii="Arial" w:hAnsi="Arial" w:cs="Arial"/>
                <w:color w:val="000000"/>
                <w:lang w:val="de-CH" w:eastAsia="de-DE"/>
              </w:rPr>
            </w:r>
            <w:r w:rsidR="00E35F39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1070E287" w14:textId="77777777" w:rsidR="005F57A8" w:rsidRPr="00E20F35" w:rsidRDefault="005F57A8" w:rsidP="005F57A8">
            <w:pPr>
              <w:contextualSpacing/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lang w:val="en-US" w:eastAsia="de-DE"/>
              </w:rPr>
              <w:t>Discussions sur les CIRS (Critical Incidence Reporting System)</w:t>
            </w:r>
          </w:p>
        </w:tc>
        <w:tc>
          <w:tcPr>
            <w:tcW w:w="5103" w:type="dxa"/>
          </w:tcPr>
          <w:p w14:paraId="55AF067F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</w:tbl>
    <w:p w14:paraId="285A4341" w14:textId="77777777" w:rsidR="005F57A8" w:rsidRPr="00E20F35" w:rsidRDefault="005F57A8" w:rsidP="005F57A8">
      <w:pPr>
        <w:spacing w:after="0"/>
        <w:rPr>
          <w:rFonts w:ascii="Arial" w:eastAsia="Times New Roman" w:hAnsi="Arial" w:cs="Arial"/>
          <w:lang w:val="en-US" w:eastAsia="de-DE"/>
        </w:rPr>
      </w:pPr>
    </w:p>
    <w:tbl>
      <w:tblPr>
        <w:tblStyle w:val="Tabellenraster1"/>
        <w:tblW w:w="96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70"/>
        <w:gridCol w:w="4061"/>
        <w:gridCol w:w="5103"/>
      </w:tblGrid>
      <w:tr w:rsidR="005F57A8" w:rsidRPr="00E20F35" w14:paraId="18D10F52" w14:textId="77777777" w:rsidTr="005F57A8">
        <w:tc>
          <w:tcPr>
            <w:tcW w:w="9634" w:type="dxa"/>
            <w:gridSpan w:val="3"/>
          </w:tcPr>
          <w:p w14:paraId="29D2D8BA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  <w:r w:rsidRPr="00E20F35">
              <w:rPr>
                <w:rFonts w:ascii="Arial" w:hAnsi="Arial" w:cs="Arial"/>
                <w:b/>
                <w:bCs/>
                <w:lang w:val="fr-FR" w:eastAsia="de-DE"/>
              </w:rPr>
              <w:t>Sessions de formation postgraduée et continue au sein de la clinique dans le cadre de cursus spécifiques</w:t>
            </w:r>
          </w:p>
        </w:tc>
      </w:tr>
      <w:tr w:rsidR="005F57A8" w:rsidRPr="00E20F35" w14:paraId="2EBFA911" w14:textId="77777777" w:rsidTr="005F57A8">
        <w:tc>
          <w:tcPr>
            <w:tcW w:w="9634" w:type="dxa"/>
            <w:gridSpan w:val="3"/>
          </w:tcPr>
          <w:p w14:paraId="274575A9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</w:tr>
      <w:tr w:rsidR="005F57A8" w:rsidRPr="00E20F35" w14:paraId="2611A54C" w14:textId="77777777" w:rsidTr="005F57A8">
        <w:tc>
          <w:tcPr>
            <w:tcW w:w="470" w:type="dxa"/>
          </w:tcPr>
          <w:p w14:paraId="09C5AE65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</w:p>
        </w:tc>
        <w:tc>
          <w:tcPr>
            <w:tcW w:w="4061" w:type="dxa"/>
          </w:tcPr>
          <w:p w14:paraId="7FC01B86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5103" w:type="dxa"/>
          </w:tcPr>
          <w:p w14:paraId="07ECE4C9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lang w:val="en-US" w:eastAsia="de-DE"/>
              </w:rPr>
              <w:t>Remarques</w:t>
            </w:r>
          </w:p>
        </w:tc>
      </w:tr>
      <w:tr w:rsidR="005F57A8" w:rsidRPr="00E20F35" w14:paraId="5C0CDF7A" w14:textId="77777777" w:rsidTr="005F57A8">
        <w:tc>
          <w:tcPr>
            <w:tcW w:w="470" w:type="dxa"/>
          </w:tcPr>
          <w:p w14:paraId="0DFF29E2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E35F39">
              <w:rPr>
                <w:rFonts w:ascii="Arial" w:hAnsi="Arial" w:cs="Arial"/>
                <w:color w:val="000000"/>
                <w:lang w:val="de-CH" w:eastAsia="de-DE"/>
              </w:rPr>
            </w:r>
            <w:r w:rsidR="00E35F39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10F66B57" w14:textId="77777777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r w:rsidRPr="00E20F35">
              <w:rPr>
                <w:rFonts w:ascii="Arial" w:hAnsi="Arial" w:cs="Arial"/>
                <w:lang w:val="de-DE" w:eastAsia="de-DE"/>
              </w:rPr>
              <w:t>Exposés</w:t>
            </w:r>
          </w:p>
        </w:tc>
        <w:tc>
          <w:tcPr>
            <w:tcW w:w="5103" w:type="dxa"/>
          </w:tcPr>
          <w:p w14:paraId="5880B0D6" w14:textId="77777777" w:rsidR="005F57A8" w:rsidRPr="00E20F35" w:rsidRDefault="005F57A8" w:rsidP="005F57A8">
            <w:pPr>
              <w:tabs>
                <w:tab w:val="left" w:pos="1701"/>
                <w:tab w:val="left" w:pos="4962"/>
                <w:tab w:val="left" w:pos="7938"/>
                <w:tab w:val="left" w:pos="8647"/>
              </w:tabs>
              <w:ind w:left="1701" w:hanging="1701"/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00FB2568" w14:textId="77777777" w:rsidTr="005F57A8">
        <w:tc>
          <w:tcPr>
            <w:tcW w:w="470" w:type="dxa"/>
          </w:tcPr>
          <w:p w14:paraId="74E62E13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E35F39">
              <w:rPr>
                <w:rFonts w:ascii="Arial" w:hAnsi="Arial" w:cs="Arial"/>
                <w:color w:val="000000"/>
                <w:lang w:val="de-CH" w:eastAsia="de-DE"/>
              </w:rPr>
            </w:r>
            <w:r w:rsidR="00E35F39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3D82782D" w14:textId="1331CC0C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 xml:space="preserve">Discussions de cas avec </w:t>
            </w:r>
            <w:r w:rsidR="00E43661" w:rsidRPr="00E20F35">
              <w:rPr>
                <w:rFonts w:ascii="Arial" w:hAnsi="Arial" w:cs="Arial"/>
                <w:lang w:val="fr-FR" w:eastAsia="de-DE"/>
              </w:rPr>
              <w:t xml:space="preserve">animatrice ou </w:t>
            </w:r>
            <w:r w:rsidRPr="00E20F35">
              <w:rPr>
                <w:rFonts w:ascii="Arial" w:hAnsi="Arial" w:cs="Arial"/>
                <w:lang w:val="fr-FR" w:eastAsia="de-DE"/>
              </w:rPr>
              <w:t>animateur, mettant l’accent sur l’aspect didactique</w:t>
            </w:r>
          </w:p>
        </w:tc>
        <w:tc>
          <w:tcPr>
            <w:tcW w:w="5103" w:type="dxa"/>
          </w:tcPr>
          <w:p w14:paraId="51493821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4A3051E3" w14:textId="77777777" w:rsidTr="005F57A8">
        <w:tc>
          <w:tcPr>
            <w:tcW w:w="470" w:type="dxa"/>
          </w:tcPr>
          <w:p w14:paraId="3DD6AAF9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E35F39">
              <w:rPr>
                <w:rFonts w:ascii="Arial" w:hAnsi="Arial" w:cs="Arial"/>
                <w:color w:val="000000"/>
                <w:lang w:val="de-CH" w:eastAsia="de-DE"/>
              </w:rPr>
            </w:r>
            <w:r w:rsidR="00E35F39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6F69E208" w14:textId="77777777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r w:rsidRPr="00E20F35">
              <w:rPr>
                <w:rFonts w:ascii="Arial" w:hAnsi="Arial" w:cs="Arial"/>
                <w:lang w:val="de-DE" w:eastAsia="de-DE"/>
              </w:rPr>
              <w:t>Ateliers</w:t>
            </w:r>
          </w:p>
        </w:tc>
        <w:tc>
          <w:tcPr>
            <w:tcW w:w="5103" w:type="dxa"/>
          </w:tcPr>
          <w:p w14:paraId="4C112E76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64E9B1EE" w14:textId="77777777" w:rsidTr="005F57A8">
        <w:tc>
          <w:tcPr>
            <w:tcW w:w="470" w:type="dxa"/>
          </w:tcPr>
          <w:p w14:paraId="3AC25652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E35F39">
              <w:rPr>
                <w:rFonts w:ascii="Arial" w:hAnsi="Arial" w:cs="Arial"/>
                <w:color w:val="000000"/>
                <w:lang w:val="de-CH" w:eastAsia="de-DE"/>
              </w:rPr>
            </w:r>
            <w:r w:rsidR="00E35F39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4C764DFF" w14:textId="3BFEC22A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r w:rsidRPr="00E20F35">
              <w:rPr>
                <w:rFonts w:ascii="Arial" w:hAnsi="Arial" w:cs="Arial"/>
                <w:lang w:val="de-DE" w:eastAsia="de-DE"/>
              </w:rPr>
              <w:t xml:space="preserve">Journal </w:t>
            </w:r>
            <w:proofErr w:type="spellStart"/>
            <w:r w:rsidR="00A04859" w:rsidRPr="00E20F35">
              <w:rPr>
                <w:rFonts w:ascii="Arial" w:hAnsi="Arial" w:cs="Arial"/>
                <w:lang w:val="de-DE" w:eastAsia="de-DE"/>
              </w:rPr>
              <w:t>c</w:t>
            </w:r>
            <w:r w:rsidRPr="00E20F35">
              <w:rPr>
                <w:rFonts w:ascii="Arial" w:hAnsi="Arial" w:cs="Arial"/>
                <w:lang w:val="de-DE" w:eastAsia="de-DE"/>
              </w:rPr>
              <w:t>lubs</w:t>
            </w:r>
            <w:proofErr w:type="spellEnd"/>
          </w:p>
        </w:tc>
        <w:tc>
          <w:tcPr>
            <w:tcW w:w="5103" w:type="dxa"/>
          </w:tcPr>
          <w:p w14:paraId="719B110A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</w:tbl>
    <w:p w14:paraId="745BD6B1" w14:textId="77777777" w:rsidR="005F57A8" w:rsidRPr="00E20F35" w:rsidRDefault="005F57A8" w:rsidP="005F57A8">
      <w:pPr>
        <w:spacing w:after="0"/>
        <w:rPr>
          <w:rFonts w:ascii="Arial" w:eastAsia="Times New Roman" w:hAnsi="Arial" w:cs="Arial"/>
          <w:lang w:val="en-US" w:eastAsia="de-DE"/>
        </w:rPr>
      </w:pPr>
    </w:p>
    <w:tbl>
      <w:tblPr>
        <w:tblStyle w:val="Tabellenraster1"/>
        <w:tblW w:w="96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70"/>
        <w:gridCol w:w="4061"/>
        <w:gridCol w:w="5103"/>
      </w:tblGrid>
      <w:tr w:rsidR="005F57A8" w:rsidRPr="00E20F35" w14:paraId="28B2839C" w14:textId="77777777" w:rsidTr="005F57A8">
        <w:tc>
          <w:tcPr>
            <w:tcW w:w="9634" w:type="dxa"/>
            <w:gridSpan w:val="3"/>
          </w:tcPr>
          <w:p w14:paraId="02483F56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  <w:r w:rsidRPr="00E20F35">
              <w:rPr>
                <w:rFonts w:ascii="Arial" w:hAnsi="Arial" w:cs="Arial"/>
                <w:b/>
                <w:bCs/>
                <w:lang w:val="fr-FR" w:eastAsia="de-DE"/>
              </w:rPr>
              <w:t>Sessions interactives</w:t>
            </w:r>
          </w:p>
        </w:tc>
      </w:tr>
      <w:tr w:rsidR="005F57A8" w:rsidRPr="00E20F35" w14:paraId="5269A6EA" w14:textId="77777777" w:rsidTr="005F57A8">
        <w:tc>
          <w:tcPr>
            <w:tcW w:w="9634" w:type="dxa"/>
            <w:gridSpan w:val="3"/>
          </w:tcPr>
          <w:p w14:paraId="636FC872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</w:tr>
      <w:tr w:rsidR="005F57A8" w:rsidRPr="00E20F35" w14:paraId="6E53C5E2" w14:textId="77777777" w:rsidTr="005F57A8">
        <w:tc>
          <w:tcPr>
            <w:tcW w:w="470" w:type="dxa"/>
          </w:tcPr>
          <w:p w14:paraId="3A352F42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</w:p>
        </w:tc>
        <w:tc>
          <w:tcPr>
            <w:tcW w:w="4061" w:type="dxa"/>
          </w:tcPr>
          <w:p w14:paraId="2562BF0F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5103" w:type="dxa"/>
          </w:tcPr>
          <w:p w14:paraId="5848723F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lang w:val="en-US" w:eastAsia="de-DE"/>
              </w:rPr>
              <w:t>Remarques</w:t>
            </w:r>
          </w:p>
        </w:tc>
      </w:tr>
      <w:tr w:rsidR="005F57A8" w:rsidRPr="00E20F35" w14:paraId="20C8C1F1" w14:textId="77777777" w:rsidTr="005F57A8">
        <w:tc>
          <w:tcPr>
            <w:tcW w:w="470" w:type="dxa"/>
          </w:tcPr>
          <w:p w14:paraId="1EDB57A1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E35F39">
              <w:rPr>
                <w:rFonts w:ascii="Arial" w:hAnsi="Arial" w:cs="Arial"/>
                <w:color w:val="000000"/>
                <w:lang w:val="de-CH" w:eastAsia="de-DE"/>
              </w:rPr>
            </w:r>
            <w:r w:rsidR="00E35F39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5FBD7DF3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>Formation pratique (cours hands-on, ATLS, ACLS, PALS, ALS, etc.)</w:t>
            </w:r>
          </w:p>
        </w:tc>
        <w:tc>
          <w:tcPr>
            <w:tcW w:w="5103" w:type="dxa"/>
          </w:tcPr>
          <w:p w14:paraId="0395B18B" w14:textId="77777777" w:rsidR="005F57A8" w:rsidRPr="00E20F35" w:rsidRDefault="005F57A8" w:rsidP="005F57A8">
            <w:pPr>
              <w:tabs>
                <w:tab w:val="left" w:pos="1701"/>
                <w:tab w:val="left" w:pos="4962"/>
                <w:tab w:val="left" w:pos="7938"/>
                <w:tab w:val="left" w:pos="8647"/>
              </w:tabs>
              <w:ind w:left="1701" w:right="-495" w:hanging="1701"/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1204AD43" w14:textId="77777777" w:rsidTr="005F57A8">
        <w:tc>
          <w:tcPr>
            <w:tcW w:w="470" w:type="dxa"/>
          </w:tcPr>
          <w:p w14:paraId="50C506FA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E35F39">
              <w:rPr>
                <w:rFonts w:ascii="Arial" w:hAnsi="Arial" w:cs="Arial"/>
                <w:color w:val="000000"/>
                <w:lang w:val="de-CH" w:eastAsia="de-DE"/>
              </w:rPr>
            </w:r>
            <w:r w:rsidR="00E35F39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31A98927" w14:textId="77777777" w:rsidR="005F57A8" w:rsidRPr="00E20F35" w:rsidRDefault="005F57A8" w:rsidP="005F57A8">
            <w:pPr>
              <w:contextualSpacing/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>Cours de simulation médicale (p. ex. compétences pratiques, communication)</w:t>
            </w:r>
          </w:p>
        </w:tc>
        <w:tc>
          <w:tcPr>
            <w:tcW w:w="5103" w:type="dxa"/>
          </w:tcPr>
          <w:p w14:paraId="4FFF58F6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</w:tbl>
    <w:p w14:paraId="58779949" w14:textId="77777777" w:rsidR="005F57A8" w:rsidRPr="00E20F35" w:rsidRDefault="005F57A8" w:rsidP="005F57A8">
      <w:pPr>
        <w:spacing w:after="0"/>
        <w:rPr>
          <w:rFonts w:ascii="Arial" w:eastAsia="Times New Roman" w:hAnsi="Arial" w:cs="Arial"/>
          <w:lang w:val="en-US" w:eastAsia="de-DE"/>
        </w:rPr>
      </w:pPr>
    </w:p>
    <w:tbl>
      <w:tblPr>
        <w:tblStyle w:val="Tabellenraster1"/>
        <w:tblW w:w="96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70"/>
        <w:gridCol w:w="5621"/>
        <w:gridCol w:w="3543"/>
      </w:tblGrid>
      <w:tr w:rsidR="005F57A8" w:rsidRPr="00E20F35" w14:paraId="6814EA5C" w14:textId="77777777" w:rsidTr="005F57A8">
        <w:tc>
          <w:tcPr>
            <w:tcW w:w="9634" w:type="dxa"/>
            <w:gridSpan w:val="3"/>
          </w:tcPr>
          <w:p w14:paraId="7F407D54" w14:textId="6B2C8B47" w:rsidR="005F57A8" w:rsidRPr="00E20F35" w:rsidRDefault="00C54C08" w:rsidP="005F57A8">
            <w:pPr>
              <w:rPr>
                <w:rFonts w:asciiTheme="minorHAnsi" w:hAnsiTheme="minorHAnsi" w:cstheme="minorHAnsi"/>
                <w:b/>
                <w:bCs/>
                <w:color w:val="000000"/>
                <w:lang w:val="fr-FR" w:eastAsia="de-DE"/>
              </w:rPr>
            </w:pPr>
            <w:r w:rsidRPr="00E20F35">
              <w:rPr>
                <w:rFonts w:asciiTheme="minorHAnsi" w:hAnsiTheme="minorHAnsi" w:cstheme="minorHAnsi"/>
                <w:b/>
                <w:bCs/>
              </w:rPr>
              <w:t>Sessions de formation postgraduée pendant le travail clinique (cf. ci-avant)</w:t>
            </w:r>
          </w:p>
        </w:tc>
      </w:tr>
      <w:tr w:rsidR="005F57A8" w:rsidRPr="00E20F35" w14:paraId="2D06093F" w14:textId="77777777" w:rsidTr="005F57A8">
        <w:tc>
          <w:tcPr>
            <w:tcW w:w="9634" w:type="dxa"/>
            <w:gridSpan w:val="3"/>
          </w:tcPr>
          <w:p w14:paraId="056FCC87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</w:tr>
      <w:tr w:rsidR="005F57A8" w:rsidRPr="00E20F35" w14:paraId="6AF01B01" w14:textId="77777777" w:rsidTr="005F57A8">
        <w:tc>
          <w:tcPr>
            <w:tcW w:w="470" w:type="dxa"/>
          </w:tcPr>
          <w:p w14:paraId="5B9D842F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</w:p>
        </w:tc>
        <w:tc>
          <w:tcPr>
            <w:tcW w:w="5621" w:type="dxa"/>
          </w:tcPr>
          <w:p w14:paraId="44E4F829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3543" w:type="dxa"/>
          </w:tcPr>
          <w:p w14:paraId="1F1104C1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lang w:val="en-US" w:eastAsia="de-DE"/>
              </w:rPr>
              <w:t>Remarques</w:t>
            </w:r>
          </w:p>
        </w:tc>
      </w:tr>
      <w:tr w:rsidR="005F57A8" w:rsidRPr="00E20F35" w14:paraId="6B0FC165" w14:textId="77777777" w:rsidTr="005F57A8">
        <w:tc>
          <w:tcPr>
            <w:tcW w:w="470" w:type="dxa"/>
          </w:tcPr>
          <w:p w14:paraId="1848ECBA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E35F39">
              <w:rPr>
                <w:rFonts w:ascii="Arial" w:hAnsi="Arial" w:cs="Arial"/>
                <w:color w:val="000000"/>
                <w:lang w:val="de-CH" w:eastAsia="de-DE"/>
              </w:rPr>
            </w:r>
            <w:r w:rsidR="00E35F39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5621" w:type="dxa"/>
          </w:tcPr>
          <w:p w14:paraId="40AE5CAF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>Évaluations en milieu de travail (Mini-CEX et DOPS, EPA, et similaires)</w:t>
            </w:r>
          </w:p>
        </w:tc>
        <w:tc>
          <w:tcPr>
            <w:tcW w:w="3543" w:type="dxa"/>
          </w:tcPr>
          <w:p w14:paraId="7C26797E" w14:textId="77777777" w:rsidR="005F57A8" w:rsidRPr="00E20F35" w:rsidRDefault="005F57A8" w:rsidP="005F57A8">
            <w:pPr>
              <w:tabs>
                <w:tab w:val="left" w:pos="1701"/>
                <w:tab w:val="left" w:pos="4962"/>
                <w:tab w:val="left" w:pos="7938"/>
                <w:tab w:val="left" w:pos="8647"/>
              </w:tabs>
              <w:ind w:left="1701" w:right="-495" w:hanging="1701"/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30A1D6A0" w14:textId="77777777" w:rsidTr="005F57A8">
        <w:tc>
          <w:tcPr>
            <w:tcW w:w="470" w:type="dxa"/>
          </w:tcPr>
          <w:p w14:paraId="567B2BD0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E35F39">
              <w:rPr>
                <w:rFonts w:ascii="Arial" w:hAnsi="Arial" w:cs="Arial"/>
                <w:color w:val="000000"/>
                <w:lang w:val="de-CH" w:eastAsia="de-DE"/>
              </w:rPr>
            </w:r>
            <w:r w:rsidR="00E35F39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5621" w:type="dxa"/>
          </w:tcPr>
          <w:p w14:paraId="4E4CA899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>Transmission de compétences dans le cadre d’EPA</w:t>
            </w:r>
          </w:p>
        </w:tc>
        <w:tc>
          <w:tcPr>
            <w:tcW w:w="3543" w:type="dxa"/>
          </w:tcPr>
          <w:p w14:paraId="6DECCDD8" w14:textId="77777777" w:rsidR="005F57A8" w:rsidRPr="00E20F35" w:rsidRDefault="005F57A8" w:rsidP="005F57A8">
            <w:pPr>
              <w:tabs>
                <w:tab w:val="left" w:pos="1701"/>
                <w:tab w:val="left" w:pos="4962"/>
                <w:tab w:val="left" w:pos="7938"/>
                <w:tab w:val="left" w:pos="8647"/>
              </w:tabs>
              <w:ind w:left="1701" w:right="-495" w:hanging="1701"/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043C1F29" w14:textId="77777777" w:rsidTr="005F57A8">
        <w:tc>
          <w:tcPr>
            <w:tcW w:w="470" w:type="dxa"/>
          </w:tcPr>
          <w:p w14:paraId="4BB3750B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E35F39">
              <w:rPr>
                <w:rFonts w:ascii="Arial" w:hAnsi="Arial" w:cs="Arial"/>
                <w:color w:val="000000"/>
                <w:lang w:val="de-CH" w:eastAsia="de-DE"/>
              </w:rPr>
            </w:r>
            <w:r w:rsidR="00E35F39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5621" w:type="dxa"/>
          </w:tcPr>
          <w:p w14:paraId="3E9DF453" w14:textId="4097D5E4" w:rsidR="005F57A8" w:rsidRPr="00E20F35" w:rsidRDefault="005F57A8" w:rsidP="005F57A8">
            <w:pPr>
              <w:contextualSpacing/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 xml:space="preserve">Enseignement au chevet </w:t>
            </w:r>
            <w:r w:rsidR="00EF05E7" w:rsidRPr="00E20F35">
              <w:rPr>
                <w:rFonts w:ascii="Arial" w:hAnsi="Arial" w:cs="Arial"/>
                <w:lang w:val="fr-FR" w:eastAsia="de-DE"/>
              </w:rPr>
              <w:t>des patients</w:t>
            </w:r>
            <w:r w:rsidRPr="00E20F35">
              <w:rPr>
                <w:rFonts w:ascii="Arial" w:hAnsi="Arial" w:cs="Arial"/>
                <w:lang w:val="fr-FR" w:eastAsia="de-DE"/>
              </w:rPr>
              <w:t xml:space="preserve"> avec </w:t>
            </w:r>
            <w:r w:rsidR="00EF05E7" w:rsidRPr="00E20F35">
              <w:rPr>
                <w:rFonts w:ascii="Arial" w:hAnsi="Arial" w:cs="Arial"/>
                <w:lang w:val="fr-FR" w:eastAsia="de-DE"/>
              </w:rPr>
              <w:t xml:space="preserve">animatrice ou </w:t>
            </w:r>
            <w:r w:rsidRPr="00E20F35">
              <w:rPr>
                <w:rFonts w:ascii="Arial" w:hAnsi="Arial" w:cs="Arial"/>
                <w:lang w:val="fr-FR" w:eastAsia="de-DE"/>
              </w:rPr>
              <w:t>animateur, mettant l’accent sur l’aspect didactique</w:t>
            </w:r>
          </w:p>
        </w:tc>
        <w:tc>
          <w:tcPr>
            <w:tcW w:w="3543" w:type="dxa"/>
          </w:tcPr>
          <w:p w14:paraId="4CB2D903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</w:tbl>
    <w:p w14:paraId="11841DEC" w14:textId="77777777" w:rsidR="005F57A8" w:rsidRPr="00E20F35" w:rsidRDefault="005F57A8" w:rsidP="005F57A8">
      <w:pPr>
        <w:tabs>
          <w:tab w:val="left" w:pos="1701"/>
          <w:tab w:val="left" w:pos="4962"/>
          <w:tab w:val="left" w:pos="7938"/>
          <w:tab w:val="left" w:pos="8647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val="de-DE" w:eastAsia="de-DE"/>
        </w:rPr>
      </w:pPr>
    </w:p>
    <w:p w14:paraId="147C98CA" w14:textId="77777777" w:rsidR="005F57A8" w:rsidRPr="00E20F35" w:rsidRDefault="005F57A8" w:rsidP="005F57A8">
      <w:pPr>
        <w:tabs>
          <w:tab w:val="left" w:pos="1701"/>
          <w:tab w:val="left" w:pos="4962"/>
          <w:tab w:val="left" w:pos="7938"/>
          <w:tab w:val="left" w:pos="8080"/>
          <w:tab w:val="left" w:pos="8647"/>
          <w:tab w:val="left" w:pos="8789"/>
        </w:tabs>
        <w:spacing w:after="0"/>
        <w:ind w:left="1701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Autre :</w:t>
      </w:r>
    </w:p>
    <w:p w14:paraId="0AFE3DC0" w14:textId="77777777" w:rsidR="005F57A8" w:rsidRPr="00E20F35" w:rsidRDefault="005F57A8" w:rsidP="005F57A8">
      <w:pPr>
        <w:tabs>
          <w:tab w:val="left" w:pos="1701"/>
          <w:tab w:val="left" w:pos="4962"/>
          <w:tab w:val="left" w:pos="7938"/>
          <w:tab w:val="left" w:pos="8080"/>
          <w:tab w:val="left" w:pos="8647"/>
          <w:tab w:val="left" w:pos="8789"/>
        </w:tabs>
        <w:spacing w:after="0"/>
        <w:ind w:left="1701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5693A359" w14:textId="77777777" w:rsidR="005F57A8" w:rsidRPr="00E20F35" w:rsidRDefault="005F57A8" w:rsidP="005F57A8">
      <w:pPr>
        <w:tabs>
          <w:tab w:val="left" w:pos="3261"/>
          <w:tab w:val="left" w:pos="4962"/>
          <w:tab w:val="left" w:pos="5220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ind w:left="3062" w:hanging="3062"/>
        <w:rPr>
          <w:rFonts w:ascii="Arial" w:eastAsia="Times New Roman" w:hAnsi="Arial" w:cs="Arial"/>
          <w:color w:val="000000"/>
          <w:lang w:eastAsia="de-DE"/>
        </w:rPr>
      </w:pPr>
    </w:p>
    <w:p w14:paraId="78EE7ACD" w14:textId="77777777" w:rsidR="005F57A8" w:rsidRPr="00E20F35" w:rsidRDefault="005F57A8" w:rsidP="005F57A8">
      <w:pPr>
        <w:tabs>
          <w:tab w:val="left" w:pos="3261"/>
          <w:tab w:val="left" w:pos="7655"/>
          <w:tab w:val="left" w:pos="8080"/>
          <w:tab w:val="left" w:pos="8647"/>
          <w:tab w:val="left" w:pos="8789"/>
          <w:tab w:val="right" w:pos="9180"/>
        </w:tabs>
        <w:spacing w:after="0"/>
        <w:ind w:left="3261" w:hanging="326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Combien d’heures par semaine ?</w:t>
      </w:r>
      <w:bookmarkStart w:id="34" w:name="Text43"/>
    </w:p>
    <w:p w14:paraId="6FE9F2C5" w14:textId="77777777" w:rsidR="005F57A8" w:rsidRPr="00E20F35" w:rsidRDefault="005F57A8" w:rsidP="005F57A8">
      <w:pPr>
        <w:tabs>
          <w:tab w:val="left" w:pos="3261"/>
          <w:tab w:val="left" w:pos="7655"/>
          <w:tab w:val="left" w:pos="8080"/>
          <w:tab w:val="left" w:pos="8647"/>
          <w:tab w:val="left" w:pos="8789"/>
          <w:tab w:val="right" w:pos="9180"/>
        </w:tabs>
        <w:spacing w:after="0"/>
        <w:ind w:left="3261" w:hanging="326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4"/>
    </w:p>
    <w:p w14:paraId="7D1369C5" w14:textId="77777777" w:rsidR="005F57A8" w:rsidRPr="00E20F35" w:rsidRDefault="005F57A8" w:rsidP="005F57A8">
      <w:pPr>
        <w:tabs>
          <w:tab w:val="left" w:pos="3261"/>
          <w:tab w:val="left" w:pos="4962"/>
          <w:tab w:val="left" w:pos="5220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ind w:left="3062" w:hanging="3062"/>
        <w:rPr>
          <w:rFonts w:ascii="Arial" w:eastAsia="Times New Roman" w:hAnsi="Arial" w:cs="Arial"/>
          <w:color w:val="000000"/>
          <w:lang w:eastAsia="de-DE"/>
        </w:rPr>
      </w:pPr>
    </w:p>
    <w:p w14:paraId="6CCDB4A8" w14:textId="77777777" w:rsidR="005F57A8" w:rsidRPr="00E20F35" w:rsidRDefault="005F57A8" w:rsidP="005F57A8">
      <w:pPr>
        <w:tabs>
          <w:tab w:val="left" w:pos="3261"/>
          <w:tab w:val="left" w:pos="4962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À quelle fréquence les médecins en formation peuvent-ils généralement y participer ? </w:t>
      </w:r>
    </w:p>
    <w:bookmarkStart w:id="35" w:name="Kontrollkästchen35"/>
    <w:p w14:paraId="2A98883E" w14:textId="77777777" w:rsidR="005F57A8" w:rsidRPr="00E20F35" w:rsidRDefault="005F57A8" w:rsidP="005F57A8">
      <w:pPr>
        <w:tabs>
          <w:tab w:val="left" w:pos="1701"/>
          <w:tab w:val="left" w:pos="3261"/>
          <w:tab w:val="left" w:pos="5103"/>
          <w:tab w:val="left" w:pos="6804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35F39">
        <w:rPr>
          <w:rFonts w:ascii="Arial" w:eastAsia="Times New Roman" w:hAnsi="Arial" w:cs="Arial"/>
          <w:color w:val="000000"/>
          <w:lang w:val="de-CH" w:eastAsia="de-DE"/>
        </w:rPr>
      </w:r>
      <w:r w:rsidR="00E35F3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5"/>
      <w:r w:rsidRPr="00E20F35">
        <w:rPr>
          <w:rFonts w:ascii="Arial" w:eastAsia="Times New Roman" w:hAnsi="Arial" w:cs="Arial"/>
          <w:color w:val="000000"/>
          <w:lang w:eastAsia="de-DE"/>
        </w:rPr>
        <w:t xml:space="preserve"> toujours</w:t>
      </w:r>
      <w:bookmarkStart w:id="36" w:name="Kontrollkästchen36"/>
    </w:p>
    <w:p w14:paraId="38AF8C10" w14:textId="77777777" w:rsidR="005F57A8" w:rsidRPr="00E20F35" w:rsidRDefault="005F57A8" w:rsidP="005F57A8">
      <w:pPr>
        <w:tabs>
          <w:tab w:val="left" w:pos="1701"/>
          <w:tab w:val="left" w:pos="3261"/>
          <w:tab w:val="left" w:pos="5103"/>
          <w:tab w:val="left" w:pos="6804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35F39">
        <w:rPr>
          <w:rFonts w:ascii="Arial" w:eastAsia="Times New Roman" w:hAnsi="Arial" w:cs="Arial"/>
          <w:color w:val="000000"/>
          <w:lang w:val="de-CH" w:eastAsia="de-DE"/>
        </w:rPr>
      </w:r>
      <w:r w:rsidR="00E35F3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Start w:id="37" w:name="Kontrollkästchen37"/>
      <w:bookmarkEnd w:id="36"/>
      <w:r w:rsidRPr="00E20F35">
        <w:rPr>
          <w:rFonts w:ascii="Arial" w:eastAsia="Times New Roman" w:hAnsi="Arial" w:cs="Arial"/>
          <w:color w:val="000000"/>
          <w:lang w:eastAsia="de-DE"/>
        </w:rPr>
        <w:t xml:space="preserve"> la plupart du temps</w:t>
      </w:r>
    </w:p>
    <w:p w14:paraId="419D1DF9" w14:textId="77777777" w:rsidR="005F57A8" w:rsidRPr="00E20F35" w:rsidRDefault="005F57A8" w:rsidP="005F57A8">
      <w:pPr>
        <w:tabs>
          <w:tab w:val="left" w:pos="1701"/>
          <w:tab w:val="left" w:pos="3261"/>
          <w:tab w:val="left" w:pos="5103"/>
          <w:tab w:val="left" w:pos="6804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35F39">
        <w:rPr>
          <w:rFonts w:ascii="Arial" w:eastAsia="Times New Roman" w:hAnsi="Arial" w:cs="Arial"/>
          <w:color w:val="000000"/>
          <w:lang w:val="de-CH" w:eastAsia="de-DE"/>
        </w:rPr>
      </w:r>
      <w:r w:rsidR="00E35F3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7"/>
      <w:r w:rsidRPr="00E20F35">
        <w:rPr>
          <w:rFonts w:ascii="Arial" w:eastAsia="Times New Roman" w:hAnsi="Arial" w:cs="Arial"/>
          <w:color w:val="000000"/>
          <w:lang w:eastAsia="de-DE"/>
        </w:rPr>
        <w:t xml:space="preserve"> rarement</w:t>
      </w:r>
    </w:p>
    <w:p w14:paraId="4393C355" w14:textId="77777777" w:rsidR="005F57A8" w:rsidRPr="00E20F35" w:rsidRDefault="005F57A8" w:rsidP="005F57A8">
      <w:pPr>
        <w:tabs>
          <w:tab w:val="left" w:pos="1701"/>
          <w:tab w:val="left" w:pos="3261"/>
          <w:tab w:val="left" w:pos="5103"/>
          <w:tab w:val="left" w:pos="6804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35F39">
        <w:rPr>
          <w:rFonts w:ascii="Arial" w:eastAsia="Times New Roman" w:hAnsi="Arial" w:cs="Arial"/>
          <w:color w:val="000000"/>
          <w:lang w:val="de-CH" w:eastAsia="de-DE"/>
        </w:rPr>
      </w:r>
      <w:r w:rsidR="00E35F3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jamais</w:t>
      </w:r>
    </w:p>
    <w:p w14:paraId="16B9609C" w14:textId="77777777" w:rsidR="005F57A8" w:rsidRPr="00E20F35" w:rsidRDefault="005F57A8" w:rsidP="005F57A8">
      <w:pPr>
        <w:tabs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60BBF425" w14:textId="77777777" w:rsidR="005F57A8" w:rsidRPr="00E20F35" w:rsidRDefault="005F57A8" w:rsidP="005F57A8">
      <w:pPr>
        <w:tabs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  <w:r w:rsidRPr="00E20F35">
        <w:rPr>
          <w:rFonts w:ascii="Arial" w:eastAsia="Times New Roman" w:hAnsi="Arial" w:cs="Arial"/>
          <w:color w:val="000000"/>
          <w:u w:val="single"/>
          <w:lang w:eastAsia="de-DE"/>
        </w:rPr>
        <w:lastRenderedPageBreak/>
        <w:t>5.2 Formation postgraduée externe</w:t>
      </w:r>
    </w:p>
    <w:p w14:paraId="2592277A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peuvent-ils participer à des sessions externes ?</w:t>
      </w:r>
    </w:p>
    <w:p w14:paraId="73014CB5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35F39">
        <w:rPr>
          <w:rFonts w:ascii="Arial" w:eastAsia="Times New Roman" w:hAnsi="Arial" w:cs="Arial"/>
          <w:color w:val="000000"/>
          <w:lang w:val="de-CH" w:eastAsia="de-DE"/>
        </w:rPr>
      </w:r>
      <w:r w:rsidR="00E35F3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35F39">
        <w:rPr>
          <w:rFonts w:ascii="Arial" w:eastAsia="Times New Roman" w:hAnsi="Arial" w:cs="Arial"/>
          <w:color w:val="000000"/>
          <w:lang w:val="de-CH" w:eastAsia="de-DE"/>
        </w:rPr>
      </w:r>
      <w:r w:rsidR="00E35F3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3E8B058" w14:textId="77777777" w:rsidR="005F57A8" w:rsidRPr="00E20F35" w:rsidRDefault="005F57A8" w:rsidP="005F57A8">
      <w:pPr>
        <w:tabs>
          <w:tab w:val="left" w:pos="1701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</w:p>
    <w:p w14:paraId="60C1EBB8" w14:textId="77777777" w:rsidR="005F57A8" w:rsidRPr="00E20F35" w:rsidRDefault="005F57A8" w:rsidP="005F57A8">
      <w:pPr>
        <w:tabs>
          <w:tab w:val="left" w:pos="1701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Auxquelles ?</w:t>
      </w:r>
    </w:p>
    <w:p w14:paraId="0A7CE430" w14:textId="77777777" w:rsidR="005F57A8" w:rsidRPr="00E20F35" w:rsidRDefault="005F57A8" w:rsidP="005F57A8">
      <w:pPr>
        <w:tabs>
          <w:tab w:val="left" w:pos="1701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744ABFF4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72B2EE85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font-ils un compte-rendu aux autres assistant-e-s après une session externe ?</w:t>
      </w:r>
    </w:p>
    <w:p w14:paraId="55756052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35F39">
        <w:rPr>
          <w:rFonts w:ascii="Arial" w:eastAsia="Times New Roman" w:hAnsi="Arial" w:cs="Arial"/>
          <w:color w:val="000000"/>
          <w:lang w:val="de-CH" w:eastAsia="de-DE"/>
        </w:rPr>
      </w:r>
      <w:r w:rsidR="00E35F3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35F39">
        <w:rPr>
          <w:rFonts w:ascii="Arial" w:eastAsia="Times New Roman" w:hAnsi="Arial" w:cs="Arial"/>
          <w:color w:val="000000"/>
          <w:lang w:val="de-CH" w:eastAsia="de-DE"/>
        </w:rPr>
      </w:r>
      <w:r w:rsidR="00E35F3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2FD1B4F" w14:textId="77777777" w:rsidR="005F57A8" w:rsidRPr="00E20F35" w:rsidRDefault="005F57A8" w:rsidP="005F57A8">
      <w:pPr>
        <w:tabs>
          <w:tab w:val="left" w:pos="7560"/>
          <w:tab w:val="left" w:pos="8080"/>
          <w:tab w:val="left" w:pos="8647"/>
          <w:tab w:val="left" w:pos="8789"/>
          <w:tab w:val="left" w:pos="9072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u w:val="single"/>
          <w:lang w:eastAsia="de-DE"/>
        </w:rPr>
      </w:pPr>
    </w:p>
    <w:p w14:paraId="130D604C" w14:textId="4EB01E2D" w:rsidR="005F57A8" w:rsidRPr="00E20F35" w:rsidRDefault="005F57A8" w:rsidP="005F57A8">
      <w:pPr>
        <w:tabs>
          <w:tab w:val="left" w:pos="7560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u w:val="single"/>
          <w:lang w:eastAsia="de-DE"/>
        </w:rPr>
      </w:pPr>
      <w:r w:rsidRPr="00E20F35">
        <w:rPr>
          <w:rFonts w:ascii="Arial" w:eastAsia="Times New Roman" w:hAnsi="Arial" w:cs="Arial"/>
          <w:color w:val="000000"/>
          <w:u w:val="single"/>
          <w:lang w:eastAsia="de-DE"/>
        </w:rPr>
        <w:t>5.3 Financement des sessions de formation postgraduée externes</w:t>
      </w:r>
    </w:p>
    <w:p w14:paraId="0333F8BD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L’établissement prend-il en charge le financement des sessions de formation externes des médecins en formation postgraduée ?</w:t>
      </w:r>
    </w:p>
    <w:p w14:paraId="7BDA15D1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35F39">
        <w:rPr>
          <w:rFonts w:ascii="Arial" w:eastAsia="Times New Roman" w:hAnsi="Arial" w:cs="Arial"/>
          <w:color w:val="000000"/>
          <w:lang w:val="de-CH" w:eastAsia="de-DE"/>
        </w:rPr>
      </w:r>
      <w:r w:rsidR="00E35F3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35F39">
        <w:rPr>
          <w:rFonts w:ascii="Arial" w:eastAsia="Times New Roman" w:hAnsi="Arial" w:cs="Arial"/>
          <w:color w:val="000000"/>
          <w:lang w:val="de-CH" w:eastAsia="de-DE"/>
        </w:rPr>
      </w:r>
      <w:r w:rsidR="00E35F3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7883E4BE" w14:textId="77777777" w:rsidR="005F57A8" w:rsidRPr="00E20F35" w:rsidRDefault="005F57A8" w:rsidP="005F57A8">
      <w:pPr>
        <w:tabs>
          <w:tab w:val="left" w:pos="1701"/>
          <w:tab w:val="left" w:pos="7560"/>
          <w:tab w:val="left" w:pos="8080"/>
          <w:tab w:val="left" w:pos="8647"/>
          <w:tab w:val="left" w:pos="8789"/>
          <w:tab w:val="left" w:pos="9072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76EB3A7E" w14:textId="77777777" w:rsidR="005F57A8" w:rsidRPr="00E20F35" w:rsidRDefault="005F57A8" w:rsidP="005F57A8">
      <w:pPr>
        <w:tabs>
          <w:tab w:val="left" w:pos="1701"/>
          <w:tab w:val="left" w:pos="7560"/>
          <w:tab w:val="left" w:pos="8080"/>
          <w:tab w:val="left" w:pos="8647"/>
          <w:tab w:val="left" w:pos="8789"/>
          <w:tab w:val="left" w:pos="9072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35F39">
        <w:rPr>
          <w:rFonts w:ascii="Arial" w:eastAsia="Times New Roman" w:hAnsi="Arial" w:cs="Arial"/>
          <w:color w:val="000000"/>
          <w:lang w:val="de-CH" w:eastAsia="de-DE"/>
        </w:rPr>
      </w:r>
      <w:r w:rsidR="00E35F3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intégralement</w:t>
      </w:r>
    </w:p>
    <w:p w14:paraId="392FDC26" w14:textId="77777777" w:rsidR="005F57A8" w:rsidRPr="00E20F35" w:rsidRDefault="005F57A8" w:rsidP="005F57A8">
      <w:pPr>
        <w:tabs>
          <w:tab w:val="left" w:pos="1701"/>
          <w:tab w:val="left" w:pos="7560"/>
          <w:tab w:val="left" w:pos="8080"/>
          <w:tab w:val="left" w:pos="8647"/>
          <w:tab w:val="left" w:pos="8789"/>
          <w:tab w:val="left" w:pos="9072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35F39">
        <w:rPr>
          <w:rFonts w:ascii="Arial" w:eastAsia="Times New Roman" w:hAnsi="Arial" w:cs="Arial"/>
          <w:color w:val="000000"/>
          <w:lang w:val="de-CH" w:eastAsia="de-DE"/>
        </w:rPr>
      </w:r>
      <w:r w:rsidR="00E35F3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partiellement</w:t>
      </w:r>
    </w:p>
    <w:p w14:paraId="7C1D78B0" w14:textId="77777777" w:rsidR="005F57A8" w:rsidRPr="00E20F35" w:rsidRDefault="005F57A8" w:rsidP="005F57A8">
      <w:pPr>
        <w:tabs>
          <w:tab w:val="left" w:pos="7560"/>
          <w:tab w:val="left" w:pos="8080"/>
          <w:tab w:val="left" w:pos="8647"/>
          <w:tab w:val="left" w:pos="8789"/>
          <w:tab w:val="left" w:pos="9072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11AC04CE" w14:textId="77777777" w:rsidR="005F57A8" w:rsidRPr="00E20F35" w:rsidRDefault="005F57A8" w:rsidP="005F57A8">
      <w:pPr>
        <w:tabs>
          <w:tab w:val="left" w:pos="2977"/>
          <w:tab w:val="left" w:pos="8080"/>
          <w:tab w:val="left" w:pos="8789"/>
        </w:tabs>
        <w:spacing w:after="0"/>
        <w:ind w:left="2977" w:hanging="2977"/>
        <w:rPr>
          <w:rFonts w:ascii="Arial" w:eastAsia="Times New Roman" w:hAnsi="Arial" w:cs="Arial"/>
          <w:lang w:eastAsia="fr-FR"/>
        </w:rPr>
      </w:pPr>
      <w:r w:rsidRPr="00E20F35">
        <w:rPr>
          <w:rFonts w:ascii="Arial" w:eastAsia="Times New Roman" w:hAnsi="Arial" w:cs="Arial"/>
          <w:lang w:eastAsia="fr-FR"/>
        </w:rPr>
        <w:t xml:space="preserve">Par </w:t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médecin en formation </w:t>
      </w:r>
      <w:r w:rsidRPr="00E20F35">
        <w:rPr>
          <w:rFonts w:ascii="Arial" w:eastAsia="Times New Roman" w:hAnsi="Arial" w:cs="Arial"/>
          <w:lang w:eastAsia="fr-FR"/>
        </w:rPr>
        <w:t>et par année, en CHF :</w:t>
      </w:r>
    </w:p>
    <w:p w14:paraId="0F4118E6" w14:textId="77777777" w:rsidR="005F57A8" w:rsidRPr="00E20F35" w:rsidRDefault="005F57A8" w:rsidP="005F57A8">
      <w:pPr>
        <w:tabs>
          <w:tab w:val="left" w:pos="2977"/>
          <w:tab w:val="left" w:pos="8080"/>
          <w:tab w:val="left" w:pos="8789"/>
        </w:tabs>
        <w:spacing w:after="0"/>
        <w:ind w:left="2977" w:hanging="2977"/>
        <w:rPr>
          <w:rFonts w:ascii="Arial" w:eastAsia="Times New Roman" w:hAnsi="Arial" w:cs="Arial"/>
          <w:lang w:eastAsia="fr-FR"/>
        </w:rPr>
      </w:pPr>
      <w:r w:rsidRPr="00E20F35">
        <w:rPr>
          <w:rFonts w:ascii="Arial" w:eastAsia="Times New Roman" w:hAnsi="Arial" w:cs="Arial"/>
          <w:lang w:val="de-CH" w:eastAsia="fr-FR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lang w:eastAsia="fr-FR"/>
        </w:rPr>
        <w:instrText xml:space="preserve"> FORMTEXT </w:instrText>
      </w:r>
      <w:r w:rsidRPr="00E20F35">
        <w:rPr>
          <w:rFonts w:ascii="Arial" w:eastAsia="Times New Roman" w:hAnsi="Arial" w:cs="Arial"/>
          <w:lang w:val="de-CH" w:eastAsia="fr-FR"/>
        </w:rPr>
      </w:r>
      <w:r w:rsidRPr="00E20F35">
        <w:rPr>
          <w:rFonts w:ascii="Arial" w:eastAsia="Times New Roman" w:hAnsi="Arial" w:cs="Arial"/>
          <w:lang w:val="de-CH" w:eastAsia="fr-FR"/>
        </w:rPr>
        <w:fldChar w:fldCharType="separate"/>
      </w:r>
      <w:r w:rsidRPr="00E20F35">
        <w:rPr>
          <w:rFonts w:ascii="Arial" w:eastAsia="Times New Roman" w:hAnsi="Arial" w:cs="Arial"/>
          <w:noProof/>
          <w:lang w:val="de-CH" w:eastAsia="fr-FR"/>
        </w:rPr>
        <w:t> </w:t>
      </w:r>
      <w:r w:rsidRPr="00E20F35">
        <w:rPr>
          <w:rFonts w:ascii="Arial" w:eastAsia="Times New Roman" w:hAnsi="Arial" w:cs="Arial"/>
          <w:noProof/>
          <w:lang w:val="de-CH" w:eastAsia="fr-FR"/>
        </w:rPr>
        <w:t> </w:t>
      </w:r>
      <w:r w:rsidRPr="00E20F35">
        <w:rPr>
          <w:rFonts w:ascii="Arial" w:eastAsia="Times New Roman" w:hAnsi="Arial" w:cs="Arial"/>
          <w:noProof/>
          <w:lang w:val="de-CH" w:eastAsia="fr-FR"/>
        </w:rPr>
        <w:t> </w:t>
      </w:r>
      <w:r w:rsidRPr="00E20F35">
        <w:rPr>
          <w:rFonts w:ascii="Arial" w:eastAsia="Times New Roman" w:hAnsi="Arial" w:cs="Arial"/>
          <w:noProof/>
          <w:lang w:val="de-CH" w:eastAsia="fr-FR"/>
        </w:rPr>
        <w:t> </w:t>
      </w:r>
      <w:r w:rsidRPr="00E20F35">
        <w:rPr>
          <w:rFonts w:ascii="Arial" w:eastAsia="Times New Roman" w:hAnsi="Arial" w:cs="Arial"/>
          <w:noProof/>
          <w:lang w:val="de-CH" w:eastAsia="fr-FR"/>
        </w:rPr>
        <w:t> </w:t>
      </w:r>
      <w:r w:rsidRPr="00E20F35">
        <w:rPr>
          <w:rFonts w:ascii="Arial" w:eastAsia="Times New Roman" w:hAnsi="Arial" w:cs="Arial"/>
          <w:lang w:val="de-CH" w:eastAsia="fr-FR"/>
        </w:rPr>
        <w:fldChar w:fldCharType="end"/>
      </w:r>
    </w:p>
    <w:p w14:paraId="4F64DCA9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6B722692" w14:textId="618E310E" w:rsidR="005F57A8" w:rsidRPr="00E20F35" w:rsidRDefault="00530D68" w:rsidP="005F57A8">
      <w:pPr>
        <w:tabs>
          <w:tab w:val="left" w:pos="7560"/>
          <w:tab w:val="left" w:pos="8505"/>
          <w:tab w:val="left" w:pos="9072"/>
          <w:tab w:val="right" w:pos="9180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Le financement des sessions de formation externes est-il </w:t>
      </w:r>
      <w:r w:rsidR="00176BC3" w:rsidRPr="00E20F35">
        <w:rPr>
          <w:rFonts w:ascii="Arial" w:eastAsia="Times New Roman" w:hAnsi="Arial" w:cs="Arial"/>
          <w:color w:val="000000"/>
          <w:lang w:eastAsia="de-DE"/>
        </w:rPr>
        <w:t>précisé</w:t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dans le contrat de formation postgraduée </w:t>
      </w:r>
      <w:r w:rsidR="005F57A8" w:rsidRPr="00E20F35">
        <w:rPr>
          <w:rFonts w:ascii="Arial" w:eastAsia="Times New Roman" w:hAnsi="Arial" w:cs="Arial"/>
          <w:color w:val="000000"/>
          <w:lang w:eastAsia="de-DE"/>
        </w:rPr>
        <w:t>?</w:t>
      </w:r>
    </w:p>
    <w:p w14:paraId="749A12F3" w14:textId="77777777" w:rsidR="009447A0" w:rsidRPr="00E20F35" w:rsidRDefault="009447A0" w:rsidP="009447A0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35F39">
        <w:rPr>
          <w:rFonts w:ascii="Arial" w:eastAsia="Times New Roman" w:hAnsi="Arial" w:cs="Arial"/>
          <w:color w:val="000000"/>
          <w:lang w:val="de-CH" w:eastAsia="de-DE"/>
        </w:rPr>
      </w:r>
      <w:r w:rsidR="00E35F3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35F39">
        <w:rPr>
          <w:rFonts w:ascii="Arial" w:eastAsia="Times New Roman" w:hAnsi="Arial" w:cs="Arial"/>
          <w:color w:val="000000"/>
          <w:lang w:val="de-CH" w:eastAsia="de-DE"/>
        </w:rPr>
      </w:r>
      <w:r w:rsidR="00E35F3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BC54986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7AA25DDC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41F7CC5D" w14:textId="590DD3D2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6. Rotation</w:t>
      </w:r>
    </w:p>
    <w:p w14:paraId="5A67E6F9" w14:textId="06F037D9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ont-ils la possibilité d’effectuer des rotations au sein de la clinique / de l’institution ?</w:t>
      </w:r>
    </w:p>
    <w:p w14:paraId="5F14BA78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35F39">
        <w:rPr>
          <w:rFonts w:ascii="Arial" w:eastAsia="Times New Roman" w:hAnsi="Arial" w:cs="Arial"/>
          <w:color w:val="000000"/>
          <w:lang w:val="de-CH" w:eastAsia="de-DE"/>
        </w:rPr>
      </w:r>
      <w:r w:rsidR="00E35F3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35F39">
        <w:rPr>
          <w:rFonts w:ascii="Arial" w:eastAsia="Times New Roman" w:hAnsi="Arial" w:cs="Arial"/>
          <w:color w:val="000000"/>
          <w:lang w:val="de-CH" w:eastAsia="de-DE"/>
        </w:rPr>
      </w:r>
      <w:r w:rsidR="00E35F3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9426988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43D75B60" w14:textId="5E378784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ont-ils la possibilité d’effectuer des rotations dans des cliniques / institutions externes ?</w:t>
      </w:r>
    </w:p>
    <w:p w14:paraId="37D94AF7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35F39">
        <w:rPr>
          <w:rFonts w:ascii="Arial" w:eastAsia="Times New Roman" w:hAnsi="Arial" w:cs="Arial"/>
          <w:color w:val="000000"/>
          <w:lang w:val="de-CH" w:eastAsia="de-DE"/>
        </w:rPr>
      </w:r>
      <w:r w:rsidR="00E35F3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35F39">
        <w:rPr>
          <w:rFonts w:ascii="Arial" w:eastAsia="Times New Roman" w:hAnsi="Arial" w:cs="Arial"/>
          <w:color w:val="000000"/>
          <w:lang w:val="de-CH" w:eastAsia="de-DE"/>
        </w:rPr>
      </w:r>
      <w:r w:rsidR="00E35F3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61DBE73" w14:textId="77777777" w:rsidR="005F57A8" w:rsidRPr="00E20F35" w:rsidRDefault="005F57A8" w:rsidP="005F57A8">
      <w:pPr>
        <w:tabs>
          <w:tab w:val="left" w:pos="851"/>
          <w:tab w:val="left" w:pos="1701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</w:p>
    <w:p w14:paraId="5E1FF7A6" w14:textId="77777777" w:rsidR="005F57A8" w:rsidRPr="00E20F35" w:rsidRDefault="005F57A8" w:rsidP="005F57A8">
      <w:pPr>
        <w:tabs>
          <w:tab w:val="left" w:pos="1701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Lesquelles ?</w:t>
      </w:r>
    </w:p>
    <w:p w14:paraId="0B6C8C26" w14:textId="77777777" w:rsidR="005F57A8" w:rsidRPr="00E20F35" w:rsidRDefault="005F57A8" w:rsidP="005F57A8">
      <w:pPr>
        <w:tabs>
          <w:tab w:val="left" w:pos="1701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</w:p>
    <w:p w14:paraId="5E495669" w14:textId="77777777" w:rsidR="005F57A8" w:rsidRPr="00E20F35" w:rsidRDefault="005F57A8" w:rsidP="005F57A8">
      <w:pPr>
        <w:tabs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3E84D45C" w14:textId="77777777" w:rsidR="005F57A8" w:rsidRPr="00E20F35" w:rsidRDefault="005F57A8" w:rsidP="005F57A8">
      <w:pPr>
        <w:tabs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8D39B93" w14:textId="77777777" w:rsidR="005F57A8" w:rsidRPr="00E20F35" w:rsidRDefault="005F57A8" w:rsidP="005F57A8">
      <w:pPr>
        <w:tabs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7. Horaires</w:t>
      </w:r>
    </w:p>
    <w:p w14:paraId="39041B30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La durée de travail prescrite (50h/semaine) peut-elle être respectée ?</w:t>
      </w:r>
    </w:p>
    <w:p w14:paraId="6D93D089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35F39">
        <w:rPr>
          <w:rFonts w:ascii="Arial" w:eastAsia="Times New Roman" w:hAnsi="Arial" w:cs="Arial"/>
          <w:color w:val="000000"/>
          <w:lang w:val="de-CH" w:eastAsia="de-DE"/>
        </w:rPr>
      </w:r>
      <w:r w:rsidR="00E35F3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35F39">
        <w:rPr>
          <w:rFonts w:ascii="Arial" w:eastAsia="Times New Roman" w:hAnsi="Arial" w:cs="Arial"/>
          <w:color w:val="000000"/>
          <w:lang w:val="de-CH" w:eastAsia="de-DE"/>
        </w:rPr>
      </w:r>
      <w:r w:rsidR="00E35F3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5AB3F847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</w:p>
    <w:p w14:paraId="454893D5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Si non, pourquoi pas ?</w:t>
      </w:r>
    </w:p>
    <w:p w14:paraId="0C5C3CA1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98EB5B1" w14:textId="77777777" w:rsidR="005F57A8" w:rsidRPr="00E20F35" w:rsidRDefault="005F57A8" w:rsidP="005F57A8">
      <w:pPr>
        <w:tabs>
          <w:tab w:val="left" w:pos="851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2DD32E7" w14:textId="0FA39AF7" w:rsidR="005F57A8" w:rsidRPr="00E20F35" w:rsidRDefault="00373188" w:rsidP="005F57A8">
      <w:pPr>
        <w:tabs>
          <w:tab w:val="left" w:pos="851"/>
          <w:tab w:val="left" w:pos="2835"/>
          <w:tab w:val="left" w:pos="7938"/>
          <w:tab w:val="left" w:pos="8505"/>
          <w:tab w:val="left" w:pos="9072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Les horaires incluent-ils </w:t>
      </w:r>
      <w:r w:rsidR="002843E8" w:rsidRPr="00E20F35">
        <w:rPr>
          <w:rFonts w:ascii="Arial" w:eastAsia="Times New Roman" w:hAnsi="Arial" w:cs="Arial"/>
          <w:color w:val="000000"/>
          <w:lang w:eastAsia="de-DE"/>
        </w:rPr>
        <w:t>4 heures de formation postgraduée structurée ?</w:t>
      </w:r>
    </w:p>
    <w:p w14:paraId="785A90A4" w14:textId="77777777" w:rsidR="009447A0" w:rsidRPr="00E20F35" w:rsidRDefault="009447A0" w:rsidP="009447A0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35F39">
        <w:rPr>
          <w:rFonts w:ascii="Arial" w:eastAsia="Times New Roman" w:hAnsi="Arial" w:cs="Arial"/>
          <w:color w:val="000000"/>
          <w:lang w:val="de-CH" w:eastAsia="de-DE"/>
        </w:rPr>
      </w:r>
      <w:r w:rsidR="00E35F3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35F39">
        <w:rPr>
          <w:rFonts w:ascii="Arial" w:eastAsia="Times New Roman" w:hAnsi="Arial" w:cs="Arial"/>
          <w:color w:val="000000"/>
          <w:lang w:val="de-CH" w:eastAsia="de-DE"/>
        </w:rPr>
      </w:r>
      <w:r w:rsidR="00E35F3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5BF72E3A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505"/>
          <w:tab w:val="left" w:pos="9072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</w:p>
    <w:p w14:paraId="34B55870" w14:textId="57495307" w:rsidR="005F57A8" w:rsidRPr="00E20F35" w:rsidRDefault="00373188" w:rsidP="005F57A8">
      <w:pPr>
        <w:tabs>
          <w:tab w:val="left" w:pos="851"/>
          <w:tab w:val="left" w:pos="2835"/>
          <w:tab w:val="left" w:pos="7938"/>
          <w:tab w:val="left" w:pos="8505"/>
          <w:tab w:val="left" w:pos="9072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Les horaires incluent-ils </w:t>
      </w:r>
      <w:r w:rsidR="002843E8" w:rsidRPr="00E20F35">
        <w:rPr>
          <w:rFonts w:ascii="Arial" w:eastAsia="Times New Roman" w:hAnsi="Arial" w:cs="Arial"/>
          <w:color w:val="000000"/>
          <w:lang w:eastAsia="de-DE"/>
        </w:rPr>
        <w:t xml:space="preserve">4 heures de formation postgraduée non structurée ? </w:t>
      </w:r>
    </w:p>
    <w:p w14:paraId="3170BE37" w14:textId="77777777" w:rsidR="009447A0" w:rsidRPr="00E20F35" w:rsidRDefault="009447A0" w:rsidP="009447A0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35F39">
        <w:rPr>
          <w:rFonts w:ascii="Arial" w:eastAsia="Times New Roman" w:hAnsi="Arial" w:cs="Arial"/>
          <w:color w:val="000000"/>
          <w:lang w:val="de-CH" w:eastAsia="de-DE"/>
        </w:rPr>
      </w:r>
      <w:r w:rsidR="00E35F3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35F39">
        <w:rPr>
          <w:rFonts w:ascii="Arial" w:eastAsia="Times New Roman" w:hAnsi="Arial" w:cs="Arial"/>
          <w:color w:val="000000"/>
          <w:lang w:val="de-CH" w:eastAsia="de-DE"/>
        </w:rPr>
      </w:r>
      <w:r w:rsidR="00E35F3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46456A7C" w14:textId="77777777" w:rsidR="005F57A8" w:rsidRPr="00E20F35" w:rsidRDefault="005F57A8" w:rsidP="005F57A8">
      <w:pPr>
        <w:tabs>
          <w:tab w:val="left" w:pos="851"/>
          <w:tab w:val="left" w:pos="8505"/>
          <w:tab w:val="left" w:pos="9072"/>
        </w:tabs>
        <w:spacing w:after="0"/>
        <w:ind w:right="-495"/>
        <w:rPr>
          <w:rFonts w:ascii="Arial" w:eastAsia="Times New Roman" w:hAnsi="Arial" w:cs="Arial"/>
          <w:color w:val="000000"/>
          <w:lang w:val="fr-FR" w:eastAsia="de-DE"/>
        </w:rPr>
      </w:pPr>
    </w:p>
    <w:p w14:paraId="60DB94A4" w14:textId="77777777" w:rsidR="009447A0" w:rsidRPr="00E20F35" w:rsidRDefault="009447A0" w:rsidP="009447A0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Si non, pourquoi pas ?</w:t>
      </w:r>
    </w:p>
    <w:p w14:paraId="62E247AB" w14:textId="77777777" w:rsidR="009447A0" w:rsidRPr="00E20F35" w:rsidRDefault="009447A0" w:rsidP="009447A0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59A03968" w14:textId="77777777" w:rsidR="005F57A8" w:rsidRPr="00E20F35" w:rsidRDefault="005F57A8" w:rsidP="005F57A8">
      <w:pPr>
        <w:tabs>
          <w:tab w:val="left" w:pos="851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72C73F5E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heures supplémentaires peuvent-elles être compensées ?</w:t>
      </w:r>
    </w:p>
    <w:p w14:paraId="60D6EB43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lastRenderedPageBreak/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35F39">
        <w:rPr>
          <w:rFonts w:ascii="Arial" w:eastAsia="Times New Roman" w:hAnsi="Arial" w:cs="Arial"/>
          <w:color w:val="000000"/>
          <w:lang w:val="de-CH" w:eastAsia="de-DE"/>
        </w:rPr>
      </w:r>
      <w:r w:rsidR="00E35F3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35F39">
        <w:rPr>
          <w:rFonts w:ascii="Arial" w:eastAsia="Times New Roman" w:hAnsi="Arial" w:cs="Arial"/>
          <w:color w:val="000000"/>
          <w:lang w:val="de-CH" w:eastAsia="de-DE"/>
        </w:rPr>
      </w:r>
      <w:r w:rsidR="00E35F3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00C5BC2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</w:p>
    <w:p w14:paraId="6528E2F6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De quelle manière ?</w:t>
      </w:r>
    </w:p>
    <w:p w14:paraId="6C97EE20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1B973E02" w14:textId="77777777" w:rsidR="005F57A8" w:rsidRPr="00E20F35" w:rsidRDefault="005F57A8" w:rsidP="005F57A8">
      <w:pPr>
        <w:tabs>
          <w:tab w:val="left" w:pos="851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14329A49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ont-ils la possibilité d’accomplir un travail de recherche pendant les heures de travail régulières ?</w:t>
      </w:r>
    </w:p>
    <w:p w14:paraId="7455A7E6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35F39">
        <w:rPr>
          <w:rFonts w:ascii="Arial" w:eastAsia="Times New Roman" w:hAnsi="Arial" w:cs="Arial"/>
          <w:color w:val="000000"/>
          <w:lang w:val="de-CH" w:eastAsia="de-DE"/>
        </w:rPr>
      </w:r>
      <w:r w:rsidR="00E35F3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35F39">
        <w:rPr>
          <w:rFonts w:ascii="Arial" w:eastAsia="Times New Roman" w:hAnsi="Arial" w:cs="Arial"/>
          <w:color w:val="000000"/>
          <w:lang w:val="de-CH" w:eastAsia="de-DE"/>
        </w:rPr>
      </w:r>
      <w:r w:rsidR="00E35F3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5172A67" w14:textId="77777777" w:rsidR="005F57A8" w:rsidRPr="00E20F35" w:rsidRDefault="005F57A8" w:rsidP="005F57A8">
      <w:pPr>
        <w:tabs>
          <w:tab w:val="left" w:pos="8080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34C27108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Remarques :</w:t>
      </w:r>
    </w:p>
    <w:p w14:paraId="227721EA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F5CD7F6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37D5DCEC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22891A6F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8. Mesures d’assurance-qualité / gestion des risques et des erreurs</w:t>
      </w:r>
    </w:p>
    <w:p w14:paraId="00C7DFDB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L’établissement applique-t-il un </w:t>
      </w:r>
      <w:r w:rsidRPr="00E20F35">
        <w:rPr>
          <w:rFonts w:ascii="Arial" w:eastAsia="Times New Roman" w:hAnsi="Arial" w:cs="Arial"/>
          <w:color w:val="000000"/>
          <w:u w:val="single"/>
          <w:lang w:eastAsia="de-DE"/>
        </w:rPr>
        <w:t>programme</w:t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d’assurance-qualité (p. ex. AQC, Out come, etc.) ?</w:t>
      </w:r>
    </w:p>
    <w:p w14:paraId="0EE38BA2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35F39">
        <w:rPr>
          <w:rFonts w:ascii="Arial" w:eastAsia="Times New Roman" w:hAnsi="Arial" w:cs="Arial"/>
          <w:color w:val="000000"/>
          <w:lang w:val="de-CH" w:eastAsia="de-DE"/>
        </w:rPr>
      </w:r>
      <w:r w:rsidR="00E35F3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35F39">
        <w:rPr>
          <w:rFonts w:ascii="Arial" w:eastAsia="Times New Roman" w:hAnsi="Arial" w:cs="Arial"/>
          <w:color w:val="000000"/>
          <w:lang w:val="de-CH" w:eastAsia="de-DE"/>
        </w:rPr>
      </w:r>
      <w:r w:rsidR="00E35F3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4A708CBC" w14:textId="77777777" w:rsidR="005F57A8" w:rsidRPr="00E20F35" w:rsidRDefault="005F57A8" w:rsidP="005F57A8">
      <w:pPr>
        <w:tabs>
          <w:tab w:val="left" w:pos="2835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</w:p>
    <w:p w14:paraId="5AD3E731" w14:textId="77777777" w:rsidR="005F57A8" w:rsidRPr="00E20F35" w:rsidRDefault="005F57A8" w:rsidP="005F57A8">
      <w:pPr>
        <w:tabs>
          <w:tab w:val="left" w:pos="2835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Si oui, lequel ?</w:t>
      </w:r>
    </w:p>
    <w:p w14:paraId="0E5931B3" w14:textId="77777777" w:rsidR="005F57A8" w:rsidRPr="00E20F35" w:rsidRDefault="005F57A8" w:rsidP="005F57A8">
      <w:pPr>
        <w:tabs>
          <w:tab w:val="left" w:pos="2835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</w:p>
    <w:p w14:paraId="0ED44CEA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19758EC" w14:textId="40DB1571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L’établissement utilise-t-il des </w:t>
      </w:r>
      <w:r w:rsidRPr="00E20F35">
        <w:rPr>
          <w:rFonts w:ascii="Arial" w:eastAsia="Times New Roman" w:hAnsi="Arial" w:cs="Arial"/>
          <w:color w:val="000000"/>
          <w:u w:val="single"/>
          <w:lang w:eastAsia="de-DE"/>
        </w:rPr>
        <w:t>instruments</w:t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d’assurance</w:t>
      </w:r>
      <w:r w:rsidR="00B65C01" w:rsidRPr="00E20F35">
        <w:rPr>
          <w:rFonts w:ascii="Arial" w:eastAsia="Times New Roman" w:hAnsi="Arial" w:cs="Arial"/>
          <w:color w:val="000000"/>
          <w:lang w:eastAsia="de-DE"/>
        </w:rPr>
        <w:t>-</w:t>
      </w:r>
      <w:r w:rsidRPr="00E20F35">
        <w:rPr>
          <w:rFonts w:ascii="Arial" w:eastAsia="Times New Roman" w:hAnsi="Arial" w:cs="Arial"/>
          <w:color w:val="000000"/>
          <w:lang w:eastAsia="de-DE"/>
        </w:rPr>
        <w:t>qualité, p. ex :</w:t>
      </w:r>
    </w:p>
    <w:p w14:paraId="263AF3C8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conférence de morbi-mortalité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35F39">
        <w:rPr>
          <w:rFonts w:ascii="Arial" w:eastAsia="Times New Roman" w:hAnsi="Arial" w:cs="Arial"/>
          <w:color w:val="000000"/>
          <w:lang w:val="de-CH" w:eastAsia="de-DE"/>
        </w:rPr>
      </w:r>
      <w:r w:rsidR="00E35F3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35F39">
        <w:rPr>
          <w:rFonts w:ascii="Arial" w:eastAsia="Times New Roman" w:hAnsi="Arial" w:cs="Arial"/>
          <w:color w:val="000000"/>
          <w:lang w:val="de-CH" w:eastAsia="de-DE"/>
        </w:rPr>
      </w:r>
      <w:r w:rsidR="00E35F3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EA71347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en-GB" w:eastAsia="de-DE"/>
        </w:rPr>
        <w:t>- CIRS (Critical Incident Reporting System) ?</w:t>
      </w:r>
      <w:r w:rsidRPr="00E20F35">
        <w:rPr>
          <w:rFonts w:ascii="Arial" w:eastAsia="Times New Roman" w:hAnsi="Arial" w:cs="Arial"/>
          <w:color w:val="000000"/>
          <w:lang w:val="en-GB"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val="en-GB" w:eastAsia="de-DE"/>
        </w:rPr>
        <w:instrText xml:space="preserve"> FORMCHECKBOX </w:instrText>
      </w:r>
      <w:r w:rsidR="00E35F39">
        <w:rPr>
          <w:rFonts w:ascii="Arial" w:eastAsia="Times New Roman" w:hAnsi="Arial" w:cs="Arial"/>
          <w:color w:val="000000"/>
          <w:lang w:val="de-CH" w:eastAsia="de-DE"/>
        </w:rPr>
      </w:r>
      <w:r w:rsidR="00E35F3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35F39">
        <w:rPr>
          <w:rFonts w:ascii="Arial" w:eastAsia="Times New Roman" w:hAnsi="Arial" w:cs="Arial"/>
          <w:color w:val="000000"/>
          <w:lang w:val="de-CH" w:eastAsia="de-DE"/>
        </w:rPr>
      </w:r>
      <w:r w:rsidR="00E35F3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A9B650C" w14:textId="77777777" w:rsidR="005F57A8" w:rsidRPr="00E20F35" w:rsidRDefault="005F57A8" w:rsidP="005F57A8">
      <w:pPr>
        <w:tabs>
          <w:tab w:val="left" w:pos="1134"/>
          <w:tab w:val="left" w:pos="8080"/>
          <w:tab w:val="left" w:pos="8647"/>
          <w:tab w:val="left" w:pos="8789"/>
          <w:tab w:val="left" w:pos="9072"/>
        </w:tabs>
        <w:spacing w:after="0"/>
        <w:ind w:left="1134" w:right="-319" w:hanging="1134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autres :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</w:p>
    <w:p w14:paraId="26803BDA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2084E068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Votre clinique édicte-t-elle des SOP ? 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(Standard 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Operation</w:t>
      </w:r>
      <w:proofErr w:type="spellEnd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Procedures</w:t>
      </w:r>
      <w:proofErr w:type="spellEnd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= livre bleu / blanc,</w:t>
      </w:r>
    </w:p>
    <w:p w14:paraId="24A1B0D4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instructions relatives au traitement des patients, etc.) </w:t>
      </w:r>
    </w:p>
    <w:p w14:paraId="6A096D96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pour les cas d’urgence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35F39">
        <w:rPr>
          <w:rFonts w:ascii="Arial" w:eastAsia="Times New Roman" w:hAnsi="Arial" w:cs="Arial"/>
          <w:color w:val="000000"/>
          <w:lang w:val="de-CH" w:eastAsia="de-DE"/>
        </w:rPr>
      </w:r>
      <w:r w:rsidR="00E35F3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35F39">
        <w:rPr>
          <w:rFonts w:ascii="Arial" w:eastAsia="Times New Roman" w:hAnsi="Arial" w:cs="Arial"/>
          <w:color w:val="000000"/>
          <w:lang w:val="de-CH" w:eastAsia="de-DE"/>
        </w:rPr>
      </w:r>
      <w:r w:rsidR="00E35F3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06BDF2A8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pour le fonctionnement normal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35F39">
        <w:rPr>
          <w:rFonts w:ascii="Arial" w:eastAsia="Times New Roman" w:hAnsi="Arial" w:cs="Arial"/>
          <w:color w:val="000000"/>
          <w:lang w:val="de-CH" w:eastAsia="de-DE"/>
        </w:rPr>
      </w:r>
      <w:r w:rsidR="00E35F3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35F39">
        <w:rPr>
          <w:rFonts w:ascii="Arial" w:eastAsia="Times New Roman" w:hAnsi="Arial" w:cs="Arial"/>
          <w:color w:val="000000"/>
          <w:lang w:val="de-CH" w:eastAsia="de-DE"/>
        </w:rPr>
      </w:r>
      <w:r w:rsidR="00E35F3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4012BE5E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2A1E03DA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5C8684A8" w14:textId="02C99132" w:rsidR="005F57A8" w:rsidRPr="00E20F35" w:rsidRDefault="005F57A8" w:rsidP="005F57A8">
      <w:pPr>
        <w:spacing w:after="0"/>
        <w:ind w:right="-495"/>
        <w:rPr>
          <w:rFonts w:ascii="Arial" w:eastAsia="Times New Roman" w:hAnsi="Arial" w:cs="Arial"/>
          <w:b/>
          <w:bCs/>
          <w:lang w:val="fr-FR" w:eastAsia="de-DE"/>
        </w:rPr>
      </w:pPr>
      <w:r w:rsidRPr="00E20F35">
        <w:rPr>
          <w:rFonts w:ascii="Arial" w:eastAsia="Times New Roman" w:hAnsi="Arial" w:cs="Arial"/>
          <w:b/>
          <w:bCs/>
          <w:lang w:val="fr-FR" w:eastAsia="de-DE"/>
        </w:rPr>
        <w:t xml:space="preserve">9. </w:t>
      </w:r>
      <w:r w:rsidR="005E04D7" w:rsidRPr="00E20F35">
        <w:rPr>
          <w:rFonts w:ascii="Arial" w:eastAsia="Times New Roman" w:hAnsi="Arial" w:cs="Arial"/>
          <w:b/>
          <w:bCs/>
          <w:lang w:val="fr-FR" w:eastAsia="de-DE"/>
        </w:rPr>
        <w:t>Financement de la formation postgraduée médicale</w:t>
      </w:r>
    </w:p>
    <w:p w14:paraId="2F9BFF4B" w14:textId="6B719480" w:rsidR="005F57A8" w:rsidRPr="00E20F35" w:rsidRDefault="005E04D7" w:rsidP="005F57A8">
      <w:pPr>
        <w:spacing w:after="0"/>
        <w:ind w:right="-495"/>
        <w:rPr>
          <w:rFonts w:ascii="Arial" w:eastAsia="Times New Roman" w:hAnsi="Arial" w:cs="Arial"/>
          <w:lang w:eastAsia="de-DE"/>
        </w:rPr>
      </w:pPr>
      <w:r w:rsidRPr="00E20F35">
        <w:rPr>
          <w:rFonts w:ascii="Arial" w:eastAsia="Times New Roman" w:hAnsi="Arial" w:cs="Arial"/>
          <w:lang w:eastAsia="de-DE"/>
        </w:rPr>
        <w:t>Comment les 15 000 </w:t>
      </w:r>
      <w:r w:rsidR="0044063D" w:rsidRPr="00E20F35">
        <w:rPr>
          <w:rFonts w:ascii="Arial" w:eastAsia="Times New Roman" w:hAnsi="Arial" w:cs="Arial"/>
          <w:lang w:eastAsia="de-DE"/>
        </w:rPr>
        <w:t>francs</w:t>
      </w:r>
      <w:r w:rsidRPr="00E20F35">
        <w:rPr>
          <w:rFonts w:ascii="Arial" w:eastAsia="Times New Roman" w:hAnsi="Arial" w:cs="Arial"/>
          <w:lang w:eastAsia="de-DE"/>
        </w:rPr>
        <w:t xml:space="preserve"> </w:t>
      </w:r>
      <w:r w:rsidR="00E5656A" w:rsidRPr="00E20F35">
        <w:rPr>
          <w:rFonts w:ascii="Arial" w:eastAsia="Times New Roman" w:hAnsi="Arial" w:cs="Arial"/>
          <w:lang w:eastAsia="de-DE"/>
        </w:rPr>
        <w:t>alloués à chaque</w:t>
      </w:r>
      <w:r w:rsidRPr="00E20F35">
        <w:rPr>
          <w:rFonts w:ascii="Arial" w:eastAsia="Times New Roman" w:hAnsi="Arial" w:cs="Arial"/>
          <w:lang w:eastAsia="de-DE"/>
        </w:rPr>
        <w:t xml:space="preserve"> médecin en </w:t>
      </w:r>
      <w:r w:rsidR="00587407" w:rsidRPr="00E20F35">
        <w:rPr>
          <w:rFonts w:ascii="Arial" w:eastAsia="Times New Roman" w:hAnsi="Arial" w:cs="Arial"/>
          <w:lang w:eastAsia="de-DE"/>
        </w:rPr>
        <w:t>formation</w:t>
      </w:r>
      <w:r w:rsidRPr="00E20F35">
        <w:rPr>
          <w:rFonts w:ascii="Arial" w:eastAsia="Times New Roman" w:hAnsi="Arial" w:cs="Arial"/>
          <w:lang w:eastAsia="de-DE"/>
        </w:rPr>
        <w:t xml:space="preserve"> sont-ils utilisés ?</w:t>
      </w:r>
    </w:p>
    <w:p w14:paraId="0E9DA70F" w14:textId="77777777" w:rsidR="005F57A8" w:rsidRPr="00E20F35" w:rsidRDefault="005F57A8" w:rsidP="005F57A8">
      <w:pPr>
        <w:tabs>
          <w:tab w:val="left" w:pos="2835"/>
          <w:tab w:val="left" w:pos="8505"/>
          <w:tab w:val="left" w:pos="9072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</w:p>
    <w:p w14:paraId="511E9083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1C9AD5EC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7B0D7A86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Autres remarques relatives à la formation postgraduée :</w:t>
      </w:r>
    </w:p>
    <w:p w14:paraId="4F2264EF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</w:p>
    <w:p w14:paraId="75870135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bCs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br w:type="page"/>
      </w:r>
      <w:r w:rsidRPr="005F57A8">
        <w:rPr>
          <w:rFonts w:ascii="Arial" w:eastAsia="Times New Roman" w:hAnsi="Arial" w:cs="Arial"/>
          <w:b/>
          <w:bCs/>
          <w:lang w:eastAsia="de-DE"/>
        </w:rPr>
        <w:lastRenderedPageBreak/>
        <w:t>C. Données spécifiques à la discipline</w:t>
      </w:r>
    </w:p>
    <w:p w14:paraId="57464D08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F0612A2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Pour répondre à ces questions, veuillez consulter le programm</w:t>
      </w:r>
      <w:r w:rsidRPr="005F57A8">
        <w:rPr>
          <w:rFonts w:ascii="Arial" w:eastAsia="Times New Roman" w:hAnsi="Arial" w:cs="Arial"/>
          <w:lang w:eastAsia="de-DE"/>
        </w:rPr>
        <w:t>e de formation postgraduée de la discipline concernée, chiffres</w:t>
      </w:r>
      <w:r w:rsidRPr="005F57A8">
        <w:rPr>
          <w:rFonts w:ascii="Times New Roman" w:eastAsia="Times New Roman" w:hAnsi="Times New Roman" w:cs="Times New Roman"/>
          <w:lang w:eastAsia="de-DE"/>
        </w:rPr>
        <w:t> </w:t>
      </w:r>
      <w:r w:rsidRPr="005F57A8">
        <w:rPr>
          <w:rFonts w:ascii="Arial" w:eastAsia="Times New Roman" w:hAnsi="Arial" w:cs="Arial"/>
          <w:lang w:eastAsia="de-DE"/>
        </w:rPr>
        <w:t xml:space="preserve">3 et 5 </w:t>
      </w:r>
      <w:r w:rsidRPr="005F57A8">
        <w:rPr>
          <w:rFonts w:ascii="Arial" w:eastAsia="Times New Roman" w:hAnsi="Arial" w:cs="Arial"/>
          <w:sz w:val="16"/>
          <w:szCs w:val="16"/>
          <w:lang w:eastAsia="de-DE"/>
        </w:rPr>
        <w:t>(</w:t>
      </w:r>
      <w:hyperlink r:id="rId19" w:history="1">
        <w:r w:rsidRPr="005F57A8">
          <w:rPr>
            <w:rFonts w:ascii="Arial" w:eastAsia="Times New Roman" w:hAnsi="Arial" w:cs="Arial"/>
            <w:sz w:val="16"/>
            <w:szCs w:val="16"/>
            <w:lang w:eastAsia="de-DE"/>
          </w:rPr>
          <w:t>www.siwf.ch</w:t>
        </w:r>
      </w:hyperlink>
      <w:r w:rsidRPr="005F57A8">
        <w:rPr>
          <w:rFonts w:ascii="Arial" w:eastAsia="Times New Roman" w:hAnsi="Arial" w:cs="Arial"/>
          <w:sz w:val="16"/>
          <w:szCs w:val="16"/>
          <w:lang w:eastAsia="de-DE"/>
        </w:rPr>
        <w:t>)</w:t>
      </w:r>
      <w:r w:rsidRPr="008B39FF">
        <w:rPr>
          <w:rFonts w:ascii="Arial" w:eastAsia="Times New Roman" w:hAnsi="Arial" w:cs="Arial"/>
          <w:color w:val="000000"/>
          <w:lang w:eastAsia="de-DE"/>
        </w:rPr>
        <w:t>.</w:t>
      </w:r>
    </w:p>
    <w:p w14:paraId="6705ABD0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  <w:tab w:val="right" w:pos="9180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</w:p>
    <w:p w14:paraId="5F9D3808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Classification de l’établissement de formation postgraduée et critères</w:t>
      </w:r>
    </w:p>
    <w:p w14:paraId="2D7B7335" w14:textId="1DCA5621" w:rsidR="005F57A8" w:rsidRPr="005F57A8" w:rsidRDefault="00D5036F" w:rsidP="005F57A8">
      <w:pPr>
        <w:tabs>
          <w:tab w:val="left" w:pos="3420"/>
          <w:tab w:val="left" w:pos="7560"/>
          <w:tab w:val="left" w:pos="8080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Selon les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 xml:space="preserve"> critères du programme de formation postgraduée de votre société de discipline médicale, votre établissement est classé comme suit :</w:t>
      </w:r>
    </w:p>
    <w:bookmarkStart w:id="38" w:name="Text66"/>
    <w:p w14:paraId="73FF8C19" w14:textId="77777777" w:rsidR="005F57A8" w:rsidRPr="005F57A8" w:rsidRDefault="005F57A8" w:rsidP="005F57A8">
      <w:pPr>
        <w:tabs>
          <w:tab w:val="left" w:pos="7740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8"/>
    </w:p>
    <w:p w14:paraId="2DAE7EBD" w14:textId="77777777" w:rsidR="005F57A8" w:rsidRPr="005F57A8" w:rsidRDefault="005F57A8" w:rsidP="005F57A8">
      <w:pPr>
        <w:tabs>
          <w:tab w:val="left" w:pos="8080"/>
          <w:tab w:val="left" w:pos="8364"/>
          <w:tab w:val="left" w:pos="8505"/>
          <w:tab w:val="left" w:pos="8789"/>
          <w:tab w:val="left" w:pos="9072"/>
        </w:tabs>
        <w:spacing w:after="0"/>
        <w:ind w:right="-460"/>
        <w:rPr>
          <w:rFonts w:ascii="Arial" w:eastAsia="Times New Roman" w:hAnsi="Arial" w:cs="Arial"/>
          <w:color w:val="000000"/>
          <w:lang w:val="de-CH" w:eastAsia="de-DE"/>
        </w:rPr>
      </w:pPr>
    </w:p>
    <w:p w14:paraId="1A40E29E" w14:textId="3BE8E20B" w:rsidR="005F57A8" w:rsidRPr="005F57A8" w:rsidRDefault="005F57A8" w:rsidP="005F57A8">
      <w:pPr>
        <w:tabs>
          <w:tab w:val="left" w:pos="7797"/>
          <w:tab w:val="left" w:pos="8080"/>
          <w:tab w:val="left" w:pos="8364"/>
          <w:tab w:val="left" w:pos="8789"/>
          <w:tab w:val="left" w:pos="9072"/>
        </w:tabs>
        <w:spacing w:after="0"/>
        <w:ind w:right="-46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Certains </w:t>
      </w:r>
      <w:r w:rsidR="0032404C">
        <w:rPr>
          <w:rFonts w:ascii="Arial" w:eastAsia="Times New Roman" w:hAnsi="Arial" w:cs="Arial"/>
          <w:color w:val="000000"/>
          <w:lang w:eastAsia="de-DE"/>
        </w:rPr>
        <w:t xml:space="preserve">points concernant la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structure </w:t>
      </w:r>
      <w:r w:rsidR="0032404C">
        <w:rPr>
          <w:rFonts w:ascii="Arial" w:eastAsia="Times New Roman" w:hAnsi="Arial" w:cs="Arial"/>
          <w:color w:val="000000"/>
          <w:lang w:eastAsia="de-DE"/>
        </w:rPr>
        <w:t>et l’offre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de votre clinique en matière de formation postgraduée ont-</w:t>
      </w:r>
      <w:r w:rsidR="0021285D">
        <w:rPr>
          <w:rFonts w:ascii="Arial" w:eastAsia="Times New Roman" w:hAnsi="Arial" w:cs="Arial"/>
          <w:color w:val="000000"/>
          <w:lang w:eastAsia="de-DE"/>
        </w:rPr>
        <w:t>ils</w:t>
      </w:r>
      <w:r w:rsidR="0021285D"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été modifiés depuis la classification précitée ?</w:t>
      </w:r>
    </w:p>
    <w:p w14:paraId="46428597" w14:textId="77777777" w:rsidR="005F57A8" w:rsidRPr="005F57A8" w:rsidRDefault="005F57A8" w:rsidP="005F57A8">
      <w:pPr>
        <w:tabs>
          <w:tab w:val="left" w:pos="851"/>
          <w:tab w:val="left" w:pos="7797"/>
          <w:tab w:val="left" w:pos="8080"/>
          <w:tab w:val="left" w:pos="8364"/>
          <w:tab w:val="left" w:pos="8789"/>
          <w:tab w:val="left" w:pos="9072"/>
        </w:tabs>
        <w:spacing w:after="0"/>
        <w:ind w:right="-46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35F39">
        <w:rPr>
          <w:rFonts w:ascii="Arial" w:eastAsia="Times New Roman" w:hAnsi="Arial" w:cs="Arial"/>
          <w:color w:val="000000"/>
          <w:lang w:val="de-CH" w:eastAsia="de-DE"/>
        </w:rPr>
      </w:r>
      <w:r w:rsidR="00E35F3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35F39">
        <w:rPr>
          <w:rFonts w:ascii="Arial" w:eastAsia="Times New Roman" w:hAnsi="Arial" w:cs="Arial"/>
          <w:color w:val="000000"/>
          <w:lang w:val="de-CH" w:eastAsia="de-DE"/>
        </w:rPr>
      </w:r>
      <w:r w:rsidR="00E35F3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010BC28F" w14:textId="77777777" w:rsidR="005F57A8" w:rsidRPr="005F57A8" w:rsidRDefault="005F57A8" w:rsidP="005F57A8">
      <w:pPr>
        <w:tabs>
          <w:tab w:val="left" w:pos="8080"/>
          <w:tab w:val="left" w:pos="8364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3B338D1D" w14:textId="18382CD1" w:rsidR="005F57A8" w:rsidRPr="005F57A8" w:rsidRDefault="005F57A8" w:rsidP="005F57A8">
      <w:pPr>
        <w:tabs>
          <w:tab w:val="left" w:pos="2835"/>
          <w:tab w:val="left" w:pos="8080"/>
          <w:tab w:val="left" w:pos="8364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Si oui, lesquels ?</w:t>
      </w:r>
      <w:bookmarkStart w:id="39" w:name="Text47"/>
    </w:p>
    <w:p w14:paraId="43B96EF9" w14:textId="77777777" w:rsidR="005F57A8" w:rsidRPr="005F57A8" w:rsidRDefault="005F57A8" w:rsidP="005F57A8">
      <w:pPr>
        <w:tabs>
          <w:tab w:val="left" w:pos="2835"/>
          <w:tab w:val="left" w:pos="8080"/>
          <w:tab w:val="left" w:pos="8364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9"/>
    </w:p>
    <w:p w14:paraId="3BE318CE" w14:textId="77777777" w:rsidR="005F57A8" w:rsidRPr="005F57A8" w:rsidRDefault="005F57A8" w:rsidP="005F57A8">
      <w:pPr>
        <w:tabs>
          <w:tab w:val="left" w:pos="2835"/>
          <w:tab w:val="left" w:pos="7797"/>
          <w:tab w:val="left" w:pos="8080"/>
          <w:tab w:val="left" w:pos="8364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</w:p>
    <w:p w14:paraId="123B6238" w14:textId="77777777" w:rsidR="005F57A8" w:rsidRPr="005F57A8" w:rsidRDefault="005F57A8" w:rsidP="005F57A8">
      <w:pPr>
        <w:tabs>
          <w:tab w:val="left" w:pos="2835"/>
          <w:tab w:val="left" w:pos="7797"/>
          <w:tab w:val="left" w:pos="8080"/>
          <w:tab w:val="left" w:pos="8364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Depuis quand ?</w:t>
      </w:r>
      <w:bookmarkStart w:id="40" w:name="Text48"/>
    </w:p>
    <w:p w14:paraId="0B33A77C" w14:textId="77777777" w:rsidR="005F57A8" w:rsidRPr="005F57A8" w:rsidRDefault="005F57A8" w:rsidP="005F57A8">
      <w:pPr>
        <w:tabs>
          <w:tab w:val="left" w:pos="2835"/>
          <w:tab w:val="left" w:pos="7797"/>
          <w:tab w:val="left" w:pos="8080"/>
          <w:tab w:val="left" w:pos="8364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40"/>
    </w:p>
    <w:p w14:paraId="57ACE8CF" w14:textId="77777777" w:rsidR="005F57A8" w:rsidRPr="005F57A8" w:rsidRDefault="005F57A8" w:rsidP="005F57A8">
      <w:pPr>
        <w:tabs>
          <w:tab w:val="left" w:pos="2520"/>
          <w:tab w:val="left" w:pos="4500"/>
          <w:tab w:val="left" w:pos="7740"/>
          <w:tab w:val="left" w:pos="8080"/>
          <w:tab w:val="left" w:pos="8364"/>
          <w:tab w:val="left" w:pos="8789"/>
          <w:tab w:val="left" w:pos="9072"/>
        </w:tabs>
        <w:spacing w:after="0"/>
        <w:rPr>
          <w:rFonts w:ascii="Arial" w:eastAsia="Times New Roman" w:hAnsi="Arial" w:cs="Arial"/>
          <w:lang w:val="fr-FR" w:eastAsia="de-DE"/>
        </w:rPr>
      </w:pPr>
    </w:p>
    <w:p w14:paraId="40E07630" w14:textId="77777777" w:rsidR="006A578F" w:rsidRPr="0035553B" w:rsidRDefault="006A578F" w:rsidP="006A578F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35553B">
        <w:rPr>
          <w:rFonts w:ascii="Arial" w:hAnsi="Arial" w:cs="Arial"/>
        </w:rPr>
        <w:t>Conformément à la classification de la clinique, celle-ci remplit-elle les conditions pour l’obtention de la formation approfondie en urologie opératoire ?</w:t>
      </w:r>
    </w:p>
    <w:p w14:paraId="7E22F32A" w14:textId="77777777" w:rsidR="006A578F" w:rsidRPr="0035553B" w:rsidRDefault="006A578F" w:rsidP="006A578F">
      <w:pPr>
        <w:tabs>
          <w:tab w:val="left" w:pos="851"/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35553B">
        <w:rPr>
          <w:rFonts w:ascii="Arial" w:hAnsi="Arial" w:cs="Arial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35553B">
        <w:rPr>
          <w:rFonts w:ascii="Arial" w:hAnsi="Arial" w:cs="Arial"/>
        </w:rPr>
        <w:instrText xml:space="preserve"> FORMCHECKBOX </w:instrText>
      </w:r>
      <w:r w:rsidR="00E35F39">
        <w:rPr>
          <w:rFonts w:ascii="Arial" w:hAnsi="Arial" w:cs="Arial"/>
        </w:rPr>
      </w:r>
      <w:r w:rsidR="00E35F39">
        <w:rPr>
          <w:rFonts w:ascii="Arial" w:hAnsi="Arial" w:cs="Arial"/>
        </w:rPr>
        <w:fldChar w:fldCharType="separate"/>
      </w:r>
      <w:r w:rsidRPr="0035553B">
        <w:rPr>
          <w:rFonts w:ascii="Arial" w:hAnsi="Arial" w:cs="Arial"/>
        </w:rPr>
        <w:fldChar w:fldCharType="end"/>
      </w:r>
      <w:r w:rsidRPr="0035553B">
        <w:rPr>
          <w:rFonts w:ascii="Arial" w:hAnsi="Arial" w:cs="Arial"/>
        </w:rPr>
        <w:t xml:space="preserve"> oui</w:t>
      </w:r>
      <w:r w:rsidRPr="0035553B">
        <w:rPr>
          <w:rFonts w:ascii="Arial" w:hAnsi="Arial" w:cs="Arial"/>
        </w:rPr>
        <w:tab/>
      </w:r>
      <w:r w:rsidRPr="0035553B">
        <w:rPr>
          <w:rFonts w:ascii="Arial" w:hAnsi="Arial" w:cs="Arial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35553B">
        <w:rPr>
          <w:rFonts w:ascii="Arial" w:hAnsi="Arial" w:cs="Arial"/>
        </w:rPr>
        <w:instrText xml:space="preserve"> FORMCHECKBOX </w:instrText>
      </w:r>
      <w:r w:rsidR="00E35F39">
        <w:rPr>
          <w:rFonts w:ascii="Arial" w:hAnsi="Arial" w:cs="Arial"/>
        </w:rPr>
      </w:r>
      <w:r w:rsidR="00E35F39">
        <w:rPr>
          <w:rFonts w:ascii="Arial" w:hAnsi="Arial" w:cs="Arial"/>
        </w:rPr>
        <w:fldChar w:fldCharType="separate"/>
      </w:r>
      <w:r w:rsidRPr="0035553B">
        <w:rPr>
          <w:rFonts w:ascii="Arial" w:hAnsi="Arial" w:cs="Arial"/>
        </w:rPr>
        <w:fldChar w:fldCharType="end"/>
      </w:r>
      <w:r w:rsidRPr="0035553B">
        <w:rPr>
          <w:rFonts w:ascii="Arial" w:hAnsi="Arial" w:cs="Arial"/>
        </w:rPr>
        <w:t xml:space="preserve"> non </w:t>
      </w:r>
    </w:p>
    <w:p w14:paraId="1DD78965" w14:textId="77777777" w:rsidR="006A578F" w:rsidRPr="0035553B" w:rsidRDefault="006A578F" w:rsidP="006A578F">
      <w:pPr>
        <w:spacing w:after="0"/>
        <w:rPr>
          <w:rFonts w:ascii="Arial" w:hAnsi="Arial" w:cs="Arial"/>
        </w:rPr>
      </w:pPr>
    </w:p>
    <w:p w14:paraId="70BEBA56" w14:textId="77777777" w:rsidR="006A578F" w:rsidRPr="0035553B" w:rsidRDefault="006A578F" w:rsidP="006A578F">
      <w:pPr>
        <w:spacing w:after="0"/>
        <w:rPr>
          <w:rFonts w:ascii="Arial" w:hAnsi="Arial" w:cs="Arial"/>
        </w:rPr>
      </w:pPr>
      <w:r w:rsidRPr="0035553B">
        <w:rPr>
          <w:rFonts w:ascii="Arial" w:hAnsi="Arial" w:cs="Arial"/>
        </w:rPr>
        <w:t>Dans la négative, quelles conditions ne sont pas remplies ?</w:t>
      </w:r>
    </w:p>
    <w:p w14:paraId="5FFF5C7E" w14:textId="77777777" w:rsidR="006A578F" w:rsidRPr="0035553B" w:rsidRDefault="006A578F" w:rsidP="006A578F">
      <w:pPr>
        <w:spacing w:after="0"/>
        <w:rPr>
          <w:rFonts w:ascii="Arial" w:hAnsi="Arial" w:cs="Arial"/>
        </w:rPr>
      </w:pPr>
      <w:r w:rsidRPr="0035553B">
        <w:rPr>
          <w:rFonts w:ascii="Arial" w:hAnsi="Arial" w:cs="Arial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35553B">
        <w:rPr>
          <w:rFonts w:ascii="Arial" w:hAnsi="Arial" w:cs="Arial"/>
        </w:rPr>
        <w:instrText xml:space="preserve"> FORMTEXT </w:instrText>
      </w:r>
      <w:r w:rsidRPr="0035553B">
        <w:rPr>
          <w:rFonts w:ascii="Arial" w:hAnsi="Arial" w:cs="Arial"/>
        </w:rPr>
      </w:r>
      <w:r w:rsidRPr="0035553B">
        <w:rPr>
          <w:rFonts w:ascii="Arial" w:hAnsi="Arial" w:cs="Arial"/>
        </w:rPr>
        <w:fldChar w:fldCharType="separate"/>
      </w:r>
      <w:r w:rsidRPr="0035553B">
        <w:rPr>
          <w:rFonts w:ascii="Arial" w:hAnsi="Arial" w:cs="Arial"/>
          <w:noProof/>
        </w:rPr>
        <w:t> </w:t>
      </w:r>
      <w:r w:rsidRPr="0035553B">
        <w:rPr>
          <w:rFonts w:ascii="Arial" w:hAnsi="Arial" w:cs="Arial"/>
          <w:noProof/>
        </w:rPr>
        <w:t> </w:t>
      </w:r>
      <w:r w:rsidRPr="0035553B">
        <w:rPr>
          <w:rFonts w:ascii="Arial" w:hAnsi="Arial" w:cs="Arial"/>
          <w:noProof/>
        </w:rPr>
        <w:t> </w:t>
      </w:r>
      <w:r w:rsidRPr="0035553B">
        <w:rPr>
          <w:rFonts w:ascii="Arial" w:hAnsi="Arial" w:cs="Arial"/>
          <w:noProof/>
        </w:rPr>
        <w:t> </w:t>
      </w:r>
      <w:r w:rsidRPr="0035553B">
        <w:rPr>
          <w:rFonts w:ascii="Arial" w:hAnsi="Arial" w:cs="Arial"/>
          <w:noProof/>
        </w:rPr>
        <w:t> </w:t>
      </w:r>
      <w:r w:rsidRPr="0035553B">
        <w:rPr>
          <w:rFonts w:ascii="Arial" w:hAnsi="Arial" w:cs="Arial"/>
        </w:rPr>
        <w:fldChar w:fldCharType="end"/>
      </w:r>
    </w:p>
    <w:p w14:paraId="628C334D" w14:textId="77777777" w:rsidR="006A578F" w:rsidRPr="0035553B" w:rsidRDefault="006A578F" w:rsidP="006A578F">
      <w:pPr>
        <w:tabs>
          <w:tab w:val="left" w:pos="7560"/>
          <w:tab w:val="right" w:pos="9180"/>
        </w:tabs>
        <w:spacing w:after="0"/>
        <w:ind w:right="-292"/>
        <w:rPr>
          <w:rFonts w:ascii="Arial" w:hAnsi="Arial" w:cs="Arial"/>
        </w:rPr>
      </w:pPr>
    </w:p>
    <w:p w14:paraId="3798EF88" w14:textId="77777777" w:rsidR="006A578F" w:rsidRPr="0035553B" w:rsidRDefault="006A578F" w:rsidP="006A578F">
      <w:pPr>
        <w:numPr>
          <w:ilvl w:val="0"/>
          <w:numId w:val="10"/>
        </w:numPr>
        <w:tabs>
          <w:tab w:val="clear" w:pos="720"/>
        </w:tabs>
        <w:spacing w:after="0"/>
        <w:ind w:left="540" w:hanging="540"/>
        <w:rPr>
          <w:rFonts w:ascii="Arial" w:hAnsi="Arial" w:cs="Arial"/>
          <w:b/>
        </w:rPr>
      </w:pPr>
      <w:r w:rsidRPr="0035553B">
        <w:rPr>
          <w:rFonts w:ascii="Arial" w:hAnsi="Arial" w:cs="Arial"/>
          <w:b/>
        </w:rPr>
        <w:t>Données structurelles complémentaires</w:t>
      </w:r>
    </w:p>
    <w:p w14:paraId="012A1717" w14:textId="77777777" w:rsidR="006A578F" w:rsidRPr="0035553B" w:rsidRDefault="006A578F" w:rsidP="006A578F">
      <w:pPr>
        <w:spacing w:after="0"/>
        <w:rPr>
          <w:rFonts w:ascii="Arial" w:hAnsi="Arial" w:cs="Arial"/>
        </w:rPr>
      </w:pPr>
    </w:p>
    <w:p w14:paraId="46C4894C" w14:textId="77777777" w:rsidR="006A578F" w:rsidRPr="0035553B" w:rsidRDefault="006A578F" w:rsidP="006A578F">
      <w:pPr>
        <w:tabs>
          <w:tab w:val="left" w:pos="540"/>
          <w:tab w:val="left" w:pos="7740"/>
        </w:tabs>
        <w:spacing w:after="0"/>
        <w:rPr>
          <w:rFonts w:ascii="Arial" w:hAnsi="Arial" w:cs="Arial"/>
        </w:rPr>
      </w:pPr>
      <w:r w:rsidRPr="0035553B">
        <w:rPr>
          <w:rFonts w:ascii="Arial" w:hAnsi="Arial" w:cs="Arial"/>
        </w:rPr>
        <w:t>1.1.</w:t>
      </w:r>
      <w:r w:rsidRPr="0035553B">
        <w:rPr>
          <w:rFonts w:ascii="Arial" w:hAnsi="Arial" w:cs="Arial"/>
        </w:rPr>
        <w:tab/>
        <w:t xml:space="preserve">Mandat, place et catalogue des prestations de l’institution </w:t>
      </w:r>
      <w:r w:rsidRPr="0035553B">
        <w:rPr>
          <w:rFonts w:ascii="Arial" w:hAnsi="Arial" w:cs="Arial"/>
        </w:rPr>
        <w:fldChar w:fldCharType="begin">
          <w:ffData>
            <w:name w:val="Text66"/>
            <w:enabled/>
            <w:calcOnExit w:val="0"/>
            <w:textInput/>
          </w:ffData>
        </w:fldChar>
      </w:r>
      <w:r w:rsidRPr="0035553B">
        <w:rPr>
          <w:rFonts w:ascii="Arial" w:hAnsi="Arial" w:cs="Arial"/>
        </w:rPr>
        <w:instrText xml:space="preserve"> FORMTEXT </w:instrText>
      </w:r>
      <w:r w:rsidRPr="0035553B">
        <w:rPr>
          <w:rFonts w:ascii="Arial" w:hAnsi="Arial" w:cs="Arial"/>
        </w:rPr>
      </w:r>
      <w:r w:rsidRPr="0035553B">
        <w:rPr>
          <w:rFonts w:ascii="Arial" w:hAnsi="Arial" w:cs="Arial"/>
        </w:rPr>
        <w:fldChar w:fldCharType="separate"/>
      </w:r>
      <w:r w:rsidRPr="0035553B">
        <w:rPr>
          <w:rFonts w:ascii="Arial" w:hAnsi="Arial" w:cs="Arial"/>
          <w:noProof/>
        </w:rPr>
        <w:t> </w:t>
      </w:r>
      <w:r w:rsidRPr="0035553B">
        <w:rPr>
          <w:rFonts w:ascii="Arial" w:hAnsi="Arial" w:cs="Arial"/>
          <w:noProof/>
        </w:rPr>
        <w:t> </w:t>
      </w:r>
      <w:r w:rsidRPr="0035553B">
        <w:rPr>
          <w:rFonts w:ascii="Arial" w:hAnsi="Arial" w:cs="Arial"/>
          <w:noProof/>
        </w:rPr>
        <w:t> </w:t>
      </w:r>
      <w:r w:rsidRPr="0035553B">
        <w:rPr>
          <w:rFonts w:ascii="Arial" w:hAnsi="Arial" w:cs="Arial"/>
          <w:noProof/>
        </w:rPr>
        <w:t> </w:t>
      </w:r>
      <w:r w:rsidRPr="0035553B">
        <w:rPr>
          <w:rFonts w:ascii="Arial" w:hAnsi="Arial" w:cs="Arial"/>
          <w:noProof/>
        </w:rPr>
        <w:t> </w:t>
      </w:r>
      <w:r w:rsidRPr="0035553B">
        <w:rPr>
          <w:rFonts w:ascii="Arial" w:hAnsi="Arial" w:cs="Arial"/>
        </w:rPr>
        <w:fldChar w:fldCharType="end"/>
      </w:r>
    </w:p>
    <w:p w14:paraId="7CD40E6F" w14:textId="77777777" w:rsidR="006A578F" w:rsidRPr="0035553B" w:rsidRDefault="006A578F" w:rsidP="006A578F">
      <w:pPr>
        <w:spacing w:after="0"/>
        <w:rPr>
          <w:rFonts w:ascii="Arial" w:hAnsi="Arial" w:cs="Arial"/>
        </w:rPr>
      </w:pPr>
    </w:p>
    <w:p w14:paraId="6E3ABE38" w14:textId="77777777" w:rsidR="006A578F" w:rsidRPr="0035553B" w:rsidRDefault="006A578F" w:rsidP="006A578F">
      <w:pPr>
        <w:tabs>
          <w:tab w:val="left" w:pos="540"/>
          <w:tab w:val="left" w:pos="7740"/>
        </w:tabs>
        <w:spacing w:after="0"/>
        <w:rPr>
          <w:rFonts w:ascii="Arial" w:hAnsi="Arial" w:cs="Arial"/>
        </w:rPr>
      </w:pPr>
      <w:r w:rsidRPr="0035553B">
        <w:rPr>
          <w:rFonts w:ascii="Arial" w:hAnsi="Arial" w:cs="Arial"/>
        </w:rPr>
        <w:t>1.2.</w:t>
      </w:r>
      <w:r w:rsidRPr="0035553B">
        <w:rPr>
          <w:rFonts w:ascii="Arial" w:hAnsi="Arial" w:cs="Arial"/>
        </w:rPr>
        <w:tab/>
        <w:t>Autres disciplines médicales rattachées à l’institution :</w:t>
      </w:r>
    </w:p>
    <w:p w14:paraId="5EA05AF6" w14:textId="77777777" w:rsidR="006A578F" w:rsidRPr="0035553B" w:rsidRDefault="006A578F" w:rsidP="006A578F">
      <w:pPr>
        <w:spacing w:after="0"/>
        <w:ind w:left="540"/>
        <w:rPr>
          <w:rFonts w:ascii="Arial" w:hAnsi="Arial" w:cs="Arial"/>
        </w:rPr>
      </w:pPr>
    </w:p>
    <w:p w14:paraId="48CE6981" w14:textId="77777777" w:rsidR="006A578F" w:rsidRPr="0035553B" w:rsidRDefault="006A578F" w:rsidP="006A578F">
      <w:pPr>
        <w:spacing w:after="0"/>
        <w:ind w:left="540"/>
        <w:rPr>
          <w:rFonts w:ascii="Arial" w:hAnsi="Arial" w:cs="Arial"/>
        </w:rPr>
      </w:pPr>
      <w:r w:rsidRPr="0035553B">
        <w:rPr>
          <w:rFonts w:ascii="Arial" w:hAnsi="Arial" w:cs="Arial"/>
        </w:rPr>
        <w:t>Veuillez cocher toutes les disciplines concernées :</w:t>
      </w:r>
    </w:p>
    <w:p w14:paraId="31B26769" w14:textId="77777777" w:rsidR="006A578F" w:rsidRPr="0035553B" w:rsidRDefault="006A578F" w:rsidP="006A578F">
      <w:pPr>
        <w:tabs>
          <w:tab w:val="left" w:pos="4140"/>
          <w:tab w:val="left" w:pos="5580"/>
          <w:tab w:val="left" w:pos="8640"/>
        </w:tabs>
        <w:spacing w:after="0"/>
        <w:ind w:left="540"/>
        <w:rPr>
          <w:rFonts w:ascii="Arial" w:hAnsi="Arial" w:cs="Arial"/>
        </w:rPr>
      </w:pPr>
      <w:r w:rsidRPr="0035553B">
        <w:rPr>
          <w:rFonts w:ascii="Arial" w:hAnsi="Arial" w:cs="Arial"/>
        </w:rPr>
        <w:t xml:space="preserve">Chirurgie générale </w:t>
      </w:r>
      <w:r w:rsidRPr="0035553B">
        <w:rPr>
          <w:rFonts w:ascii="Arial" w:hAnsi="Arial" w:cs="Arial"/>
        </w:rPr>
        <w:tab/>
      </w:r>
      <w:r w:rsidRPr="0035553B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35553B">
        <w:rPr>
          <w:rFonts w:ascii="Arial" w:hAnsi="Arial" w:cs="Arial"/>
        </w:rPr>
        <w:instrText xml:space="preserve"> FORMCHECKBOX </w:instrText>
      </w:r>
      <w:r w:rsidR="00E35F39">
        <w:rPr>
          <w:rFonts w:ascii="Arial" w:hAnsi="Arial" w:cs="Arial"/>
        </w:rPr>
      </w:r>
      <w:r w:rsidR="00E35F39">
        <w:rPr>
          <w:rFonts w:ascii="Arial" w:hAnsi="Arial" w:cs="Arial"/>
        </w:rPr>
        <w:fldChar w:fldCharType="separate"/>
      </w:r>
      <w:r w:rsidRPr="0035553B">
        <w:rPr>
          <w:rFonts w:ascii="Arial" w:hAnsi="Arial" w:cs="Arial"/>
        </w:rPr>
        <w:fldChar w:fldCharType="end"/>
      </w:r>
      <w:r w:rsidRPr="0035553B">
        <w:rPr>
          <w:rFonts w:ascii="Arial" w:hAnsi="Arial" w:cs="Arial"/>
        </w:rPr>
        <w:tab/>
        <w:t>Anesthésiologie</w:t>
      </w:r>
      <w:r w:rsidRPr="0035553B">
        <w:rPr>
          <w:rFonts w:ascii="Arial" w:hAnsi="Arial" w:cs="Arial"/>
        </w:rPr>
        <w:tab/>
      </w:r>
      <w:r w:rsidRPr="0035553B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35553B">
        <w:rPr>
          <w:rFonts w:ascii="Arial" w:hAnsi="Arial" w:cs="Arial"/>
        </w:rPr>
        <w:instrText xml:space="preserve"> FORMCHECKBOX </w:instrText>
      </w:r>
      <w:r w:rsidR="00E35F39">
        <w:rPr>
          <w:rFonts w:ascii="Arial" w:hAnsi="Arial" w:cs="Arial"/>
        </w:rPr>
      </w:r>
      <w:r w:rsidR="00E35F39">
        <w:rPr>
          <w:rFonts w:ascii="Arial" w:hAnsi="Arial" w:cs="Arial"/>
        </w:rPr>
        <w:fldChar w:fldCharType="separate"/>
      </w:r>
      <w:r w:rsidRPr="0035553B">
        <w:rPr>
          <w:rFonts w:ascii="Arial" w:hAnsi="Arial" w:cs="Arial"/>
        </w:rPr>
        <w:fldChar w:fldCharType="end"/>
      </w:r>
    </w:p>
    <w:p w14:paraId="2435F00D" w14:textId="77777777" w:rsidR="006A578F" w:rsidRPr="0035553B" w:rsidRDefault="006A578F" w:rsidP="006A578F">
      <w:pPr>
        <w:tabs>
          <w:tab w:val="left" w:pos="3780"/>
          <w:tab w:val="left" w:pos="4140"/>
          <w:tab w:val="left" w:pos="5580"/>
          <w:tab w:val="left" w:pos="8640"/>
        </w:tabs>
        <w:spacing w:after="0"/>
        <w:ind w:left="540"/>
        <w:rPr>
          <w:rFonts w:ascii="Arial" w:hAnsi="Arial" w:cs="Arial"/>
        </w:rPr>
      </w:pPr>
      <w:r w:rsidRPr="0035553B">
        <w:rPr>
          <w:rFonts w:ascii="Arial" w:hAnsi="Arial" w:cs="Arial"/>
        </w:rPr>
        <w:t>Soins intensifs chirurgicaux</w:t>
      </w:r>
      <w:r w:rsidRPr="0035553B">
        <w:rPr>
          <w:rFonts w:ascii="Arial" w:hAnsi="Arial" w:cs="Arial"/>
        </w:rPr>
        <w:tab/>
      </w:r>
      <w:r w:rsidRPr="0035553B">
        <w:rPr>
          <w:rFonts w:ascii="Arial" w:hAnsi="Arial" w:cs="Arial"/>
        </w:rPr>
        <w:tab/>
      </w:r>
      <w:r w:rsidRPr="0035553B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35553B">
        <w:rPr>
          <w:rFonts w:ascii="Arial" w:hAnsi="Arial" w:cs="Arial"/>
        </w:rPr>
        <w:instrText xml:space="preserve"> FORMCHECKBOX </w:instrText>
      </w:r>
      <w:r w:rsidR="00E35F39">
        <w:rPr>
          <w:rFonts w:ascii="Arial" w:hAnsi="Arial" w:cs="Arial"/>
        </w:rPr>
      </w:r>
      <w:r w:rsidR="00E35F39">
        <w:rPr>
          <w:rFonts w:ascii="Arial" w:hAnsi="Arial" w:cs="Arial"/>
        </w:rPr>
        <w:fldChar w:fldCharType="separate"/>
      </w:r>
      <w:r w:rsidRPr="0035553B">
        <w:rPr>
          <w:rFonts w:ascii="Arial" w:hAnsi="Arial" w:cs="Arial"/>
        </w:rPr>
        <w:fldChar w:fldCharType="end"/>
      </w:r>
      <w:r w:rsidRPr="0035553B">
        <w:rPr>
          <w:rFonts w:ascii="Arial" w:hAnsi="Arial" w:cs="Arial"/>
        </w:rPr>
        <w:tab/>
        <w:t>Service d’urgence</w:t>
      </w:r>
      <w:r w:rsidRPr="0035553B">
        <w:rPr>
          <w:rFonts w:ascii="Arial" w:hAnsi="Arial" w:cs="Arial"/>
        </w:rPr>
        <w:tab/>
      </w:r>
      <w:r w:rsidRPr="0035553B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35553B">
        <w:rPr>
          <w:rFonts w:ascii="Arial" w:hAnsi="Arial" w:cs="Arial"/>
        </w:rPr>
        <w:instrText xml:space="preserve"> FORMCHECKBOX </w:instrText>
      </w:r>
      <w:r w:rsidR="00E35F39">
        <w:rPr>
          <w:rFonts w:ascii="Arial" w:hAnsi="Arial" w:cs="Arial"/>
        </w:rPr>
      </w:r>
      <w:r w:rsidR="00E35F39">
        <w:rPr>
          <w:rFonts w:ascii="Arial" w:hAnsi="Arial" w:cs="Arial"/>
        </w:rPr>
        <w:fldChar w:fldCharType="separate"/>
      </w:r>
      <w:r w:rsidRPr="0035553B">
        <w:rPr>
          <w:rFonts w:ascii="Arial" w:hAnsi="Arial" w:cs="Arial"/>
        </w:rPr>
        <w:fldChar w:fldCharType="end"/>
      </w:r>
    </w:p>
    <w:p w14:paraId="4446F272" w14:textId="77777777" w:rsidR="006A578F" w:rsidRPr="0035553B" w:rsidRDefault="006A578F" w:rsidP="006A578F">
      <w:pPr>
        <w:tabs>
          <w:tab w:val="left" w:pos="3780"/>
          <w:tab w:val="left" w:pos="4140"/>
          <w:tab w:val="left" w:pos="5580"/>
          <w:tab w:val="left" w:pos="8640"/>
        </w:tabs>
        <w:spacing w:after="0"/>
        <w:ind w:left="540"/>
        <w:rPr>
          <w:rFonts w:ascii="Arial" w:hAnsi="Arial" w:cs="Arial"/>
        </w:rPr>
      </w:pPr>
      <w:r w:rsidRPr="0035553B">
        <w:rPr>
          <w:rFonts w:ascii="Arial" w:hAnsi="Arial" w:cs="Arial"/>
        </w:rPr>
        <w:t>Chirurgie pédiatrique</w:t>
      </w:r>
      <w:r w:rsidRPr="0035553B">
        <w:rPr>
          <w:rFonts w:ascii="Arial" w:hAnsi="Arial" w:cs="Arial"/>
        </w:rPr>
        <w:tab/>
      </w:r>
      <w:r w:rsidRPr="0035553B">
        <w:rPr>
          <w:rFonts w:ascii="Arial" w:hAnsi="Arial" w:cs="Arial"/>
        </w:rPr>
        <w:tab/>
      </w:r>
      <w:r w:rsidRPr="0035553B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35553B">
        <w:rPr>
          <w:rFonts w:ascii="Arial" w:hAnsi="Arial" w:cs="Arial"/>
        </w:rPr>
        <w:instrText xml:space="preserve"> FORMCHECKBOX </w:instrText>
      </w:r>
      <w:r w:rsidR="00E35F39">
        <w:rPr>
          <w:rFonts w:ascii="Arial" w:hAnsi="Arial" w:cs="Arial"/>
        </w:rPr>
      </w:r>
      <w:r w:rsidR="00E35F39">
        <w:rPr>
          <w:rFonts w:ascii="Arial" w:hAnsi="Arial" w:cs="Arial"/>
        </w:rPr>
        <w:fldChar w:fldCharType="separate"/>
      </w:r>
      <w:r w:rsidRPr="0035553B">
        <w:rPr>
          <w:rFonts w:ascii="Arial" w:hAnsi="Arial" w:cs="Arial"/>
        </w:rPr>
        <w:fldChar w:fldCharType="end"/>
      </w:r>
      <w:r w:rsidRPr="0035553B">
        <w:rPr>
          <w:rFonts w:ascii="Arial" w:hAnsi="Arial" w:cs="Arial"/>
        </w:rPr>
        <w:tab/>
        <w:t>Soins intensifs médicaux</w:t>
      </w:r>
      <w:r w:rsidRPr="0035553B">
        <w:rPr>
          <w:rFonts w:ascii="Arial" w:hAnsi="Arial" w:cs="Arial"/>
        </w:rPr>
        <w:tab/>
      </w:r>
      <w:r w:rsidRPr="0035553B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35553B">
        <w:rPr>
          <w:rFonts w:ascii="Arial" w:hAnsi="Arial" w:cs="Arial"/>
        </w:rPr>
        <w:instrText xml:space="preserve"> FORMCHECKBOX </w:instrText>
      </w:r>
      <w:r w:rsidR="00E35F39">
        <w:rPr>
          <w:rFonts w:ascii="Arial" w:hAnsi="Arial" w:cs="Arial"/>
        </w:rPr>
      </w:r>
      <w:r w:rsidR="00E35F39">
        <w:rPr>
          <w:rFonts w:ascii="Arial" w:hAnsi="Arial" w:cs="Arial"/>
        </w:rPr>
        <w:fldChar w:fldCharType="separate"/>
      </w:r>
      <w:r w:rsidRPr="0035553B">
        <w:rPr>
          <w:rFonts w:ascii="Arial" w:hAnsi="Arial" w:cs="Arial"/>
        </w:rPr>
        <w:fldChar w:fldCharType="end"/>
      </w:r>
    </w:p>
    <w:p w14:paraId="70CFE371" w14:textId="77777777" w:rsidR="006A578F" w:rsidRPr="0035553B" w:rsidRDefault="006A578F" w:rsidP="006A578F">
      <w:pPr>
        <w:tabs>
          <w:tab w:val="left" w:pos="3780"/>
          <w:tab w:val="left" w:pos="4140"/>
          <w:tab w:val="left" w:pos="5580"/>
          <w:tab w:val="left" w:pos="8640"/>
        </w:tabs>
        <w:spacing w:after="0"/>
        <w:ind w:left="540"/>
        <w:rPr>
          <w:rFonts w:ascii="Arial" w:hAnsi="Arial" w:cs="Arial"/>
        </w:rPr>
      </w:pPr>
      <w:r w:rsidRPr="0035553B">
        <w:rPr>
          <w:rFonts w:ascii="Arial" w:hAnsi="Arial" w:cs="Arial"/>
        </w:rPr>
        <w:t>Chirurgie vasculaire</w:t>
      </w:r>
      <w:r w:rsidRPr="0035553B">
        <w:rPr>
          <w:rFonts w:ascii="Arial" w:hAnsi="Arial" w:cs="Arial"/>
        </w:rPr>
        <w:tab/>
      </w:r>
      <w:r w:rsidRPr="0035553B">
        <w:rPr>
          <w:rFonts w:ascii="Arial" w:hAnsi="Arial" w:cs="Arial"/>
        </w:rPr>
        <w:tab/>
      </w:r>
      <w:r w:rsidRPr="0035553B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35553B">
        <w:rPr>
          <w:rFonts w:ascii="Arial" w:hAnsi="Arial" w:cs="Arial"/>
        </w:rPr>
        <w:instrText xml:space="preserve"> FORMCHECKBOX </w:instrText>
      </w:r>
      <w:r w:rsidR="00E35F39">
        <w:rPr>
          <w:rFonts w:ascii="Arial" w:hAnsi="Arial" w:cs="Arial"/>
        </w:rPr>
      </w:r>
      <w:r w:rsidR="00E35F39">
        <w:rPr>
          <w:rFonts w:ascii="Arial" w:hAnsi="Arial" w:cs="Arial"/>
        </w:rPr>
        <w:fldChar w:fldCharType="separate"/>
      </w:r>
      <w:r w:rsidRPr="0035553B">
        <w:rPr>
          <w:rFonts w:ascii="Arial" w:hAnsi="Arial" w:cs="Arial"/>
        </w:rPr>
        <w:fldChar w:fldCharType="end"/>
      </w:r>
      <w:r w:rsidRPr="0035553B">
        <w:rPr>
          <w:rFonts w:ascii="Arial" w:hAnsi="Arial" w:cs="Arial"/>
        </w:rPr>
        <w:tab/>
        <w:t>Neurochirurgie</w:t>
      </w:r>
      <w:r w:rsidRPr="0035553B">
        <w:rPr>
          <w:rFonts w:ascii="Arial" w:hAnsi="Arial" w:cs="Arial"/>
        </w:rPr>
        <w:tab/>
      </w:r>
      <w:r w:rsidRPr="0035553B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35553B">
        <w:rPr>
          <w:rFonts w:ascii="Arial" w:hAnsi="Arial" w:cs="Arial"/>
        </w:rPr>
        <w:instrText xml:space="preserve"> FORMCHECKBOX </w:instrText>
      </w:r>
      <w:r w:rsidR="00E35F39">
        <w:rPr>
          <w:rFonts w:ascii="Arial" w:hAnsi="Arial" w:cs="Arial"/>
        </w:rPr>
      </w:r>
      <w:r w:rsidR="00E35F39">
        <w:rPr>
          <w:rFonts w:ascii="Arial" w:hAnsi="Arial" w:cs="Arial"/>
        </w:rPr>
        <w:fldChar w:fldCharType="separate"/>
      </w:r>
      <w:r w:rsidRPr="0035553B">
        <w:rPr>
          <w:rFonts w:ascii="Arial" w:hAnsi="Arial" w:cs="Arial"/>
        </w:rPr>
        <w:fldChar w:fldCharType="end"/>
      </w:r>
    </w:p>
    <w:p w14:paraId="725552B2" w14:textId="77777777" w:rsidR="006A578F" w:rsidRPr="0035553B" w:rsidRDefault="006A578F" w:rsidP="006A578F">
      <w:pPr>
        <w:tabs>
          <w:tab w:val="left" w:pos="3780"/>
          <w:tab w:val="left" w:pos="4140"/>
          <w:tab w:val="left" w:pos="5580"/>
          <w:tab w:val="left" w:pos="8640"/>
        </w:tabs>
        <w:spacing w:after="0"/>
        <w:ind w:left="540"/>
        <w:rPr>
          <w:rFonts w:ascii="Arial" w:hAnsi="Arial" w:cs="Arial"/>
        </w:rPr>
      </w:pPr>
      <w:r w:rsidRPr="0035553B">
        <w:rPr>
          <w:rFonts w:ascii="Arial" w:hAnsi="Arial" w:cs="Arial"/>
        </w:rPr>
        <w:t>Dermatologie</w:t>
      </w:r>
      <w:r w:rsidRPr="0035553B">
        <w:rPr>
          <w:rFonts w:ascii="Arial" w:hAnsi="Arial" w:cs="Arial"/>
        </w:rPr>
        <w:tab/>
      </w:r>
      <w:r w:rsidRPr="0035553B">
        <w:rPr>
          <w:rFonts w:ascii="Arial" w:hAnsi="Arial" w:cs="Arial"/>
        </w:rPr>
        <w:tab/>
      </w:r>
      <w:r w:rsidRPr="0035553B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35553B">
        <w:rPr>
          <w:rFonts w:ascii="Arial" w:hAnsi="Arial" w:cs="Arial"/>
        </w:rPr>
        <w:instrText xml:space="preserve"> FORMCHECKBOX </w:instrText>
      </w:r>
      <w:r w:rsidR="00E35F39">
        <w:rPr>
          <w:rFonts w:ascii="Arial" w:hAnsi="Arial" w:cs="Arial"/>
        </w:rPr>
      </w:r>
      <w:r w:rsidR="00E35F39">
        <w:rPr>
          <w:rFonts w:ascii="Arial" w:hAnsi="Arial" w:cs="Arial"/>
        </w:rPr>
        <w:fldChar w:fldCharType="separate"/>
      </w:r>
      <w:r w:rsidRPr="0035553B">
        <w:rPr>
          <w:rFonts w:ascii="Arial" w:hAnsi="Arial" w:cs="Arial"/>
        </w:rPr>
        <w:fldChar w:fldCharType="end"/>
      </w:r>
      <w:r w:rsidRPr="0035553B">
        <w:rPr>
          <w:rFonts w:ascii="Arial" w:hAnsi="Arial" w:cs="Arial"/>
        </w:rPr>
        <w:tab/>
        <w:t xml:space="preserve">Génétique </w:t>
      </w:r>
      <w:r w:rsidRPr="0035553B">
        <w:rPr>
          <w:rFonts w:ascii="Arial" w:hAnsi="Arial" w:cs="Arial"/>
        </w:rPr>
        <w:tab/>
      </w:r>
      <w:r w:rsidRPr="0035553B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35553B">
        <w:rPr>
          <w:rFonts w:ascii="Arial" w:hAnsi="Arial" w:cs="Arial"/>
        </w:rPr>
        <w:instrText xml:space="preserve"> FORMCHECKBOX </w:instrText>
      </w:r>
      <w:r w:rsidR="00E35F39">
        <w:rPr>
          <w:rFonts w:ascii="Arial" w:hAnsi="Arial" w:cs="Arial"/>
        </w:rPr>
      </w:r>
      <w:r w:rsidR="00E35F39">
        <w:rPr>
          <w:rFonts w:ascii="Arial" w:hAnsi="Arial" w:cs="Arial"/>
        </w:rPr>
        <w:fldChar w:fldCharType="separate"/>
      </w:r>
      <w:r w:rsidRPr="0035553B">
        <w:rPr>
          <w:rFonts w:ascii="Arial" w:hAnsi="Arial" w:cs="Arial"/>
        </w:rPr>
        <w:fldChar w:fldCharType="end"/>
      </w:r>
    </w:p>
    <w:p w14:paraId="4E525F30" w14:textId="77777777" w:rsidR="006A578F" w:rsidRPr="0035553B" w:rsidRDefault="006A578F" w:rsidP="006A578F">
      <w:pPr>
        <w:tabs>
          <w:tab w:val="left" w:pos="3780"/>
          <w:tab w:val="left" w:pos="4140"/>
          <w:tab w:val="left" w:pos="5580"/>
          <w:tab w:val="left" w:pos="8640"/>
        </w:tabs>
        <w:spacing w:after="0"/>
        <w:ind w:left="540"/>
        <w:rPr>
          <w:rFonts w:ascii="Arial" w:hAnsi="Arial" w:cs="Arial"/>
        </w:rPr>
      </w:pPr>
      <w:r w:rsidRPr="0035553B">
        <w:rPr>
          <w:rFonts w:ascii="Arial" w:hAnsi="Arial" w:cs="Arial"/>
        </w:rPr>
        <w:t>Gynécologie et obstétrique</w:t>
      </w:r>
      <w:r w:rsidRPr="0035553B">
        <w:rPr>
          <w:rFonts w:ascii="Arial" w:hAnsi="Arial" w:cs="Arial"/>
        </w:rPr>
        <w:tab/>
      </w:r>
      <w:r w:rsidRPr="0035553B">
        <w:rPr>
          <w:rFonts w:ascii="Arial" w:hAnsi="Arial" w:cs="Arial"/>
        </w:rPr>
        <w:tab/>
      </w:r>
      <w:r w:rsidRPr="0035553B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35553B">
        <w:rPr>
          <w:rFonts w:ascii="Arial" w:hAnsi="Arial" w:cs="Arial"/>
        </w:rPr>
        <w:instrText xml:space="preserve"> FORMCHECKBOX </w:instrText>
      </w:r>
      <w:r w:rsidR="00E35F39">
        <w:rPr>
          <w:rFonts w:ascii="Arial" w:hAnsi="Arial" w:cs="Arial"/>
        </w:rPr>
      </w:r>
      <w:r w:rsidR="00E35F39">
        <w:rPr>
          <w:rFonts w:ascii="Arial" w:hAnsi="Arial" w:cs="Arial"/>
        </w:rPr>
        <w:fldChar w:fldCharType="separate"/>
      </w:r>
      <w:r w:rsidRPr="0035553B">
        <w:rPr>
          <w:rFonts w:ascii="Arial" w:hAnsi="Arial" w:cs="Arial"/>
        </w:rPr>
        <w:fldChar w:fldCharType="end"/>
      </w:r>
      <w:r w:rsidRPr="0035553B">
        <w:rPr>
          <w:rFonts w:ascii="Arial" w:hAnsi="Arial" w:cs="Arial"/>
        </w:rPr>
        <w:tab/>
        <w:t>Médecine nucléaire</w:t>
      </w:r>
      <w:r w:rsidRPr="0035553B">
        <w:rPr>
          <w:rFonts w:ascii="Arial" w:hAnsi="Arial" w:cs="Arial"/>
        </w:rPr>
        <w:tab/>
      </w:r>
      <w:r w:rsidRPr="0035553B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35553B">
        <w:rPr>
          <w:rFonts w:ascii="Arial" w:hAnsi="Arial" w:cs="Arial"/>
        </w:rPr>
        <w:instrText xml:space="preserve"> FORMCHECKBOX </w:instrText>
      </w:r>
      <w:r w:rsidR="00E35F39">
        <w:rPr>
          <w:rFonts w:ascii="Arial" w:hAnsi="Arial" w:cs="Arial"/>
        </w:rPr>
      </w:r>
      <w:r w:rsidR="00E35F39">
        <w:rPr>
          <w:rFonts w:ascii="Arial" w:hAnsi="Arial" w:cs="Arial"/>
        </w:rPr>
        <w:fldChar w:fldCharType="separate"/>
      </w:r>
      <w:r w:rsidRPr="0035553B">
        <w:rPr>
          <w:rFonts w:ascii="Arial" w:hAnsi="Arial" w:cs="Arial"/>
        </w:rPr>
        <w:fldChar w:fldCharType="end"/>
      </w:r>
    </w:p>
    <w:p w14:paraId="491A9D43" w14:textId="77777777" w:rsidR="006A578F" w:rsidRPr="0035553B" w:rsidRDefault="006A578F" w:rsidP="006A578F">
      <w:pPr>
        <w:tabs>
          <w:tab w:val="left" w:pos="3780"/>
          <w:tab w:val="left" w:pos="4140"/>
          <w:tab w:val="left" w:pos="5580"/>
          <w:tab w:val="left" w:pos="8640"/>
        </w:tabs>
        <w:spacing w:after="0"/>
        <w:ind w:left="540"/>
        <w:rPr>
          <w:rFonts w:ascii="Arial" w:hAnsi="Arial" w:cs="Arial"/>
        </w:rPr>
      </w:pPr>
      <w:r w:rsidRPr="0035553B">
        <w:rPr>
          <w:rFonts w:ascii="Arial" w:hAnsi="Arial" w:cs="Arial"/>
        </w:rPr>
        <w:t>Chirurgie cardiaque et thoracique</w:t>
      </w:r>
      <w:r w:rsidRPr="0035553B">
        <w:rPr>
          <w:rFonts w:ascii="Arial" w:hAnsi="Arial" w:cs="Arial"/>
        </w:rPr>
        <w:tab/>
      </w:r>
      <w:r w:rsidRPr="0035553B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35553B">
        <w:rPr>
          <w:rFonts w:ascii="Arial" w:hAnsi="Arial" w:cs="Arial"/>
        </w:rPr>
        <w:instrText xml:space="preserve"> FORMCHECKBOX </w:instrText>
      </w:r>
      <w:r w:rsidR="00E35F39">
        <w:rPr>
          <w:rFonts w:ascii="Arial" w:hAnsi="Arial" w:cs="Arial"/>
        </w:rPr>
      </w:r>
      <w:r w:rsidR="00E35F39">
        <w:rPr>
          <w:rFonts w:ascii="Arial" w:hAnsi="Arial" w:cs="Arial"/>
        </w:rPr>
        <w:fldChar w:fldCharType="separate"/>
      </w:r>
      <w:r w:rsidRPr="0035553B">
        <w:rPr>
          <w:rFonts w:ascii="Arial" w:hAnsi="Arial" w:cs="Arial"/>
        </w:rPr>
        <w:fldChar w:fldCharType="end"/>
      </w:r>
      <w:r w:rsidRPr="0035553B">
        <w:rPr>
          <w:rFonts w:ascii="Arial" w:hAnsi="Arial" w:cs="Arial"/>
        </w:rPr>
        <w:tab/>
        <w:t>Neurologie</w:t>
      </w:r>
      <w:r w:rsidRPr="0035553B">
        <w:rPr>
          <w:rFonts w:ascii="Arial" w:hAnsi="Arial" w:cs="Arial"/>
        </w:rPr>
        <w:tab/>
      </w:r>
      <w:r w:rsidRPr="0035553B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35553B">
        <w:rPr>
          <w:rFonts w:ascii="Arial" w:hAnsi="Arial" w:cs="Arial"/>
        </w:rPr>
        <w:instrText xml:space="preserve"> FORMCHECKBOX </w:instrText>
      </w:r>
      <w:r w:rsidR="00E35F39">
        <w:rPr>
          <w:rFonts w:ascii="Arial" w:hAnsi="Arial" w:cs="Arial"/>
        </w:rPr>
      </w:r>
      <w:r w:rsidR="00E35F39">
        <w:rPr>
          <w:rFonts w:ascii="Arial" w:hAnsi="Arial" w:cs="Arial"/>
        </w:rPr>
        <w:fldChar w:fldCharType="separate"/>
      </w:r>
      <w:r w:rsidRPr="0035553B">
        <w:rPr>
          <w:rFonts w:ascii="Arial" w:hAnsi="Arial" w:cs="Arial"/>
        </w:rPr>
        <w:fldChar w:fldCharType="end"/>
      </w:r>
    </w:p>
    <w:p w14:paraId="1D0FF19A" w14:textId="77777777" w:rsidR="006A578F" w:rsidRPr="0035553B" w:rsidRDefault="006A578F" w:rsidP="006A578F">
      <w:pPr>
        <w:tabs>
          <w:tab w:val="left" w:pos="3780"/>
          <w:tab w:val="left" w:pos="4140"/>
          <w:tab w:val="left" w:pos="5580"/>
          <w:tab w:val="left" w:pos="8640"/>
        </w:tabs>
        <w:spacing w:after="0"/>
        <w:ind w:left="540"/>
        <w:rPr>
          <w:rFonts w:ascii="Arial" w:hAnsi="Arial" w:cs="Arial"/>
        </w:rPr>
      </w:pPr>
      <w:r w:rsidRPr="0035553B">
        <w:rPr>
          <w:rFonts w:ascii="Arial" w:hAnsi="Arial" w:cs="Arial"/>
        </w:rPr>
        <w:t>Dialyse, transplantation</w:t>
      </w:r>
      <w:r w:rsidRPr="0035553B">
        <w:rPr>
          <w:rFonts w:ascii="Arial" w:hAnsi="Arial" w:cs="Arial"/>
        </w:rPr>
        <w:tab/>
      </w:r>
      <w:r w:rsidRPr="0035553B">
        <w:rPr>
          <w:rFonts w:ascii="Arial" w:hAnsi="Arial" w:cs="Arial"/>
        </w:rPr>
        <w:tab/>
      </w:r>
      <w:r w:rsidRPr="0035553B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35553B">
        <w:rPr>
          <w:rFonts w:ascii="Arial" w:hAnsi="Arial" w:cs="Arial"/>
        </w:rPr>
        <w:instrText xml:space="preserve"> FORMCHECKBOX </w:instrText>
      </w:r>
      <w:r w:rsidR="00E35F39">
        <w:rPr>
          <w:rFonts w:ascii="Arial" w:hAnsi="Arial" w:cs="Arial"/>
        </w:rPr>
      </w:r>
      <w:r w:rsidR="00E35F39">
        <w:rPr>
          <w:rFonts w:ascii="Arial" w:hAnsi="Arial" w:cs="Arial"/>
        </w:rPr>
        <w:fldChar w:fldCharType="separate"/>
      </w:r>
      <w:r w:rsidRPr="0035553B">
        <w:rPr>
          <w:rFonts w:ascii="Arial" w:hAnsi="Arial" w:cs="Arial"/>
        </w:rPr>
        <w:fldChar w:fldCharType="end"/>
      </w:r>
      <w:r w:rsidRPr="0035553B">
        <w:rPr>
          <w:rFonts w:ascii="Arial" w:hAnsi="Arial" w:cs="Arial"/>
        </w:rPr>
        <w:tab/>
        <w:t>Oncologie médicale</w:t>
      </w:r>
      <w:r w:rsidRPr="0035553B">
        <w:rPr>
          <w:rFonts w:ascii="Arial" w:hAnsi="Arial" w:cs="Arial"/>
        </w:rPr>
        <w:tab/>
      </w:r>
      <w:r w:rsidRPr="0035553B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35553B">
        <w:rPr>
          <w:rFonts w:ascii="Arial" w:hAnsi="Arial" w:cs="Arial"/>
        </w:rPr>
        <w:instrText xml:space="preserve"> FORMCHECKBOX </w:instrText>
      </w:r>
      <w:r w:rsidR="00E35F39">
        <w:rPr>
          <w:rFonts w:ascii="Arial" w:hAnsi="Arial" w:cs="Arial"/>
        </w:rPr>
      </w:r>
      <w:r w:rsidR="00E35F39">
        <w:rPr>
          <w:rFonts w:ascii="Arial" w:hAnsi="Arial" w:cs="Arial"/>
        </w:rPr>
        <w:fldChar w:fldCharType="separate"/>
      </w:r>
      <w:r w:rsidRPr="0035553B">
        <w:rPr>
          <w:rFonts w:ascii="Arial" w:hAnsi="Arial" w:cs="Arial"/>
        </w:rPr>
        <w:fldChar w:fldCharType="end"/>
      </w:r>
    </w:p>
    <w:p w14:paraId="07B467C2" w14:textId="77777777" w:rsidR="006A578F" w:rsidRPr="0035553B" w:rsidRDefault="006A578F" w:rsidP="006A578F">
      <w:pPr>
        <w:tabs>
          <w:tab w:val="left" w:pos="3780"/>
          <w:tab w:val="left" w:pos="4140"/>
          <w:tab w:val="left" w:pos="5580"/>
          <w:tab w:val="left" w:pos="8640"/>
        </w:tabs>
        <w:spacing w:after="0"/>
        <w:ind w:left="540"/>
        <w:rPr>
          <w:rFonts w:ascii="Arial" w:hAnsi="Arial" w:cs="Arial"/>
        </w:rPr>
      </w:pPr>
      <w:r w:rsidRPr="0035553B">
        <w:rPr>
          <w:rFonts w:ascii="Arial" w:hAnsi="Arial" w:cs="Arial"/>
        </w:rPr>
        <w:t>Médecine interne générale</w:t>
      </w:r>
      <w:r w:rsidRPr="0035553B">
        <w:rPr>
          <w:rFonts w:ascii="Arial" w:hAnsi="Arial" w:cs="Arial"/>
        </w:rPr>
        <w:tab/>
      </w:r>
      <w:r w:rsidRPr="0035553B">
        <w:rPr>
          <w:rFonts w:ascii="Arial" w:hAnsi="Arial" w:cs="Arial"/>
        </w:rPr>
        <w:tab/>
      </w:r>
      <w:r w:rsidRPr="0035553B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35553B">
        <w:rPr>
          <w:rFonts w:ascii="Arial" w:hAnsi="Arial" w:cs="Arial"/>
        </w:rPr>
        <w:instrText xml:space="preserve"> FORMCHECKBOX </w:instrText>
      </w:r>
      <w:r w:rsidR="00E35F39">
        <w:rPr>
          <w:rFonts w:ascii="Arial" w:hAnsi="Arial" w:cs="Arial"/>
        </w:rPr>
      </w:r>
      <w:r w:rsidR="00E35F39">
        <w:rPr>
          <w:rFonts w:ascii="Arial" w:hAnsi="Arial" w:cs="Arial"/>
        </w:rPr>
        <w:fldChar w:fldCharType="separate"/>
      </w:r>
      <w:r w:rsidRPr="0035553B">
        <w:rPr>
          <w:rFonts w:ascii="Arial" w:hAnsi="Arial" w:cs="Arial"/>
        </w:rPr>
        <w:fldChar w:fldCharType="end"/>
      </w:r>
      <w:r w:rsidRPr="0035553B">
        <w:rPr>
          <w:rFonts w:ascii="Arial" w:hAnsi="Arial" w:cs="Arial"/>
        </w:rPr>
        <w:tab/>
        <w:t>Biologie médicale</w:t>
      </w:r>
      <w:r w:rsidRPr="0035553B">
        <w:rPr>
          <w:rFonts w:ascii="Arial" w:hAnsi="Arial" w:cs="Arial"/>
        </w:rPr>
        <w:tab/>
      </w:r>
      <w:r w:rsidRPr="0035553B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35553B">
        <w:rPr>
          <w:rFonts w:ascii="Arial" w:hAnsi="Arial" w:cs="Arial"/>
        </w:rPr>
        <w:instrText xml:space="preserve"> FORMCHECKBOX </w:instrText>
      </w:r>
      <w:r w:rsidR="00E35F39">
        <w:rPr>
          <w:rFonts w:ascii="Arial" w:hAnsi="Arial" w:cs="Arial"/>
        </w:rPr>
      </w:r>
      <w:r w:rsidR="00E35F39">
        <w:rPr>
          <w:rFonts w:ascii="Arial" w:hAnsi="Arial" w:cs="Arial"/>
        </w:rPr>
        <w:fldChar w:fldCharType="separate"/>
      </w:r>
      <w:r w:rsidRPr="0035553B">
        <w:rPr>
          <w:rFonts w:ascii="Arial" w:hAnsi="Arial" w:cs="Arial"/>
        </w:rPr>
        <w:fldChar w:fldCharType="end"/>
      </w:r>
    </w:p>
    <w:p w14:paraId="2EFD238B" w14:textId="77777777" w:rsidR="006A578F" w:rsidRPr="0035553B" w:rsidRDefault="006A578F" w:rsidP="006A578F">
      <w:pPr>
        <w:tabs>
          <w:tab w:val="left" w:pos="3780"/>
          <w:tab w:val="left" w:pos="4140"/>
          <w:tab w:val="left" w:pos="5580"/>
          <w:tab w:val="left" w:pos="8640"/>
        </w:tabs>
        <w:spacing w:after="0"/>
        <w:ind w:left="540"/>
        <w:rPr>
          <w:rFonts w:ascii="Arial" w:hAnsi="Arial" w:cs="Arial"/>
        </w:rPr>
      </w:pPr>
      <w:r w:rsidRPr="0035553B">
        <w:rPr>
          <w:rFonts w:ascii="Arial" w:hAnsi="Arial" w:cs="Arial"/>
        </w:rPr>
        <w:t>Cardiologie</w:t>
      </w:r>
      <w:r w:rsidRPr="0035553B">
        <w:rPr>
          <w:rFonts w:ascii="Arial" w:hAnsi="Arial" w:cs="Arial"/>
        </w:rPr>
        <w:tab/>
      </w:r>
      <w:r w:rsidRPr="0035553B">
        <w:rPr>
          <w:rFonts w:ascii="Arial" w:hAnsi="Arial" w:cs="Arial"/>
        </w:rPr>
        <w:tab/>
      </w:r>
      <w:r w:rsidRPr="0035553B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35553B">
        <w:rPr>
          <w:rFonts w:ascii="Arial" w:hAnsi="Arial" w:cs="Arial"/>
        </w:rPr>
        <w:instrText xml:space="preserve"> FORMCHECKBOX </w:instrText>
      </w:r>
      <w:r w:rsidR="00E35F39">
        <w:rPr>
          <w:rFonts w:ascii="Arial" w:hAnsi="Arial" w:cs="Arial"/>
        </w:rPr>
      </w:r>
      <w:r w:rsidR="00E35F39">
        <w:rPr>
          <w:rFonts w:ascii="Arial" w:hAnsi="Arial" w:cs="Arial"/>
        </w:rPr>
        <w:fldChar w:fldCharType="separate"/>
      </w:r>
      <w:r w:rsidRPr="0035553B">
        <w:rPr>
          <w:rFonts w:ascii="Arial" w:hAnsi="Arial" w:cs="Arial"/>
        </w:rPr>
        <w:fldChar w:fldCharType="end"/>
      </w:r>
      <w:r w:rsidRPr="0035553B">
        <w:rPr>
          <w:rFonts w:ascii="Arial" w:hAnsi="Arial" w:cs="Arial"/>
        </w:rPr>
        <w:tab/>
        <w:t>Microbiologie</w:t>
      </w:r>
      <w:r w:rsidRPr="0035553B">
        <w:rPr>
          <w:rFonts w:ascii="Arial" w:hAnsi="Arial" w:cs="Arial"/>
        </w:rPr>
        <w:tab/>
      </w:r>
      <w:r w:rsidRPr="0035553B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35553B">
        <w:rPr>
          <w:rFonts w:ascii="Arial" w:hAnsi="Arial" w:cs="Arial"/>
        </w:rPr>
        <w:instrText xml:space="preserve"> FORMCHECKBOX </w:instrText>
      </w:r>
      <w:r w:rsidR="00E35F39">
        <w:rPr>
          <w:rFonts w:ascii="Arial" w:hAnsi="Arial" w:cs="Arial"/>
        </w:rPr>
      </w:r>
      <w:r w:rsidR="00E35F39">
        <w:rPr>
          <w:rFonts w:ascii="Arial" w:hAnsi="Arial" w:cs="Arial"/>
        </w:rPr>
        <w:fldChar w:fldCharType="separate"/>
      </w:r>
      <w:r w:rsidRPr="0035553B">
        <w:rPr>
          <w:rFonts w:ascii="Arial" w:hAnsi="Arial" w:cs="Arial"/>
        </w:rPr>
        <w:fldChar w:fldCharType="end"/>
      </w:r>
    </w:p>
    <w:p w14:paraId="40494976" w14:textId="77777777" w:rsidR="006A578F" w:rsidRPr="0035553B" w:rsidRDefault="006A578F" w:rsidP="006A578F">
      <w:pPr>
        <w:tabs>
          <w:tab w:val="left" w:pos="3780"/>
          <w:tab w:val="left" w:pos="4140"/>
          <w:tab w:val="left" w:pos="5580"/>
          <w:tab w:val="left" w:pos="8640"/>
        </w:tabs>
        <w:spacing w:after="0"/>
        <w:ind w:left="540"/>
        <w:rPr>
          <w:rFonts w:ascii="Arial" w:hAnsi="Arial" w:cs="Arial"/>
        </w:rPr>
      </w:pPr>
      <w:r w:rsidRPr="0035553B">
        <w:rPr>
          <w:rFonts w:ascii="Arial" w:hAnsi="Arial" w:cs="Arial"/>
        </w:rPr>
        <w:t>Hématologie</w:t>
      </w:r>
      <w:r w:rsidRPr="0035553B">
        <w:rPr>
          <w:rFonts w:ascii="Arial" w:hAnsi="Arial" w:cs="Arial"/>
        </w:rPr>
        <w:tab/>
      </w:r>
      <w:r w:rsidRPr="0035553B">
        <w:rPr>
          <w:rFonts w:ascii="Arial" w:hAnsi="Arial" w:cs="Arial"/>
        </w:rPr>
        <w:tab/>
      </w:r>
      <w:r w:rsidRPr="0035553B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35553B">
        <w:rPr>
          <w:rFonts w:ascii="Arial" w:hAnsi="Arial" w:cs="Arial"/>
        </w:rPr>
        <w:instrText xml:space="preserve"> FORMCHECKBOX </w:instrText>
      </w:r>
      <w:r w:rsidR="00E35F39">
        <w:rPr>
          <w:rFonts w:ascii="Arial" w:hAnsi="Arial" w:cs="Arial"/>
        </w:rPr>
      </w:r>
      <w:r w:rsidR="00E35F39">
        <w:rPr>
          <w:rFonts w:ascii="Arial" w:hAnsi="Arial" w:cs="Arial"/>
        </w:rPr>
        <w:fldChar w:fldCharType="separate"/>
      </w:r>
      <w:r w:rsidRPr="0035553B">
        <w:rPr>
          <w:rFonts w:ascii="Arial" w:hAnsi="Arial" w:cs="Arial"/>
        </w:rPr>
        <w:fldChar w:fldCharType="end"/>
      </w:r>
      <w:r w:rsidRPr="0035553B">
        <w:rPr>
          <w:rFonts w:ascii="Arial" w:hAnsi="Arial" w:cs="Arial"/>
        </w:rPr>
        <w:tab/>
        <w:t>Pathologie</w:t>
      </w:r>
      <w:r w:rsidRPr="0035553B">
        <w:rPr>
          <w:rFonts w:ascii="Arial" w:hAnsi="Arial" w:cs="Arial"/>
        </w:rPr>
        <w:tab/>
      </w:r>
      <w:r w:rsidRPr="0035553B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35553B">
        <w:rPr>
          <w:rFonts w:ascii="Arial" w:hAnsi="Arial" w:cs="Arial"/>
        </w:rPr>
        <w:instrText xml:space="preserve"> FORMCHECKBOX </w:instrText>
      </w:r>
      <w:r w:rsidR="00E35F39">
        <w:rPr>
          <w:rFonts w:ascii="Arial" w:hAnsi="Arial" w:cs="Arial"/>
        </w:rPr>
      </w:r>
      <w:r w:rsidR="00E35F39">
        <w:rPr>
          <w:rFonts w:ascii="Arial" w:hAnsi="Arial" w:cs="Arial"/>
        </w:rPr>
        <w:fldChar w:fldCharType="separate"/>
      </w:r>
      <w:r w:rsidRPr="0035553B">
        <w:rPr>
          <w:rFonts w:ascii="Arial" w:hAnsi="Arial" w:cs="Arial"/>
        </w:rPr>
        <w:fldChar w:fldCharType="end"/>
      </w:r>
    </w:p>
    <w:p w14:paraId="56941606" w14:textId="77777777" w:rsidR="006A578F" w:rsidRPr="0035553B" w:rsidRDefault="006A578F" w:rsidP="006A578F">
      <w:pPr>
        <w:tabs>
          <w:tab w:val="left" w:pos="3780"/>
          <w:tab w:val="left" w:pos="4140"/>
          <w:tab w:val="left" w:pos="5580"/>
          <w:tab w:val="left" w:pos="8640"/>
        </w:tabs>
        <w:spacing w:after="0"/>
        <w:ind w:left="540"/>
        <w:rPr>
          <w:rFonts w:ascii="Arial" w:hAnsi="Arial" w:cs="Arial"/>
        </w:rPr>
      </w:pPr>
      <w:r w:rsidRPr="0035553B">
        <w:rPr>
          <w:rFonts w:ascii="Arial" w:hAnsi="Arial" w:cs="Arial"/>
        </w:rPr>
        <w:t>Gastroentérologie</w:t>
      </w:r>
      <w:r w:rsidRPr="0035553B">
        <w:rPr>
          <w:rFonts w:ascii="Arial" w:hAnsi="Arial" w:cs="Arial"/>
        </w:rPr>
        <w:tab/>
      </w:r>
      <w:r w:rsidRPr="0035553B">
        <w:rPr>
          <w:rFonts w:ascii="Arial" w:hAnsi="Arial" w:cs="Arial"/>
        </w:rPr>
        <w:tab/>
      </w:r>
      <w:r w:rsidRPr="0035553B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35553B">
        <w:rPr>
          <w:rFonts w:ascii="Arial" w:hAnsi="Arial" w:cs="Arial"/>
        </w:rPr>
        <w:instrText xml:space="preserve"> FORMCHECKBOX </w:instrText>
      </w:r>
      <w:r w:rsidR="00E35F39">
        <w:rPr>
          <w:rFonts w:ascii="Arial" w:hAnsi="Arial" w:cs="Arial"/>
        </w:rPr>
      </w:r>
      <w:r w:rsidR="00E35F39">
        <w:rPr>
          <w:rFonts w:ascii="Arial" w:hAnsi="Arial" w:cs="Arial"/>
        </w:rPr>
        <w:fldChar w:fldCharType="separate"/>
      </w:r>
      <w:r w:rsidRPr="0035553B">
        <w:rPr>
          <w:rFonts w:ascii="Arial" w:hAnsi="Arial" w:cs="Arial"/>
        </w:rPr>
        <w:fldChar w:fldCharType="end"/>
      </w:r>
      <w:r w:rsidRPr="0035553B">
        <w:rPr>
          <w:rFonts w:ascii="Arial" w:hAnsi="Arial" w:cs="Arial"/>
        </w:rPr>
        <w:tab/>
        <w:t>Pédiatrie</w:t>
      </w:r>
      <w:r w:rsidRPr="0035553B">
        <w:rPr>
          <w:rFonts w:ascii="Arial" w:hAnsi="Arial" w:cs="Arial"/>
        </w:rPr>
        <w:tab/>
      </w:r>
      <w:r w:rsidRPr="0035553B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35553B">
        <w:rPr>
          <w:rFonts w:ascii="Arial" w:hAnsi="Arial" w:cs="Arial"/>
        </w:rPr>
        <w:instrText xml:space="preserve"> FORMCHECKBOX </w:instrText>
      </w:r>
      <w:r w:rsidR="00E35F39">
        <w:rPr>
          <w:rFonts w:ascii="Arial" w:hAnsi="Arial" w:cs="Arial"/>
        </w:rPr>
      </w:r>
      <w:r w:rsidR="00E35F39">
        <w:rPr>
          <w:rFonts w:ascii="Arial" w:hAnsi="Arial" w:cs="Arial"/>
        </w:rPr>
        <w:fldChar w:fldCharType="separate"/>
      </w:r>
      <w:r w:rsidRPr="0035553B">
        <w:rPr>
          <w:rFonts w:ascii="Arial" w:hAnsi="Arial" w:cs="Arial"/>
        </w:rPr>
        <w:fldChar w:fldCharType="end"/>
      </w:r>
    </w:p>
    <w:p w14:paraId="0A1DBC13" w14:textId="77777777" w:rsidR="006A578F" w:rsidRPr="0035553B" w:rsidRDefault="006A578F" w:rsidP="006A578F">
      <w:pPr>
        <w:tabs>
          <w:tab w:val="left" w:pos="3780"/>
          <w:tab w:val="left" w:pos="4140"/>
          <w:tab w:val="left" w:pos="5580"/>
          <w:tab w:val="left" w:pos="8640"/>
        </w:tabs>
        <w:spacing w:after="0"/>
        <w:ind w:left="540"/>
        <w:rPr>
          <w:rFonts w:ascii="Arial" w:hAnsi="Arial" w:cs="Arial"/>
        </w:rPr>
      </w:pPr>
      <w:r w:rsidRPr="0035553B">
        <w:rPr>
          <w:rFonts w:ascii="Arial" w:hAnsi="Arial" w:cs="Arial"/>
        </w:rPr>
        <w:t>Néphrologie</w:t>
      </w:r>
      <w:r w:rsidRPr="0035553B">
        <w:rPr>
          <w:rFonts w:ascii="Arial" w:hAnsi="Arial" w:cs="Arial"/>
        </w:rPr>
        <w:tab/>
      </w:r>
      <w:r w:rsidRPr="0035553B">
        <w:rPr>
          <w:rFonts w:ascii="Arial" w:hAnsi="Arial" w:cs="Arial"/>
        </w:rPr>
        <w:tab/>
      </w:r>
      <w:r w:rsidRPr="0035553B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35553B">
        <w:rPr>
          <w:rFonts w:ascii="Arial" w:hAnsi="Arial" w:cs="Arial"/>
        </w:rPr>
        <w:instrText xml:space="preserve"> FORMCHECKBOX </w:instrText>
      </w:r>
      <w:r w:rsidR="00E35F39">
        <w:rPr>
          <w:rFonts w:ascii="Arial" w:hAnsi="Arial" w:cs="Arial"/>
        </w:rPr>
      </w:r>
      <w:r w:rsidR="00E35F39">
        <w:rPr>
          <w:rFonts w:ascii="Arial" w:hAnsi="Arial" w:cs="Arial"/>
        </w:rPr>
        <w:fldChar w:fldCharType="separate"/>
      </w:r>
      <w:r w:rsidRPr="0035553B">
        <w:rPr>
          <w:rFonts w:ascii="Arial" w:hAnsi="Arial" w:cs="Arial"/>
        </w:rPr>
        <w:fldChar w:fldCharType="end"/>
      </w:r>
      <w:r w:rsidRPr="0035553B">
        <w:rPr>
          <w:rFonts w:ascii="Arial" w:hAnsi="Arial" w:cs="Arial"/>
        </w:rPr>
        <w:tab/>
        <w:t>Radiologie</w:t>
      </w:r>
      <w:r w:rsidRPr="0035553B">
        <w:rPr>
          <w:rFonts w:ascii="Arial" w:hAnsi="Arial" w:cs="Arial"/>
        </w:rPr>
        <w:tab/>
      </w:r>
      <w:r w:rsidRPr="0035553B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35553B">
        <w:rPr>
          <w:rFonts w:ascii="Arial" w:hAnsi="Arial" w:cs="Arial"/>
        </w:rPr>
        <w:instrText xml:space="preserve"> FORMCHECKBOX </w:instrText>
      </w:r>
      <w:r w:rsidR="00E35F39">
        <w:rPr>
          <w:rFonts w:ascii="Arial" w:hAnsi="Arial" w:cs="Arial"/>
        </w:rPr>
      </w:r>
      <w:r w:rsidR="00E35F39">
        <w:rPr>
          <w:rFonts w:ascii="Arial" w:hAnsi="Arial" w:cs="Arial"/>
        </w:rPr>
        <w:fldChar w:fldCharType="separate"/>
      </w:r>
      <w:r w:rsidRPr="0035553B">
        <w:rPr>
          <w:rFonts w:ascii="Arial" w:hAnsi="Arial" w:cs="Arial"/>
        </w:rPr>
        <w:fldChar w:fldCharType="end"/>
      </w:r>
    </w:p>
    <w:p w14:paraId="31C4DADA" w14:textId="77777777" w:rsidR="006A578F" w:rsidRPr="0035553B" w:rsidRDefault="006A578F" w:rsidP="006A578F">
      <w:pPr>
        <w:tabs>
          <w:tab w:val="left" w:pos="3780"/>
          <w:tab w:val="left" w:pos="4140"/>
          <w:tab w:val="left" w:pos="5580"/>
          <w:tab w:val="left" w:pos="8640"/>
        </w:tabs>
        <w:spacing w:after="0"/>
        <w:ind w:left="540"/>
        <w:rPr>
          <w:rFonts w:ascii="Arial" w:hAnsi="Arial" w:cs="Arial"/>
        </w:rPr>
      </w:pPr>
      <w:r w:rsidRPr="0035553B">
        <w:rPr>
          <w:rFonts w:ascii="Arial" w:hAnsi="Arial" w:cs="Arial"/>
        </w:rPr>
        <w:t>Orthopédie</w:t>
      </w:r>
      <w:r w:rsidRPr="0035553B">
        <w:rPr>
          <w:rFonts w:ascii="Arial" w:hAnsi="Arial" w:cs="Arial"/>
        </w:rPr>
        <w:tab/>
      </w:r>
      <w:r w:rsidRPr="0035553B">
        <w:rPr>
          <w:rFonts w:ascii="Arial" w:hAnsi="Arial" w:cs="Arial"/>
        </w:rPr>
        <w:tab/>
      </w:r>
      <w:r w:rsidRPr="0035553B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35553B">
        <w:rPr>
          <w:rFonts w:ascii="Arial" w:hAnsi="Arial" w:cs="Arial"/>
        </w:rPr>
        <w:instrText xml:space="preserve"> FORMCHECKBOX </w:instrText>
      </w:r>
      <w:r w:rsidR="00E35F39">
        <w:rPr>
          <w:rFonts w:ascii="Arial" w:hAnsi="Arial" w:cs="Arial"/>
        </w:rPr>
      </w:r>
      <w:r w:rsidR="00E35F39">
        <w:rPr>
          <w:rFonts w:ascii="Arial" w:hAnsi="Arial" w:cs="Arial"/>
        </w:rPr>
        <w:fldChar w:fldCharType="separate"/>
      </w:r>
      <w:r w:rsidRPr="0035553B">
        <w:rPr>
          <w:rFonts w:ascii="Arial" w:hAnsi="Arial" w:cs="Arial"/>
        </w:rPr>
        <w:fldChar w:fldCharType="end"/>
      </w:r>
      <w:r w:rsidRPr="0035553B">
        <w:rPr>
          <w:rFonts w:ascii="Arial" w:hAnsi="Arial" w:cs="Arial"/>
        </w:rPr>
        <w:tab/>
        <w:t>Radiothérapie</w:t>
      </w:r>
      <w:r w:rsidRPr="0035553B">
        <w:rPr>
          <w:rFonts w:ascii="Arial" w:hAnsi="Arial" w:cs="Arial"/>
        </w:rPr>
        <w:tab/>
      </w:r>
      <w:r w:rsidRPr="0035553B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35553B">
        <w:rPr>
          <w:rFonts w:ascii="Arial" w:hAnsi="Arial" w:cs="Arial"/>
        </w:rPr>
        <w:instrText xml:space="preserve"> FORMCHECKBOX </w:instrText>
      </w:r>
      <w:r w:rsidR="00E35F39">
        <w:rPr>
          <w:rFonts w:ascii="Arial" w:hAnsi="Arial" w:cs="Arial"/>
        </w:rPr>
      </w:r>
      <w:r w:rsidR="00E35F39">
        <w:rPr>
          <w:rFonts w:ascii="Arial" w:hAnsi="Arial" w:cs="Arial"/>
        </w:rPr>
        <w:fldChar w:fldCharType="separate"/>
      </w:r>
      <w:r w:rsidRPr="0035553B">
        <w:rPr>
          <w:rFonts w:ascii="Arial" w:hAnsi="Arial" w:cs="Arial"/>
        </w:rPr>
        <w:fldChar w:fldCharType="end"/>
      </w:r>
    </w:p>
    <w:p w14:paraId="680CAEA4" w14:textId="77777777" w:rsidR="006A578F" w:rsidRPr="0035553B" w:rsidRDefault="006A578F" w:rsidP="006A578F">
      <w:pPr>
        <w:tabs>
          <w:tab w:val="left" w:pos="3780"/>
          <w:tab w:val="left" w:pos="4140"/>
          <w:tab w:val="left" w:pos="5580"/>
          <w:tab w:val="left" w:pos="8640"/>
        </w:tabs>
        <w:spacing w:after="0"/>
        <w:ind w:left="540"/>
        <w:rPr>
          <w:rFonts w:ascii="Arial" w:hAnsi="Arial" w:cs="Arial"/>
        </w:rPr>
      </w:pPr>
      <w:r w:rsidRPr="0035553B">
        <w:rPr>
          <w:rFonts w:ascii="Arial" w:hAnsi="Arial" w:cs="Arial"/>
        </w:rPr>
        <w:t>Immunologie</w:t>
      </w:r>
      <w:r w:rsidRPr="0035553B">
        <w:rPr>
          <w:rFonts w:ascii="Arial" w:hAnsi="Arial" w:cs="Arial"/>
        </w:rPr>
        <w:tab/>
      </w:r>
      <w:r w:rsidRPr="0035553B">
        <w:rPr>
          <w:rFonts w:ascii="Arial" w:hAnsi="Arial" w:cs="Arial"/>
        </w:rPr>
        <w:tab/>
      </w:r>
      <w:r w:rsidRPr="0035553B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35553B">
        <w:rPr>
          <w:rFonts w:ascii="Arial" w:hAnsi="Arial" w:cs="Arial"/>
        </w:rPr>
        <w:instrText xml:space="preserve"> FORMCHECKBOX </w:instrText>
      </w:r>
      <w:r w:rsidR="00E35F39">
        <w:rPr>
          <w:rFonts w:ascii="Arial" w:hAnsi="Arial" w:cs="Arial"/>
        </w:rPr>
      </w:r>
      <w:r w:rsidR="00E35F39">
        <w:rPr>
          <w:rFonts w:ascii="Arial" w:hAnsi="Arial" w:cs="Arial"/>
        </w:rPr>
        <w:fldChar w:fldCharType="separate"/>
      </w:r>
      <w:r w:rsidRPr="0035553B">
        <w:rPr>
          <w:rFonts w:ascii="Arial" w:hAnsi="Arial" w:cs="Arial"/>
        </w:rPr>
        <w:fldChar w:fldCharType="end"/>
      </w:r>
      <w:r w:rsidRPr="0035553B">
        <w:rPr>
          <w:rFonts w:ascii="Arial" w:hAnsi="Arial" w:cs="Arial"/>
        </w:rPr>
        <w:tab/>
        <w:t>Radiologie interventionnelle</w:t>
      </w:r>
      <w:r w:rsidRPr="0035553B">
        <w:rPr>
          <w:rFonts w:ascii="Arial" w:hAnsi="Arial" w:cs="Arial"/>
        </w:rPr>
        <w:tab/>
      </w:r>
      <w:r w:rsidRPr="0035553B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35553B">
        <w:rPr>
          <w:rFonts w:ascii="Arial" w:hAnsi="Arial" w:cs="Arial"/>
        </w:rPr>
        <w:instrText xml:space="preserve"> FORMCHECKBOX </w:instrText>
      </w:r>
      <w:r w:rsidR="00E35F39">
        <w:rPr>
          <w:rFonts w:ascii="Arial" w:hAnsi="Arial" w:cs="Arial"/>
        </w:rPr>
      </w:r>
      <w:r w:rsidR="00E35F39">
        <w:rPr>
          <w:rFonts w:ascii="Arial" w:hAnsi="Arial" w:cs="Arial"/>
        </w:rPr>
        <w:fldChar w:fldCharType="separate"/>
      </w:r>
      <w:r w:rsidRPr="0035553B">
        <w:rPr>
          <w:rFonts w:ascii="Arial" w:hAnsi="Arial" w:cs="Arial"/>
        </w:rPr>
        <w:fldChar w:fldCharType="end"/>
      </w:r>
    </w:p>
    <w:p w14:paraId="4994B46D" w14:textId="77777777" w:rsidR="006A578F" w:rsidRPr="0035553B" w:rsidRDefault="006A578F" w:rsidP="006A578F">
      <w:pPr>
        <w:tabs>
          <w:tab w:val="left" w:pos="3780"/>
          <w:tab w:val="left" w:pos="4140"/>
          <w:tab w:val="left" w:pos="5580"/>
          <w:tab w:val="left" w:pos="8640"/>
        </w:tabs>
        <w:spacing w:after="0"/>
        <w:ind w:left="540"/>
        <w:rPr>
          <w:rFonts w:ascii="Arial" w:hAnsi="Arial" w:cs="Arial"/>
        </w:rPr>
      </w:pPr>
      <w:r w:rsidRPr="0035553B">
        <w:rPr>
          <w:rFonts w:ascii="Arial" w:hAnsi="Arial" w:cs="Arial"/>
        </w:rPr>
        <w:t>Réadaptation et rhumatologie</w:t>
      </w:r>
      <w:r w:rsidRPr="0035553B">
        <w:rPr>
          <w:rFonts w:ascii="Arial" w:hAnsi="Arial" w:cs="Arial"/>
        </w:rPr>
        <w:tab/>
      </w:r>
      <w:r w:rsidRPr="0035553B">
        <w:rPr>
          <w:rFonts w:ascii="Arial" w:hAnsi="Arial" w:cs="Arial"/>
        </w:rPr>
        <w:tab/>
      </w:r>
      <w:r w:rsidRPr="0035553B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35553B">
        <w:rPr>
          <w:rFonts w:ascii="Arial" w:hAnsi="Arial" w:cs="Arial"/>
        </w:rPr>
        <w:instrText xml:space="preserve"> FORMCHECKBOX </w:instrText>
      </w:r>
      <w:r w:rsidR="00E35F39">
        <w:rPr>
          <w:rFonts w:ascii="Arial" w:hAnsi="Arial" w:cs="Arial"/>
        </w:rPr>
      </w:r>
      <w:r w:rsidR="00E35F39">
        <w:rPr>
          <w:rFonts w:ascii="Arial" w:hAnsi="Arial" w:cs="Arial"/>
        </w:rPr>
        <w:fldChar w:fldCharType="separate"/>
      </w:r>
      <w:r w:rsidRPr="0035553B">
        <w:rPr>
          <w:rFonts w:ascii="Arial" w:hAnsi="Arial" w:cs="Arial"/>
        </w:rPr>
        <w:fldChar w:fldCharType="end"/>
      </w:r>
      <w:r w:rsidRPr="0035553B">
        <w:rPr>
          <w:rFonts w:ascii="Arial" w:hAnsi="Arial" w:cs="Arial"/>
        </w:rPr>
        <w:tab/>
        <w:t>Psychiatrie</w:t>
      </w:r>
      <w:r w:rsidRPr="0035553B">
        <w:rPr>
          <w:rFonts w:ascii="Arial" w:hAnsi="Arial" w:cs="Arial"/>
        </w:rPr>
        <w:tab/>
      </w:r>
      <w:r w:rsidRPr="0035553B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35553B">
        <w:rPr>
          <w:rFonts w:ascii="Arial" w:hAnsi="Arial" w:cs="Arial"/>
        </w:rPr>
        <w:instrText xml:space="preserve"> FORMCHECKBOX </w:instrText>
      </w:r>
      <w:r w:rsidR="00E35F39">
        <w:rPr>
          <w:rFonts w:ascii="Arial" w:hAnsi="Arial" w:cs="Arial"/>
        </w:rPr>
      </w:r>
      <w:r w:rsidR="00E35F39">
        <w:rPr>
          <w:rFonts w:ascii="Arial" w:hAnsi="Arial" w:cs="Arial"/>
        </w:rPr>
        <w:fldChar w:fldCharType="separate"/>
      </w:r>
      <w:r w:rsidRPr="0035553B">
        <w:rPr>
          <w:rFonts w:ascii="Arial" w:hAnsi="Arial" w:cs="Arial"/>
        </w:rPr>
        <w:fldChar w:fldCharType="end"/>
      </w:r>
    </w:p>
    <w:p w14:paraId="68DA942F" w14:textId="77777777" w:rsidR="006A578F" w:rsidRPr="0035553B" w:rsidRDefault="006A578F" w:rsidP="006A578F">
      <w:pPr>
        <w:tabs>
          <w:tab w:val="left" w:pos="3780"/>
          <w:tab w:val="left" w:pos="4140"/>
          <w:tab w:val="left" w:pos="5580"/>
          <w:tab w:val="left" w:pos="8640"/>
        </w:tabs>
        <w:spacing w:after="0"/>
        <w:ind w:left="540"/>
        <w:rPr>
          <w:rFonts w:ascii="Arial" w:hAnsi="Arial" w:cs="Arial"/>
        </w:rPr>
      </w:pPr>
      <w:r w:rsidRPr="0035553B">
        <w:rPr>
          <w:rFonts w:ascii="Arial" w:hAnsi="Arial" w:cs="Arial"/>
        </w:rPr>
        <w:t xml:space="preserve">Autres </w:t>
      </w:r>
      <w:r w:rsidRPr="0035553B">
        <w:rPr>
          <w:rFonts w:ascii="Arial" w:hAnsi="Arial" w:cs="Arial"/>
        </w:rPr>
        <w:fldChar w:fldCharType="begin">
          <w:ffData>
            <w:name w:val="Text66"/>
            <w:enabled/>
            <w:calcOnExit w:val="0"/>
            <w:textInput/>
          </w:ffData>
        </w:fldChar>
      </w:r>
      <w:r w:rsidRPr="0035553B">
        <w:rPr>
          <w:rFonts w:ascii="Arial" w:hAnsi="Arial" w:cs="Arial"/>
        </w:rPr>
        <w:instrText xml:space="preserve"> FORMTEXT </w:instrText>
      </w:r>
      <w:r w:rsidRPr="0035553B">
        <w:rPr>
          <w:rFonts w:ascii="Arial" w:hAnsi="Arial" w:cs="Arial"/>
        </w:rPr>
      </w:r>
      <w:r w:rsidRPr="0035553B">
        <w:rPr>
          <w:rFonts w:ascii="Arial" w:hAnsi="Arial" w:cs="Arial"/>
        </w:rPr>
        <w:fldChar w:fldCharType="separate"/>
      </w:r>
      <w:r w:rsidRPr="0035553B">
        <w:rPr>
          <w:rFonts w:ascii="Arial" w:hAnsi="Arial" w:cs="Arial"/>
          <w:noProof/>
        </w:rPr>
        <w:t> </w:t>
      </w:r>
      <w:r w:rsidRPr="0035553B">
        <w:rPr>
          <w:rFonts w:ascii="Arial" w:hAnsi="Arial" w:cs="Arial"/>
          <w:noProof/>
        </w:rPr>
        <w:t> </w:t>
      </w:r>
      <w:r w:rsidRPr="0035553B">
        <w:rPr>
          <w:rFonts w:ascii="Arial" w:hAnsi="Arial" w:cs="Arial"/>
          <w:noProof/>
        </w:rPr>
        <w:t> </w:t>
      </w:r>
      <w:r w:rsidRPr="0035553B">
        <w:rPr>
          <w:rFonts w:ascii="Arial" w:hAnsi="Arial" w:cs="Arial"/>
          <w:noProof/>
        </w:rPr>
        <w:t> </w:t>
      </w:r>
      <w:r w:rsidRPr="0035553B">
        <w:rPr>
          <w:rFonts w:ascii="Arial" w:hAnsi="Arial" w:cs="Arial"/>
          <w:noProof/>
        </w:rPr>
        <w:t> </w:t>
      </w:r>
      <w:r w:rsidRPr="0035553B">
        <w:rPr>
          <w:rFonts w:ascii="Arial" w:hAnsi="Arial" w:cs="Arial"/>
        </w:rPr>
        <w:fldChar w:fldCharType="end"/>
      </w:r>
    </w:p>
    <w:p w14:paraId="2473C011" w14:textId="77777777" w:rsidR="006A578F" w:rsidRPr="0035553B" w:rsidRDefault="006A578F" w:rsidP="006A578F">
      <w:pPr>
        <w:tabs>
          <w:tab w:val="left" w:pos="4140"/>
          <w:tab w:val="left" w:pos="5580"/>
        </w:tabs>
        <w:spacing w:after="0"/>
        <w:rPr>
          <w:rFonts w:ascii="Arial" w:hAnsi="Arial" w:cs="Arial"/>
        </w:rPr>
      </w:pPr>
    </w:p>
    <w:p w14:paraId="079C22B9" w14:textId="77777777" w:rsidR="006A578F" w:rsidRPr="0035553B" w:rsidRDefault="006A578F" w:rsidP="006A578F">
      <w:pPr>
        <w:tabs>
          <w:tab w:val="left" w:pos="540"/>
          <w:tab w:val="left" w:pos="7740"/>
        </w:tabs>
        <w:spacing w:after="0"/>
        <w:rPr>
          <w:rFonts w:ascii="Arial" w:hAnsi="Arial" w:cs="Arial"/>
        </w:rPr>
      </w:pPr>
      <w:r w:rsidRPr="0035553B">
        <w:rPr>
          <w:rFonts w:ascii="Arial" w:hAnsi="Arial" w:cs="Arial"/>
        </w:rPr>
        <w:t>1.3.</w:t>
      </w:r>
      <w:r w:rsidRPr="0035553B">
        <w:rPr>
          <w:rFonts w:ascii="Arial" w:hAnsi="Arial" w:cs="Arial"/>
        </w:rPr>
        <w:tab/>
        <w:t>Place de la neuro-urologie dans l’institution</w:t>
      </w:r>
    </w:p>
    <w:p w14:paraId="0BECBED2" w14:textId="77777777" w:rsidR="006A578F" w:rsidRPr="0035553B" w:rsidRDefault="006A578F" w:rsidP="006A578F">
      <w:pPr>
        <w:tabs>
          <w:tab w:val="left" w:pos="567"/>
          <w:tab w:val="left" w:pos="7740"/>
        </w:tabs>
        <w:spacing w:after="0"/>
        <w:ind w:left="567"/>
        <w:rPr>
          <w:rFonts w:ascii="Arial" w:hAnsi="Arial" w:cs="Arial"/>
          <w:noProof/>
        </w:rPr>
      </w:pPr>
      <w:r w:rsidRPr="0035553B">
        <w:rPr>
          <w:rFonts w:ascii="Arial" w:hAnsi="Arial" w:cs="Arial"/>
          <w:noProof/>
        </w:rPr>
        <w:fldChar w:fldCharType="begin">
          <w:ffData>
            <w:name w:val="Text66"/>
            <w:enabled/>
            <w:calcOnExit w:val="0"/>
            <w:textInput/>
          </w:ffData>
        </w:fldChar>
      </w:r>
      <w:r w:rsidRPr="0035553B">
        <w:rPr>
          <w:rFonts w:ascii="Arial" w:hAnsi="Arial" w:cs="Arial"/>
          <w:noProof/>
        </w:rPr>
        <w:instrText xml:space="preserve"> FORMTEXT </w:instrText>
      </w:r>
      <w:r w:rsidRPr="0035553B">
        <w:rPr>
          <w:rFonts w:ascii="Arial" w:hAnsi="Arial" w:cs="Arial"/>
          <w:noProof/>
        </w:rPr>
      </w:r>
      <w:r w:rsidRPr="0035553B">
        <w:rPr>
          <w:rFonts w:ascii="Arial" w:hAnsi="Arial" w:cs="Arial"/>
          <w:noProof/>
        </w:rPr>
        <w:fldChar w:fldCharType="separate"/>
      </w:r>
      <w:r w:rsidRPr="0035553B">
        <w:rPr>
          <w:rFonts w:ascii="Arial" w:hAnsi="Arial" w:cs="Arial"/>
          <w:noProof/>
        </w:rPr>
        <w:t> </w:t>
      </w:r>
      <w:r w:rsidRPr="0035553B">
        <w:rPr>
          <w:rFonts w:ascii="Arial" w:hAnsi="Arial" w:cs="Arial"/>
          <w:noProof/>
        </w:rPr>
        <w:t> </w:t>
      </w:r>
      <w:r w:rsidRPr="0035553B">
        <w:rPr>
          <w:rFonts w:ascii="Arial" w:hAnsi="Arial" w:cs="Arial"/>
          <w:noProof/>
        </w:rPr>
        <w:t> </w:t>
      </w:r>
      <w:r w:rsidRPr="0035553B">
        <w:rPr>
          <w:rFonts w:ascii="Arial" w:hAnsi="Arial" w:cs="Arial"/>
          <w:noProof/>
        </w:rPr>
        <w:t> </w:t>
      </w:r>
      <w:r w:rsidRPr="0035553B">
        <w:rPr>
          <w:rFonts w:ascii="Arial" w:hAnsi="Arial" w:cs="Arial"/>
          <w:noProof/>
        </w:rPr>
        <w:t> </w:t>
      </w:r>
      <w:r w:rsidRPr="0035553B">
        <w:rPr>
          <w:rFonts w:ascii="Arial" w:hAnsi="Arial" w:cs="Arial"/>
          <w:noProof/>
        </w:rPr>
        <w:fldChar w:fldCharType="end"/>
      </w:r>
    </w:p>
    <w:p w14:paraId="146126D4" w14:textId="77777777" w:rsidR="006A578F" w:rsidRPr="0035553B" w:rsidRDefault="006A578F" w:rsidP="006A578F">
      <w:pPr>
        <w:tabs>
          <w:tab w:val="left" w:pos="540"/>
          <w:tab w:val="left" w:pos="7740"/>
        </w:tabs>
        <w:spacing w:after="0"/>
        <w:rPr>
          <w:rFonts w:ascii="Arial" w:hAnsi="Arial" w:cs="Arial"/>
        </w:rPr>
      </w:pPr>
    </w:p>
    <w:p w14:paraId="6E1B50C1" w14:textId="77777777" w:rsidR="006A578F" w:rsidRPr="0035553B" w:rsidRDefault="006A578F" w:rsidP="006A578F">
      <w:pPr>
        <w:tabs>
          <w:tab w:val="left" w:pos="540"/>
          <w:tab w:val="left" w:pos="7740"/>
        </w:tabs>
        <w:spacing w:after="0"/>
        <w:rPr>
          <w:rFonts w:ascii="Arial" w:hAnsi="Arial" w:cs="Arial"/>
        </w:rPr>
      </w:pPr>
      <w:r w:rsidRPr="0035553B">
        <w:rPr>
          <w:rFonts w:ascii="Arial" w:hAnsi="Arial" w:cs="Arial"/>
        </w:rPr>
        <w:t>1.4.</w:t>
      </w:r>
      <w:r w:rsidRPr="0035553B">
        <w:rPr>
          <w:rFonts w:ascii="Arial" w:hAnsi="Arial" w:cs="Arial"/>
        </w:rPr>
        <w:tab/>
        <w:t>Histoire de la clinique/du service neuro-urologique</w:t>
      </w:r>
    </w:p>
    <w:p w14:paraId="28F5EFBB" w14:textId="77777777" w:rsidR="006A578F" w:rsidRPr="0035553B" w:rsidRDefault="006A578F" w:rsidP="006A578F">
      <w:pPr>
        <w:tabs>
          <w:tab w:val="left" w:pos="567"/>
          <w:tab w:val="left" w:pos="7740"/>
        </w:tabs>
        <w:spacing w:after="0"/>
        <w:ind w:left="567"/>
        <w:rPr>
          <w:rFonts w:ascii="Arial" w:hAnsi="Arial" w:cs="Arial"/>
          <w:noProof/>
        </w:rPr>
      </w:pPr>
      <w:r w:rsidRPr="0035553B">
        <w:rPr>
          <w:rFonts w:ascii="Arial" w:hAnsi="Arial" w:cs="Arial"/>
          <w:noProof/>
        </w:rPr>
        <w:fldChar w:fldCharType="begin">
          <w:ffData>
            <w:name w:val="Text66"/>
            <w:enabled/>
            <w:calcOnExit w:val="0"/>
            <w:textInput/>
          </w:ffData>
        </w:fldChar>
      </w:r>
      <w:r w:rsidRPr="0035553B">
        <w:rPr>
          <w:rFonts w:ascii="Arial" w:hAnsi="Arial" w:cs="Arial"/>
          <w:noProof/>
        </w:rPr>
        <w:instrText xml:space="preserve"> FORMTEXT </w:instrText>
      </w:r>
      <w:r w:rsidRPr="0035553B">
        <w:rPr>
          <w:rFonts w:ascii="Arial" w:hAnsi="Arial" w:cs="Arial"/>
          <w:noProof/>
        </w:rPr>
      </w:r>
      <w:r w:rsidRPr="0035553B">
        <w:rPr>
          <w:rFonts w:ascii="Arial" w:hAnsi="Arial" w:cs="Arial"/>
          <w:noProof/>
        </w:rPr>
        <w:fldChar w:fldCharType="separate"/>
      </w:r>
      <w:r w:rsidRPr="0035553B">
        <w:rPr>
          <w:rFonts w:ascii="Arial" w:hAnsi="Arial" w:cs="Arial"/>
          <w:noProof/>
        </w:rPr>
        <w:t> </w:t>
      </w:r>
      <w:r w:rsidRPr="0035553B">
        <w:rPr>
          <w:rFonts w:ascii="Arial" w:hAnsi="Arial" w:cs="Arial"/>
          <w:noProof/>
        </w:rPr>
        <w:t> </w:t>
      </w:r>
      <w:r w:rsidRPr="0035553B">
        <w:rPr>
          <w:rFonts w:ascii="Arial" w:hAnsi="Arial" w:cs="Arial"/>
          <w:noProof/>
        </w:rPr>
        <w:t> </w:t>
      </w:r>
      <w:r w:rsidRPr="0035553B">
        <w:rPr>
          <w:rFonts w:ascii="Arial" w:hAnsi="Arial" w:cs="Arial"/>
          <w:noProof/>
        </w:rPr>
        <w:t> </w:t>
      </w:r>
      <w:r w:rsidRPr="0035553B">
        <w:rPr>
          <w:rFonts w:ascii="Arial" w:hAnsi="Arial" w:cs="Arial"/>
          <w:noProof/>
        </w:rPr>
        <w:t> </w:t>
      </w:r>
      <w:r w:rsidRPr="0035553B">
        <w:rPr>
          <w:rFonts w:ascii="Arial" w:hAnsi="Arial" w:cs="Arial"/>
          <w:noProof/>
        </w:rPr>
        <w:fldChar w:fldCharType="end"/>
      </w:r>
    </w:p>
    <w:p w14:paraId="117BD7B7" w14:textId="77777777" w:rsidR="006A578F" w:rsidRPr="0035553B" w:rsidRDefault="006A578F" w:rsidP="006A578F">
      <w:pPr>
        <w:tabs>
          <w:tab w:val="left" w:pos="540"/>
          <w:tab w:val="left" w:pos="7740"/>
        </w:tabs>
        <w:spacing w:after="0"/>
        <w:rPr>
          <w:rFonts w:ascii="Arial" w:hAnsi="Arial" w:cs="Arial"/>
        </w:rPr>
      </w:pPr>
      <w:r w:rsidRPr="0035553B">
        <w:rPr>
          <w:rFonts w:ascii="Arial" w:hAnsi="Arial" w:cs="Arial"/>
        </w:rPr>
        <w:lastRenderedPageBreak/>
        <w:t>1.5.</w:t>
      </w:r>
      <w:r w:rsidRPr="0035553B">
        <w:rPr>
          <w:rFonts w:ascii="Arial" w:hAnsi="Arial" w:cs="Arial"/>
        </w:rPr>
        <w:tab/>
        <w:t>Établissements de formation postgraduée en urologie affiliés à la clinique/au service</w:t>
      </w:r>
    </w:p>
    <w:p w14:paraId="570F3928" w14:textId="77777777" w:rsidR="006A578F" w:rsidRPr="0035553B" w:rsidRDefault="006A578F" w:rsidP="006A578F">
      <w:pPr>
        <w:tabs>
          <w:tab w:val="left" w:pos="567"/>
          <w:tab w:val="left" w:pos="7740"/>
        </w:tabs>
        <w:spacing w:after="0"/>
        <w:ind w:left="567"/>
        <w:rPr>
          <w:rFonts w:ascii="Arial" w:hAnsi="Arial" w:cs="Arial"/>
        </w:rPr>
      </w:pPr>
      <w:r w:rsidRPr="0035553B">
        <w:rPr>
          <w:rFonts w:ascii="Arial" w:hAnsi="Arial" w:cs="Arial"/>
        </w:rPr>
        <w:fldChar w:fldCharType="begin">
          <w:ffData>
            <w:name w:val="Text66"/>
            <w:enabled/>
            <w:calcOnExit w:val="0"/>
            <w:textInput/>
          </w:ffData>
        </w:fldChar>
      </w:r>
      <w:r w:rsidRPr="0035553B">
        <w:rPr>
          <w:rFonts w:ascii="Arial" w:hAnsi="Arial" w:cs="Arial"/>
        </w:rPr>
        <w:instrText xml:space="preserve"> FORMTEXT </w:instrText>
      </w:r>
      <w:r w:rsidRPr="0035553B">
        <w:rPr>
          <w:rFonts w:ascii="Arial" w:hAnsi="Arial" w:cs="Arial"/>
        </w:rPr>
      </w:r>
      <w:r w:rsidRPr="0035553B">
        <w:rPr>
          <w:rFonts w:ascii="Arial" w:hAnsi="Arial" w:cs="Arial"/>
        </w:rPr>
        <w:fldChar w:fldCharType="separate"/>
      </w:r>
      <w:r w:rsidRPr="0035553B">
        <w:rPr>
          <w:rFonts w:ascii="Arial" w:hAnsi="Arial" w:cs="Arial"/>
          <w:noProof/>
        </w:rPr>
        <w:t> </w:t>
      </w:r>
      <w:r w:rsidRPr="0035553B">
        <w:rPr>
          <w:rFonts w:ascii="Arial" w:hAnsi="Arial" w:cs="Arial"/>
          <w:noProof/>
        </w:rPr>
        <w:t> </w:t>
      </w:r>
      <w:r w:rsidRPr="0035553B">
        <w:rPr>
          <w:rFonts w:ascii="Arial" w:hAnsi="Arial" w:cs="Arial"/>
          <w:noProof/>
        </w:rPr>
        <w:t> </w:t>
      </w:r>
      <w:r w:rsidRPr="0035553B">
        <w:rPr>
          <w:rFonts w:ascii="Arial" w:hAnsi="Arial" w:cs="Arial"/>
          <w:noProof/>
        </w:rPr>
        <w:t> </w:t>
      </w:r>
      <w:r w:rsidRPr="0035553B">
        <w:rPr>
          <w:rFonts w:ascii="Arial" w:hAnsi="Arial" w:cs="Arial"/>
          <w:noProof/>
        </w:rPr>
        <w:t> </w:t>
      </w:r>
      <w:r w:rsidRPr="0035553B">
        <w:rPr>
          <w:rFonts w:ascii="Arial" w:hAnsi="Arial" w:cs="Arial"/>
        </w:rPr>
        <w:fldChar w:fldCharType="end"/>
      </w:r>
    </w:p>
    <w:p w14:paraId="7E109DC7" w14:textId="77777777" w:rsidR="006A578F" w:rsidRPr="0035553B" w:rsidRDefault="006A578F" w:rsidP="006A578F">
      <w:pPr>
        <w:tabs>
          <w:tab w:val="left" w:pos="540"/>
          <w:tab w:val="left" w:pos="4140"/>
          <w:tab w:val="left" w:pos="7740"/>
        </w:tabs>
        <w:spacing w:after="0"/>
        <w:ind w:left="540"/>
        <w:rPr>
          <w:rFonts w:ascii="Arial" w:hAnsi="Arial" w:cs="Arial"/>
        </w:rPr>
      </w:pPr>
      <w:r w:rsidRPr="0035553B">
        <w:rPr>
          <w:rFonts w:ascii="Arial" w:hAnsi="Arial" w:cs="Arial"/>
        </w:rPr>
        <w:t>Nom, adresse</w:t>
      </w:r>
      <w:r w:rsidRPr="0035553B">
        <w:rPr>
          <w:rFonts w:ascii="Arial" w:hAnsi="Arial" w:cs="Arial"/>
        </w:rPr>
        <w:tab/>
      </w:r>
      <w:r w:rsidRPr="0035553B">
        <w:rPr>
          <w:rFonts w:ascii="Arial" w:hAnsi="Arial" w:cs="Arial"/>
        </w:rPr>
        <w:fldChar w:fldCharType="begin">
          <w:ffData>
            <w:name w:val="Text66"/>
            <w:enabled/>
            <w:calcOnExit w:val="0"/>
            <w:textInput/>
          </w:ffData>
        </w:fldChar>
      </w:r>
      <w:r w:rsidRPr="0035553B">
        <w:rPr>
          <w:rFonts w:ascii="Arial" w:hAnsi="Arial" w:cs="Arial"/>
        </w:rPr>
        <w:instrText xml:space="preserve"> FORMTEXT </w:instrText>
      </w:r>
      <w:r w:rsidRPr="0035553B">
        <w:rPr>
          <w:rFonts w:ascii="Arial" w:hAnsi="Arial" w:cs="Arial"/>
        </w:rPr>
      </w:r>
      <w:r w:rsidRPr="0035553B">
        <w:rPr>
          <w:rFonts w:ascii="Arial" w:hAnsi="Arial" w:cs="Arial"/>
        </w:rPr>
        <w:fldChar w:fldCharType="separate"/>
      </w:r>
      <w:r w:rsidRPr="0035553B">
        <w:rPr>
          <w:rFonts w:ascii="Arial" w:hAnsi="Arial" w:cs="Arial"/>
          <w:noProof/>
        </w:rPr>
        <w:t> </w:t>
      </w:r>
      <w:r w:rsidRPr="0035553B">
        <w:rPr>
          <w:rFonts w:ascii="Arial" w:hAnsi="Arial" w:cs="Arial"/>
          <w:noProof/>
        </w:rPr>
        <w:t> </w:t>
      </w:r>
      <w:r w:rsidRPr="0035553B">
        <w:rPr>
          <w:rFonts w:ascii="Arial" w:hAnsi="Arial" w:cs="Arial"/>
          <w:noProof/>
        </w:rPr>
        <w:t> </w:t>
      </w:r>
      <w:r w:rsidRPr="0035553B">
        <w:rPr>
          <w:rFonts w:ascii="Arial" w:hAnsi="Arial" w:cs="Arial"/>
          <w:noProof/>
        </w:rPr>
        <w:t> </w:t>
      </w:r>
      <w:r w:rsidRPr="0035553B">
        <w:rPr>
          <w:rFonts w:ascii="Arial" w:hAnsi="Arial" w:cs="Arial"/>
          <w:noProof/>
        </w:rPr>
        <w:t> </w:t>
      </w:r>
      <w:r w:rsidRPr="0035553B">
        <w:rPr>
          <w:rFonts w:ascii="Arial" w:hAnsi="Arial" w:cs="Arial"/>
        </w:rPr>
        <w:fldChar w:fldCharType="end"/>
      </w:r>
    </w:p>
    <w:p w14:paraId="5E81CADC" w14:textId="77777777" w:rsidR="006A578F" w:rsidRPr="0035553B" w:rsidRDefault="006A578F" w:rsidP="006A578F">
      <w:pPr>
        <w:tabs>
          <w:tab w:val="left" w:pos="540"/>
          <w:tab w:val="left" w:pos="4140"/>
          <w:tab w:val="left" w:pos="7740"/>
        </w:tabs>
        <w:spacing w:after="0"/>
        <w:ind w:left="540"/>
        <w:rPr>
          <w:rFonts w:ascii="Arial" w:hAnsi="Arial" w:cs="Arial"/>
        </w:rPr>
      </w:pPr>
      <w:r w:rsidRPr="0035553B">
        <w:rPr>
          <w:rFonts w:ascii="Arial" w:hAnsi="Arial" w:cs="Arial"/>
        </w:rPr>
        <w:t>Responsable</w:t>
      </w:r>
      <w:r w:rsidRPr="0035553B">
        <w:rPr>
          <w:rFonts w:ascii="Arial" w:hAnsi="Arial" w:cs="Arial"/>
        </w:rPr>
        <w:tab/>
      </w:r>
      <w:r w:rsidRPr="0035553B">
        <w:rPr>
          <w:rFonts w:ascii="Arial" w:hAnsi="Arial" w:cs="Arial"/>
        </w:rPr>
        <w:fldChar w:fldCharType="begin">
          <w:ffData>
            <w:name w:val="Text66"/>
            <w:enabled/>
            <w:calcOnExit w:val="0"/>
            <w:textInput/>
          </w:ffData>
        </w:fldChar>
      </w:r>
      <w:r w:rsidRPr="0035553B">
        <w:rPr>
          <w:rFonts w:ascii="Arial" w:hAnsi="Arial" w:cs="Arial"/>
        </w:rPr>
        <w:instrText xml:space="preserve"> FORMTEXT </w:instrText>
      </w:r>
      <w:r w:rsidRPr="0035553B">
        <w:rPr>
          <w:rFonts w:ascii="Arial" w:hAnsi="Arial" w:cs="Arial"/>
        </w:rPr>
      </w:r>
      <w:r w:rsidRPr="0035553B">
        <w:rPr>
          <w:rFonts w:ascii="Arial" w:hAnsi="Arial" w:cs="Arial"/>
        </w:rPr>
        <w:fldChar w:fldCharType="separate"/>
      </w:r>
      <w:r w:rsidRPr="0035553B">
        <w:rPr>
          <w:rFonts w:ascii="Arial" w:hAnsi="Arial" w:cs="Arial"/>
          <w:noProof/>
        </w:rPr>
        <w:t> </w:t>
      </w:r>
      <w:r w:rsidRPr="0035553B">
        <w:rPr>
          <w:rFonts w:ascii="Arial" w:hAnsi="Arial" w:cs="Arial"/>
          <w:noProof/>
        </w:rPr>
        <w:t> </w:t>
      </w:r>
      <w:r w:rsidRPr="0035553B">
        <w:rPr>
          <w:rFonts w:ascii="Arial" w:hAnsi="Arial" w:cs="Arial"/>
          <w:noProof/>
        </w:rPr>
        <w:t> </w:t>
      </w:r>
      <w:r w:rsidRPr="0035553B">
        <w:rPr>
          <w:rFonts w:ascii="Arial" w:hAnsi="Arial" w:cs="Arial"/>
          <w:noProof/>
        </w:rPr>
        <w:t> </w:t>
      </w:r>
      <w:r w:rsidRPr="0035553B">
        <w:rPr>
          <w:rFonts w:ascii="Arial" w:hAnsi="Arial" w:cs="Arial"/>
          <w:noProof/>
        </w:rPr>
        <w:t> </w:t>
      </w:r>
      <w:r w:rsidRPr="0035553B">
        <w:rPr>
          <w:rFonts w:ascii="Arial" w:hAnsi="Arial" w:cs="Arial"/>
        </w:rPr>
        <w:fldChar w:fldCharType="end"/>
      </w:r>
    </w:p>
    <w:p w14:paraId="34504598" w14:textId="77777777" w:rsidR="006A578F" w:rsidRPr="0035553B" w:rsidRDefault="006A578F" w:rsidP="006A578F">
      <w:pPr>
        <w:tabs>
          <w:tab w:val="left" w:pos="540"/>
          <w:tab w:val="left" w:pos="4140"/>
          <w:tab w:val="left" w:pos="7740"/>
        </w:tabs>
        <w:spacing w:after="0"/>
        <w:ind w:left="540"/>
        <w:rPr>
          <w:rFonts w:ascii="Arial" w:hAnsi="Arial" w:cs="Arial"/>
        </w:rPr>
      </w:pPr>
      <w:r w:rsidRPr="0035553B">
        <w:rPr>
          <w:rFonts w:ascii="Arial" w:hAnsi="Arial" w:cs="Arial"/>
        </w:rPr>
        <w:t>Tél., fax, courriel</w:t>
      </w:r>
      <w:r w:rsidRPr="0035553B">
        <w:rPr>
          <w:rFonts w:ascii="Arial" w:hAnsi="Arial" w:cs="Arial"/>
        </w:rPr>
        <w:tab/>
      </w:r>
      <w:r w:rsidRPr="0035553B">
        <w:rPr>
          <w:rFonts w:ascii="Arial" w:hAnsi="Arial" w:cs="Arial"/>
        </w:rPr>
        <w:fldChar w:fldCharType="begin">
          <w:ffData>
            <w:name w:val="Text66"/>
            <w:enabled/>
            <w:calcOnExit w:val="0"/>
            <w:textInput/>
          </w:ffData>
        </w:fldChar>
      </w:r>
      <w:r w:rsidRPr="0035553B">
        <w:rPr>
          <w:rFonts w:ascii="Arial" w:hAnsi="Arial" w:cs="Arial"/>
        </w:rPr>
        <w:instrText xml:space="preserve"> FORMTEXT </w:instrText>
      </w:r>
      <w:r w:rsidRPr="0035553B">
        <w:rPr>
          <w:rFonts w:ascii="Arial" w:hAnsi="Arial" w:cs="Arial"/>
        </w:rPr>
      </w:r>
      <w:r w:rsidRPr="0035553B">
        <w:rPr>
          <w:rFonts w:ascii="Arial" w:hAnsi="Arial" w:cs="Arial"/>
        </w:rPr>
        <w:fldChar w:fldCharType="separate"/>
      </w:r>
      <w:r w:rsidRPr="0035553B">
        <w:rPr>
          <w:rFonts w:ascii="Arial" w:hAnsi="Arial" w:cs="Arial"/>
          <w:noProof/>
        </w:rPr>
        <w:t> </w:t>
      </w:r>
      <w:r w:rsidRPr="0035553B">
        <w:rPr>
          <w:rFonts w:ascii="Arial" w:hAnsi="Arial" w:cs="Arial"/>
          <w:noProof/>
        </w:rPr>
        <w:t> </w:t>
      </w:r>
      <w:r w:rsidRPr="0035553B">
        <w:rPr>
          <w:rFonts w:ascii="Arial" w:hAnsi="Arial" w:cs="Arial"/>
          <w:noProof/>
        </w:rPr>
        <w:t> </w:t>
      </w:r>
      <w:r w:rsidRPr="0035553B">
        <w:rPr>
          <w:rFonts w:ascii="Arial" w:hAnsi="Arial" w:cs="Arial"/>
          <w:noProof/>
        </w:rPr>
        <w:t> </w:t>
      </w:r>
      <w:r w:rsidRPr="0035553B">
        <w:rPr>
          <w:rFonts w:ascii="Arial" w:hAnsi="Arial" w:cs="Arial"/>
          <w:noProof/>
        </w:rPr>
        <w:t> </w:t>
      </w:r>
      <w:r w:rsidRPr="0035553B">
        <w:rPr>
          <w:rFonts w:ascii="Arial" w:hAnsi="Arial" w:cs="Arial"/>
        </w:rPr>
        <w:fldChar w:fldCharType="end"/>
      </w:r>
    </w:p>
    <w:p w14:paraId="068AB2BC" w14:textId="77777777" w:rsidR="006A578F" w:rsidRPr="0035553B" w:rsidRDefault="006A578F" w:rsidP="006A578F">
      <w:pPr>
        <w:tabs>
          <w:tab w:val="left" w:pos="540"/>
          <w:tab w:val="left" w:pos="7740"/>
        </w:tabs>
        <w:spacing w:after="0"/>
        <w:rPr>
          <w:rFonts w:ascii="Arial" w:hAnsi="Arial" w:cs="Arial"/>
        </w:rPr>
      </w:pPr>
    </w:p>
    <w:p w14:paraId="11F799F6" w14:textId="77777777" w:rsidR="006A578F" w:rsidRPr="0035553B" w:rsidRDefault="006A578F" w:rsidP="006A578F">
      <w:pPr>
        <w:tabs>
          <w:tab w:val="left" w:pos="540"/>
          <w:tab w:val="left" w:pos="7740"/>
        </w:tabs>
        <w:spacing w:after="0"/>
        <w:rPr>
          <w:rFonts w:ascii="Arial" w:hAnsi="Arial" w:cs="Arial"/>
        </w:rPr>
      </w:pPr>
      <w:r w:rsidRPr="0035553B">
        <w:rPr>
          <w:rFonts w:ascii="Arial" w:hAnsi="Arial" w:cs="Arial"/>
        </w:rPr>
        <w:t>1.6.</w:t>
      </w:r>
      <w:r w:rsidRPr="0035553B">
        <w:rPr>
          <w:rFonts w:ascii="Arial" w:hAnsi="Arial" w:cs="Arial"/>
        </w:rPr>
        <w:tab/>
        <w:t>Données statistiques (de la clinique/du service de neuro-urologie)</w:t>
      </w:r>
    </w:p>
    <w:p w14:paraId="62DA26AA" w14:textId="77777777" w:rsidR="006A578F" w:rsidRPr="0035553B" w:rsidRDefault="006A578F" w:rsidP="006A578F">
      <w:pPr>
        <w:tabs>
          <w:tab w:val="left" w:pos="7797"/>
        </w:tabs>
        <w:spacing w:after="0"/>
        <w:ind w:left="540"/>
        <w:rPr>
          <w:rFonts w:ascii="Arial" w:hAnsi="Arial" w:cs="Arial"/>
        </w:rPr>
      </w:pPr>
      <w:r w:rsidRPr="0035553B">
        <w:rPr>
          <w:rFonts w:ascii="Arial" w:hAnsi="Arial" w:cs="Arial"/>
        </w:rPr>
        <w:t>Nbre de personnes hospitalisées en neuro-urologie par an :</w:t>
      </w:r>
      <w:r w:rsidRPr="0035553B">
        <w:rPr>
          <w:rFonts w:ascii="Arial" w:hAnsi="Arial" w:cs="Arial"/>
        </w:rPr>
        <w:tab/>
      </w:r>
      <w:r w:rsidRPr="0035553B">
        <w:rPr>
          <w:rFonts w:ascii="Arial" w:hAnsi="Arial" w:cs="Arial"/>
        </w:rPr>
        <w:fldChar w:fldCharType="begin">
          <w:ffData>
            <w:name w:val="Text66"/>
            <w:enabled/>
            <w:calcOnExit w:val="0"/>
            <w:textInput/>
          </w:ffData>
        </w:fldChar>
      </w:r>
      <w:r w:rsidRPr="0035553B">
        <w:rPr>
          <w:rFonts w:ascii="Arial" w:hAnsi="Arial" w:cs="Arial"/>
        </w:rPr>
        <w:instrText xml:space="preserve"> FORMTEXT </w:instrText>
      </w:r>
      <w:r w:rsidRPr="0035553B">
        <w:rPr>
          <w:rFonts w:ascii="Arial" w:hAnsi="Arial" w:cs="Arial"/>
        </w:rPr>
      </w:r>
      <w:r w:rsidRPr="0035553B">
        <w:rPr>
          <w:rFonts w:ascii="Arial" w:hAnsi="Arial" w:cs="Arial"/>
        </w:rPr>
        <w:fldChar w:fldCharType="separate"/>
      </w:r>
      <w:r w:rsidRPr="0035553B">
        <w:rPr>
          <w:rFonts w:ascii="Arial" w:hAnsi="Arial" w:cs="Arial"/>
          <w:noProof/>
        </w:rPr>
        <w:t> </w:t>
      </w:r>
      <w:r w:rsidRPr="0035553B">
        <w:rPr>
          <w:rFonts w:ascii="Arial" w:hAnsi="Arial" w:cs="Arial"/>
          <w:noProof/>
        </w:rPr>
        <w:t> </w:t>
      </w:r>
      <w:r w:rsidRPr="0035553B">
        <w:rPr>
          <w:rFonts w:ascii="Arial" w:hAnsi="Arial" w:cs="Arial"/>
          <w:noProof/>
        </w:rPr>
        <w:t> </w:t>
      </w:r>
      <w:r w:rsidRPr="0035553B">
        <w:rPr>
          <w:rFonts w:ascii="Arial" w:hAnsi="Arial" w:cs="Arial"/>
          <w:noProof/>
        </w:rPr>
        <w:t> </w:t>
      </w:r>
      <w:r w:rsidRPr="0035553B">
        <w:rPr>
          <w:rFonts w:ascii="Arial" w:hAnsi="Arial" w:cs="Arial"/>
          <w:noProof/>
        </w:rPr>
        <w:t> </w:t>
      </w:r>
      <w:r w:rsidRPr="0035553B">
        <w:rPr>
          <w:rFonts w:ascii="Arial" w:hAnsi="Arial" w:cs="Arial"/>
        </w:rPr>
        <w:fldChar w:fldCharType="end"/>
      </w:r>
    </w:p>
    <w:p w14:paraId="660A3FB7" w14:textId="77777777" w:rsidR="006A578F" w:rsidRPr="0035553B" w:rsidRDefault="006A578F" w:rsidP="006A578F">
      <w:pPr>
        <w:tabs>
          <w:tab w:val="left" w:pos="7797"/>
        </w:tabs>
        <w:spacing w:after="0"/>
        <w:ind w:left="540"/>
        <w:rPr>
          <w:rFonts w:ascii="Arial" w:hAnsi="Arial" w:cs="Arial"/>
        </w:rPr>
      </w:pPr>
      <w:r w:rsidRPr="0035553B">
        <w:rPr>
          <w:rFonts w:ascii="Arial" w:hAnsi="Arial" w:cs="Arial"/>
        </w:rPr>
        <w:t>Nbre de personnes traitées en ambulatoire en neuro-urologie par an :</w:t>
      </w:r>
      <w:r w:rsidRPr="0035553B">
        <w:rPr>
          <w:rFonts w:ascii="Arial" w:hAnsi="Arial" w:cs="Arial"/>
        </w:rPr>
        <w:tab/>
      </w:r>
      <w:r w:rsidRPr="0035553B">
        <w:rPr>
          <w:rFonts w:ascii="Arial" w:hAnsi="Arial" w:cs="Arial"/>
        </w:rPr>
        <w:fldChar w:fldCharType="begin">
          <w:ffData>
            <w:name w:val="Text66"/>
            <w:enabled/>
            <w:calcOnExit w:val="0"/>
            <w:textInput/>
          </w:ffData>
        </w:fldChar>
      </w:r>
      <w:r w:rsidRPr="0035553B">
        <w:rPr>
          <w:rFonts w:ascii="Arial" w:hAnsi="Arial" w:cs="Arial"/>
        </w:rPr>
        <w:instrText xml:space="preserve"> FORMTEXT </w:instrText>
      </w:r>
      <w:r w:rsidRPr="0035553B">
        <w:rPr>
          <w:rFonts w:ascii="Arial" w:hAnsi="Arial" w:cs="Arial"/>
        </w:rPr>
      </w:r>
      <w:r w:rsidRPr="0035553B">
        <w:rPr>
          <w:rFonts w:ascii="Arial" w:hAnsi="Arial" w:cs="Arial"/>
        </w:rPr>
        <w:fldChar w:fldCharType="separate"/>
      </w:r>
      <w:r w:rsidRPr="0035553B">
        <w:rPr>
          <w:rFonts w:ascii="Arial" w:hAnsi="Arial" w:cs="Arial"/>
          <w:noProof/>
        </w:rPr>
        <w:t> </w:t>
      </w:r>
      <w:r w:rsidRPr="0035553B">
        <w:rPr>
          <w:rFonts w:ascii="Arial" w:hAnsi="Arial" w:cs="Arial"/>
          <w:noProof/>
        </w:rPr>
        <w:t> </w:t>
      </w:r>
      <w:r w:rsidRPr="0035553B">
        <w:rPr>
          <w:rFonts w:ascii="Arial" w:hAnsi="Arial" w:cs="Arial"/>
          <w:noProof/>
        </w:rPr>
        <w:t> </w:t>
      </w:r>
      <w:r w:rsidRPr="0035553B">
        <w:rPr>
          <w:rFonts w:ascii="Arial" w:hAnsi="Arial" w:cs="Arial"/>
          <w:noProof/>
        </w:rPr>
        <w:t> </w:t>
      </w:r>
      <w:r w:rsidRPr="0035553B">
        <w:rPr>
          <w:rFonts w:ascii="Arial" w:hAnsi="Arial" w:cs="Arial"/>
          <w:noProof/>
        </w:rPr>
        <w:t> </w:t>
      </w:r>
      <w:r w:rsidRPr="0035553B">
        <w:rPr>
          <w:rFonts w:ascii="Arial" w:hAnsi="Arial" w:cs="Arial"/>
        </w:rPr>
        <w:fldChar w:fldCharType="end"/>
      </w:r>
    </w:p>
    <w:p w14:paraId="323B4844" w14:textId="77777777" w:rsidR="006A578F" w:rsidRPr="0035553B" w:rsidRDefault="006A578F" w:rsidP="006A578F">
      <w:pPr>
        <w:tabs>
          <w:tab w:val="left" w:pos="7797"/>
        </w:tabs>
        <w:spacing w:after="0"/>
        <w:rPr>
          <w:rFonts w:ascii="Arial" w:hAnsi="Arial" w:cs="Arial"/>
        </w:rPr>
      </w:pPr>
    </w:p>
    <w:p w14:paraId="27502B0D" w14:textId="77777777" w:rsidR="006A578F" w:rsidRPr="0035553B" w:rsidRDefault="006A578F" w:rsidP="006A578F">
      <w:pPr>
        <w:tabs>
          <w:tab w:val="left" w:pos="2268"/>
          <w:tab w:val="left" w:pos="4248"/>
        </w:tabs>
        <w:spacing w:after="0"/>
        <w:ind w:left="540"/>
        <w:rPr>
          <w:rFonts w:ascii="Arial" w:hAnsi="Arial" w:cs="Arial"/>
        </w:rPr>
      </w:pPr>
      <w:r w:rsidRPr="0035553B">
        <w:rPr>
          <w:rFonts w:ascii="Arial" w:hAnsi="Arial" w:cs="Arial"/>
        </w:rPr>
        <w:t>Gestes / interventions sur des personnes traitées en neuro-urologie par an (selon chiffre 3.2 du programme de formation approfondie en neuro-urologie)</w:t>
      </w:r>
    </w:p>
    <w:p w14:paraId="49905D1A" w14:textId="77777777" w:rsidR="006A578F" w:rsidRPr="0035553B" w:rsidRDefault="006A578F" w:rsidP="006A578F">
      <w:pPr>
        <w:tabs>
          <w:tab w:val="left" w:pos="2268"/>
          <w:tab w:val="left" w:pos="4248"/>
        </w:tabs>
        <w:spacing w:after="0"/>
        <w:ind w:left="540"/>
        <w:rPr>
          <w:rFonts w:ascii="Arial" w:hAnsi="Arial" w:cs="Arial"/>
          <w:highlight w:val="yellow"/>
        </w:rPr>
      </w:pPr>
    </w:p>
    <w:p w14:paraId="42507DF2" w14:textId="77777777" w:rsidR="006A578F" w:rsidRPr="0035553B" w:rsidRDefault="006A578F" w:rsidP="006A578F">
      <w:pPr>
        <w:tabs>
          <w:tab w:val="left" w:pos="2268"/>
          <w:tab w:val="left" w:pos="4248"/>
          <w:tab w:val="left" w:pos="7797"/>
        </w:tabs>
        <w:spacing w:after="0"/>
        <w:ind w:left="540"/>
        <w:rPr>
          <w:rFonts w:ascii="Arial" w:hAnsi="Arial" w:cs="Arial"/>
        </w:rPr>
      </w:pPr>
      <w:r w:rsidRPr="0035553B">
        <w:rPr>
          <w:rFonts w:ascii="Arial" w:hAnsi="Arial" w:cs="Arial"/>
        </w:rPr>
        <w:t>Examens urodynamiques étendus des troubles neurogènes de la fonction vésicale</w:t>
      </w:r>
    </w:p>
    <w:p w14:paraId="24FC7C0A" w14:textId="77777777" w:rsidR="006A578F" w:rsidRPr="0035553B" w:rsidRDefault="006A578F" w:rsidP="006A578F">
      <w:pPr>
        <w:pStyle w:val="Listenabsatz"/>
        <w:numPr>
          <w:ilvl w:val="0"/>
          <w:numId w:val="11"/>
        </w:numPr>
        <w:tabs>
          <w:tab w:val="left" w:pos="2268"/>
          <w:tab w:val="left" w:pos="4248"/>
          <w:tab w:val="left" w:pos="7797"/>
        </w:tabs>
        <w:spacing w:after="0"/>
        <w:ind w:left="851" w:hanging="284"/>
        <w:rPr>
          <w:rFonts w:ascii="Arial" w:hAnsi="Arial" w:cs="Arial"/>
        </w:rPr>
      </w:pPr>
      <w:r w:rsidRPr="0035553B">
        <w:rPr>
          <w:rFonts w:ascii="Arial" w:hAnsi="Arial" w:cs="Arial"/>
        </w:rPr>
        <w:t>examens vidéo-urodynamiques (nombre/année)</w:t>
      </w:r>
      <w:r w:rsidRPr="0035553B">
        <w:rPr>
          <w:rFonts w:ascii="Arial" w:hAnsi="Arial" w:cs="Arial"/>
        </w:rPr>
        <w:tab/>
      </w:r>
      <w:r w:rsidRPr="0035553B">
        <w:rPr>
          <w:rFonts w:ascii="Arial" w:hAnsi="Arial" w:cs="Arial"/>
          <w:lang w:val="de-CH"/>
        </w:rPr>
        <w:fldChar w:fldCharType="begin">
          <w:ffData>
            <w:name w:val="Text66"/>
            <w:enabled/>
            <w:calcOnExit w:val="0"/>
            <w:textInput/>
          </w:ffData>
        </w:fldChar>
      </w:r>
      <w:r w:rsidRPr="0035553B">
        <w:rPr>
          <w:rFonts w:ascii="Arial" w:hAnsi="Arial" w:cs="Arial"/>
        </w:rPr>
        <w:instrText xml:space="preserve"> FORMTEXT </w:instrText>
      </w:r>
      <w:r w:rsidRPr="0035553B">
        <w:rPr>
          <w:rFonts w:ascii="Arial" w:hAnsi="Arial" w:cs="Arial"/>
          <w:lang w:val="de-CH"/>
        </w:rPr>
      </w:r>
      <w:r w:rsidRPr="0035553B">
        <w:rPr>
          <w:rFonts w:ascii="Arial" w:hAnsi="Arial" w:cs="Arial"/>
          <w:lang w:val="de-CH"/>
        </w:rPr>
        <w:fldChar w:fldCharType="separate"/>
      </w:r>
      <w:r w:rsidRPr="0035553B">
        <w:rPr>
          <w:rFonts w:ascii="Arial" w:hAnsi="Arial" w:cs="Arial"/>
          <w:lang w:val="de-CH"/>
        </w:rPr>
        <w:t> </w:t>
      </w:r>
      <w:r w:rsidRPr="0035553B">
        <w:rPr>
          <w:rFonts w:ascii="Arial" w:hAnsi="Arial" w:cs="Arial"/>
          <w:lang w:val="de-CH"/>
        </w:rPr>
        <w:t> </w:t>
      </w:r>
      <w:r w:rsidRPr="0035553B">
        <w:rPr>
          <w:rFonts w:ascii="Arial" w:hAnsi="Arial" w:cs="Arial"/>
          <w:lang w:val="de-CH"/>
        </w:rPr>
        <w:t> </w:t>
      </w:r>
      <w:r w:rsidRPr="0035553B">
        <w:rPr>
          <w:rFonts w:ascii="Arial" w:hAnsi="Arial" w:cs="Arial"/>
          <w:lang w:val="de-CH"/>
        </w:rPr>
        <w:t> </w:t>
      </w:r>
      <w:r w:rsidRPr="0035553B">
        <w:rPr>
          <w:rFonts w:ascii="Arial" w:hAnsi="Arial" w:cs="Arial"/>
          <w:lang w:val="de-CH"/>
        </w:rPr>
        <w:t> </w:t>
      </w:r>
      <w:r w:rsidRPr="0035553B">
        <w:rPr>
          <w:rFonts w:ascii="Arial" w:hAnsi="Arial" w:cs="Arial"/>
          <w:lang w:val="de-CH"/>
        </w:rPr>
        <w:fldChar w:fldCharType="end"/>
      </w:r>
    </w:p>
    <w:p w14:paraId="052F5E48" w14:textId="77777777" w:rsidR="006A578F" w:rsidRPr="0035553B" w:rsidRDefault="006A578F" w:rsidP="006A578F">
      <w:pPr>
        <w:pStyle w:val="Listenabsatz"/>
        <w:numPr>
          <w:ilvl w:val="0"/>
          <w:numId w:val="11"/>
        </w:numPr>
        <w:tabs>
          <w:tab w:val="left" w:pos="2268"/>
          <w:tab w:val="left" w:pos="4248"/>
          <w:tab w:val="left" w:pos="7797"/>
        </w:tabs>
        <w:spacing w:after="0"/>
        <w:ind w:left="851" w:hanging="284"/>
        <w:rPr>
          <w:rFonts w:ascii="Arial" w:hAnsi="Arial" w:cs="Arial"/>
        </w:rPr>
      </w:pPr>
      <w:r w:rsidRPr="0035553B">
        <w:rPr>
          <w:rFonts w:ascii="Arial" w:hAnsi="Arial" w:cs="Arial"/>
        </w:rPr>
        <w:t>examens urodynamiques sans vidéo (nombre/année)</w:t>
      </w:r>
      <w:r w:rsidRPr="0035553B">
        <w:rPr>
          <w:rFonts w:ascii="Arial" w:hAnsi="Arial" w:cs="Arial"/>
        </w:rPr>
        <w:tab/>
      </w:r>
      <w:r w:rsidRPr="0035553B">
        <w:rPr>
          <w:rFonts w:ascii="Arial" w:hAnsi="Arial" w:cs="Arial"/>
        </w:rPr>
        <w:fldChar w:fldCharType="begin">
          <w:ffData>
            <w:name w:val="Text66"/>
            <w:enabled/>
            <w:calcOnExit w:val="0"/>
            <w:textInput/>
          </w:ffData>
        </w:fldChar>
      </w:r>
      <w:r w:rsidRPr="0035553B">
        <w:rPr>
          <w:rFonts w:ascii="Arial" w:hAnsi="Arial" w:cs="Arial"/>
        </w:rPr>
        <w:instrText xml:space="preserve"> FORMTEXT </w:instrText>
      </w:r>
      <w:r w:rsidRPr="0035553B">
        <w:rPr>
          <w:rFonts w:ascii="Arial" w:hAnsi="Arial" w:cs="Arial"/>
        </w:rPr>
      </w:r>
      <w:r w:rsidRPr="0035553B">
        <w:rPr>
          <w:rFonts w:ascii="Arial" w:hAnsi="Arial" w:cs="Arial"/>
        </w:rPr>
        <w:fldChar w:fldCharType="separate"/>
      </w:r>
      <w:r w:rsidRPr="0035553B">
        <w:rPr>
          <w:rFonts w:ascii="Arial" w:hAnsi="Arial" w:cs="Arial"/>
          <w:noProof/>
        </w:rPr>
        <w:t> </w:t>
      </w:r>
      <w:r w:rsidRPr="0035553B">
        <w:rPr>
          <w:rFonts w:ascii="Arial" w:hAnsi="Arial" w:cs="Arial"/>
          <w:noProof/>
        </w:rPr>
        <w:t> </w:t>
      </w:r>
      <w:r w:rsidRPr="0035553B">
        <w:rPr>
          <w:rFonts w:ascii="Arial" w:hAnsi="Arial" w:cs="Arial"/>
          <w:noProof/>
        </w:rPr>
        <w:t> </w:t>
      </w:r>
      <w:r w:rsidRPr="0035553B">
        <w:rPr>
          <w:rFonts w:ascii="Arial" w:hAnsi="Arial" w:cs="Arial"/>
          <w:noProof/>
        </w:rPr>
        <w:t> </w:t>
      </w:r>
      <w:r w:rsidRPr="0035553B">
        <w:rPr>
          <w:rFonts w:ascii="Arial" w:hAnsi="Arial" w:cs="Arial"/>
          <w:noProof/>
        </w:rPr>
        <w:t> </w:t>
      </w:r>
      <w:r w:rsidRPr="0035553B">
        <w:rPr>
          <w:rFonts w:ascii="Arial" w:hAnsi="Arial" w:cs="Arial"/>
        </w:rPr>
        <w:fldChar w:fldCharType="end"/>
      </w:r>
    </w:p>
    <w:p w14:paraId="0540B10C" w14:textId="77777777" w:rsidR="006A578F" w:rsidRPr="0035553B" w:rsidRDefault="006A578F" w:rsidP="006A578F">
      <w:pPr>
        <w:tabs>
          <w:tab w:val="left" w:pos="2268"/>
          <w:tab w:val="left" w:pos="4248"/>
          <w:tab w:val="left" w:pos="7797"/>
        </w:tabs>
        <w:spacing w:after="0"/>
        <w:ind w:left="540"/>
        <w:rPr>
          <w:rFonts w:ascii="Arial" w:hAnsi="Arial" w:cs="Arial"/>
          <w:highlight w:val="yellow"/>
        </w:rPr>
      </w:pPr>
    </w:p>
    <w:p w14:paraId="1DD4D860" w14:textId="77777777" w:rsidR="006A578F" w:rsidRPr="0035553B" w:rsidRDefault="006A578F" w:rsidP="006A578F">
      <w:pPr>
        <w:tabs>
          <w:tab w:val="left" w:pos="2268"/>
          <w:tab w:val="left" w:pos="4248"/>
          <w:tab w:val="left" w:pos="7797"/>
        </w:tabs>
        <w:spacing w:after="0"/>
        <w:ind w:left="540"/>
        <w:rPr>
          <w:rFonts w:ascii="Arial" w:hAnsi="Arial" w:cs="Arial"/>
        </w:rPr>
      </w:pPr>
      <w:r w:rsidRPr="0035553B">
        <w:rPr>
          <w:rFonts w:ascii="Arial" w:hAnsi="Arial" w:cs="Arial"/>
        </w:rPr>
        <w:t>Examens par ultrasons (nombre/année)</w:t>
      </w:r>
    </w:p>
    <w:p w14:paraId="097DAB80" w14:textId="77777777" w:rsidR="006A578F" w:rsidRPr="0035553B" w:rsidRDefault="006A578F" w:rsidP="006A578F">
      <w:pPr>
        <w:pStyle w:val="Listenabsatz"/>
        <w:numPr>
          <w:ilvl w:val="0"/>
          <w:numId w:val="11"/>
        </w:numPr>
        <w:tabs>
          <w:tab w:val="left" w:pos="7797"/>
        </w:tabs>
        <w:spacing w:after="0"/>
        <w:ind w:left="851" w:hanging="284"/>
        <w:rPr>
          <w:rFonts w:ascii="Arial" w:hAnsi="Arial" w:cs="Arial"/>
          <w:lang w:val="de-CH"/>
        </w:rPr>
      </w:pPr>
      <w:proofErr w:type="spellStart"/>
      <w:r w:rsidRPr="0035553B">
        <w:rPr>
          <w:rFonts w:ascii="Arial" w:hAnsi="Arial" w:cs="Arial"/>
          <w:lang w:val="de-CH"/>
        </w:rPr>
        <w:t>Vessie</w:t>
      </w:r>
      <w:proofErr w:type="spellEnd"/>
      <w:r w:rsidRPr="0035553B">
        <w:rPr>
          <w:rFonts w:ascii="Arial" w:hAnsi="Arial" w:cs="Arial"/>
          <w:lang w:val="de-CH"/>
        </w:rPr>
        <w:tab/>
      </w:r>
      <w:r w:rsidRPr="0035553B">
        <w:rPr>
          <w:rFonts w:ascii="Arial" w:hAnsi="Arial" w:cs="Arial"/>
        </w:rPr>
        <w:fldChar w:fldCharType="begin">
          <w:ffData>
            <w:name w:val="Text66"/>
            <w:enabled/>
            <w:calcOnExit w:val="0"/>
            <w:textInput/>
          </w:ffData>
        </w:fldChar>
      </w:r>
      <w:r w:rsidRPr="0035553B">
        <w:rPr>
          <w:rFonts w:ascii="Arial" w:hAnsi="Arial" w:cs="Arial"/>
        </w:rPr>
        <w:instrText xml:space="preserve"> FORMTEXT </w:instrText>
      </w:r>
      <w:r w:rsidRPr="0035553B">
        <w:rPr>
          <w:rFonts w:ascii="Arial" w:hAnsi="Arial" w:cs="Arial"/>
        </w:rPr>
      </w:r>
      <w:r w:rsidRPr="0035553B">
        <w:rPr>
          <w:rFonts w:ascii="Arial" w:hAnsi="Arial" w:cs="Arial"/>
        </w:rPr>
        <w:fldChar w:fldCharType="separate"/>
      </w:r>
      <w:r w:rsidRPr="0035553B">
        <w:rPr>
          <w:rFonts w:ascii="Arial" w:hAnsi="Arial" w:cs="Arial"/>
          <w:noProof/>
        </w:rPr>
        <w:t> </w:t>
      </w:r>
      <w:r w:rsidRPr="0035553B">
        <w:rPr>
          <w:rFonts w:ascii="Arial" w:hAnsi="Arial" w:cs="Arial"/>
          <w:noProof/>
        </w:rPr>
        <w:t> </w:t>
      </w:r>
      <w:r w:rsidRPr="0035553B">
        <w:rPr>
          <w:rFonts w:ascii="Arial" w:hAnsi="Arial" w:cs="Arial"/>
          <w:noProof/>
        </w:rPr>
        <w:t> </w:t>
      </w:r>
      <w:r w:rsidRPr="0035553B">
        <w:rPr>
          <w:rFonts w:ascii="Arial" w:hAnsi="Arial" w:cs="Arial"/>
          <w:noProof/>
        </w:rPr>
        <w:t> </w:t>
      </w:r>
      <w:r w:rsidRPr="0035553B">
        <w:rPr>
          <w:rFonts w:ascii="Arial" w:hAnsi="Arial" w:cs="Arial"/>
          <w:noProof/>
        </w:rPr>
        <w:t> </w:t>
      </w:r>
      <w:r w:rsidRPr="0035553B">
        <w:rPr>
          <w:rFonts w:ascii="Arial" w:hAnsi="Arial" w:cs="Arial"/>
        </w:rPr>
        <w:fldChar w:fldCharType="end"/>
      </w:r>
    </w:p>
    <w:p w14:paraId="3529120F" w14:textId="77777777" w:rsidR="006A578F" w:rsidRPr="0035553B" w:rsidRDefault="006A578F" w:rsidP="006A578F">
      <w:pPr>
        <w:pStyle w:val="Listenabsatz"/>
        <w:numPr>
          <w:ilvl w:val="0"/>
          <w:numId w:val="11"/>
        </w:numPr>
        <w:tabs>
          <w:tab w:val="left" w:pos="7797"/>
        </w:tabs>
        <w:spacing w:after="0"/>
        <w:ind w:left="851" w:hanging="284"/>
        <w:rPr>
          <w:rFonts w:ascii="Arial" w:hAnsi="Arial" w:cs="Arial"/>
          <w:lang w:val="de-CH"/>
        </w:rPr>
      </w:pPr>
      <w:proofErr w:type="spellStart"/>
      <w:r w:rsidRPr="0035553B">
        <w:rPr>
          <w:rFonts w:ascii="Arial" w:hAnsi="Arial" w:cs="Arial"/>
          <w:lang w:val="de-CH"/>
        </w:rPr>
        <w:t>Reins</w:t>
      </w:r>
      <w:proofErr w:type="spellEnd"/>
      <w:r w:rsidRPr="0035553B">
        <w:rPr>
          <w:rFonts w:ascii="Arial" w:hAnsi="Arial" w:cs="Arial"/>
          <w:lang w:val="de-CH"/>
        </w:rPr>
        <w:tab/>
      </w:r>
      <w:r w:rsidRPr="0035553B">
        <w:rPr>
          <w:rFonts w:ascii="Arial" w:hAnsi="Arial" w:cs="Arial"/>
        </w:rPr>
        <w:fldChar w:fldCharType="begin">
          <w:ffData>
            <w:name w:val="Text66"/>
            <w:enabled/>
            <w:calcOnExit w:val="0"/>
            <w:textInput/>
          </w:ffData>
        </w:fldChar>
      </w:r>
      <w:r w:rsidRPr="0035553B">
        <w:rPr>
          <w:rFonts w:ascii="Arial" w:hAnsi="Arial" w:cs="Arial"/>
        </w:rPr>
        <w:instrText xml:space="preserve"> FORMTEXT </w:instrText>
      </w:r>
      <w:r w:rsidRPr="0035553B">
        <w:rPr>
          <w:rFonts w:ascii="Arial" w:hAnsi="Arial" w:cs="Arial"/>
        </w:rPr>
      </w:r>
      <w:r w:rsidRPr="0035553B">
        <w:rPr>
          <w:rFonts w:ascii="Arial" w:hAnsi="Arial" w:cs="Arial"/>
        </w:rPr>
        <w:fldChar w:fldCharType="separate"/>
      </w:r>
      <w:r w:rsidRPr="0035553B">
        <w:rPr>
          <w:rFonts w:ascii="Arial" w:hAnsi="Arial" w:cs="Arial"/>
          <w:noProof/>
        </w:rPr>
        <w:t> </w:t>
      </w:r>
      <w:r w:rsidRPr="0035553B">
        <w:rPr>
          <w:rFonts w:ascii="Arial" w:hAnsi="Arial" w:cs="Arial"/>
          <w:noProof/>
        </w:rPr>
        <w:t> </w:t>
      </w:r>
      <w:r w:rsidRPr="0035553B">
        <w:rPr>
          <w:rFonts w:ascii="Arial" w:hAnsi="Arial" w:cs="Arial"/>
          <w:noProof/>
        </w:rPr>
        <w:t> </w:t>
      </w:r>
      <w:r w:rsidRPr="0035553B">
        <w:rPr>
          <w:rFonts w:ascii="Arial" w:hAnsi="Arial" w:cs="Arial"/>
          <w:noProof/>
        </w:rPr>
        <w:t> </w:t>
      </w:r>
      <w:r w:rsidRPr="0035553B">
        <w:rPr>
          <w:rFonts w:ascii="Arial" w:hAnsi="Arial" w:cs="Arial"/>
          <w:noProof/>
        </w:rPr>
        <w:t> </w:t>
      </w:r>
      <w:r w:rsidRPr="0035553B">
        <w:rPr>
          <w:rFonts w:ascii="Arial" w:hAnsi="Arial" w:cs="Arial"/>
        </w:rPr>
        <w:fldChar w:fldCharType="end"/>
      </w:r>
    </w:p>
    <w:p w14:paraId="03A6AB03" w14:textId="77777777" w:rsidR="006A578F" w:rsidRPr="0035553B" w:rsidRDefault="006A578F" w:rsidP="006A578F">
      <w:pPr>
        <w:pStyle w:val="Listenabsatz"/>
        <w:numPr>
          <w:ilvl w:val="0"/>
          <w:numId w:val="11"/>
        </w:numPr>
        <w:tabs>
          <w:tab w:val="left" w:pos="7797"/>
        </w:tabs>
        <w:spacing w:after="0"/>
        <w:ind w:left="851" w:hanging="284"/>
        <w:rPr>
          <w:rFonts w:ascii="Arial" w:hAnsi="Arial" w:cs="Arial"/>
          <w:lang w:val="de-CH"/>
        </w:rPr>
      </w:pPr>
      <w:proofErr w:type="spellStart"/>
      <w:r w:rsidRPr="0035553B">
        <w:rPr>
          <w:rFonts w:ascii="Arial" w:hAnsi="Arial" w:cs="Arial"/>
          <w:lang w:val="de-CH"/>
        </w:rPr>
        <w:t>Vessie</w:t>
      </w:r>
      <w:proofErr w:type="spellEnd"/>
      <w:r w:rsidRPr="0035553B">
        <w:rPr>
          <w:rFonts w:ascii="Arial" w:hAnsi="Arial" w:cs="Arial"/>
          <w:lang w:val="de-CH"/>
        </w:rPr>
        <w:t xml:space="preserve"> et </w:t>
      </w:r>
      <w:proofErr w:type="spellStart"/>
      <w:r w:rsidRPr="0035553B">
        <w:rPr>
          <w:rFonts w:ascii="Arial" w:hAnsi="Arial" w:cs="Arial"/>
          <w:lang w:val="de-CH"/>
        </w:rPr>
        <w:t>reins</w:t>
      </w:r>
      <w:proofErr w:type="spellEnd"/>
      <w:r w:rsidRPr="0035553B">
        <w:rPr>
          <w:rFonts w:ascii="Arial" w:hAnsi="Arial" w:cs="Arial"/>
          <w:lang w:val="de-CH"/>
        </w:rPr>
        <w:tab/>
      </w:r>
      <w:r w:rsidRPr="0035553B">
        <w:rPr>
          <w:rFonts w:ascii="Arial" w:hAnsi="Arial" w:cs="Arial"/>
        </w:rPr>
        <w:fldChar w:fldCharType="begin">
          <w:ffData>
            <w:name w:val="Text66"/>
            <w:enabled/>
            <w:calcOnExit w:val="0"/>
            <w:textInput/>
          </w:ffData>
        </w:fldChar>
      </w:r>
      <w:r w:rsidRPr="0035553B">
        <w:rPr>
          <w:rFonts w:ascii="Arial" w:hAnsi="Arial" w:cs="Arial"/>
        </w:rPr>
        <w:instrText xml:space="preserve"> FORMTEXT </w:instrText>
      </w:r>
      <w:r w:rsidRPr="0035553B">
        <w:rPr>
          <w:rFonts w:ascii="Arial" w:hAnsi="Arial" w:cs="Arial"/>
        </w:rPr>
      </w:r>
      <w:r w:rsidRPr="0035553B">
        <w:rPr>
          <w:rFonts w:ascii="Arial" w:hAnsi="Arial" w:cs="Arial"/>
        </w:rPr>
        <w:fldChar w:fldCharType="separate"/>
      </w:r>
      <w:r w:rsidRPr="0035553B">
        <w:rPr>
          <w:rFonts w:ascii="Arial" w:hAnsi="Arial" w:cs="Arial"/>
          <w:noProof/>
        </w:rPr>
        <w:t> </w:t>
      </w:r>
      <w:r w:rsidRPr="0035553B">
        <w:rPr>
          <w:rFonts w:ascii="Arial" w:hAnsi="Arial" w:cs="Arial"/>
          <w:noProof/>
        </w:rPr>
        <w:t> </w:t>
      </w:r>
      <w:r w:rsidRPr="0035553B">
        <w:rPr>
          <w:rFonts w:ascii="Arial" w:hAnsi="Arial" w:cs="Arial"/>
          <w:noProof/>
        </w:rPr>
        <w:t> </w:t>
      </w:r>
      <w:r w:rsidRPr="0035553B">
        <w:rPr>
          <w:rFonts w:ascii="Arial" w:hAnsi="Arial" w:cs="Arial"/>
          <w:noProof/>
        </w:rPr>
        <w:t> </w:t>
      </w:r>
      <w:r w:rsidRPr="0035553B">
        <w:rPr>
          <w:rFonts w:ascii="Arial" w:hAnsi="Arial" w:cs="Arial"/>
          <w:noProof/>
        </w:rPr>
        <w:t> </w:t>
      </w:r>
      <w:r w:rsidRPr="0035553B">
        <w:rPr>
          <w:rFonts w:ascii="Arial" w:hAnsi="Arial" w:cs="Arial"/>
        </w:rPr>
        <w:fldChar w:fldCharType="end"/>
      </w:r>
    </w:p>
    <w:p w14:paraId="2BFB323C" w14:textId="77777777" w:rsidR="006A578F" w:rsidRPr="0035553B" w:rsidRDefault="006A578F" w:rsidP="006A578F">
      <w:pPr>
        <w:tabs>
          <w:tab w:val="left" w:pos="2268"/>
          <w:tab w:val="left" w:pos="4248"/>
          <w:tab w:val="left" w:pos="7797"/>
        </w:tabs>
        <w:spacing w:after="0"/>
        <w:ind w:left="540"/>
        <w:rPr>
          <w:rFonts w:ascii="Arial" w:hAnsi="Arial" w:cs="Arial"/>
          <w:highlight w:val="yellow"/>
        </w:rPr>
      </w:pPr>
    </w:p>
    <w:p w14:paraId="5EC2FEB6" w14:textId="77777777" w:rsidR="006A578F" w:rsidRPr="0035553B" w:rsidRDefault="006A578F" w:rsidP="006A578F">
      <w:pPr>
        <w:tabs>
          <w:tab w:val="left" w:pos="2268"/>
          <w:tab w:val="left" w:pos="4248"/>
          <w:tab w:val="left" w:pos="7797"/>
        </w:tabs>
        <w:spacing w:after="0"/>
        <w:ind w:left="540"/>
        <w:rPr>
          <w:rFonts w:ascii="Arial" w:hAnsi="Arial" w:cs="Arial"/>
        </w:rPr>
      </w:pPr>
      <w:r w:rsidRPr="0035553B">
        <w:rPr>
          <w:rFonts w:ascii="Arial" w:hAnsi="Arial" w:cs="Arial"/>
        </w:rPr>
        <w:t>Neuromodulations (nombre/année)</w:t>
      </w:r>
    </w:p>
    <w:p w14:paraId="79B280ED" w14:textId="77777777" w:rsidR="006A578F" w:rsidRPr="0035553B" w:rsidRDefault="006A578F" w:rsidP="006A578F">
      <w:pPr>
        <w:pStyle w:val="Listenabsatz"/>
        <w:numPr>
          <w:ilvl w:val="0"/>
          <w:numId w:val="11"/>
        </w:numPr>
        <w:tabs>
          <w:tab w:val="left" w:pos="2268"/>
          <w:tab w:val="left" w:pos="4248"/>
          <w:tab w:val="left" w:pos="7797"/>
        </w:tabs>
        <w:spacing w:after="0"/>
        <w:ind w:left="851" w:hanging="284"/>
        <w:rPr>
          <w:rFonts w:ascii="Arial" w:hAnsi="Arial" w:cs="Arial"/>
        </w:rPr>
      </w:pPr>
      <w:bookmarkStart w:id="41" w:name="_Hlk104221923"/>
      <w:r w:rsidRPr="0035553B">
        <w:rPr>
          <w:rFonts w:ascii="Arial" w:hAnsi="Arial" w:cs="Arial"/>
        </w:rPr>
        <w:t>Neuromodulations non invasives (TENS, TTNS, PTNS)</w:t>
      </w:r>
      <w:r w:rsidRPr="0035553B">
        <w:rPr>
          <w:rFonts w:ascii="Arial" w:hAnsi="Arial" w:cs="Arial"/>
        </w:rPr>
        <w:tab/>
      </w:r>
      <w:r w:rsidRPr="0035553B">
        <w:rPr>
          <w:rFonts w:ascii="Arial" w:hAnsi="Arial" w:cs="Arial"/>
        </w:rPr>
        <w:fldChar w:fldCharType="begin">
          <w:ffData>
            <w:name w:val="Text66"/>
            <w:enabled/>
            <w:calcOnExit w:val="0"/>
            <w:textInput/>
          </w:ffData>
        </w:fldChar>
      </w:r>
      <w:r w:rsidRPr="0035553B">
        <w:rPr>
          <w:rFonts w:ascii="Arial" w:hAnsi="Arial" w:cs="Arial"/>
        </w:rPr>
        <w:instrText xml:space="preserve"> FORMTEXT </w:instrText>
      </w:r>
      <w:r w:rsidRPr="0035553B">
        <w:rPr>
          <w:rFonts w:ascii="Arial" w:hAnsi="Arial" w:cs="Arial"/>
        </w:rPr>
      </w:r>
      <w:r w:rsidRPr="0035553B">
        <w:rPr>
          <w:rFonts w:ascii="Arial" w:hAnsi="Arial" w:cs="Arial"/>
        </w:rPr>
        <w:fldChar w:fldCharType="separate"/>
      </w:r>
      <w:r w:rsidRPr="0035553B">
        <w:rPr>
          <w:rFonts w:ascii="Arial" w:hAnsi="Arial" w:cs="Arial"/>
          <w:noProof/>
        </w:rPr>
        <w:t> </w:t>
      </w:r>
      <w:r w:rsidRPr="0035553B">
        <w:rPr>
          <w:rFonts w:ascii="Arial" w:hAnsi="Arial" w:cs="Arial"/>
          <w:noProof/>
        </w:rPr>
        <w:t> </w:t>
      </w:r>
      <w:r w:rsidRPr="0035553B">
        <w:rPr>
          <w:rFonts w:ascii="Arial" w:hAnsi="Arial" w:cs="Arial"/>
          <w:noProof/>
        </w:rPr>
        <w:t> </w:t>
      </w:r>
      <w:r w:rsidRPr="0035553B">
        <w:rPr>
          <w:rFonts w:ascii="Arial" w:hAnsi="Arial" w:cs="Arial"/>
          <w:noProof/>
        </w:rPr>
        <w:t> </w:t>
      </w:r>
      <w:r w:rsidRPr="0035553B">
        <w:rPr>
          <w:rFonts w:ascii="Arial" w:hAnsi="Arial" w:cs="Arial"/>
          <w:noProof/>
        </w:rPr>
        <w:t> </w:t>
      </w:r>
      <w:r w:rsidRPr="0035553B">
        <w:rPr>
          <w:rFonts w:ascii="Arial" w:hAnsi="Arial" w:cs="Arial"/>
        </w:rPr>
        <w:fldChar w:fldCharType="end"/>
      </w:r>
    </w:p>
    <w:p w14:paraId="50090B1E" w14:textId="77777777" w:rsidR="006A578F" w:rsidRPr="0035553B" w:rsidRDefault="006A578F" w:rsidP="006A578F">
      <w:pPr>
        <w:pStyle w:val="Listenabsatz"/>
        <w:numPr>
          <w:ilvl w:val="0"/>
          <w:numId w:val="11"/>
        </w:numPr>
        <w:tabs>
          <w:tab w:val="left" w:pos="2268"/>
          <w:tab w:val="left" w:pos="4248"/>
          <w:tab w:val="left" w:pos="7797"/>
        </w:tabs>
        <w:spacing w:after="0"/>
        <w:ind w:left="851" w:hanging="284"/>
        <w:rPr>
          <w:rFonts w:ascii="Arial" w:hAnsi="Arial" w:cs="Arial"/>
          <w:lang w:val="de-CH"/>
        </w:rPr>
      </w:pPr>
      <w:r w:rsidRPr="0035553B">
        <w:rPr>
          <w:rFonts w:ascii="Arial" w:hAnsi="Arial" w:cs="Arial"/>
          <w:lang w:val="en-GB"/>
        </w:rPr>
        <w:t>Neuromodulations invasives</w:t>
      </w:r>
      <w:r w:rsidRPr="0035553B">
        <w:rPr>
          <w:rFonts w:ascii="Arial" w:hAnsi="Arial" w:cs="Arial"/>
          <w:lang w:val="de-CH"/>
        </w:rPr>
        <w:t xml:space="preserve"> (</w:t>
      </w:r>
      <w:proofErr w:type="spellStart"/>
      <w:r w:rsidRPr="0035553B">
        <w:rPr>
          <w:rFonts w:ascii="Arial" w:hAnsi="Arial" w:cs="Arial"/>
          <w:lang w:val="de-CH"/>
        </w:rPr>
        <w:t>neuromodulation</w:t>
      </w:r>
      <w:proofErr w:type="spellEnd"/>
      <w:r w:rsidRPr="0035553B">
        <w:rPr>
          <w:rFonts w:ascii="Arial" w:hAnsi="Arial" w:cs="Arial"/>
          <w:lang w:val="de-CH"/>
        </w:rPr>
        <w:t xml:space="preserve"> </w:t>
      </w:r>
      <w:proofErr w:type="spellStart"/>
      <w:r w:rsidRPr="0035553B">
        <w:rPr>
          <w:rFonts w:ascii="Arial" w:hAnsi="Arial" w:cs="Arial"/>
          <w:lang w:val="de-CH"/>
        </w:rPr>
        <w:t>sacrée</w:t>
      </w:r>
      <w:proofErr w:type="spellEnd"/>
      <w:r w:rsidRPr="0035553B">
        <w:rPr>
          <w:rFonts w:ascii="Arial" w:hAnsi="Arial" w:cs="Arial"/>
          <w:lang w:val="de-CH"/>
        </w:rPr>
        <w:t>)</w:t>
      </w:r>
    </w:p>
    <w:bookmarkEnd w:id="41"/>
    <w:p w14:paraId="05FC6408" w14:textId="77777777" w:rsidR="006A578F" w:rsidRPr="0035553B" w:rsidRDefault="006A578F" w:rsidP="006A578F">
      <w:pPr>
        <w:pStyle w:val="Listenabsatz"/>
        <w:numPr>
          <w:ilvl w:val="1"/>
          <w:numId w:val="12"/>
        </w:numPr>
        <w:tabs>
          <w:tab w:val="left" w:pos="2268"/>
          <w:tab w:val="left" w:pos="7797"/>
        </w:tabs>
        <w:spacing w:after="0"/>
        <w:ind w:left="1134" w:hanging="283"/>
        <w:rPr>
          <w:rFonts w:ascii="Arial" w:hAnsi="Arial" w:cs="Arial"/>
        </w:rPr>
      </w:pPr>
      <w:r w:rsidRPr="0035553B">
        <w:rPr>
          <w:rFonts w:ascii="Arial" w:hAnsi="Arial" w:cs="Arial"/>
        </w:rPr>
        <w:t>Implantation d’électrodes</w:t>
      </w:r>
      <w:r w:rsidRPr="0035553B">
        <w:rPr>
          <w:rFonts w:ascii="Arial" w:hAnsi="Arial" w:cs="Arial"/>
        </w:rPr>
        <w:tab/>
      </w:r>
      <w:r w:rsidRPr="0035553B">
        <w:rPr>
          <w:rFonts w:ascii="Arial" w:hAnsi="Arial" w:cs="Arial"/>
        </w:rPr>
        <w:tab/>
      </w:r>
      <w:r w:rsidRPr="0035553B">
        <w:rPr>
          <w:rFonts w:ascii="Arial" w:hAnsi="Arial" w:cs="Arial"/>
        </w:rPr>
        <w:fldChar w:fldCharType="begin">
          <w:ffData>
            <w:name w:val="Text66"/>
            <w:enabled/>
            <w:calcOnExit w:val="0"/>
            <w:textInput/>
          </w:ffData>
        </w:fldChar>
      </w:r>
      <w:r w:rsidRPr="0035553B">
        <w:rPr>
          <w:rFonts w:ascii="Arial" w:hAnsi="Arial" w:cs="Arial"/>
        </w:rPr>
        <w:instrText xml:space="preserve"> FORMTEXT </w:instrText>
      </w:r>
      <w:r w:rsidRPr="0035553B">
        <w:rPr>
          <w:rFonts w:ascii="Arial" w:hAnsi="Arial" w:cs="Arial"/>
        </w:rPr>
      </w:r>
      <w:r w:rsidRPr="0035553B">
        <w:rPr>
          <w:rFonts w:ascii="Arial" w:hAnsi="Arial" w:cs="Arial"/>
        </w:rPr>
        <w:fldChar w:fldCharType="separate"/>
      </w:r>
      <w:r w:rsidRPr="0035553B">
        <w:rPr>
          <w:rFonts w:ascii="Arial" w:hAnsi="Arial" w:cs="Arial"/>
          <w:noProof/>
        </w:rPr>
        <w:t> </w:t>
      </w:r>
      <w:r w:rsidRPr="0035553B">
        <w:rPr>
          <w:rFonts w:ascii="Arial" w:hAnsi="Arial" w:cs="Arial"/>
          <w:noProof/>
        </w:rPr>
        <w:t> </w:t>
      </w:r>
      <w:r w:rsidRPr="0035553B">
        <w:rPr>
          <w:rFonts w:ascii="Arial" w:hAnsi="Arial" w:cs="Arial"/>
          <w:noProof/>
        </w:rPr>
        <w:t> </w:t>
      </w:r>
      <w:r w:rsidRPr="0035553B">
        <w:rPr>
          <w:rFonts w:ascii="Arial" w:hAnsi="Arial" w:cs="Arial"/>
          <w:noProof/>
        </w:rPr>
        <w:t> </w:t>
      </w:r>
      <w:r w:rsidRPr="0035553B">
        <w:rPr>
          <w:rFonts w:ascii="Arial" w:hAnsi="Arial" w:cs="Arial"/>
          <w:noProof/>
        </w:rPr>
        <w:t> </w:t>
      </w:r>
      <w:r w:rsidRPr="0035553B">
        <w:rPr>
          <w:rFonts w:ascii="Arial" w:hAnsi="Arial" w:cs="Arial"/>
        </w:rPr>
        <w:fldChar w:fldCharType="end"/>
      </w:r>
    </w:p>
    <w:p w14:paraId="3E962A1F" w14:textId="77777777" w:rsidR="006A578F" w:rsidRPr="0035553B" w:rsidRDefault="006A578F" w:rsidP="006A578F">
      <w:pPr>
        <w:pStyle w:val="Listenabsatz"/>
        <w:numPr>
          <w:ilvl w:val="1"/>
          <w:numId w:val="12"/>
        </w:numPr>
        <w:tabs>
          <w:tab w:val="left" w:pos="2268"/>
          <w:tab w:val="left" w:pos="7797"/>
        </w:tabs>
        <w:spacing w:after="0"/>
        <w:ind w:left="1134" w:hanging="283"/>
        <w:rPr>
          <w:rFonts w:ascii="Arial" w:hAnsi="Arial" w:cs="Arial"/>
        </w:rPr>
      </w:pPr>
      <w:r w:rsidRPr="0035553B">
        <w:rPr>
          <w:rFonts w:ascii="Arial" w:hAnsi="Arial" w:cs="Arial"/>
        </w:rPr>
        <w:t>Implantation d‘un neuromodulateur</w:t>
      </w:r>
      <w:r w:rsidRPr="0035553B" w:rsidDel="002B5CA7">
        <w:rPr>
          <w:rFonts w:ascii="Arial" w:hAnsi="Arial" w:cs="Arial"/>
        </w:rPr>
        <w:t xml:space="preserve"> </w:t>
      </w:r>
      <w:r w:rsidRPr="0035553B">
        <w:rPr>
          <w:rFonts w:ascii="Arial" w:hAnsi="Arial" w:cs="Arial"/>
        </w:rPr>
        <w:tab/>
      </w:r>
      <w:r w:rsidRPr="0035553B">
        <w:rPr>
          <w:rFonts w:ascii="Arial" w:hAnsi="Arial" w:cs="Arial"/>
        </w:rPr>
        <w:tab/>
      </w:r>
      <w:r w:rsidRPr="0035553B">
        <w:rPr>
          <w:rFonts w:ascii="Arial" w:hAnsi="Arial" w:cs="Arial"/>
        </w:rPr>
        <w:fldChar w:fldCharType="begin">
          <w:ffData>
            <w:name w:val="Text66"/>
            <w:enabled/>
            <w:calcOnExit w:val="0"/>
            <w:textInput/>
          </w:ffData>
        </w:fldChar>
      </w:r>
      <w:r w:rsidRPr="0035553B">
        <w:rPr>
          <w:rFonts w:ascii="Arial" w:hAnsi="Arial" w:cs="Arial"/>
        </w:rPr>
        <w:instrText xml:space="preserve"> FORMTEXT </w:instrText>
      </w:r>
      <w:r w:rsidRPr="0035553B">
        <w:rPr>
          <w:rFonts w:ascii="Arial" w:hAnsi="Arial" w:cs="Arial"/>
        </w:rPr>
      </w:r>
      <w:r w:rsidRPr="0035553B">
        <w:rPr>
          <w:rFonts w:ascii="Arial" w:hAnsi="Arial" w:cs="Arial"/>
        </w:rPr>
        <w:fldChar w:fldCharType="separate"/>
      </w:r>
      <w:r w:rsidRPr="0035553B">
        <w:rPr>
          <w:rFonts w:ascii="Arial" w:hAnsi="Arial" w:cs="Arial"/>
          <w:noProof/>
        </w:rPr>
        <w:t> </w:t>
      </w:r>
      <w:r w:rsidRPr="0035553B">
        <w:rPr>
          <w:rFonts w:ascii="Arial" w:hAnsi="Arial" w:cs="Arial"/>
          <w:noProof/>
        </w:rPr>
        <w:t> </w:t>
      </w:r>
      <w:r w:rsidRPr="0035553B">
        <w:rPr>
          <w:rFonts w:ascii="Arial" w:hAnsi="Arial" w:cs="Arial"/>
          <w:noProof/>
        </w:rPr>
        <w:t> </w:t>
      </w:r>
      <w:r w:rsidRPr="0035553B">
        <w:rPr>
          <w:rFonts w:ascii="Arial" w:hAnsi="Arial" w:cs="Arial"/>
          <w:noProof/>
        </w:rPr>
        <w:t> </w:t>
      </w:r>
      <w:r w:rsidRPr="0035553B">
        <w:rPr>
          <w:rFonts w:ascii="Arial" w:hAnsi="Arial" w:cs="Arial"/>
          <w:noProof/>
        </w:rPr>
        <w:t> </w:t>
      </w:r>
      <w:r w:rsidRPr="0035553B">
        <w:rPr>
          <w:rFonts w:ascii="Arial" w:hAnsi="Arial" w:cs="Arial"/>
        </w:rPr>
        <w:fldChar w:fldCharType="end"/>
      </w:r>
    </w:p>
    <w:p w14:paraId="21DACF57" w14:textId="77777777" w:rsidR="006A578F" w:rsidRPr="0035553B" w:rsidRDefault="006A578F" w:rsidP="006A578F">
      <w:pPr>
        <w:tabs>
          <w:tab w:val="left" w:pos="2268"/>
          <w:tab w:val="left" w:pos="4248"/>
          <w:tab w:val="left" w:pos="7797"/>
        </w:tabs>
        <w:spacing w:after="0"/>
        <w:ind w:left="540"/>
        <w:rPr>
          <w:rFonts w:ascii="Arial" w:hAnsi="Arial" w:cs="Arial"/>
          <w:highlight w:val="yellow"/>
        </w:rPr>
      </w:pPr>
    </w:p>
    <w:p w14:paraId="6250FB8B" w14:textId="77777777" w:rsidR="006A578F" w:rsidRPr="0035553B" w:rsidRDefault="006A578F" w:rsidP="006A578F">
      <w:pPr>
        <w:tabs>
          <w:tab w:val="left" w:pos="2268"/>
          <w:tab w:val="left" w:pos="4248"/>
          <w:tab w:val="left" w:pos="7797"/>
        </w:tabs>
        <w:spacing w:after="0"/>
        <w:ind w:left="540"/>
        <w:rPr>
          <w:rFonts w:ascii="Arial" w:hAnsi="Arial" w:cs="Arial"/>
        </w:rPr>
      </w:pPr>
      <w:r w:rsidRPr="0035553B">
        <w:rPr>
          <w:rFonts w:ascii="Arial" w:hAnsi="Arial" w:cs="Arial"/>
        </w:rPr>
        <w:t>Injections de toxine botulique (nombre/année)</w:t>
      </w:r>
    </w:p>
    <w:p w14:paraId="57CEF383" w14:textId="77777777" w:rsidR="006A578F" w:rsidRPr="0035553B" w:rsidRDefault="006A578F" w:rsidP="006A578F">
      <w:pPr>
        <w:pStyle w:val="Listenabsatz"/>
        <w:numPr>
          <w:ilvl w:val="0"/>
          <w:numId w:val="11"/>
        </w:numPr>
        <w:tabs>
          <w:tab w:val="left" w:pos="8505"/>
        </w:tabs>
        <w:spacing w:after="0"/>
        <w:ind w:left="851" w:hanging="284"/>
        <w:rPr>
          <w:rFonts w:ascii="Arial" w:hAnsi="Arial" w:cs="Arial"/>
        </w:rPr>
      </w:pPr>
      <w:r w:rsidRPr="0035553B">
        <w:rPr>
          <w:rFonts w:ascii="Arial" w:hAnsi="Arial" w:cs="Arial"/>
        </w:rPr>
        <w:t>Injections de toxine botulique dans le muscle détrusor vésical</w:t>
      </w:r>
      <w:r w:rsidRPr="0035553B">
        <w:rPr>
          <w:rFonts w:ascii="Arial" w:hAnsi="Arial" w:cs="Arial"/>
        </w:rPr>
        <w:tab/>
      </w:r>
      <w:r w:rsidRPr="0035553B">
        <w:rPr>
          <w:rFonts w:ascii="Arial" w:hAnsi="Arial" w:cs="Arial"/>
          <w:lang w:val="de-CH"/>
        </w:rPr>
        <w:fldChar w:fldCharType="begin">
          <w:ffData>
            <w:name w:val="Text66"/>
            <w:enabled/>
            <w:calcOnExit w:val="0"/>
            <w:textInput/>
          </w:ffData>
        </w:fldChar>
      </w:r>
      <w:r w:rsidRPr="0035553B">
        <w:rPr>
          <w:rFonts w:ascii="Arial" w:hAnsi="Arial" w:cs="Arial"/>
        </w:rPr>
        <w:instrText xml:space="preserve"> FORMTEXT </w:instrText>
      </w:r>
      <w:r w:rsidRPr="0035553B">
        <w:rPr>
          <w:rFonts w:ascii="Arial" w:hAnsi="Arial" w:cs="Arial"/>
          <w:lang w:val="de-CH"/>
        </w:rPr>
      </w:r>
      <w:r w:rsidRPr="0035553B">
        <w:rPr>
          <w:rFonts w:ascii="Arial" w:hAnsi="Arial" w:cs="Arial"/>
          <w:lang w:val="de-CH"/>
        </w:rPr>
        <w:fldChar w:fldCharType="separate"/>
      </w:r>
      <w:r w:rsidRPr="0035553B">
        <w:rPr>
          <w:rFonts w:ascii="Arial" w:hAnsi="Arial" w:cs="Arial"/>
          <w:lang w:val="de-CH"/>
        </w:rPr>
        <w:t> </w:t>
      </w:r>
      <w:r w:rsidRPr="0035553B">
        <w:rPr>
          <w:rFonts w:ascii="Arial" w:hAnsi="Arial" w:cs="Arial"/>
          <w:lang w:val="de-CH"/>
        </w:rPr>
        <w:t> </w:t>
      </w:r>
      <w:r w:rsidRPr="0035553B">
        <w:rPr>
          <w:rFonts w:ascii="Arial" w:hAnsi="Arial" w:cs="Arial"/>
          <w:lang w:val="de-CH"/>
        </w:rPr>
        <w:t> </w:t>
      </w:r>
      <w:r w:rsidRPr="0035553B">
        <w:rPr>
          <w:rFonts w:ascii="Arial" w:hAnsi="Arial" w:cs="Arial"/>
          <w:lang w:val="de-CH"/>
        </w:rPr>
        <w:t> </w:t>
      </w:r>
      <w:r w:rsidRPr="0035553B">
        <w:rPr>
          <w:rFonts w:ascii="Arial" w:hAnsi="Arial" w:cs="Arial"/>
          <w:lang w:val="de-CH"/>
        </w:rPr>
        <w:t> </w:t>
      </w:r>
      <w:r w:rsidRPr="0035553B">
        <w:rPr>
          <w:rFonts w:ascii="Arial" w:hAnsi="Arial" w:cs="Arial"/>
          <w:lang w:val="de-CH"/>
        </w:rPr>
        <w:fldChar w:fldCharType="end"/>
      </w:r>
    </w:p>
    <w:p w14:paraId="3960D7A2" w14:textId="77777777" w:rsidR="006A578F" w:rsidRPr="0035553B" w:rsidRDefault="006A578F" w:rsidP="006A578F">
      <w:pPr>
        <w:pStyle w:val="Listenabsatz"/>
        <w:numPr>
          <w:ilvl w:val="0"/>
          <w:numId w:val="11"/>
        </w:numPr>
        <w:tabs>
          <w:tab w:val="left" w:pos="8505"/>
        </w:tabs>
        <w:spacing w:after="0"/>
        <w:ind w:left="851" w:hanging="284"/>
        <w:rPr>
          <w:rFonts w:ascii="Arial" w:hAnsi="Arial" w:cs="Arial"/>
        </w:rPr>
      </w:pPr>
      <w:r w:rsidRPr="0035553B">
        <w:rPr>
          <w:rFonts w:ascii="Arial" w:hAnsi="Arial" w:cs="Arial"/>
        </w:rPr>
        <w:t>Injections de toxine botulique dans le muscle sphincter de l’urètre</w:t>
      </w:r>
      <w:r w:rsidRPr="0035553B">
        <w:rPr>
          <w:rFonts w:ascii="Arial" w:hAnsi="Arial" w:cs="Arial"/>
        </w:rPr>
        <w:tab/>
      </w:r>
      <w:r w:rsidRPr="0035553B">
        <w:rPr>
          <w:rFonts w:ascii="Arial" w:hAnsi="Arial" w:cs="Arial"/>
          <w:lang w:val="de-CH"/>
        </w:rPr>
        <w:fldChar w:fldCharType="begin">
          <w:ffData>
            <w:name w:val="Text66"/>
            <w:enabled/>
            <w:calcOnExit w:val="0"/>
            <w:textInput/>
          </w:ffData>
        </w:fldChar>
      </w:r>
      <w:r w:rsidRPr="0035553B">
        <w:rPr>
          <w:rFonts w:ascii="Arial" w:hAnsi="Arial" w:cs="Arial"/>
        </w:rPr>
        <w:instrText xml:space="preserve"> FORMTEXT </w:instrText>
      </w:r>
      <w:r w:rsidRPr="0035553B">
        <w:rPr>
          <w:rFonts w:ascii="Arial" w:hAnsi="Arial" w:cs="Arial"/>
          <w:lang w:val="de-CH"/>
        </w:rPr>
      </w:r>
      <w:r w:rsidRPr="0035553B">
        <w:rPr>
          <w:rFonts w:ascii="Arial" w:hAnsi="Arial" w:cs="Arial"/>
          <w:lang w:val="de-CH"/>
        </w:rPr>
        <w:fldChar w:fldCharType="separate"/>
      </w:r>
      <w:r w:rsidRPr="0035553B">
        <w:rPr>
          <w:rFonts w:ascii="Arial" w:hAnsi="Arial" w:cs="Arial"/>
          <w:lang w:val="de-CH"/>
        </w:rPr>
        <w:t> </w:t>
      </w:r>
      <w:r w:rsidRPr="0035553B">
        <w:rPr>
          <w:rFonts w:ascii="Arial" w:hAnsi="Arial" w:cs="Arial"/>
          <w:lang w:val="de-CH"/>
        </w:rPr>
        <w:t> </w:t>
      </w:r>
      <w:r w:rsidRPr="0035553B">
        <w:rPr>
          <w:rFonts w:ascii="Arial" w:hAnsi="Arial" w:cs="Arial"/>
          <w:lang w:val="de-CH"/>
        </w:rPr>
        <w:t> </w:t>
      </w:r>
      <w:r w:rsidRPr="0035553B">
        <w:rPr>
          <w:rFonts w:ascii="Arial" w:hAnsi="Arial" w:cs="Arial"/>
          <w:lang w:val="de-CH"/>
        </w:rPr>
        <w:t> </w:t>
      </w:r>
      <w:r w:rsidRPr="0035553B">
        <w:rPr>
          <w:rFonts w:ascii="Arial" w:hAnsi="Arial" w:cs="Arial"/>
          <w:lang w:val="de-CH"/>
        </w:rPr>
        <w:t> </w:t>
      </w:r>
      <w:r w:rsidRPr="0035553B">
        <w:rPr>
          <w:rFonts w:ascii="Arial" w:hAnsi="Arial" w:cs="Arial"/>
          <w:lang w:val="de-CH"/>
        </w:rPr>
        <w:fldChar w:fldCharType="end"/>
      </w:r>
    </w:p>
    <w:p w14:paraId="533D4308" w14:textId="77777777" w:rsidR="006A578F" w:rsidRPr="0035553B" w:rsidRDefault="006A578F" w:rsidP="006A578F">
      <w:pPr>
        <w:pStyle w:val="Listenabsatz"/>
        <w:numPr>
          <w:ilvl w:val="0"/>
          <w:numId w:val="11"/>
        </w:numPr>
        <w:tabs>
          <w:tab w:val="left" w:pos="8505"/>
        </w:tabs>
        <w:spacing w:after="0"/>
        <w:ind w:left="851" w:hanging="284"/>
        <w:rPr>
          <w:rFonts w:ascii="Arial" w:hAnsi="Arial" w:cs="Arial"/>
        </w:rPr>
      </w:pPr>
      <w:r w:rsidRPr="0035553B">
        <w:rPr>
          <w:rFonts w:ascii="Arial" w:hAnsi="Arial" w:cs="Arial"/>
        </w:rPr>
        <w:t>Injections de toxine botulique dans le muscle détrusor vésical et dans le</w:t>
      </w:r>
      <w:r w:rsidRPr="0035553B">
        <w:rPr>
          <w:rFonts w:ascii="Arial" w:hAnsi="Arial" w:cs="Arial"/>
        </w:rPr>
        <w:tab/>
      </w:r>
      <w:r w:rsidRPr="0035553B">
        <w:rPr>
          <w:rFonts w:ascii="Arial" w:hAnsi="Arial" w:cs="Arial"/>
          <w:lang w:val="de-CH"/>
        </w:rPr>
        <w:fldChar w:fldCharType="begin">
          <w:ffData>
            <w:name w:val="Text66"/>
            <w:enabled/>
            <w:calcOnExit w:val="0"/>
            <w:textInput/>
          </w:ffData>
        </w:fldChar>
      </w:r>
      <w:r w:rsidRPr="0035553B">
        <w:rPr>
          <w:rFonts w:ascii="Arial" w:hAnsi="Arial" w:cs="Arial"/>
        </w:rPr>
        <w:instrText xml:space="preserve"> FORMTEXT </w:instrText>
      </w:r>
      <w:r w:rsidRPr="0035553B">
        <w:rPr>
          <w:rFonts w:ascii="Arial" w:hAnsi="Arial" w:cs="Arial"/>
          <w:lang w:val="de-CH"/>
        </w:rPr>
      </w:r>
      <w:r w:rsidRPr="0035553B">
        <w:rPr>
          <w:rFonts w:ascii="Arial" w:hAnsi="Arial" w:cs="Arial"/>
          <w:lang w:val="de-CH"/>
        </w:rPr>
        <w:fldChar w:fldCharType="separate"/>
      </w:r>
      <w:r w:rsidRPr="0035553B">
        <w:rPr>
          <w:rFonts w:ascii="Arial" w:hAnsi="Arial" w:cs="Arial"/>
          <w:lang w:val="de-CH"/>
        </w:rPr>
        <w:t> </w:t>
      </w:r>
      <w:r w:rsidRPr="0035553B">
        <w:rPr>
          <w:rFonts w:ascii="Arial" w:hAnsi="Arial" w:cs="Arial"/>
          <w:lang w:val="de-CH"/>
        </w:rPr>
        <w:t> </w:t>
      </w:r>
      <w:r w:rsidRPr="0035553B">
        <w:rPr>
          <w:rFonts w:ascii="Arial" w:hAnsi="Arial" w:cs="Arial"/>
          <w:lang w:val="de-CH"/>
        </w:rPr>
        <w:t> </w:t>
      </w:r>
      <w:r w:rsidRPr="0035553B">
        <w:rPr>
          <w:rFonts w:ascii="Arial" w:hAnsi="Arial" w:cs="Arial"/>
          <w:lang w:val="de-CH"/>
        </w:rPr>
        <w:t> </w:t>
      </w:r>
      <w:r w:rsidRPr="0035553B">
        <w:rPr>
          <w:rFonts w:ascii="Arial" w:hAnsi="Arial" w:cs="Arial"/>
          <w:lang w:val="de-CH"/>
        </w:rPr>
        <w:t> </w:t>
      </w:r>
      <w:r w:rsidRPr="0035553B">
        <w:rPr>
          <w:rFonts w:ascii="Arial" w:hAnsi="Arial" w:cs="Arial"/>
          <w:lang w:val="de-CH"/>
        </w:rPr>
        <w:fldChar w:fldCharType="end"/>
      </w:r>
    </w:p>
    <w:p w14:paraId="70417A4C" w14:textId="77777777" w:rsidR="006A578F" w:rsidRPr="0035553B" w:rsidRDefault="006A578F" w:rsidP="006A578F">
      <w:pPr>
        <w:pStyle w:val="Listenabsatz"/>
        <w:tabs>
          <w:tab w:val="left" w:pos="8505"/>
        </w:tabs>
        <w:spacing w:after="0"/>
        <w:ind w:left="851"/>
        <w:rPr>
          <w:rFonts w:ascii="Arial" w:hAnsi="Arial" w:cs="Arial"/>
        </w:rPr>
      </w:pPr>
      <w:r w:rsidRPr="0035553B">
        <w:rPr>
          <w:rFonts w:ascii="Arial" w:hAnsi="Arial" w:cs="Arial"/>
        </w:rPr>
        <w:t>muscle sphincter de l’urètre</w:t>
      </w:r>
    </w:p>
    <w:p w14:paraId="1AFDA122" w14:textId="77777777" w:rsidR="006A578F" w:rsidRPr="0035553B" w:rsidRDefault="006A578F" w:rsidP="006A578F">
      <w:pPr>
        <w:tabs>
          <w:tab w:val="left" w:pos="7797"/>
        </w:tabs>
        <w:spacing w:after="0"/>
        <w:rPr>
          <w:rFonts w:ascii="Arial" w:hAnsi="Arial" w:cs="Arial"/>
        </w:rPr>
      </w:pPr>
    </w:p>
    <w:p w14:paraId="0F1B6202" w14:textId="77777777" w:rsidR="006A578F" w:rsidRPr="0035553B" w:rsidRDefault="006A578F" w:rsidP="006A578F">
      <w:pPr>
        <w:spacing w:after="0"/>
        <w:ind w:left="540"/>
        <w:rPr>
          <w:rFonts w:ascii="Arial" w:hAnsi="Arial" w:cs="Arial"/>
        </w:rPr>
      </w:pPr>
      <w:r w:rsidRPr="0035553B">
        <w:rPr>
          <w:rFonts w:ascii="Arial" w:hAnsi="Arial" w:cs="Arial"/>
        </w:rPr>
        <w:t>Appareils diagnostiques disponibles en urologie :</w:t>
      </w:r>
    </w:p>
    <w:p w14:paraId="288B933C" w14:textId="77777777" w:rsidR="006A578F" w:rsidRPr="0035553B" w:rsidRDefault="006A578F" w:rsidP="006A578F">
      <w:pPr>
        <w:tabs>
          <w:tab w:val="left" w:pos="7740"/>
          <w:tab w:val="left" w:pos="8640"/>
          <w:tab w:val="right" w:pos="9180"/>
        </w:tabs>
        <w:spacing w:after="0"/>
        <w:ind w:left="540"/>
        <w:rPr>
          <w:rFonts w:ascii="Arial" w:hAnsi="Arial" w:cs="Arial"/>
        </w:rPr>
      </w:pPr>
      <w:r w:rsidRPr="0035553B">
        <w:rPr>
          <w:rFonts w:ascii="Arial" w:hAnsi="Arial" w:cs="Arial"/>
        </w:rPr>
        <w:t>Échographie : Doppler / transrectal</w:t>
      </w:r>
      <w:r w:rsidRPr="0035553B">
        <w:rPr>
          <w:rFonts w:ascii="Arial" w:hAnsi="Arial" w:cs="Arial"/>
        </w:rPr>
        <w:tab/>
      </w:r>
      <w:r w:rsidRPr="0035553B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35553B">
        <w:rPr>
          <w:rFonts w:ascii="Arial" w:hAnsi="Arial" w:cs="Arial"/>
        </w:rPr>
        <w:instrText xml:space="preserve"> FORMCHECKBOX </w:instrText>
      </w:r>
      <w:r w:rsidR="00E35F39">
        <w:rPr>
          <w:rFonts w:ascii="Arial" w:hAnsi="Arial" w:cs="Arial"/>
        </w:rPr>
      </w:r>
      <w:r w:rsidR="00E35F39">
        <w:rPr>
          <w:rFonts w:ascii="Arial" w:hAnsi="Arial" w:cs="Arial"/>
        </w:rPr>
        <w:fldChar w:fldCharType="separate"/>
      </w:r>
      <w:r w:rsidRPr="0035553B">
        <w:rPr>
          <w:rFonts w:ascii="Arial" w:hAnsi="Arial" w:cs="Arial"/>
        </w:rPr>
        <w:fldChar w:fldCharType="end"/>
      </w:r>
      <w:r w:rsidRPr="0035553B">
        <w:rPr>
          <w:rFonts w:ascii="Arial" w:hAnsi="Arial" w:cs="Arial"/>
        </w:rPr>
        <w:t xml:space="preserve"> oui</w:t>
      </w:r>
      <w:r w:rsidRPr="0035553B">
        <w:rPr>
          <w:rFonts w:ascii="Arial" w:hAnsi="Arial" w:cs="Arial"/>
        </w:rPr>
        <w:tab/>
      </w:r>
      <w:r w:rsidRPr="0035553B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35553B">
        <w:rPr>
          <w:rFonts w:ascii="Arial" w:hAnsi="Arial" w:cs="Arial"/>
        </w:rPr>
        <w:instrText xml:space="preserve"> FORMCHECKBOX </w:instrText>
      </w:r>
      <w:r w:rsidR="00E35F39">
        <w:rPr>
          <w:rFonts w:ascii="Arial" w:hAnsi="Arial" w:cs="Arial"/>
        </w:rPr>
      </w:r>
      <w:r w:rsidR="00E35F39">
        <w:rPr>
          <w:rFonts w:ascii="Arial" w:hAnsi="Arial" w:cs="Arial"/>
        </w:rPr>
        <w:fldChar w:fldCharType="separate"/>
      </w:r>
      <w:r w:rsidRPr="0035553B">
        <w:rPr>
          <w:rFonts w:ascii="Arial" w:hAnsi="Arial" w:cs="Arial"/>
        </w:rPr>
        <w:fldChar w:fldCharType="end"/>
      </w:r>
      <w:r w:rsidRPr="0035553B">
        <w:rPr>
          <w:rFonts w:ascii="Arial" w:hAnsi="Arial" w:cs="Arial"/>
        </w:rPr>
        <w:t xml:space="preserve"> non</w:t>
      </w:r>
    </w:p>
    <w:p w14:paraId="0D9C3A98" w14:textId="77777777" w:rsidR="006A578F" w:rsidRPr="0035553B" w:rsidRDefault="006A578F" w:rsidP="006A578F">
      <w:pPr>
        <w:tabs>
          <w:tab w:val="left" w:pos="7740"/>
          <w:tab w:val="left" w:pos="8640"/>
          <w:tab w:val="right" w:pos="9180"/>
        </w:tabs>
        <w:spacing w:after="0"/>
        <w:ind w:left="540"/>
        <w:rPr>
          <w:rFonts w:ascii="Arial" w:hAnsi="Arial" w:cs="Arial"/>
        </w:rPr>
      </w:pPr>
      <w:r w:rsidRPr="0035553B">
        <w:rPr>
          <w:rFonts w:ascii="Arial" w:hAnsi="Arial" w:cs="Arial"/>
        </w:rPr>
        <w:t>Équipement d’endoscopie</w:t>
      </w:r>
      <w:r w:rsidRPr="0035553B">
        <w:rPr>
          <w:rFonts w:ascii="Arial" w:hAnsi="Arial" w:cs="Arial"/>
        </w:rPr>
        <w:tab/>
      </w:r>
      <w:r w:rsidRPr="0035553B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35553B">
        <w:rPr>
          <w:rFonts w:ascii="Arial" w:hAnsi="Arial" w:cs="Arial"/>
        </w:rPr>
        <w:instrText xml:space="preserve"> FORMCHECKBOX </w:instrText>
      </w:r>
      <w:r w:rsidR="00E35F39">
        <w:rPr>
          <w:rFonts w:ascii="Arial" w:hAnsi="Arial" w:cs="Arial"/>
        </w:rPr>
      </w:r>
      <w:r w:rsidR="00E35F39">
        <w:rPr>
          <w:rFonts w:ascii="Arial" w:hAnsi="Arial" w:cs="Arial"/>
        </w:rPr>
        <w:fldChar w:fldCharType="separate"/>
      </w:r>
      <w:r w:rsidRPr="0035553B">
        <w:rPr>
          <w:rFonts w:ascii="Arial" w:hAnsi="Arial" w:cs="Arial"/>
        </w:rPr>
        <w:fldChar w:fldCharType="end"/>
      </w:r>
      <w:r w:rsidRPr="0035553B">
        <w:rPr>
          <w:rFonts w:ascii="Arial" w:hAnsi="Arial" w:cs="Arial"/>
        </w:rPr>
        <w:t xml:space="preserve"> oui</w:t>
      </w:r>
      <w:r w:rsidRPr="0035553B">
        <w:rPr>
          <w:rFonts w:ascii="Arial" w:hAnsi="Arial" w:cs="Arial"/>
        </w:rPr>
        <w:tab/>
      </w:r>
      <w:r w:rsidRPr="0035553B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35553B">
        <w:rPr>
          <w:rFonts w:ascii="Arial" w:hAnsi="Arial" w:cs="Arial"/>
        </w:rPr>
        <w:instrText xml:space="preserve"> FORMCHECKBOX </w:instrText>
      </w:r>
      <w:r w:rsidR="00E35F39">
        <w:rPr>
          <w:rFonts w:ascii="Arial" w:hAnsi="Arial" w:cs="Arial"/>
        </w:rPr>
      </w:r>
      <w:r w:rsidR="00E35F39">
        <w:rPr>
          <w:rFonts w:ascii="Arial" w:hAnsi="Arial" w:cs="Arial"/>
        </w:rPr>
        <w:fldChar w:fldCharType="separate"/>
      </w:r>
      <w:r w:rsidRPr="0035553B">
        <w:rPr>
          <w:rFonts w:ascii="Arial" w:hAnsi="Arial" w:cs="Arial"/>
        </w:rPr>
        <w:fldChar w:fldCharType="end"/>
      </w:r>
      <w:r w:rsidRPr="0035553B">
        <w:rPr>
          <w:rFonts w:ascii="Arial" w:hAnsi="Arial" w:cs="Arial"/>
        </w:rPr>
        <w:t xml:space="preserve"> non</w:t>
      </w:r>
    </w:p>
    <w:p w14:paraId="3D808BDF" w14:textId="77777777" w:rsidR="006A578F" w:rsidRPr="0035553B" w:rsidRDefault="006A578F" w:rsidP="006A578F">
      <w:pPr>
        <w:tabs>
          <w:tab w:val="left" w:pos="7740"/>
          <w:tab w:val="left" w:pos="8640"/>
          <w:tab w:val="right" w:pos="9180"/>
        </w:tabs>
        <w:spacing w:after="0"/>
        <w:ind w:left="540"/>
        <w:rPr>
          <w:rFonts w:ascii="Arial" w:hAnsi="Arial" w:cs="Arial"/>
        </w:rPr>
      </w:pPr>
      <w:r w:rsidRPr="0035553B">
        <w:rPr>
          <w:rFonts w:ascii="Arial" w:hAnsi="Arial" w:cs="Arial"/>
        </w:rPr>
        <w:t>Poste pour le test de débit urinaire (adapté aux chaises roulantes)</w:t>
      </w:r>
    </w:p>
    <w:p w14:paraId="0782BBC3" w14:textId="77777777" w:rsidR="006A578F" w:rsidRPr="0035553B" w:rsidRDefault="006A578F" w:rsidP="006A578F">
      <w:pPr>
        <w:tabs>
          <w:tab w:val="left" w:pos="7740"/>
          <w:tab w:val="left" w:pos="8640"/>
          <w:tab w:val="right" w:pos="9180"/>
        </w:tabs>
        <w:spacing w:after="0"/>
        <w:ind w:left="540"/>
        <w:rPr>
          <w:rFonts w:ascii="Arial" w:hAnsi="Arial" w:cs="Arial"/>
        </w:rPr>
      </w:pPr>
    </w:p>
    <w:p w14:paraId="3D69E1D6" w14:textId="77777777" w:rsidR="006A578F" w:rsidRPr="004C4BBA" w:rsidRDefault="006A578F" w:rsidP="006A578F">
      <w:pPr>
        <w:tabs>
          <w:tab w:val="left" w:pos="7740"/>
          <w:tab w:val="left" w:pos="8640"/>
          <w:tab w:val="right" w:pos="9180"/>
        </w:tabs>
        <w:spacing w:after="0"/>
        <w:ind w:left="540"/>
        <w:rPr>
          <w:rFonts w:ascii="Arial" w:hAnsi="Arial" w:cs="Arial"/>
        </w:rPr>
      </w:pPr>
      <w:r w:rsidRPr="004C4BBA">
        <w:rPr>
          <w:rFonts w:ascii="Arial" w:hAnsi="Arial" w:cs="Arial"/>
        </w:rPr>
        <w:t>Urodynamique</w:t>
      </w:r>
    </w:p>
    <w:p w14:paraId="220998D9" w14:textId="77777777" w:rsidR="006A578F" w:rsidRPr="004C4BBA" w:rsidRDefault="006A578F" w:rsidP="006A578F">
      <w:pPr>
        <w:pStyle w:val="Listenabsatz"/>
        <w:numPr>
          <w:ilvl w:val="0"/>
          <w:numId w:val="13"/>
        </w:numPr>
        <w:tabs>
          <w:tab w:val="left" w:pos="900"/>
          <w:tab w:val="left" w:pos="7740"/>
          <w:tab w:val="left" w:pos="8640"/>
          <w:tab w:val="right" w:pos="9180"/>
        </w:tabs>
        <w:spacing w:after="0"/>
        <w:ind w:left="851" w:hanging="284"/>
        <w:rPr>
          <w:rFonts w:ascii="Arial" w:hAnsi="Arial" w:cs="Arial"/>
        </w:rPr>
      </w:pPr>
      <w:r w:rsidRPr="004C4BBA">
        <w:rPr>
          <w:rFonts w:ascii="Arial" w:hAnsi="Arial" w:cs="Arial"/>
        </w:rPr>
        <w:t>Appareil pour bilan urodynamique sans fonction vidéo</w:t>
      </w:r>
      <w:r w:rsidRPr="004C4BBA">
        <w:rPr>
          <w:rFonts w:ascii="Arial" w:hAnsi="Arial" w:cs="Arial"/>
        </w:rPr>
        <w:tab/>
      </w:r>
      <w:r w:rsidRPr="004C4BBA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4C4BBA">
        <w:rPr>
          <w:rFonts w:ascii="Arial" w:hAnsi="Arial" w:cs="Arial"/>
        </w:rPr>
        <w:instrText xml:space="preserve"> FORMCHECKBOX </w:instrText>
      </w:r>
      <w:r w:rsidR="00E35F39">
        <w:rPr>
          <w:rFonts w:ascii="Arial" w:hAnsi="Arial" w:cs="Arial"/>
        </w:rPr>
      </w:r>
      <w:r w:rsidR="00E35F39">
        <w:rPr>
          <w:rFonts w:ascii="Arial" w:hAnsi="Arial" w:cs="Arial"/>
        </w:rPr>
        <w:fldChar w:fldCharType="separate"/>
      </w:r>
      <w:r w:rsidRPr="004C4BBA">
        <w:rPr>
          <w:rFonts w:ascii="Arial" w:hAnsi="Arial" w:cs="Arial"/>
        </w:rPr>
        <w:fldChar w:fldCharType="end"/>
      </w:r>
      <w:r w:rsidRPr="004C4BBA">
        <w:rPr>
          <w:rFonts w:ascii="Arial" w:hAnsi="Arial" w:cs="Arial"/>
        </w:rPr>
        <w:t xml:space="preserve"> oui</w:t>
      </w:r>
      <w:r w:rsidRPr="004C4BBA">
        <w:rPr>
          <w:rFonts w:ascii="Arial" w:hAnsi="Arial" w:cs="Arial"/>
        </w:rPr>
        <w:tab/>
      </w:r>
      <w:r w:rsidRPr="004C4BBA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4C4BBA">
        <w:rPr>
          <w:rFonts w:ascii="Arial" w:hAnsi="Arial" w:cs="Arial"/>
        </w:rPr>
        <w:instrText xml:space="preserve"> FORMCHECKBOX </w:instrText>
      </w:r>
      <w:r w:rsidR="00E35F39">
        <w:rPr>
          <w:rFonts w:ascii="Arial" w:hAnsi="Arial" w:cs="Arial"/>
        </w:rPr>
      </w:r>
      <w:r w:rsidR="00E35F39">
        <w:rPr>
          <w:rFonts w:ascii="Arial" w:hAnsi="Arial" w:cs="Arial"/>
        </w:rPr>
        <w:fldChar w:fldCharType="separate"/>
      </w:r>
      <w:r w:rsidRPr="004C4BBA">
        <w:rPr>
          <w:rFonts w:ascii="Arial" w:hAnsi="Arial" w:cs="Arial"/>
        </w:rPr>
        <w:fldChar w:fldCharType="end"/>
      </w:r>
      <w:r w:rsidRPr="004C4BBA">
        <w:rPr>
          <w:rFonts w:ascii="Arial" w:hAnsi="Arial" w:cs="Arial"/>
        </w:rPr>
        <w:t xml:space="preserve"> non</w:t>
      </w:r>
    </w:p>
    <w:p w14:paraId="653988F5" w14:textId="77777777" w:rsidR="006A578F" w:rsidRPr="004C4BBA" w:rsidRDefault="006A578F" w:rsidP="006A578F">
      <w:pPr>
        <w:pStyle w:val="Listenabsatz"/>
        <w:numPr>
          <w:ilvl w:val="0"/>
          <w:numId w:val="13"/>
        </w:numPr>
        <w:tabs>
          <w:tab w:val="left" w:pos="900"/>
          <w:tab w:val="left" w:pos="7740"/>
          <w:tab w:val="left" w:pos="8640"/>
          <w:tab w:val="right" w:pos="9180"/>
        </w:tabs>
        <w:spacing w:after="0"/>
        <w:ind w:left="851" w:hanging="284"/>
        <w:rPr>
          <w:rFonts w:ascii="Arial" w:hAnsi="Arial" w:cs="Arial"/>
        </w:rPr>
      </w:pPr>
      <w:r w:rsidRPr="004C4BBA">
        <w:rPr>
          <w:rFonts w:ascii="Arial" w:hAnsi="Arial" w:cs="Arial"/>
        </w:rPr>
        <w:t>Appareil pour bilan urodynamique avec vidéo</w:t>
      </w:r>
      <w:r w:rsidRPr="004C4BBA">
        <w:rPr>
          <w:rFonts w:ascii="Arial" w:hAnsi="Arial" w:cs="Arial"/>
        </w:rPr>
        <w:tab/>
      </w:r>
      <w:r w:rsidRPr="004C4BBA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4C4BBA">
        <w:rPr>
          <w:rFonts w:ascii="Arial" w:hAnsi="Arial" w:cs="Arial"/>
        </w:rPr>
        <w:instrText xml:space="preserve"> FORMCHECKBOX </w:instrText>
      </w:r>
      <w:r w:rsidR="00E35F39">
        <w:rPr>
          <w:rFonts w:ascii="Arial" w:hAnsi="Arial" w:cs="Arial"/>
        </w:rPr>
      </w:r>
      <w:r w:rsidR="00E35F39">
        <w:rPr>
          <w:rFonts w:ascii="Arial" w:hAnsi="Arial" w:cs="Arial"/>
        </w:rPr>
        <w:fldChar w:fldCharType="separate"/>
      </w:r>
      <w:r w:rsidRPr="004C4BBA">
        <w:rPr>
          <w:rFonts w:ascii="Arial" w:hAnsi="Arial" w:cs="Arial"/>
        </w:rPr>
        <w:fldChar w:fldCharType="end"/>
      </w:r>
      <w:r w:rsidRPr="004C4BBA">
        <w:rPr>
          <w:rFonts w:ascii="Arial" w:hAnsi="Arial" w:cs="Arial"/>
        </w:rPr>
        <w:t xml:space="preserve"> oui</w:t>
      </w:r>
      <w:r w:rsidRPr="004C4BBA">
        <w:rPr>
          <w:rFonts w:ascii="Arial" w:hAnsi="Arial" w:cs="Arial"/>
        </w:rPr>
        <w:tab/>
      </w:r>
      <w:r w:rsidRPr="004C4BBA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4C4BBA">
        <w:rPr>
          <w:rFonts w:ascii="Arial" w:hAnsi="Arial" w:cs="Arial"/>
        </w:rPr>
        <w:instrText xml:space="preserve"> FORMCHECKBOX </w:instrText>
      </w:r>
      <w:r w:rsidR="00E35F39">
        <w:rPr>
          <w:rFonts w:ascii="Arial" w:hAnsi="Arial" w:cs="Arial"/>
        </w:rPr>
      </w:r>
      <w:r w:rsidR="00E35F39">
        <w:rPr>
          <w:rFonts w:ascii="Arial" w:hAnsi="Arial" w:cs="Arial"/>
        </w:rPr>
        <w:fldChar w:fldCharType="separate"/>
      </w:r>
      <w:r w:rsidRPr="004C4BBA">
        <w:rPr>
          <w:rFonts w:ascii="Arial" w:hAnsi="Arial" w:cs="Arial"/>
        </w:rPr>
        <w:fldChar w:fldCharType="end"/>
      </w:r>
      <w:r w:rsidRPr="004C4BBA">
        <w:rPr>
          <w:rFonts w:ascii="Arial" w:hAnsi="Arial" w:cs="Arial"/>
        </w:rPr>
        <w:t xml:space="preserve"> non</w:t>
      </w:r>
    </w:p>
    <w:p w14:paraId="6B480DD2" w14:textId="77777777" w:rsidR="006A578F" w:rsidRPr="004C4BBA" w:rsidRDefault="006A578F" w:rsidP="006A578F">
      <w:pPr>
        <w:pStyle w:val="Listenabsatz"/>
        <w:numPr>
          <w:ilvl w:val="0"/>
          <w:numId w:val="13"/>
        </w:numPr>
        <w:tabs>
          <w:tab w:val="left" w:pos="900"/>
          <w:tab w:val="left" w:pos="7740"/>
          <w:tab w:val="left" w:pos="8640"/>
          <w:tab w:val="right" w:pos="9180"/>
        </w:tabs>
        <w:spacing w:after="0"/>
        <w:ind w:left="851" w:hanging="284"/>
        <w:rPr>
          <w:rFonts w:ascii="Arial" w:hAnsi="Arial" w:cs="Arial"/>
        </w:rPr>
      </w:pPr>
      <w:r w:rsidRPr="004C4BBA">
        <w:rPr>
          <w:rFonts w:ascii="Arial" w:hAnsi="Arial" w:cs="Arial"/>
        </w:rPr>
        <w:t>Appareil pour bilan urodynamique de longue durée</w:t>
      </w:r>
      <w:r w:rsidRPr="004C4BBA">
        <w:rPr>
          <w:rFonts w:ascii="Arial" w:hAnsi="Arial" w:cs="Arial"/>
        </w:rPr>
        <w:tab/>
      </w:r>
      <w:r w:rsidRPr="004C4BBA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4C4BBA">
        <w:rPr>
          <w:rFonts w:ascii="Arial" w:hAnsi="Arial" w:cs="Arial"/>
        </w:rPr>
        <w:instrText xml:space="preserve"> FORMCHECKBOX </w:instrText>
      </w:r>
      <w:r w:rsidR="00E35F39">
        <w:rPr>
          <w:rFonts w:ascii="Arial" w:hAnsi="Arial" w:cs="Arial"/>
        </w:rPr>
      </w:r>
      <w:r w:rsidR="00E35F39">
        <w:rPr>
          <w:rFonts w:ascii="Arial" w:hAnsi="Arial" w:cs="Arial"/>
        </w:rPr>
        <w:fldChar w:fldCharType="separate"/>
      </w:r>
      <w:r w:rsidRPr="004C4BBA">
        <w:rPr>
          <w:rFonts w:ascii="Arial" w:hAnsi="Arial" w:cs="Arial"/>
        </w:rPr>
        <w:fldChar w:fldCharType="end"/>
      </w:r>
      <w:r w:rsidRPr="004C4BBA">
        <w:rPr>
          <w:rFonts w:ascii="Arial" w:hAnsi="Arial" w:cs="Arial"/>
        </w:rPr>
        <w:t xml:space="preserve"> oui</w:t>
      </w:r>
      <w:r w:rsidRPr="004C4BBA">
        <w:rPr>
          <w:rFonts w:ascii="Arial" w:hAnsi="Arial" w:cs="Arial"/>
        </w:rPr>
        <w:tab/>
      </w:r>
      <w:r w:rsidRPr="004C4BBA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4C4BBA">
        <w:rPr>
          <w:rFonts w:ascii="Arial" w:hAnsi="Arial" w:cs="Arial"/>
        </w:rPr>
        <w:instrText xml:space="preserve"> FORMCHECKBOX </w:instrText>
      </w:r>
      <w:r w:rsidR="00E35F39">
        <w:rPr>
          <w:rFonts w:ascii="Arial" w:hAnsi="Arial" w:cs="Arial"/>
        </w:rPr>
      </w:r>
      <w:r w:rsidR="00E35F39">
        <w:rPr>
          <w:rFonts w:ascii="Arial" w:hAnsi="Arial" w:cs="Arial"/>
        </w:rPr>
        <w:fldChar w:fldCharType="separate"/>
      </w:r>
      <w:r w:rsidRPr="004C4BBA">
        <w:rPr>
          <w:rFonts w:ascii="Arial" w:hAnsi="Arial" w:cs="Arial"/>
        </w:rPr>
        <w:fldChar w:fldCharType="end"/>
      </w:r>
      <w:r w:rsidRPr="004C4BBA">
        <w:rPr>
          <w:rFonts w:ascii="Arial" w:hAnsi="Arial" w:cs="Arial"/>
        </w:rPr>
        <w:t xml:space="preserve"> non</w:t>
      </w:r>
    </w:p>
    <w:p w14:paraId="464723EE" w14:textId="77777777" w:rsidR="006A578F" w:rsidRPr="004C4BBA" w:rsidRDefault="006A578F" w:rsidP="006A578F">
      <w:pPr>
        <w:tabs>
          <w:tab w:val="left" w:pos="7740"/>
          <w:tab w:val="left" w:pos="8640"/>
          <w:tab w:val="right" w:pos="9180"/>
        </w:tabs>
        <w:spacing w:after="0"/>
        <w:ind w:left="540"/>
        <w:rPr>
          <w:rFonts w:ascii="Arial" w:hAnsi="Arial" w:cs="Arial"/>
        </w:rPr>
      </w:pPr>
    </w:p>
    <w:p w14:paraId="323A3801" w14:textId="77777777" w:rsidR="006A578F" w:rsidRPr="004C4BBA" w:rsidRDefault="006A578F" w:rsidP="006A578F">
      <w:pPr>
        <w:tabs>
          <w:tab w:val="left" w:pos="7740"/>
          <w:tab w:val="left" w:pos="8640"/>
          <w:tab w:val="right" w:pos="9180"/>
        </w:tabs>
        <w:spacing w:after="0"/>
        <w:ind w:left="540"/>
        <w:rPr>
          <w:rFonts w:ascii="Arial" w:hAnsi="Arial" w:cs="Arial"/>
        </w:rPr>
      </w:pPr>
      <w:r w:rsidRPr="004C4BBA">
        <w:rPr>
          <w:rFonts w:ascii="Arial" w:hAnsi="Arial" w:cs="Arial"/>
        </w:rPr>
        <w:t>Appareils diagnostiques disponibles :</w:t>
      </w:r>
    </w:p>
    <w:p w14:paraId="7E835055" w14:textId="77777777" w:rsidR="006A578F" w:rsidRPr="004C4BBA" w:rsidRDefault="006A578F" w:rsidP="006A578F">
      <w:pPr>
        <w:tabs>
          <w:tab w:val="left" w:pos="7740"/>
          <w:tab w:val="left" w:pos="8640"/>
          <w:tab w:val="right" w:pos="9180"/>
        </w:tabs>
        <w:spacing w:after="0"/>
        <w:ind w:left="540"/>
        <w:rPr>
          <w:rFonts w:ascii="Arial" w:hAnsi="Arial" w:cs="Arial"/>
        </w:rPr>
      </w:pPr>
      <w:r w:rsidRPr="004C4BBA">
        <w:rPr>
          <w:rFonts w:ascii="Arial" w:hAnsi="Arial" w:cs="Arial"/>
        </w:rPr>
        <w:t>Tomodensitométrie</w:t>
      </w:r>
      <w:r w:rsidRPr="004C4BBA">
        <w:rPr>
          <w:rFonts w:ascii="Arial" w:hAnsi="Arial" w:cs="Arial"/>
        </w:rPr>
        <w:tab/>
      </w:r>
      <w:r w:rsidRPr="004C4BBA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4C4BBA">
        <w:rPr>
          <w:rFonts w:ascii="Arial" w:hAnsi="Arial" w:cs="Arial"/>
        </w:rPr>
        <w:instrText xml:space="preserve"> FORMCHECKBOX </w:instrText>
      </w:r>
      <w:r w:rsidR="00E35F39">
        <w:rPr>
          <w:rFonts w:ascii="Arial" w:hAnsi="Arial" w:cs="Arial"/>
        </w:rPr>
      </w:r>
      <w:r w:rsidR="00E35F39">
        <w:rPr>
          <w:rFonts w:ascii="Arial" w:hAnsi="Arial" w:cs="Arial"/>
        </w:rPr>
        <w:fldChar w:fldCharType="separate"/>
      </w:r>
      <w:r w:rsidRPr="004C4BBA">
        <w:rPr>
          <w:rFonts w:ascii="Arial" w:hAnsi="Arial" w:cs="Arial"/>
        </w:rPr>
        <w:fldChar w:fldCharType="end"/>
      </w:r>
      <w:r w:rsidRPr="004C4BBA">
        <w:rPr>
          <w:rFonts w:ascii="Arial" w:hAnsi="Arial" w:cs="Arial"/>
        </w:rPr>
        <w:t xml:space="preserve"> oui</w:t>
      </w:r>
      <w:r w:rsidRPr="004C4BBA">
        <w:rPr>
          <w:rFonts w:ascii="Arial" w:hAnsi="Arial" w:cs="Arial"/>
        </w:rPr>
        <w:tab/>
      </w:r>
      <w:r w:rsidRPr="004C4BBA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4C4BBA">
        <w:rPr>
          <w:rFonts w:ascii="Arial" w:hAnsi="Arial" w:cs="Arial"/>
        </w:rPr>
        <w:instrText xml:space="preserve"> FORMCHECKBOX </w:instrText>
      </w:r>
      <w:r w:rsidR="00E35F39">
        <w:rPr>
          <w:rFonts w:ascii="Arial" w:hAnsi="Arial" w:cs="Arial"/>
        </w:rPr>
      </w:r>
      <w:r w:rsidR="00E35F39">
        <w:rPr>
          <w:rFonts w:ascii="Arial" w:hAnsi="Arial" w:cs="Arial"/>
        </w:rPr>
        <w:fldChar w:fldCharType="separate"/>
      </w:r>
      <w:r w:rsidRPr="004C4BBA">
        <w:rPr>
          <w:rFonts w:ascii="Arial" w:hAnsi="Arial" w:cs="Arial"/>
        </w:rPr>
        <w:fldChar w:fldCharType="end"/>
      </w:r>
      <w:r w:rsidRPr="004C4BBA">
        <w:rPr>
          <w:rFonts w:ascii="Arial" w:hAnsi="Arial" w:cs="Arial"/>
        </w:rPr>
        <w:t xml:space="preserve"> non</w:t>
      </w:r>
    </w:p>
    <w:p w14:paraId="0EADC225" w14:textId="77777777" w:rsidR="006A578F" w:rsidRPr="004C4BBA" w:rsidRDefault="006A578F" w:rsidP="006A578F">
      <w:pPr>
        <w:tabs>
          <w:tab w:val="left" w:pos="7740"/>
          <w:tab w:val="left" w:pos="8640"/>
          <w:tab w:val="right" w:pos="9180"/>
        </w:tabs>
        <w:spacing w:after="0"/>
        <w:ind w:left="540"/>
        <w:rPr>
          <w:rFonts w:ascii="Arial" w:hAnsi="Arial" w:cs="Arial"/>
          <w:lang w:val="fr-FR"/>
        </w:rPr>
      </w:pPr>
      <w:r w:rsidRPr="004C4BBA">
        <w:rPr>
          <w:rFonts w:ascii="Arial" w:hAnsi="Arial" w:cs="Arial"/>
          <w:lang w:val="fr-FR"/>
        </w:rPr>
        <w:t>IRM</w:t>
      </w:r>
      <w:r w:rsidRPr="004C4BBA">
        <w:rPr>
          <w:rFonts w:ascii="Arial" w:hAnsi="Arial" w:cs="Arial"/>
          <w:lang w:val="fr-FR"/>
        </w:rPr>
        <w:tab/>
      </w:r>
      <w:r w:rsidRPr="004C4BBA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4C4BBA">
        <w:rPr>
          <w:rFonts w:ascii="Arial" w:hAnsi="Arial" w:cs="Arial"/>
          <w:lang w:val="fr-FR"/>
        </w:rPr>
        <w:instrText xml:space="preserve"> FORMCHECKBOX </w:instrText>
      </w:r>
      <w:r w:rsidR="00E35F39">
        <w:rPr>
          <w:rFonts w:ascii="Arial" w:hAnsi="Arial" w:cs="Arial"/>
        </w:rPr>
      </w:r>
      <w:r w:rsidR="00E35F39">
        <w:rPr>
          <w:rFonts w:ascii="Arial" w:hAnsi="Arial" w:cs="Arial"/>
        </w:rPr>
        <w:fldChar w:fldCharType="separate"/>
      </w:r>
      <w:r w:rsidRPr="004C4BBA">
        <w:rPr>
          <w:rFonts w:ascii="Arial" w:hAnsi="Arial" w:cs="Arial"/>
        </w:rPr>
        <w:fldChar w:fldCharType="end"/>
      </w:r>
      <w:r w:rsidRPr="004C4BBA">
        <w:rPr>
          <w:rFonts w:ascii="Arial" w:hAnsi="Arial" w:cs="Arial"/>
          <w:lang w:val="fr-FR"/>
        </w:rPr>
        <w:t xml:space="preserve"> oui</w:t>
      </w:r>
      <w:r w:rsidRPr="004C4BBA">
        <w:rPr>
          <w:rFonts w:ascii="Arial" w:hAnsi="Arial" w:cs="Arial"/>
          <w:lang w:val="fr-FR"/>
        </w:rPr>
        <w:tab/>
      </w:r>
      <w:r w:rsidRPr="004C4BBA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4C4BBA">
        <w:rPr>
          <w:rFonts w:ascii="Arial" w:hAnsi="Arial" w:cs="Arial"/>
          <w:lang w:val="fr-FR"/>
        </w:rPr>
        <w:instrText xml:space="preserve"> FORMCHECKBOX </w:instrText>
      </w:r>
      <w:r w:rsidR="00E35F39">
        <w:rPr>
          <w:rFonts w:ascii="Arial" w:hAnsi="Arial" w:cs="Arial"/>
        </w:rPr>
      </w:r>
      <w:r w:rsidR="00E35F39">
        <w:rPr>
          <w:rFonts w:ascii="Arial" w:hAnsi="Arial" w:cs="Arial"/>
        </w:rPr>
        <w:fldChar w:fldCharType="separate"/>
      </w:r>
      <w:r w:rsidRPr="004C4BBA">
        <w:rPr>
          <w:rFonts w:ascii="Arial" w:hAnsi="Arial" w:cs="Arial"/>
        </w:rPr>
        <w:fldChar w:fldCharType="end"/>
      </w:r>
      <w:r w:rsidRPr="004C4BBA">
        <w:rPr>
          <w:rFonts w:ascii="Arial" w:hAnsi="Arial" w:cs="Arial"/>
          <w:lang w:val="fr-FR"/>
        </w:rPr>
        <w:t xml:space="preserve"> non</w:t>
      </w:r>
    </w:p>
    <w:p w14:paraId="3AFDC342" w14:textId="77777777" w:rsidR="006A578F" w:rsidRPr="004C4BBA" w:rsidRDefault="006A578F" w:rsidP="006A578F">
      <w:pPr>
        <w:tabs>
          <w:tab w:val="left" w:pos="7740"/>
          <w:tab w:val="left" w:pos="8640"/>
          <w:tab w:val="right" w:pos="9180"/>
        </w:tabs>
        <w:spacing w:after="0"/>
        <w:ind w:left="540"/>
        <w:rPr>
          <w:rFonts w:ascii="Arial" w:hAnsi="Arial" w:cs="Arial"/>
          <w:lang w:val="fr-FR"/>
        </w:rPr>
      </w:pPr>
      <w:r w:rsidRPr="004C4BBA">
        <w:rPr>
          <w:rFonts w:ascii="Arial" w:hAnsi="Arial" w:cs="Arial"/>
          <w:lang w:val="fr-FR"/>
        </w:rPr>
        <w:t>Holter cardiaque</w:t>
      </w:r>
      <w:r w:rsidRPr="004C4BBA">
        <w:rPr>
          <w:rFonts w:ascii="Arial" w:hAnsi="Arial" w:cs="Arial"/>
          <w:lang w:val="fr-FR"/>
        </w:rPr>
        <w:tab/>
      </w:r>
      <w:r w:rsidRPr="004C4BBA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4C4BBA">
        <w:rPr>
          <w:rFonts w:ascii="Arial" w:hAnsi="Arial" w:cs="Arial"/>
          <w:lang w:val="fr-FR"/>
        </w:rPr>
        <w:instrText xml:space="preserve"> FORMCHECKBOX </w:instrText>
      </w:r>
      <w:r w:rsidR="00E35F39">
        <w:rPr>
          <w:rFonts w:ascii="Arial" w:hAnsi="Arial" w:cs="Arial"/>
        </w:rPr>
      </w:r>
      <w:r w:rsidR="00E35F39">
        <w:rPr>
          <w:rFonts w:ascii="Arial" w:hAnsi="Arial" w:cs="Arial"/>
        </w:rPr>
        <w:fldChar w:fldCharType="separate"/>
      </w:r>
      <w:r w:rsidRPr="004C4BBA">
        <w:rPr>
          <w:rFonts w:ascii="Arial" w:hAnsi="Arial" w:cs="Arial"/>
        </w:rPr>
        <w:fldChar w:fldCharType="end"/>
      </w:r>
      <w:r w:rsidRPr="004C4BBA">
        <w:rPr>
          <w:rFonts w:ascii="Arial" w:hAnsi="Arial" w:cs="Arial"/>
          <w:lang w:val="fr-FR"/>
        </w:rPr>
        <w:t xml:space="preserve"> oui</w:t>
      </w:r>
      <w:r w:rsidRPr="004C4BBA">
        <w:rPr>
          <w:rFonts w:ascii="Arial" w:hAnsi="Arial" w:cs="Arial"/>
          <w:lang w:val="fr-FR"/>
        </w:rPr>
        <w:tab/>
      </w:r>
      <w:r w:rsidRPr="004C4BBA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4C4BBA">
        <w:rPr>
          <w:rFonts w:ascii="Arial" w:hAnsi="Arial" w:cs="Arial"/>
          <w:lang w:val="fr-FR"/>
        </w:rPr>
        <w:instrText xml:space="preserve"> FORMCHECKBOX </w:instrText>
      </w:r>
      <w:r w:rsidR="00E35F39">
        <w:rPr>
          <w:rFonts w:ascii="Arial" w:hAnsi="Arial" w:cs="Arial"/>
        </w:rPr>
      </w:r>
      <w:r w:rsidR="00E35F39">
        <w:rPr>
          <w:rFonts w:ascii="Arial" w:hAnsi="Arial" w:cs="Arial"/>
        </w:rPr>
        <w:fldChar w:fldCharType="separate"/>
      </w:r>
      <w:r w:rsidRPr="004C4BBA">
        <w:rPr>
          <w:rFonts w:ascii="Arial" w:hAnsi="Arial" w:cs="Arial"/>
        </w:rPr>
        <w:fldChar w:fldCharType="end"/>
      </w:r>
      <w:r w:rsidRPr="004C4BBA">
        <w:rPr>
          <w:rFonts w:ascii="Arial" w:hAnsi="Arial" w:cs="Arial"/>
          <w:lang w:val="fr-FR"/>
        </w:rPr>
        <w:t xml:space="preserve"> non</w:t>
      </w:r>
    </w:p>
    <w:p w14:paraId="34388F32" w14:textId="77777777" w:rsidR="006A578F" w:rsidRPr="004C4BBA" w:rsidRDefault="006A578F" w:rsidP="006A578F">
      <w:pPr>
        <w:tabs>
          <w:tab w:val="left" w:pos="7740"/>
          <w:tab w:val="left" w:pos="8640"/>
          <w:tab w:val="right" w:pos="9180"/>
        </w:tabs>
        <w:spacing w:after="0"/>
        <w:ind w:left="540"/>
        <w:rPr>
          <w:rFonts w:ascii="Arial" w:hAnsi="Arial" w:cs="Arial"/>
          <w:lang w:val="fr-FR"/>
        </w:rPr>
      </w:pPr>
    </w:p>
    <w:p w14:paraId="78DA514B" w14:textId="77777777" w:rsidR="006A578F" w:rsidRPr="004C4BBA" w:rsidRDefault="006A578F" w:rsidP="006A578F">
      <w:pPr>
        <w:tabs>
          <w:tab w:val="left" w:pos="540"/>
          <w:tab w:val="left" w:pos="7740"/>
        </w:tabs>
        <w:spacing w:after="0"/>
        <w:rPr>
          <w:rFonts w:ascii="Arial" w:hAnsi="Arial" w:cs="Arial"/>
        </w:rPr>
      </w:pPr>
      <w:r w:rsidRPr="004C4BBA">
        <w:rPr>
          <w:rFonts w:ascii="Arial" w:hAnsi="Arial" w:cs="Arial"/>
        </w:rPr>
        <w:t>1.7.</w:t>
      </w:r>
      <w:r w:rsidRPr="004C4BBA">
        <w:rPr>
          <w:rFonts w:ascii="Arial" w:hAnsi="Arial" w:cs="Arial"/>
        </w:rPr>
        <w:tab/>
        <w:t>Prestations spécifiques</w:t>
      </w:r>
    </w:p>
    <w:p w14:paraId="6A6DAC2B" w14:textId="77777777" w:rsidR="006A578F" w:rsidRPr="004C4BBA" w:rsidRDefault="006A578F" w:rsidP="006A578F">
      <w:pPr>
        <w:tabs>
          <w:tab w:val="left" w:pos="7740"/>
          <w:tab w:val="left" w:pos="8640"/>
          <w:tab w:val="right" w:pos="9180"/>
        </w:tabs>
        <w:spacing w:after="0"/>
        <w:ind w:left="540"/>
        <w:rPr>
          <w:rFonts w:ascii="Arial" w:hAnsi="Arial" w:cs="Arial"/>
        </w:rPr>
      </w:pPr>
      <w:r w:rsidRPr="004C4BBA">
        <w:rPr>
          <w:rFonts w:ascii="Arial" w:hAnsi="Arial" w:cs="Arial"/>
        </w:rPr>
        <w:t>Radiologie urologique et diagnostic par échographie</w:t>
      </w:r>
      <w:r w:rsidRPr="004C4BBA">
        <w:rPr>
          <w:rFonts w:ascii="Arial" w:hAnsi="Arial" w:cs="Arial"/>
        </w:rPr>
        <w:tab/>
      </w:r>
      <w:r w:rsidRPr="004C4BBA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4C4BBA">
        <w:rPr>
          <w:rFonts w:ascii="Arial" w:hAnsi="Arial" w:cs="Arial"/>
        </w:rPr>
        <w:instrText xml:space="preserve"> FORMCHECKBOX </w:instrText>
      </w:r>
      <w:r w:rsidR="00E35F39">
        <w:rPr>
          <w:rFonts w:ascii="Arial" w:hAnsi="Arial" w:cs="Arial"/>
        </w:rPr>
      </w:r>
      <w:r w:rsidR="00E35F39">
        <w:rPr>
          <w:rFonts w:ascii="Arial" w:hAnsi="Arial" w:cs="Arial"/>
        </w:rPr>
        <w:fldChar w:fldCharType="separate"/>
      </w:r>
      <w:r w:rsidRPr="004C4BBA">
        <w:rPr>
          <w:rFonts w:ascii="Arial" w:hAnsi="Arial" w:cs="Arial"/>
        </w:rPr>
        <w:fldChar w:fldCharType="end"/>
      </w:r>
      <w:r w:rsidRPr="004C4BBA">
        <w:rPr>
          <w:rFonts w:ascii="Arial" w:hAnsi="Arial" w:cs="Arial"/>
        </w:rPr>
        <w:t xml:space="preserve"> oui</w:t>
      </w:r>
      <w:r w:rsidRPr="004C4BBA">
        <w:rPr>
          <w:rFonts w:ascii="Arial" w:hAnsi="Arial" w:cs="Arial"/>
        </w:rPr>
        <w:tab/>
      </w:r>
      <w:r w:rsidRPr="004C4BBA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4C4BBA">
        <w:rPr>
          <w:rFonts w:ascii="Arial" w:hAnsi="Arial" w:cs="Arial"/>
        </w:rPr>
        <w:instrText xml:space="preserve"> FORMCHECKBOX </w:instrText>
      </w:r>
      <w:r w:rsidR="00E35F39">
        <w:rPr>
          <w:rFonts w:ascii="Arial" w:hAnsi="Arial" w:cs="Arial"/>
        </w:rPr>
      </w:r>
      <w:r w:rsidR="00E35F39">
        <w:rPr>
          <w:rFonts w:ascii="Arial" w:hAnsi="Arial" w:cs="Arial"/>
        </w:rPr>
        <w:fldChar w:fldCharType="separate"/>
      </w:r>
      <w:r w:rsidRPr="004C4BBA">
        <w:rPr>
          <w:rFonts w:ascii="Arial" w:hAnsi="Arial" w:cs="Arial"/>
        </w:rPr>
        <w:fldChar w:fldCharType="end"/>
      </w:r>
      <w:r w:rsidRPr="004C4BBA">
        <w:rPr>
          <w:rFonts w:ascii="Arial" w:hAnsi="Arial" w:cs="Arial"/>
        </w:rPr>
        <w:t xml:space="preserve"> non</w:t>
      </w:r>
    </w:p>
    <w:p w14:paraId="0C72ECA1" w14:textId="77777777" w:rsidR="006A578F" w:rsidRPr="004C4BBA" w:rsidRDefault="006A578F" w:rsidP="006A578F">
      <w:pPr>
        <w:tabs>
          <w:tab w:val="left" w:pos="7740"/>
          <w:tab w:val="left" w:pos="8640"/>
          <w:tab w:val="right" w:pos="9180"/>
        </w:tabs>
        <w:spacing w:after="0"/>
        <w:ind w:left="540"/>
        <w:rPr>
          <w:rFonts w:ascii="Arial" w:hAnsi="Arial" w:cs="Arial"/>
        </w:rPr>
      </w:pPr>
      <w:r w:rsidRPr="004C4BBA">
        <w:rPr>
          <w:rFonts w:ascii="Arial" w:hAnsi="Arial" w:cs="Arial"/>
        </w:rPr>
        <w:t>Investigation élargie en urodynamique (urodynamique sans vidéo,</w:t>
      </w:r>
      <w:r w:rsidRPr="004C4BBA">
        <w:rPr>
          <w:rFonts w:ascii="Arial" w:hAnsi="Arial" w:cs="Arial"/>
        </w:rPr>
        <w:tab/>
      </w:r>
      <w:r w:rsidRPr="004C4BBA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4C4BBA">
        <w:rPr>
          <w:rFonts w:ascii="Arial" w:hAnsi="Arial" w:cs="Arial"/>
        </w:rPr>
        <w:instrText xml:space="preserve"> FORMCHECKBOX </w:instrText>
      </w:r>
      <w:r w:rsidR="00E35F39">
        <w:rPr>
          <w:rFonts w:ascii="Arial" w:hAnsi="Arial" w:cs="Arial"/>
        </w:rPr>
      </w:r>
      <w:r w:rsidR="00E35F39">
        <w:rPr>
          <w:rFonts w:ascii="Arial" w:hAnsi="Arial" w:cs="Arial"/>
        </w:rPr>
        <w:fldChar w:fldCharType="separate"/>
      </w:r>
      <w:r w:rsidRPr="004C4BBA">
        <w:rPr>
          <w:rFonts w:ascii="Arial" w:hAnsi="Arial" w:cs="Arial"/>
        </w:rPr>
        <w:fldChar w:fldCharType="end"/>
      </w:r>
      <w:r w:rsidRPr="004C4BBA">
        <w:rPr>
          <w:rFonts w:ascii="Arial" w:hAnsi="Arial" w:cs="Arial"/>
        </w:rPr>
        <w:t xml:space="preserve"> oui</w:t>
      </w:r>
      <w:r w:rsidRPr="004C4BBA">
        <w:rPr>
          <w:rFonts w:ascii="Arial" w:hAnsi="Arial" w:cs="Arial"/>
        </w:rPr>
        <w:tab/>
      </w:r>
      <w:r w:rsidRPr="004C4BBA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4C4BBA">
        <w:rPr>
          <w:rFonts w:ascii="Arial" w:hAnsi="Arial" w:cs="Arial"/>
        </w:rPr>
        <w:instrText xml:space="preserve"> FORMCHECKBOX </w:instrText>
      </w:r>
      <w:r w:rsidR="00E35F39">
        <w:rPr>
          <w:rFonts w:ascii="Arial" w:hAnsi="Arial" w:cs="Arial"/>
        </w:rPr>
      </w:r>
      <w:r w:rsidR="00E35F39">
        <w:rPr>
          <w:rFonts w:ascii="Arial" w:hAnsi="Arial" w:cs="Arial"/>
        </w:rPr>
        <w:fldChar w:fldCharType="separate"/>
      </w:r>
      <w:r w:rsidRPr="004C4BBA">
        <w:rPr>
          <w:rFonts w:ascii="Arial" w:hAnsi="Arial" w:cs="Arial"/>
        </w:rPr>
        <w:fldChar w:fldCharType="end"/>
      </w:r>
      <w:r w:rsidRPr="004C4BBA">
        <w:rPr>
          <w:rFonts w:ascii="Arial" w:hAnsi="Arial" w:cs="Arial"/>
        </w:rPr>
        <w:t xml:space="preserve"> non</w:t>
      </w:r>
    </w:p>
    <w:p w14:paraId="2FEC8B65" w14:textId="77777777" w:rsidR="006A578F" w:rsidRPr="004C4BBA" w:rsidRDefault="006A578F" w:rsidP="006A578F">
      <w:pPr>
        <w:tabs>
          <w:tab w:val="left" w:pos="7740"/>
          <w:tab w:val="left" w:pos="8640"/>
          <w:tab w:val="right" w:pos="9180"/>
        </w:tabs>
        <w:spacing w:after="0"/>
        <w:ind w:left="540"/>
        <w:rPr>
          <w:rFonts w:ascii="Arial" w:hAnsi="Arial" w:cs="Arial"/>
        </w:rPr>
      </w:pPr>
      <w:r w:rsidRPr="004C4BBA">
        <w:rPr>
          <w:rFonts w:ascii="Arial" w:hAnsi="Arial" w:cs="Arial"/>
        </w:rPr>
        <w:t>vidéo-urodynamique, urodynamique de longue durée)</w:t>
      </w:r>
    </w:p>
    <w:p w14:paraId="20AC704B" w14:textId="77777777" w:rsidR="006A578F" w:rsidRPr="0035553B" w:rsidRDefault="006A578F" w:rsidP="006A578F">
      <w:pPr>
        <w:tabs>
          <w:tab w:val="left" w:pos="7740"/>
          <w:tab w:val="left" w:pos="8640"/>
          <w:tab w:val="right" w:pos="9180"/>
        </w:tabs>
        <w:spacing w:after="0"/>
        <w:ind w:left="540"/>
        <w:rPr>
          <w:rFonts w:ascii="Arial" w:hAnsi="Arial" w:cs="Arial"/>
        </w:rPr>
      </w:pPr>
      <w:r w:rsidRPr="004C4BBA">
        <w:rPr>
          <w:rFonts w:ascii="Arial" w:hAnsi="Arial" w:cs="Arial"/>
        </w:rPr>
        <w:t>Diagnostic du dysfonctionnement érectile</w:t>
      </w:r>
      <w:r w:rsidRPr="004C4BBA">
        <w:rPr>
          <w:rFonts w:ascii="Arial" w:hAnsi="Arial" w:cs="Arial"/>
        </w:rPr>
        <w:tab/>
      </w:r>
      <w:r w:rsidRPr="004C4BBA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4C4BBA">
        <w:rPr>
          <w:rFonts w:ascii="Arial" w:hAnsi="Arial" w:cs="Arial"/>
        </w:rPr>
        <w:instrText xml:space="preserve"> FORMCHECKBOX </w:instrText>
      </w:r>
      <w:r w:rsidR="00E35F39">
        <w:rPr>
          <w:rFonts w:ascii="Arial" w:hAnsi="Arial" w:cs="Arial"/>
        </w:rPr>
      </w:r>
      <w:r w:rsidR="00E35F39">
        <w:rPr>
          <w:rFonts w:ascii="Arial" w:hAnsi="Arial" w:cs="Arial"/>
        </w:rPr>
        <w:fldChar w:fldCharType="separate"/>
      </w:r>
      <w:r w:rsidRPr="004C4BBA">
        <w:rPr>
          <w:rFonts w:ascii="Arial" w:hAnsi="Arial" w:cs="Arial"/>
        </w:rPr>
        <w:fldChar w:fldCharType="end"/>
      </w:r>
      <w:r w:rsidRPr="004C4BBA">
        <w:rPr>
          <w:rFonts w:ascii="Arial" w:hAnsi="Arial" w:cs="Arial"/>
        </w:rPr>
        <w:t xml:space="preserve"> oui</w:t>
      </w:r>
      <w:r w:rsidRPr="004C4BBA">
        <w:rPr>
          <w:rFonts w:ascii="Arial" w:hAnsi="Arial" w:cs="Arial"/>
        </w:rPr>
        <w:tab/>
      </w:r>
      <w:r w:rsidRPr="004C4BBA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4C4BBA">
        <w:rPr>
          <w:rFonts w:ascii="Arial" w:hAnsi="Arial" w:cs="Arial"/>
        </w:rPr>
        <w:instrText xml:space="preserve"> FORMCHECKBOX </w:instrText>
      </w:r>
      <w:r w:rsidR="00E35F39">
        <w:rPr>
          <w:rFonts w:ascii="Arial" w:hAnsi="Arial" w:cs="Arial"/>
        </w:rPr>
      </w:r>
      <w:r w:rsidR="00E35F39">
        <w:rPr>
          <w:rFonts w:ascii="Arial" w:hAnsi="Arial" w:cs="Arial"/>
        </w:rPr>
        <w:fldChar w:fldCharType="separate"/>
      </w:r>
      <w:r w:rsidRPr="004C4BBA">
        <w:rPr>
          <w:rFonts w:ascii="Arial" w:hAnsi="Arial" w:cs="Arial"/>
        </w:rPr>
        <w:fldChar w:fldCharType="end"/>
      </w:r>
      <w:r w:rsidRPr="004C4BBA">
        <w:rPr>
          <w:rFonts w:ascii="Arial" w:hAnsi="Arial" w:cs="Arial"/>
        </w:rPr>
        <w:t xml:space="preserve"> non</w:t>
      </w:r>
    </w:p>
    <w:p w14:paraId="125CB57B" w14:textId="77777777" w:rsidR="006A578F" w:rsidRPr="0035553B" w:rsidRDefault="006A578F" w:rsidP="006A578F">
      <w:pPr>
        <w:tabs>
          <w:tab w:val="left" w:pos="7740"/>
          <w:tab w:val="left" w:pos="8640"/>
          <w:tab w:val="right" w:pos="9180"/>
        </w:tabs>
        <w:spacing w:after="0"/>
        <w:ind w:left="540"/>
        <w:rPr>
          <w:rFonts w:ascii="Arial" w:hAnsi="Arial" w:cs="Arial"/>
        </w:rPr>
      </w:pPr>
      <w:r w:rsidRPr="0035553B">
        <w:rPr>
          <w:rFonts w:ascii="Arial" w:hAnsi="Arial" w:cs="Arial"/>
          <w:lang w:val="fr-FR"/>
        </w:rPr>
        <w:t>S</w:t>
      </w:r>
      <w:proofErr w:type="spellStart"/>
      <w:r w:rsidRPr="0035553B">
        <w:rPr>
          <w:rFonts w:ascii="Arial" w:hAnsi="Arial" w:cs="Arial"/>
        </w:rPr>
        <w:t>timulation</w:t>
      </w:r>
      <w:proofErr w:type="spellEnd"/>
      <w:r w:rsidRPr="0035553B">
        <w:rPr>
          <w:rFonts w:ascii="Arial" w:hAnsi="Arial" w:cs="Arial"/>
        </w:rPr>
        <w:t xml:space="preserve"> vibratoire pénienne</w:t>
      </w:r>
      <w:r w:rsidRPr="0035553B">
        <w:rPr>
          <w:rFonts w:ascii="Arial" w:hAnsi="Arial" w:cs="Arial"/>
        </w:rPr>
        <w:tab/>
      </w:r>
      <w:r w:rsidRPr="0035553B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35553B">
        <w:rPr>
          <w:rFonts w:ascii="Arial" w:hAnsi="Arial" w:cs="Arial"/>
        </w:rPr>
        <w:instrText xml:space="preserve"> FORMCHECKBOX </w:instrText>
      </w:r>
      <w:r w:rsidR="00E35F39">
        <w:rPr>
          <w:rFonts w:ascii="Arial" w:hAnsi="Arial" w:cs="Arial"/>
        </w:rPr>
      </w:r>
      <w:r w:rsidR="00E35F39">
        <w:rPr>
          <w:rFonts w:ascii="Arial" w:hAnsi="Arial" w:cs="Arial"/>
        </w:rPr>
        <w:fldChar w:fldCharType="separate"/>
      </w:r>
      <w:r w:rsidRPr="0035553B">
        <w:rPr>
          <w:rFonts w:ascii="Arial" w:hAnsi="Arial" w:cs="Arial"/>
        </w:rPr>
        <w:fldChar w:fldCharType="end"/>
      </w:r>
      <w:r w:rsidRPr="0035553B">
        <w:rPr>
          <w:rFonts w:ascii="Arial" w:hAnsi="Arial" w:cs="Arial"/>
        </w:rPr>
        <w:t xml:space="preserve"> oui</w:t>
      </w:r>
      <w:r w:rsidRPr="0035553B">
        <w:rPr>
          <w:rFonts w:ascii="Arial" w:hAnsi="Arial" w:cs="Arial"/>
        </w:rPr>
        <w:tab/>
      </w:r>
      <w:r w:rsidRPr="0035553B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35553B">
        <w:rPr>
          <w:rFonts w:ascii="Arial" w:hAnsi="Arial" w:cs="Arial"/>
        </w:rPr>
        <w:instrText xml:space="preserve"> FORMCHECKBOX </w:instrText>
      </w:r>
      <w:r w:rsidR="00E35F39">
        <w:rPr>
          <w:rFonts w:ascii="Arial" w:hAnsi="Arial" w:cs="Arial"/>
        </w:rPr>
      </w:r>
      <w:r w:rsidR="00E35F39">
        <w:rPr>
          <w:rFonts w:ascii="Arial" w:hAnsi="Arial" w:cs="Arial"/>
        </w:rPr>
        <w:fldChar w:fldCharType="separate"/>
      </w:r>
      <w:r w:rsidRPr="0035553B">
        <w:rPr>
          <w:rFonts w:ascii="Arial" w:hAnsi="Arial" w:cs="Arial"/>
        </w:rPr>
        <w:fldChar w:fldCharType="end"/>
      </w:r>
      <w:r w:rsidRPr="0035553B">
        <w:rPr>
          <w:rFonts w:ascii="Arial" w:hAnsi="Arial" w:cs="Arial"/>
        </w:rPr>
        <w:t xml:space="preserve"> non</w:t>
      </w:r>
    </w:p>
    <w:p w14:paraId="09AAE70F" w14:textId="77777777" w:rsidR="006A578F" w:rsidRPr="0035553B" w:rsidRDefault="006A578F" w:rsidP="006A578F">
      <w:pPr>
        <w:tabs>
          <w:tab w:val="left" w:pos="7740"/>
          <w:tab w:val="left" w:pos="8640"/>
          <w:tab w:val="right" w:pos="9180"/>
        </w:tabs>
        <w:spacing w:after="0"/>
        <w:ind w:left="540"/>
        <w:rPr>
          <w:rFonts w:ascii="Arial" w:hAnsi="Arial" w:cs="Arial"/>
        </w:rPr>
      </w:pPr>
      <w:r w:rsidRPr="0035553B">
        <w:rPr>
          <w:rFonts w:ascii="Arial" w:hAnsi="Arial" w:cs="Arial"/>
        </w:rPr>
        <w:t>Neuromodulation</w:t>
      </w:r>
    </w:p>
    <w:p w14:paraId="7C6EE6D7" w14:textId="77777777" w:rsidR="006A578F" w:rsidRPr="0035553B" w:rsidRDefault="006A578F" w:rsidP="006A578F">
      <w:pPr>
        <w:tabs>
          <w:tab w:val="left" w:pos="7740"/>
          <w:tab w:val="left" w:pos="8640"/>
          <w:tab w:val="right" w:pos="9180"/>
        </w:tabs>
        <w:spacing w:after="0"/>
        <w:ind w:left="540"/>
        <w:rPr>
          <w:rFonts w:ascii="Arial" w:hAnsi="Arial" w:cs="Arial"/>
        </w:rPr>
      </w:pPr>
      <w:r w:rsidRPr="0035553B">
        <w:rPr>
          <w:rFonts w:ascii="Arial" w:hAnsi="Arial" w:cs="Arial"/>
        </w:rPr>
        <w:lastRenderedPageBreak/>
        <w:t>Neuromodulations non invasives (TENS, TTNS, PTNS)</w:t>
      </w:r>
      <w:r w:rsidRPr="0035553B">
        <w:rPr>
          <w:rFonts w:ascii="Arial" w:hAnsi="Arial" w:cs="Arial"/>
        </w:rPr>
        <w:tab/>
      </w:r>
      <w:r w:rsidRPr="0035553B">
        <w:rPr>
          <w:rFonts w:ascii="Arial" w:hAnsi="Arial" w:cs="Arial"/>
          <w:lang w:val="de-CH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35553B">
        <w:rPr>
          <w:rFonts w:ascii="Arial" w:hAnsi="Arial" w:cs="Arial"/>
        </w:rPr>
        <w:instrText xml:space="preserve"> FORMCHECKBOX </w:instrText>
      </w:r>
      <w:r w:rsidR="00E35F39">
        <w:rPr>
          <w:rFonts w:ascii="Arial" w:hAnsi="Arial" w:cs="Arial"/>
          <w:lang w:val="de-CH"/>
        </w:rPr>
      </w:r>
      <w:r w:rsidR="00E35F39">
        <w:rPr>
          <w:rFonts w:ascii="Arial" w:hAnsi="Arial" w:cs="Arial"/>
          <w:lang w:val="de-CH"/>
        </w:rPr>
        <w:fldChar w:fldCharType="separate"/>
      </w:r>
      <w:r w:rsidRPr="0035553B">
        <w:rPr>
          <w:rFonts w:ascii="Arial" w:hAnsi="Arial" w:cs="Arial"/>
          <w:lang w:val="de-CH"/>
        </w:rPr>
        <w:fldChar w:fldCharType="end"/>
      </w:r>
      <w:r w:rsidRPr="0035553B">
        <w:rPr>
          <w:rFonts w:ascii="Arial" w:hAnsi="Arial" w:cs="Arial"/>
        </w:rPr>
        <w:t xml:space="preserve"> oui</w:t>
      </w:r>
      <w:r w:rsidRPr="0035553B">
        <w:rPr>
          <w:rFonts w:ascii="Arial" w:hAnsi="Arial" w:cs="Arial"/>
        </w:rPr>
        <w:tab/>
      </w:r>
      <w:r w:rsidRPr="0035553B">
        <w:rPr>
          <w:rFonts w:ascii="Arial" w:hAnsi="Arial" w:cs="Arial"/>
          <w:lang w:val="de-CH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35553B">
        <w:rPr>
          <w:rFonts w:ascii="Arial" w:hAnsi="Arial" w:cs="Arial"/>
        </w:rPr>
        <w:instrText xml:space="preserve"> FORMCHECKBOX </w:instrText>
      </w:r>
      <w:r w:rsidR="00E35F39">
        <w:rPr>
          <w:rFonts w:ascii="Arial" w:hAnsi="Arial" w:cs="Arial"/>
          <w:lang w:val="de-CH"/>
        </w:rPr>
      </w:r>
      <w:r w:rsidR="00E35F39">
        <w:rPr>
          <w:rFonts w:ascii="Arial" w:hAnsi="Arial" w:cs="Arial"/>
          <w:lang w:val="de-CH"/>
        </w:rPr>
        <w:fldChar w:fldCharType="separate"/>
      </w:r>
      <w:r w:rsidRPr="0035553B">
        <w:rPr>
          <w:rFonts w:ascii="Arial" w:hAnsi="Arial" w:cs="Arial"/>
          <w:lang w:val="de-CH"/>
        </w:rPr>
        <w:fldChar w:fldCharType="end"/>
      </w:r>
      <w:r w:rsidRPr="0035553B">
        <w:rPr>
          <w:rFonts w:ascii="Arial" w:hAnsi="Arial" w:cs="Arial"/>
        </w:rPr>
        <w:t xml:space="preserve"> non</w:t>
      </w:r>
    </w:p>
    <w:p w14:paraId="459AAF61" w14:textId="77777777" w:rsidR="006A578F" w:rsidRPr="0035553B" w:rsidRDefault="006A578F" w:rsidP="006A578F">
      <w:pPr>
        <w:tabs>
          <w:tab w:val="left" w:pos="7740"/>
          <w:tab w:val="left" w:pos="8640"/>
          <w:tab w:val="right" w:pos="9180"/>
        </w:tabs>
        <w:spacing w:after="0"/>
        <w:ind w:left="540"/>
        <w:rPr>
          <w:rFonts w:ascii="Arial" w:hAnsi="Arial" w:cs="Arial"/>
        </w:rPr>
      </w:pPr>
      <w:r w:rsidRPr="0035553B">
        <w:rPr>
          <w:rFonts w:ascii="Arial" w:hAnsi="Arial" w:cs="Arial"/>
        </w:rPr>
        <w:t>Neuromodulations invasives (neuromodulation sacrée)</w:t>
      </w:r>
      <w:r w:rsidRPr="0035553B">
        <w:rPr>
          <w:rFonts w:ascii="Arial" w:hAnsi="Arial" w:cs="Arial"/>
        </w:rPr>
        <w:tab/>
      </w:r>
      <w:r w:rsidRPr="0035553B">
        <w:rPr>
          <w:rFonts w:ascii="Arial" w:hAnsi="Arial" w:cs="Arial"/>
          <w:lang w:val="de-CH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35553B">
        <w:rPr>
          <w:rFonts w:ascii="Arial" w:hAnsi="Arial" w:cs="Arial"/>
        </w:rPr>
        <w:instrText xml:space="preserve"> FORMCHECKBOX </w:instrText>
      </w:r>
      <w:r w:rsidR="00E35F39">
        <w:rPr>
          <w:rFonts w:ascii="Arial" w:hAnsi="Arial" w:cs="Arial"/>
          <w:lang w:val="de-CH"/>
        </w:rPr>
      </w:r>
      <w:r w:rsidR="00E35F39">
        <w:rPr>
          <w:rFonts w:ascii="Arial" w:hAnsi="Arial" w:cs="Arial"/>
          <w:lang w:val="de-CH"/>
        </w:rPr>
        <w:fldChar w:fldCharType="separate"/>
      </w:r>
      <w:r w:rsidRPr="0035553B">
        <w:rPr>
          <w:rFonts w:ascii="Arial" w:hAnsi="Arial" w:cs="Arial"/>
          <w:lang w:val="de-CH"/>
        </w:rPr>
        <w:fldChar w:fldCharType="end"/>
      </w:r>
      <w:r w:rsidRPr="0035553B">
        <w:rPr>
          <w:rFonts w:ascii="Arial" w:hAnsi="Arial" w:cs="Arial"/>
        </w:rPr>
        <w:t xml:space="preserve"> oui</w:t>
      </w:r>
      <w:r w:rsidRPr="0035553B">
        <w:rPr>
          <w:rFonts w:ascii="Arial" w:hAnsi="Arial" w:cs="Arial"/>
        </w:rPr>
        <w:tab/>
      </w:r>
      <w:r w:rsidRPr="0035553B">
        <w:rPr>
          <w:rFonts w:ascii="Arial" w:hAnsi="Arial" w:cs="Arial"/>
          <w:lang w:val="de-CH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35553B">
        <w:rPr>
          <w:rFonts w:ascii="Arial" w:hAnsi="Arial" w:cs="Arial"/>
        </w:rPr>
        <w:instrText xml:space="preserve"> FORMCHECKBOX </w:instrText>
      </w:r>
      <w:r w:rsidR="00E35F39">
        <w:rPr>
          <w:rFonts w:ascii="Arial" w:hAnsi="Arial" w:cs="Arial"/>
          <w:lang w:val="de-CH"/>
        </w:rPr>
      </w:r>
      <w:r w:rsidR="00E35F39">
        <w:rPr>
          <w:rFonts w:ascii="Arial" w:hAnsi="Arial" w:cs="Arial"/>
          <w:lang w:val="de-CH"/>
        </w:rPr>
        <w:fldChar w:fldCharType="separate"/>
      </w:r>
      <w:r w:rsidRPr="0035553B">
        <w:rPr>
          <w:rFonts w:ascii="Arial" w:hAnsi="Arial" w:cs="Arial"/>
          <w:lang w:val="de-CH"/>
        </w:rPr>
        <w:fldChar w:fldCharType="end"/>
      </w:r>
      <w:r w:rsidRPr="0035553B">
        <w:rPr>
          <w:rFonts w:ascii="Arial" w:hAnsi="Arial" w:cs="Arial"/>
        </w:rPr>
        <w:t xml:space="preserve"> non</w:t>
      </w:r>
    </w:p>
    <w:p w14:paraId="5A46FE05" w14:textId="77777777" w:rsidR="006A578F" w:rsidRPr="0035553B" w:rsidRDefault="006A578F" w:rsidP="006A578F">
      <w:pPr>
        <w:tabs>
          <w:tab w:val="left" w:pos="7740"/>
          <w:tab w:val="left" w:pos="8640"/>
          <w:tab w:val="right" w:pos="9180"/>
        </w:tabs>
        <w:spacing w:after="0"/>
        <w:ind w:left="540"/>
        <w:rPr>
          <w:rFonts w:ascii="Arial" w:hAnsi="Arial" w:cs="Arial"/>
        </w:rPr>
      </w:pPr>
    </w:p>
    <w:p w14:paraId="708BE13A" w14:textId="77777777" w:rsidR="006A578F" w:rsidRPr="0035553B" w:rsidRDefault="006A578F" w:rsidP="006A578F">
      <w:pPr>
        <w:tabs>
          <w:tab w:val="left" w:pos="7740"/>
          <w:tab w:val="left" w:pos="8640"/>
          <w:tab w:val="right" w:pos="9180"/>
        </w:tabs>
        <w:spacing w:after="0"/>
        <w:ind w:left="540"/>
        <w:rPr>
          <w:rFonts w:ascii="Arial" w:hAnsi="Arial" w:cs="Arial"/>
        </w:rPr>
      </w:pPr>
      <w:r w:rsidRPr="0035553B">
        <w:rPr>
          <w:rFonts w:ascii="Arial" w:hAnsi="Arial" w:cs="Arial"/>
        </w:rPr>
        <w:t xml:space="preserve">Interventions transurétrales et percutanées </w:t>
      </w:r>
      <w:r w:rsidRPr="0035553B">
        <w:rPr>
          <w:rFonts w:ascii="Arial" w:hAnsi="Arial" w:cs="Arial"/>
        </w:rPr>
        <w:tab/>
      </w:r>
      <w:r w:rsidRPr="0035553B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35553B">
        <w:rPr>
          <w:rFonts w:ascii="Arial" w:hAnsi="Arial" w:cs="Arial"/>
        </w:rPr>
        <w:instrText xml:space="preserve"> FORMCHECKBOX </w:instrText>
      </w:r>
      <w:r w:rsidR="00E35F39">
        <w:rPr>
          <w:rFonts w:ascii="Arial" w:hAnsi="Arial" w:cs="Arial"/>
        </w:rPr>
      </w:r>
      <w:r w:rsidR="00E35F39">
        <w:rPr>
          <w:rFonts w:ascii="Arial" w:hAnsi="Arial" w:cs="Arial"/>
        </w:rPr>
        <w:fldChar w:fldCharType="separate"/>
      </w:r>
      <w:r w:rsidRPr="0035553B">
        <w:rPr>
          <w:rFonts w:ascii="Arial" w:hAnsi="Arial" w:cs="Arial"/>
        </w:rPr>
        <w:fldChar w:fldCharType="end"/>
      </w:r>
      <w:r w:rsidRPr="0035553B">
        <w:rPr>
          <w:rFonts w:ascii="Arial" w:hAnsi="Arial" w:cs="Arial"/>
        </w:rPr>
        <w:t xml:space="preserve"> oui</w:t>
      </w:r>
      <w:r w:rsidRPr="0035553B">
        <w:rPr>
          <w:rFonts w:ascii="Arial" w:hAnsi="Arial" w:cs="Arial"/>
        </w:rPr>
        <w:tab/>
      </w:r>
      <w:r w:rsidRPr="0035553B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35553B">
        <w:rPr>
          <w:rFonts w:ascii="Arial" w:hAnsi="Arial" w:cs="Arial"/>
        </w:rPr>
        <w:instrText xml:space="preserve"> FORMCHECKBOX </w:instrText>
      </w:r>
      <w:r w:rsidR="00E35F39">
        <w:rPr>
          <w:rFonts w:ascii="Arial" w:hAnsi="Arial" w:cs="Arial"/>
        </w:rPr>
      </w:r>
      <w:r w:rsidR="00E35F39">
        <w:rPr>
          <w:rFonts w:ascii="Arial" w:hAnsi="Arial" w:cs="Arial"/>
        </w:rPr>
        <w:fldChar w:fldCharType="separate"/>
      </w:r>
      <w:r w:rsidRPr="0035553B">
        <w:rPr>
          <w:rFonts w:ascii="Arial" w:hAnsi="Arial" w:cs="Arial"/>
        </w:rPr>
        <w:fldChar w:fldCharType="end"/>
      </w:r>
      <w:r w:rsidRPr="0035553B">
        <w:rPr>
          <w:rFonts w:ascii="Arial" w:hAnsi="Arial" w:cs="Arial"/>
        </w:rPr>
        <w:t xml:space="preserve"> non</w:t>
      </w:r>
    </w:p>
    <w:p w14:paraId="414C5EFD" w14:textId="77777777" w:rsidR="006A578F" w:rsidRPr="0035553B" w:rsidRDefault="006A578F" w:rsidP="006A578F">
      <w:pPr>
        <w:tabs>
          <w:tab w:val="left" w:pos="7740"/>
          <w:tab w:val="left" w:pos="8640"/>
          <w:tab w:val="right" w:pos="9180"/>
        </w:tabs>
        <w:spacing w:after="0"/>
        <w:ind w:left="540"/>
        <w:rPr>
          <w:rFonts w:ascii="Arial" w:hAnsi="Arial" w:cs="Arial"/>
        </w:rPr>
      </w:pPr>
      <w:r w:rsidRPr="0035553B">
        <w:rPr>
          <w:rFonts w:ascii="Arial" w:hAnsi="Arial" w:cs="Arial"/>
        </w:rPr>
        <w:t>Physiothérapie du périnée</w:t>
      </w:r>
      <w:r w:rsidRPr="0035553B">
        <w:rPr>
          <w:rFonts w:ascii="Arial" w:hAnsi="Arial" w:cs="Arial"/>
        </w:rPr>
        <w:tab/>
      </w:r>
      <w:r w:rsidRPr="0035553B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35553B">
        <w:rPr>
          <w:rFonts w:ascii="Arial" w:hAnsi="Arial" w:cs="Arial"/>
        </w:rPr>
        <w:instrText xml:space="preserve"> FORMCHECKBOX </w:instrText>
      </w:r>
      <w:r w:rsidR="00E35F39">
        <w:rPr>
          <w:rFonts w:ascii="Arial" w:hAnsi="Arial" w:cs="Arial"/>
        </w:rPr>
      </w:r>
      <w:r w:rsidR="00E35F39">
        <w:rPr>
          <w:rFonts w:ascii="Arial" w:hAnsi="Arial" w:cs="Arial"/>
        </w:rPr>
        <w:fldChar w:fldCharType="separate"/>
      </w:r>
      <w:r w:rsidRPr="0035553B">
        <w:rPr>
          <w:rFonts w:ascii="Arial" w:hAnsi="Arial" w:cs="Arial"/>
        </w:rPr>
        <w:fldChar w:fldCharType="end"/>
      </w:r>
      <w:r w:rsidRPr="0035553B">
        <w:rPr>
          <w:rFonts w:ascii="Arial" w:hAnsi="Arial" w:cs="Arial"/>
        </w:rPr>
        <w:t xml:space="preserve"> oui</w:t>
      </w:r>
      <w:r w:rsidRPr="0035553B">
        <w:rPr>
          <w:rFonts w:ascii="Arial" w:hAnsi="Arial" w:cs="Arial"/>
        </w:rPr>
        <w:tab/>
      </w:r>
      <w:r w:rsidRPr="0035553B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35553B">
        <w:rPr>
          <w:rFonts w:ascii="Arial" w:hAnsi="Arial" w:cs="Arial"/>
        </w:rPr>
        <w:instrText xml:space="preserve"> FORMCHECKBOX </w:instrText>
      </w:r>
      <w:r w:rsidR="00E35F39">
        <w:rPr>
          <w:rFonts w:ascii="Arial" w:hAnsi="Arial" w:cs="Arial"/>
        </w:rPr>
      </w:r>
      <w:r w:rsidR="00E35F39">
        <w:rPr>
          <w:rFonts w:ascii="Arial" w:hAnsi="Arial" w:cs="Arial"/>
        </w:rPr>
        <w:fldChar w:fldCharType="separate"/>
      </w:r>
      <w:r w:rsidRPr="0035553B">
        <w:rPr>
          <w:rFonts w:ascii="Arial" w:hAnsi="Arial" w:cs="Arial"/>
        </w:rPr>
        <w:fldChar w:fldCharType="end"/>
      </w:r>
      <w:r w:rsidRPr="0035553B">
        <w:rPr>
          <w:rFonts w:ascii="Arial" w:hAnsi="Arial" w:cs="Arial"/>
        </w:rPr>
        <w:t xml:space="preserve"> non</w:t>
      </w:r>
    </w:p>
    <w:p w14:paraId="29E4DF90" w14:textId="77777777" w:rsidR="006A578F" w:rsidRPr="0035553B" w:rsidRDefault="006A578F" w:rsidP="006A578F">
      <w:pPr>
        <w:tabs>
          <w:tab w:val="left" w:pos="7740"/>
          <w:tab w:val="left" w:pos="8640"/>
          <w:tab w:val="right" w:pos="9180"/>
        </w:tabs>
        <w:spacing w:after="0"/>
        <w:ind w:left="540"/>
        <w:rPr>
          <w:rFonts w:ascii="Arial" w:hAnsi="Arial" w:cs="Arial"/>
        </w:rPr>
      </w:pPr>
      <w:r w:rsidRPr="0035553B">
        <w:rPr>
          <w:rFonts w:ascii="Arial" w:hAnsi="Arial" w:cs="Arial"/>
        </w:rPr>
        <w:t>Électromyogramme du sphincter externe de l’anus</w:t>
      </w:r>
      <w:r w:rsidRPr="0035553B">
        <w:rPr>
          <w:rFonts w:ascii="Arial" w:hAnsi="Arial" w:cs="Arial"/>
        </w:rPr>
        <w:tab/>
      </w:r>
      <w:r w:rsidRPr="0035553B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35553B">
        <w:rPr>
          <w:rFonts w:ascii="Arial" w:hAnsi="Arial" w:cs="Arial"/>
        </w:rPr>
        <w:instrText xml:space="preserve"> FORMCHECKBOX </w:instrText>
      </w:r>
      <w:r w:rsidR="00E35F39">
        <w:rPr>
          <w:rFonts w:ascii="Arial" w:hAnsi="Arial" w:cs="Arial"/>
        </w:rPr>
      </w:r>
      <w:r w:rsidR="00E35F39">
        <w:rPr>
          <w:rFonts w:ascii="Arial" w:hAnsi="Arial" w:cs="Arial"/>
        </w:rPr>
        <w:fldChar w:fldCharType="separate"/>
      </w:r>
      <w:r w:rsidRPr="0035553B">
        <w:rPr>
          <w:rFonts w:ascii="Arial" w:hAnsi="Arial" w:cs="Arial"/>
        </w:rPr>
        <w:fldChar w:fldCharType="end"/>
      </w:r>
      <w:r w:rsidRPr="0035553B">
        <w:rPr>
          <w:rFonts w:ascii="Arial" w:hAnsi="Arial" w:cs="Arial"/>
        </w:rPr>
        <w:t xml:space="preserve"> oui</w:t>
      </w:r>
      <w:r w:rsidRPr="0035553B">
        <w:rPr>
          <w:rFonts w:ascii="Arial" w:hAnsi="Arial" w:cs="Arial"/>
        </w:rPr>
        <w:tab/>
      </w:r>
      <w:r w:rsidRPr="0035553B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35553B">
        <w:rPr>
          <w:rFonts w:ascii="Arial" w:hAnsi="Arial" w:cs="Arial"/>
        </w:rPr>
        <w:instrText xml:space="preserve"> FORMCHECKBOX </w:instrText>
      </w:r>
      <w:r w:rsidR="00E35F39">
        <w:rPr>
          <w:rFonts w:ascii="Arial" w:hAnsi="Arial" w:cs="Arial"/>
        </w:rPr>
      </w:r>
      <w:r w:rsidR="00E35F39">
        <w:rPr>
          <w:rFonts w:ascii="Arial" w:hAnsi="Arial" w:cs="Arial"/>
        </w:rPr>
        <w:fldChar w:fldCharType="separate"/>
      </w:r>
      <w:r w:rsidRPr="0035553B">
        <w:rPr>
          <w:rFonts w:ascii="Arial" w:hAnsi="Arial" w:cs="Arial"/>
        </w:rPr>
        <w:fldChar w:fldCharType="end"/>
      </w:r>
      <w:r w:rsidRPr="0035553B">
        <w:rPr>
          <w:rFonts w:ascii="Arial" w:hAnsi="Arial" w:cs="Arial"/>
        </w:rPr>
        <w:t xml:space="preserve"> non</w:t>
      </w:r>
    </w:p>
    <w:p w14:paraId="4C614E02" w14:textId="77777777" w:rsidR="006A578F" w:rsidRPr="0035553B" w:rsidRDefault="006A578F" w:rsidP="006A578F">
      <w:pPr>
        <w:tabs>
          <w:tab w:val="left" w:pos="7740"/>
          <w:tab w:val="left" w:pos="8640"/>
          <w:tab w:val="right" w:pos="9180"/>
        </w:tabs>
        <w:spacing w:after="0"/>
        <w:ind w:left="540"/>
        <w:rPr>
          <w:rFonts w:ascii="Arial" w:hAnsi="Arial" w:cs="Arial"/>
        </w:rPr>
      </w:pPr>
      <w:r w:rsidRPr="0035553B">
        <w:rPr>
          <w:rFonts w:ascii="Arial" w:hAnsi="Arial" w:cs="Arial"/>
        </w:rPr>
        <w:t>Neurophysiologie (PES du nerf tibial, PES du nerf pudendal)</w:t>
      </w:r>
      <w:r w:rsidRPr="0035553B">
        <w:rPr>
          <w:rFonts w:ascii="Arial" w:hAnsi="Arial" w:cs="Arial"/>
        </w:rPr>
        <w:br/>
        <w:t>en coopération avec le Service de neurologie dans l’institution</w:t>
      </w:r>
      <w:r w:rsidRPr="0035553B">
        <w:rPr>
          <w:rFonts w:ascii="Arial" w:hAnsi="Arial" w:cs="Arial"/>
        </w:rPr>
        <w:tab/>
      </w:r>
      <w:r w:rsidRPr="0035553B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35553B">
        <w:rPr>
          <w:rFonts w:ascii="Arial" w:hAnsi="Arial" w:cs="Arial"/>
        </w:rPr>
        <w:instrText xml:space="preserve"> FORMCHECKBOX </w:instrText>
      </w:r>
      <w:r w:rsidR="00E35F39">
        <w:rPr>
          <w:rFonts w:ascii="Arial" w:hAnsi="Arial" w:cs="Arial"/>
        </w:rPr>
      </w:r>
      <w:r w:rsidR="00E35F39">
        <w:rPr>
          <w:rFonts w:ascii="Arial" w:hAnsi="Arial" w:cs="Arial"/>
        </w:rPr>
        <w:fldChar w:fldCharType="separate"/>
      </w:r>
      <w:r w:rsidRPr="0035553B">
        <w:rPr>
          <w:rFonts w:ascii="Arial" w:hAnsi="Arial" w:cs="Arial"/>
        </w:rPr>
        <w:fldChar w:fldCharType="end"/>
      </w:r>
      <w:r w:rsidRPr="0035553B">
        <w:rPr>
          <w:rFonts w:ascii="Arial" w:hAnsi="Arial" w:cs="Arial"/>
        </w:rPr>
        <w:t xml:space="preserve"> oui</w:t>
      </w:r>
      <w:r w:rsidRPr="0035553B">
        <w:rPr>
          <w:rFonts w:ascii="Arial" w:hAnsi="Arial" w:cs="Arial"/>
        </w:rPr>
        <w:tab/>
      </w:r>
      <w:r w:rsidRPr="0035553B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35553B">
        <w:rPr>
          <w:rFonts w:ascii="Arial" w:hAnsi="Arial" w:cs="Arial"/>
        </w:rPr>
        <w:instrText xml:space="preserve"> FORMCHECKBOX </w:instrText>
      </w:r>
      <w:r w:rsidR="00E35F39">
        <w:rPr>
          <w:rFonts w:ascii="Arial" w:hAnsi="Arial" w:cs="Arial"/>
        </w:rPr>
      </w:r>
      <w:r w:rsidR="00E35F39">
        <w:rPr>
          <w:rFonts w:ascii="Arial" w:hAnsi="Arial" w:cs="Arial"/>
        </w:rPr>
        <w:fldChar w:fldCharType="separate"/>
      </w:r>
      <w:r w:rsidRPr="0035553B">
        <w:rPr>
          <w:rFonts w:ascii="Arial" w:hAnsi="Arial" w:cs="Arial"/>
        </w:rPr>
        <w:fldChar w:fldCharType="end"/>
      </w:r>
      <w:r w:rsidRPr="0035553B">
        <w:rPr>
          <w:rFonts w:ascii="Arial" w:hAnsi="Arial" w:cs="Arial"/>
        </w:rPr>
        <w:t xml:space="preserve"> non</w:t>
      </w:r>
    </w:p>
    <w:p w14:paraId="4BFA937E" w14:textId="77777777" w:rsidR="006A578F" w:rsidRPr="0035553B" w:rsidRDefault="006A578F" w:rsidP="006A578F">
      <w:pPr>
        <w:tabs>
          <w:tab w:val="left" w:pos="7740"/>
          <w:tab w:val="left" w:pos="8640"/>
          <w:tab w:val="right" w:pos="9180"/>
        </w:tabs>
        <w:spacing w:after="0"/>
        <w:ind w:left="540"/>
        <w:rPr>
          <w:rFonts w:ascii="Arial" w:hAnsi="Arial" w:cs="Arial"/>
        </w:rPr>
      </w:pPr>
      <w:r w:rsidRPr="0035553B">
        <w:rPr>
          <w:rFonts w:ascii="Arial" w:hAnsi="Arial" w:cs="Arial"/>
        </w:rPr>
        <w:t>Service d’urgence spécifique</w:t>
      </w:r>
      <w:r w:rsidRPr="0035553B">
        <w:rPr>
          <w:rFonts w:ascii="Arial" w:hAnsi="Arial" w:cs="Arial"/>
        </w:rPr>
        <w:tab/>
      </w:r>
      <w:r w:rsidRPr="0035553B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35553B">
        <w:rPr>
          <w:rFonts w:ascii="Arial" w:hAnsi="Arial" w:cs="Arial"/>
        </w:rPr>
        <w:instrText xml:space="preserve"> FORMCHECKBOX </w:instrText>
      </w:r>
      <w:r w:rsidR="00E35F39">
        <w:rPr>
          <w:rFonts w:ascii="Arial" w:hAnsi="Arial" w:cs="Arial"/>
        </w:rPr>
      </w:r>
      <w:r w:rsidR="00E35F39">
        <w:rPr>
          <w:rFonts w:ascii="Arial" w:hAnsi="Arial" w:cs="Arial"/>
        </w:rPr>
        <w:fldChar w:fldCharType="separate"/>
      </w:r>
      <w:r w:rsidRPr="0035553B">
        <w:rPr>
          <w:rFonts w:ascii="Arial" w:hAnsi="Arial" w:cs="Arial"/>
        </w:rPr>
        <w:fldChar w:fldCharType="end"/>
      </w:r>
      <w:r w:rsidRPr="0035553B">
        <w:rPr>
          <w:rFonts w:ascii="Arial" w:hAnsi="Arial" w:cs="Arial"/>
        </w:rPr>
        <w:t xml:space="preserve"> oui</w:t>
      </w:r>
      <w:r w:rsidRPr="0035553B">
        <w:rPr>
          <w:rFonts w:ascii="Arial" w:hAnsi="Arial" w:cs="Arial"/>
        </w:rPr>
        <w:tab/>
      </w:r>
      <w:r w:rsidRPr="0035553B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35553B">
        <w:rPr>
          <w:rFonts w:ascii="Arial" w:hAnsi="Arial" w:cs="Arial"/>
        </w:rPr>
        <w:instrText xml:space="preserve"> FORMCHECKBOX </w:instrText>
      </w:r>
      <w:r w:rsidR="00E35F39">
        <w:rPr>
          <w:rFonts w:ascii="Arial" w:hAnsi="Arial" w:cs="Arial"/>
        </w:rPr>
      </w:r>
      <w:r w:rsidR="00E35F39">
        <w:rPr>
          <w:rFonts w:ascii="Arial" w:hAnsi="Arial" w:cs="Arial"/>
        </w:rPr>
        <w:fldChar w:fldCharType="separate"/>
      </w:r>
      <w:r w:rsidRPr="0035553B">
        <w:rPr>
          <w:rFonts w:ascii="Arial" w:hAnsi="Arial" w:cs="Arial"/>
        </w:rPr>
        <w:fldChar w:fldCharType="end"/>
      </w:r>
      <w:r w:rsidRPr="0035553B">
        <w:rPr>
          <w:rFonts w:ascii="Arial" w:hAnsi="Arial" w:cs="Arial"/>
        </w:rPr>
        <w:t xml:space="preserve"> non</w:t>
      </w:r>
    </w:p>
    <w:p w14:paraId="66F930C6" w14:textId="77777777" w:rsidR="006A578F" w:rsidRPr="0035553B" w:rsidRDefault="006A578F" w:rsidP="006A578F">
      <w:pPr>
        <w:spacing w:after="0"/>
        <w:rPr>
          <w:rFonts w:ascii="Arial" w:hAnsi="Arial" w:cs="Arial"/>
        </w:rPr>
      </w:pPr>
    </w:p>
    <w:p w14:paraId="00D0FA45" w14:textId="77777777" w:rsidR="006A578F" w:rsidRPr="0035553B" w:rsidRDefault="006A578F" w:rsidP="006A578F">
      <w:pPr>
        <w:tabs>
          <w:tab w:val="left" w:pos="540"/>
          <w:tab w:val="left" w:pos="7740"/>
        </w:tabs>
        <w:spacing w:after="0"/>
        <w:rPr>
          <w:rFonts w:ascii="Arial" w:hAnsi="Arial" w:cs="Arial"/>
        </w:rPr>
      </w:pPr>
      <w:r w:rsidRPr="0035553B">
        <w:rPr>
          <w:rFonts w:ascii="Arial" w:hAnsi="Arial" w:cs="Arial"/>
        </w:rPr>
        <w:t>1.8.</w:t>
      </w:r>
      <w:r w:rsidRPr="0035553B">
        <w:rPr>
          <w:rFonts w:ascii="Arial" w:hAnsi="Arial" w:cs="Arial"/>
        </w:rPr>
        <w:tab/>
        <w:t>Formation postgraduée théorique</w:t>
      </w:r>
    </w:p>
    <w:p w14:paraId="6C1DD07A" w14:textId="77777777" w:rsidR="006A578F" w:rsidRPr="0035553B" w:rsidRDefault="006A578F" w:rsidP="006A578F">
      <w:pPr>
        <w:tabs>
          <w:tab w:val="left" w:pos="7740"/>
          <w:tab w:val="left" w:pos="8640"/>
          <w:tab w:val="right" w:pos="9180"/>
        </w:tabs>
        <w:spacing w:after="0"/>
        <w:ind w:left="540"/>
        <w:rPr>
          <w:rFonts w:ascii="Arial" w:hAnsi="Arial" w:cs="Arial"/>
        </w:rPr>
      </w:pPr>
      <w:r w:rsidRPr="0035553B">
        <w:rPr>
          <w:rFonts w:ascii="Arial" w:hAnsi="Arial" w:cs="Arial"/>
        </w:rPr>
        <w:t>Plan de formation postgraduée obligatoire de la clinique/du service</w:t>
      </w:r>
      <w:r w:rsidRPr="0035553B">
        <w:rPr>
          <w:rFonts w:ascii="Arial" w:hAnsi="Arial" w:cs="Arial"/>
        </w:rPr>
        <w:tab/>
      </w:r>
      <w:r w:rsidRPr="0035553B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35553B">
        <w:rPr>
          <w:rFonts w:ascii="Arial" w:hAnsi="Arial" w:cs="Arial"/>
        </w:rPr>
        <w:instrText xml:space="preserve"> FORMCHECKBOX </w:instrText>
      </w:r>
      <w:r w:rsidR="00E35F39">
        <w:rPr>
          <w:rFonts w:ascii="Arial" w:hAnsi="Arial" w:cs="Arial"/>
        </w:rPr>
      </w:r>
      <w:r w:rsidR="00E35F39">
        <w:rPr>
          <w:rFonts w:ascii="Arial" w:hAnsi="Arial" w:cs="Arial"/>
        </w:rPr>
        <w:fldChar w:fldCharType="separate"/>
      </w:r>
      <w:r w:rsidRPr="0035553B">
        <w:rPr>
          <w:rFonts w:ascii="Arial" w:hAnsi="Arial" w:cs="Arial"/>
        </w:rPr>
        <w:fldChar w:fldCharType="end"/>
      </w:r>
      <w:r w:rsidRPr="0035553B">
        <w:rPr>
          <w:rFonts w:ascii="Arial" w:hAnsi="Arial" w:cs="Arial"/>
        </w:rPr>
        <w:t xml:space="preserve"> oui</w:t>
      </w:r>
      <w:r w:rsidRPr="0035553B">
        <w:rPr>
          <w:rFonts w:ascii="Arial" w:hAnsi="Arial" w:cs="Arial"/>
        </w:rPr>
        <w:tab/>
      </w:r>
      <w:r w:rsidRPr="0035553B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35553B">
        <w:rPr>
          <w:rFonts w:ascii="Arial" w:hAnsi="Arial" w:cs="Arial"/>
        </w:rPr>
        <w:instrText xml:space="preserve"> FORMCHECKBOX </w:instrText>
      </w:r>
      <w:r w:rsidR="00E35F39">
        <w:rPr>
          <w:rFonts w:ascii="Arial" w:hAnsi="Arial" w:cs="Arial"/>
        </w:rPr>
      </w:r>
      <w:r w:rsidR="00E35F39">
        <w:rPr>
          <w:rFonts w:ascii="Arial" w:hAnsi="Arial" w:cs="Arial"/>
        </w:rPr>
        <w:fldChar w:fldCharType="separate"/>
      </w:r>
      <w:r w:rsidRPr="0035553B">
        <w:rPr>
          <w:rFonts w:ascii="Arial" w:hAnsi="Arial" w:cs="Arial"/>
        </w:rPr>
        <w:fldChar w:fldCharType="end"/>
      </w:r>
      <w:r w:rsidRPr="0035553B">
        <w:rPr>
          <w:rFonts w:ascii="Arial" w:hAnsi="Arial" w:cs="Arial"/>
        </w:rPr>
        <w:t xml:space="preserve"> non</w:t>
      </w:r>
    </w:p>
    <w:p w14:paraId="4ED3C6FD" w14:textId="77777777" w:rsidR="006A578F" w:rsidRPr="0035553B" w:rsidRDefault="006A578F" w:rsidP="006A578F">
      <w:pPr>
        <w:tabs>
          <w:tab w:val="left" w:pos="7740"/>
          <w:tab w:val="left" w:pos="8640"/>
          <w:tab w:val="right" w:pos="9180"/>
        </w:tabs>
        <w:spacing w:after="0"/>
        <w:ind w:left="540"/>
        <w:rPr>
          <w:rFonts w:ascii="Arial" w:hAnsi="Arial" w:cs="Arial"/>
        </w:rPr>
      </w:pPr>
      <w:r w:rsidRPr="0035553B">
        <w:rPr>
          <w:rFonts w:ascii="Arial" w:hAnsi="Arial" w:cs="Arial"/>
        </w:rPr>
        <w:t xml:space="preserve">Formation postgraduée : nbre </w:t>
      </w:r>
      <w:proofErr w:type="spellStart"/>
      <w:r w:rsidRPr="0035553B">
        <w:rPr>
          <w:rFonts w:ascii="Arial" w:hAnsi="Arial" w:cs="Arial"/>
        </w:rPr>
        <w:t>hrs</w:t>
      </w:r>
      <w:proofErr w:type="spellEnd"/>
      <w:r w:rsidRPr="0035553B">
        <w:rPr>
          <w:rFonts w:ascii="Arial" w:hAnsi="Arial" w:cs="Arial"/>
        </w:rPr>
        <w:t>/semaine</w:t>
      </w:r>
      <w:r w:rsidRPr="0035553B">
        <w:rPr>
          <w:rFonts w:ascii="Arial" w:hAnsi="Arial" w:cs="Arial"/>
        </w:rPr>
        <w:tab/>
      </w:r>
      <w:r w:rsidRPr="0035553B">
        <w:rPr>
          <w:rFonts w:ascii="Arial" w:hAnsi="Arial" w:cs="Arial"/>
        </w:rPr>
        <w:fldChar w:fldCharType="begin">
          <w:ffData>
            <w:name w:val="Text66"/>
            <w:enabled/>
            <w:calcOnExit w:val="0"/>
            <w:textInput/>
          </w:ffData>
        </w:fldChar>
      </w:r>
      <w:r w:rsidRPr="0035553B">
        <w:rPr>
          <w:rFonts w:ascii="Arial" w:hAnsi="Arial" w:cs="Arial"/>
        </w:rPr>
        <w:instrText xml:space="preserve"> FORMTEXT </w:instrText>
      </w:r>
      <w:r w:rsidRPr="0035553B">
        <w:rPr>
          <w:rFonts w:ascii="Arial" w:hAnsi="Arial" w:cs="Arial"/>
        </w:rPr>
      </w:r>
      <w:r w:rsidRPr="0035553B">
        <w:rPr>
          <w:rFonts w:ascii="Arial" w:hAnsi="Arial" w:cs="Arial"/>
        </w:rPr>
        <w:fldChar w:fldCharType="separate"/>
      </w:r>
      <w:r w:rsidRPr="0035553B">
        <w:rPr>
          <w:rFonts w:ascii="Arial" w:hAnsi="Arial" w:cs="Arial"/>
          <w:noProof/>
        </w:rPr>
        <w:t> </w:t>
      </w:r>
      <w:r w:rsidRPr="0035553B">
        <w:rPr>
          <w:rFonts w:ascii="Arial" w:hAnsi="Arial" w:cs="Arial"/>
          <w:noProof/>
        </w:rPr>
        <w:t> </w:t>
      </w:r>
      <w:r w:rsidRPr="0035553B">
        <w:rPr>
          <w:rFonts w:ascii="Arial" w:hAnsi="Arial" w:cs="Arial"/>
          <w:noProof/>
        </w:rPr>
        <w:t> </w:t>
      </w:r>
      <w:r w:rsidRPr="0035553B">
        <w:rPr>
          <w:rFonts w:ascii="Arial" w:hAnsi="Arial" w:cs="Arial"/>
          <w:noProof/>
        </w:rPr>
        <w:t> </w:t>
      </w:r>
      <w:r w:rsidRPr="0035553B">
        <w:rPr>
          <w:rFonts w:ascii="Arial" w:hAnsi="Arial" w:cs="Arial"/>
          <w:noProof/>
        </w:rPr>
        <w:t> </w:t>
      </w:r>
      <w:r w:rsidRPr="0035553B">
        <w:rPr>
          <w:rFonts w:ascii="Arial" w:hAnsi="Arial" w:cs="Arial"/>
        </w:rPr>
        <w:fldChar w:fldCharType="end"/>
      </w:r>
    </w:p>
    <w:p w14:paraId="2D85C83B" w14:textId="77777777" w:rsidR="006A578F" w:rsidRPr="0035553B" w:rsidRDefault="006A578F" w:rsidP="006A578F">
      <w:pPr>
        <w:tabs>
          <w:tab w:val="left" w:pos="7740"/>
          <w:tab w:val="left" w:pos="8640"/>
          <w:tab w:val="right" w:pos="9180"/>
        </w:tabs>
        <w:spacing w:after="0"/>
        <w:ind w:left="540"/>
        <w:rPr>
          <w:rFonts w:ascii="Arial" w:hAnsi="Arial" w:cs="Arial"/>
        </w:rPr>
      </w:pPr>
      <w:r w:rsidRPr="0035553B">
        <w:rPr>
          <w:rFonts w:ascii="Arial" w:hAnsi="Arial" w:cs="Arial"/>
        </w:rPr>
        <w:t>La possibilité de suivre des cours de formation postgraduée externes</w:t>
      </w:r>
      <w:r w:rsidRPr="0035553B">
        <w:rPr>
          <w:rFonts w:ascii="Arial" w:hAnsi="Arial" w:cs="Arial"/>
        </w:rPr>
        <w:br/>
        <w:t>est-elle garantie ?</w:t>
      </w:r>
      <w:r w:rsidRPr="0035553B">
        <w:rPr>
          <w:rFonts w:ascii="Arial" w:hAnsi="Arial" w:cs="Arial"/>
        </w:rPr>
        <w:tab/>
      </w:r>
      <w:r w:rsidRPr="0035553B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35553B">
        <w:rPr>
          <w:rFonts w:ascii="Arial" w:hAnsi="Arial" w:cs="Arial"/>
        </w:rPr>
        <w:instrText xml:space="preserve"> FORMCHECKBOX </w:instrText>
      </w:r>
      <w:r w:rsidR="00E35F39">
        <w:rPr>
          <w:rFonts w:ascii="Arial" w:hAnsi="Arial" w:cs="Arial"/>
        </w:rPr>
      </w:r>
      <w:r w:rsidR="00E35F39">
        <w:rPr>
          <w:rFonts w:ascii="Arial" w:hAnsi="Arial" w:cs="Arial"/>
        </w:rPr>
        <w:fldChar w:fldCharType="separate"/>
      </w:r>
      <w:r w:rsidRPr="0035553B">
        <w:rPr>
          <w:rFonts w:ascii="Arial" w:hAnsi="Arial" w:cs="Arial"/>
        </w:rPr>
        <w:fldChar w:fldCharType="end"/>
      </w:r>
      <w:r w:rsidRPr="0035553B">
        <w:rPr>
          <w:rFonts w:ascii="Arial" w:hAnsi="Arial" w:cs="Arial"/>
        </w:rPr>
        <w:t xml:space="preserve"> oui</w:t>
      </w:r>
      <w:r w:rsidRPr="0035553B">
        <w:rPr>
          <w:rFonts w:ascii="Arial" w:hAnsi="Arial" w:cs="Arial"/>
        </w:rPr>
        <w:tab/>
      </w:r>
      <w:r w:rsidRPr="0035553B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35553B">
        <w:rPr>
          <w:rFonts w:ascii="Arial" w:hAnsi="Arial" w:cs="Arial"/>
        </w:rPr>
        <w:instrText xml:space="preserve"> FORMCHECKBOX </w:instrText>
      </w:r>
      <w:r w:rsidR="00E35F39">
        <w:rPr>
          <w:rFonts w:ascii="Arial" w:hAnsi="Arial" w:cs="Arial"/>
        </w:rPr>
      </w:r>
      <w:r w:rsidR="00E35F39">
        <w:rPr>
          <w:rFonts w:ascii="Arial" w:hAnsi="Arial" w:cs="Arial"/>
        </w:rPr>
        <w:fldChar w:fldCharType="separate"/>
      </w:r>
      <w:r w:rsidRPr="0035553B">
        <w:rPr>
          <w:rFonts w:ascii="Arial" w:hAnsi="Arial" w:cs="Arial"/>
        </w:rPr>
        <w:fldChar w:fldCharType="end"/>
      </w:r>
      <w:r w:rsidRPr="0035553B">
        <w:rPr>
          <w:rFonts w:ascii="Arial" w:hAnsi="Arial" w:cs="Arial"/>
        </w:rPr>
        <w:t xml:space="preserve"> non</w:t>
      </w:r>
    </w:p>
    <w:p w14:paraId="005F3DA1" w14:textId="77777777" w:rsidR="006A578F" w:rsidRPr="0035553B" w:rsidRDefault="006A578F" w:rsidP="006A578F">
      <w:pPr>
        <w:tabs>
          <w:tab w:val="left" w:pos="7740"/>
          <w:tab w:val="left" w:pos="8640"/>
          <w:tab w:val="right" w:pos="9180"/>
        </w:tabs>
        <w:spacing w:after="0"/>
        <w:ind w:left="540"/>
        <w:rPr>
          <w:rFonts w:ascii="Arial" w:hAnsi="Arial" w:cs="Arial"/>
        </w:rPr>
      </w:pPr>
      <w:r w:rsidRPr="0035553B">
        <w:rPr>
          <w:rFonts w:ascii="Arial" w:hAnsi="Arial" w:cs="Arial"/>
        </w:rPr>
        <w:t>Nombre de revues spécialisées en neuro-urologie à disposition</w:t>
      </w:r>
      <w:r w:rsidRPr="0035553B">
        <w:rPr>
          <w:rFonts w:ascii="Arial" w:hAnsi="Arial" w:cs="Arial"/>
        </w:rPr>
        <w:tab/>
      </w:r>
      <w:r w:rsidRPr="0035553B">
        <w:rPr>
          <w:rFonts w:ascii="Arial" w:hAnsi="Arial" w:cs="Arial"/>
        </w:rPr>
        <w:fldChar w:fldCharType="begin">
          <w:ffData>
            <w:name w:val="Text66"/>
            <w:enabled/>
            <w:calcOnExit w:val="0"/>
            <w:textInput/>
          </w:ffData>
        </w:fldChar>
      </w:r>
      <w:r w:rsidRPr="0035553B">
        <w:rPr>
          <w:rFonts w:ascii="Arial" w:hAnsi="Arial" w:cs="Arial"/>
        </w:rPr>
        <w:instrText xml:space="preserve"> FORMTEXT </w:instrText>
      </w:r>
      <w:r w:rsidRPr="0035553B">
        <w:rPr>
          <w:rFonts w:ascii="Arial" w:hAnsi="Arial" w:cs="Arial"/>
        </w:rPr>
      </w:r>
      <w:r w:rsidRPr="0035553B">
        <w:rPr>
          <w:rFonts w:ascii="Arial" w:hAnsi="Arial" w:cs="Arial"/>
        </w:rPr>
        <w:fldChar w:fldCharType="separate"/>
      </w:r>
      <w:r w:rsidRPr="0035553B">
        <w:rPr>
          <w:rFonts w:ascii="Arial" w:hAnsi="Arial" w:cs="Arial"/>
          <w:noProof/>
        </w:rPr>
        <w:t> </w:t>
      </w:r>
      <w:r w:rsidRPr="0035553B">
        <w:rPr>
          <w:rFonts w:ascii="Arial" w:hAnsi="Arial" w:cs="Arial"/>
          <w:noProof/>
        </w:rPr>
        <w:t> </w:t>
      </w:r>
      <w:r w:rsidRPr="0035553B">
        <w:rPr>
          <w:rFonts w:ascii="Arial" w:hAnsi="Arial" w:cs="Arial"/>
          <w:noProof/>
        </w:rPr>
        <w:t> </w:t>
      </w:r>
      <w:r w:rsidRPr="0035553B">
        <w:rPr>
          <w:rFonts w:ascii="Arial" w:hAnsi="Arial" w:cs="Arial"/>
          <w:noProof/>
        </w:rPr>
        <w:t> </w:t>
      </w:r>
      <w:r w:rsidRPr="0035553B">
        <w:rPr>
          <w:rFonts w:ascii="Arial" w:hAnsi="Arial" w:cs="Arial"/>
          <w:noProof/>
        </w:rPr>
        <w:t> </w:t>
      </w:r>
      <w:r w:rsidRPr="0035553B">
        <w:rPr>
          <w:rFonts w:ascii="Arial" w:hAnsi="Arial" w:cs="Arial"/>
        </w:rPr>
        <w:fldChar w:fldCharType="end"/>
      </w:r>
    </w:p>
    <w:p w14:paraId="60CBF3D2" w14:textId="77777777" w:rsidR="006A578F" w:rsidRPr="0035553B" w:rsidRDefault="006A578F" w:rsidP="006A578F">
      <w:pPr>
        <w:tabs>
          <w:tab w:val="left" w:pos="7740"/>
          <w:tab w:val="left" w:pos="8640"/>
          <w:tab w:val="right" w:pos="9180"/>
        </w:tabs>
        <w:spacing w:after="0"/>
        <w:ind w:left="540"/>
        <w:rPr>
          <w:rFonts w:ascii="Arial" w:hAnsi="Arial" w:cs="Arial"/>
        </w:rPr>
      </w:pPr>
      <w:r w:rsidRPr="0035553B">
        <w:rPr>
          <w:rFonts w:ascii="Arial" w:hAnsi="Arial" w:cs="Arial"/>
        </w:rPr>
        <w:t>Visites avec les chef-</w:t>
      </w:r>
      <w:proofErr w:type="spellStart"/>
      <w:r w:rsidRPr="0035553B">
        <w:rPr>
          <w:rFonts w:ascii="Arial" w:hAnsi="Arial" w:cs="Arial"/>
        </w:rPr>
        <w:t>fe</w:t>
      </w:r>
      <w:proofErr w:type="spellEnd"/>
      <w:r w:rsidRPr="0035553B">
        <w:rPr>
          <w:rFonts w:ascii="Arial" w:hAnsi="Arial" w:cs="Arial"/>
        </w:rPr>
        <w:t xml:space="preserve">-s de clinique et visites régulières des </w:t>
      </w:r>
      <w:r w:rsidRPr="0035553B">
        <w:rPr>
          <w:rFonts w:ascii="Arial" w:hAnsi="Arial" w:cs="Arial"/>
        </w:rPr>
        <w:br/>
        <w:t>médecins-chef-</w:t>
      </w:r>
      <w:proofErr w:type="spellStart"/>
      <w:r w:rsidRPr="0035553B">
        <w:rPr>
          <w:rFonts w:ascii="Arial" w:hAnsi="Arial" w:cs="Arial"/>
        </w:rPr>
        <w:t>fe</w:t>
      </w:r>
      <w:proofErr w:type="spellEnd"/>
      <w:r w:rsidRPr="0035553B">
        <w:rPr>
          <w:rFonts w:ascii="Arial" w:hAnsi="Arial" w:cs="Arial"/>
        </w:rPr>
        <w:t>-s?</w:t>
      </w:r>
      <w:r w:rsidRPr="0035553B">
        <w:rPr>
          <w:rFonts w:ascii="Arial" w:hAnsi="Arial" w:cs="Arial"/>
        </w:rPr>
        <w:tab/>
      </w:r>
      <w:r w:rsidRPr="0035553B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35553B">
        <w:rPr>
          <w:rFonts w:ascii="Arial" w:hAnsi="Arial" w:cs="Arial"/>
        </w:rPr>
        <w:instrText xml:space="preserve"> FORMCHECKBOX </w:instrText>
      </w:r>
      <w:r w:rsidR="00E35F39">
        <w:rPr>
          <w:rFonts w:ascii="Arial" w:hAnsi="Arial" w:cs="Arial"/>
        </w:rPr>
      </w:r>
      <w:r w:rsidR="00E35F39">
        <w:rPr>
          <w:rFonts w:ascii="Arial" w:hAnsi="Arial" w:cs="Arial"/>
        </w:rPr>
        <w:fldChar w:fldCharType="separate"/>
      </w:r>
      <w:r w:rsidRPr="0035553B">
        <w:rPr>
          <w:rFonts w:ascii="Arial" w:hAnsi="Arial" w:cs="Arial"/>
        </w:rPr>
        <w:fldChar w:fldCharType="end"/>
      </w:r>
      <w:r w:rsidRPr="0035553B">
        <w:rPr>
          <w:rFonts w:ascii="Arial" w:hAnsi="Arial" w:cs="Arial"/>
        </w:rPr>
        <w:t xml:space="preserve"> oui</w:t>
      </w:r>
      <w:r w:rsidRPr="0035553B">
        <w:rPr>
          <w:rFonts w:ascii="Arial" w:hAnsi="Arial" w:cs="Arial"/>
        </w:rPr>
        <w:tab/>
      </w:r>
      <w:r w:rsidRPr="0035553B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35553B">
        <w:rPr>
          <w:rFonts w:ascii="Arial" w:hAnsi="Arial" w:cs="Arial"/>
        </w:rPr>
        <w:instrText xml:space="preserve"> FORMCHECKBOX </w:instrText>
      </w:r>
      <w:r w:rsidR="00E35F39">
        <w:rPr>
          <w:rFonts w:ascii="Arial" w:hAnsi="Arial" w:cs="Arial"/>
        </w:rPr>
      </w:r>
      <w:r w:rsidR="00E35F39">
        <w:rPr>
          <w:rFonts w:ascii="Arial" w:hAnsi="Arial" w:cs="Arial"/>
        </w:rPr>
        <w:fldChar w:fldCharType="separate"/>
      </w:r>
      <w:r w:rsidRPr="0035553B">
        <w:rPr>
          <w:rFonts w:ascii="Arial" w:hAnsi="Arial" w:cs="Arial"/>
        </w:rPr>
        <w:fldChar w:fldCharType="end"/>
      </w:r>
      <w:r w:rsidRPr="0035553B">
        <w:rPr>
          <w:rFonts w:ascii="Arial" w:hAnsi="Arial" w:cs="Arial"/>
        </w:rPr>
        <w:t xml:space="preserve"> non</w:t>
      </w:r>
    </w:p>
    <w:p w14:paraId="0B55B12F" w14:textId="77777777" w:rsidR="006A578F" w:rsidRPr="0035553B" w:rsidRDefault="006A578F" w:rsidP="006A578F">
      <w:pPr>
        <w:tabs>
          <w:tab w:val="left" w:pos="7740"/>
          <w:tab w:val="left" w:pos="8640"/>
          <w:tab w:val="right" w:pos="9180"/>
        </w:tabs>
        <w:spacing w:after="0"/>
        <w:ind w:left="540"/>
        <w:rPr>
          <w:rFonts w:ascii="Arial" w:hAnsi="Arial" w:cs="Arial"/>
        </w:rPr>
      </w:pPr>
      <w:r w:rsidRPr="0035553B">
        <w:rPr>
          <w:rFonts w:ascii="Arial" w:hAnsi="Arial" w:cs="Arial"/>
        </w:rPr>
        <w:t>Rapports radiologiques avec les radiologues spécialisés : nbre/semaine</w:t>
      </w:r>
      <w:r w:rsidRPr="0035553B">
        <w:rPr>
          <w:rFonts w:ascii="Arial" w:hAnsi="Arial" w:cs="Arial"/>
        </w:rPr>
        <w:tab/>
      </w:r>
      <w:r w:rsidRPr="0035553B">
        <w:rPr>
          <w:rFonts w:ascii="Arial" w:hAnsi="Arial" w:cs="Arial"/>
        </w:rPr>
        <w:fldChar w:fldCharType="begin">
          <w:ffData>
            <w:name w:val="Text66"/>
            <w:enabled/>
            <w:calcOnExit w:val="0"/>
            <w:textInput/>
          </w:ffData>
        </w:fldChar>
      </w:r>
      <w:r w:rsidRPr="0035553B">
        <w:rPr>
          <w:rFonts w:ascii="Arial" w:hAnsi="Arial" w:cs="Arial"/>
        </w:rPr>
        <w:instrText xml:space="preserve"> FORMTEXT </w:instrText>
      </w:r>
      <w:r w:rsidRPr="0035553B">
        <w:rPr>
          <w:rFonts w:ascii="Arial" w:hAnsi="Arial" w:cs="Arial"/>
        </w:rPr>
      </w:r>
      <w:r w:rsidRPr="0035553B">
        <w:rPr>
          <w:rFonts w:ascii="Arial" w:hAnsi="Arial" w:cs="Arial"/>
        </w:rPr>
        <w:fldChar w:fldCharType="separate"/>
      </w:r>
      <w:r w:rsidRPr="0035553B">
        <w:rPr>
          <w:rFonts w:ascii="Arial" w:hAnsi="Arial" w:cs="Arial"/>
          <w:noProof/>
        </w:rPr>
        <w:t> </w:t>
      </w:r>
      <w:r w:rsidRPr="0035553B">
        <w:rPr>
          <w:rFonts w:ascii="Arial" w:hAnsi="Arial" w:cs="Arial"/>
          <w:noProof/>
        </w:rPr>
        <w:t> </w:t>
      </w:r>
      <w:r w:rsidRPr="0035553B">
        <w:rPr>
          <w:rFonts w:ascii="Arial" w:hAnsi="Arial" w:cs="Arial"/>
          <w:noProof/>
        </w:rPr>
        <w:t> </w:t>
      </w:r>
      <w:r w:rsidRPr="0035553B">
        <w:rPr>
          <w:rFonts w:ascii="Arial" w:hAnsi="Arial" w:cs="Arial"/>
          <w:noProof/>
        </w:rPr>
        <w:t> </w:t>
      </w:r>
      <w:r w:rsidRPr="0035553B">
        <w:rPr>
          <w:rFonts w:ascii="Arial" w:hAnsi="Arial" w:cs="Arial"/>
          <w:noProof/>
        </w:rPr>
        <w:t> </w:t>
      </w:r>
      <w:r w:rsidRPr="0035553B">
        <w:rPr>
          <w:rFonts w:ascii="Arial" w:hAnsi="Arial" w:cs="Arial"/>
        </w:rPr>
        <w:fldChar w:fldCharType="end"/>
      </w:r>
    </w:p>
    <w:p w14:paraId="717B1D88" w14:textId="77777777" w:rsidR="006A578F" w:rsidRPr="0035553B" w:rsidRDefault="006A578F" w:rsidP="006A578F">
      <w:pPr>
        <w:tabs>
          <w:tab w:val="left" w:pos="7740"/>
          <w:tab w:val="left" w:pos="8640"/>
          <w:tab w:val="right" w:pos="9180"/>
        </w:tabs>
        <w:spacing w:after="0"/>
        <w:ind w:left="540"/>
        <w:rPr>
          <w:rFonts w:ascii="Arial" w:hAnsi="Arial" w:cs="Arial"/>
        </w:rPr>
      </w:pPr>
      <w:r w:rsidRPr="0035553B">
        <w:rPr>
          <w:rFonts w:ascii="Arial" w:hAnsi="Arial" w:cs="Arial"/>
        </w:rPr>
        <w:t>Rapports avec les neurologues et les spécialistes en réadaptation ?</w:t>
      </w:r>
      <w:r w:rsidRPr="0035553B">
        <w:rPr>
          <w:rFonts w:ascii="Arial" w:hAnsi="Arial" w:cs="Arial"/>
        </w:rPr>
        <w:tab/>
      </w:r>
      <w:r w:rsidRPr="0035553B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35553B">
        <w:rPr>
          <w:rFonts w:ascii="Arial" w:hAnsi="Arial" w:cs="Arial"/>
        </w:rPr>
        <w:instrText xml:space="preserve"> FORMCHECKBOX </w:instrText>
      </w:r>
      <w:r w:rsidR="00E35F39">
        <w:rPr>
          <w:rFonts w:ascii="Arial" w:hAnsi="Arial" w:cs="Arial"/>
        </w:rPr>
      </w:r>
      <w:r w:rsidR="00E35F39">
        <w:rPr>
          <w:rFonts w:ascii="Arial" w:hAnsi="Arial" w:cs="Arial"/>
        </w:rPr>
        <w:fldChar w:fldCharType="separate"/>
      </w:r>
      <w:r w:rsidRPr="0035553B">
        <w:rPr>
          <w:rFonts w:ascii="Arial" w:hAnsi="Arial" w:cs="Arial"/>
        </w:rPr>
        <w:fldChar w:fldCharType="end"/>
      </w:r>
      <w:r w:rsidRPr="0035553B">
        <w:rPr>
          <w:rFonts w:ascii="Arial" w:hAnsi="Arial" w:cs="Arial"/>
        </w:rPr>
        <w:t xml:space="preserve"> oui</w:t>
      </w:r>
      <w:r w:rsidRPr="0035553B">
        <w:rPr>
          <w:rFonts w:ascii="Arial" w:hAnsi="Arial" w:cs="Arial"/>
        </w:rPr>
        <w:tab/>
      </w:r>
      <w:r w:rsidRPr="0035553B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35553B">
        <w:rPr>
          <w:rFonts w:ascii="Arial" w:hAnsi="Arial" w:cs="Arial"/>
        </w:rPr>
        <w:instrText xml:space="preserve"> FORMCHECKBOX </w:instrText>
      </w:r>
      <w:r w:rsidR="00E35F39">
        <w:rPr>
          <w:rFonts w:ascii="Arial" w:hAnsi="Arial" w:cs="Arial"/>
        </w:rPr>
      </w:r>
      <w:r w:rsidR="00E35F39">
        <w:rPr>
          <w:rFonts w:ascii="Arial" w:hAnsi="Arial" w:cs="Arial"/>
        </w:rPr>
        <w:fldChar w:fldCharType="separate"/>
      </w:r>
      <w:r w:rsidRPr="0035553B">
        <w:rPr>
          <w:rFonts w:ascii="Arial" w:hAnsi="Arial" w:cs="Arial"/>
        </w:rPr>
        <w:fldChar w:fldCharType="end"/>
      </w:r>
      <w:r w:rsidRPr="0035553B">
        <w:rPr>
          <w:rFonts w:ascii="Arial" w:hAnsi="Arial" w:cs="Arial"/>
        </w:rPr>
        <w:t xml:space="preserve"> non</w:t>
      </w:r>
    </w:p>
    <w:p w14:paraId="1B28D2DC" w14:textId="77777777" w:rsidR="006A578F" w:rsidRPr="0035553B" w:rsidRDefault="006A578F" w:rsidP="006A578F">
      <w:pPr>
        <w:tabs>
          <w:tab w:val="left" w:pos="7740"/>
          <w:tab w:val="left" w:pos="8640"/>
          <w:tab w:val="right" w:pos="9180"/>
        </w:tabs>
        <w:spacing w:after="0"/>
        <w:ind w:left="540"/>
        <w:rPr>
          <w:rFonts w:ascii="Arial" w:hAnsi="Arial" w:cs="Arial"/>
        </w:rPr>
      </w:pPr>
      <w:r w:rsidRPr="0035553B">
        <w:rPr>
          <w:rFonts w:ascii="Arial" w:hAnsi="Arial" w:cs="Arial"/>
        </w:rPr>
        <w:t>Conférences régulières de formation continue internes à la clinique ?</w:t>
      </w:r>
      <w:r w:rsidRPr="0035553B">
        <w:rPr>
          <w:rFonts w:ascii="Arial" w:hAnsi="Arial" w:cs="Arial"/>
        </w:rPr>
        <w:tab/>
      </w:r>
      <w:r w:rsidRPr="0035553B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35553B">
        <w:rPr>
          <w:rFonts w:ascii="Arial" w:hAnsi="Arial" w:cs="Arial"/>
        </w:rPr>
        <w:instrText xml:space="preserve"> FORMCHECKBOX </w:instrText>
      </w:r>
      <w:r w:rsidR="00E35F39">
        <w:rPr>
          <w:rFonts w:ascii="Arial" w:hAnsi="Arial" w:cs="Arial"/>
        </w:rPr>
      </w:r>
      <w:r w:rsidR="00E35F39">
        <w:rPr>
          <w:rFonts w:ascii="Arial" w:hAnsi="Arial" w:cs="Arial"/>
        </w:rPr>
        <w:fldChar w:fldCharType="separate"/>
      </w:r>
      <w:r w:rsidRPr="0035553B">
        <w:rPr>
          <w:rFonts w:ascii="Arial" w:hAnsi="Arial" w:cs="Arial"/>
        </w:rPr>
        <w:fldChar w:fldCharType="end"/>
      </w:r>
      <w:r w:rsidRPr="0035553B">
        <w:rPr>
          <w:rFonts w:ascii="Arial" w:hAnsi="Arial" w:cs="Arial"/>
        </w:rPr>
        <w:t xml:space="preserve"> oui</w:t>
      </w:r>
      <w:r w:rsidRPr="0035553B">
        <w:rPr>
          <w:rFonts w:ascii="Arial" w:hAnsi="Arial" w:cs="Arial"/>
        </w:rPr>
        <w:tab/>
      </w:r>
      <w:r w:rsidRPr="0035553B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35553B">
        <w:rPr>
          <w:rFonts w:ascii="Arial" w:hAnsi="Arial" w:cs="Arial"/>
        </w:rPr>
        <w:instrText xml:space="preserve"> FORMCHECKBOX </w:instrText>
      </w:r>
      <w:r w:rsidR="00E35F39">
        <w:rPr>
          <w:rFonts w:ascii="Arial" w:hAnsi="Arial" w:cs="Arial"/>
        </w:rPr>
      </w:r>
      <w:r w:rsidR="00E35F39">
        <w:rPr>
          <w:rFonts w:ascii="Arial" w:hAnsi="Arial" w:cs="Arial"/>
        </w:rPr>
        <w:fldChar w:fldCharType="separate"/>
      </w:r>
      <w:r w:rsidRPr="0035553B">
        <w:rPr>
          <w:rFonts w:ascii="Arial" w:hAnsi="Arial" w:cs="Arial"/>
        </w:rPr>
        <w:fldChar w:fldCharType="end"/>
      </w:r>
      <w:r w:rsidRPr="0035553B">
        <w:rPr>
          <w:rFonts w:ascii="Arial" w:hAnsi="Arial" w:cs="Arial"/>
        </w:rPr>
        <w:t xml:space="preserve"> non</w:t>
      </w:r>
    </w:p>
    <w:p w14:paraId="529FE039" w14:textId="77777777" w:rsidR="005F57A8" w:rsidRPr="005F57A8" w:rsidRDefault="005F57A8" w:rsidP="006A578F">
      <w:pPr>
        <w:tabs>
          <w:tab w:val="left" w:pos="851"/>
          <w:tab w:val="left" w:pos="8080"/>
          <w:tab w:val="left" w:pos="8640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25447071" w14:textId="77777777" w:rsidR="005F57A8" w:rsidRPr="005F57A8" w:rsidRDefault="005F57A8" w:rsidP="006A578F">
      <w:pPr>
        <w:tabs>
          <w:tab w:val="left" w:pos="851"/>
          <w:tab w:val="left" w:pos="8080"/>
          <w:tab w:val="left" w:pos="8640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4D9A5A3E" w14:textId="1ABB2BDA" w:rsidR="005F57A8" w:rsidRPr="005F57A8" w:rsidRDefault="005F57A8" w:rsidP="005F57A8">
      <w:pPr>
        <w:tabs>
          <w:tab w:val="left" w:pos="851"/>
          <w:tab w:val="left" w:pos="8080"/>
          <w:tab w:val="left" w:pos="8640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Votre établissement remplit-il les critères et </w:t>
      </w:r>
      <w:r w:rsidR="00CE41E7">
        <w:rPr>
          <w:rFonts w:ascii="Arial" w:eastAsia="Times New Roman" w:hAnsi="Arial" w:cs="Arial"/>
          <w:color w:val="000000"/>
          <w:lang w:eastAsia="de-DE"/>
        </w:rPr>
        <w:t>dispositions</w:t>
      </w:r>
      <w:r w:rsidR="00CE41E7"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du programme de formation relatifs à sa classification actuelle ?</w:t>
      </w:r>
    </w:p>
    <w:p w14:paraId="3584E965" w14:textId="77777777" w:rsidR="005F57A8" w:rsidRPr="005F57A8" w:rsidRDefault="005F57A8" w:rsidP="005F57A8">
      <w:pPr>
        <w:tabs>
          <w:tab w:val="left" w:pos="851"/>
          <w:tab w:val="left" w:pos="8080"/>
          <w:tab w:val="left" w:pos="8640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35F39">
        <w:rPr>
          <w:rFonts w:ascii="Arial" w:eastAsia="Times New Roman" w:hAnsi="Arial" w:cs="Arial"/>
          <w:color w:val="000000"/>
          <w:lang w:val="de-CH" w:eastAsia="de-DE"/>
        </w:rPr>
      </w:r>
      <w:r w:rsidR="00E35F3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oui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35F39">
        <w:rPr>
          <w:rFonts w:ascii="Arial" w:eastAsia="Times New Roman" w:hAnsi="Arial" w:cs="Arial"/>
          <w:color w:val="000000"/>
          <w:lang w:val="de-CH" w:eastAsia="de-DE"/>
        </w:rPr>
      </w:r>
      <w:r w:rsidR="00E35F3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non</w:t>
      </w:r>
    </w:p>
    <w:p w14:paraId="46FA9E9C" w14:textId="77777777" w:rsidR="005F57A8" w:rsidRPr="005F57A8" w:rsidRDefault="005F57A8" w:rsidP="005F57A8">
      <w:pPr>
        <w:tabs>
          <w:tab w:val="left" w:pos="851"/>
          <w:tab w:val="left" w:pos="7740"/>
          <w:tab w:val="left" w:pos="8080"/>
          <w:tab w:val="left" w:pos="8364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17A39520" w14:textId="77777777" w:rsidR="005F57A8" w:rsidRPr="005F57A8" w:rsidRDefault="005F57A8" w:rsidP="005F57A8">
      <w:pPr>
        <w:tabs>
          <w:tab w:val="left" w:pos="851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Les critères suivants ne sont pas ou pas encore remplis : </w:t>
      </w:r>
    </w:p>
    <w:p w14:paraId="799CA6EB" w14:textId="77777777" w:rsidR="005F57A8" w:rsidRPr="005F57A8" w:rsidRDefault="005F57A8" w:rsidP="005F57A8">
      <w:pPr>
        <w:tabs>
          <w:tab w:val="left" w:pos="851"/>
          <w:tab w:val="left" w:pos="7740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09BC6B5A" w14:textId="77777777" w:rsidR="005F57A8" w:rsidRPr="005F57A8" w:rsidRDefault="005F57A8" w:rsidP="005F57A8">
      <w:pPr>
        <w:tabs>
          <w:tab w:val="left" w:pos="851"/>
          <w:tab w:val="left" w:pos="7740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1C6F176A" w14:textId="77777777" w:rsidR="005F57A8" w:rsidRPr="005F57A8" w:rsidRDefault="005F57A8" w:rsidP="005F57A8">
      <w:pPr>
        <w:tabs>
          <w:tab w:val="left" w:pos="851"/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Autres remarques relatives aux données spécifiques à la discipline :</w:t>
      </w:r>
    </w:p>
    <w:p w14:paraId="6CE20E6E" w14:textId="77777777" w:rsidR="005F57A8" w:rsidRPr="005F57A8" w:rsidRDefault="005F57A8" w:rsidP="005F57A8">
      <w:pPr>
        <w:tabs>
          <w:tab w:val="left" w:pos="851"/>
          <w:tab w:val="left" w:pos="7560"/>
          <w:tab w:val="left" w:pos="8080"/>
          <w:tab w:val="left" w:pos="8789"/>
          <w:tab w:val="right" w:pos="9180"/>
        </w:tabs>
        <w:spacing w:after="0"/>
        <w:ind w:right="-292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37507265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  <w:tab w:val="right" w:pos="9180"/>
        </w:tabs>
        <w:spacing w:after="0"/>
        <w:ind w:right="-292"/>
        <w:rPr>
          <w:rFonts w:ascii="Arial" w:eastAsia="Times New Roman" w:hAnsi="Arial" w:cs="Arial"/>
          <w:color w:val="000000"/>
          <w:lang w:val="de-CH" w:eastAsia="de-DE"/>
        </w:rPr>
      </w:pPr>
    </w:p>
    <w:p w14:paraId="24415DD7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  <w:tab w:val="right" w:pos="9180"/>
        </w:tabs>
        <w:spacing w:after="0"/>
        <w:ind w:right="-292"/>
        <w:rPr>
          <w:rFonts w:ascii="Arial" w:eastAsia="Times New Roman" w:hAnsi="Arial" w:cs="Arial"/>
          <w:b/>
          <w:color w:val="000000"/>
          <w:u w:val="single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u w:val="single"/>
          <w:lang w:eastAsia="de-DE"/>
        </w:rPr>
        <w:t>Demande :</w:t>
      </w:r>
    </w:p>
    <w:p w14:paraId="7AB9D014" w14:textId="1FEC0B99" w:rsidR="005F57A8" w:rsidRPr="005F57A8" w:rsidRDefault="005F57A8" w:rsidP="005F57A8">
      <w:pPr>
        <w:tabs>
          <w:tab w:val="left" w:pos="7740"/>
          <w:tab w:val="left" w:pos="8080"/>
          <w:tab w:val="left" w:pos="8640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Sur la base des critères et des </w:t>
      </w:r>
      <w:r w:rsidR="008961CB">
        <w:rPr>
          <w:rFonts w:ascii="Arial" w:eastAsia="Times New Roman" w:hAnsi="Arial" w:cs="Arial"/>
          <w:color w:val="000000"/>
          <w:lang w:eastAsia="de-DE"/>
        </w:rPr>
        <w:t>dispositions</w:t>
      </w:r>
      <w:r w:rsidR="008961CB"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du programme de formation postgraduée de ma société de discipline médicale, je demande que mon établissement de formation soit classé comme suit :</w:t>
      </w:r>
    </w:p>
    <w:p w14:paraId="45707A57" w14:textId="77777777" w:rsidR="005F57A8" w:rsidRPr="005F57A8" w:rsidRDefault="005F57A8" w:rsidP="005F57A8">
      <w:pPr>
        <w:tabs>
          <w:tab w:val="left" w:pos="7740"/>
          <w:tab w:val="left" w:pos="8080"/>
          <w:tab w:val="left" w:pos="8640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071224D0" w14:textId="77777777" w:rsidR="005F57A8" w:rsidRPr="005F57A8" w:rsidRDefault="005F57A8" w:rsidP="005F57A8">
      <w:pPr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br w:type="page"/>
      </w:r>
    </w:p>
    <w:p w14:paraId="5E1B04CB" w14:textId="49DBCC90" w:rsidR="005F57A8" w:rsidRPr="00054E40" w:rsidRDefault="0007487D" w:rsidP="00054E40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bCs/>
          <w:color w:val="000000"/>
          <w:lang w:eastAsia="de-DE"/>
        </w:rPr>
      </w:pPr>
      <w:r w:rsidRPr="00054E40">
        <w:rPr>
          <w:rFonts w:ascii="Arial" w:eastAsia="Times New Roman" w:hAnsi="Arial" w:cs="Arial"/>
          <w:b/>
          <w:bCs/>
          <w:color w:val="000000"/>
          <w:lang w:eastAsia="de-DE"/>
        </w:rPr>
        <w:lastRenderedPageBreak/>
        <w:t xml:space="preserve">D. </w:t>
      </w:r>
      <w:r w:rsidR="005F57A8" w:rsidRPr="00054E40">
        <w:rPr>
          <w:rFonts w:ascii="Arial" w:eastAsia="Times New Roman" w:hAnsi="Arial" w:cs="Arial"/>
          <w:b/>
          <w:bCs/>
          <w:color w:val="000000"/>
          <w:lang w:eastAsia="de-DE"/>
        </w:rPr>
        <w:t>Annexes</w:t>
      </w:r>
    </w:p>
    <w:p w14:paraId="3C11C9D0" w14:textId="77777777" w:rsidR="005F57A8" w:rsidRPr="00054E40" w:rsidRDefault="005F57A8" w:rsidP="005F57A8">
      <w:pPr>
        <w:tabs>
          <w:tab w:val="left" w:pos="7560"/>
          <w:tab w:val="right" w:pos="9180"/>
        </w:tabs>
        <w:spacing w:after="0"/>
        <w:rPr>
          <w:rFonts w:ascii="Arial" w:eastAsia="Times New Roman" w:hAnsi="Arial" w:cs="Arial"/>
          <w:i/>
          <w:color w:val="000000"/>
          <w:lang w:eastAsia="de-DE"/>
        </w:rPr>
      </w:pPr>
    </w:p>
    <w:p w14:paraId="11780ADB" w14:textId="16A7F3BA" w:rsidR="005F57A8" w:rsidRPr="005F57A8" w:rsidRDefault="005F57A8" w:rsidP="005F57A8">
      <w:pPr>
        <w:tabs>
          <w:tab w:val="left" w:pos="7560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Veuillez adresser les documents suivants </w:t>
      </w:r>
      <w:r w:rsidR="009B12A8" w:rsidRPr="005F57A8">
        <w:rPr>
          <w:rFonts w:ascii="Arial" w:eastAsia="Times New Roman" w:hAnsi="Arial" w:cs="Arial"/>
          <w:color w:val="000000"/>
          <w:lang w:eastAsia="de-DE"/>
        </w:rPr>
        <w:t xml:space="preserve">au secrétariat de l’ISFM </w:t>
      </w:r>
      <w:r w:rsidRPr="005F57A8">
        <w:rPr>
          <w:rFonts w:ascii="Arial" w:eastAsia="Times New Roman" w:hAnsi="Arial" w:cs="Arial"/>
          <w:b/>
          <w:color w:val="000000"/>
          <w:lang w:eastAsia="de-DE"/>
        </w:rPr>
        <w:t>avant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la visite :</w:t>
      </w:r>
    </w:p>
    <w:p w14:paraId="45452250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</w:p>
    <w:p w14:paraId="08423E18" w14:textId="1555C8CB" w:rsidR="005F57A8" w:rsidRPr="005F57A8" w:rsidRDefault="009B12A8" w:rsidP="006A578F">
      <w:pPr>
        <w:numPr>
          <w:ilvl w:val="0"/>
          <w:numId w:val="8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val="de-CH" w:eastAsia="de-DE"/>
        </w:rPr>
      </w:pPr>
      <w:r>
        <w:rPr>
          <w:rFonts w:ascii="Arial" w:eastAsia="Times New Roman" w:hAnsi="Arial" w:cs="Arial"/>
          <w:color w:val="000000"/>
          <w:lang w:val="de-CH" w:eastAsia="de-DE"/>
        </w:rPr>
        <w:t>C</w:t>
      </w:r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t xml:space="preserve">oncept de </w:t>
      </w:r>
      <w:proofErr w:type="spellStart"/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t>formation</w:t>
      </w:r>
      <w:proofErr w:type="spellEnd"/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t xml:space="preserve"> postgraduée</w:t>
      </w:r>
    </w:p>
    <w:p w14:paraId="7054C8D3" w14:textId="6DA7407A" w:rsidR="005F57A8" w:rsidRPr="005F57A8" w:rsidRDefault="009B12A8" w:rsidP="006A578F">
      <w:pPr>
        <w:numPr>
          <w:ilvl w:val="0"/>
          <w:numId w:val="8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val="de-CH"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Or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>ganigramme de l’établissement</w:t>
      </w:r>
    </w:p>
    <w:p w14:paraId="7FA94A00" w14:textId="5C98E7EA" w:rsidR="005F57A8" w:rsidRPr="005F57A8" w:rsidRDefault="009B12A8" w:rsidP="006A578F">
      <w:pPr>
        <w:numPr>
          <w:ilvl w:val="0"/>
          <w:numId w:val="8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9B12A8">
        <w:rPr>
          <w:rFonts w:ascii="Arial" w:eastAsia="Times New Roman" w:hAnsi="Arial" w:cs="Arial"/>
          <w:color w:val="000000"/>
          <w:lang w:eastAsia="de-DE"/>
        </w:rPr>
        <w:t xml:space="preserve">Organigramme 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>du personnel de l’établissement</w:t>
      </w:r>
    </w:p>
    <w:p w14:paraId="1C88CBE0" w14:textId="0D9CA18B" w:rsidR="005F57A8" w:rsidRPr="005F57A8" w:rsidRDefault="009B12A8" w:rsidP="006A578F">
      <w:pPr>
        <w:numPr>
          <w:ilvl w:val="0"/>
          <w:numId w:val="8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Li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 xml:space="preserve">ste des médecins en formation postgraduée (nom, année de formation, </w:t>
      </w:r>
      <w:r w:rsidR="005C1058">
        <w:rPr>
          <w:rFonts w:ascii="Arial" w:eastAsia="Times New Roman" w:hAnsi="Arial" w:cs="Arial"/>
          <w:color w:val="000000"/>
          <w:lang w:eastAsia="de-DE"/>
        </w:rPr>
        <w:t>titre visé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>)</w:t>
      </w:r>
    </w:p>
    <w:p w14:paraId="47021D2D" w14:textId="68EA57ED" w:rsidR="005F57A8" w:rsidRPr="005F57A8" w:rsidRDefault="009B12A8" w:rsidP="006A578F">
      <w:pPr>
        <w:numPr>
          <w:ilvl w:val="0"/>
          <w:numId w:val="8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R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>apport annuel</w:t>
      </w:r>
    </w:p>
    <w:p w14:paraId="37262828" w14:textId="7C1A1231" w:rsidR="005F57A8" w:rsidRPr="005F57A8" w:rsidRDefault="009B12A8" w:rsidP="006A578F">
      <w:pPr>
        <w:numPr>
          <w:ilvl w:val="0"/>
          <w:numId w:val="8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P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 xml:space="preserve">rogramme des </w:t>
      </w:r>
      <w:r w:rsidR="00F07BF7">
        <w:rPr>
          <w:rFonts w:ascii="Arial" w:eastAsia="Times New Roman" w:hAnsi="Arial" w:cs="Arial"/>
          <w:color w:val="000000"/>
          <w:lang w:eastAsia="de-DE"/>
        </w:rPr>
        <w:t>offres</w:t>
      </w:r>
      <w:r w:rsidR="00F07BF7"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 xml:space="preserve">de formation postgraduée </w:t>
      </w:r>
      <w:r w:rsidR="00F07BF7" w:rsidRPr="005F57A8">
        <w:rPr>
          <w:rFonts w:ascii="Arial" w:eastAsia="Times New Roman" w:hAnsi="Arial" w:cs="Arial"/>
          <w:color w:val="000000"/>
          <w:lang w:eastAsia="de-DE"/>
        </w:rPr>
        <w:t xml:space="preserve">internes 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>(programme hebdomadaire, mensuel ou semestriel)</w:t>
      </w:r>
    </w:p>
    <w:p w14:paraId="4DDF5415" w14:textId="5C1AF014" w:rsidR="005F57A8" w:rsidRDefault="009B12A8" w:rsidP="006A578F">
      <w:pPr>
        <w:numPr>
          <w:ilvl w:val="0"/>
          <w:numId w:val="8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lang w:eastAsia="de-DE"/>
        </w:rPr>
      </w:pPr>
      <w:r w:rsidRPr="009B12A8">
        <w:rPr>
          <w:rFonts w:ascii="Arial" w:eastAsia="Times New Roman" w:hAnsi="Arial" w:cs="Arial"/>
          <w:lang w:eastAsia="de-DE"/>
        </w:rPr>
        <w:t xml:space="preserve">Programme </w:t>
      </w:r>
      <w:r w:rsidR="005F57A8" w:rsidRPr="005F57A8">
        <w:rPr>
          <w:rFonts w:ascii="Arial" w:eastAsia="Times New Roman" w:hAnsi="Arial" w:cs="Arial"/>
          <w:lang w:eastAsia="de-DE"/>
        </w:rPr>
        <w:t xml:space="preserve">des </w:t>
      </w:r>
      <w:r w:rsidR="00F07BF7" w:rsidRPr="00F07BF7">
        <w:rPr>
          <w:rFonts w:ascii="Arial" w:eastAsia="Times New Roman" w:hAnsi="Arial" w:cs="Arial"/>
          <w:lang w:eastAsia="de-DE"/>
        </w:rPr>
        <w:t xml:space="preserve">offres </w:t>
      </w:r>
      <w:r w:rsidR="005F57A8" w:rsidRPr="005F57A8">
        <w:rPr>
          <w:rFonts w:ascii="Arial" w:eastAsia="Times New Roman" w:hAnsi="Arial" w:cs="Arial"/>
          <w:lang w:eastAsia="de-DE"/>
        </w:rPr>
        <w:t>de formation postgraduée</w:t>
      </w:r>
      <w:r w:rsidR="00731D2A" w:rsidRPr="00731D2A">
        <w:rPr>
          <w:rFonts w:ascii="Arial" w:eastAsia="Times New Roman" w:hAnsi="Arial" w:cs="Arial"/>
          <w:lang w:eastAsia="de-DE"/>
        </w:rPr>
        <w:t xml:space="preserve"> </w:t>
      </w:r>
      <w:r w:rsidR="00731D2A" w:rsidRPr="005F57A8">
        <w:rPr>
          <w:rFonts w:ascii="Arial" w:eastAsia="Times New Roman" w:hAnsi="Arial" w:cs="Arial"/>
          <w:lang w:eastAsia="de-DE"/>
        </w:rPr>
        <w:t>externes</w:t>
      </w:r>
    </w:p>
    <w:p w14:paraId="15E142A8" w14:textId="77777777" w:rsidR="00F51225" w:rsidRPr="002F274B" w:rsidRDefault="00F51225" w:rsidP="00F51225">
      <w:pPr>
        <w:numPr>
          <w:ilvl w:val="0"/>
          <w:numId w:val="8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lang w:eastAsia="de-DE"/>
        </w:rPr>
      </w:pPr>
      <w:r w:rsidRPr="002F274B">
        <w:rPr>
          <w:rFonts w:ascii="Arial" w:eastAsia="Times New Roman" w:hAnsi="Arial" w:cs="Arial"/>
          <w:lang w:eastAsia="de-DE"/>
        </w:rPr>
        <w:t xml:space="preserve">3 plans de service/emplois du temps (mois précédent, mois en cours et mois suivant) des médecins en formation avec légende ou description précise </w:t>
      </w:r>
    </w:p>
    <w:p w14:paraId="0BA98366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539" w:hanging="539"/>
        <w:rPr>
          <w:rFonts w:ascii="Arial" w:eastAsia="Times New Roman" w:hAnsi="Arial" w:cs="Arial"/>
          <w:color w:val="000000"/>
          <w:lang w:eastAsia="de-DE"/>
        </w:rPr>
      </w:pPr>
    </w:p>
    <w:p w14:paraId="01228466" w14:textId="5B78FD54" w:rsidR="005F57A8" w:rsidRPr="005F57A8" w:rsidRDefault="005F57A8" w:rsidP="005F57A8">
      <w:pPr>
        <w:tabs>
          <w:tab w:val="left" w:pos="7560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Statistiques « </w:t>
      </w:r>
      <w:r w:rsidR="00CB14A9">
        <w:rPr>
          <w:rFonts w:ascii="Arial" w:eastAsia="Times New Roman" w:hAnsi="Arial" w:cs="Arial"/>
          <w:color w:val="000000"/>
          <w:lang w:eastAsia="de-DE"/>
        </w:rPr>
        <w:t>t</w:t>
      </w:r>
      <w:r w:rsidRPr="005F57A8">
        <w:rPr>
          <w:rFonts w:ascii="Arial" w:eastAsia="Times New Roman" w:hAnsi="Arial" w:cs="Arial"/>
          <w:color w:val="000000"/>
          <w:lang w:eastAsia="de-DE"/>
        </w:rPr>
        <w:t>ype et nombre » des deux dernières années (prière de cocher ce qui convient) :</w:t>
      </w:r>
    </w:p>
    <w:p w14:paraId="243DF434" w14:textId="3707C12A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35F39">
        <w:rPr>
          <w:rFonts w:ascii="Arial" w:eastAsia="Times New Roman" w:hAnsi="Arial" w:cs="Arial"/>
          <w:color w:val="000000"/>
          <w:lang w:val="de-CH" w:eastAsia="de-DE"/>
        </w:rPr>
      </w:r>
      <w:r w:rsidR="00E35F3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statistique </w:t>
      </w:r>
      <w:r w:rsidR="002109F7">
        <w:rPr>
          <w:rFonts w:ascii="Arial" w:eastAsia="Times New Roman" w:hAnsi="Arial" w:cs="Arial"/>
          <w:color w:val="000000"/>
          <w:lang w:eastAsia="de-DE"/>
        </w:rPr>
        <w:t>des opérations</w:t>
      </w:r>
    </w:p>
    <w:p w14:paraId="77CE3CBD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5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35F39">
        <w:rPr>
          <w:rFonts w:ascii="Arial" w:eastAsia="Times New Roman" w:hAnsi="Arial" w:cs="Arial"/>
          <w:color w:val="000000"/>
          <w:lang w:val="de-CH" w:eastAsia="de-DE"/>
        </w:rPr>
      </w:r>
      <w:r w:rsidR="00E35F3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statistique des diagnostics</w:t>
      </w:r>
    </w:p>
    <w:p w14:paraId="3DFD1FCD" w14:textId="68580A2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35F39">
        <w:rPr>
          <w:rFonts w:ascii="Arial" w:eastAsia="Times New Roman" w:hAnsi="Arial" w:cs="Arial"/>
          <w:color w:val="000000"/>
          <w:lang w:val="de-CH" w:eastAsia="de-DE"/>
        </w:rPr>
      </w:r>
      <w:r w:rsidR="00E35F3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="00AC5C76" w:rsidRPr="00AC5C76">
        <w:rPr>
          <w:rFonts w:ascii="Arial" w:eastAsia="Times New Roman" w:hAnsi="Arial" w:cs="Arial"/>
          <w:color w:val="000000"/>
          <w:lang w:eastAsia="de-DE"/>
        </w:rPr>
        <w:t xml:space="preserve">statistique des </w:t>
      </w:r>
      <w:r w:rsidRPr="005F57A8">
        <w:rPr>
          <w:rFonts w:ascii="Arial" w:eastAsia="Times New Roman" w:hAnsi="Arial" w:cs="Arial"/>
          <w:color w:val="000000"/>
          <w:lang w:eastAsia="de-DE"/>
        </w:rPr>
        <w:t>examens / investigations</w:t>
      </w:r>
    </w:p>
    <w:p w14:paraId="32B9C461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5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35F39">
        <w:rPr>
          <w:rFonts w:ascii="Arial" w:eastAsia="Times New Roman" w:hAnsi="Arial" w:cs="Arial"/>
          <w:color w:val="000000"/>
          <w:lang w:val="de-CH" w:eastAsia="de-DE"/>
        </w:rPr>
      </w:r>
      <w:r w:rsidR="00E35F3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statistique des patients (hospitalisés / ambulatoires)</w:t>
      </w:r>
    </w:p>
    <w:p w14:paraId="1BAF8CF7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</w:p>
    <w:p w14:paraId="38BF9D66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Des annexes supplémentaires spécifiques à la discipline sont souhaitées :</w:t>
      </w:r>
    </w:p>
    <w:bookmarkStart w:id="42" w:name="Text56"/>
    <w:p w14:paraId="2A061857" w14:textId="77777777" w:rsidR="005F57A8" w:rsidRPr="005F57A8" w:rsidRDefault="005F57A8" w:rsidP="006A578F">
      <w:pPr>
        <w:numPr>
          <w:ilvl w:val="0"/>
          <w:numId w:val="9"/>
        </w:numPr>
        <w:tabs>
          <w:tab w:val="clear" w:pos="360"/>
          <w:tab w:val="num" w:pos="567"/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42"/>
    </w:p>
    <w:p w14:paraId="46E0839E" w14:textId="77777777" w:rsidR="005F57A8" w:rsidRPr="005F57A8" w:rsidRDefault="005F57A8" w:rsidP="006A578F">
      <w:pPr>
        <w:numPr>
          <w:ilvl w:val="0"/>
          <w:numId w:val="9"/>
        </w:numPr>
        <w:tabs>
          <w:tab w:val="clear" w:pos="360"/>
          <w:tab w:val="num" w:pos="567"/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2E261F37" w14:textId="77777777" w:rsidR="005F57A8" w:rsidRPr="005F57A8" w:rsidRDefault="005F57A8" w:rsidP="006A578F">
      <w:pPr>
        <w:numPr>
          <w:ilvl w:val="0"/>
          <w:numId w:val="9"/>
        </w:numPr>
        <w:tabs>
          <w:tab w:val="clear" w:pos="360"/>
          <w:tab w:val="num" w:pos="567"/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205D8DB7" w14:textId="613CEE66" w:rsidR="00EE41EC" w:rsidRPr="005F57A8" w:rsidRDefault="00EE41EC" w:rsidP="005F57A8">
      <w:pPr>
        <w:rPr>
          <w:lang w:val="de-CH"/>
        </w:rPr>
      </w:pPr>
    </w:p>
    <w:sectPr w:rsidR="00EE41EC" w:rsidRPr="005F57A8" w:rsidSect="005F57A8">
      <w:footerReference w:type="default" r:id="rId20"/>
      <w:type w:val="continuous"/>
      <w:pgSz w:w="11906" w:h="16838" w:code="9"/>
      <w:pgMar w:top="1247" w:right="1117" w:bottom="1135" w:left="1361" w:header="454" w:footer="4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46346" w14:textId="77777777" w:rsidR="00D21433" w:rsidRDefault="00D21433" w:rsidP="00E177D4">
      <w:pPr>
        <w:spacing w:after="0"/>
      </w:pPr>
      <w:r>
        <w:separator/>
      </w:r>
    </w:p>
  </w:endnote>
  <w:endnote w:type="continuationSeparator" w:id="0">
    <w:p w14:paraId="29A13D72" w14:textId="77777777" w:rsidR="00D21433" w:rsidRDefault="00D21433" w:rsidP="00E177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72D1C" w14:textId="77777777" w:rsidR="00513A18" w:rsidRDefault="00513A18">
    <w:pPr>
      <w:pStyle w:val="Fuzeile"/>
    </w:pPr>
  </w:p>
  <w:p w14:paraId="5D80D142" w14:textId="77777777" w:rsidR="003F0762" w:rsidRDefault="003F076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17962" w14:textId="77777777" w:rsidR="009A2F57" w:rsidRPr="00847F74" w:rsidRDefault="009A3199" w:rsidP="00847F74">
    <w:pPr>
      <w:pStyle w:val="Fuzeile"/>
      <w:tabs>
        <w:tab w:val="clear" w:pos="4536"/>
        <w:tab w:val="clear" w:pos="9072"/>
      </w:tabs>
      <w:rPr>
        <w:sz w:val="15"/>
        <w:szCs w:val="15"/>
        <w:lang w:val="de-DE"/>
      </w:rPr>
    </w:pPr>
    <w:r w:rsidRPr="009A3199">
      <w:rPr>
        <w:rFonts w:ascii="Arial" w:eastAsia="Times New Roman" w:hAnsi="Arial" w:cs="Times New Roman"/>
        <w:color w:val="3C5587"/>
        <w:sz w:val="15"/>
        <w:szCs w:val="15"/>
        <w:lang w:val="fr-FR" w:eastAsia="zh-CN"/>
      </w:rPr>
      <w:t xml:space="preserve">SIWF  |  ISFM  </w:t>
    </w:r>
    <w:r w:rsidRPr="009A3199">
      <w:rPr>
        <w:rFonts w:ascii="Arial" w:eastAsia="Times New Roman" w:hAnsi="Arial" w:cs="Times New Roman"/>
        <w:color w:val="3C5587"/>
        <w:sz w:val="15"/>
        <w:szCs w:val="15"/>
        <w:lang w:val="de-DE" w:eastAsia="zh-CN"/>
      </w:rPr>
      <w:t>|  siwf@fmh.ch  |  www.siwf.ch</w:t>
    </w:r>
    <w:r w:rsidRPr="009A3199">
      <w:rPr>
        <w:rFonts w:ascii="Arial" w:hAnsi="Arial"/>
        <w:sz w:val="15"/>
        <w:szCs w:val="15"/>
      </w:rPr>
      <w:t xml:space="preserve"> </w:t>
    </w:r>
    <w:r w:rsidRPr="009A3199">
      <w:rPr>
        <w:rFonts w:ascii="Arial" w:hAnsi="Arial"/>
        <w:sz w:val="15"/>
        <w:szCs w:val="15"/>
      </w:rPr>
      <w:ptab w:relativeTo="margin" w:alignment="right" w:leader="none"/>
    </w:r>
    <w:r w:rsidRPr="00EE41EC">
      <w:rPr>
        <w:rFonts w:ascii="Arial" w:hAnsi="Arial"/>
        <w:color w:val="3C5587" w:themeColor="accent1"/>
        <w:sz w:val="15"/>
        <w:szCs w:val="15"/>
      </w:rPr>
      <w:fldChar w:fldCharType="begin"/>
    </w:r>
    <w:r w:rsidRPr="00EE41EC">
      <w:rPr>
        <w:rFonts w:ascii="Arial" w:hAnsi="Arial"/>
        <w:color w:val="3C5587" w:themeColor="accent1"/>
        <w:sz w:val="15"/>
        <w:szCs w:val="15"/>
      </w:rPr>
      <w:instrText>PAGE  \* Arabic  \* MERGEFORMAT</w:instrText>
    </w:r>
    <w:r w:rsidRPr="00EE41EC">
      <w:rPr>
        <w:rFonts w:ascii="Arial" w:hAnsi="Arial"/>
        <w:color w:val="3C5587" w:themeColor="accent1"/>
        <w:sz w:val="15"/>
        <w:szCs w:val="15"/>
      </w:rPr>
      <w:fldChar w:fldCharType="separate"/>
    </w:r>
    <w:r w:rsidR="00EE41EC">
      <w:rPr>
        <w:rFonts w:ascii="Arial" w:hAnsi="Arial"/>
        <w:noProof/>
        <w:color w:val="3C5587" w:themeColor="accent1"/>
        <w:sz w:val="15"/>
        <w:szCs w:val="15"/>
      </w:rPr>
      <w:t>2</w:t>
    </w:r>
    <w:r w:rsidRPr="00EE41EC">
      <w:rPr>
        <w:rFonts w:ascii="Arial" w:hAnsi="Arial"/>
        <w:color w:val="3C5587" w:themeColor="accent1"/>
        <w:sz w:val="15"/>
        <w:szCs w:val="15"/>
      </w:rPr>
      <w:fldChar w:fldCharType="end"/>
    </w:r>
    <w:r w:rsidRPr="00EE41EC">
      <w:rPr>
        <w:rFonts w:ascii="Arial" w:hAnsi="Arial"/>
        <w:color w:val="3C5587" w:themeColor="accent1"/>
        <w:sz w:val="15"/>
        <w:szCs w:val="15"/>
      </w:rPr>
      <w:t>/</w:t>
    </w:r>
    <w:r w:rsidRPr="00EE41EC">
      <w:rPr>
        <w:rFonts w:ascii="Arial" w:hAnsi="Arial"/>
        <w:color w:val="3C5587" w:themeColor="accent1"/>
        <w:sz w:val="15"/>
        <w:szCs w:val="15"/>
      </w:rPr>
      <w:fldChar w:fldCharType="begin"/>
    </w:r>
    <w:r w:rsidRPr="00EE41EC">
      <w:rPr>
        <w:rFonts w:ascii="Arial" w:hAnsi="Arial"/>
        <w:color w:val="3C5587" w:themeColor="accent1"/>
        <w:sz w:val="15"/>
        <w:szCs w:val="15"/>
      </w:rPr>
      <w:instrText>NUMPAGES  \* Arabic  \* MERGEFORMAT</w:instrText>
    </w:r>
    <w:r w:rsidRPr="00EE41EC">
      <w:rPr>
        <w:rFonts w:ascii="Arial" w:hAnsi="Arial"/>
        <w:color w:val="3C5587" w:themeColor="accent1"/>
        <w:sz w:val="15"/>
        <w:szCs w:val="15"/>
      </w:rPr>
      <w:fldChar w:fldCharType="separate"/>
    </w:r>
    <w:r w:rsidR="00EE41EC">
      <w:rPr>
        <w:rFonts w:ascii="Arial" w:hAnsi="Arial"/>
        <w:noProof/>
        <w:color w:val="3C5587" w:themeColor="accent1"/>
        <w:sz w:val="15"/>
        <w:szCs w:val="15"/>
      </w:rPr>
      <w:t>2</w:t>
    </w:r>
    <w:r w:rsidRPr="00EE41EC">
      <w:rPr>
        <w:rFonts w:ascii="Arial" w:hAnsi="Arial"/>
        <w:noProof/>
        <w:color w:val="3C5587" w:themeColor="accent1"/>
        <w:sz w:val="15"/>
        <w:szCs w:val="15"/>
      </w:rPr>
      <w:fldChar w:fldCharType="end"/>
    </w:r>
  </w:p>
  <w:p w14:paraId="266830AF" w14:textId="77777777" w:rsidR="003F0762" w:rsidRDefault="003F076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211D4" w14:textId="77777777" w:rsidR="00557D20" w:rsidRPr="0017339B" w:rsidRDefault="00557D20" w:rsidP="00BB7B5B">
    <w:pPr>
      <w:pStyle w:val="Fusszeile2"/>
      <w:spacing w:line="240" w:lineRule="exact"/>
      <w:rPr>
        <w:color w:val="3C5587"/>
        <w:spacing w:val="3"/>
        <w:sz w:val="15"/>
        <w:szCs w:val="15"/>
      </w:rPr>
    </w:pPr>
    <w:r w:rsidRPr="0017339B">
      <w:rPr>
        <w:color w:val="3C5587"/>
        <w:spacing w:val="3"/>
        <w:sz w:val="15"/>
        <w:szCs w:val="15"/>
      </w:rPr>
      <w:t xml:space="preserve">SIWF </w:t>
    </w:r>
    <w:proofErr w:type="spellStart"/>
    <w:r w:rsidRPr="0017339B">
      <w:rPr>
        <w:color w:val="3C5587"/>
        <w:spacing w:val="3"/>
        <w:sz w:val="15"/>
        <w:szCs w:val="15"/>
      </w:rPr>
      <w:t>Schweizerisches</w:t>
    </w:r>
    <w:proofErr w:type="spellEnd"/>
    <w:r w:rsidRPr="0017339B">
      <w:rPr>
        <w:color w:val="3C5587"/>
        <w:spacing w:val="3"/>
        <w:sz w:val="15"/>
        <w:szCs w:val="15"/>
      </w:rPr>
      <w:t xml:space="preserve"> Institut </w:t>
    </w:r>
    <w:proofErr w:type="spellStart"/>
    <w:r w:rsidRPr="0017339B">
      <w:rPr>
        <w:color w:val="3C5587"/>
        <w:spacing w:val="3"/>
        <w:sz w:val="15"/>
        <w:szCs w:val="15"/>
      </w:rPr>
      <w:t>für</w:t>
    </w:r>
    <w:proofErr w:type="spellEnd"/>
    <w:r w:rsidRPr="0017339B">
      <w:rPr>
        <w:color w:val="3C5587"/>
        <w:spacing w:val="3"/>
        <w:sz w:val="15"/>
        <w:szCs w:val="15"/>
      </w:rPr>
      <w:t xml:space="preserve"> </w:t>
    </w:r>
    <w:proofErr w:type="spellStart"/>
    <w:r w:rsidRPr="0017339B">
      <w:rPr>
        <w:color w:val="3C5587"/>
        <w:spacing w:val="3"/>
        <w:sz w:val="15"/>
        <w:szCs w:val="15"/>
      </w:rPr>
      <w:t>ärztliche</w:t>
    </w:r>
    <w:proofErr w:type="spellEnd"/>
    <w:r w:rsidRPr="0017339B">
      <w:rPr>
        <w:color w:val="3C5587"/>
        <w:spacing w:val="3"/>
        <w:sz w:val="15"/>
        <w:szCs w:val="15"/>
      </w:rPr>
      <w:t xml:space="preserve"> </w:t>
    </w:r>
    <w:proofErr w:type="spellStart"/>
    <w:r w:rsidRPr="0017339B">
      <w:rPr>
        <w:color w:val="3C5587"/>
        <w:spacing w:val="3"/>
        <w:sz w:val="15"/>
        <w:szCs w:val="15"/>
      </w:rPr>
      <w:t>Weiter</w:t>
    </w:r>
    <w:proofErr w:type="spellEnd"/>
    <w:r w:rsidRPr="0017339B">
      <w:rPr>
        <w:color w:val="3C5587"/>
        <w:spacing w:val="3"/>
        <w:sz w:val="15"/>
        <w:szCs w:val="15"/>
      </w:rPr>
      <w:t xml:space="preserve">- </w:t>
    </w:r>
    <w:proofErr w:type="spellStart"/>
    <w:r w:rsidRPr="0017339B">
      <w:rPr>
        <w:color w:val="3C5587"/>
        <w:spacing w:val="3"/>
        <w:sz w:val="15"/>
        <w:szCs w:val="15"/>
      </w:rPr>
      <w:t>und</w:t>
    </w:r>
    <w:proofErr w:type="spellEnd"/>
    <w:r w:rsidRPr="0017339B">
      <w:rPr>
        <w:color w:val="3C5587"/>
        <w:spacing w:val="3"/>
        <w:sz w:val="15"/>
        <w:szCs w:val="15"/>
      </w:rPr>
      <w:t xml:space="preserve"> </w:t>
    </w:r>
    <w:proofErr w:type="spellStart"/>
    <w:r w:rsidRPr="0017339B">
      <w:rPr>
        <w:color w:val="3C5587"/>
        <w:spacing w:val="3"/>
        <w:sz w:val="15"/>
        <w:szCs w:val="15"/>
      </w:rPr>
      <w:t>Fortbildung</w:t>
    </w:r>
    <w:proofErr w:type="spellEnd"/>
    <w:r w:rsidRPr="0017339B">
      <w:rPr>
        <w:color w:val="3C5587"/>
        <w:spacing w:val="3"/>
        <w:sz w:val="15"/>
        <w:szCs w:val="15"/>
      </w:rPr>
      <w:t xml:space="preserve">  </w:t>
    </w:r>
    <w:r w:rsidRPr="0017339B">
      <w:rPr>
        <w:color w:val="3C5587"/>
        <w:spacing w:val="3"/>
        <w:position w:val="1"/>
        <w:sz w:val="15"/>
        <w:szCs w:val="15"/>
      </w:rPr>
      <w:t>|</w:t>
    </w:r>
    <w:r w:rsidRPr="0017339B">
      <w:rPr>
        <w:color w:val="3C5587"/>
        <w:spacing w:val="3"/>
        <w:sz w:val="15"/>
        <w:szCs w:val="15"/>
      </w:rPr>
      <w:t xml:space="preserve">  ISFM Institut suisse pour la formation médicale postgraduée et continue</w:t>
    </w:r>
  </w:p>
  <w:p w14:paraId="36F2D5E5" w14:textId="08AAEF49" w:rsidR="0097452E" w:rsidRPr="00557D20" w:rsidRDefault="00557D20" w:rsidP="00557D20">
    <w:pPr>
      <w:pStyle w:val="Fuzeile"/>
    </w:pPr>
    <w:r>
      <w:rPr>
        <w:color w:val="3C5587"/>
        <w:spacing w:val="2"/>
        <w:sz w:val="15"/>
        <w:szCs w:val="15"/>
      </w:rPr>
      <w:t>C</w:t>
    </w:r>
    <w:r w:rsidRPr="0017339B">
      <w:rPr>
        <w:color w:val="3C5587"/>
        <w:spacing w:val="2"/>
        <w:sz w:val="15"/>
        <w:szCs w:val="15"/>
      </w:rPr>
      <w:t xml:space="preserve">ase postale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3000 Berne 1</w:t>
    </w:r>
    <w:r w:rsidR="007E76EA">
      <w:rPr>
        <w:color w:val="3C5587"/>
        <w:spacing w:val="2"/>
        <w:sz w:val="15"/>
        <w:szCs w:val="15"/>
      </w:rPr>
      <w:t>6</w:t>
    </w:r>
    <w:r w:rsidRPr="0017339B">
      <w:rPr>
        <w:color w:val="3C5587"/>
        <w:spacing w:val="2"/>
        <w:sz w:val="15"/>
        <w:szCs w:val="15"/>
      </w:rPr>
      <w:t xml:space="preserve"> 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 Téléphone  +41 31 </w:t>
    </w:r>
    <w:r w:rsidR="007E76EA">
      <w:rPr>
        <w:color w:val="3C5587"/>
        <w:spacing w:val="2"/>
        <w:sz w:val="15"/>
        <w:szCs w:val="15"/>
      </w:rPr>
      <w:t>503</w:t>
    </w:r>
    <w:r w:rsidRPr="0017339B">
      <w:rPr>
        <w:color w:val="3C5587"/>
        <w:spacing w:val="2"/>
        <w:sz w:val="15"/>
        <w:szCs w:val="15"/>
      </w:rPr>
      <w:t xml:space="preserve"> </w:t>
    </w:r>
    <w:r w:rsidR="007E76EA">
      <w:rPr>
        <w:color w:val="3C5587"/>
        <w:spacing w:val="2"/>
        <w:sz w:val="15"/>
        <w:szCs w:val="15"/>
      </w:rPr>
      <w:t>06</w:t>
    </w:r>
    <w:r w:rsidRPr="0017339B">
      <w:rPr>
        <w:color w:val="3C5587"/>
        <w:spacing w:val="2"/>
        <w:sz w:val="15"/>
        <w:szCs w:val="15"/>
      </w:rPr>
      <w:t xml:space="preserve"> </w:t>
    </w:r>
    <w:r w:rsidR="007E76EA">
      <w:rPr>
        <w:color w:val="3C5587"/>
        <w:spacing w:val="2"/>
        <w:sz w:val="15"/>
        <w:szCs w:val="15"/>
      </w:rPr>
      <w:t>00</w:t>
    </w:r>
    <w:r w:rsidRPr="0017339B">
      <w:rPr>
        <w:color w:val="3C5587"/>
        <w:spacing w:val="2"/>
        <w:sz w:val="15"/>
        <w:szCs w:val="15"/>
      </w:rPr>
      <w:t xml:space="preserve">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</w:t>
    </w:r>
    <w:r w:rsidR="00513A18">
      <w:rPr>
        <w:color w:val="3C5587"/>
        <w:spacing w:val="2"/>
        <w:sz w:val="15"/>
        <w:szCs w:val="15"/>
      </w:rPr>
      <w:t>info</w:t>
    </w:r>
    <w:r w:rsidRPr="0017339B">
      <w:rPr>
        <w:color w:val="3C5587"/>
        <w:spacing w:val="2"/>
        <w:sz w:val="15"/>
        <w:szCs w:val="15"/>
      </w:rPr>
      <w:t>@</w:t>
    </w:r>
    <w:r w:rsidR="00513A18">
      <w:rPr>
        <w:color w:val="3C5587"/>
        <w:spacing w:val="2"/>
        <w:sz w:val="15"/>
        <w:szCs w:val="15"/>
      </w:rPr>
      <w:t>siwf</w:t>
    </w:r>
    <w:r w:rsidRPr="0017339B">
      <w:rPr>
        <w:color w:val="3C5587"/>
        <w:spacing w:val="2"/>
        <w:sz w:val="15"/>
        <w:szCs w:val="15"/>
      </w:rPr>
      <w:t xml:space="preserve">.ch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www.siwf.ch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A6DEC" w14:textId="77777777" w:rsidR="005F57A8" w:rsidRPr="00644D73" w:rsidRDefault="005F57A8" w:rsidP="007E4E7F">
    <w:pPr>
      <w:pStyle w:val="Fuzeile"/>
      <w:tabs>
        <w:tab w:val="clear" w:pos="4536"/>
        <w:tab w:val="clear" w:pos="9072"/>
        <w:tab w:val="left" w:pos="5613"/>
        <w:tab w:val="left" w:pos="9185"/>
      </w:tabs>
      <w:rPr>
        <w:lang w:val="de-CH"/>
      </w:rPr>
    </w:pPr>
    <w:r>
      <w:rPr>
        <w:lang w:val="de-CH"/>
      </w:rPr>
      <w:tab/>
    </w:r>
    <w:r>
      <w:rPr>
        <w:noProof/>
        <w:lang w:val="de-CH" w:eastAsia="de-CH"/>
      </w:rPr>
      <w:drawing>
        <wp:inline distT="0" distB="0" distL="0" distR="0" wp14:anchorId="3B5377F4" wp14:editId="0C2D90F4">
          <wp:extent cx="2131060" cy="79375"/>
          <wp:effectExtent l="0" t="0" r="2540" b="0"/>
          <wp:docPr id="1" name="Grafik 1" descr="zusatz_l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usatz_l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060" cy="79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de-CH"/>
      </w:rPr>
      <w:tab/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>
      <w:rPr>
        <w:rStyle w:val="Seitenzahl"/>
        <w:noProof/>
      </w:rPr>
      <w:t>9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70" w:type="dxa"/>
      <w:tblLook w:val="01E0" w:firstRow="1" w:lastRow="1" w:firstColumn="1" w:lastColumn="1" w:noHBand="0" w:noVBand="0"/>
    </w:tblPr>
    <w:tblGrid>
      <w:gridCol w:w="5868"/>
      <w:gridCol w:w="4002"/>
    </w:tblGrid>
    <w:tr w:rsidR="005F57A8" w:rsidRPr="006036D3" w14:paraId="5E9DA4D9" w14:textId="77777777" w:rsidTr="0089482C">
      <w:trPr>
        <w:trHeight w:val="213"/>
      </w:trPr>
      <w:tc>
        <w:tcPr>
          <w:tcW w:w="5868" w:type="dxa"/>
          <w:shd w:val="clear" w:color="auto" w:fill="auto"/>
        </w:tcPr>
        <w:p w14:paraId="34D26A1C" w14:textId="77777777" w:rsidR="005F57A8" w:rsidRPr="006036D3" w:rsidRDefault="005F57A8" w:rsidP="006036D3">
          <w:pPr>
            <w:pStyle w:val="Fuzeile"/>
            <w:tabs>
              <w:tab w:val="clear" w:pos="4536"/>
              <w:tab w:val="clear" w:pos="9072"/>
              <w:tab w:val="left" w:pos="5613"/>
              <w:tab w:val="left" w:pos="9185"/>
            </w:tabs>
            <w:spacing w:after="40"/>
            <w:rPr>
              <w:rFonts w:ascii="Arial" w:hAnsi="Arial" w:cs="Arial"/>
              <w:sz w:val="16"/>
              <w:szCs w:val="16"/>
            </w:rPr>
          </w:pPr>
          <w:r>
            <w:rPr>
              <w:rFonts w:cs="Arial"/>
              <w:noProof/>
              <w:sz w:val="16"/>
              <w:szCs w:val="16"/>
              <w:lang w:val="de-CH" w:eastAsia="de-CH"/>
            </w:rPr>
            <w:drawing>
              <wp:inline distT="0" distB="0" distL="0" distR="0" wp14:anchorId="4B1E94CA" wp14:editId="6F3EF367">
                <wp:extent cx="2138680" cy="294005"/>
                <wp:effectExtent l="0" t="0" r="0" b="0"/>
                <wp:docPr id="2" name="Grafik 2" descr="confoederatio_gra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onfoederatio_gra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979" r="488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8680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02" w:type="dxa"/>
          <w:shd w:val="clear" w:color="auto" w:fill="auto"/>
          <w:tcMar>
            <w:left w:w="0" w:type="dxa"/>
            <w:right w:w="0" w:type="dxa"/>
          </w:tcMar>
        </w:tcPr>
        <w:p w14:paraId="073D882C" w14:textId="77777777" w:rsidR="005F57A8" w:rsidRPr="006036D3" w:rsidRDefault="005F57A8" w:rsidP="006036D3">
          <w:pPr>
            <w:pStyle w:val="Fuzeile"/>
            <w:tabs>
              <w:tab w:val="clear" w:pos="4536"/>
              <w:tab w:val="clear" w:pos="9072"/>
              <w:tab w:val="left" w:pos="5613"/>
              <w:tab w:val="left" w:pos="9185"/>
            </w:tabs>
            <w:spacing w:before="160" w:after="40"/>
            <w:jc w:val="right"/>
            <w:rPr>
              <w:rFonts w:ascii="Arial" w:hAnsi="Arial" w:cs="Arial"/>
              <w:sz w:val="16"/>
              <w:szCs w:val="16"/>
            </w:rPr>
          </w:pPr>
          <w:r w:rsidRPr="006036D3">
            <w:rPr>
              <w:rFonts w:ascii="Arial" w:hAnsi="Arial" w:cs="Arial"/>
              <w:sz w:val="16"/>
              <w:szCs w:val="16"/>
            </w:rPr>
            <w:fldChar w:fldCharType="begin"/>
          </w:r>
          <w:r w:rsidRPr="006036D3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6036D3">
            <w:rPr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sz w:val="16"/>
              <w:szCs w:val="16"/>
            </w:rPr>
            <w:t>2</w:t>
          </w:r>
          <w:r w:rsidRPr="006036D3">
            <w:rPr>
              <w:rFonts w:ascii="Arial" w:hAnsi="Arial" w:cs="Arial"/>
              <w:sz w:val="16"/>
              <w:szCs w:val="16"/>
            </w:rPr>
            <w:fldChar w:fldCharType="end"/>
          </w:r>
          <w:r w:rsidRPr="006036D3">
            <w:rPr>
              <w:rFonts w:ascii="Arial" w:hAnsi="Arial" w:cs="Arial"/>
              <w:sz w:val="16"/>
              <w:szCs w:val="16"/>
            </w:rPr>
            <w:t>/</w:t>
          </w:r>
          <w:r w:rsidRPr="006036D3">
            <w:rPr>
              <w:rFonts w:ascii="Arial" w:hAnsi="Arial" w:cs="Arial"/>
              <w:sz w:val="16"/>
              <w:szCs w:val="16"/>
            </w:rPr>
            <w:fldChar w:fldCharType="begin"/>
          </w:r>
          <w:r w:rsidRPr="006036D3">
            <w:rPr>
              <w:rFonts w:ascii="Arial" w:hAnsi="Arial" w:cs="Arial"/>
              <w:sz w:val="16"/>
              <w:szCs w:val="16"/>
            </w:rPr>
            <w:instrText xml:space="preserve"> NUMPAGES </w:instrText>
          </w:r>
          <w:r w:rsidRPr="006036D3">
            <w:rPr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sz w:val="16"/>
              <w:szCs w:val="16"/>
            </w:rPr>
            <w:t>9</w:t>
          </w:r>
          <w:r w:rsidRPr="006036D3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60CA00C2" w14:textId="77777777" w:rsidR="005F57A8" w:rsidRPr="003406A4" w:rsidRDefault="005F57A8" w:rsidP="00F51B64">
    <w:pPr>
      <w:pStyle w:val="Fuzeile"/>
      <w:tabs>
        <w:tab w:val="clear" w:pos="4536"/>
        <w:tab w:val="clear" w:pos="9072"/>
        <w:tab w:val="left" w:pos="3600"/>
        <w:tab w:val="right" w:pos="9360"/>
      </w:tabs>
      <w:rPr>
        <w:rFonts w:ascii="Arial" w:hAnsi="Arial" w:cs="Arial"/>
        <w:sz w:val="16"/>
        <w:szCs w:val="16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6D55D" w14:textId="77777777" w:rsidR="005F57A8" w:rsidRPr="00EC2BDB" w:rsidRDefault="005F57A8" w:rsidP="008B10FA">
    <w:pPr>
      <w:pStyle w:val="Fusszeile2"/>
      <w:spacing w:line="240" w:lineRule="exact"/>
      <w:ind w:right="-637"/>
      <w:rPr>
        <w:color w:val="3C5587"/>
        <w:spacing w:val="3"/>
        <w:sz w:val="15"/>
        <w:szCs w:val="15"/>
      </w:rPr>
    </w:pPr>
    <w:r w:rsidRPr="00EC2BDB">
      <w:rPr>
        <w:color w:val="3C5587"/>
        <w:spacing w:val="3"/>
        <w:sz w:val="15"/>
        <w:szCs w:val="15"/>
      </w:rPr>
      <w:t xml:space="preserve">SIWF </w:t>
    </w:r>
    <w:proofErr w:type="spellStart"/>
    <w:r w:rsidRPr="00EC2BDB">
      <w:rPr>
        <w:color w:val="3C5587"/>
        <w:spacing w:val="3"/>
        <w:sz w:val="15"/>
        <w:szCs w:val="15"/>
      </w:rPr>
      <w:t>Schweizerisches</w:t>
    </w:r>
    <w:proofErr w:type="spellEnd"/>
    <w:r w:rsidRPr="00EC2BDB">
      <w:rPr>
        <w:color w:val="3C5587"/>
        <w:spacing w:val="3"/>
        <w:sz w:val="15"/>
        <w:szCs w:val="15"/>
      </w:rPr>
      <w:t xml:space="preserve"> Institut </w:t>
    </w:r>
    <w:proofErr w:type="spellStart"/>
    <w:r w:rsidRPr="00EC2BDB">
      <w:rPr>
        <w:color w:val="3C5587"/>
        <w:spacing w:val="3"/>
        <w:sz w:val="15"/>
        <w:szCs w:val="15"/>
      </w:rPr>
      <w:t>für</w:t>
    </w:r>
    <w:proofErr w:type="spellEnd"/>
    <w:r w:rsidRPr="00EC2BDB">
      <w:rPr>
        <w:color w:val="3C5587"/>
        <w:spacing w:val="3"/>
        <w:sz w:val="15"/>
        <w:szCs w:val="15"/>
      </w:rPr>
      <w:t xml:space="preserve"> </w:t>
    </w:r>
    <w:proofErr w:type="spellStart"/>
    <w:r w:rsidRPr="00EC2BDB">
      <w:rPr>
        <w:color w:val="3C5587"/>
        <w:spacing w:val="3"/>
        <w:sz w:val="15"/>
        <w:szCs w:val="15"/>
      </w:rPr>
      <w:t>ärztliche</w:t>
    </w:r>
    <w:proofErr w:type="spellEnd"/>
    <w:r w:rsidRPr="00EC2BDB">
      <w:rPr>
        <w:color w:val="3C5587"/>
        <w:spacing w:val="3"/>
        <w:sz w:val="15"/>
        <w:szCs w:val="15"/>
      </w:rPr>
      <w:t xml:space="preserve"> </w:t>
    </w:r>
    <w:proofErr w:type="spellStart"/>
    <w:r w:rsidRPr="00EC2BDB">
      <w:rPr>
        <w:color w:val="3C5587"/>
        <w:spacing w:val="3"/>
        <w:sz w:val="15"/>
        <w:szCs w:val="15"/>
      </w:rPr>
      <w:t>Weiter</w:t>
    </w:r>
    <w:proofErr w:type="spellEnd"/>
    <w:r w:rsidRPr="00EC2BDB">
      <w:rPr>
        <w:color w:val="3C5587"/>
        <w:spacing w:val="3"/>
        <w:sz w:val="15"/>
        <w:szCs w:val="15"/>
      </w:rPr>
      <w:t xml:space="preserve">- </w:t>
    </w:r>
    <w:proofErr w:type="spellStart"/>
    <w:r w:rsidRPr="00EC2BDB">
      <w:rPr>
        <w:color w:val="3C5587"/>
        <w:spacing w:val="3"/>
        <w:sz w:val="15"/>
        <w:szCs w:val="15"/>
      </w:rPr>
      <w:t>und</w:t>
    </w:r>
    <w:proofErr w:type="spellEnd"/>
    <w:r w:rsidRPr="00EC2BDB">
      <w:rPr>
        <w:color w:val="3C5587"/>
        <w:spacing w:val="3"/>
        <w:sz w:val="15"/>
        <w:szCs w:val="15"/>
      </w:rPr>
      <w:t xml:space="preserve"> </w:t>
    </w:r>
    <w:proofErr w:type="spellStart"/>
    <w:r w:rsidRPr="00EC2BDB">
      <w:rPr>
        <w:color w:val="3C5587"/>
        <w:spacing w:val="3"/>
        <w:sz w:val="15"/>
        <w:szCs w:val="15"/>
      </w:rPr>
      <w:t>Fortbildung</w:t>
    </w:r>
    <w:proofErr w:type="spellEnd"/>
    <w:r w:rsidRPr="00EC2BDB">
      <w:rPr>
        <w:color w:val="3C5587"/>
        <w:spacing w:val="3"/>
        <w:sz w:val="15"/>
        <w:szCs w:val="15"/>
      </w:rPr>
      <w:t xml:space="preserve">  </w:t>
    </w:r>
    <w:r w:rsidRPr="00EC2BDB">
      <w:rPr>
        <w:color w:val="3C5587"/>
        <w:spacing w:val="3"/>
        <w:position w:val="1"/>
        <w:sz w:val="15"/>
        <w:szCs w:val="15"/>
      </w:rPr>
      <w:t>|</w:t>
    </w:r>
    <w:r w:rsidRPr="00EC2BDB">
      <w:rPr>
        <w:color w:val="3C5587"/>
        <w:spacing w:val="3"/>
        <w:sz w:val="15"/>
        <w:szCs w:val="15"/>
      </w:rPr>
      <w:t xml:space="preserve">  ISFM Institut suisse pour la formation médicale postgraduée et continue</w:t>
    </w:r>
  </w:p>
  <w:p w14:paraId="7F843F13" w14:textId="77777777" w:rsidR="005F57A8" w:rsidRPr="008B10FA" w:rsidRDefault="005F57A8" w:rsidP="008B10FA">
    <w:pPr>
      <w:pStyle w:val="Fusszeile2"/>
      <w:spacing w:line="240" w:lineRule="exact"/>
      <w:ind w:right="-637"/>
      <w:rPr>
        <w:color w:val="3C5587"/>
        <w:spacing w:val="3"/>
        <w:sz w:val="15"/>
        <w:szCs w:val="15"/>
      </w:rPr>
    </w:pPr>
    <w:r w:rsidRPr="008B10FA">
      <w:rPr>
        <w:color w:val="3C5587"/>
        <w:spacing w:val="3"/>
        <w:sz w:val="15"/>
        <w:szCs w:val="15"/>
      </w:rPr>
      <w:t xml:space="preserve">FMH  | Case postale | 3000 Berne 16  |  Téléphone  +41 31 503 06 00 | info@siwf.ch | www.siwf.ch </w:t>
    </w:r>
  </w:p>
  <w:p w14:paraId="0F74CA7F" w14:textId="77777777" w:rsidR="005F57A8" w:rsidRPr="003A589A" w:rsidRDefault="005F57A8">
    <w:pPr>
      <w:pStyle w:val="Fuzeile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83A28" w14:textId="6300E655" w:rsidR="00F51225" w:rsidRPr="00E966C9" w:rsidRDefault="00F51225" w:rsidP="00AA477A">
    <w:pPr>
      <w:pStyle w:val="Fuzeile"/>
      <w:tabs>
        <w:tab w:val="clear" w:pos="4536"/>
        <w:tab w:val="clear" w:pos="9072"/>
        <w:tab w:val="left" w:pos="0"/>
        <w:tab w:val="left" w:pos="3600"/>
        <w:tab w:val="right" w:pos="9639"/>
      </w:tabs>
      <w:rPr>
        <w:rFonts w:ascii="Arial" w:hAnsi="Arial" w:cs="Arial"/>
        <w:sz w:val="14"/>
        <w:szCs w:val="14"/>
      </w:rPr>
    </w:pPr>
    <w:r>
      <w:rPr>
        <w:color w:val="3C5587" w:themeColor="accent1"/>
        <w:sz w:val="15"/>
        <w:szCs w:val="15"/>
      </w:rPr>
      <w:t>20.01.2024</w:t>
    </w:r>
    <w:r w:rsidR="00780615">
      <w:rPr>
        <w:rStyle w:val="Seitenzahl"/>
        <w:rFonts w:ascii="Arial" w:hAnsi="Arial" w:cs="Arial"/>
        <w:sz w:val="14"/>
        <w:szCs w:val="14"/>
      </w:rPr>
      <w:tab/>
    </w:r>
    <w:r w:rsidR="00780615">
      <w:rPr>
        <w:rStyle w:val="Seitenzahl"/>
        <w:rFonts w:ascii="Arial" w:hAnsi="Arial" w:cs="Arial"/>
        <w:sz w:val="14"/>
        <w:szCs w:val="14"/>
      </w:rPr>
      <w:tab/>
    </w:r>
    <w:r w:rsidR="00B63457" w:rsidRPr="00A45CF8">
      <w:rPr>
        <w:rFonts w:ascii="Arial" w:hAnsi="Arial"/>
        <w:color w:val="3C5587" w:themeColor="accent1"/>
        <w:sz w:val="15"/>
        <w:szCs w:val="15"/>
      </w:rPr>
      <w:fldChar w:fldCharType="begin"/>
    </w:r>
    <w:r w:rsidR="00B63457" w:rsidRPr="00A45CF8">
      <w:rPr>
        <w:rFonts w:ascii="Arial" w:hAnsi="Arial"/>
        <w:color w:val="3C5587" w:themeColor="accent1"/>
        <w:sz w:val="15"/>
        <w:szCs w:val="15"/>
      </w:rPr>
      <w:instrText>PAGE  \* Arabic  \* MERGEFORMAT</w:instrText>
    </w:r>
    <w:r w:rsidR="00B63457" w:rsidRPr="00A45CF8">
      <w:rPr>
        <w:rFonts w:ascii="Arial" w:hAnsi="Arial"/>
        <w:color w:val="3C5587" w:themeColor="accent1"/>
        <w:sz w:val="15"/>
        <w:szCs w:val="15"/>
      </w:rPr>
      <w:fldChar w:fldCharType="separate"/>
    </w:r>
    <w:r w:rsidR="00B63457">
      <w:rPr>
        <w:rFonts w:ascii="Arial" w:hAnsi="Arial"/>
        <w:color w:val="3C5587" w:themeColor="accent1"/>
        <w:sz w:val="15"/>
        <w:szCs w:val="15"/>
      </w:rPr>
      <w:t>2</w:t>
    </w:r>
    <w:r w:rsidR="00B63457" w:rsidRPr="00A45CF8">
      <w:rPr>
        <w:rFonts w:ascii="Arial" w:hAnsi="Arial"/>
        <w:color w:val="3C5587" w:themeColor="accent1"/>
        <w:sz w:val="15"/>
        <w:szCs w:val="15"/>
      </w:rPr>
      <w:fldChar w:fldCharType="end"/>
    </w:r>
    <w:r w:rsidR="00B63457" w:rsidRPr="00A45CF8">
      <w:rPr>
        <w:rFonts w:ascii="Arial" w:hAnsi="Arial"/>
        <w:color w:val="3C5587" w:themeColor="accent1"/>
        <w:sz w:val="15"/>
        <w:szCs w:val="15"/>
      </w:rPr>
      <w:t>/</w:t>
    </w:r>
    <w:r w:rsidR="00B63457" w:rsidRPr="00A45CF8">
      <w:rPr>
        <w:rFonts w:ascii="Arial" w:hAnsi="Arial"/>
        <w:color w:val="3C5587" w:themeColor="accent1"/>
        <w:sz w:val="15"/>
        <w:szCs w:val="15"/>
      </w:rPr>
      <w:fldChar w:fldCharType="begin"/>
    </w:r>
    <w:r w:rsidR="00B63457" w:rsidRPr="00A45CF8">
      <w:rPr>
        <w:rFonts w:ascii="Arial" w:hAnsi="Arial"/>
        <w:color w:val="3C5587" w:themeColor="accent1"/>
        <w:sz w:val="15"/>
        <w:szCs w:val="15"/>
      </w:rPr>
      <w:instrText>NUMPAGES  \* Arabic  \* MERGEFORMAT</w:instrText>
    </w:r>
    <w:r w:rsidR="00B63457" w:rsidRPr="00A45CF8">
      <w:rPr>
        <w:rFonts w:ascii="Arial" w:hAnsi="Arial"/>
        <w:color w:val="3C5587" w:themeColor="accent1"/>
        <w:sz w:val="15"/>
        <w:szCs w:val="15"/>
      </w:rPr>
      <w:fldChar w:fldCharType="separate"/>
    </w:r>
    <w:r w:rsidR="00B63457">
      <w:rPr>
        <w:rFonts w:ascii="Arial" w:hAnsi="Arial"/>
        <w:color w:val="3C5587" w:themeColor="accent1"/>
        <w:sz w:val="15"/>
        <w:szCs w:val="15"/>
      </w:rPr>
      <w:t>7</w:t>
    </w:r>
    <w:r w:rsidR="00B63457" w:rsidRPr="00A45CF8">
      <w:rPr>
        <w:rFonts w:ascii="Arial" w:hAnsi="Arial"/>
        <w:noProof/>
        <w:color w:val="3C5587" w:themeColor="accent1"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1B4E7" w14:textId="77777777" w:rsidR="00D21433" w:rsidRDefault="00D21433" w:rsidP="00E177D4">
      <w:pPr>
        <w:spacing w:after="0"/>
      </w:pPr>
      <w:r>
        <w:separator/>
      </w:r>
    </w:p>
  </w:footnote>
  <w:footnote w:type="continuationSeparator" w:id="0">
    <w:p w14:paraId="54E4FDF4" w14:textId="77777777" w:rsidR="00D21433" w:rsidRDefault="00D21433" w:rsidP="00E177D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BDCE6" w14:textId="77777777" w:rsidR="00513A18" w:rsidRDefault="00513A18">
    <w:pPr>
      <w:pStyle w:val="Kopfzeile"/>
    </w:pPr>
  </w:p>
  <w:p w14:paraId="15D4BDB7" w14:textId="77777777" w:rsidR="003F0762" w:rsidRDefault="003F076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FMHTabelleohneRahmenlinien"/>
      <w:tblW w:w="9923" w:type="dxa"/>
      <w:tblLook w:val="04A0" w:firstRow="1" w:lastRow="0" w:firstColumn="1" w:lastColumn="0" w:noHBand="0" w:noVBand="1"/>
    </w:tblPr>
    <w:tblGrid>
      <w:gridCol w:w="3307"/>
      <w:gridCol w:w="3307"/>
      <w:gridCol w:w="3309"/>
    </w:tblGrid>
    <w:tr w:rsidR="00FD03BC" w14:paraId="3A335137" w14:textId="77777777" w:rsidTr="00D509BE">
      <w:trPr>
        <w:trHeight w:val="1421"/>
      </w:trPr>
      <w:tc>
        <w:tcPr>
          <w:tcW w:w="3307" w:type="dxa"/>
        </w:tcPr>
        <w:p w14:paraId="556BC6FB" w14:textId="77777777" w:rsidR="00FD03BC" w:rsidRDefault="00FD03BC" w:rsidP="004130F5">
          <w:pPr>
            <w:pStyle w:val="Kopfzeile"/>
            <w:spacing w:after="1080"/>
          </w:pPr>
          <w:r>
            <w:rPr>
              <w:noProof/>
              <w:lang w:val="de-CH" w:eastAsia="de-CH"/>
            </w:rPr>
            <w:drawing>
              <wp:anchor distT="0" distB="0" distL="114300" distR="114300" simplePos="0" relativeHeight="251659264" behindDoc="0" locked="0" layoutInCell="1" allowOverlap="1" wp14:anchorId="1BA14A0D" wp14:editId="15A294F0">
                <wp:simplePos x="0" y="0"/>
                <wp:positionH relativeFrom="column">
                  <wp:posOffset>-18303</wp:posOffset>
                </wp:positionH>
                <wp:positionV relativeFrom="paragraph">
                  <wp:posOffset>-9525</wp:posOffset>
                </wp:positionV>
                <wp:extent cx="1968500" cy="825500"/>
                <wp:effectExtent l="0" t="0" r="0" b="0"/>
                <wp:wrapNone/>
                <wp:docPr id="8" name="Bild 2" title="Logo SIWF ISFM - FMH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 2" descr="Jobs:FMH:FMH_Wordvorlagen:EW_27-03-15:Daten_Raus:Logo_SIWF-ISFM_FMH_RGB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850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lc="http://schemas.openxmlformats.org/drawingml/2006/lockedCanvas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07" w:type="dxa"/>
        </w:tcPr>
        <w:p w14:paraId="22BD6CD1" w14:textId="77777777" w:rsidR="00FD03BC" w:rsidRDefault="00FD03BC" w:rsidP="004130F5">
          <w:pPr>
            <w:pStyle w:val="Kopfzeile"/>
            <w:spacing w:after="1080"/>
          </w:pPr>
        </w:p>
      </w:tc>
      <w:tc>
        <w:tcPr>
          <w:tcW w:w="3309" w:type="dxa"/>
        </w:tcPr>
        <w:p w14:paraId="58045B67" w14:textId="77777777" w:rsidR="00FD03BC" w:rsidRDefault="00FD03BC" w:rsidP="004130F5">
          <w:pPr>
            <w:pStyle w:val="Kopfzeile"/>
            <w:spacing w:after="1080"/>
          </w:pPr>
        </w:p>
      </w:tc>
    </w:tr>
  </w:tbl>
  <w:p w14:paraId="5DBF79CE" w14:textId="77777777" w:rsidR="004E6C12" w:rsidRPr="00FD03BC" w:rsidRDefault="004E6C12" w:rsidP="00FD03BC">
    <w:pPr>
      <w:pStyle w:val="Kopfzeile"/>
      <w:spacing w:after="840"/>
      <w:rPr>
        <w:lang w:val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173C3"/>
    <w:multiLevelType w:val="hybridMultilevel"/>
    <w:tmpl w:val="C16AA260"/>
    <w:lvl w:ilvl="0" w:tplc="0407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00C54F9"/>
    <w:multiLevelType w:val="hybridMultilevel"/>
    <w:tmpl w:val="565A2816"/>
    <w:lvl w:ilvl="0" w:tplc="2DEE823E">
      <w:start w:val="1"/>
      <w:numFmt w:val="bullet"/>
      <w:pStyle w:val="Aufzhlungszeichen1Ebene"/>
      <w:lvlText w:val=""/>
      <w:lvlJc w:val="left"/>
      <w:pPr>
        <w:ind w:left="720" w:hanging="360"/>
      </w:pPr>
      <w:rPr>
        <w:rFonts w:ascii="Symbol" w:hAnsi="Symbol" w:hint="default"/>
        <w:color w:val="000000" w:themeColor="text2"/>
        <w:u w:color="3C5587" w:themeColor="accent1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36B9C"/>
    <w:multiLevelType w:val="multilevel"/>
    <w:tmpl w:val="5C6614D2"/>
    <w:styleLink w:val="FMHNummerierunggegliedertauf3EbenenAltN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5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6997A68"/>
    <w:multiLevelType w:val="hybridMultilevel"/>
    <w:tmpl w:val="7FC63134"/>
    <w:lvl w:ilvl="0" w:tplc="DE9C9144">
      <w:start w:val="1"/>
      <w:numFmt w:val="upperLetter"/>
      <w:pStyle w:val="ABCAufzhlung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794BC8"/>
    <w:multiLevelType w:val="hybridMultilevel"/>
    <w:tmpl w:val="01209AD6"/>
    <w:lvl w:ilvl="0" w:tplc="0407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3D801348"/>
    <w:multiLevelType w:val="multilevel"/>
    <w:tmpl w:val="3632A744"/>
    <w:styleLink w:val="FMHAufzhlunggegliedertauf3EbenenAlt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411514FB"/>
    <w:multiLevelType w:val="hybridMultilevel"/>
    <w:tmpl w:val="8BBC3458"/>
    <w:lvl w:ilvl="0" w:tplc="0407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6130F70A">
      <w:numFmt w:val="bullet"/>
      <w:lvlText w:val="-"/>
      <w:lvlJc w:val="left"/>
      <w:pPr>
        <w:ind w:left="2700" w:hanging="360"/>
      </w:pPr>
      <w:rPr>
        <w:rFonts w:ascii="Arial" w:eastAsia="Times New Roman" w:hAnsi="Arial" w:cs="Arial" w:hint="default"/>
      </w:rPr>
    </w:lvl>
    <w:lvl w:ilvl="3" w:tplc="0407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42171E04"/>
    <w:multiLevelType w:val="multilevel"/>
    <w:tmpl w:val="3A5AECB8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48F9418C"/>
    <w:multiLevelType w:val="hybridMultilevel"/>
    <w:tmpl w:val="90A44550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A3475F5"/>
    <w:multiLevelType w:val="hybridMultilevel"/>
    <w:tmpl w:val="38C8D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83C47EF"/>
    <w:multiLevelType w:val="hybridMultilevel"/>
    <w:tmpl w:val="B1D83594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4326CB3"/>
    <w:multiLevelType w:val="multilevel"/>
    <w:tmpl w:val="213E9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 w15:restartNumberingAfterBreak="0">
    <w:nsid w:val="7458158A"/>
    <w:multiLevelType w:val="hybridMultilevel"/>
    <w:tmpl w:val="1B46B0C8"/>
    <w:lvl w:ilvl="0" w:tplc="D9426102">
      <w:start w:val="1"/>
      <w:numFmt w:val="decimal"/>
      <w:pStyle w:val="Nummerierung1Ebene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1415260">
    <w:abstractNumId w:val="1"/>
  </w:num>
  <w:num w:numId="2" w16cid:durableId="1546598277">
    <w:abstractNumId w:val="12"/>
  </w:num>
  <w:num w:numId="3" w16cid:durableId="2072800597">
    <w:abstractNumId w:val="7"/>
  </w:num>
  <w:num w:numId="4" w16cid:durableId="2122413260">
    <w:abstractNumId w:val="2"/>
  </w:num>
  <w:num w:numId="5" w16cid:durableId="1420446361">
    <w:abstractNumId w:val="5"/>
  </w:num>
  <w:num w:numId="6" w16cid:durableId="584846509">
    <w:abstractNumId w:val="3"/>
  </w:num>
  <w:num w:numId="7" w16cid:durableId="1720281534">
    <w:abstractNumId w:val="9"/>
  </w:num>
  <w:num w:numId="8" w16cid:durableId="2012369523">
    <w:abstractNumId w:val="10"/>
  </w:num>
  <w:num w:numId="9" w16cid:durableId="370887626">
    <w:abstractNumId w:val="8"/>
  </w:num>
  <w:num w:numId="10" w16cid:durableId="2039508137">
    <w:abstractNumId w:val="11"/>
  </w:num>
  <w:num w:numId="11" w16cid:durableId="1175220513">
    <w:abstractNumId w:val="4"/>
  </w:num>
  <w:num w:numId="12" w16cid:durableId="708457150">
    <w:abstractNumId w:val="6"/>
  </w:num>
  <w:num w:numId="13" w16cid:durableId="1669943956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i5eN7yCcr/p90XrdpGw4+420gKnnUU/EY7Af2wsAaJXIO4lL5sBSnl4jAvxlEJbK3LsdwgctlUELA0mrDhVZ9w==" w:salt="19tPyw7j5em36l5+dx6aGQ==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7A8"/>
    <w:rsid w:val="0000501A"/>
    <w:rsid w:val="000149CC"/>
    <w:rsid w:val="0004688C"/>
    <w:rsid w:val="00054E40"/>
    <w:rsid w:val="00063986"/>
    <w:rsid w:val="00064A39"/>
    <w:rsid w:val="0007179C"/>
    <w:rsid w:val="0007487D"/>
    <w:rsid w:val="000A1CE7"/>
    <w:rsid w:val="000D3514"/>
    <w:rsid w:val="000D67B2"/>
    <w:rsid w:val="000E5197"/>
    <w:rsid w:val="000F1E78"/>
    <w:rsid w:val="00102F5F"/>
    <w:rsid w:val="00110B89"/>
    <w:rsid w:val="0012615E"/>
    <w:rsid w:val="00126B34"/>
    <w:rsid w:val="00176BC3"/>
    <w:rsid w:val="00197B16"/>
    <w:rsid w:val="00203879"/>
    <w:rsid w:val="002109F7"/>
    <w:rsid w:val="0021250F"/>
    <w:rsid w:val="0021285D"/>
    <w:rsid w:val="00232C9F"/>
    <w:rsid w:val="0023498E"/>
    <w:rsid w:val="00253664"/>
    <w:rsid w:val="00253F0B"/>
    <w:rsid w:val="00272DE1"/>
    <w:rsid w:val="002843E8"/>
    <w:rsid w:val="00292635"/>
    <w:rsid w:val="002A2B6D"/>
    <w:rsid w:val="002E0BF1"/>
    <w:rsid w:val="002E56CE"/>
    <w:rsid w:val="002F62C3"/>
    <w:rsid w:val="00321F80"/>
    <w:rsid w:val="0032404C"/>
    <w:rsid w:val="00327942"/>
    <w:rsid w:val="00345E51"/>
    <w:rsid w:val="0037234D"/>
    <w:rsid w:val="00373188"/>
    <w:rsid w:val="003A34FC"/>
    <w:rsid w:val="003A3675"/>
    <w:rsid w:val="003B5E6B"/>
    <w:rsid w:val="003B63B6"/>
    <w:rsid w:val="003C30A1"/>
    <w:rsid w:val="003C4327"/>
    <w:rsid w:val="003C4580"/>
    <w:rsid w:val="003D1683"/>
    <w:rsid w:val="003E3257"/>
    <w:rsid w:val="003E6917"/>
    <w:rsid w:val="003F0762"/>
    <w:rsid w:val="00427175"/>
    <w:rsid w:val="004303D0"/>
    <w:rsid w:val="004363E1"/>
    <w:rsid w:val="0043730D"/>
    <w:rsid w:val="0044063D"/>
    <w:rsid w:val="00446AA6"/>
    <w:rsid w:val="004552FE"/>
    <w:rsid w:val="00476E49"/>
    <w:rsid w:val="00480FE6"/>
    <w:rsid w:val="004820B8"/>
    <w:rsid w:val="004821AF"/>
    <w:rsid w:val="00485B7C"/>
    <w:rsid w:val="00496106"/>
    <w:rsid w:val="004B1CD2"/>
    <w:rsid w:val="004C2827"/>
    <w:rsid w:val="004D0914"/>
    <w:rsid w:val="004D2768"/>
    <w:rsid w:val="004D5963"/>
    <w:rsid w:val="004E6C12"/>
    <w:rsid w:val="00513A18"/>
    <w:rsid w:val="00530D68"/>
    <w:rsid w:val="00535966"/>
    <w:rsid w:val="00544D22"/>
    <w:rsid w:val="00547294"/>
    <w:rsid w:val="00553668"/>
    <w:rsid w:val="005566FB"/>
    <w:rsid w:val="00557A62"/>
    <w:rsid w:val="00557D20"/>
    <w:rsid w:val="00587407"/>
    <w:rsid w:val="00595170"/>
    <w:rsid w:val="005C0DC0"/>
    <w:rsid w:val="005C1058"/>
    <w:rsid w:val="005D2703"/>
    <w:rsid w:val="005D7895"/>
    <w:rsid w:val="005E0114"/>
    <w:rsid w:val="005E04D7"/>
    <w:rsid w:val="005E266E"/>
    <w:rsid w:val="005F57A8"/>
    <w:rsid w:val="00604327"/>
    <w:rsid w:val="00620BE7"/>
    <w:rsid w:val="00626CBC"/>
    <w:rsid w:val="00660B42"/>
    <w:rsid w:val="006659F7"/>
    <w:rsid w:val="00681AE5"/>
    <w:rsid w:val="006916B1"/>
    <w:rsid w:val="006920FA"/>
    <w:rsid w:val="006939C0"/>
    <w:rsid w:val="006949F0"/>
    <w:rsid w:val="006A251A"/>
    <w:rsid w:val="006A5704"/>
    <w:rsid w:val="006A578F"/>
    <w:rsid w:val="006C228F"/>
    <w:rsid w:val="006E2CAD"/>
    <w:rsid w:val="006E64DD"/>
    <w:rsid w:val="0071039B"/>
    <w:rsid w:val="00731D2A"/>
    <w:rsid w:val="00732E72"/>
    <w:rsid w:val="00734731"/>
    <w:rsid w:val="00742111"/>
    <w:rsid w:val="00762BB1"/>
    <w:rsid w:val="0076517A"/>
    <w:rsid w:val="0076595B"/>
    <w:rsid w:val="00766314"/>
    <w:rsid w:val="0077171B"/>
    <w:rsid w:val="00773748"/>
    <w:rsid w:val="0077491F"/>
    <w:rsid w:val="00780615"/>
    <w:rsid w:val="007A43FD"/>
    <w:rsid w:val="007A6E16"/>
    <w:rsid w:val="007C6714"/>
    <w:rsid w:val="007E76EA"/>
    <w:rsid w:val="007F65CB"/>
    <w:rsid w:val="00807896"/>
    <w:rsid w:val="00817A9A"/>
    <w:rsid w:val="00821DF0"/>
    <w:rsid w:val="0082427A"/>
    <w:rsid w:val="00824438"/>
    <w:rsid w:val="008347D9"/>
    <w:rsid w:val="00841654"/>
    <w:rsid w:val="00847F74"/>
    <w:rsid w:val="008636AB"/>
    <w:rsid w:val="008646B0"/>
    <w:rsid w:val="00893330"/>
    <w:rsid w:val="008953F1"/>
    <w:rsid w:val="008961CB"/>
    <w:rsid w:val="008B39FF"/>
    <w:rsid w:val="008C073A"/>
    <w:rsid w:val="008E3B89"/>
    <w:rsid w:val="008E7BBC"/>
    <w:rsid w:val="008F7EB4"/>
    <w:rsid w:val="00904353"/>
    <w:rsid w:val="00920493"/>
    <w:rsid w:val="0092245B"/>
    <w:rsid w:val="009245F7"/>
    <w:rsid w:val="009248AD"/>
    <w:rsid w:val="00930D01"/>
    <w:rsid w:val="00943F4C"/>
    <w:rsid w:val="009447A0"/>
    <w:rsid w:val="009660F0"/>
    <w:rsid w:val="0097112A"/>
    <w:rsid w:val="0097452E"/>
    <w:rsid w:val="009834C6"/>
    <w:rsid w:val="00985A2F"/>
    <w:rsid w:val="00991035"/>
    <w:rsid w:val="00997D70"/>
    <w:rsid w:val="009A2F57"/>
    <w:rsid w:val="009A3199"/>
    <w:rsid w:val="009B12A8"/>
    <w:rsid w:val="009B4ECD"/>
    <w:rsid w:val="009C6631"/>
    <w:rsid w:val="009D3594"/>
    <w:rsid w:val="009D5838"/>
    <w:rsid w:val="00A04859"/>
    <w:rsid w:val="00A056D5"/>
    <w:rsid w:val="00A246DB"/>
    <w:rsid w:val="00A35D5F"/>
    <w:rsid w:val="00A56EB6"/>
    <w:rsid w:val="00A7606D"/>
    <w:rsid w:val="00A9560C"/>
    <w:rsid w:val="00AA7C38"/>
    <w:rsid w:val="00AB2ADF"/>
    <w:rsid w:val="00AB38C7"/>
    <w:rsid w:val="00AC5C76"/>
    <w:rsid w:val="00AD609D"/>
    <w:rsid w:val="00AF2E54"/>
    <w:rsid w:val="00B30EF8"/>
    <w:rsid w:val="00B46C91"/>
    <w:rsid w:val="00B577AA"/>
    <w:rsid w:val="00B63457"/>
    <w:rsid w:val="00B65C01"/>
    <w:rsid w:val="00B8266D"/>
    <w:rsid w:val="00B9241C"/>
    <w:rsid w:val="00B94705"/>
    <w:rsid w:val="00BA3A2F"/>
    <w:rsid w:val="00BC020A"/>
    <w:rsid w:val="00BC66A1"/>
    <w:rsid w:val="00C01E83"/>
    <w:rsid w:val="00C54C08"/>
    <w:rsid w:val="00C667E3"/>
    <w:rsid w:val="00C84483"/>
    <w:rsid w:val="00C8565D"/>
    <w:rsid w:val="00CB14A9"/>
    <w:rsid w:val="00CD1801"/>
    <w:rsid w:val="00CD79C8"/>
    <w:rsid w:val="00CE0E41"/>
    <w:rsid w:val="00CE41E7"/>
    <w:rsid w:val="00CF5EA2"/>
    <w:rsid w:val="00D043B8"/>
    <w:rsid w:val="00D127FC"/>
    <w:rsid w:val="00D21433"/>
    <w:rsid w:val="00D25542"/>
    <w:rsid w:val="00D26B89"/>
    <w:rsid w:val="00D5036F"/>
    <w:rsid w:val="00D509BE"/>
    <w:rsid w:val="00D70E11"/>
    <w:rsid w:val="00D85B98"/>
    <w:rsid w:val="00DA008E"/>
    <w:rsid w:val="00DD341D"/>
    <w:rsid w:val="00E04C86"/>
    <w:rsid w:val="00E135F9"/>
    <w:rsid w:val="00E177D4"/>
    <w:rsid w:val="00E20F35"/>
    <w:rsid w:val="00E2246E"/>
    <w:rsid w:val="00E26D84"/>
    <w:rsid w:val="00E31708"/>
    <w:rsid w:val="00E35F39"/>
    <w:rsid w:val="00E43661"/>
    <w:rsid w:val="00E5656A"/>
    <w:rsid w:val="00E82DB7"/>
    <w:rsid w:val="00EA7CB4"/>
    <w:rsid w:val="00ED418C"/>
    <w:rsid w:val="00EE41EC"/>
    <w:rsid w:val="00EF05E7"/>
    <w:rsid w:val="00EF6A3F"/>
    <w:rsid w:val="00F07BF7"/>
    <w:rsid w:val="00F10739"/>
    <w:rsid w:val="00F228E0"/>
    <w:rsid w:val="00F22EAA"/>
    <w:rsid w:val="00F3024A"/>
    <w:rsid w:val="00F343A0"/>
    <w:rsid w:val="00F51225"/>
    <w:rsid w:val="00F636D9"/>
    <w:rsid w:val="00F71064"/>
    <w:rsid w:val="00F73A33"/>
    <w:rsid w:val="00F75A2A"/>
    <w:rsid w:val="00F75E39"/>
    <w:rsid w:val="00FA1412"/>
    <w:rsid w:val="00FC2F53"/>
    <w:rsid w:val="00FD03BC"/>
    <w:rsid w:val="00FD06CE"/>
    <w:rsid w:val="00FE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8CE7555"/>
  <w15:docId w15:val="{F6F4E61B-1645-4F14-A7BE-4BE094138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509BE"/>
    <w:rPr>
      <w:lang w:val="fr-CH"/>
    </w:rPr>
  </w:style>
  <w:style w:type="paragraph" w:styleId="berschrift1">
    <w:name w:val="heading 1"/>
    <w:basedOn w:val="Standard"/>
    <w:next w:val="Standard"/>
    <w:link w:val="berschrift1Zchn"/>
    <w:qFormat/>
    <w:rsid w:val="004D2768"/>
    <w:pPr>
      <w:keepNext/>
      <w:keepLines/>
      <w:numPr>
        <w:numId w:val="3"/>
      </w:numPr>
      <w:spacing w:before="120" w:after="6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CE0E41"/>
    <w:pPr>
      <w:keepNext/>
      <w:keepLines/>
      <w:numPr>
        <w:ilvl w:val="1"/>
        <w:numId w:val="3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D2768"/>
    <w:pPr>
      <w:keepNext/>
      <w:keepLines/>
      <w:numPr>
        <w:ilvl w:val="2"/>
        <w:numId w:val="3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321F80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4D2768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1E2A43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4D2768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4D2768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4D2768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4D2768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C4580"/>
    <w:pPr>
      <w:spacing w:after="0"/>
    </w:pPr>
  </w:style>
  <w:style w:type="paragraph" w:customStyle="1" w:styleId="TitelBetreff11pt">
    <w:name w:val="Titel Betreff 11pt"/>
    <w:basedOn w:val="Standard"/>
    <w:uiPriority w:val="3"/>
    <w:qFormat/>
    <w:rsid w:val="003C4580"/>
    <w:pPr>
      <w:spacing w:before="120" w:after="60"/>
    </w:pPr>
    <w:rPr>
      <w:b/>
    </w:rPr>
  </w:style>
  <w:style w:type="paragraph" w:styleId="Titel">
    <w:name w:val="Title"/>
    <w:basedOn w:val="Standard"/>
    <w:next w:val="Standard"/>
    <w:link w:val="TitelZchn"/>
    <w:uiPriority w:val="4"/>
    <w:qFormat/>
    <w:rsid w:val="004820B8"/>
    <w:pPr>
      <w:spacing w:before="120" w:after="60"/>
      <w:contextualSpacing/>
    </w:pPr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4820B8"/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5"/>
    <w:qFormat/>
    <w:rsid w:val="00CE0E41"/>
    <w:pPr>
      <w:numPr>
        <w:ilvl w:val="1"/>
      </w:numPr>
      <w:spacing w:before="120" w:after="60"/>
    </w:pPr>
    <w:rPr>
      <w:rFonts w:asciiTheme="majorHAnsi" w:eastAsiaTheme="majorEastAsia" w:hAnsiTheme="majorHAnsi" w:cstheme="majorBidi"/>
      <w:b/>
      <w:iCs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CE0E41"/>
    <w:rPr>
      <w:rFonts w:asciiTheme="majorHAnsi" w:eastAsiaTheme="majorEastAsia" w:hAnsiTheme="majorHAnsi" w:cstheme="majorBidi"/>
      <w:b/>
      <w:iCs/>
      <w:sz w:val="26"/>
      <w:szCs w:val="24"/>
    </w:rPr>
  </w:style>
  <w:style w:type="paragraph" w:customStyle="1" w:styleId="Aufzhlungszeichen1Ebene">
    <w:name w:val="Aufzählungszeichen 1 Ebene"/>
    <w:basedOn w:val="Standard"/>
    <w:uiPriority w:val="2"/>
    <w:qFormat/>
    <w:rsid w:val="003C4580"/>
    <w:pPr>
      <w:numPr>
        <w:numId w:val="1"/>
      </w:numPr>
      <w:ind w:left="714" w:hanging="357"/>
      <w:contextualSpacing/>
    </w:pPr>
  </w:style>
  <w:style w:type="paragraph" w:customStyle="1" w:styleId="Nummerierung1Ebene">
    <w:name w:val="Nummerierung 1 Ebene"/>
    <w:basedOn w:val="Standard"/>
    <w:uiPriority w:val="2"/>
    <w:qFormat/>
    <w:rsid w:val="003C4580"/>
    <w:pPr>
      <w:numPr>
        <w:numId w:val="2"/>
      </w:numPr>
      <w:ind w:left="714" w:hanging="357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4D2768"/>
    <w:rPr>
      <w:rFonts w:asciiTheme="majorHAnsi" w:eastAsiaTheme="majorEastAsia" w:hAnsiTheme="majorHAnsi" w:cstheme="majorBidi"/>
      <w:b/>
      <w:bCs/>
      <w:sz w:val="28"/>
      <w:szCs w:val="28"/>
      <w:lang w:val="fr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0E41"/>
    <w:rPr>
      <w:rFonts w:asciiTheme="majorHAnsi" w:eastAsiaTheme="majorEastAsia" w:hAnsiTheme="majorHAnsi" w:cstheme="majorBidi"/>
      <w:b/>
      <w:bCs/>
      <w:sz w:val="24"/>
      <w:szCs w:val="26"/>
      <w:lang w:val="fr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21F80"/>
    <w:rPr>
      <w:rFonts w:asciiTheme="majorHAnsi" w:eastAsiaTheme="majorEastAsia" w:hAnsiTheme="majorHAnsi" w:cstheme="majorBidi"/>
      <w:b/>
      <w:bCs/>
      <w:lang w:val="fr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21F80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1F80"/>
    <w:rPr>
      <w:rFonts w:asciiTheme="majorHAnsi" w:eastAsiaTheme="majorEastAsia" w:hAnsiTheme="majorHAnsi" w:cstheme="majorBidi"/>
      <w:color w:val="1E2A43" w:themeColor="accent1" w:themeShade="7F"/>
      <w:lang w:val="fr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1F80"/>
    <w:rPr>
      <w:rFonts w:asciiTheme="majorHAnsi" w:eastAsiaTheme="majorEastAsia" w:hAnsiTheme="majorHAnsi" w:cstheme="majorBidi"/>
      <w:i/>
      <w:iCs/>
      <w:color w:val="1E2A43" w:themeColor="accent1" w:themeShade="7F"/>
      <w:lang w:val="fr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  <w:lang w:val="fr-CH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1F80"/>
    <w:rPr>
      <w:rFonts w:asciiTheme="majorHAnsi" w:eastAsiaTheme="majorEastAsia" w:hAnsiTheme="majorHAnsi" w:cstheme="majorBidi"/>
      <w:color w:val="5B79B6" w:themeColor="text1" w:themeTint="BF"/>
      <w:sz w:val="20"/>
      <w:szCs w:val="20"/>
      <w:lang w:val="fr-CH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  <w:lang w:val="fr-CH"/>
    </w:rPr>
  </w:style>
  <w:style w:type="paragraph" w:styleId="Listenabsatz">
    <w:name w:val="List Paragraph"/>
    <w:basedOn w:val="Standard"/>
    <w:uiPriority w:val="34"/>
    <w:qFormat/>
    <w:rsid w:val="004D2768"/>
    <w:pPr>
      <w:contextualSpacing/>
    </w:pPr>
  </w:style>
  <w:style w:type="table" w:styleId="Tabellenraster">
    <w:name w:val="Table Grid"/>
    <w:basedOn w:val="NormaleTabelle"/>
    <w:uiPriority w:val="59"/>
    <w:rsid w:val="00A56E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MHTabelleohneRahmenlinien">
    <w:name w:val="FMH Tabelle ohne Rahmenlinien"/>
    <w:basedOn w:val="NormaleTabelle"/>
    <w:uiPriority w:val="99"/>
    <w:rsid w:val="00A56EB6"/>
    <w:pPr>
      <w:spacing w:after="0"/>
    </w:pPr>
    <w:tblPr>
      <w:tblCellMar>
        <w:left w:w="0" w:type="dxa"/>
        <w:right w:w="0" w:type="dxa"/>
      </w:tblCellMar>
    </w:tblPr>
  </w:style>
  <w:style w:type="table" w:customStyle="1" w:styleId="FMHRahmenlinienblau">
    <w:name w:val="FMH Rahmenlinien blau"/>
    <w:basedOn w:val="NormaleTabelle"/>
    <w:uiPriority w:val="99"/>
    <w:rsid w:val="00A56EB6"/>
    <w:pPr>
      <w:spacing w:after="0"/>
    </w:pPr>
    <w:tblPr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  <w:insideH w:val="single" w:sz="8" w:space="0" w:color="3C5587" w:themeColor="accent1"/>
        <w:insideV w:val="single" w:sz="8" w:space="0" w:color="3C5587" w:themeColor="accent1"/>
      </w:tblBorders>
    </w:tblPr>
  </w:style>
  <w:style w:type="table" w:styleId="HelleListe">
    <w:name w:val="Light List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text1"/>
        <w:left w:val="single" w:sz="8" w:space="0" w:color="3C5587" w:themeColor="text1"/>
        <w:bottom w:val="single" w:sz="8" w:space="0" w:color="3C5587" w:themeColor="text1"/>
        <w:right w:val="single" w:sz="8" w:space="0" w:color="3C5587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band1Horz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band1Horz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</w:style>
  <w:style w:type="table" w:styleId="HelleListe-Akzent3">
    <w:name w:val="Light List Accent 3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556473" w:themeColor="accent3"/>
        <w:left w:val="single" w:sz="8" w:space="0" w:color="556473" w:themeColor="accent3"/>
        <w:bottom w:val="single" w:sz="8" w:space="0" w:color="556473" w:themeColor="accent3"/>
        <w:right w:val="single" w:sz="8" w:space="0" w:color="5564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64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band1Horz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</w:style>
  <w:style w:type="table" w:styleId="HelleSchattierung-Akzent5">
    <w:name w:val="Light Shading Accent 5"/>
    <w:basedOn w:val="NormaleTabelle"/>
    <w:uiPriority w:val="60"/>
    <w:rsid w:val="00A56EB6"/>
    <w:pPr>
      <w:spacing w:after="0"/>
    </w:pPr>
    <w:rPr>
      <w:color w:val="C47108" w:themeColor="accent5" w:themeShade="BF"/>
    </w:rPr>
    <w:tblPr>
      <w:tblStyleRowBandSize w:val="1"/>
      <w:tblStyleColBandSize w:val="1"/>
      <w:tblBorders>
        <w:top w:val="single" w:sz="8" w:space="0" w:color="F5961E" w:themeColor="accent5"/>
        <w:bottom w:val="single" w:sz="8" w:space="0" w:color="F596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61E" w:themeColor="accent5"/>
          <w:left w:val="nil"/>
          <w:bottom w:val="single" w:sz="8" w:space="0" w:color="F596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61E" w:themeColor="accent5"/>
          <w:left w:val="nil"/>
          <w:bottom w:val="single" w:sz="8" w:space="0" w:color="F596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4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4C7" w:themeFill="accent5" w:themeFillTint="3F"/>
      </w:tcPr>
    </w:tblStylePr>
  </w:style>
  <w:style w:type="numbering" w:customStyle="1" w:styleId="FMHNummerierunggegliedertauf3EbenenAltN">
    <w:name w:val="FMH Nummerierung gegliedert auf 3 Ebenen (Alt+N)"/>
    <w:uiPriority w:val="99"/>
    <w:rsid w:val="00A56EB6"/>
    <w:pPr>
      <w:numPr>
        <w:numId w:val="4"/>
      </w:numPr>
    </w:pPr>
  </w:style>
  <w:style w:type="numbering" w:customStyle="1" w:styleId="FMHAufzhlunggegliedertauf3EbenenAltA">
    <w:name w:val="FMH Aufzählung gegliedert auf 3 Ebenen (Alt+A)"/>
    <w:uiPriority w:val="99"/>
    <w:rsid w:val="00A56EB6"/>
    <w:pPr>
      <w:numPr>
        <w:numId w:val="5"/>
      </w:numPr>
    </w:pPr>
  </w:style>
  <w:style w:type="paragraph" w:customStyle="1" w:styleId="ABCAufzhlung">
    <w:name w:val="ABC Aufzählung"/>
    <w:basedOn w:val="Standard"/>
    <w:uiPriority w:val="2"/>
    <w:qFormat/>
    <w:rsid w:val="00A56EB6"/>
    <w:pPr>
      <w:numPr>
        <w:numId w:val="6"/>
      </w:numPr>
    </w:pPr>
  </w:style>
  <w:style w:type="character" w:styleId="Hyperlink">
    <w:name w:val="Hyperlink"/>
    <w:basedOn w:val="Absatz-Standardschriftart"/>
    <w:uiPriority w:val="99"/>
    <w:unhideWhenUsed/>
    <w:rsid w:val="00CE0E41"/>
    <w:rPr>
      <w:color w:val="3C5587" w:themeColor="hyperlink"/>
      <w:u w:val="single"/>
    </w:rPr>
  </w:style>
  <w:style w:type="paragraph" w:styleId="Verzeichnis1">
    <w:name w:val="toc 1"/>
    <w:basedOn w:val="Standard"/>
    <w:next w:val="Standard"/>
    <w:uiPriority w:val="39"/>
    <w:unhideWhenUsed/>
    <w:rsid w:val="00CE0E41"/>
    <w:pPr>
      <w:tabs>
        <w:tab w:val="right" w:leader="dot" w:pos="9072"/>
      </w:tabs>
      <w:ind w:left="454" w:right="567" w:hanging="454"/>
      <w:contextualSpacing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134" w:right="567" w:hanging="680"/>
      <w:contextualSpacing/>
    </w:pPr>
  </w:style>
  <w:style w:type="paragraph" w:styleId="Verzeichnis3">
    <w:name w:val="toc 3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928" w:hanging="794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E177D4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77D4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177D4"/>
    <w:pPr>
      <w:spacing w:after="200"/>
    </w:pPr>
    <w:rPr>
      <w:bCs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rsid w:val="00E177D4"/>
    <w:pPr>
      <w:spacing w:after="0"/>
      <w:ind w:left="680" w:hanging="680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177D4"/>
    <w:rPr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177D4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E177D4"/>
    <w:rPr>
      <w:sz w:val="18"/>
    </w:rPr>
  </w:style>
  <w:style w:type="paragraph" w:styleId="Fuzeile">
    <w:name w:val="footer"/>
    <w:basedOn w:val="Standard"/>
    <w:link w:val="FuzeileZchn"/>
    <w:uiPriority w:val="99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E177D4"/>
    <w:rPr>
      <w:sz w:val="18"/>
    </w:rPr>
  </w:style>
  <w:style w:type="character" w:styleId="Platzhaltertext">
    <w:name w:val="Placeholder Text"/>
    <w:basedOn w:val="Absatz-Standardschriftart"/>
    <w:uiPriority w:val="99"/>
    <w:semiHidden/>
    <w:rsid w:val="00557A62"/>
    <w:rPr>
      <w:color w:val="808080"/>
    </w:rPr>
  </w:style>
  <w:style w:type="paragraph" w:customStyle="1" w:styleId="Angabenpersnlich">
    <w:name w:val="Angaben persönlich"/>
    <w:basedOn w:val="Standard"/>
    <w:rsid w:val="003A34FC"/>
    <w:pPr>
      <w:spacing w:after="0"/>
    </w:pPr>
    <w:rPr>
      <w:sz w:val="18"/>
    </w:rPr>
  </w:style>
  <w:style w:type="paragraph" w:customStyle="1" w:styleId="Fusszeile2">
    <w:name w:val="Fusszeile2"/>
    <w:basedOn w:val="Standard"/>
    <w:rsid w:val="009A3199"/>
    <w:pPr>
      <w:tabs>
        <w:tab w:val="left" w:pos="284"/>
      </w:tabs>
      <w:spacing w:after="0" w:line="220" w:lineRule="exact"/>
      <w:ind w:right="-284"/>
    </w:pPr>
    <w:rPr>
      <w:rFonts w:ascii="Arial" w:eastAsia="Times New Roman" w:hAnsi="Arial" w:cs="Times New Roman"/>
      <w:color w:val="0066A0"/>
      <w:spacing w:val="5"/>
      <w:sz w:val="14"/>
      <w:szCs w:val="20"/>
      <w:lang w:eastAsia="zh-CN"/>
    </w:rPr>
  </w:style>
  <w:style w:type="character" w:styleId="Seitenzahl">
    <w:name w:val="page number"/>
    <w:basedOn w:val="Absatz-Standardschriftart"/>
    <w:rsid w:val="005F57A8"/>
  </w:style>
  <w:style w:type="numbering" w:customStyle="1" w:styleId="KeineListe1">
    <w:name w:val="Keine Liste1"/>
    <w:next w:val="KeineListe"/>
    <w:uiPriority w:val="99"/>
    <w:semiHidden/>
    <w:unhideWhenUsed/>
    <w:rsid w:val="005F57A8"/>
  </w:style>
  <w:style w:type="table" w:customStyle="1" w:styleId="Tabellenraster1">
    <w:name w:val="Tabellenraster1"/>
    <w:basedOn w:val="NormaleTabelle"/>
    <w:next w:val="Tabellenraster"/>
    <w:rsid w:val="005F57A8"/>
    <w:pPr>
      <w:spacing w:after="0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rsid w:val="005F57A8"/>
    <w:pPr>
      <w:spacing w:after="0"/>
    </w:pPr>
    <w:rPr>
      <w:rFonts w:ascii="Arial" w:eastAsia="Times New Roman" w:hAnsi="Arial" w:cs="Arial"/>
      <w:b/>
      <w:bCs/>
      <w:sz w:val="24"/>
      <w:szCs w:val="24"/>
      <w:lang w:val="de-CH" w:eastAsia="de-DE"/>
    </w:rPr>
  </w:style>
  <w:style w:type="character" w:customStyle="1" w:styleId="TextkrperZchn">
    <w:name w:val="Textkörper Zchn"/>
    <w:basedOn w:val="Absatz-Standardschriftart"/>
    <w:link w:val="Textkrper"/>
    <w:rsid w:val="005F57A8"/>
    <w:rPr>
      <w:rFonts w:ascii="Arial" w:eastAsia="Times New Roman" w:hAnsi="Arial" w:cs="Arial"/>
      <w:b/>
      <w:bCs/>
      <w:sz w:val="24"/>
      <w:szCs w:val="24"/>
      <w:lang w:eastAsia="de-DE"/>
    </w:rPr>
  </w:style>
  <w:style w:type="paragraph" w:styleId="Textkrper-Zeileneinzug">
    <w:name w:val="Body Text Indent"/>
    <w:basedOn w:val="Standard"/>
    <w:link w:val="Textkrper-ZeileneinzugZchn"/>
    <w:rsid w:val="005F57A8"/>
    <w:pPr>
      <w:spacing w:after="0"/>
      <w:ind w:left="360"/>
    </w:pPr>
    <w:rPr>
      <w:rFonts w:ascii="Arial" w:eastAsia="Times New Roman" w:hAnsi="Arial" w:cs="Times New Roman"/>
      <w:sz w:val="24"/>
      <w:szCs w:val="24"/>
      <w:lang w:val="de-CH"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5F57A8"/>
    <w:rPr>
      <w:rFonts w:ascii="Arial" w:eastAsia="Times New Roman" w:hAnsi="Arial" w:cs="Times New Roman"/>
      <w:sz w:val="24"/>
      <w:szCs w:val="24"/>
      <w:lang w:eastAsia="de-DE"/>
    </w:rPr>
  </w:style>
  <w:style w:type="character" w:styleId="Kommentarzeichen">
    <w:name w:val="annotation reference"/>
    <w:semiHidden/>
    <w:rsid w:val="005F57A8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5F57A8"/>
    <w:pPr>
      <w:spacing w:after="0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customStyle="1" w:styleId="KommentartextZchn">
    <w:name w:val="Kommentartext Zchn"/>
    <w:basedOn w:val="Absatz-Standardschriftart"/>
    <w:link w:val="Kommentartext"/>
    <w:semiHidden/>
    <w:rsid w:val="005F57A8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berarbeitung">
    <w:name w:val="Revision"/>
    <w:hidden/>
    <w:uiPriority w:val="99"/>
    <w:semiHidden/>
    <w:rsid w:val="005F57A8"/>
    <w:pPr>
      <w:spacing w:after="0"/>
    </w:pPr>
    <w:rPr>
      <w:rFonts w:ascii="Times New Roman" w:eastAsia="Times New Roman" w:hAnsi="Times New Roman" w:cs="Times New Roman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5F57A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5F57A8"/>
    <w:rPr>
      <w:rFonts w:ascii="Times New Roman" w:eastAsia="Times New Roman" w:hAnsi="Times New Roman" w:cs="Times New Roman"/>
      <w:b/>
      <w:bCs/>
      <w:sz w:val="20"/>
      <w:szCs w:val="20"/>
      <w:lang w:val="de-DE" w:eastAsia="de-DE"/>
    </w:rPr>
  </w:style>
  <w:style w:type="paragraph" w:customStyle="1" w:styleId="Default">
    <w:name w:val="Default"/>
    <w:rsid w:val="005F57A8"/>
    <w:pPr>
      <w:autoSpaceDE w:val="0"/>
      <w:autoSpaceDN w:val="0"/>
      <w:adjustRightInd w:val="0"/>
      <w:spacing w:after="0"/>
    </w:pPr>
    <w:rPr>
      <w:rFonts w:ascii="Arial" w:eastAsia="Times New Roman" w:hAnsi="Arial" w:cs="Arial"/>
      <w:color w:val="000000"/>
      <w:sz w:val="24"/>
      <w:szCs w:val="24"/>
      <w:lang w:val="en-GB" w:eastAsia="de-CH"/>
    </w:rPr>
  </w:style>
  <w:style w:type="character" w:customStyle="1" w:styleId="BesuchterLink1">
    <w:name w:val="BesuchterLink1"/>
    <w:basedOn w:val="Absatz-Standardschriftart"/>
    <w:semiHidden/>
    <w:unhideWhenUsed/>
    <w:rsid w:val="005F57A8"/>
    <w:rPr>
      <w:color w:val="800080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F57A8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5F57A8"/>
    <w:rPr>
      <w:color w:val="CDA028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1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oter" Target="footer6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yperlink" Target="http://www.siwf.ch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JUNGO\OneDrive%20-%20FMH\Dokumente\Vorlagen\SIWF%20Leer%20mit%20Logo%20FR.dotx" TargetMode="External"/></Relationships>
</file>

<file path=word/theme/theme1.xml><?xml version="1.0" encoding="utf-8"?>
<a:theme xmlns:a="http://schemas.openxmlformats.org/drawingml/2006/main" name="siwf">
  <a:themeElements>
    <a:clrScheme name="SIWF">
      <a:dk1>
        <a:srgbClr val="3C5587"/>
      </a:dk1>
      <a:lt1>
        <a:sysClr val="window" lastClr="FFFFFF"/>
      </a:lt1>
      <a:dk2>
        <a:srgbClr val="000000"/>
      </a:dk2>
      <a:lt2>
        <a:srgbClr val="FFFFFF"/>
      </a:lt2>
      <a:accent1>
        <a:srgbClr val="3C5587"/>
      </a:accent1>
      <a:accent2>
        <a:srgbClr val="DCDCDC"/>
      </a:accent2>
      <a:accent3>
        <a:srgbClr val="556473"/>
      </a:accent3>
      <a:accent4>
        <a:srgbClr val="CDA028"/>
      </a:accent4>
      <a:accent5>
        <a:srgbClr val="F5961E"/>
      </a:accent5>
      <a:accent6>
        <a:srgbClr val="FFAF3C"/>
      </a:accent6>
      <a:hlink>
        <a:srgbClr val="3C5587"/>
      </a:hlink>
      <a:folHlink>
        <a:srgbClr val="CDA028"/>
      </a:folHlink>
    </a:clrScheme>
    <a:fontScheme name="FMH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c2936d5-e5ab-478e-9f4d-a909d7d47ff0">
      <Terms xmlns="http://schemas.microsoft.com/office/infopath/2007/PartnerControls"/>
    </lcf76f155ced4ddcb4097134ff3c332f>
    <TaxCatchAll xmlns="43f42cab-93bb-4991-9f51-01d1dcb0e3e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A42BB4363BE488194991950C21DB4" ma:contentTypeVersion="13" ma:contentTypeDescription="Create a new document." ma:contentTypeScope="" ma:versionID="296de62631e8e06f331be19896636d5c">
  <xsd:schema xmlns:xsd="http://www.w3.org/2001/XMLSchema" xmlns:xs="http://www.w3.org/2001/XMLSchema" xmlns:p="http://schemas.microsoft.com/office/2006/metadata/properties" xmlns:ns2="dc2936d5-e5ab-478e-9f4d-a909d7d47ff0" xmlns:ns3="43f42cab-93bb-4991-9f51-01d1dcb0e3ec" targetNamespace="http://schemas.microsoft.com/office/2006/metadata/properties" ma:root="true" ma:fieldsID="509bbaf9066f8d2faa0515fb8593baef" ns2:_="" ns3:_="">
    <xsd:import namespace="dc2936d5-e5ab-478e-9f4d-a909d7d47ff0"/>
    <xsd:import namespace="43f42cab-93bb-4991-9f51-01d1dcb0e3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2936d5-e5ab-478e-9f4d-a909d7d47f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f888a39-2d0f-4d2b-83ef-85918d042a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f42cab-93bb-4991-9f51-01d1dcb0e3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89dd21af-4a06-47a1-9286-9733e5ef9508}" ma:internalName="TaxCatchAll" ma:showField="CatchAllData" ma:web="43f42cab-93bb-4991-9f51-01d1dcb0e3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91C644-7271-426C-8720-052423C1311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83EF72-641B-4673-9101-02C33D631B98}">
  <ds:schemaRefs>
    <ds:schemaRef ds:uri="http://schemas.microsoft.com/office/2006/metadata/properties"/>
    <ds:schemaRef ds:uri="http://schemas.microsoft.com/office/infopath/2007/PartnerControls"/>
    <ds:schemaRef ds:uri="dc2936d5-e5ab-478e-9f4d-a909d7d47ff0"/>
    <ds:schemaRef ds:uri="43f42cab-93bb-4991-9f51-01d1dcb0e3ec"/>
  </ds:schemaRefs>
</ds:datastoreItem>
</file>

<file path=customXml/itemProps3.xml><?xml version="1.0" encoding="utf-8"?>
<ds:datastoreItem xmlns:ds="http://schemas.openxmlformats.org/officeDocument/2006/customXml" ds:itemID="{077338C7-A36B-4E9C-A2AC-656D7C3E3C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382F6D-4816-46CA-8269-84FC1FCDAD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2936d5-e5ab-478e-9f4d-a909d7d47ff0"/>
    <ds:schemaRef ds:uri="43f42cab-93bb-4991-9f51-01d1dcb0e3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73fc8f57-d81a-4a14-a014-d8d556081eca}" enabled="0" method="" siteId="{73fc8f57-d81a-4a14-a014-d8d556081ec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SIWF Leer mit Logo FR.dotx</Template>
  <TotalTime>0</TotalTime>
  <Pages>13</Pages>
  <Words>3591</Words>
  <Characters>22626</Characters>
  <Application>Microsoft Office Word</Application>
  <DocSecurity>0</DocSecurity>
  <Lines>188</Lines>
  <Paragraphs>52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Renate Jungo</dc:creator>
  <cp:lastModifiedBy>Grunder Britney</cp:lastModifiedBy>
  <cp:revision>7</cp:revision>
  <dcterms:created xsi:type="dcterms:W3CDTF">2023-08-15T10:29:00Z</dcterms:created>
  <dcterms:modified xsi:type="dcterms:W3CDTF">2024-01-18T10:43:00Z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usszeile">
    <vt:lpwstr>Fusszeile SIWF FR</vt:lpwstr>
  </property>
  <property fmtid="{D5CDD505-2E9C-101B-9397-08002B2CF9AE}" pid="3" name="ContentTypeId">
    <vt:lpwstr>0x010100D84A42BB4363BE488194991950C21DB4</vt:lpwstr>
  </property>
</Properties>
</file>