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161FD" w14:textId="77777777" w:rsidR="005F57A8" w:rsidRDefault="005F57A8" w:rsidP="005F57A8">
      <w:pPr>
        <w:pBdr>
          <w:bottom w:val="single" w:sz="4" w:space="1" w:color="auto"/>
        </w:pBdr>
        <w:spacing w:after="0"/>
        <w:ind w:right="-495"/>
        <w:rPr>
          <w:rFonts w:ascii="Arial" w:eastAsia="Times New Roman" w:hAnsi="Arial" w:cs="Arial"/>
          <w:b/>
          <w:color w:val="000000"/>
          <w:sz w:val="24"/>
          <w:szCs w:val="24"/>
          <w:lang w:eastAsia="de-DE"/>
        </w:rPr>
        <w:sectPr w:rsidR="005F57A8" w:rsidSect="00766314">
          <w:headerReference w:type="even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446" w:right="851" w:bottom="1134" w:left="1134" w:header="567" w:footer="567" w:gutter="0"/>
          <w:cols w:space="708"/>
          <w:titlePg/>
          <w:docGrid w:linePitch="360"/>
        </w:sectPr>
      </w:pPr>
    </w:p>
    <w:p w14:paraId="744F143E" w14:textId="77777777" w:rsidR="005F57A8" w:rsidRPr="005F57A8" w:rsidRDefault="005F57A8" w:rsidP="005F57A8">
      <w:pPr>
        <w:pBdr>
          <w:bottom w:val="single" w:sz="4" w:space="1" w:color="auto"/>
        </w:pBdr>
        <w:spacing w:after="0"/>
        <w:ind w:right="-495"/>
        <w:rPr>
          <w:rFonts w:ascii="Arial" w:eastAsia="Times New Roman" w:hAnsi="Arial" w:cs="Arial"/>
          <w:b/>
          <w:color w:val="000000"/>
          <w:sz w:val="24"/>
          <w:szCs w:val="24"/>
          <w:lang w:eastAsia="de-DE"/>
        </w:rPr>
      </w:pPr>
      <w:r w:rsidRPr="005F57A8">
        <w:rPr>
          <w:rFonts w:ascii="Arial" w:eastAsia="Times New Roman" w:hAnsi="Arial" w:cs="Arial"/>
          <w:b/>
          <w:color w:val="000000"/>
          <w:sz w:val="24"/>
          <w:szCs w:val="24"/>
          <w:lang w:eastAsia="de-DE"/>
        </w:rPr>
        <w:t>Saisie des données avant la visite de l’établissement</w:t>
      </w:r>
    </w:p>
    <w:p w14:paraId="18C88357" w14:textId="77777777" w:rsidR="005F57A8" w:rsidRPr="005F57A8" w:rsidRDefault="005F57A8" w:rsidP="005F57A8">
      <w:pPr>
        <w:pBdr>
          <w:bottom w:val="single" w:sz="4" w:space="1" w:color="auto"/>
        </w:pBdr>
        <w:tabs>
          <w:tab w:val="left" w:pos="6480"/>
        </w:tabs>
        <w:spacing w:after="0"/>
        <w:ind w:right="-495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</w:p>
    <w:p w14:paraId="5F635AF9" w14:textId="77777777" w:rsidR="005F57A8" w:rsidRPr="005F57A8" w:rsidRDefault="005F57A8" w:rsidP="005F57A8">
      <w:pPr>
        <w:pBdr>
          <w:bottom w:val="single" w:sz="4" w:space="1" w:color="auto"/>
        </w:pBdr>
        <w:tabs>
          <w:tab w:val="left" w:pos="6480"/>
        </w:tabs>
        <w:spacing w:after="0"/>
        <w:ind w:right="-495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</w:p>
    <w:p w14:paraId="01A5EF68" w14:textId="1B0EBBCA" w:rsidR="005F57A8" w:rsidRPr="005F57A8" w:rsidRDefault="009231D0" w:rsidP="005F57A8">
      <w:pPr>
        <w:pBdr>
          <w:bottom w:val="single" w:sz="4" w:space="1" w:color="auto"/>
        </w:pBdr>
        <w:tabs>
          <w:tab w:val="left" w:pos="6480"/>
        </w:tabs>
        <w:spacing w:after="0"/>
        <w:ind w:right="-495"/>
        <w:rPr>
          <w:rFonts w:ascii="Arial" w:eastAsia="Times New Roman" w:hAnsi="Arial" w:cs="Arial"/>
          <w:b/>
          <w:color w:val="000000"/>
          <w:sz w:val="24"/>
          <w:szCs w:val="24"/>
          <w:lang w:eastAsia="de-DE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de-DE"/>
        </w:rPr>
        <w:t xml:space="preserve">Neurologie </w:t>
      </w:r>
    </w:p>
    <w:p w14:paraId="55DE204D" w14:textId="77777777" w:rsidR="005F57A8" w:rsidRPr="005F57A8" w:rsidRDefault="005F57A8" w:rsidP="005F57A8">
      <w:pPr>
        <w:pBdr>
          <w:bottom w:val="single" w:sz="4" w:space="1" w:color="auto"/>
        </w:pBdr>
        <w:tabs>
          <w:tab w:val="left" w:pos="6480"/>
        </w:tabs>
        <w:spacing w:after="0"/>
        <w:ind w:right="-495"/>
        <w:rPr>
          <w:rFonts w:ascii="Arial" w:eastAsia="Times New Roman" w:hAnsi="Arial" w:cs="Arial"/>
          <w:b/>
          <w:color w:val="000000"/>
          <w:lang w:eastAsia="de-DE"/>
        </w:rPr>
      </w:pPr>
    </w:p>
    <w:p w14:paraId="458A1AAA" w14:textId="77777777" w:rsidR="005F57A8" w:rsidRPr="005F57A8" w:rsidRDefault="005F57A8" w:rsidP="005F57A8">
      <w:pPr>
        <w:tabs>
          <w:tab w:val="left" w:pos="6660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</w:p>
    <w:p w14:paraId="5E2DD841" w14:textId="77777777" w:rsidR="005F57A8" w:rsidRPr="005F57A8" w:rsidRDefault="005F57A8" w:rsidP="005F57A8">
      <w:pPr>
        <w:spacing w:after="0"/>
        <w:ind w:left="2832" w:right="-495" w:hanging="2832"/>
        <w:rPr>
          <w:rFonts w:ascii="Arial" w:eastAsia="Times New Roman" w:hAnsi="Arial" w:cs="Arial"/>
          <w:b/>
          <w:color w:val="000000"/>
          <w:lang w:eastAsia="de-DE"/>
        </w:rPr>
      </w:pPr>
    </w:p>
    <w:p w14:paraId="1FCE100E" w14:textId="77777777" w:rsidR="005F57A8" w:rsidRPr="005F57A8" w:rsidRDefault="005F57A8" w:rsidP="005F57A8">
      <w:pPr>
        <w:spacing w:after="0"/>
        <w:ind w:left="2832" w:right="-495" w:hanging="2832"/>
        <w:rPr>
          <w:rFonts w:ascii="Arial" w:eastAsia="Times New Roman" w:hAnsi="Arial" w:cs="Arial"/>
          <w:b/>
          <w:color w:val="000000"/>
          <w:lang w:eastAsia="de-DE"/>
        </w:rPr>
      </w:pPr>
    </w:p>
    <w:p w14:paraId="3F4AA5C7" w14:textId="77777777" w:rsidR="005F57A8" w:rsidRPr="005F57A8" w:rsidRDefault="005F57A8" w:rsidP="005F57A8">
      <w:pPr>
        <w:spacing w:after="0"/>
        <w:rPr>
          <w:rFonts w:ascii="Arial" w:eastAsia="Times New Roman" w:hAnsi="Arial" w:cs="Arial"/>
          <w:b/>
          <w:color w:val="000000"/>
          <w:lang w:eastAsia="de-DE"/>
        </w:rPr>
      </w:pPr>
      <w:r w:rsidRPr="005F57A8">
        <w:rPr>
          <w:rFonts w:ascii="Arial" w:eastAsia="Times New Roman" w:hAnsi="Arial" w:cs="Arial"/>
          <w:b/>
          <w:color w:val="000000"/>
          <w:lang w:eastAsia="de-DE"/>
        </w:rPr>
        <w:t>Questionnaire à l’intention de la personne responsable de l’établissement de formation postgraduée*</w:t>
      </w:r>
    </w:p>
    <w:p w14:paraId="2DC6A214" w14:textId="77777777" w:rsidR="005F57A8" w:rsidRPr="005F57A8" w:rsidRDefault="005F57A8" w:rsidP="005F57A8">
      <w:pPr>
        <w:spacing w:after="0"/>
        <w:ind w:left="2832" w:hanging="2832"/>
        <w:rPr>
          <w:rFonts w:ascii="Arial" w:eastAsia="Times New Roman" w:hAnsi="Arial" w:cs="Arial"/>
          <w:b/>
          <w:color w:val="000000"/>
          <w:lang w:eastAsia="de-DE"/>
        </w:rPr>
      </w:pPr>
      <w:r w:rsidRPr="005F57A8">
        <w:rPr>
          <w:rFonts w:ascii="Arial" w:eastAsia="Times New Roman" w:hAnsi="Arial" w:cs="Arial"/>
          <w:b/>
          <w:color w:val="000000"/>
          <w:lang w:eastAsia="de-DE"/>
        </w:rPr>
        <w:t>(p. ex. médecin-chef-</w:t>
      </w:r>
      <w:proofErr w:type="spellStart"/>
      <w:r w:rsidRPr="005F57A8">
        <w:rPr>
          <w:rFonts w:ascii="Arial" w:eastAsia="Times New Roman" w:hAnsi="Arial" w:cs="Arial"/>
          <w:b/>
          <w:color w:val="000000"/>
          <w:lang w:eastAsia="de-DE"/>
        </w:rPr>
        <w:t>fe</w:t>
      </w:r>
      <w:proofErr w:type="spellEnd"/>
      <w:r w:rsidRPr="005F57A8">
        <w:rPr>
          <w:rFonts w:ascii="Arial" w:eastAsia="Times New Roman" w:hAnsi="Arial" w:cs="Arial"/>
          <w:b/>
          <w:color w:val="000000"/>
          <w:lang w:eastAsia="de-DE"/>
        </w:rPr>
        <w:t xml:space="preserve">, médecin </w:t>
      </w:r>
      <w:proofErr w:type="spellStart"/>
      <w:r w:rsidRPr="005F57A8">
        <w:rPr>
          <w:rFonts w:ascii="Arial" w:eastAsia="Times New Roman" w:hAnsi="Arial" w:cs="Arial"/>
          <w:b/>
          <w:color w:val="000000"/>
          <w:lang w:eastAsia="de-DE"/>
        </w:rPr>
        <w:t>adjoint-e</w:t>
      </w:r>
      <w:proofErr w:type="spellEnd"/>
      <w:r w:rsidRPr="005F57A8">
        <w:rPr>
          <w:rFonts w:ascii="Arial" w:eastAsia="Times New Roman" w:hAnsi="Arial" w:cs="Arial"/>
          <w:b/>
          <w:color w:val="000000"/>
          <w:lang w:eastAsia="de-DE"/>
        </w:rPr>
        <w:t>, etc.)</w:t>
      </w:r>
    </w:p>
    <w:p w14:paraId="3844AA7D" w14:textId="77777777" w:rsidR="005F57A8" w:rsidRDefault="005F57A8" w:rsidP="005F57A8">
      <w:pPr>
        <w:spacing w:after="0"/>
        <w:ind w:left="2832" w:hanging="2832"/>
        <w:rPr>
          <w:rFonts w:ascii="Arial" w:eastAsia="Times New Roman" w:hAnsi="Arial" w:cs="Arial"/>
          <w:b/>
          <w:color w:val="000000"/>
          <w:lang w:eastAsia="de-DE"/>
        </w:rPr>
      </w:pPr>
    </w:p>
    <w:p w14:paraId="228AD446" w14:textId="77777777" w:rsidR="005F57A8" w:rsidRPr="00F73A33" w:rsidRDefault="005F57A8" w:rsidP="005F57A8">
      <w:pPr>
        <w:spacing w:after="0"/>
        <w:ind w:left="2832" w:hanging="2832"/>
        <w:rPr>
          <w:rFonts w:ascii="Arial" w:eastAsia="Times New Roman" w:hAnsi="Arial" w:cs="Arial"/>
          <w:b/>
          <w:color w:val="000000"/>
          <w:lang w:val="fr-FR" w:eastAsia="de-DE"/>
        </w:rPr>
      </w:pPr>
    </w:p>
    <w:p w14:paraId="7992AA80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 xml:space="preserve">Raison de la visite : </w:t>
      </w:r>
    </w:p>
    <w:p w14:paraId="0AA3DC7A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sz w:val="16"/>
          <w:szCs w:val="16"/>
          <w:lang w:eastAsia="de-DE"/>
        </w:rPr>
      </w:pPr>
      <w:r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(selon données de l’ISFM) </w:t>
      </w:r>
    </w:p>
    <w:p w14:paraId="4B4DDE0E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592066">
        <w:rPr>
          <w:rFonts w:ascii="Arial" w:eastAsia="Times New Roman" w:hAnsi="Arial" w:cs="Arial"/>
          <w:color w:val="000000"/>
          <w:lang w:val="de-CH" w:eastAsia="de-DE"/>
        </w:rPr>
      </w:r>
      <w:r w:rsidR="0059206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>nouvelle reconnaissance</w:t>
      </w:r>
    </w:p>
    <w:p w14:paraId="054C9F99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592066">
        <w:rPr>
          <w:rFonts w:ascii="Arial" w:eastAsia="Times New Roman" w:hAnsi="Arial" w:cs="Arial"/>
          <w:color w:val="000000"/>
          <w:lang w:val="de-CH" w:eastAsia="de-DE"/>
        </w:rPr>
      </w:r>
      <w:r w:rsidR="0059206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>changement de catégorie</w:t>
      </w:r>
    </w:p>
    <w:p w14:paraId="67936242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592066">
        <w:rPr>
          <w:rFonts w:ascii="Arial" w:eastAsia="Times New Roman" w:hAnsi="Arial" w:cs="Arial"/>
          <w:color w:val="000000"/>
          <w:lang w:val="de-CH" w:eastAsia="de-DE"/>
        </w:rPr>
      </w:r>
      <w:r w:rsidR="0059206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>réévaluation (suite à un changement de responsable)</w:t>
      </w:r>
    </w:p>
    <w:p w14:paraId="1C2D683A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592066">
        <w:rPr>
          <w:rFonts w:ascii="Arial" w:eastAsia="Times New Roman" w:hAnsi="Arial" w:cs="Arial"/>
          <w:color w:val="000000"/>
          <w:lang w:val="de-CH" w:eastAsia="de-DE"/>
        </w:rPr>
      </w:r>
      <w:r w:rsidR="0059206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>résultats insatisfaisants de l’enquête auprès des médecins-assistant-e-s</w:t>
      </w:r>
    </w:p>
    <w:p w14:paraId="15044247" w14:textId="77777777" w:rsidR="005F57A8" w:rsidRPr="005F57A8" w:rsidRDefault="005F57A8" w:rsidP="005F57A8">
      <w:pPr>
        <w:tabs>
          <w:tab w:val="left" w:pos="1276"/>
          <w:tab w:val="left" w:pos="8080"/>
          <w:tab w:val="left" w:pos="8789"/>
        </w:tabs>
        <w:spacing w:after="0"/>
        <w:ind w:left="1276" w:hanging="1276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592066">
        <w:rPr>
          <w:rFonts w:ascii="Arial" w:eastAsia="Times New Roman" w:hAnsi="Arial" w:cs="Arial"/>
          <w:color w:val="000000"/>
          <w:lang w:val="de-CH" w:eastAsia="de-DE"/>
        </w:rPr>
      </w:r>
      <w:r w:rsidR="0059206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>autre :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5F6F6306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4F36D716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05E65524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jc w:val="both"/>
        <w:rPr>
          <w:rFonts w:ascii="Arial" w:eastAsia="Times New Roman" w:hAnsi="Arial" w:cs="Arial"/>
          <w:color w:val="000000"/>
          <w:lang w:eastAsia="de-DE"/>
        </w:rPr>
      </w:pPr>
    </w:p>
    <w:p w14:paraId="705CFA00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jc w:val="both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Sommaire</w:t>
      </w:r>
    </w:p>
    <w:p w14:paraId="39EFCD7C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jc w:val="both"/>
        <w:rPr>
          <w:rFonts w:ascii="Arial" w:eastAsia="Times New Roman" w:hAnsi="Arial" w:cs="Arial"/>
          <w:color w:val="000000"/>
          <w:lang w:eastAsia="de-DE"/>
        </w:rPr>
      </w:pPr>
    </w:p>
    <w:p w14:paraId="3FAACEB6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jc w:val="both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A : Données structurelles générales</w:t>
      </w:r>
    </w:p>
    <w:p w14:paraId="16C8EC98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jc w:val="both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B : Données concernant la formation postgraduée</w:t>
      </w:r>
    </w:p>
    <w:p w14:paraId="352939D8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jc w:val="both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C : Données spécifiques à la discipline</w:t>
      </w:r>
    </w:p>
    <w:p w14:paraId="099CD6E8" w14:textId="77777777" w:rsidR="005F57A8" w:rsidRPr="00F73A33" w:rsidRDefault="005F57A8" w:rsidP="005F57A8">
      <w:pPr>
        <w:tabs>
          <w:tab w:val="left" w:pos="8080"/>
          <w:tab w:val="left" w:pos="8789"/>
        </w:tabs>
        <w:spacing w:after="0"/>
        <w:jc w:val="both"/>
        <w:rPr>
          <w:rFonts w:ascii="Arial" w:eastAsia="Times New Roman" w:hAnsi="Arial" w:cs="Arial"/>
          <w:color w:val="000000"/>
          <w:lang w:val="fr-FR" w:eastAsia="de-DE"/>
        </w:rPr>
      </w:pPr>
      <w:r w:rsidRPr="00F73A33">
        <w:rPr>
          <w:rFonts w:ascii="Arial" w:eastAsia="Times New Roman" w:hAnsi="Arial" w:cs="Arial"/>
          <w:color w:val="000000"/>
          <w:lang w:val="fr-FR" w:eastAsia="de-DE"/>
        </w:rPr>
        <w:t>D : Annexes</w:t>
      </w:r>
    </w:p>
    <w:p w14:paraId="60ED480A" w14:textId="77777777" w:rsidR="005F57A8" w:rsidRPr="00F73A33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fr-FR" w:eastAsia="de-DE"/>
        </w:rPr>
      </w:pPr>
    </w:p>
    <w:p w14:paraId="09F18599" w14:textId="77777777" w:rsidR="005F57A8" w:rsidRPr="00F73A33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fr-FR" w:eastAsia="de-DE"/>
        </w:rPr>
      </w:pPr>
    </w:p>
    <w:p w14:paraId="119EE985" w14:textId="77777777" w:rsidR="005F57A8" w:rsidRPr="00F73A33" w:rsidRDefault="005F57A8" w:rsidP="005F57A8">
      <w:pPr>
        <w:spacing w:after="0"/>
        <w:rPr>
          <w:rFonts w:ascii="Arial" w:eastAsia="Times New Roman" w:hAnsi="Arial" w:cs="Arial"/>
          <w:color w:val="000000"/>
          <w:lang w:val="fr-FR" w:eastAsia="de-DE"/>
        </w:rPr>
      </w:pPr>
    </w:p>
    <w:p w14:paraId="187149DE" w14:textId="765575FC" w:rsidR="005F57A8" w:rsidRPr="00292635" w:rsidRDefault="005F57A8" w:rsidP="005F57A8">
      <w:pPr>
        <w:spacing w:after="0"/>
        <w:rPr>
          <w:rFonts w:ascii="Arial" w:eastAsia="Times New Roman" w:hAnsi="Arial" w:cs="Arial"/>
          <w:iCs/>
          <w:color w:val="000000"/>
          <w:highlight w:val="yellow"/>
          <w:u w:val="single"/>
          <w:lang w:val="fr-FR" w:eastAsia="de-DE"/>
        </w:rPr>
      </w:pPr>
      <w:r w:rsidRPr="00AB2ADF">
        <w:rPr>
          <w:rFonts w:ascii="Arial" w:eastAsia="Times New Roman" w:hAnsi="Arial" w:cs="Arial"/>
          <w:iCs/>
          <w:color w:val="000000"/>
          <w:u w:val="single"/>
          <w:lang w:val="fr-FR" w:eastAsia="de-DE"/>
        </w:rPr>
        <w:t>Remarque</w:t>
      </w:r>
      <w:r w:rsidR="00AB2ADF" w:rsidRPr="00BE6865">
        <w:rPr>
          <w:rFonts w:ascii="Arial" w:eastAsia="Times New Roman" w:hAnsi="Arial" w:cs="Arial"/>
          <w:iCs/>
          <w:color w:val="000000"/>
          <w:u w:val="single"/>
          <w:lang w:val="fr-FR" w:eastAsia="de-DE"/>
        </w:rPr>
        <w:t> </w:t>
      </w:r>
      <w:r w:rsidRPr="00292635">
        <w:rPr>
          <w:rFonts w:ascii="Arial" w:eastAsia="Times New Roman" w:hAnsi="Arial" w:cs="Arial"/>
          <w:iCs/>
          <w:color w:val="000000"/>
          <w:u w:val="single"/>
          <w:lang w:val="fr-FR" w:eastAsia="de-DE"/>
        </w:rPr>
        <w:t>:</w:t>
      </w:r>
    </w:p>
    <w:p w14:paraId="4D2B861D" w14:textId="0E5C1CE4" w:rsidR="005F57A8" w:rsidRPr="005F57A8" w:rsidRDefault="005F57A8" w:rsidP="005F57A8">
      <w:pPr>
        <w:spacing w:after="0"/>
        <w:rPr>
          <w:rFonts w:ascii="Arial" w:eastAsia="Times New Roman" w:hAnsi="Arial" w:cs="Arial"/>
          <w:iCs/>
          <w:color w:val="000000"/>
          <w:highlight w:val="yellow"/>
          <w:lang w:val="fr-FR" w:eastAsia="de-DE"/>
        </w:rPr>
      </w:pPr>
      <w:r w:rsidRPr="005F57A8">
        <w:rPr>
          <w:rFonts w:ascii="Arial" w:eastAsia="Times New Roman" w:hAnsi="Arial" w:cs="Arial"/>
          <w:iCs/>
          <w:color w:val="000000"/>
          <w:lang w:val="fr-FR" w:eastAsia="de-DE"/>
        </w:rPr>
        <w:t>Les questions se basent</w:t>
      </w:r>
      <w:r w:rsidR="00B8266D" w:rsidRPr="00B8266D">
        <w:rPr>
          <w:rFonts w:ascii="Arial" w:eastAsia="Times New Roman" w:hAnsi="Arial" w:cs="Times New Roman"/>
          <w:szCs w:val="20"/>
          <w:lang w:eastAsia="zh-CN"/>
        </w:rPr>
        <w:t xml:space="preserve"> </w:t>
      </w:r>
      <w:r w:rsidR="00B8266D" w:rsidRPr="00D6734F">
        <w:rPr>
          <w:rFonts w:ascii="Arial" w:eastAsia="Times New Roman" w:hAnsi="Arial" w:cs="Times New Roman"/>
          <w:szCs w:val="20"/>
          <w:lang w:eastAsia="zh-CN"/>
        </w:rPr>
        <w:t>sur les documents suivants</w:t>
      </w:r>
      <w:r w:rsidR="00780615">
        <w:rPr>
          <w:rFonts w:ascii="Arial" w:eastAsia="Times New Roman" w:hAnsi="Arial" w:cs="Times New Roman"/>
          <w:szCs w:val="20"/>
          <w:lang w:eastAsia="zh-CN"/>
        </w:rPr>
        <w:t> :</w:t>
      </w:r>
    </w:p>
    <w:p w14:paraId="19C4F6C8" w14:textId="0AFBF812" w:rsidR="005F57A8" w:rsidRPr="005F57A8" w:rsidRDefault="005F57A8" w:rsidP="005F57A8">
      <w:pPr>
        <w:numPr>
          <w:ilvl w:val="0"/>
          <w:numId w:val="18"/>
        </w:numPr>
        <w:spacing w:after="0"/>
        <w:contextualSpacing/>
        <w:rPr>
          <w:rFonts w:ascii="Arial" w:eastAsia="Times New Roman" w:hAnsi="Arial" w:cs="Arial"/>
          <w:iCs/>
          <w:color w:val="000000"/>
          <w:lang w:val="fr-FR" w:eastAsia="de-DE"/>
        </w:rPr>
      </w:pPr>
      <w:r w:rsidRPr="005F57A8">
        <w:rPr>
          <w:rFonts w:ascii="Arial" w:eastAsia="Times New Roman" w:hAnsi="Arial" w:cs="Arial"/>
          <w:iCs/>
          <w:color w:val="000000"/>
          <w:lang w:eastAsia="de-DE"/>
        </w:rPr>
        <w:t>Réglementation pour la formation postgraduée (RFP)</w:t>
      </w:r>
    </w:p>
    <w:p w14:paraId="343C0DE1" w14:textId="1B8FB77F" w:rsidR="005F57A8" w:rsidRPr="005F57A8" w:rsidRDefault="00732E72" w:rsidP="005F57A8">
      <w:pPr>
        <w:numPr>
          <w:ilvl w:val="0"/>
          <w:numId w:val="18"/>
        </w:numPr>
        <w:spacing w:after="0"/>
        <w:contextualSpacing/>
        <w:rPr>
          <w:rFonts w:ascii="Arial" w:eastAsia="Times New Roman" w:hAnsi="Arial" w:cs="Arial"/>
          <w:iCs/>
          <w:color w:val="000000"/>
          <w:lang w:val="fr-FR" w:eastAsia="de-DE"/>
        </w:rPr>
      </w:pPr>
      <w:r>
        <w:rPr>
          <w:rFonts w:ascii="Arial" w:eastAsia="Times New Roman" w:hAnsi="Arial" w:cs="Arial"/>
          <w:iCs/>
          <w:color w:val="000000"/>
          <w:lang w:val="fr-FR" w:eastAsia="de-DE"/>
        </w:rPr>
        <w:t>P</w:t>
      </w:r>
      <w:r w:rsidR="005F57A8" w:rsidRPr="005F57A8">
        <w:rPr>
          <w:rFonts w:ascii="Arial" w:eastAsia="Times New Roman" w:hAnsi="Arial" w:cs="Arial"/>
          <w:iCs/>
          <w:color w:val="000000"/>
          <w:lang w:val="fr-FR" w:eastAsia="de-DE"/>
        </w:rPr>
        <w:t>rogramme de formation postgraduée (principalement ch</w:t>
      </w:r>
      <w:r w:rsidR="00064A39">
        <w:rPr>
          <w:rFonts w:ascii="Arial" w:eastAsia="Times New Roman" w:hAnsi="Arial" w:cs="Arial"/>
          <w:iCs/>
          <w:color w:val="000000"/>
          <w:lang w:val="fr-FR" w:eastAsia="de-DE"/>
        </w:rPr>
        <w:t>iffres</w:t>
      </w:r>
      <w:r w:rsidR="005F57A8" w:rsidRPr="005F57A8">
        <w:rPr>
          <w:rFonts w:ascii="Arial" w:eastAsia="Times New Roman" w:hAnsi="Arial" w:cs="Arial"/>
          <w:iCs/>
          <w:color w:val="000000"/>
          <w:lang w:val="fr-FR" w:eastAsia="de-DE"/>
        </w:rPr>
        <w:t> 3 et 5)</w:t>
      </w:r>
    </w:p>
    <w:p w14:paraId="2453EC0F" w14:textId="038B779D" w:rsidR="00064A39" w:rsidRDefault="009660F0" w:rsidP="005F57A8">
      <w:pPr>
        <w:numPr>
          <w:ilvl w:val="0"/>
          <w:numId w:val="18"/>
        </w:numPr>
        <w:spacing w:after="0"/>
        <w:contextualSpacing/>
        <w:rPr>
          <w:rFonts w:ascii="Arial" w:eastAsia="Times New Roman" w:hAnsi="Arial" w:cs="Arial"/>
          <w:iCs/>
          <w:color w:val="000000"/>
          <w:lang w:val="fr-FR" w:eastAsia="de-DE"/>
        </w:rPr>
      </w:pPr>
      <w:r w:rsidRPr="009660F0">
        <w:rPr>
          <w:rFonts w:ascii="Arial" w:eastAsia="Times New Roman" w:hAnsi="Arial" w:cs="Arial"/>
          <w:iCs/>
          <w:color w:val="000000"/>
          <w:lang w:val="fr-FR" w:eastAsia="de-DE"/>
        </w:rPr>
        <w:t>Modèle de canevas pour les concepts de formation postgraduée (art.</w:t>
      </w:r>
      <w:r w:rsidR="007C6714">
        <w:rPr>
          <w:rFonts w:ascii="Arial" w:eastAsia="Times New Roman" w:hAnsi="Arial" w:cs="Arial"/>
          <w:iCs/>
          <w:color w:val="000000"/>
          <w:lang w:val="fr-FR" w:eastAsia="de-DE"/>
        </w:rPr>
        <w:t> </w:t>
      </w:r>
      <w:r w:rsidRPr="009660F0">
        <w:rPr>
          <w:rFonts w:ascii="Arial" w:eastAsia="Times New Roman" w:hAnsi="Arial" w:cs="Arial"/>
          <w:iCs/>
          <w:color w:val="000000"/>
          <w:lang w:val="fr-FR" w:eastAsia="de-DE"/>
        </w:rPr>
        <w:t>41 RFP)</w:t>
      </w:r>
    </w:p>
    <w:p w14:paraId="38EB2C81" w14:textId="2D90BA9D" w:rsidR="003B5E6B" w:rsidRDefault="003A3675" w:rsidP="005F57A8">
      <w:pPr>
        <w:numPr>
          <w:ilvl w:val="0"/>
          <w:numId w:val="18"/>
        </w:numPr>
        <w:spacing w:after="0"/>
        <w:contextualSpacing/>
        <w:rPr>
          <w:rFonts w:ascii="Arial" w:eastAsia="Times New Roman" w:hAnsi="Arial" w:cs="Arial"/>
          <w:iCs/>
          <w:color w:val="000000"/>
          <w:lang w:val="fr-FR" w:eastAsia="de-DE"/>
        </w:rPr>
      </w:pPr>
      <w:r w:rsidRPr="009660F0">
        <w:rPr>
          <w:rFonts w:ascii="Arial" w:eastAsia="Times New Roman" w:hAnsi="Arial" w:cs="Arial"/>
          <w:iCs/>
          <w:color w:val="000000"/>
          <w:lang w:val="fr-FR" w:eastAsia="de-DE"/>
        </w:rPr>
        <w:t>Modèle de contrat de formation postgraduée</w:t>
      </w:r>
    </w:p>
    <w:p w14:paraId="53C0945A" w14:textId="63E07910" w:rsidR="000F1E78" w:rsidRPr="00985A2F" w:rsidRDefault="000F1E78" w:rsidP="000F1E78">
      <w:pPr>
        <w:numPr>
          <w:ilvl w:val="0"/>
          <w:numId w:val="18"/>
        </w:numPr>
        <w:spacing w:after="0"/>
        <w:contextualSpacing/>
        <w:rPr>
          <w:rFonts w:ascii="Arial" w:eastAsia="Times New Roman" w:hAnsi="Arial" w:cs="Arial"/>
          <w:iCs/>
          <w:u w:val="single"/>
          <w:lang w:eastAsia="de-CH"/>
        </w:rPr>
      </w:pPr>
      <w:r w:rsidRPr="009660F0">
        <w:rPr>
          <w:rFonts w:ascii="Arial" w:hAnsi="Arial" w:cs="Arial"/>
          <w:iCs/>
          <w:lang w:eastAsia="fr-FR"/>
        </w:rPr>
        <w:t>Interprétation selon « </w:t>
      </w:r>
      <w:r w:rsidRPr="000D3514">
        <w:rPr>
          <w:rFonts w:ascii="Arial" w:hAnsi="Arial" w:cs="Arial"/>
          <w:iCs/>
          <w:lang w:eastAsia="fr-FR"/>
        </w:rPr>
        <w:t xml:space="preserve">Qu’entend-on par </w:t>
      </w:r>
      <w:r w:rsidR="007C6714">
        <w:rPr>
          <w:rFonts w:ascii="Arial" w:hAnsi="Arial" w:cs="Arial"/>
          <w:iCs/>
          <w:lang w:eastAsia="fr-FR"/>
        </w:rPr>
        <w:t>‹</w:t>
      </w:r>
      <w:r w:rsidRPr="000D3514">
        <w:rPr>
          <w:rFonts w:ascii="Arial" w:hAnsi="Arial" w:cs="Arial"/>
          <w:iCs/>
          <w:lang w:eastAsia="fr-FR"/>
        </w:rPr>
        <w:t> formation postgraduée structurée</w:t>
      </w:r>
      <w:r w:rsidR="007C6714">
        <w:rPr>
          <w:rFonts w:ascii="Arial" w:hAnsi="Arial" w:cs="Arial"/>
          <w:iCs/>
          <w:lang w:eastAsia="fr-FR"/>
        </w:rPr>
        <w:t> ›</w:t>
      </w:r>
      <w:r w:rsidRPr="009660F0">
        <w:rPr>
          <w:rFonts w:ascii="Arial" w:hAnsi="Arial" w:cs="Arial"/>
          <w:iCs/>
          <w:lang w:eastAsia="fr-FR"/>
        </w:rPr>
        <w:t> ?</w:t>
      </w:r>
      <w:r w:rsidR="007C6714">
        <w:rPr>
          <w:rFonts w:ascii="Arial" w:hAnsi="Arial" w:cs="Arial"/>
          <w:iCs/>
          <w:lang w:eastAsia="fr-FR"/>
        </w:rPr>
        <w:t> »</w:t>
      </w:r>
    </w:p>
    <w:p w14:paraId="12522D4E" w14:textId="6C665047" w:rsidR="00985A2F" w:rsidRPr="009660F0" w:rsidRDefault="00F22EAA" w:rsidP="000F1E78">
      <w:pPr>
        <w:numPr>
          <w:ilvl w:val="0"/>
          <w:numId w:val="18"/>
        </w:numPr>
        <w:spacing w:after="0"/>
        <w:contextualSpacing/>
        <w:rPr>
          <w:rFonts w:ascii="Arial" w:eastAsia="Times New Roman" w:hAnsi="Arial" w:cs="Arial"/>
          <w:iCs/>
          <w:u w:val="single"/>
          <w:lang w:eastAsia="de-CH"/>
        </w:rPr>
      </w:pPr>
      <w:r>
        <w:t>Enseignement à distance (sessions en ligne, programmes d’«</w:t>
      </w:r>
      <w:r w:rsidR="0092245B">
        <w:t> </w:t>
      </w:r>
      <w:r>
        <w:t>e-learning</w:t>
      </w:r>
      <w:r w:rsidR="0092245B">
        <w:t> </w:t>
      </w:r>
      <w:r>
        <w:t>») et formation médicale continue</w:t>
      </w:r>
      <w:r w:rsidR="0092245B">
        <w:t> </w:t>
      </w:r>
      <w:r>
        <w:t>: recommandations de l’ISFM à l’intention des sociétés de discipline</w:t>
      </w:r>
    </w:p>
    <w:p w14:paraId="67C0A990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fr-FR" w:eastAsia="de-DE"/>
        </w:rPr>
      </w:pPr>
    </w:p>
    <w:p w14:paraId="6535E761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FF0000"/>
          <w:sz w:val="16"/>
          <w:szCs w:val="16"/>
          <w:lang w:val="fr-FR" w:eastAsia="de-DE"/>
        </w:rPr>
        <w:sectPr w:rsidR="005F57A8" w:rsidRPr="005F57A8" w:rsidSect="005F57A8">
          <w:footerReference w:type="even" r:id="rId16"/>
          <w:footerReference w:type="default" r:id="rId17"/>
          <w:footerReference w:type="first" r:id="rId18"/>
          <w:type w:val="continuous"/>
          <w:pgSz w:w="11906" w:h="16838" w:code="9"/>
          <w:pgMar w:top="1247" w:right="1117" w:bottom="1560" w:left="1361" w:header="454" w:footer="0" w:gutter="0"/>
          <w:cols w:space="708"/>
          <w:titlePg/>
          <w:docGrid w:linePitch="360"/>
        </w:sectPr>
      </w:pPr>
    </w:p>
    <w:p w14:paraId="6EC2A8BF" w14:textId="77777777" w:rsidR="005F57A8" w:rsidRPr="000F1E78" w:rsidRDefault="005F57A8">
      <w:pPr>
        <w:rPr>
          <w:rFonts w:ascii="Arial" w:eastAsia="Times New Roman" w:hAnsi="Arial" w:cs="Arial"/>
          <w:b/>
          <w:bCs/>
          <w:lang w:val="fr-FR" w:eastAsia="de-DE"/>
        </w:rPr>
      </w:pPr>
      <w:r w:rsidRPr="000F1E78">
        <w:rPr>
          <w:rFonts w:ascii="Arial" w:eastAsia="Times New Roman" w:hAnsi="Arial" w:cs="Arial"/>
          <w:b/>
          <w:bCs/>
          <w:lang w:val="fr-FR" w:eastAsia="de-DE"/>
        </w:rPr>
        <w:br w:type="page"/>
      </w:r>
    </w:p>
    <w:p w14:paraId="5C36C79E" w14:textId="7ECF38CA" w:rsidR="005F57A8" w:rsidRPr="005F57A8" w:rsidRDefault="005F57A8" w:rsidP="005F57A8">
      <w:pPr>
        <w:tabs>
          <w:tab w:val="left" w:pos="5400"/>
          <w:tab w:val="left" w:pos="8080"/>
          <w:tab w:val="left" w:pos="8789"/>
        </w:tabs>
        <w:spacing w:after="0"/>
        <w:rPr>
          <w:rFonts w:ascii="Arial" w:eastAsia="Times New Roman" w:hAnsi="Arial" w:cs="Arial"/>
          <w:b/>
          <w:bCs/>
          <w:lang w:eastAsia="de-DE"/>
        </w:rPr>
      </w:pPr>
      <w:r w:rsidRPr="005F57A8">
        <w:rPr>
          <w:rFonts w:ascii="Arial" w:eastAsia="Times New Roman" w:hAnsi="Arial" w:cs="Arial"/>
          <w:b/>
          <w:bCs/>
          <w:lang w:eastAsia="de-DE"/>
        </w:rPr>
        <w:lastRenderedPageBreak/>
        <w:t>A. Données structurelles générales</w:t>
      </w:r>
    </w:p>
    <w:p w14:paraId="3C94DE4D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36210B03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b/>
          <w:color w:val="000000"/>
          <w:lang w:eastAsia="de-DE"/>
        </w:rPr>
      </w:pPr>
      <w:r w:rsidRPr="005F57A8">
        <w:rPr>
          <w:rFonts w:ascii="Arial" w:eastAsia="Times New Roman" w:hAnsi="Arial" w:cs="Arial"/>
          <w:b/>
          <w:color w:val="000000"/>
          <w:lang w:eastAsia="de-DE"/>
        </w:rPr>
        <w:t>Nom de l’établissement de formation postgraduée</w:t>
      </w:r>
    </w:p>
    <w:bookmarkStart w:id="0" w:name="Text1"/>
    <w:p w14:paraId="2CB0402B" w14:textId="77777777" w:rsidR="005F57A8" w:rsidRPr="005F57A8" w:rsidRDefault="005F57A8" w:rsidP="005F57A8">
      <w:pPr>
        <w:tabs>
          <w:tab w:val="left" w:pos="6480"/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val="de-CH"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0"/>
    </w:p>
    <w:p w14:paraId="009A6F71" w14:textId="77777777" w:rsidR="005F57A8" w:rsidRPr="005F57A8" w:rsidRDefault="005F57A8" w:rsidP="005F57A8">
      <w:pPr>
        <w:tabs>
          <w:tab w:val="left" w:pos="6480"/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</w:p>
    <w:p w14:paraId="3FB1EFE8" w14:textId="77777777" w:rsidR="005F57A8" w:rsidRPr="005F57A8" w:rsidRDefault="005F57A8" w:rsidP="005F57A8">
      <w:pPr>
        <w:tabs>
          <w:tab w:val="left" w:pos="2694"/>
          <w:tab w:val="left" w:pos="8080"/>
          <w:tab w:val="left" w:pos="8789"/>
        </w:tabs>
        <w:spacing w:after="0"/>
        <w:ind w:left="2700" w:right="-495" w:hanging="270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Catégorie actuelle :</w:t>
      </w:r>
      <w:bookmarkStart w:id="1" w:name="Text2"/>
    </w:p>
    <w:p w14:paraId="284D776B" w14:textId="77777777" w:rsidR="005F57A8" w:rsidRPr="005F57A8" w:rsidRDefault="005F57A8" w:rsidP="005F57A8">
      <w:pPr>
        <w:tabs>
          <w:tab w:val="left" w:pos="2694"/>
          <w:tab w:val="left" w:pos="8080"/>
          <w:tab w:val="left" w:pos="8789"/>
        </w:tabs>
        <w:spacing w:after="0"/>
        <w:ind w:left="2700" w:right="-495" w:hanging="270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1"/>
    </w:p>
    <w:p w14:paraId="3EEB0489" w14:textId="77777777" w:rsidR="005F57A8" w:rsidRPr="005F57A8" w:rsidRDefault="005F57A8" w:rsidP="005F57A8">
      <w:pPr>
        <w:tabs>
          <w:tab w:val="left" w:pos="6480"/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</w:p>
    <w:p w14:paraId="5919CC3E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b/>
          <w:color w:val="000000"/>
          <w:lang w:eastAsia="de-DE"/>
        </w:rPr>
      </w:pPr>
      <w:r w:rsidRPr="005F57A8">
        <w:rPr>
          <w:rFonts w:ascii="Arial" w:eastAsia="Times New Roman" w:hAnsi="Arial" w:cs="Arial"/>
          <w:b/>
          <w:color w:val="000000"/>
          <w:lang w:eastAsia="de-DE"/>
        </w:rPr>
        <w:t>Responsables de la formation postgraduée</w:t>
      </w:r>
    </w:p>
    <w:p w14:paraId="4DBD4382" w14:textId="5294C3CB" w:rsidR="005F57A8" w:rsidRPr="005F57A8" w:rsidRDefault="005F57A8" w:rsidP="005F57A8">
      <w:pPr>
        <w:tabs>
          <w:tab w:val="left" w:pos="6521"/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Nom de la personne responsable de l’établissement</w:t>
      </w:r>
    </w:p>
    <w:bookmarkStart w:id="2" w:name="Text3"/>
    <w:p w14:paraId="70D3BC06" w14:textId="77777777" w:rsidR="005F57A8" w:rsidRPr="005F57A8" w:rsidRDefault="005F57A8" w:rsidP="005F57A8">
      <w:pPr>
        <w:tabs>
          <w:tab w:val="left" w:pos="6480"/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val="de-CH"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2"/>
    </w:p>
    <w:p w14:paraId="05E11E4E" w14:textId="77777777" w:rsidR="005F57A8" w:rsidRPr="005F57A8" w:rsidRDefault="005F57A8" w:rsidP="005F57A8">
      <w:pPr>
        <w:tabs>
          <w:tab w:val="left" w:pos="2127"/>
          <w:tab w:val="left" w:pos="6480"/>
          <w:tab w:val="left" w:pos="8080"/>
          <w:tab w:val="left" w:pos="8789"/>
        </w:tabs>
        <w:spacing w:after="0"/>
        <w:ind w:left="2127" w:right="-495" w:hanging="2127"/>
        <w:rPr>
          <w:rFonts w:ascii="Arial" w:eastAsia="Times New Roman" w:hAnsi="Arial" w:cs="Arial"/>
          <w:color w:val="000000"/>
          <w:lang w:val="de-CH" w:eastAsia="de-DE"/>
        </w:rPr>
      </w:pPr>
    </w:p>
    <w:p w14:paraId="28544E02" w14:textId="77777777" w:rsidR="005F57A8" w:rsidRPr="005F57A8" w:rsidRDefault="005F57A8" w:rsidP="005F57A8">
      <w:pPr>
        <w:tabs>
          <w:tab w:val="left" w:pos="2835"/>
          <w:tab w:val="left" w:pos="6521"/>
          <w:tab w:val="left" w:pos="8080"/>
          <w:tab w:val="left" w:pos="8505"/>
          <w:tab w:val="left" w:pos="8789"/>
        </w:tabs>
        <w:spacing w:after="0"/>
        <w:ind w:left="2835" w:right="-495" w:hanging="2835"/>
        <w:rPr>
          <w:rFonts w:ascii="Arial" w:eastAsia="Times New Roman" w:hAnsi="Arial" w:cs="Arial"/>
          <w:color w:val="000000"/>
          <w:lang w:eastAsia="de-DE"/>
        </w:rPr>
      </w:pPr>
      <w:bookmarkStart w:id="3" w:name="Text4"/>
      <w:r w:rsidRPr="005F57A8">
        <w:rPr>
          <w:rFonts w:ascii="Arial" w:eastAsia="Times New Roman" w:hAnsi="Arial" w:cs="Arial"/>
          <w:color w:val="000000"/>
          <w:lang w:eastAsia="de-DE"/>
        </w:rPr>
        <w:t>Responsable depuis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3"/>
    </w:p>
    <w:p w14:paraId="45417AFE" w14:textId="7E7F5AF7" w:rsidR="005F57A8" w:rsidRPr="005F57A8" w:rsidRDefault="005F57A8" w:rsidP="005F57A8">
      <w:pPr>
        <w:tabs>
          <w:tab w:val="left" w:pos="2835"/>
          <w:tab w:val="left" w:pos="6521"/>
          <w:tab w:val="left" w:pos="8080"/>
          <w:tab w:val="left" w:pos="8505"/>
          <w:tab w:val="left" w:pos="8789"/>
        </w:tabs>
        <w:spacing w:after="0"/>
        <w:ind w:left="2835" w:right="-495" w:hanging="283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Taux d’occupation</w:t>
      </w:r>
      <w:bookmarkStart w:id="4" w:name="Text5"/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4"/>
      <w:r w:rsidRPr="005F57A8">
        <w:rPr>
          <w:rFonts w:ascii="Arial" w:eastAsia="Times New Roman" w:hAnsi="Arial" w:cs="Arial"/>
          <w:color w:val="000000"/>
          <w:lang w:eastAsia="de-DE"/>
        </w:rPr>
        <w:t> %</w:t>
      </w:r>
    </w:p>
    <w:p w14:paraId="7C183B0F" w14:textId="71B35C88" w:rsidR="005F57A8" w:rsidRPr="005F57A8" w:rsidRDefault="005F57A8" w:rsidP="005F57A8">
      <w:pPr>
        <w:tabs>
          <w:tab w:val="left" w:pos="2835"/>
          <w:tab w:val="left" w:pos="6521"/>
          <w:tab w:val="left" w:pos="7380"/>
          <w:tab w:val="left" w:pos="8080"/>
          <w:tab w:val="left" w:pos="8505"/>
          <w:tab w:val="left" w:pos="8789"/>
        </w:tabs>
        <w:spacing w:after="0"/>
        <w:ind w:left="2835" w:right="-495" w:hanging="283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Spécialiste depuis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489EB804" w14:textId="4E650B1E" w:rsidR="005F57A8" w:rsidRPr="005F57A8" w:rsidRDefault="006C228F" w:rsidP="00DA008E">
      <w:pPr>
        <w:tabs>
          <w:tab w:val="left" w:pos="2835"/>
          <w:tab w:val="left" w:pos="3544"/>
          <w:tab w:val="left" w:pos="4395"/>
          <w:tab w:val="left" w:pos="7380"/>
          <w:tab w:val="left" w:pos="8080"/>
          <w:tab w:val="left" w:pos="8505"/>
          <w:tab w:val="left" w:pos="8789"/>
        </w:tabs>
        <w:spacing w:after="0"/>
        <w:ind w:left="2835" w:right="-495" w:hanging="2835"/>
        <w:rPr>
          <w:rFonts w:ascii="Arial" w:eastAsia="Times New Roman" w:hAnsi="Arial" w:cs="Arial"/>
          <w:color w:val="000000"/>
          <w:lang w:eastAsia="de-DE"/>
        </w:rPr>
      </w:pPr>
      <w:r>
        <w:rPr>
          <w:rFonts w:ascii="Arial" w:eastAsia="Times New Roman" w:hAnsi="Arial" w:cs="Arial"/>
          <w:color w:val="000000"/>
          <w:lang w:eastAsia="de-DE"/>
        </w:rPr>
        <w:t>Habilitation / titre de privat-docent</w:t>
      </w:r>
      <w:r w:rsidR="005F57A8" w:rsidRPr="005F57A8">
        <w:rPr>
          <w:rFonts w:ascii="Arial" w:eastAsia="Times New Roman" w:hAnsi="Arial" w:cs="Arial"/>
          <w:color w:val="000000"/>
          <w:lang w:eastAsia="de-DE"/>
        </w:rPr>
        <w:tab/>
      </w:r>
      <w:r w:rsidR="005F57A8"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="005F57A8" w:rsidRPr="006C228F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592066">
        <w:rPr>
          <w:rFonts w:ascii="Arial" w:eastAsia="Times New Roman" w:hAnsi="Arial" w:cs="Arial"/>
          <w:color w:val="000000"/>
          <w:lang w:val="de-CH" w:eastAsia="de-DE"/>
        </w:rPr>
      </w:r>
      <w:r w:rsidR="0059206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="005F57A8"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="005F57A8" w:rsidRPr="006C228F">
        <w:rPr>
          <w:rFonts w:ascii="Arial" w:eastAsia="Times New Roman" w:hAnsi="Arial" w:cs="Arial"/>
          <w:color w:val="000000"/>
          <w:lang w:eastAsia="de-DE"/>
        </w:rPr>
        <w:t>oui</w:t>
      </w:r>
      <w:r w:rsidR="005F57A8" w:rsidRPr="006C228F">
        <w:rPr>
          <w:rFonts w:ascii="Arial" w:eastAsia="Times New Roman" w:hAnsi="Arial" w:cs="Arial"/>
          <w:color w:val="000000"/>
          <w:lang w:eastAsia="de-DE"/>
        </w:rPr>
        <w:tab/>
      </w:r>
      <w:r w:rsidR="005F57A8"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="005F57A8" w:rsidRPr="006C228F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592066">
        <w:rPr>
          <w:rFonts w:ascii="Arial" w:eastAsia="Times New Roman" w:hAnsi="Arial" w:cs="Arial"/>
          <w:color w:val="000000"/>
          <w:lang w:val="de-CH" w:eastAsia="de-DE"/>
        </w:rPr>
      </w:r>
      <w:r w:rsidR="0059206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="005F57A8"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="005F57A8" w:rsidRPr="006C228F">
        <w:rPr>
          <w:rFonts w:ascii="Arial" w:eastAsia="Times New Roman" w:hAnsi="Arial" w:cs="Arial"/>
          <w:color w:val="000000"/>
          <w:lang w:eastAsia="de-DE"/>
        </w:rPr>
        <w:t>non</w:t>
      </w:r>
    </w:p>
    <w:p w14:paraId="0C065E2D" w14:textId="77777777" w:rsidR="005F57A8" w:rsidRPr="005F57A8" w:rsidRDefault="005F57A8" w:rsidP="005F57A8">
      <w:pPr>
        <w:tabs>
          <w:tab w:val="left" w:pos="2835"/>
          <w:tab w:val="left" w:pos="6521"/>
          <w:tab w:val="left" w:pos="8080"/>
          <w:tab w:val="left" w:pos="8505"/>
          <w:tab w:val="left" w:pos="8789"/>
        </w:tabs>
        <w:spacing w:after="0"/>
        <w:ind w:left="2835" w:right="-495" w:hanging="2835"/>
        <w:rPr>
          <w:rFonts w:ascii="Arial" w:eastAsia="Times New Roman" w:hAnsi="Arial" w:cs="Arial"/>
          <w:color w:val="000000"/>
          <w:lang w:eastAsia="de-DE"/>
        </w:rPr>
      </w:pPr>
    </w:p>
    <w:p w14:paraId="6B57AD53" w14:textId="4A70680F" w:rsidR="005F57A8" w:rsidRPr="005F57A8" w:rsidRDefault="005F57A8" w:rsidP="005F57A8">
      <w:pPr>
        <w:tabs>
          <w:tab w:val="left" w:pos="2835"/>
          <w:tab w:val="left" w:pos="6521"/>
          <w:tab w:val="left" w:pos="8080"/>
          <w:tab w:val="left" w:pos="8505"/>
          <w:tab w:val="left" w:pos="8789"/>
        </w:tabs>
        <w:spacing w:after="0"/>
        <w:ind w:left="2835" w:right="-495" w:hanging="283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 xml:space="preserve">Nom de la </w:t>
      </w:r>
      <w:r w:rsidR="00817A9A">
        <w:rPr>
          <w:rFonts w:ascii="Arial" w:eastAsia="Times New Roman" w:hAnsi="Arial" w:cs="Arial"/>
          <w:color w:val="000000"/>
          <w:lang w:eastAsia="de-DE"/>
        </w:rPr>
        <w:t>suppléante ou</w:t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du suppléant</w:t>
      </w:r>
    </w:p>
    <w:p w14:paraId="1DA14636" w14:textId="77777777" w:rsidR="005F57A8" w:rsidRPr="005F57A8" w:rsidRDefault="005F57A8" w:rsidP="005F57A8">
      <w:pPr>
        <w:tabs>
          <w:tab w:val="left" w:pos="2835"/>
          <w:tab w:val="left" w:pos="6521"/>
          <w:tab w:val="left" w:pos="8080"/>
          <w:tab w:val="left" w:pos="8505"/>
          <w:tab w:val="left" w:pos="8789"/>
        </w:tabs>
        <w:spacing w:after="0"/>
        <w:ind w:left="2835" w:right="-495" w:hanging="283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Start w:id="6" w:name="Text7"/>
      <w:bookmarkEnd w:id="5"/>
    </w:p>
    <w:p w14:paraId="4F0F3F3D" w14:textId="77777777" w:rsidR="005F57A8" w:rsidRPr="005F57A8" w:rsidRDefault="005F57A8" w:rsidP="005F57A8">
      <w:pPr>
        <w:tabs>
          <w:tab w:val="left" w:pos="2835"/>
          <w:tab w:val="left" w:pos="6521"/>
          <w:tab w:val="left" w:pos="8080"/>
          <w:tab w:val="left" w:pos="8505"/>
          <w:tab w:val="left" w:pos="8789"/>
        </w:tabs>
        <w:spacing w:after="0"/>
        <w:ind w:left="2835" w:right="-495" w:hanging="2835"/>
        <w:rPr>
          <w:rFonts w:ascii="Arial" w:eastAsia="Times New Roman" w:hAnsi="Arial" w:cs="Arial"/>
          <w:color w:val="000000"/>
          <w:lang w:eastAsia="de-DE"/>
        </w:rPr>
      </w:pPr>
    </w:p>
    <w:p w14:paraId="16F9D4CA" w14:textId="77777777" w:rsidR="005F57A8" w:rsidRPr="005F57A8" w:rsidRDefault="005F57A8" w:rsidP="005F57A8">
      <w:pPr>
        <w:tabs>
          <w:tab w:val="left" w:pos="2835"/>
          <w:tab w:val="left" w:pos="6521"/>
          <w:tab w:val="left" w:pos="8080"/>
          <w:tab w:val="left" w:pos="8505"/>
          <w:tab w:val="left" w:pos="8789"/>
        </w:tabs>
        <w:spacing w:after="0"/>
        <w:ind w:left="2835" w:right="-495" w:hanging="283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Taux d’occupation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6"/>
      <w:r w:rsidRPr="005F57A8">
        <w:rPr>
          <w:rFonts w:ascii="Arial" w:eastAsia="Times New Roman" w:hAnsi="Arial" w:cs="Arial"/>
          <w:color w:val="000000"/>
          <w:lang w:eastAsia="de-DE"/>
        </w:rPr>
        <w:t> %</w:t>
      </w:r>
    </w:p>
    <w:p w14:paraId="096503C1" w14:textId="77777777" w:rsidR="005F57A8" w:rsidRPr="005F57A8" w:rsidRDefault="005F57A8" w:rsidP="005F57A8">
      <w:pPr>
        <w:tabs>
          <w:tab w:val="left" w:pos="2835"/>
          <w:tab w:val="left" w:pos="6521"/>
          <w:tab w:val="left" w:pos="8080"/>
          <w:tab w:val="left" w:pos="8505"/>
          <w:tab w:val="left" w:pos="8789"/>
        </w:tabs>
        <w:spacing w:after="0"/>
        <w:ind w:left="2835" w:right="-495" w:hanging="283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Spécialiste depuis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034DC9B3" w14:textId="77777777" w:rsidR="005F57A8" w:rsidRPr="005F57A8" w:rsidRDefault="005F57A8" w:rsidP="005F57A8">
      <w:pPr>
        <w:tabs>
          <w:tab w:val="left" w:pos="6521"/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</w:p>
    <w:p w14:paraId="5A3F8F8C" w14:textId="7D88EB5E" w:rsidR="005F57A8" w:rsidRPr="005F57A8" w:rsidRDefault="005F57A8" w:rsidP="005F57A8">
      <w:pPr>
        <w:tabs>
          <w:tab w:val="left" w:pos="0"/>
          <w:tab w:val="left" w:pos="3780"/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Nom de la coordinatrice ou du coordinateur, si différent de la personne responsable de l’établissement</w:t>
      </w:r>
      <w:r w:rsidRPr="005F57A8">
        <w:rPr>
          <w:rFonts w:ascii="Times New Roman" w:eastAsia="Times New Roman" w:hAnsi="Times New Roman" w:cs="Times New Roman"/>
          <w:lang w:eastAsia="de-DE"/>
        </w:rPr>
        <w:t> </w:t>
      </w:r>
      <w:r w:rsidRPr="005F57A8">
        <w:rPr>
          <w:rFonts w:ascii="Arial" w:eastAsia="Times New Roman" w:hAnsi="Arial" w:cs="Arial"/>
          <w:color w:val="000000"/>
          <w:lang w:eastAsia="de-DE"/>
        </w:rPr>
        <w:t>:</w:t>
      </w:r>
    </w:p>
    <w:p w14:paraId="5372DE8E" w14:textId="77777777" w:rsidR="005F57A8" w:rsidRPr="005F57A8" w:rsidRDefault="005F57A8" w:rsidP="005F57A8">
      <w:pPr>
        <w:tabs>
          <w:tab w:val="left" w:pos="3780"/>
          <w:tab w:val="left" w:pos="6521"/>
          <w:tab w:val="left" w:pos="8080"/>
          <w:tab w:val="left" w:pos="8789"/>
        </w:tabs>
        <w:spacing w:after="0"/>
        <w:ind w:left="6521" w:right="-495" w:hanging="6521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78D0BF41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</w:p>
    <w:p w14:paraId="7B46205D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 xml:space="preserve">Spécialiste depuis :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4C548473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</w:p>
    <w:p w14:paraId="616A0292" w14:textId="329D5586" w:rsidR="005F57A8" w:rsidRPr="005F57A8" w:rsidRDefault="00D043B8" w:rsidP="005F57A8">
      <w:pPr>
        <w:tabs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sz w:val="16"/>
          <w:szCs w:val="16"/>
          <w:lang w:eastAsia="de-DE"/>
        </w:rPr>
      </w:pPr>
      <w:r>
        <w:rPr>
          <w:rFonts w:ascii="Arial" w:eastAsia="Times New Roman" w:hAnsi="Arial" w:cs="Arial"/>
          <w:color w:val="000000"/>
          <w:sz w:val="16"/>
          <w:szCs w:val="16"/>
          <w:lang w:eastAsia="de-DE"/>
        </w:rPr>
        <w:t>C</w:t>
      </w:r>
      <w:r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oordinatrice </w:t>
      </w:r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/ coordinateur = médecin </w:t>
      </w:r>
      <w:proofErr w:type="spellStart"/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adjoint-e</w:t>
      </w:r>
      <w:proofErr w:type="spellEnd"/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ou </w:t>
      </w:r>
      <w:proofErr w:type="spellStart"/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chef-fe</w:t>
      </w:r>
      <w:proofErr w:type="spellEnd"/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de clinique qui coordonne la formation à l’interne, cf. glossaire (www.siwf.ch → Établissements → Visites d’établissements)</w:t>
      </w:r>
    </w:p>
    <w:p w14:paraId="3AF1903A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</w:p>
    <w:p w14:paraId="6036DE34" w14:textId="3DA205C4" w:rsidR="005F57A8" w:rsidRPr="005F57A8" w:rsidRDefault="005F57A8" w:rsidP="005F57A8">
      <w:pPr>
        <w:tabs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 xml:space="preserve">Nom des médecins adjoint-e-s </w:t>
      </w:r>
      <w:r w:rsidR="00535966">
        <w:rPr>
          <w:rFonts w:ascii="Arial" w:eastAsia="Times New Roman" w:hAnsi="Arial" w:cs="Arial"/>
          <w:color w:val="000000"/>
          <w:lang w:eastAsia="de-DE"/>
        </w:rPr>
        <w:t>et</w:t>
      </w:r>
      <w:r w:rsidR="00553668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>chef-</w:t>
      </w:r>
      <w:proofErr w:type="spellStart"/>
      <w:r w:rsidRPr="005F57A8">
        <w:rPr>
          <w:rFonts w:ascii="Arial" w:eastAsia="Times New Roman" w:hAnsi="Arial" w:cs="Arial"/>
          <w:color w:val="000000"/>
          <w:lang w:eastAsia="de-DE"/>
        </w:rPr>
        <w:t>fe</w:t>
      </w:r>
      <w:proofErr w:type="spellEnd"/>
      <w:r w:rsidRPr="005F57A8">
        <w:rPr>
          <w:rFonts w:ascii="Arial" w:eastAsia="Times New Roman" w:hAnsi="Arial" w:cs="Arial"/>
          <w:color w:val="000000"/>
          <w:lang w:eastAsia="de-DE"/>
        </w:rPr>
        <w:t>-s de clinique</w:t>
      </w:r>
    </w:p>
    <w:p w14:paraId="33F768A1" w14:textId="089071C6" w:rsidR="005F57A8" w:rsidRPr="005F57A8" w:rsidRDefault="005F57A8" w:rsidP="005F57A8">
      <w:pPr>
        <w:tabs>
          <w:tab w:val="left" w:pos="2127"/>
          <w:tab w:val="left" w:pos="4820"/>
          <w:tab w:val="left" w:pos="7797"/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 xml:space="preserve">Spécialiste depuis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 xml:space="preserve">Taux d’occupation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 %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>Tutorat</w:t>
      </w:r>
      <w:r w:rsidR="004303D0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592066">
        <w:rPr>
          <w:rFonts w:ascii="Arial" w:eastAsia="Times New Roman" w:hAnsi="Arial" w:cs="Arial"/>
          <w:color w:val="000000"/>
          <w:lang w:val="de-CH" w:eastAsia="de-DE"/>
        </w:rPr>
      </w:r>
      <w:r w:rsidR="0059206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oui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592066">
        <w:rPr>
          <w:rFonts w:ascii="Arial" w:eastAsia="Times New Roman" w:hAnsi="Arial" w:cs="Arial"/>
          <w:color w:val="000000"/>
          <w:lang w:val="de-CH" w:eastAsia="de-DE"/>
        </w:rPr>
      </w:r>
      <w:r w:rsidR="0059206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>non</w:t>
      </w:r>
    </w:p>
    <w:p w14:paraId="3575A601" w14:textId="0DD16776" w:rsidR="005F57A8" w:rsidRPr="005F57A8" w:rsidRDefault="005F57A8" w:rsidP="005F57A8">
      <w:pPr>
        <w:tabs>
          <w:tab w:val="left" w:pos="2127"/>
          <w:tab w:val="left" w:pos="4820"/>
          <w:tab w:val="left" w:pos="7797"/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 xml:space="preserve">Spécialiste depuis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 xml:space="preserve">Taux d’occupation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 %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>Tutorat</w:t>
      </w:r>
      <w:r w:rsidR="004303D0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592066">
        <w:rPr>
          <w:rFonts w:ascii="Arial" w:eastAsia="Times New Roman" w:hAnsi="Arial" w:cs="Arial"/>
          <w:color w:val="000000"/>
          <w:lang w:val="de-CH" w:eastAsia="de-DE"/>
        </w:rPr>
      </w:r>
      <w:r w:rsidR="0059206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oui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592066">
        <w:rPr>
          <w:rFonts w:ascii="Arial" w:eastAsia="Times New Roman" w:hAnsi="Arial" w:cs="Arial"/>
          <w:color w:val="000000"/>
          <w:lang w:val="de-CH" w:eastAsia="de-DE"/>
        </w:rPr>
      </w:r>
      <w:r w:rsidR="0059206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>non</w:t>
      </w:r>
    </w:p>
    <w:p w14:paraId="7D6E5312" w14:textId="43949599" w:rsidR="005F57A8" w:rsidRPr="005F57A8" w:rsidRDefault="005F57A8" w:rsidP="005F57A8">
      <w:pPr>
        <w:tabs>
          <w:tab w:val="left" w:pos="2127"/>
          <w:tab w:val="left" w:pos="4820"/>
          <w:tab w:val="left" w:pos="7797"/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 xml:space="preserve">Spécialiste depuis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 xml:space="preserve">Taux d’occupation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 %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>Tutorat</w:t>
      </w:r>
      <w:r w:rsidR="004303D0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592066">
        <w:rPr>
          <w:rFonts w:ascii="Arial" w:eastAsia="Times New Roman" w:hAnsi="Arial" w:cs="Arial"/>
          <w:color w:val="000000"/>
          <w:lang w:val="de-CH" w:eastAsia="de-DE"/>
        </w:rPr>
      </w:r>
      <w:r w:rsidR="0059206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oui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592066">
        <w:rPr>
          <w:rFonts w:ascii="Arial" w:eastAsia="Times New Roman" w:hAnsi="Arial" w:cs="Arial"/>
          <w:color w:val="000000"/>
          <w:lang w:val="de-CH" w:eastAsia="de-DE"/>
        </w:rPr>
      </w:r>
      <w:r w:rsidR="0059206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>non</w:t>
      </w:r>
    </w:p>
    <w:p w14:paraId="0C75CA29" w14:textId="3228363A" w:rsidR="005F57A8" w:rsidRPr="005F57A8" w:rsidRDefault="005F57A8" w:rsidP="005F57A8">
      <w:pPr>
        <w:tabs>
          <w:tab w:val="left" w:pos="2127"/>
          <w:tab w:val="left" w:pos="4820"/>
          <w:tab w:val="left" w:pos="7797"/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 xml:space="preserve">Spécialiste depuis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 xml:space="preserve">Taux d’occupation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 %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>Tutorat</w:t>
      </w:r>
      <w:r w:rsidR="004303D0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592066">
        <w:rPr>
          <w:rFonts w:ascii="Arial" w:eastAsia="Times New Roman" w:hAnsi="Arial" w:cs="Arial"/>
          <w:color w:val="000000"/>
          <w:lang w:val="de-CH" w:eastAsia="de-DE"/>
        </w:rPr>
      </w:r>
      <w:r w:rsidR="0059206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oui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592066">
        <w:rPr>
          <w:rFonts w:ascii="Arial" w:eastAsia="Times New Roman" w:hAnsi="Arial" w:cs="Arial"/>
          <w:color w:val="000000"/>
          <w:lang w:val="de-CH" w:eastAsia="de-DE"/>
        </w:rPr>
      </w:r>
      <w:r w:rsidR="0059206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>non</w:t>
      </w:r>
    </w:p>
    <w:p w14:paraId="1DD93AAC" w14:textId="003CE0D4" w:rsidR="005F57A8" w:rsidRPr="005F57A8" w:rsidRDefault="005F57A8" w:rsidP="005F57A8">
      <w:pPr>
        <w:tabs>
          <w:tab w:val="left" w:pos="2127"/>
          <w:tab w:val="left" w:pos="4820"/>
          <w:tab w:val="left" w:pos="7797"/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 xml:space="preserve">Spécialiste depuis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 xml:space="preserve">Taux d’occupation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 %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>Tutorat</w:t>
      </w:r>
      <w:r w:rsidR="004303D0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592066">
        <w:rPr>
          <w:rFonts w:ascii="Arial" w:eastAsia="Times New Roman" w:hAnsi="Arial" w:cs="Arial"/>
          <w:color w:val="000000"/>
          <w:lang w:val="de-CH" w:eastAsia="de-DE"/>
        </w:rPr>
      </w:r>
      <w:r w:rsidR="0059206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oui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592066">
        <w:rPr>
          <w:rFonts w:ascii="Arial" w:eastAsia="Times New Roman" w:hAnsi="Arial" w:cs="Arial"/>
          <w:color w:val="000000"/>
          <w:lang w:val="de-CH" w:eastAsia="de-DE"/>
        </w:rPr>
      </w:r>
      <w:r w:rsidR="0059206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>non</w:t>
      </w:r>
    </w:p>
    <w:p w14:paraId="31AC9FAB" w14:textId="55C485A0" w:rsidR="005F57A8" w:rsidRPr="005F57A8" w:rsidRDefault="005F57A8" w:rsidP="005F57A8">
      <w:pPr>
        <w:tabs>
          <w:tab w:val="left" w:pos="2127"/>
          <w:tab w:val="left" w:pos="4820"/>
          <w:tab w:val="left" w:pos="7797"/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 xml:space="preserve">Spécialiste depuis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 xml:space="preserve">Taux d’occupation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 %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>Tutorat</w:t>
      </w:r>
      <w:r w:rsidR="004303D0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592066">
        <w:rPr>
          <w:rFonts w:ascii="Arial" w:eastAsia="Times New Roman" w:hAnsi="Arial" w:cs="Arial"/>
          <w:color w:val="000000"/>
          <w:lang w:val="de-CH" w:eastAsia="de-DE"/>
        </w:rPr>
      </w:r>
      <w:r w:rsidR="0059206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oui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592066">
        <w:rPr>
          <w:rFonts w:ascii="Arial" w:eastAsia="Times New Roman" w:hAnsi="Arial" w:cs="Arial"/>
          <w:color w:val="000000"/>
          <w:lang w:val="de-CH" w:eastAsia="de-DE"/>
        </w:rPr>
      </w:r>
      <w:r w:rsidR="0059206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>non</w:t>
      </w:r>
    </w:p>
    <w:p w14:paraId="46762C07" w14:textId="1A6CE65C" w:rsidR="005F57A8" w:rsidRPr="005F57A8" w:rsidRDefault="005F57A8" w:rsidP="005F57A8">
      <w:pPr>
        <w:tabs>
          <w:tab w:val="left" w:pos="2127"/>
          <w:tab w:val="left" w:pos="4820"/>
          <w:tab w:val="left" w:pos="7797"/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 xml:space="preserve">Spécialiste depuis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 xml:space="preserve">Taux d’occupation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 %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>Tutorat</w:t>
      </w:r>
      <w:r w:rsidR="004303D0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592066">
        <w:rPr>
          <w:rFonts w:ascii="Arial" w:eastAsia="Times New Roman" w:hAnsi="Arial" w:cs="Arial"/>
          <w:color w:val="000000"/>
          <w:lang w:val="de-CH" w:eastAsia="de-DE"/>
        </w:rPr>
      </w:r>
      <w:r w:rsidR="0059206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oui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592066">
        <w:rPr>
          <w:rFonts w:ascii="Arial" w:eastAsia="Times New Roman" w:hAnsi="Arial" w:cs="Arial"/>
          <w:color w:val="000000"/>
          <w:lang w:val="de-CH" w:eastAsia="de-DE"/>
        </w:rPr>
      </w:r>
      <w:r w:rsidR="0059206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>non</w:t>
      </w:r>
    </w:p>
    <w:p w14:paraId="3E83D844" w14:textId="3DE3D1B3" w:rsidR="005F57A8" w:rsidRPr="005F57A8" w:rsidRDefault="005F57A8" w:rsidP="005F57A8">
      <w:pPr>
        <w:tabs>
          <w:tab w:val="left" w:pos="6480"/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sz w:val="16"/>
          <w:szCs w:val="16"/>
          <w:lang w:eastAsia="de-DE"/>
        </w:rPr>
      </w:pPr>
      <w:r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S’il y en a plus de 8, merci de joindre une liste au présent questionnaire</w:t>
      </w:r>
      <w:r w:rsidR="00D043B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.</w:t>
      </w:r>
    </w:p>
    <w:p w14:paraId="630C8CBB" w14:textId="77777777" w:rsidR="005F57A8" w:rsidRPr="005F57A8" w:rsidRDefault="005F57A8" w:rsidP="005F57A8">
      <w:pPr>
        <w:tabs>
          <w:tab w:val="left" w:pos="6480"/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sz w:val="16"/>
          <w:szCs w:val="16"/>
          <w:lang w:eastAsia="de-DE"/>
        </w:rPr>
      </w:pPr>
    </w:p>
    <w:p w14:paraId="737FCE94" w14:textId="5DA1E770" w:rsidR="005F57A8" w:rsidRPr="005F57A8" w:rsidRDefault="00DD341D" w:rsidP="005F57A8">
      <w:pPr>
        <w:tabs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sz w:val="16"/>
          <w:szCs w:val="16"/>
          <w:lang w:eastAsia="de-DE"/>
        </w:rPr>
      </w:pPr>
      <w:r>
        <w:rPr>
          <w:rFonts w:ascii="Arial" w:eastAsia="Times New Roman" w:hAnsi="Arial" w:cs="Arial"/>
          <w:color w:val="000000"/>
          <w:sz w:val="16"/>
          <w:szCs w:val="16"/>
          <w:lang w:eastAsia="de-DE"/>
        </w:rPr>
        <w:t>Tutorat</w:t>
      </w:r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=</w:t>
      </w:r>
      <w:r w:rsidR="00920493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personne avec</w:t>
      </w:r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</w:t>
      </w:r>
      <w:r w:rsidR="006A5704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fonction d’</w:t>
      </w:r>
      <w:proofErr w:type="spellStart"/>
      <w:r w:rsidR="006A5704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enseignant-e</w:t>
      </w:r>
      <w:proofErr w:type="spellEnd"/>
      <w:r w:rsidR="00920493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,</w:t>
      </w:r>
      <w:r w:rsidR="006A5704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</w:t>
      </w:r>
      <w:r>
        <w:rPr>
          <w:rFonts w:ascii="Arial" w:eastAsia="Times New Roman" w:hAnsi="Arial" w:cs="Arial"/>
          <w:color w:val="000000"/>
          <w:sz w:val="16"/>
          <w:szCs w:val="16"/>
          <w:lang w:eastAsia="de-DE"/>
        </w:rPr>
        <w:t>affectée</w:t>
      </w:r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à </w:t>
      </w:r>
      <w:proofErr w:type="spellStart"/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un-e</w:t>
      </w:r>
      <w:proofErr w:type="spellEnd"/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médecin en formation postgraduée</w:t>
      </w:r>
      <w:r w:rsidR="00F71064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</w:t>
      </w:r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pour </w:t>
      </w:r>
      <w:r w:rsidR="009245F7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les</w:t>
      </w:r>
      <w:r w:rsidR="009245F7"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</w:t>
      </w:r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questions de formation spécifiques à la discipline (généralement médecin </w:t>
      </w:r>
      <w:proofErr w:type="spellStart"/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adjoint-e</w:t>
      </w:r>
      <w:proofErr w:type="spellEnd"/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/ </w:t>
      </w:r>
      <w:proofErr w:type="spellStart"/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chef-fe</w:t>
      </w:r>
      <w:proofErr w:type="spellEnd"/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de clinique), cf. glossaire (www.siwf.ch → Établissements → Visites d’établissements)</w:t>
      </w:r>
    </w:p>
    <w:p w14:paraId="0924EC25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</w:p>
    <w:p w14:paraId="6883FBF7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2A66193C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b/>
          <w:color w:val="000000"/>
          <w:lang w:eastAsia="de-DE"/>
        </w:rPr>
      </w:pPr>
      <w:r w:rsidRPr="005F57A8">
        <w:rPr>
          <w:rFonts w:ascii="Arial" w:eastAsia="Times New Roman" w:hAnsi="Arial" w:cs="Arial"/>
          <w:b/>
          <w:color w:val="000000"/>
          <w:lang w:eastAsia="de-DE"/>
        </w:rPr>
        <w:t>Formatrices / formateurs et postes de formation postgraduée</w:t>
      </w:r>
    </w:p>
    <w:p w14:paraId="29E2D8DB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ind w:left="8080" w:hanging="808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Nombre de formatrices / formateurs au total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59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7EA61D06" w14:textId="77777777" w:rsidR="005F57A8" w:rsidRPr="005F57A8" w:rsidRDefault="005F57A8" w:rsidP="005F57A8">
      <w:pPr>
        <w:tabs>
          <w:tab w:val="left" w:pos="8080"/>
        </w:tabs>
        <w:autoSpaceDE w:val="0"/>
        <w:autoSpaceDN w:val="0"/>
        <w:adjustRightInd w:val="0"/>
        <w:spacing w:after="0"/>
        <w:rPr>
          <w:rFonts w:ascii="Arial" w:eastAsia="Times New Roman" w:hAnsi="Arial" w:cs="Arial"/>
          <w:color w:val="000000"/>
          <w:lang w:eastAsia="de-CH"/>
        </w:rPr>
      </w:pPr>
      <w:r w:rsidRPr="005F57A8">
        <w:rPr>
          <w:rFonts w:ascii="Arial" w:eastAsia="Times New Roman" w:hAnsi="Arial" w:cs="Arial"/>
          <w:color w:val="000000"/>
          <w:lang w:eastAsia="de-CH"/>
        </w:rPr>
        <w:t>- dont médecins adjoint-e-s</w:t>
      </w:r>
      <w:r w:rsidRPr="005F57A8">
        <w:rPr>
          <w:rFonts w:ascii="Arial" w:eastAsia="Times New Roman" w:hAnsi="Arial" w:cs="Arial"/>
          <w:color w:val="000000"/>
          <w:lang w:eastAsia="de-CH"/>
        </w:rPr>
        <w:tab/>
      </w:r>
      <w:r w:rsidRPr="005F57A8">
        <w:rPr>
          <w:rFonts w:ascii="Arial" w:eastAsia="Times New Roman" w:hAnsi="Arial" w:cs="Arial"/>
          <w:color w:val="000000"/>
          <w:lang w:val="de-CH" w:eastAsia="de-CH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CH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CH"/>
        </w:rPr>
      </w:r>
      <w:r w:rsidRPr="005F57A8">
        <w:rPr>
          <w:rFonts w:ascii="Arial" w:eastAsia="Times New Roman" w:hAnsi="Arial" w:cs="Arial"/>
          <w:color w:val="000000"/>
          <w:lang w:val="de-CH" w:eastAsia="de-CH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CH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CH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CH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CH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CH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CH"/>
        </w:rPr>
        <w:fldChar w:fldCharType="end"/>
      </w:r>
    </w:p>
    <w:p w14:paraId="45B47CB8" w14:textId="77777777" w:rsidR="005F57A8" w:rsidRPr="005F57A8" w:rsidRDefault="005F57A8" w:rsidP="005F57A8">
      <w:pPr>
        <w:tabs>
          <w:tab w:val="left" w:pos="8080"/>
        </w:tabs>
        <w:autoSpaceDE w:val="0"/>
        <w:autoSpaceDN w:val="0"/>
        <w:adjustRightInd w:val="0"/>
        <w:spacing w:after="0"/>
        <w:rPr>
          <w:rFonts w:ascii="Arial" w:eastAsia="Times New Roman" w:hAnsi="Arial" w:cs="Arial"/>
          <w:color w:val="000000"/>
          <w:lang w:eastAsia="de-CH"/>
        </w:rPr>
      </w:pPr>
      <w:r w:rsidRPr="005F57A8">
        <w:rPr>
          <w:rFonts w:ascii="Arial" w:eastAsia="Times New Roman" w:hAnsi="Arial" w:cs="Arial"/>
          <w:color w:val="000000"/>
          <w:lang w:eastAsia="de-CH"/>
        </w:rPr>
        <w:t>- dont chef-</w:t>
      </w:r>
      <w:proofErr w:type="spellStart"/>
      <w:r w:rsidRPr="005F57A8">
        <w:rPr>
          <w:rFonts w:ascii="Arial" w:eastAsia="Times New Roman" w:hAnsi="Arial" w:cs="Arial"/>
          <w:color w:val="000000"/>
          <w:lang w:eastAsia="de-CH"/>
        </w:rPr>
        <w:t>fe</w:t>
      </w:r>
      <w:proofErr w:type="spellEnd"/>
      <w:r w:rsidRPr="005F57A8">
        <w:rPr>
          <w:rFonts w:ascii="Arial" w:eastAsia="Times New Roman" w:hAnsi="Arial" w:cs="Arial"/>
          <w:color w:val="000000"/>
          <w:lang w:eastAsia="de-CH"/>
        </w:rPr>
        <w:t>-s de clinique</w:t>
      </w:r>
      <w:r w:rsidRPr="005F57A8">
        <w:rPr>
          <w:rFonts w:ascii="Arial" w:eastAsia="Times New Roman" w:hAnsi="Arial" w:cs="Arial"/>
          <w:color w:val="000000"/>
          <w:lang w:eastAsia="de-CH"/>
        </w:rPr>
        <w:tab/>
      </w:r>
      <w:r w:rsidRPr="005F57A8">
        <w:rPr>
          <w:rFonts w:ascii="Arial" w:eastAsia="Times New Roman" w:hAnsi="Arial" w:cs="Arial"/>
          <w:color w:val="000000"/>
          <w:lang w:val="de-CH" w:eastAsia="de-CH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CH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CH"/>
        </w:rPr>
      </w:r>
      <w:r w:rsidRPr="005F57A8">
        <w:rPr>
          <w:rFonts w:ascii="Arial" w:eastAsia="Times New Roman" w:hAnsi="Arial" w:cs="Arial"/>
          <w:color w:val="000000"/>
          <w:lang w:val="de-CH" w:eastAsia="de-CH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CH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CH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CH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CH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CH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CH"/>
        </w:rPr>
        <w:fldChar w:fldCharType="end"/>
      </w:r>
    </w:p>
    <w:p w14:paraId="38217D54" w14:textId="77777777" w:rsidR="005F57A8" w:rsidRPr="005F57A8" w:rsidRDefault="005F57A8" w:rsidP="005F57A8">
      <w:pPr>
        <w:tabs>
          <w:tab w:val="left" w:pos="6804"/>
          <w:tab w:val="left" w:pos="8080"/>
          <w:tab w:val="left" w:pos="8640"/>
          <w:tab w:val="left" w:pos="8789"/>
        </w:tabs>
        <w:spacing w:after="0"/>
        <w:ind w:left="8080" w:hanging="808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- autres*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bookmarkStart w:id="7" w:name="Text61"/>
      <w:r w:rsidRPr="005F57A8">
        <w:rPr>
          <w:rFonts w:ascii="Arial" w:eastAsia="Times New Roman" w:hAnsi="Arial" w:cs="Arial"/>
          <w:color w:val="000000"/>
          <w:lang w:eastAsia="de-DE"/>
        </w:rPr>
        <w:tab/>
      </w:r>
      <w:bookmarkEnd w:id="7"/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77D1DB3A" w14:textId="77777777" w:rsidR="005F57A8" w:rsidRPr="005F57A8" w:rsidRDefault="005F57A8" w:rsidP="005F57A8">
      <w:pPr>
        <w:tabs>
          <w:tab w:val="left" w:pos="2880"/>
          <w:tab w:val="left" w:pos="6804"/>
          <w:tab w:val="left" w:pos="8080"/>
          <w:tab w:val="left" w:pos="8640"/>
          <w:tab w:val="left" w:pos="8789"/>
        </w:tabs>
        <w:spacing w:after="0"/>
        <w:ind w:left="8080" w:hanging="8080"/>
        <w:rPr>
          <w:rFonts w:ascii="Arial" w:eastAsia="Times New Roman" w:hAnsi="Arial" w:cs="Arial"/>
          <w:color w:val="000000"/>
          <w:lang w:eastAsia="de-DE"/>
        </w:rPr>
      </w:pPr>
    </w:p>
    <w:p w14:paraId="48D4267F" w14:textId="6F8A901B" w:rsidR="005F57A8" w:rsidRPr="005F57A8" w:rsidRDefault="005F57A8" w:rsidP="005F57A8">
      <w:pPr>
        <w:tabs>
          <w:tab w:val="left" w:pos="8080"/>
          <w:tab w:val="left" w:pos="8640"/>
          <w:tab w:val="left" w:pos="8789"/>
        </w:tabs>
        <w:spacing w:after="0"/>
        <w:ind w:left="8080" w:hanging="808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*Précisez svp</w:t>
      </w:r>
      <w:bookmarkStart w:id="8" w:name="Text17"/>
      <w:r w:rsidRPr="005F57A8">
        <w:rPr>
          <w:rFonts w:ascii="Arial" w:eastAsia="Times New Roman" w:hAnsi="Arial" w:cs="Arial"/>
          <w:color w:val="000000"/>
          <w:lang w:eastAsia="de-DE"/>
        </w:rPr>
        <w:t> :</w:t>
      </w:r>
    </w:p>
    <w:p w14:paraId="0DD5BBAB" w14:textId="77777777" w:rsidR="005F57A8" w:rsidRPr="005F57A8" w:rsidRDefault="005F57A8" w:rsidP="005F57A8">
      <w:pPr>
        <w:tabs>
          <w:tab w:val="left" w:pos="8080"/>
          <w:tab w:val="left" w:pos="8640"/>
          <w:tab w:val="left" w:pos="8789"/>
        </w:tabs>
        <w:spacing w:after="0"/>
        <w:ind w:left="8080" w:hanging="808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8"/>
    </w:p>
    <w:p w14:paraId="5B8D4751" w14:textId="77777777" w:rsidR="005F57A8" w:rsidRPr="005F57A8" w:rsidRDefault="005F57A8" w:rsidP="005F57A8">
      <w:pPr>
        <w:tabs>
          <w:tab w:val="left" w:pos="2880"/>
          <w:tab w:val="left" w:pos="3828"/>
          <w:tab w:val="left" w:pos="4860"/>
          <w:tab w:val="left" w:pos="8080"/>
          <w:tab w:val="left" w:pos="8640"/>
          <w:tab w:val="left" w:pos="8789"/>
        </w:tabs>
        <w:spacing w:after="0"/>
        <w:ind w:left="8080" w:hanging="8080"/>
        <w:rPr>
          <w:rFonts w:ascii="Arial" w:eastAsia="Times New Roman" w:hAnsi="Arial" w:cs="Arial"/>
          <w:color w:val="000000"/>
          <w:lang w:eastAsia="de-DE"/>
        </w:rPr>
      </w:pPr>
    </w:p>
    <w:p w14:paraId="0AE6FB96" w14:textId="77777777" w:rsidR="00102F5F" w:rsidRDefault="00102F5F">
      <w:pPr>
        <w:rPr>
          <w:rFonts w:ascii="Arial" w:eastAsia="Times New Roman" w:hAnsi="Arial" w:cs="Arial"/>
          <w:color w:val="000000"/>
          <w:lang w:eastAsia="de-DE"/>
        </w:rPr>
      </w:pPr>
      <w:r>
        <w:rPr>
          <w:rFonts w:ascii="Arial" w:eastAsia="Times New Roman" w:hAnsi="Arial" w:cs="Arial"/>
          <w:color w:val="000000"/>
          <w:lang w:eastAsia="de-DE"/>
        </w:rPr>
        <w:br w:type="page"/>
      </w:r>
    </w:p>
    <w:p w14:paraId="55F5D11B" w14:textId="1A2B519F" w:rsidR="005F57A8" w:rsidRPr="005F57A8" w:rsidRDefault="005F57A8" w:rsidP="005F57A8">
      <w:pPr>
        <w:tabs>
          <w:tab w:val="left" w:pos="2880"/>
          <w:tab w:val="left" w:pos="4860"/>
          <w:tab w:val="left" w:pos="8080"/>
          <w:tab w:val="left" w:pos="8640"/>
          <w:tab w:val="left" w:pos="8789"/>
        </w:tabs>
        <w:spacing w:after="0"/>
        <w:ind w:left="8080" w:hanging="808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lastRenderedPageBreak/>
        <w:t>Nombre de postes de formation postgraduée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63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5263DB1D" w14:textId="7726E5E3" w:rsidR="005F57A8" w:rsidRPr="005F57A8" w:rsidRDefault="005F57A8" w:rsidP="005F57A8">
      <w:pPr>
        <w:tabs>
          <w:tab w:val="left" w:pos="2880"/>
          <w:tab w:val="left" w:pos="8080"/>
          <w:tab w:val="left" w:pos="8640"/>
          <w:tab w:val="left" w:pos="8789"/>
        </w:tabs>
        <w:spacing w:after="0"/>
        <w:ind w:left="8080" w:hanging="808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- dont pour candidat-e-s au titre de spécialiste</w:t>
      </w:r>
      <w:r w:rsidR="00327942">
        <w:rPr>
          <w:rFonts w:ascii="Arial" w:eastAsia="Times New Roman" w:hAnsi="Arial" w:cs="Arial"/>
          <w:color w:val="000000"/>
          <w:lang w:eastAsia="de-DE"/>
        </w:rPr>
        <w:t xml:space="preserve"> de la discipline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5BD9CD5D" w14:textId="4C4CD894" w:rsidR="005F57A8" w:rsidRPr="005F57A8" w:rsidRDefault="005F57A8" w:rsidP="005F57A8">
      <w:pPr>
        <w:tabs>
          <w:tab w:val="left" w:pos="2880"/>
          <w:tab w:val="left" w:pos="8080"/>
          <w:tab w:val="left" w:pos="8640"/>
          <w:tab w:val="left" w:pos="8789"/>
        </w:tabs>
        <w:spacing w:after="0"/>
        <w:ind w:left="8080" w:hanging="808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 xml:space="preserve">- dont pour candidat-e-s </w:t>
      </w:r>
      <w:r w:rsidR="00102F5F">
        <w:rPr>
          <w:rFonts w:ascii="Arial" w:eastAsia="Times New Roman" w:hAnsi="Arial" w:cs="Arial"/>
          <w:color w:val="000000"/>
          <w:lang w:eastAsia="de-DE"/>
        </w:rPr>
        <w:t>à un autre titre de spécialiste (formation à option)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4DA83CDB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ind w:left="8080" w:hanging="8080"/>
        <w:rPr>
          <w:rFonts w:ascii="Arial" w:eastAsia="Times New Roman" w:hAnsi="Arial" w:cs="Arial"/>
          <w:color w:val="000000"/>
          <w:lang w:eastAsia="de-DE"/>
        </w:rPr>
      </w:pPr>
    </w:p>
    <w:p w14:paraId="4A336FC1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ind w:left="8080" w:hanging="808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Médecins en formation visant le titre de médecin de famille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64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325322EB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3A6F691D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5F204BE9" w14:textId="77777777" w:rsidR="005F57A8" w:rsidRPr="005F57A8" w:rsidRDefault="005F57A8" w:rsidP="005F57A8">
      <w:pPr>
        <w:tabs>
          <w:tab w:val="left" w:pos="7797"/>
          <w:tab w:val="left" w:pos="8080"/>
          <w:tab w:val="left" w:pos="8789"/>
        </w:tabs>
        <w:spacing w:after="0"/>
        <w:ind w:left="7797" w:hanging="7797"/>
        <w:rPr>
          <w:rFonts w:ascii="Arial" w:eastAsia="Times New Roman" w:hAnsi="Arial" w:cs="Arial"/>
          <w:b/>
          <w:color w:val="000000"/>
          <w:lang w:eastAsia="de-DE"/>
        </w:rPr>
      </w:pPr>
      <w:r w:rsidRPr="005F57A8">
        <w:rPr>
          <w:rFonts w:ascii="Arial" w:eastAsia="Times New Roman" w:hAnsi="Arial" w:cs="Arial"/>
          <w:b/>
          <w:color w:val="000000"/>
          <w:lang w:eastAsia="de-DE"/>
        </w:rPr>
        <w:t>Structure de l’établissement de formation postgraduée</w:t>
      </w:r>
    </w:p>
    <w:p w14:paraId="750D0355" w14:textId="77777777" w:rsidR="005F57A8" w:rsidRPr="005F57A8" w:rsidRDefault="005F57A8" w:rsidP="005F57A8">
      <w:pPr>
        <w:tabs>
          <w:tab w:val="left" w:pos="426"/>
        </w:tabs>
        <w:spacing w:after="0"/>
        <w:ind w:left="426" w:hanging="426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592066">
        <w:rPr>
          <w:rFonts w:ascii="Arial" w:eastAsia="Times New Roman" w:hAnsi="Arial" w:cs="Arial"/>
          <w:color w:val="000000"/>
          <w:lang w:val="de-CH" w:eastAsia="de-DE"/>
        </w:rPr>
      </w:r>
      <w:r w:rsidR="0059206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>clinique / institution individuelle</w:t>
      </w:r>
    </w:p>
    <w:p w14:paraId="0F45BDFB" w14:textId="57962D11" w:rsidR="005F57A8" w:rsidRPr="005F57A8" w:rsidRDefault="005F57A8" w:rsidP="005F57A8">
      <w:pPr>
        <w:tabs>
          <w:tab w:val="left" w:pos="426"/>
        </w:tabs>
        <w:spacing w:after="0"/>
        <w:ind w:left="426" w:hanging="426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592066">
        <w:rPr>
          <w:rFonts w:ascii="Arial" w:eastAsia="Times New Roman" w:hAnsi="Arial" w:cs="Arial"/>
          <w:color w:val="000000"/>
          <w:lang w:val="de-CH" w:eastAsia="de-DE"/>
        </w:rPr>
      </w:r>
      <w:r w:rsidR="0059206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>clinique / institution faisant partie d’un groupement</w:t>
      </w:r>
    </w:p>
    <w:p w14:paraId="01960175" w14:textId="77777777" w:rsidR="005F57A8" w:rsidRPr="005F57A8" w:rsidRDefault="005F57A8" w:rsidP="005F57A8">
      <w:pPr>
        <w:tabs>
          <w:tab w:val="left" w:pos="426"/>
        </w:tabs>
        <w:spacing w:after="0"/>
        <w:ind w:left="426" w:hanging="426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ab/>
        <w:t>avec</w:t>
      </w:r>
      <w:bookmarkStart w:id="9" w:name="Text11"/>
      <w:r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bookmarkEnd w:id="9"/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72C28C9D" w14:textId="374BD738" w:rsidR="005F57A8" w:rsidRPr="005F57A8" w:rsidRDefault="005F57A8" w:rsidP="005F57A8">
      <w:pPr>
        <w:tabs>
          <w:tab w:val="left" w:pos="426"/>
        </w:tabs>
        <w:spacing w:after="0"/>
        <w:ind w:left="426" w:hanging="426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592066">
        <w:rPr>
          <w:rFonts w:ascii="Arial" w:eastAsia="Times New Roman" w:hAnsi="Arial" w:cs="Arial"/>
          <w:color w:val="000000"/>
          <w:lang w:val="de-CH" w:eastAsia="de-DE"/>
        </w:rPr>
      </w:r>
      <w:r w:rsidR="0059206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>clinique / institution faisant partie d’un réseau</w:t>
      </w:r>
    </w:p>
    <w:p w14:paraId="2C995C32" w14:textId="77777777" w:rsidR="005F57A8" w:rsidRPr="005F57A8" w:rsidRDefault="005F57A8" w:rsidP="005F57A8">
      <w:pPr>
        <w:tabs>
          <w:tab w:val="left" w:pos="426"/>
        </w:tabs>
        <w:spacing w:after="0"/>
        <w:ind w:left="426" w:hanging="426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ab/>
        <w:t xml:space="preserve">avec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1272C49B" w14:textId="77777777" w:rsidR="005F57A8" w:rsidRPr="005F57A8" w:rsidRDefault="005F57A8" w:rsidP="005F57A8">
      <w:pPr>
        <w:tabs>
          <w:tab w:val="left" w:pos="426"/>
        </w:tabs>
        <w:spacing w:after="0"/>
        <w:ind w:left="426" w:hanging="426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592066">
        <w:rPr>
          <w:rFonts w:ascii="Arial" w:eastAsia="Times New Roman" w:hAnsi="Arial" w:cs="Arial"/>
          <w:color w:val="000000"/>
          <w:lang w:val="de-CH" w:eastAsia="de-DE"/>
        </w:rPr>
      </w:r>
      <w:r w:rsidR="0059206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>coopération informelle avec d’autres institutions</w:t>
      </w:r>
    </w:p>
    <w:p w14:paraId="57ED2B00" w14:textId="77777777" w:rsidR="005F57A8" w:rsidRPr="005F57A8" w:rsidRDefault="005F57A8" w:rsidP="005F57A8">
      <w:pPr>
        <w:tabs>
          <w:tab w:val="left" w:pos="426"/>
        </w:tabs>
        <w:spacing w:after="0"/>
        <w:ind w:left="426" w:hanging="426"/>
        <w:rPr>
          <w:rFonts w:ascii="Arial" w:eastAsia="Times New Roman" w:hAnsi="Arial" w:cs="Arial"/>
          <w:color w:val="000000"/>
          <w:lang w:val="de-CH"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40977DC9" w14:textId="77777777" w:rsidR="005F57A8" w:rsidRPr="005F57A8" w:rsidRDefault="005F57A8" w:rsidP="005F57A8">
      <w:pPr>
        <w:tabs>
          <w:tab w:val="left" w:pos="426"/>
        </w:tabs>
        <w:spacing w:after="0"/>
        <w:ind w:left="426" w:hanging="426"/>
        <w:rPr>
          <w:rFonts w:ascii="Arial" w:eastAsia="Times New Roman" w:hAnsi="Arial" w:cs="Arial"/>
          <w:color w:val="000000"/>
          <w:sz w:val="16"/>
          <w:szCs w:val="16"/>
          <w:lang w:eastAsia="de-DE"/>
        </w:rPr>
      </w:pPr>
    </w:p>
    <w:p w14:paraId="0EC1593F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sz w:val="16"/>
          <w:szCs w:val="16"/>
          <w:lang w:eastAsia="de-DE"/>
        </w:rPr>
      </w:pPr>
      <w:r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cf. glossaire (www.siwf.ch → Établissements → Visites d’établissements)</w:t>
      </w:r>
    </w:p>
    <w:p w14:paraId="2A897578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ind w:left="7797" w:hanging="7797"/>
        <w:rPr>
          <w:rFonts w:ascii="Arial" w:eastAsia="Times New Roman" w:hAnsi="Arial" w:cs="Arial"/>
          <w:color w:val="000000"/>
          <w:lang w:eastAsia="de-DE"/>
        </w:rPr>
      </w:pPr>
    </w:p>
    <w:p w14:paraId="766C3D2E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ind w:left="7797" w:hanging="7797"/>
        <w:rPr>
          <w:rFonts w:ascii="Arial" w:eastAsia="Times New Roman" w:hAnsi="Arial" w:cs="Arial"/>
          <w:color w:val="000000"/>
          <w:sz w:val="16"/>
          <w:szCs w:val="16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La clinique possède les services suivants / propose l’accès à :</w:t>
      </w:r>
    </w:p>
    <w:p w14:paraId="3173FD95" w14:textId="77777777" w:rsidR="005F57A8" w:rsidRPr="005F57A8" w:rsidRDefault="005F57A8" w:rsidP="005F57A8">
      <w:pPr>
        <w:tabs>
          <w:tab w:val="left" w:pos="2835"/>
          <w:tab w:val="left" w:pos="4820"/>
          <w:tab w:val="left" w:pos="6660"/>
          <w:tab w:val="left" w:pos="8080"/>
          <w:tab w:val="left" w:pos="8640"/>
          <w:tab w:val="left" w:pos="8789"/>
        </w:tabs>
        <w:spacing w:after="0"/>
        <w:ind w:right="-7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val="fr-FR" w:eastAsia="de-DE"/>
        </w:rPr>
        <w:instrText xml:space="preserve"> FORMCHECKBOX </w:instrText>
      </w:r>
      <w:r w:rsidR="00592066">
        <w:rPr>
          <w:rFonts w:ascii="Arial" w:eastAsia="Times New Roman" w:hAnsi="Arial" w:cs="Arial"/>
          <w:color w:val="000000"/>
          <w:lang w:val="de-CH" w:eastAsia="de-DE"/>
        </w:rPr>
      </w:r>
      <w:r w:rsidR="0059206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service d’urgence</w:t>
      </w:r>
    </w:p>
    <w:p w14:paraId="49D3F7F3" w14:textId="77777777" w:rsidR="005F57A8" w:rsidRPr="00DA008E" w:rsidRDefault="005F57A8" w:rsidP="005F57A8">
      <w:pPr>
        <w:tabs>
          <w:tab w:val="left" w:pos="2835"/>
          <w:tab w:val="left" w:pos="4820"/>
          <w:tab w:val="left" w:pos="6660"/>
          <w:tab w:val="left" w:pos="8080"/>
          <w:tab w:val="left" w:pos="8640"/>
          <w:tab w:val="left" w:pos="8789"/>
        </w:tabs>
        <w:spacing w:after="0"/>
        <w:ind w:right="-7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07179C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592066">
        <w:rPr>
          <w:rFonts w:ascii="Arial" w:eastAsia="Times New Roman" w:hAnsi="Arial" w:cs="Arial"/>
          <w:color w:val="000000"/>
          <w:lang w:val="de-CH" w:eastAsia="de-DE"/>
        </w:rPr>
      </w:r>
      <w:r w:rsidR="0059206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DA008E">
        <w:rPr>
          <w:rFonts w:ascii="Arial" w:eastAsia="Times New Roman" w:hAnsi="Arial" w:cs="Arial"/>
          <w:color w:val="000000"/>
          <w:lang w:eastAsia="de-DE"/>
        </w:rPr>
        <w:t xml:space="preserve"> SI</w:t>
      </w:r>
    </w:p>
    <w:p w14:paraId="63DBEF4E" w14:textId="30EA3725" w:rsidR="005F57A8" w:rsidRPr="00DA008E" w:rsidRDefault="007A6E16" w:rsidP="005F57A8">
      <w:pPr>
        <w:tabs>
          <w:tab w:val="left" w:pos="2835"/>
          <w:tab w:val="left" w:pos="4820"/>
          <w:tab w:val="left" w:pos="6660"/>
          <w:tab w:val="left" w:pos="8080"/>
          <w:tab w:val="left" w:pos="8640"/>
          <w:tab w:val="left" w:pos="8789"/>
        </w:tabs>
        <w:spacing w:after="0"/>
        <w:ind w:right="-7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val="fr-FR" w:eastAsia="de-DE"/>
        </w:rPr>
        <w:instrText xml:space="preserve"> FORMCHECKBOX </w:instrText>
      </w:r>
      <w:r w:rsidR="00592066">
        <w:rPr>
          <w:rFonts w:ascii="Arial" w:eastAsia="Times New Roman" w:hAnsi="Arial" w:cs="Arial"/>
          <w:color w:val="000000"/>
          <w:lang w:val="de-CH" w:eastAsia="de-DE"/>
        </w:rPr>
      </w:r>
      <w:r w:rsidR="0059206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="005F57A8" w:rsidRPr="00DA008E">
        <w:rPr>
          <w:rFonts w:ascii="Arial" w:eastAsia="Times New Roman" w:hAnsi="Arial" w:cs="Arial"/>
          <w:color w:val="000000"/>
          <w:lang w:eastAsia="de-DE"/>
        </w:rPr>
        <w:t xml:space="preserve"> salle d’</w:t>
      </w:r>
      <w:r w:rsidR="005F57A8" w:rsidRPr="005F57A8">
        <w:rPr>
          <w:rFonts w:ascii="Arial" w:eastAsia="Times New Roman" w:hAnsi="Arial" w:cs="Arial"/>
          <w:color w:val="000000"/>
          <w:lang w:val="fr-FR" w:eastAsia="de-DE"/>
        </w:rPr>
        <w:t>OP</w:t>
      </w:r>
    </w:p>
    <w:p w14:paraId="07786EDD" w14:textId="68E611ED" w:rsidR="005F57A8" w:rsidRPr="00DA008E" w:rsidRDefault="0043730D" w:rsidP="005F57A8">
      <w:pPr>
        <w:tabs>
          <w:tab w:val="left" w:pos="2835"/>
          <w:tab w:val="left" w:pos="4820"/>
          <w:tab w:val="left" w:pos="6660"/>
          <w:tab w:val="left" w:pos="8080"/>
          <w:tab w:val="left" w:pos="8640"/>
          <w:tab w:val="left" w:pos="8789"/>
        </w:tabs>
        <w:spacing w:after="0"/>
        <w:ind w:right="-7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07179C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592066">
        <w:rPr>
          <w:rFonts w:ascii="Arial" w:eastAsia="Times New Roman" w:hAnsi="Arial" w:cs="Arial"/>
          <w:color w:val="000000"/>
          <w:lang w:val="de-CH" w:eastAsia="de-DE"/>
        </w:rPr>
      </w:r>
      <w:r w:rsidR="0059206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943F4C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="005F57A8" w:rsidRPr="00DA008E">
        <w:rPr>
          <w:rFonts w:ascii="Arial" w:eastAsia="Times New Roman" w:hAnsi="Arial" w:cs="Arial"/>
          <w:color w:val="000000"/>
          <w:lang w:eastAsia="de-DE"/>
        </w:rPr>
        <w:t>IMC « </w:t>
      </w:r>
      <w:proofErr w:type="spellStart"/>
      <w:r w:rsidR="005F57A8" w:rsidRPr="00DA008E">
        <w:rPr>
          <w:rFonts w:ascii="Arial" w:eastAsia="Times New Roman" w:hAnsi="Arial" w:cs="Arial"/>
          <w:color w:val="000000"/>
          <w:lang w:eastAsia="de-DE"/>
        </w:rPr>
        <w:t>Intermediate</w:t>
      </w:r>
      <w:proofErr w:type="spellEnd"/>
      <w:r w:rsidR="005F57A8" w:rsidRPr="00DA008E">
        <w:rPr>
          <w:rFonts w:ascii="Arial" w:eastAsia="Times New Roman" w:hAnsi="Arial" w:cs="Arial"/>
          <w:color w:val="000000"/>
          <w:lang w:eastAsia="de-DE"/>
        </w:rPr>
        <w:t xml:space="preserve"> Care »</w:t>
      </w:r>
    </w:p>
    <w:p w14:paraId="3241BA80" w14:textId="77777777" w:rsidR="005F57A8" w:rsidRPr="005F57A8" w:rsidRDefault="005F57A8" w:rsidP="005F57A8">
      <w:pPr>
        <w:tabs>
          <w:tab w:val="left" w:pos="2835"/>
          <w:tab w:val="left" w:pos="4820"/>
          <w:tab w:val="left" w:pos="6660"/>
          <w:tab w:val="left" w:pos="8080"/>
          <w:tab w:val="left" w:pos="864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592066">
        <w:rPr>
          <w:rFonts w:ascii="Arial" w:eastAsia="Times New Roman" w:hAnsi="Arial" w:cs="Arial"/>
          <w:color w:val="000000"/>
          <w:lang w:val="de-CH" w:eastAsia="de-DE"/>
        </w:rPr>
      </w:r>
      <w:r w:rsidR="0059206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unité de lits</w:t>
      </w:r>
    </w:p>
    <w:p w14:paraId="1E9C8C68" w14:textId="77777777" w:rsidR="005F57A8" w:rsidRPr="005F57A8" w:rsidRDefault="005F57A8" w:rsidP="005F57A8">
      <w:pPr>
        <w:tabs>
          <w:tab w:val="left" w:pos="2835"/>
          <w:tab w:val="left" w:pos="4820"/>
          <w:tab w:val="left" w:pos="6660"/>
          <w:tab w:val="left" w:pos="8080"/>
          <w:tab w:val="left" w:pos="864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592066">
        <w:rPr>
          <w:rFonts w:ascii="Arial" w:eastAsia="Times New Roman" w:hAnsi="Arial" w:cs="Arial"/>
          <w:color w:val="000000"/>
          <w:lang w:val="de-CH" w:eastAsia="de-DE"/>
        </w:rPr>
      </w:r>
      <w:r w:rsidR="0059206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clinique de jour</w:t>
      </w:r>
    </w:p>
    <w:p w14:paraId="76C32554" w14:textId="77777777" w:rsidR="005F57A8" w:rsidRPr="005F57A8" w:rsidRDefault="005F57A8" w:rsidP="005F57A8">
      <w:pPr>
        <w:tabs>
          <w:tab w:val="left" w:pos="2835"/>
          <w:tab w:val="left" w:pos="4820"/>
          <w:tab w:val="left" w:pos="6660"/>
          <w:tab w:val="left" w:pos="8080"/>
          <w:tab w:val="left" w:pos="864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592066">
        <w:rPr>
          <w:rFonts w:ascii="Arial" w:eastAsia="Times New Roman" w:hAnsi="Arial" w:cs="Arial"/>
          <w:color w:val="000000"/>
          <w:lang w:val="de-CH" w:eastAsia="de-DE"/>
        </w:rPr>
      </w:r>
      <w:r w:rsidR="0059206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policlinique / service ambulatoire</w:t>
      </w:r>
    </w:p>
    <w:p w14:paraId="377C0685" w14:textId="77777777" w:rsidR="005F57A8" w:rsidRPr="005F57A8" w:rsidRDefault="005F57A8" w:rsidP="005F57A8">
      <w:pPr>
        <w:tabs>
          <w:tab w:val="left" w:pos="2835"/>
          <w:tab w:val="left" w:pos="4820"/>
          <w:tab w:val="left" w:pos="6660"/>
          <w:tab w:val="left" w:pos="8080"/>
          <w:tab w:val="left" w:pos="864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592066">
        <w:rPr>
          <w:rFonts w:ascii="Arial" w:eastAsia="Times New Roman" w:hAnsi="Arial" w:cs="Arial"/>
          <w:color w:val="000000"/>
          <w:lang w:val="de-CH" w:eastAsia="de-DE"/>
        </w:rPr>
      </w:r>
      <w:r w:rsidR="0059206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division de recherche</w:t>
      </w:r>
    </w:p>
    <w:p w14:paraId="2C12F1A9" w14:textId="77777777" w:rsidR="005F57A8" w:rsidRPr="005F57A8" w:rsidRDefault="005F57A8" w:rsidP="005F57A8">
      <w:pPr>
        <w:tabs>
          <w:tab w:val="left" w:pos="2835"/>
          <w:tab w:val="left" w:pos="4820"/>
          <w:tab w:val="left" w:pos="6660"/>
          <w:tab w:val="left" w:pos="8080"/>
          <w:tab w:val="left" w:pos="864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6DCDB5F6" w14:textId="4E3A9430" w:rsidR="005F57A8" w:rsidRPr="005F57A8" w:rsidRDefault="005F57A8" w:rsidP="005F57A8">
      <w:pPr>
        <w:tabs>
          <w:tab w:val="left" w:pos="2880"/>
          <w:tab w:val="left" w:pos="4820"/>
          <w:tab w:val="left" w:pos="6660"/>
          <w:tab w:val="left" w:pos="8080"/>
          <w:tab w:val="left" w:pos="8789"/>
        </w:tabs>
        <w:spacing w:after="0"/>
        <w:ind w:left="4500" w:hanging="450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Autres services nécessaires à la discipline</w:t>
      </w:r>
      <w:bookmarkStart w:id="10" w:name="Text12"/>
      <w:r w:rsidR="00E31708">
        <w:rPr>
          <w:rFonts w:ascii="Arial" w:eastAsia="Times New Roman" w:hAnsi="Arial" w:cs="Arial"/>
          <w:color w:val="000000"/>
          <w:lang w:eastAsia="de-DE"/>
        </w:rPr>
        <w:t> :</w:t>
      </w:r>
    </w:p>
    <w:p w14:paraId="07CA88D8" w14:textId="77777777" w:rsidR="005F57A8" w:rsidRPr="005F57A8" w:rsidRDefault="005F57A8" w:rsidP="005F57A8">
      <w:pPr>
        <w:tabs>
          <w:tab w:val="left" w:pos="2880"/>
          <w:tab w:val="left" w:pos="4820"/>
          <w:tab w:val="left" w:pos="6660"/>
          <w:tab w:val="left" w:pos="8080"/>
          <w:tab w:val="left" w:pos="8789"/>
        </w:tabs>
        <w:spacing w:after="0"/>
        <w:ind w:left="4500" w:hanging="450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10"/>
    </w:p>
    <w:p w14:paraId="7FF07E49" w14:textId="77777777" w:rsidR="005F57A8" w:rsidRPr="005F57A8" w:rsidRDefault="005F57A8" w:rsidP="005F57A8">
      <w:pPr>
        <w:tabs>
          <w:tab w:val="left" w:pos="2880"/>
          <w:tab w:val="left" w:pos="4820"/>
          <w:tab w:val="left" w:pos="6660"/>
          <w:tab w:val="left" w:pos="8080"/>
          <w:tab w:val="left" w:pos="8789"/>
        </w:tabs>
        <w:spacing w:after="0"/>
        <w:ind w:left="1418" w:hanging="1418"/>
        <w:rPr>
          <w:rFonts w:ascii="Arial" w:eastAsia="Times New Roman" w:hAnsi="Arial" w:cs="Arial"/>
          <w:color w:val="000000"/>
          <w:lang w:eastAsia="de-DE"/>
        </w:rPr>
      </w:pPr>
    </w:p>
    <w:p w14:paraId="4829C316" w14:textId="77777777" w:rsidR="005F57A8" w:rsidRPr="005F57A8" w:rsidRDefault="005F57A8" w:rsidP="005F57A8">
      <w:pPr>
        <w:tabs>
          <w:tab w:val="left" w:pos="2835"/>
          <w:tab w:val="left" w:pos="4820"/>
          <w:tab w:val="left" w:pos="6660"/>
          <w:tab w:val="left" w:pos="8080"/>
          <w:tab w:val="left" w:pos="864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592066">
        <w:rPr>
          <w:rFonts w:ascii="Arial" w:eastAsia="Times New Roman" w:hAnsi="Arial" w:cs="Arial"/>
          <w:color w:val="000000"/>
          <w:lang w:val="de-CH" w:eastAsia="de-DE"/>
        </w:rPr>
      </w:r>
      <w:r w:rsidR="0059206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Start w:id="11" w:name="Text13"/>
      <w:r w:rsidRPr="005F57A8">
        <w:rPr>
          <w:rFonts w:ascii="Arial" w:eastAsia="Times New Roman" w:hAnsi="Arial" w:cs="Arial"/>
          <w:color w:val="000000"/>
          <w:lang w:eastAsia="de-DE"/>
        </w:rPr>
        <w:t>Service de consultation spécialisé en</w:t>
      </w:r>
    </w:p>
    <w:p w14:paraId="052DF38B" w14:textId="77777777" w:rsidR="005F57A8" w:rsidRPr="005F57A8" w:rsidRDefault="005F57A8" w:rsidP="005F57A8">
      <w:pPr>
        <w:tabs>
          <w:tab w:val="left" w:pos="2835"/>
          <w:tab w:val="left" w:pos="4820"/>
          <w:tab w:val="left" w:pos="6660"/>
          <w:tab w:val="left" w:pos="8080"/>
          <w:tab w:val="left" w:pos="864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11"/>
    </w:p>
    <w:p w14:paraId="4EE4D916" w14:textId="77777777" w:rsidR="005F57A8" w:rsidRPr="005F57A8" w:rsidRDefault="005F57A8" w:rsidP="005F57A8">
      <w:pPr>
        <w:tabs>
          <w:tab w:val="left" w:pos="2835"/>
          <w:tab w:val="left" w:pos="4820"/>
          <w:tab w:val="left" w:pos="5812"/>
          <w:tab w:val="left" w:pos="6663"/>
          <w:tab w:val="left" w:pos="8080"/>
          <w:tab w:val="left" w:pos="864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3C6906AC" w14:textId="77777777" w:rsidR="005F57A8" w:rsidRPr="005F57A8" w:rsidRDefault="005F57A8" w:rsidP="005F57A8">
      <w:pPr>
        <w:tabs>
          <w:tab w:val="left" w:pos="2835"/>
          <w:tab w:val="left" w:pos="4820"/>
          <w:tab w:val="left" w:pos="5812"/>
          <w:tab w:val="left" w:pos="6663"/>
          <w:tab w:val="left" w:pos="8080"/>
          <w:tab w:val="left" w:pos="864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dirigé par :</w:t>
      </w:r>
    </w:p>
    <w:p w14:paraId="2431BA9F" w14:textId="61D10605" w:rsidR="005F57A8" w:rsidRPr="005F57A8" w:rsidRDefault="005F57A8" w:rsidP="005F57A8">
      <w:pPr>
        <w:tabs>
          <w:tab w:val="left" w:pos="2835"/>
          <w:tab w:val="left" w:pos="4820"/>
          <w:tab w:val="left" w:pos="5812"/>
          <w:tab w:val="left" w:pos="6663"/>
          <w:tab w:val="left" w:pos="8080"/>
          <w:tab w:val="left" w:pos="864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592066">
        <w:rPr>
          <w:rFonts w:ascii="Arial" w:eastAsia="Times New Roman" w:hAnsi="Arial" w:cs="Arial"/>
          <w:color w:val="000000"/>
          <w:lang w:val="de-CH" w:eastAsia="de-DE"/>
        </w:rPr>
      </w:r>
      <w:r w:rsidR="0059206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="0082427A">
        <w:rPr>
          <w:rFonts w:ascii="Arial" w:eastAsia="Times New Roman" w:hAnsi="Arial" w:cs="Arial"/>
          <w:color w:val="000000"/>
          <w:lang w:eastAsia="de-DE"/>
        </w:rPr>
        <w:t>m</w:t>
      </w:r>
      <w:r w:rsidR="0082427A" w:rsidRPr="005F57A8">
        <w:rPr>
          <w:rFonts w:ascii="Arial" w:eastAsia="Times New Roman" w:hAnsi="Arial" w:cs="Arial"/>
          <w:color w:val="000000"/>
          <w:lang w:eastAsia="de-DE"/>
        </w:rPr>
        <w:t xml:space="preserve">édecin </w:t>
      </w:r>
      <w:r w:rsidRPr="005F57A8">
        <w:rPr>
          <w:rFonts w:ascii="Arial" w:eastAsia="Times New Roman" w:hAnsi="Arial" w:cs="Arial"/>
          <w:color w:val="000000"/>
          <w:lang w:eastAsia="de-DE"/>
        </w:rPr>
        <w:t>responsable de l’établissement de formation postgraduée / médecin</w:t>
      </w:r>
      <w:r w:rsidR="000A1CE7">
        <w:rPr>
          <w:rFonts w:ascii="Arial" w:eastAsia="Times New Roman" w:hAnsi="Arial" w:cs="Arial"/>
          <w:color w:val="000000"/>
          <w:lang w:eastAsia="de-DE"/>
        </w:rPr>
        <w:t xml:space="preserve"> </w:t>
      </w:r>
      <w:proofErr w:type="spellStart"/>
      <w:r w:rsidRPr="005F57A8">
        <w:rPr>
          <w:rFonts w:ascii="Arial" w:eastAsia="Times New Roman" w:hAnsi="Arial" w:cs="Arial"/>
          <w:color w:val="000000"/>
          <w:lang w:eastAsia="de-DE"/>
        </w:rPr>
        <w:t>adjoint-e</w:t>
      </w:r>
      <w:proofErr w:type="spellEnd"/>
      <w:r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</w:p>
    <w:p w14:paraId="22D119D7" w14:textId="5CA64062" w:rsidR="005F57A8" w:rsidRPr="005F57A8" w:rsidRDefault="005F57A8" w:rsidP="005F57A8">
      <w:pPr>
        <w:tabs>
          <w:tab w:val="left" w:pos="2835"/>
          <w:tab w:val="left" w:pos="4820"/>
          <w:tab w:val="left" w:pos="5812"/>
          <w:tab w:val="left" w:pos="6663"/>
          <w:tab w:val="left" w:pos="8080"/>
          <w:tab w:val="left" w:pos="864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592066">
        <w:rPr>
          <w:rFonts w:ascii="Arial" w:eastAsia="Times New Roman" w:hAnsi="Arial" w:cs="Arial"/>
          <w:color w:val="000000"/>
          <w:lang w:val="de-CH" w:eastAsia="de-DE"/>
        </w:rPr>
      </w:r>
      <w:r w:rsidR="0059206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proofErr w:type="spellStart"/>
      <w:r w:rsidR="0082427A">
        <w:rPr>
          <w:rFonts w:ascii="Arial" w:eastAsia="Times New Roman" w:hAnsi="Arial" w:cs="Arial"/>
          <w:color w:val="000000"/>
          <w:lang w:eastAsia="de-DE"/>
        </w:rPr>
        <w:t>c</w:t>
      </w:r>
      <w:r w:rsidR="0082427A" w:rsidRPr="005F57A8">
        <w:rPr>
          <w:rFonts w:ascii="Arial" w:eastAsia="Times New Roman" w:hAnsi="Arial" w:cs="Arial"/>
          <w:color w:val="000000"/>
          <w:lang w:eastAsia="de-DE"/>
        </w:rPr>
        <w:t>hef</w:t>
      </w:r>
      <w:r w:rsidRPr="005F57A8">
        <w:rPr>
          <w:rFonts w:ascii="Arial" w:eastAsia="Times New Roman" w:hAnsi="Arial" w:cs="Arial"/>
          <w:color w:val="000000"/>
          <w:lang w:eastAsia="de-DE"/>
        </w:rPr>
        <w:t>-fe</w:t>
      </w:r>
      <w:proofErr w:type="spellEnd"/>
      <w:r w:rsidRPr="005F57A8">
        <w:rPr>
          <w:rFonts w:ascii="Arial" w:eastAsia="Times New Roman" w:hAnsi="Arial" w:cs="Arial"/>
          <w:color w:val="000000"/>
          <w:lang w:eastAsia="de-DE"/>
        </w:rPr>
        <w:t xml:space="preserve"> de clinique </w:t>
      </w:r>
      <w:proofErr w:type="spellStart"/>
      <w:r w:rsidRPr="005F57A8">
        <w:rPr>
          <w:rFonts w:ascii="Arial" w:eastAsia="Times New Roman" w:hAnsi="Arial" w:cs="Arial"/>
          <w:color w:val="000000"/>
          <w:lang w:eastAsia="de-DE"/>
        </w:rPr>
        <w:t>seul-e</w:t>
      </w:r>
      <w:proofErr w:type="spellEnd"/>
    </w:p>
    <w:p w14:paraId="4AD909CC" w14:textId="72BF7572" w:rsidR="005F57A8" w:rsidRPr="005F57A8" w:rsidRDefault="005F57A8" w:rsidP="005F57A8">
      <w:pPr>
        <w:tabs>
          <w:tab w:val="left" w:pos="2835"/>
          <w:tab w:val="left" w:pos="4820"/>
          <w:tab w:val="left" w:pos="6663"/>
          <w:tab w:val="left" w:pos="8080"/>
          <w:tab w:val="left" w:pos="864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592066">
        <w:rPr>
          <w:rFonts w:ascii="Arial" w:eastAsia="Times New Roman" w:hAnsi="Arial" w:cs="Arial"/>
          <w:color w:val="000000"/>
          <w:lang w:val="de-CH" w:eastAsia="de-DE"/>
        </w:rPr>
      </w:r>
      <w:r w:rsidR="0059206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="0082427A">
        <w:rPr>
          <w:rFonts w:ascii="Arial" w:eastAsia="Times New Roman" w:hAnsi="Arial" w:cs="Arial"/>
          <w:color w:val="000000"/>
          <w:lang w:eastAsia="de-DE"/>
        </w:rPr>
        <w:t>m</w:t>
      </w:r>
      <w:r w:rsidR="0082427A" w:rsidRPr="005F57A8">
        <w:rPr>
          <w:rFonts w:ascii="Arial" w:eastAsia="Times New Roman" w:hAnsi="Arial" w:cs="Arial"/>
          <w:color w:val="000000"/>
          <w:lang w:eastAsia="de-DE"/>
        </w:rPr>
        <w:t xml:space="preserve">édecin </w:t>
      </w:r>
      <w:r w:rsidRPr="005F57A8">
        <w:rPr>
          <w:rFonts w:ascii="Arial" w:eastAsia="Times New Roman" w:hAnsi="Arial" w:cs="Arial"/>
          <w:color w:val="000000"/>
          <w:lang w:eastAsia="de-DE"/>
        </w:rPr>
        <w:t>responsable de l’établissement de formation postgraduée + médecin en formation</w:t>
      </w:r>
    </w:p>
    <w:p w14:paraId="0359B5E6" w14:textId="2A71C170" w:rsidR="005F57A8" w:rsidRPr="005F57A8" w:rsidRDefault="005F57A8" w:rsidP="005F57A8">
      <w:pPr>
        <w:tabs>
          <w:tab w:val="left" w:pos="2835"/>
          <w:tab w:val="left" w:pos="4820"/>
          <w:tab w:val="left" w:pos="6663"/>
          <w:tab w:val="left" w:pos="8080"/>
          <w:tab w:val="left" w:pos="864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592066">
        <w:rPr>
          <w:rFonts w:ascii="Arial" w:eastAsia="Times New Roman" w:hAnsi="Arial" w:cs="Arial"/>
          <w:color w:val="000000"/>
          <w:lang w:val="de-CH" w:eastAsia="de-DE"/>
        </w:rPr>
      </w:r>
      <w:r w:rsidR="0059206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="0082427A">
        <w:rPr>
          <w:rFonts w:ascii="Arial" w:eastAsia="Times New Roman" w:hAnsi="Arial" w:cs="Arial"/>
          <w:color w:val="000000"/>
          <w:lang w:eastAsia="de-DE"/>
        </w:rPr>
        <w:t>t</w:t>
      </w:r>
      <w:r w:rsidR="0082427A" w:rsidRPr="005F57A8">
        <w:rPr>
          <w:rFonts w:ascii="Arial" w:eastAsia="Times New Roman" w:hAnsi="Arial" w:cs="Arial"/>
          <w:color w:val="000000"/>
          <w:lang w:eastAsia="de-DE"/>
        </w:rPr>
        <w:t xml:space="preserve">utrice </w:t>
      </w:r>
      <w:r w:rsidRPr="005F57A8">
        <w:rPr>
          <w:rFonts w:ascii="Arial" w:eastAsia="Times New Roman" w:hAnsi="Arial" w:cs="Arial"/>
          <w:color w:val="000000"/>
          <w:lang w:eastAsia="de-DE"/>
        </w:rPr>
        <w:t>/ tuteur + médecin en formation</w:t>
      </w:r>
    </w:p>
    <w:p w14:paraId="23A3E36A" w14:textId="0E98A98C" w:rsidR="005F57A8" w:rsidRPr="005F57A8" w:rsidRDefault="005F57A8" w:rsidP="005F57A8">
      <w:pPr>
        <w:tabs>
          <w:tab w:val="left" w:pos="2835"/>
          <w:tab w:val="left" w:pos="4820"/>
          <w:tab w:val="left" w:pos="6663"/>
          <w:tab w:val="left" w:pos="8080"/>
          <w:tab w:val="left" w:pos="864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592066">
        <w:rPr>
          <w:rFonts w:ascii="Arial" w:eastAsia="Times New Roman" w:hAnsi="Arial" w:cs="Arial"/>
          <w:color w:val="000000"/>
          <w:lang w:val="de-CH" w:eastAsia="de-DE"/>
        </w:rPr>
      </w:r>
      <w:r w:rsidR="0059206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="0082427A">
        <w:rPr>
          <w:rFonts w:ascii="Arial" w:eastAsia="Times New Roman" w:hAnsi="Arial" w:cs="Arial"/>
          <w:color w:val="000000"/>
          <w:lang w:eastAsia="de-DE"/>
        </w:rPr>
        <w:t>m</w:t>
      </w:r>
      <w:r w:rsidR="0082427A" w:rsidRPr="005F57A8">
        <w:rPr>
          <w:rFonts w:ascii="Arial" w:eastAsia="Times New Roman" w:hAnsi="Arial" w:cs="Arial"/>
          <w:color w:val="000000"/>
          <w:lang w:eastAsia="de-DE"/>
        </w:rPr>
        <w:t xml:space="preserve">édecin </w:t>
      </w:r>
      <w:r w:rsidRPr="005F57A8">
        <w:rPr>
          <w:rFonts w:ascii="Arial" w:eastAsia="Times New Roman" w:hAnsi="Arial" w:cs="Arial"/>
          <w:color w:val="000000"/>
          <w:lang w:eastAsia="de-DE"/>
        </w:rPr>
        <w:t>en formation</w:t>
      </w:r>
    </w:p>
    <w:p w14:paraId="61582F73" w14:textId="77777777" w:rsidR="005F57A8" w:rsidRPr="005F57A8" w:rsidRDefault="005F57A8" w:rsidP="005F57A8">
      <w:pPr>
        <w:tabs>
          <w:tab w:val="left" w:pos="2835"/>
          <w:tab w:val="left" w:pos="4820"/>
          <w:tab w:val="left" w:pos="6663"/>
          <w:tab w:val="left" w:pos="8080"/>
          <w:tab w:val="left" w:pos="864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0F2135BB" w14:textId="77777777" w:rsidR="005F57A8" w:rsidRPr="005F57A8" w:rsidRDefault="005F57A8" w:rsidP="005F57A8">
      <w:pPr>
        <w:tabs>
          <w:tab w:val="left" w:pos="2835"/>
          <w:tab w:val="left" w:pos="4820"/>
          <w:tab w:val="left" w:pos="5670"/>
          <w:tab w:val="left" w:pos="6663"/>
          <w:tab w:val="left" w:pos="8080"/>
          <w:tab w:val="left" w:pos="8789"/>
        </w:tabs>
        <w:spacing w:after="0"/>
        <w:ind w:right="-318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Existe-t-il une activité de recherche ?</w:t>
      </w:r>
    </w:p>
    <w:p w14:paraId="08171071" w14:textId="77777777" w:rsidR="005F57A8" w:rsidRPr="005F57A8" w:rsidRDefault="005F57A8" w:rsidP="005F57A8">
      <w:pPr>
        <w:tabs>
          <w:tab w:val="left" w:pos="851"/>
          <w:tab w:val="left" w:pos="2835"/>
          <w:tab w:val="left" w:pos="4820"/>
          <w:tab w:val="left" w:pos="5670"/>
          <w:tab w:val="left" w:pos="6663"/>
          <w:tab w:val="left" w:pos="8080"/>
          <w:tab w:val="left" w:pos="8789"/>
        </w:tabs>
        <w:spacing w:after="0"/>
        <w:ind w:right="-318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592066">
        <w:rPr>
          <w:rFonts w:ascii="Arial" w:eastAsia="Times New Roman" w:hAnsi="Arial" w:cs="Arial"/>
          <w:color w:val="000000"/>
          <w:lang w:val="de-CH" w:eastAsia="de-DE"/>
        </w:rPr>
      </w:r>
      <w:r w:rsidR="0059206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oui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592066">
        <w:rPr>
          <w:rFonts w:ascii="Arial" w:eastAsia="Times New Roman" w:hAnsi="Arial" w:cs="Arial"/>
          <w:color w:val="000000"/>
          <w:lang w:val="de-CH" w:eastAsia="de-DE"/>
        </w:rPr>
      </w:r>
      <w:r w:rsidR="0059206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non</w:t>
      </w:r>
    </w:p>
    <w:p w14:paraId="77DE79CB" w14:textId="77777777" w:rsidR="005F57A8" w:rsidRPr="005F57A8" w:rsidRDefault="005F57A8" w:rsidP="005F57A8">
      <w:pPr>
        <w:tabs>
          <w:tab w:val="left" w:pos="2835"/>
          <w:tab w:val="left" w:pos="8080"/>
          <w:tab w:val="left" w:pos="8789"/>
        </w:tabs>
        <w:spacing w:after="0"/>
        <w:ind w:left="2835" w:hanging="2835"/>
        <w:rPr>
          <w:rFonts w:ascii="Arial" w:eastAsia="Times New Roman" w:hAnsi="Arial" w:cs="Arial"/>
          <w:color w:val="000000"/>
          <w:lang w:eastAsia="de-DE"/>
        </w:rPr>
      </w:pPr>
    </w:p>
    <w:p w14:paraId="2CF34A2C" w14:textId="77777777" w:rsidR="005F57A8" w:rsidRPr="005F57A8" w:rsidRDefault="005F57A8" w:rsidP="005F57A8">
      <w:pPr>
        <w:tabs>
          <w:tab w:val="left" w:pos="2835"/>
          <w:tab w:val="left" w:pos="8080"/>
          <w:tab w:val="left" w:pos="8789"/>
        </w:tabs>
        <w:spacing w:after="0"/>
        <w:ind w:left="2835" w:hanging="283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Laquelle ?</w:t>
      </w:r>
      <w:bookmarkStart w:id="12" w:name="Text14"/>
    </w:p>
    <w:p w14:paraId="0C714358" w14:textId="77777777" w:rsidR="005F57A8" w:rsidRPr="005F57A8" w:rsidRDefault="005F57A8" w:rsidP="005F57A8">
      <w:pPr>
        <w:tabs>
          <w:tab w:val="left" w:pos="2835"/>
          <w:tab w:val="left" w:pos="8080"/>
          <w:tab w:val="left" w:pos="8789"/>
        </w:tabs>
        <w:spacing w:after="0"/>
        <w:ind w:left="2835" w:hanging="283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12"/>
    </w:p>
    <w:p w14:paraId="703133C6" w14:textId="77777777" w:rsidR="005F57A8" w:rsidRPr="005F57A8" w:rsidRDefault="005F57A8" w:rsidP="005F57A8">
      <w:pPr>
        <w:tabs>
          <w:tab w:val="left" w:pos="2835"/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u w:val="single"/>
          <w:lang w:eastAsia="de-DE"/>
        </w:rPr>
      </w:pPr>
    </w:p>
    <w:p w14:paraId="2A9C2499" w14:textId="77777777" w:rsidR="005F57A8" w:rsidRPr="005F57A8" w:rsidRDefault="005F57A8" w:rsidP="005F57A8">
      <w:pPr>
        <w:tabs>
          <w:tab w:val="left" w:pos="2835"/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u w:val="single"/>
          <w:lang w:eastAsia="de-DE"/>
        </w:rPr>
      </w:pPr>
    </w:p>
    <w:p w14:paraId="4334CA30" w14:textId="77777777" w:rsidR="005F57A8" w:rsidRPr="005F57A8" w:rsidRDefault="005F57A8" w:rsidP="005F57A8">
      <w:pPr>
        <w:tabs>
          <w:tab w:val="left" w:pos="6660"/>
          <w:tab w:val="left" w:pos="8080"/>
          <w:tab w:val="left" w:pos="8789"/>
        </w:tabs>
        <w:spacing w:after="0"/>
        <w:rPr>
          <w:rFonts w:ascii="Arial" w:eastAsia="Times New Roman" w:hAnsi="Arial" w:cs="Arial"/>
          <w:b/>
          <w:color w:val="000000"/>
          <w:lang w:eastAsia="de-DE"/>
        </w:rPr>
      </w:pPr>
      <w:r w:rsidRPr="005F57A8">
        <w:rPr>
          <w:rFonts w:ascii="Arial" w:eastAsia="Times New Roman" w:hAnsi="Arial" w:cs="Arial"/>
          <w:b/>
          <w:color w:val="000000"/>
          <w:lang w:eastAsia="de-DE"/>
        </w:rPr>
        <w:t>Engagement des médecins en formation postgraduée</w:t>
      </w:r>
    </w:p>
    <w:p w14:paraId="5E759926" w14:textId="6D64DEB5" w:rsidR="00B94705" w:rsidRDefault="000D67B2" w:rsidP="005F57A8">
      <w:pPr>
        <w:tabs>
          <w:tab w:val="left" w:pos="8505"/>
          <w:tab w:val="left" w:pos="9072"/>
        </w:tabs>
        <w:spacing w:after="0"/>
        <w:ind w:right="-495"/>
        <w:rPr>
          <w:rFonts w:ascii="Arial" w:eastAsia="Times New Roman" w:hAnsi="Arial" w:cs="Arial"/>
          <w:color w:val="000000"/>
          <w:lang w:val="fr-FR" w:eastAsia="de-DE"/>
        </w:rPr>
      </w:pPr>
      <w:r w:rsidRPr="005E0114">
        <w:rPr>
          <w:rFonts w:ascii="Arial" w:eastAsia="Times New Roman" w:hAnsi="Arial" w:cs="Arial"/>
          <w:color w:val="000000"/>
          <w:lang w:val="fr-FR" w:eastAsia="de-DE"/>
        </w:rPr>
        <w:t>Un contrat de formation écrit</w:t>
      </w:r>
      <w:r w:rsidR="00991035" w:rsidRPr="005E0114">
        <w:rPr>
          <w:rFonts w:ascii="Arial" w:eastAsia="Times New Roman" w:hAnsi="Arial" w:cs="Arial"/>
          <w:color w:val="000000"/>
          <w:lang w:val="fr-FR" w:eastAsia="de-DE"/>
        </w:rPr>
        <w:t>, mentionnant des objectifs de formation précis, a-t-il été établi avec chaque</w:t>
      </w:r>
      <w:r w:rsidR="007F65CB" w:rsidRPr="005E0114">
        <w:rPr>
          <w:rFonts w:ascii="Arial" w:eastAsia="Times New Roman" w:hAnsi="Arial" w:cs="Arial"/>
          <w:color w:val="000000"/>
          <w:lang w:val="fr-FR" w:eastAsia="de-DE"/>
        </w:rPr>
        <w:t xml:space="preserve"> personne en formation postgraduée</w:t>
      </w:r>
      <w:r w:rsidR="00F75E39">
        <w:rPr>
          <w:rFonts w:ascii="Arial" w:eastAsia="Times New Roman" w:hAnsi="Arial" w:cs="Arial"/>
          <w:color w:val="000000"/>
          <w:lang w:val="fr-FR" w:eastAsia="de-DE"/>
        </w:rPr>
        <w:t> </w:t>
      </w:r>
      <w:r w:rsidR="007F65CB" w:rsidRPr="005E0114">
        <w:rPr>
          <w:rFonts w:ascii="Arial" w:eastAsia="Times New Roman" w:hAnsi="Arial" w:cs="Arial"/>
          <w:color w:val="000000"/>
          <w:lang w:val="fr-FR" w:eastAsia="de-DE"/>
        </w:rPr>
        <w:t>?</w:t>
      </w:r>
    </w:p>
    <w:p w14:paraId="5B3D6DA6" w14:textId="0BA6B882" w:rsidR="005F57A8" w:rsidRPr="005F57A8" w:rsidRDefault="003E6917" w:rsidP="005F57A8">
      <w:pPr>
        <w:tabs>
          <w:tab w:val="left" w:pos="8505"/>
          <w:tab w:val="left" w:pos="9072"/>
        </w:tabs>
        <w:spacing w:after="0"/>
        <w:ind w:right="-495"/>
        <w:rPr>
          <w:rFonts w:ascii="Arial" w:eastAsia="Times New Roman" w:hAnsi="Arial" w:cs="Arial"/>
          <w:color w:val="000000"/>
          <w:sz w:val="16"/>
          <w:szCs w:val="16"/>
          <w:lang w:val="fr-FR" w:eastAsia="de-DE"/>
        </w:rPr>
      </w:pPr>
      <w:r>
        <w:rPr>
          <w:rFonts w:ascii="Arial" w:eastAsia="Times New Roman" w:hAnsi="Arial" w:cs="Arial"/>
          <w:color w:val="000000"/>
          <w:sz w:val="16"/>
          <w:szCs w:val="16"/>
          <w:lang w:val="fr-FR" w:eastAsia="de-DE"/>
        </w:rPr>
        <w:t>cf.</w:t>
      </w:r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val="fr-FR" w:eastAsia="de-DE"/>
        </w:rPr>
        <w:t xml:space="preserve"> </w:t>
      </w:r>
      <w:r w:rsidR="00FA1412" w:rsidRPr="005E0114">
        <w:rPr>
          <w:rFonts w:ascii="Arial" w:eastAsia="Times New Roman" w:hAnsi="Arial" w:cs="Arial"/>
          <w:color w:val="000000"/>
          <w:sz w:val="16"/>
          <w:szCs w:val="16"/>
          <w:lang w:val="fr-FR" w:eastAsia="de-DE"/>
        </w:rPr>
        <w:t>glossaire</w:t>
      </w:r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val="fr-FR" w:eastAsia="de-DE"/>
        </w:rPr>
        <w:t xml:space="preserve"> </w:t>
      </w:r>
      <w:r w:rsidR="00F636D9">
        <w:rPr>
          <w:rFonts w:ascii="Arial" w:eastAsia="Times New Roman" w:hAnsi="Arial" w:cs="Arial"/>
          <w:color w:val="000000"/>
          <w:sz w:val="16"/>
          <w:szCs w:val="16"/>
          <w:lang w:val="fr-FR" w:eastAsia="de-DE"/>
        </w:rPr>
        <w:t>(</w:t>
      </w:r>
      <w:r w:rsidR="005F57A8" w:rsidRPr="005F57A8">
        <w:rPr>
          <w:rFonts w:ascii="Arial" w:eastAsia="Times New Roman" w:hAnsi="Arial" w:cs="Arial"/>
          <w:sz w:val="16"/>
          <w:szCs w:val="16"/>
          <w:lang w:val="fr-FR" w:eastAsia="de-DE"/>
        </w:rPr>
        <w:t>www.siwf.ch</w:t>
      </w:r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val="fr-FR" w:eastAsia="de-DE"/>
        </w:rPr>
        <w:t xml:space="preserve"> → </w:t>
      </w:r>
      <w:r w:rsidR="00D70E11" w:rsidRPr="005E0114">
        <w:rPr>
          <w:rFonts w:ascii="Arial" w:eastAsia="Times New Roman" w:hAnsi="Arial" w:cs="Arial"/>
          <w:color w:val="000000"/>
          <w:sz w:val="16"/>
          <w:szCs w:val="16"/>
          <w:lang w:val="fr-FR" w:eastAsia="de-DE"/>
        </w:rPr>
        <w:t>Établissements</w:t>
      </w:r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val="fr-FR" w:eastAsia="de-DE"/>
        </w:rPr>
        <w:t xml:space="preserve"> → </w:t>
      </w:r>
      <w:r w:rsidR="005E0114" w:rsidRPr="005E0114">
        <w:rPr>
          <w:rFonts w:ascii="Arial" w:eastAsia="Times New Roman" w:hAnsi="Arial" w:cs="Arial"/>
          <w:color w:val="000000"/>
          <w:sz w:val="16"/>
          <w:szCs w:val="16"/>
          <w:lang w:val="fr-FR" w:eastAsia="de-DE"/>
        </w:rPr>
        <w:t>Modèle de contrat de formation postgraduée</w:t>
      </w:r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val="fr-FR" w:eastAsia="de-DE"/>
        </w:rPr>
        <w:t>)</w:t>
      </w:r>
    </w:p>
    <w:p w14:paraId="5EA46DD1" w14:textId="2C81CD7C" w:rsidR="005F57A8" w:rsidRPr="005F57A8" w:rsidRDefault="005F57A8" w:rsidP="005F57A8">
      <w:pPr>
        <w:tabs>
          <w:tab w:val="left" w:pos="851"/>
          <w:tab w:val="left" w:pos="2835"/>
          <w:tab w:val="left" w:pos="4820"/>
          <w:tab w:val="left" w:pos="5670"/>
        </w:tabs>
        <w:spacing w:after="0"/>
        <w:ind w:right="-493"/>
        <w:rPr>
          <w:rFonts w:ascii="Arial" w:eastAsia="Times New Roman" w:hAnsi="Arial" w:cs="Arial"/>
          <w:color w:val="000000"/>
          <w:lang w:val="fr-FR"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val="fr-FR" w:eastAsia="de-DE"/>
        </w:rPr>
        <w:instrText xml:space="preserve"> FORMCHECKBOX </w:instrText>
      </w:r>
      <w:r w:rsidR="00592066">
        <w:rPr>
          <w:rFonts w:ascii="Arial" w:eastAsia="Times New Roman" w:hAnsi="Arial" w:cs="Arial"/>
          <w:color w:val="000000"/>
          <w:lang w:val="de-CH" w:eastAsia="de-DE"/>
        </w:rPr>
      </w:r>
      <w:r w:rsidR="0059206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="005E0114" w:rsidRPr="005E0114">
        <w:rPr>
          <w:rFonts w:ascii="Arial" w:eastAsia="Times New Roman" w:hAnsi="Arial" w:cs="Arial"/>
          <w:color w:val="000000"/>
          <w:lang w:val="fr-FR" w:eastAsia="de-DE"/>
        </w:rPr>
        <w:t>oui</w:t>
      </w:r>
      <w:r w:rsidRPr="005F57A8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val="fr-FR"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val="fr-FR" w:eastAsia="de-DE"/>
        </w:rPr>
        <w:instrText xml:space="preserve"> FORMCHECKBOX </w:instrText>
      </w:r>
      <w:r w:rsidR="00592066">
        <w:rPr>
          <w:rFonts w:ascii="Arial" w:eastAsia="Times New Roman" w:hAnsi="Arial" w:cs="Arial"/>
          <w:color w:val="000000"/>
          <w:lang w:val="de-CH" w:eastAsia="de-DE"/>
        </w:rPr>
      </w:r>
      <w:r w:rsidR="0059206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="005E0114" w:rsidRPr="005E0114">
        <w:rPr>
          <w:rFonts w:ascii="Arial" w:eastAsia="Times New Roman" w:hAnsi="Arial" w:cs="Arial"/>
          <w:color w:val="000000"/>
          <w:lang w:val="fr-FR" w:eastAsia="de-DE"/>
        </w:rPr>
        <w:t>non</w:t>
      </w:r>
    </w:p>
    <w:p w14:paraId="6515D612" w14:textId="77777777" w:rsidR="005F57A8" w:rsidRPr="005F57A8" w:rsidRDefault="005F57A8" w:rsidP="005F57A8">
      <w:pPr>
        <w:tabs>
          <w:tab w:val="left" w:pos="4820"/>
          <w:tab w:val="left" w:pos="6663"/>
          <w:tab w:val="left" w:pos="8080"/>
          <w:tab w:val="left" w:pos="8789"/>
        </w:tabs>
        <w:spacing w:after="0"/>
        <w:ind w:right="-292"/>
        <w:rPr>
          <w:rFonts w:ascii="Arial" w:eastAsia="Times New Roman" w:hAnsi="Arial" w:cs="Arial"/>
          <w:color w:val="000000"/>
          <w:lang w:eastAsia="de-DE"/>
        </w:rPr>
      </w:pPr>
    </w:p>
    <w:p w14:paraId="11C26701" w14:textId="77777777" w:rsidR="005F57A8" w:rsidRPr="005F57A8" w:rsidRDefault="005F57A8" w:rsidP="005F57A8">
      <w:pPr>
        <w:tabs>
          <w:tab w:val="left" w:pos="4820"/>
          <w:tab w:val="left" w:pos="6663"/>
          <w:tab w:val="left" w:pos="8080"/>
          <w:tab w:val="left" w:pos="8789"/>
        </w:tabs>
        <w:spacing w:after="0"/>
        <w:ind w:right="-292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Un engagement dure normalement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bookmarkStart w:id="13" w:name="Kontrollkästchen23"/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3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592066">
        <w:rPr>
          <w:rFonts w:ascii="Arial" w:eastAsia="Times New Roman" w:hAnsi="Arial" w:cs="Arial"/>
          <w:color w:val="000000"/>
          <w:lang w:val="de-CH" w:eastAsia="de-DE"/>
        </w:rPr>
      </w:r>
      <w:r w:rsidR="0059206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13"/>
      <w:r w:rsidRPr="005F57A8">
        <w:rPr>
          <w:rFonts w:ascii="Arial" w:eastAsia="Times New Roman" w:hAnsi="Arial" w:cs="Arial"/>
          <w:color w:val="000000"/>
          <w:lang w:eastAsia="de-DE"/>
        </w:rPr>
        <w:t>un</w:t>
      </w:r>
      <w:bookmarkStart w:id="14" w:name="Kontrollkästchen24"/>
      <w:r w:rsidRPr="005F57A8">
        <w:rPr>
          <w:rFonts w:ascii="Arial" w:eastAsia="Times New Roman" w:hAnsi="Arial" w:cs="Arial"/>
          <w:color w:val="000000"/>
          <w:lang w:eastAsia="de-DE"/>
        </w:rPr>
        <w:t xml:space="preserve"> an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4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592066">
        <w:rPr>
          <w:rFonts w:ascii="Arial" w:eastAsia="Times New Roman" w:hAnsi="Arial" w:cs="Arial"/>
          <w:color w:val="000000"/>
          <w:lang w:val="de-CH" w:eastAsia="de-DE"/>
        </w:rPr>
      </w:r>
      <w:r w:rsidR="0059206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14"/>
      <w:r w:rsidRPr="005F57A8">
        <w:rPr>
          <w:rFonts w:ascii="Arial" w:eastAsia="Times New Roman" w:hAnsi="Arial" w:cs="Arial"/>
          <w:color w:val="000000"/>
          <w:lang w:eastAsia="de-DE"/>
        </w:rPr>
        <w:t>plus d’un an</w:t>
      </w:r>
    </w:p>
    <w:p w14:paraId="69F64B81" w14:textId="77777777" w:rsidR="005F57A8" w:rsidRPr="005F57A8" w:rsidRDefault="005F57A8" w:rsidP="005F57A8">
      <w:pPr>
        <w:tabs>
          <w:tab w:val="left" w:pos="4820"/>
          <w:tab w:val="left" w:pos="6663"/>
          <w:tab w:val="left" w:pos="8080"/>
          <w:tab w:val="left" w:pos="8789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Il peut être prolongé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592066">
        <w:rPr>
          <w:rFonts w:ascii="Arial" w:eastAsia="Times New Roman" w:hAnsi="Arial" w:cs="Arial"/>
          <w:color w:val="000000"/>
          <w:lang w:val="de-CH" w:eastAsia="de-DE"/>
        </w:rPr>
      </w:r>
      <w:r w:rsidR="0059206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oui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592066">
        <w:rPr>
          <w:rFonts w:ascii="Arial" w:eastAsia="Times New Roman" w:hAnsi="Arial" w:cs="Arial"/>
          <w:color w:val="000000"/>
          <w:lang w:val="de-CH" w:eastAsia="de-DE"/>
        </w:rPr>
      </w:r>
      <w:r w:rsidR="0059206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non</w:t>
      </w:r>
    </w:p>
    <w:p w14:paraId="28BB9245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3EE724F4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lastRenderedPageBreak/>
        <w:t>Pourcentage des différentes activités d’</w:t>
      </w:r>
      <w:proofErr w:type="spellStart"/>
      <w:r w:rsidRPr="005F57A8">
        <w:rPr>
          <w:rFonts w:ascii="Arial" w:eastAsia="Times New Roman" w:hAnsi="Arial" w:cs="Arial"/>
          <w:color w:val="000000"/>
          <w:lang w:eastAsia="de-DE"/>
        </w:rPr>
        <w:t>un-e</w:t>
      </w:r>
      <w:proofErr w:type="spellEnd"/>
      <w:r w:rsidRPr="005F57A8">
        <w:rPr>
          <w:rFonts w:ascii="Arial" w:eastAsia="Times New Roman" w:hAnsi="Arial" w:cs="Arial"/>
          <w:color w:val="000000"/>
          <w:lang w:eastAsia="de-DE"/>
        </w:rPr>
        <w:t xml:space="preserve"> médecin en formation postgraduée :</w:t>
      </w:r>
    </w:p>
    <w:p w14:paraId="44816DD8" w14:textId="77777777" w:rsidR="005F57A8" w:rsidRPr="005F57A8" w:rsidRDefault="005F57A8" w:rsidP="005F57A8">
      <w:pPr>
        <w:tabs>
          <w:tab w:val="left" w:pos="5103"/>
          <w:tab w:val="left" w:pos="6663"/>
          <w:tab w:val="left" w:pos="8080"/>
          <w:tab w:val="left" w:pos="8505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Prestations de service / formation postgraduée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bookmarkStart w:id="15" w:name="Text18"/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15"/>
      <w:r w:rsidRPr="005F57A8">
        <w:rPr>
          <w:rFonts w:ascii="Arial" w:eastAsia="Times New Roman" w:hAnsi="Arial" w:cs="Arial"/>
          <w:color w:val="000000"/>
          <w:lang w:eastAsia="de-DE"/>
        </w:rPr>
        <w:t> %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bookmarkStart w:id="16" w:name="Text19"/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16"/>
      <w:r w:rsidRPr="005F57A8">
        <w:rPr>
          <w:rFonts w:ascii="Arial" w:eastAsia="Times New Roman" w:hAnsi="Arial" w:cs="Arial"/>
          <w:color w:val="000000"/>
          <w:lang w:eastAsia="de-DE"/>
        </w:rPr>
        <w:t> %</w:t>
      </w:r>
    </w:p>
    <w:p w14:paraId="345FE311" w14:textId="77777777" w:rsidR="005F57A8" w:rsidRPr="005F57A8" w:rsidRDefault="005F57A8" w:rsidP="005F57A8">
      <w:pPr>
        <w:tabs>
          <w:tab w:val="left" w:pos="5103"/>
          <w:tab w:val="left" w:pos="6663"/>
          <w:tab w:val="left" w:pos="8080"/>
          <w:tab w:val="left" w:pos="8505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Prestations de service / recherche / enseignement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 %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 %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bookmarkStart w:id="17" w:name="Text20"/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noProof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fldChar w:fldCharType="end"/>
      </w:r>
      <w:bookmarkEnd w:id="17"/>
      <w:r w:rsidRPr="005F57A8">
        <w:rPr>
          <w:rFonts w:ascii="Arial" w:eastAsia="Times New Roman" w:hAnsi="Arial" w:cs="Arial"/>
          <w:color w:val="000000"/>
          <w:lang w:eastAsia="de-DE"/>
        </w:rPr>
        <w:t> %</w:t>
      </w:r>
    </w:p>
    <w:p w14:paraId="4C0C5BB8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11278FEB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b/>
          <w:color w:val="000000"/>
          <w:lang w:eastAsia="de-DE"/>
        </w:rPr>
      </w:pPr>
      <w:r w:rsidRPr="005F57A8">
        <w:rPr>
          <w:rFonts w:ascii="Arial" w:eastAsia="Times New Roman" w:hAnsi="Arial" w:cs="Arial"/>
          <w:b/>
          <w:color w:val="000000"/>
          <w:lang w:eastAsia="de-DE"/>
        </w:rPr>
        <w:t>Questions sur des points particuliers :</w:t>
      </w:r>
    </w:p>
    <w:p w14:paraId="35C8D754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Quelles sont les caractéristiques particulières de l’établissement ? Qu’est-ce que les médecins en formation apprennent particulièrement bien ou mieux que dans d’autres établissements ?</w:t>
      </w:r>
    </w:p>
    <w:p w14:paraId="74F98AC1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18" w:name="Text24"/>
      <w:r w:rsidRPr="005F57A8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18"/>
    </w:p>
    <w:p w14:paraId="244CF4C4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</w:p>
    <w:p w14:paraId="3756D759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 xml:space="preserve">Quel est l’apport personnel de la personne responsable de l’établissement envers les médecins en formation ? En quoi la clinique profite-t-elle de la personnalité de </w:t>
      </w:r>
      <w:proofErr w:type="spellStart"/>
      <w:r w:rsidRPr="005F57A8">
        <w:rPr>
          <w:rFonts w:ascii="Arial" w:eastAsia="Times New Roman" w:hAnsi="Arial" w:cs="Arial"/>
          <w:color w:val="000000"/>
          <w:lang w:eastAsia="de-DE"/>
        </w:rPr>
        <w:t>la</w:t>
      </w:r>
      <w:proofErr w:type="spellEnd"/>
      <w:r w:rsidRPr="005F57A8">
        <w:rPr>
          <w:rFonts w:ascii="Arial" w:eastAsia="Times New Roman" w:hAnsi="Arial" w:cs="Arial"/>
          <w:color w:val="000000"/>
          <w:lang w:eastAsia="de-DE"/>
        </w:rPr>
        <w:t xml:space="preserve"> ou du responsable de l’établissement ?</w:t>
      </w:r>
    </w:p>
    <w:p w14:paraId="19904A80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19" w:name="Text25"/>
      <w:r w:rsidRPr="005F57A8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19"/>
    </w:p>
    <w:p w14:paraId="4F86C9D2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</w:p>
    <w:p w14:paraId="00F95569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Quelles sont les ressources mises à votre libre disposition pour la formation postgraduée (p. ex. temps libre, postes supplémentaires, postes du budget, etc.) ?</w:t>
      </w:r>
    </w:p>
    <w:p w14:paraId="784E41A2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20" w:name="Text26"/>
      <w:r w:rsidRPr="00E20F35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20"/>
    </w:p>
    <w:p w14:paraId="6D38CF4C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</w:p>
    <w:p w14:paraId="37758E1F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Quelles prestations attendez-vous, ou vos collaboratrices et collaborateurs, de la clinique ou de l’État en contrepartie de la mise en œuvre d’une bonne formation postgraduée ?</w:t>
      </w:r>
    </w:p>
    <w:p w14:paraId="33DA0A50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21" w:name="Text27"/>
      <w:r w:rsidRPr="00E20F35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21"/>
    </w:p>
    <w:p w14:paraId="4ECA6ABD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</w:p>
    <w:p w14:paraId="466DC008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L’établissement est-il intéressé à former des médecins ? Si oui / non, pourquoi ?</w:t>
      </w:r>
    </w:p>
    <w:p w14:paraId="7B6CD7E8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19A3D9CB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</w:p>
    <w:p w14:paraId="3DE6F39F" w14:textId="74043403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 xml:space="preserve">Quelle est selon vous la plus grande difficulté de la formation postgraduée </w:t>
      </w:r>
      <w:r w:rsidR="006920FA" w:rsidRPr="00E20F35">
        <w:rPr>
          <w:rFonts w:ascii="Arial" w:eastAsia="Times New Roman" w:hAnsi="Arial" w:cs="Arial"/>
          <w:color w:val="000000"/>
          <w:lang w:eastAsia="de-DE"/>
        </w:rPr>
        <w:t>médicale</w:t>
      </w:r>
      <w:r w:rsidRPr="00E20F35">
        <w:rPr>
          <w:rFonts w:ascii="Arial" w:eastAsia="Times New Roman" w:hAnsi="Arial" w:cs="Arial"/>
          <w:color w:val="000000"/>
          <w:lang w:eastAsia="de-DE"/>
        </w:rPr>
        <w:t> ?</w:t>
      </w:r>
    </w:p>
    <w:p w14:paraId="601D0169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22" w:name="Text28"/>
      <w:r w:rsidRPr="00E20F35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22"/>
    </w:p>
    <w:p w14:paraId="53CC1380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</w:p>
    <w:p w14:paraId="57150717" w14:textId="32B2ED03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Où se situe selon vous le plus grand potentiel d’amélioration ?</w:t>
      </w:r>
    </w:p>
    <w:p w14:paraId="5CBDE548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23" w:name="Text29"/>
      <w:r w:rsidRPr="00E20F35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23"/>
    </w:p>
    <w:p w14:paraId="7C11D285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</w:p>
    <w:p w14:paraId="52C63093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b/>
          <w:color w:val="000000"/>
          <w:lang w:eastAsia="de-DE"/>
        </w:rPr>
      </w:pPr>
      <w:r w:rsidRPr="00E20F35">
        <w:rPr>
          <w:rFonts w:ascii="Arial" w:eastAsia="Times New Roman" w:hAnsi="Arial" w:cs="Arial"/>
          <w:b/>
          <w:color w:val="000000"/>
          <w:lang w:eastAsia="de-DE"/>
        </w:rPr>
        <w:t>Autres remarques relatives à la structure de l’établissement de formation postgraduée :</w:t>
      </w:r>
    </w:p>
    <w:bookmarkStart w:id="24" w:name="Text30"/>
    <w:p w14:paraId="184265C6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24"/>
    </w:p>
    <w:p w14:paraId="464725C3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b/>
          <w:bCs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br w:type="page"/>
      </w:r>
      <w:r w:rsidRPr="00E20F35">
        <w:rPr>
          <w:rFonts w:ascii="Arial" w:eastAsia="Times New Roman" w:hAnsi="Arial" w:cs="Arial"/>
          <w:b/>
          <w:bCs/>
          <w:color w:val="000000"/>
          <w:lang w:eastAsia="de-DE"/>
        </w:rPr>
        <w:lastRenderedPageBreak/>
        <w:t xml:space="preserve">B. </w:t>
      </w:r>
      <w:r w:rsidRPr="00E20F35">
        <w:rPr>
          <w:rFonts w:ascii="Arial" w:eastAsia="Times New Roman" w:hAnsi="Arial" w:cs="Arial"/>
          <w:b/>
          <w:bCs/>
          <w:lang w:eastAsia="de-DE"/>
        </w:rPr>
        <w:t>Données concernant la formation postgraduée</w:t>
      </w:r>
    </w:p>
    <w:p w14:paraId="32807299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04B9195F" w14:textId="77777777" w:rsidR="005F57A8" w:rsidRPr="00E20F35" w:rsidRDefault="005F57A8" w:rsidP="005F57A8">
      <w:pPr>
        <w:tabs>
          <w:tab w:val="left" w:pos="7560"/>
          <w:tab w:val="left" w:pos="8080"/>
          <w:tab w:val="left" w:pos="8505"/>
          <w:tab w:val="left" w:pos="8789"/>
          <w:tab w:val="left" w:pos="9214"/>
        </w:tabs>
        <w:spacing w:after="0"/>
        <w:ind w:right="-495"/>
        <w:rPr>
          <w:rFonts w:ascii="Arial" w:eastAsia="Times New Roman" w:hAnsi="Arial" w:cs="Arial"/>
          <w:b/>
          <w:color w:val="000000"/>
          <w:lang w:eastAsia="de-DE"/>
        </w:rPr>
      </w:pPr>
      <w:r w:rsidRPr="00E20F35">
        <w:rPr>
          <w:rFonts w:ascii="Arial" w:eastAsia="Times New Roman" w:hAnsi="Arial" w:cs="Arial"/>
          <w:b/>
          <w:color w:val="000000"/>
          <w:lang w:eastAsia="de-DE"/>
        </w:rPr>
        <w:t>1. Concept de formation postgraduée</w:t>
      </w:r>
    </w:p>
    <w:p w14:paraId="4C0F176B" w14:textId="77777777" w:rsidR="005F57A8" w:rsidRPr="00E20F35" w:rsidRDefault="005F57A8" w:rsidP="005F57A8">
      <w:pPr>
        <w:tabs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bookmarkStart w:id="25" w:name="Kontrollkästchen25"/>
      <w:r w:rsidRPr="00E20F35">
        <w:rPr>
          <w:rFonts w:ascii="Arial" w:eastAsia="Times New Roman" w:hAnsi="Arial" w:cs="Arial"/>
          <w:color w:val="000000"/>
          <w:lang w:eastAsia="de-DE"/>
        </w:rPr>
        <w:t>Y a-t-il un concept de formation postgraduée ?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592066">
        <w:rPr>
          <w:rFonts w:ascii="Arial" w:eastAsia="Times New Roman" w:hAnsi="Arial" w:cs="Arial"/>
          <w:color w:val="000000"/>
          <w:lang w:val="de-CH" w:eastAsia="de-DE"/>
        </w:rPr>
      </w:r>
      <w:r w:rsidR="0059206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25"/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bookmarkStart w:id="26" w:name="Kontrollkästchen26"/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592066">
        <w:rPr>
          <w:rFonts w:ascii="Arial" w:eastAsia="Times New Roman" w:hAnsi="Arial" w:cs="Arial"/>
          <w:color w:val="000000"/>
          <w:lang w:val="de-CH" w:eastAsia="de-DE"/>
        </w:rPr>
      </w:r>
      <w:r w:rsidR="0059206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26"/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7A024FC4" w14:textId="77777777" w:rsidR="005F57A8" w:rsidRPr="00E20F35" w:rsidRDefault="005F57A8" w:rsidP="005F57A8">
      <w:pPr>
        <w:tabs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Quand a-t-il été mis à jour ?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bookmarkStart w:id="27" w:name="Text31"/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31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27"/>
    </w:p>
    <w:p w14:paraId="45BB019F" w14:textId="77777777" w:rsidR="005F57A8" w:rsidRPr="00E20F35" w:rsidRDefault="005F57A8" w:rsidP="005F57A8">
      <w:pPr>
        <w:tabs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 médecins en formation connaissent-ils ce concept ?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592066">
        <w:rPr>
          <w:rFonts w:ascii="Arial" w:eastAsia="Times New Roman" w:hAnsi="Arial" w:cs="Arial"/>
          <w:color w:val="000000"/>
          <w:lang w:val="de-CH" w:eastAsia="de-DE"/>
        </w:rPr>
      </w:r>
      <w:r w:rsidR="0059206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592066">
        <w:rPr>
          <w:rFonts w:ascii="Arial" w:eastAsia="Times New Roman" w:hAnsi="Arial" w:cs="Arial"/>
          <w:color w:val="000000"/>
          <w:lang w:val="de-CH" w:eastAsia="de-DE"/>
        </w:rPr>
      </w:r>
      <w:r w:rsidR="0059206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 xml:space="preserve"> non</w:t>
      </w:r>
    </w:p>
    <w:p w14:paraId="323A0E80" w14:textId="77777777" w:rsidR="005F57A8" w:rsidRPr="00E20F35" w:rsidRDefault="005F57A8" w:rsidP="005F57A8">
      <w:pPr>
        <w:tabs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 formatrices et formateurs connaissent-ils ce concept ?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592066">
        <w:rPr>
          <w:rFonts w:ascii="Arial" w:eastAsia="Times New Roman" w:hAnsi="Arial" w:cs="Arial"/>
          <w:color w:val="000000"/>
          <w:lang w:val="de-CH" w:eastAsia="de-DE"/>
        </w:rPr>
      </w:r>
      <w:r w:rsidR="0059206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592066">
        <w:rPr>
          <w:rFonts w:ascii="Arial" w:eastAsia="Times New Roman" w:hAnsi="Arial" w:cs="Arial"/>
          <w:color w:val="000000"/>
          <w:lang w:val="de-CH" w:eastAsia="de-DE"/>
        </w:rPr>
      </w:r>
      <w:r w:rsidR="0059206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 xml:space="preserve"> non</w:t>
      </w:r>
    </w:p>
    <w:p w14:paraId="784B00E4" w14:textId="77777777" w:rsidR="005F57A8" w:rsidRPr="00E20F35" w:rsidRDefault="005F57A8" w:rsidP="005F57A8">
      <w:pPr>
        <w:tabs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</w:p>
    <w:p w14:paraId="706E141A" w14:textId="77777777" w:rsidR="005F57A8" w:rsidRPr="00E20F35" w:rsidRDefault="005F57A8" w:rsidP="005F57A8">
      <w:pPr>
        <w:tabs>
          <w:tab w:val="left" w:pos="7560"/>
          <w:tab w:val="left" w:pos="8080"/>
          <w:tab w:val="left" w:pos="8364"/>
          <w:tab w:val="left" w:pos="8647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</w:p>
    <w:p w14:paraId="4A060B3A" w14:textId="77777777" w:rsidR="005F57A8" w:rsidRPr="00E20F35" w:rsidRDefault="005F57A8" w:rsidP="005F57A8">
      <w:pPr>
        <w:tabs>
          <w:tab w:val="left" w:pos="7560"/>
          <w:tab w:val="left" w:pos="8080"/>
          <w:tab w:val="left" w:pos="8364"/>
          <w:tab w:val="left" w:pos="8647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b/>
          <w:color w:val="000000"/>
          <w:lang w:eastAsia="de-DE"/>
        </w:rPr>
      </w:pPr>
      <w:r w:rsidRPr="00E20F35">
        <w:rPr>
          <w:rFonts w:ascii="Arial" w:eastAsia="Times New Roman" w:hAnsi="Arial" w:cs="Arial"/>
          <w:b/>
          <w:color w:val="000000"/>
          <w:lang w:eastAsia="de-DE"/>
        </w:rPr>
        <w:t>2. Système et culture d’enseignement</w:t>
      </w:r>
    </w:p>
    <w:p w14:paraId="64E98B8E" w14:textId="77777777" w:rsidR="005F57A8" w:rsidRPr="00E20F35" w:rsidRDefault="005F57A8" w:rsidP="005F57A8">
      <w:pPr>
        <w:tabs>
          <w:tab w:val="left" w:pos="7560"/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Y a-t-il un tutorat pour chaque médecin en formation postgraduée ?</w:t>
      </w:r>
    </w:p>
    <w:p w14:paraId="6E9BBE78" w14:textId="77777777" w:rsidR="005F57A8" w:rsidRPr="00E20F35" w:rsidRDefault="005F57A8" w:rsidP="005F57A8">
      <w:pPr>
        <w:tabs>
          <w:tab w:val="left" w:pos="851"/>
          <w:tab w:val="left" w:pos="7560"/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b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592066">
        <w:rPr>
          <w:rFonts w:ascii="Arial" w:eastAsia="Times New Roman" w:hAnsi="Arial" w:cs="Arial"/>
          <w:color w:val="000000"/>
          <w:lang w:val="de-CH" w:eastAsia="de-DE"/>
        </w:rPr>
      </w:r>
      <w:r w:rsidR="0059206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592066">
        <w:rPr>
          <w:rFonts w:ascii="Arial" w:eastAsia="Times New Roman" w:hAnsi="Arial" w:cs="Arial"/>
          <w:color w:val="000000"/>
          <w:lang w:val="de-CH" w:eastAsia="de-DE"/>
        </w:rPr>
      </w:r>
      <w:r w:rsidR="0059206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67E6F368" w14:textId="77777777" w:rsidR="005F57A8" w:rsidRPr="00E20F35" w:rsidRDefault="005F57A8" w:rsidP="005F57A8">
      <w:pPr>
        <w:tabs>
          <w:tab w:val="left" w:pos="8080"/>
          <w:tab w:val="left" w:pos="8222"/>
          <w:tab w:val="left" w:pos="8364"/>
          <w:tab w:val="left" w:pos="8647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lang w:eastAsia="de-DE"/>
        </w:rPr>
      </w:pPr>
    </w:p>
    <w:p w14:paraId="2214D9B0" w14:textId="239AC1C5" w:rsidR="005F57A8" w:rsidRPr="00E20F35" w:rsidRDefault="005F57A8" w:rsidP="005F57A8">
      <w:pPr>
        <w:tabs>
          <w:tab w:val="left" w:pos="8080"/>
          <w:tab w:val="left" w:pos="8364"/>
          <w:tab w:val="left" w:pos="8789"/>
          <w:tab w:val="left" w:pos="8931"/>
          <w:tab w:val="right" w:pos="9923"/>
        </w:tabs>
        <w:spacing w:after="0"/>
        <w:ind w:right="-495"/>
        <w:rPr>
          <w:rFonts w:ascii="Arial" w:eastAsia="Times New Roman" w:hAnsi="Arial" w:cs="Arial"/>
          <w:lang w:eastAsia="de-DE"/>
        </w:rPr>
      </w:pPr>
      <w:r w:rsidRPr="00E20F35">
        <w:rPr>
          <w:rFonts w:ascii="Arial" w:eastAsia="Times New Roman" w:hAnsi="Arial" w:cs="Arial"/>
          <w:lang w:eastAsia="de-DE"/>
        </w:rPr>
        <w:t>Rapport numérique entre formatrices / formateurs et médecins en formation</w:t>
      </w:r>
      <w:bookmarkStart w:id="28" w:name="Text21"/>
      <w:r w:rsidR="00A246DB" w:rsidRPr="00E20F35">
        <w:rPr>
          <w:rFonts w:ascii="Arial" w:eastAsia="Times New Roman" w:hAnsi="Arial" w:cs="Arial"/>
          <w:lang w:eastAsia="de-DE"/>
        </w:rPr>
        <w:t> :</w:t>
      </w:r>
    </w:p>
    <w:p w14:paraId="14F006E9" w14:textId="77777777" w:rsidR="005F57A8" w:rsidRPr="00E20F35" w:rsidRDefault="005F57A8" w:rsidP="005F57A8">
      <w:pPr>
        <w:tabs>
          <w:tab w:val="left" w:pos="8080"/>
          <w:tab w:val="left" w:pos="8364"/>
          <w:tab w:val="left" w:pos="8789"/>
          <w:tab w:val="left" w:pos="8931"/>
          <w:tab w:val="right" w:pos="9923"/>
        </w:tabs>
        <w:spacing w:after="0"/>
        <w:ind w:right="-495"/>
        <w:rPr>
          <w:rFonts w:ascii="Arial" w:eastAsia="Times New Roman" w:hAnsi="Arial" w:cs="Arial"/>
          <w:lang w:eastAsia="de-DE"/>
        </w:rPr>
      </w:pPr>
      <w:r w:rsidRPr="00E20F35">
        <w:rPr>
          <w:rFonts w:ascii="Arial" w:eastAsia="Times New Roman" w:hAnsi="Arial" w:cs="Arial"/>
          <w:lang w:val="de-CH" w:eastAsia="de-DE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lang w:val="de-CH" w:eastAsia="de-DE"/>
        </w:rPr>
      </w:r>
      <w:r w:rsidRPr="00E20F35">
        <w:rPr>
          <w:rFonts w:ascii="Arial" w:eastAsia="Times New Roman" w:hAnsi="Arial" w:cs="Arial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lang w:val="de-CH" w:eastAsia="de-DE"/>
        </w:rPr>
        <w:t> </w:t>
      </w:r>
      <w:r w:rsidRPr="00E20F35">
        <w:rPr>
          <w:rFonts w:ascii="Arial" w:eastAsia="Times New Roman" w:hAnsi="Arial" w:cs="Arial"/>
          <w:lang w:val="de-CH" w:eastAsia="de-DE"/>
        </w:rPr>
        <w:t> </w:t>
      </w:r>
      <w:r w:rsidRPr="00E20F35">
        <w:rPr>
          <w:rFonts w:ascii="Arial" w:eastAsia="Times New Roman" w:hAnsi="Arial" w:cs="Arial"/>
          <w:lang w:val="de-CH" w:eastAsia="de-DE"/>
        </w:rPr>
        <w:t> </w:t>
      </w:r>
      <w:r w:rsidRPr="00E20F35">
        <w:rPr>
          <w:rFonts w:ascii="Arial" w:eastAsia="Times New Roman" w:hAnsi="Arial" w:cs="Arial"/>
          <w:lang w:val="de-CH" w:eastAsia="de-DE"/>
        </w:rPr>
        <w:t> </w:t>
      </w:r>
      <w:r w:rsidRPr="00E20F35">
        <w:rPr>
          <w:rFonts w:ascii="Arial" w:eastAsia="Times New Roman" w:hAnsi="Arial" w:cs="Arial"/>
          <w:lang w:val="de-CH" w:eastAsia="de-DE"/>
        </w:rPr>
        <w:t> </w:t>
      </w:r>
      <w:r w:rsidRPr="00E20F35">
        <w:rPr>
          <w:rFonts w:ascii="Arial" w:eastAsia="Times New Roman" w:hAnsi="Arial" w:cs="Arial"/>
          <w:lang w:val="de-CH" w:eastAsia="de-DE"/>
        </w:rPr>
        <w:fldChar w:fldCharType="end"/>
      </w:r>
      <w:bookmarkEnd w:id="28"/>
      <w:r w:rsidRPr="00E20F35">
        <w:rPr>
          <w:rFonts w:ascii="Arial" w:eastAsia="Times New Roman" w:hAnsi="Arial" w:cs="Arial"/>
          <w:lang w:eastAsia="de-DE"/>
        </w:rPr>
        <w:t xml:space="preserve"> : </w:t>
      </w:r>
      <w:r w:rsidRPr="00E20F35">
        <w:rPr>
          <w:rFonts w:ascii="Arial" w:eastAsia="Times New Roman" w:hAnsi="Arial" w:cs="Arial"/>
          <w:lang w:val="de-CH" w:eastAsia="de-DE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lang w:val="de-CH" w:eastAsia="de-DE"/>
        </w:rPr>
      </w:r>
      <w:r w:rsidRPr="00E20F35">
        <w:rPr>
          <w:rFonts w:ascii="Arial" w:eastAsia="Times New Roman" w:hAnsi="Arial" w:cs="Arial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lang w:val="de-CH" w:eastAsia="de-DE"/>
        </w:rPr>
        <w:t> </w:t>
      </w:r>
      <w:r w:rsidRPr="00E20F35">
        <w:rPr>
          <w:rFonts w:ascii="Arial" w:eastAsia="Times New Roman" w:hAnsi="Arial" w:cs="Arial"/>
          <w:lang w:val="de-CH" w:eastAsia="de-DE"/>
        </w:rPr>
        <w:t> </w:t>
      </w:r>
      <w:r w:rsidRPr="00E20F35">
        <w:rPr>
          <w:rFonts w:ascii="Arial" w:eastAsia="Times New Roman" w:hAnsi="Arial" w:cs="Arial"/>
          <w:lang w:val="de-CH" w:eastAsia="de-DE"/>
        </w:rPr>
        <w:t> </w:t>
      </w:r>
      <w:r w:rsidRPr="00E20F35">
        <w:rPr>
          <w:rFonts w:ascii="Arial" w:eastAsia="Times New Roman" w:hAnsi="Arial" w:cs="Arial"/>
          <w:lang w:val="de-CH" w:eastAsia="de-DE"/>
        </w:rPr>
        <w:t> </w:t>
      </w:r>
      <w:r w:rsidRPr="00E20F35">
        <w:rPr>
          <w:rFonts w:ascii="Arial" w:eastAsia="Times New Roman" w:hAnsi="Arial" w:cs="Arial"/>
          <w:lang w:val="de-CH" w:eastAsia="de-DE"/>
        </w:rPr>
        <w:t> </w:t>
      </w:r>
      <w:r w:rsidRPr="00E20F35">
        <w:rPr>
          <w:rFonts w:ascii="Arial" w:eastAsia="Times New Roman" w:hAnsi="Arial" w:cs="Arial"/>
          <w:lang w:val="de-CH" w:eastAsia="de-DE"/>
        </w:rPr>
        <w:fldChar w:fldCharType="end"/>
      </w:r>
    </w:p>
    <w:p w14:paraId="5745E78B" w14:textId="77777777" w:rsidR="005F57A8" w:rsidRPr="00E20F35" w:rsidRDefault="005F57A8" w:rsidP="005F57A8">
      <w:pPr>
        <w:tabs>
          <w:tab w:val="left" w:pos="8080"/>
          <w:tab w:val="left" w:pos="8364"/>
          <w:tab w:val="left" w:pos="8647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</w:p>
    <w:p w14:paraId="2FD0A39A" w14:textId="77777777" w:rsidR="005F57A8" w:rsidRPr="00E20F35" w:rsidRDefault="005F57A8" w:rsidP="005F57A8">
      <w:pPr>
        <w:tabs>
          <w:tab w:val="left" w:pos="851"/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 formatrices et formateurs sont-ils déchargés d’autres tâches de la clinique ?</w:t>
      </w:r>
    </w:p>
    <w:p w14:paraId="72211832" w14:textId="77777777" w:rsidR="005F57A8" w:rsidRPr="00E20F35" w:rsidRDefault="005F57A8" w:rsidP="005F57A8">
      <w:pPr>
        <w:tabs>
          <w:tab w:val="left" w:pos="851"/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592066">
        <w:rPr>
          <w:rFonts w:ascii="Arial" w:eastAsia="Times New Roman" w:hAnsi="Arial" w:cs="Arial"/>
          <w:color w:val="000000"/>
          <w:lang w:val="de-CH" w:eastAsia="de-DE"/>
        </w:rPr>
      </w:r>
      <w:r w:rsidR="0059206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592066">
        <w:rPr>
          <w:rFonts w:ascii="Arial" w:eastAsia="Times New Roman" w:hAnsi="Arial" w:cs="Arial"/>
          <w:color w:val="000000"/>
          <w:lang w:val="de-CH" w:eastAsia="de-DE"/>
        </w:rPr>
      </w:r>
      <w:r w:rsidR="0059206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7AAA1A6A" w14:textId="77777777" w:rsidR="005F57A8" w:rsidRPr="00E20F35" w:rsidRDefault="005F57A8" w:rsidP="005F57A8">
      <w:pPr>
        <w:tabs>
          <w:tab w:val="left" w:pos="851"/>
          <w:tab w:val="left" w:pos="8080"/>
          <w:tab w:val="left" w:pos="8364"/>
          <w:tab w:val="left" w:pos="8647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</w:p>
    <w:p w14:paraId="6AC45635" w14:textId="77777777" w:rsidR="005F57A8" w:rsidRPr="00E20F35" w:rsidRDefault="005F57A8" w:rsidP="005F57A8">
      <w:pPr>
        <w:tabs>
          <w:tab w:val="left" w:pos="851"/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 formatrices et formateurs sont-ils formés pour leurs tâches d’enseignement ?</w:t>
      </w:r>
    </w:p>
    <w:p w14:paraId="092C1948" w14:textId="77777777" w:rsidR="005F57A8" w:rsidRPr="00E20F35" w:rsidRDefault="005F57A8" w:rsidP="005F57A8">
      <w:pPr>
        <w:tabs>
          <w:tab w:val="left" w:pos="851"/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592066">
        <w:rPr>
          <w:rFonts w:ascii="Arial" w:eastAsia="Times New Roman" w:hAnsi="Arial" w:cs="Arial"/>
          <w:color w:val="000000"/>
          <w:lang w:val="de-CH" w:eastAsia="de-DE"/>
        </w:rPr>
      </w:r>
      <w:r w:rsidR="0059206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592066">
        <w:rPr>
          <w:rFonts w:ascii="Arial" w:eastAsia="Times New Roman" w:hAnsi="Arial" w:cs="Arial"/>
          <w:color w:val="000000"/>
          <w:lang w:val="de-CH" w:eastAsia="de-DE"/>
        </w:rPr>
      </w:r>
      <w:r w:rsidR="0059206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7BD29387" w14:textId="77777777" w:rsidR="005F57A8" w:rsidRPr="00E20F35" w:rsidRDefault="005F57A8" w:rsidP="005F57A8">
      <w:pPr>
        <w:tabs>
          <w:tab w:val="left" w:pos="851"/>
          <w:tab w:val="left" w:pos="1701"/>
          <w:tab w:val="left" w:pos="8080"/>
          <w:tab w:val="left" w:pos="8364"/>
          <w:tab w:val="left" w:pos="8789"/>
          <w:tab w:val="left" w:pos="8931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eastAsia="de-DE"/>
        </w:rPr>
      </w:pPr>
    </w:p>
    <w:p w14:paraId="5872A0F8" w14:textId="77777777" w:rsidR="005F57A8" w:rsidRPr="00E20F35" w:rsidRDefault="005F57A8" w:rsidP="005F57A8">
      <w:pPr>
        <w:tabs>
          <w:tab w:val="left" w:pos="851"/>
          <w:tab w:val="left" w:pos="1701"/>
          <w:tab w:val="left" w:pos="8080"/>
          <w:tab w:val="left" w:pos="8364"/>
          <w:tab w:val="left" w:pos="8789"/>
          <w:tab w:val="left" w:pos="8931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Si oui, de quelle manière ?</w:t>
      </w:r>
    </w:p>
    <w:p w14:paraId="40963EE8" w14:textId="77777777" w:rsidR="005F57A8" w:rsidRPr="00E20F35" w:rsidRDefault="005F57A8" w:rsidP="005F57A8">
      <w:pPr>
        <w:tabs>
          <w:tab w:val="left" w:pos="851"/>
          <w:tab w:val="left" w:pos="1701"/>
          <w:tab w:val="left" w:pos="8080"/>
          <w:tab w:val="left" w:pos="8364"/>
          <w:tab w:val="left" w:pos="8789"/>
          <w:tab w:val="left" w:pos="8931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29" w:name="Text37"/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29"/>
    </w:p>
    <w:p w14:paraId="5EF82AF0" w14:textId="77777777" w:rsidR="005F57A8" w:rsidRPr="00E20F35" w:rsidRDefault="005F57A8" w:rsidP="005F57A8">
      <w:pPr>
        <w:tabs>
          <w:tab w:val="left" w:pos="851"/>
          <w:tab w:val="left" w:pos="1701"/>
          <w:tab w:val="left" w:pos="8080"/>
          <w:tab w:val="left" w:pos="8364"/>
          <w:tab w:val="left" w:pos="8647"/>
          <w:tab w:val="left" w:pos="8789"/>
          <w:tab w:val="left" w:pos="8931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eastAsia="de-DE"/>
        </w:rPr>
      </w:pPr>
    </w:p>
    <w:p w14:paraId="71941F2A" w14:textId="77777777" w:rsidR="005F57A8" w:rsidRPr="00E20F35" w:rsidRDefault="005F57A8" w:rsidP="005F57A8">
      <w:pPr>
        <w:tabs>
          <w:tab w:val="left" w:pos="851"/>
          <w:tab w:val="left" w:pos="1701"/>
          <w:tab w:val="left" w:pos="8080"/>
          <w:tab w:val="left" w:pos="8364"/>
          <w:tab w:val="left" w:pos="8789"/>
          <w:tab w:val="left" w:pos="8931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 formatrices et formateurs sont-ils supervisés ?</w:t>
      </w:r>
    </w:p>
    <w:p w14:paraId="5A7C7043" w14:textId="77777777" w:rsidR="005F57A8" w:rsidRPr="00E20F35" w:rsidRDefault="005F57A8" w:rsidP="005F57A8">
      <w:pPr>
        <w:tabs>
          <w:tab w:val="left" w:pos="851"/>
          <w:tab w:val="left" w:pos="1701"/>
          <w:tab w:val="left" w:pos="8080"/>
          <w:tab w:val="left" w:pos="8364"/>
          <w:tab w:val="left" w:pos="8789"/>
          <w:tab w:val="left" w:pos="8931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592066">
        <w:rPr>
          <w:rFonts w:ascii="Arial" w:eastAsia="Times New Roman" w:hAnsi="Arial" w:cs="Arial"/>
          <w:color w:val="000000"/>
          <w:lang w:val="de-CH" w:eastAsia="de-DE"/>
        </w:rPr>
      </w:r>
      <w:r w:rsidR="0059206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592066">
        <w:rPr>
          <w:rFonts w:ascii="Arial" w:eastAsia="Times New Roman" w:hAnsi="Arial" w:cs="Arial"/>
          <w:color w:val="000000"/>
          <w:lang w:val="de-CH" w:eastAsia="de-DE"/>
        </w:rPr>
      </w:r>
      <w:r w:rsidR="0059206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72EBAAA8" w14:textId="77777777" w:rsidR="005F57A8" w:rsidRPr="00E20F35" w:rsidRDefault="005F57A8" w:rsidP="005F57A8">
      <w:pPr>
        <w:tabs>
          <w:tab w:val="left" w:pos="851"/>
          <w:tab w:val="left" w:pos="1701"/>
          <w:tab w:val="left" w:pos="8080"/>
          <w:tab w:val="left" w:pos="8364"/>
          <w:tab w:val="left" w:pos="8647"/>
          <w:tab w:val="left" w:pos="8789"/>
          <w:tab w:val="left" w:pos="8931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eastAsia="de-DE"/>
        </w:rPr>
      </w:pPr>
    </w:p>
    <w:p w14:paraId="55FED396" w14:textId="77777777" w:rsidR="005F57A8" w:rsidRPr="00E20F35" w:rsidRDefault="005F57A8" w:rsidP="005F57A8">
      <w:pPr>
        <w:tabs>
          <w:tab w:val="left" w:pos="851"/>
          <w:tab w:val="left" w:pos="1701"/>
          <w:tab w:val="left" w:pos="8080"/>
          <w:tab w:val="left" w:pos="8364"/>
          <w:tab w:val="left" w:pos="8647"/>
          <w:tab w:val="left" w:pos="8789"/>
          <w:tab w:val="left" w:pos="8931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Par qui ?</w:t>
      </w:r>
      <w:bookmarkStart w:id="30" w:name="Text38"/>
    </w:p>
    <w:p w14:paraId="2C07F257" w14:textId="77777777" w:rsidR="005F57A8" w:rsidRPr="00E20F35" w:rsidRDefault="005F57A8" w:rsidP="005F57A8">
      <w:pPr>
        <w:tabs>
          <w:tab w:val="left" w:pos="851"/>
          <w:tab w:val="left" w:pos="1701"/>
          <w:tab w:val="left" w:pos="8080"/>
          <w:tab w:val="left" w:pos="8364"/>
          <w:tab w:val="left" w:pos="8647"/>
          <w:tab w:val="left" w:pos="8789"/>
          <w:tab w:val="left" w:pos="8931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30"/>
    </w:p>
    <w:p w14:paraId="47E8CD12" w14:textId="77777777" w:rsidR="005F57A8" w:rsidRPr="00E20F35" w:rsidRDefault="005F57A8" w:rsidP="005F57A8">
      <w:pPr>
        <w:tabs>
          <w:tab w:val="left" w:pos="851"/>
          <w:tab w:val="left" w:pos="1701"/>
          <w:tab w:val="left" w:pos="8080"/>
          <w:tab w:val="left" w:pos="8364"/>
          <w:tab w:val="left" w:pos="8647"/>
          <w:tab w:val="left" w:pos="8789"/>
          <w:tab w:val="left" w:pos="8931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eastAsia="de-DE"/>
        </w:rPr>
      </w:pPr>
    </w:p>
    <w:p w14:paraId="491000BB" w14:textId="77777777" w:rsidR="005F57A8" w:rsidRPr="00E20F35" w:rsidRDefault="005F57A8" w:rsidP="005F57A8">
      <w:pPr>
        <w:tabs>
          <w:tab w:val="left" w:pos="851"/>
          <w:tab w:val="left" w:pos="1701"/>
          <w:tab w:val="left" w:pos="8080"/>
          <w:tab w:val="left" w:pos="8364"/>
          <w:tab w:val="left" w:pos="8789"/>
          <w:tab w:val="left" w:pos="8931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 formatrices et formateurs sont-ils dédommagés pour leurs tâches d’enseignement ?</w:t>
      </w:r>
    </w:p>
    <w:p w14:paraId="05F8F3EF" w14:textId="77777777" w:rsidR="005F57A8" w:rsidRPr="00E20F35" w:rsidRDefault="005F57A8" w:rsidP="005F57A8">
      <w:pPr>
        <w:tabs>
          <w:tab w:val="left" w:pos="851"/>
          <w:tab w:val="left" w:pos="1701"/>
          <w:tab w:val="left" w:pos="8080"/>
          <w:tab w:val="left" w:pos="8364"/>
          <w:tab w:val="left" w:pos="8789"/>
          <w:tab w:val="left" w:pos="8931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592066">
        <w:rPr>
          <w:rFonts w:ascii="Arial" w:eastAsia="Times New Roman" w:hAnsi="Arial" w:cs="Arial"/>
          <w:color w:val="000000"/>
          <w:lang w:val="de-CH" w:eastAsia="de-DE"/>
        </w:rPr>
      </w:r>
      <w:r w:rsidR="0059206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592066">
        <w:rPr>
          <w:rFonts w:ascii="Arial" w:eastAsia="Times New Roman" w:hAnsi="Arial" w:cs="Arial"/>
          <w:color w:val="000000"/>
          <w:lang w:val="de-CH" w:eastAsia="de-DE"/>
        </w:rPr>
      </w:r>
      <w:r w:rsidR="0059206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3AB2BDD0" w14:textId="77777777" w:rsidR="005F57A8" w:rsidRPr="00E20F35" w:rsidRDefault="005F57A8" w:rsidP="005F57A8">
      <w:pPr>
        <w:tabs>
          <w:tab w:val="left" w:pos="851"/>
          <w:tab w:val="left" w:pos="1701"/>
          <w:tab w:val="left" w:pos="8080"/>
          <w:tab w:val="left" w:pos="8364"/>
          <w:tab w:val="left" w:pos="8789"/>
          <w:tab w:val="left" w:pos="8931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eastAsia="de-DE"/>
        </w:rPr>
      </w:pPr>
    </w:p>
    <w:p w14:paraId="7628B1EC" w14:textId="77777777" w:rsidR="005F57A8" w:rsidRPr="00E20F35" w:rsidRDefault="005F57A8" w:rsidP="005F57A8">
      <w:pPr>
        <w:tabs>
          <w:tab w:val="left" w:pos="851"/>
          <w:tab w:val="left" w:pos="1701"/>
          <w:tab w:val="left" w:pos="8080"/>
          <w:tab w:val="left" w:pos="8364"/>
          <w:tab w:val="left" w:pos="8789"/>
          <w:tab w:val="left" w:pos="8931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De quelle manière ?</w:t>
      </w:r>
      <w:bookmarkStart w:id="31" w:name="Text39"/>
    </w:p>
    <w:p w14:paraId="123E9104" w14:textId="77777777" w:rsidR="005F57A8" w:rsidRPr="00E20F35" w:rsidRDefault="005F57A8" w:rsidP="005F57A8">
      <w:pPr>
        <w:tabs>
          <w:tab w:val="left" w:pos="851"/>
          <w:tab w:val="left" w:pos="1701"/>
          <w:tab w:val="left" w:pos="8080"/>
          <w:tab w:val="left" w:pos="8364"/>
          <w:tab w:val="left" w:pos="8789"/>
          <w:tab w:val="left" w:pos="8931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31"/>
    </w:p>
    <w:p w14:paraId="054DF7AF" w14:textId="77777777" w:rsidR="005F57A8" w:rsidRPr="00E20F35" w:rsidRDefault="005F57A8" w:rsidP="005F57A8">
      <w:pPr>
        <w:tabs>
          <w:tab w:val="left" w:pos="1701"/>
          <w:tab w:val="left" w:pos="8080"/>
          <w:tab w:val="left" w:pos="8364"/>
          <w:tab w:val="left" w:pos="8647"/>
          <w:tab w:val="left" w:pos="8789"/>
          <w:tab w:val="left" w:pos="8931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eastAsia="de-DE"/>
        </w:rPr>
      </w:pPr>
    </w:p>
    <w:p w14:paraId="1B23B504" w14:textId="77777777" w:rsidR="005F57A8" w:rsidRPr="00E20F35" w:rsidRDefault="005F57A8" w:rsidP="005F57A8">
      <w:pPr>
        <w:tabs>
          <w:tab w:val="left" w:pos="7560"/>
          <w:tab w:val="left" w:pos="8080"/>
          <w:tab w:val="left" w:pos="8364"/>
          <w:tab w:val="left" w:pos="8647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</w:p>
    <w:p w14:paraId="43E41605" w14:textId="77777777" w:rsidR="005F57A8" w:rsidRPr="00E20F35" w:rsidRDefault="005F57A8" w:rsidP="005F57A8">
      <w:pPr>
        <w:tabs>
          <w:tab w:val="left" w:pos="7560"/>
          <w:tab w:val="left" w:pos="8080"/>
          <w:tab w:val="left" w:pos="8364"/>
          <w:tab w:val="left" w:pos="8647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b/>
          <w:color w:val="000000"/>
          <w:lang w:eastAsia="de-DE"/>
        </w:rPr>
      </w:pPr>
      <w:r w:rsidRPr="00E20F35">
        <w:rPr>
          <w:rFonts w:ascii="Arial" w:eastAsia="Times New Roman" w:hAnsi="Arial" w:cs="Arial"/>
          <w:b/>
          <w:color w:val="000000"/>
          <w:lang w:eastAsia="de-DE"/>
        </w:rPr>
        <w:t>3. Conventions et contrôles d’objectifs</w:t>
      </w:r>
    </w:p>
    <w:p w14:paraId="202DA72B" w14:textId="77777777" w:rsidR="005F57A8" w:rsidRPr="00E20F35" w:rsidRDefault="005F57A8" w:rsidP="005F57A8">
      <w:pPr>
        <w:tabs>
          <w:tab w:val="left" w:pos="7560"/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Réalisez-vous un entretien d’entrée pour établir les objectifs de formation ?</w:t>
      </w:r>
    </w:p>
    <w:p w14:paraId="1272DEF0" w14:textId="77777777" w:rsidR="005F57A8" w:rsidRPr="00E20F35" w:rsidRDefault="005F57A8" w:rsidP="005F57A8">
      <w:pPr>
        <w:tabs>
          <w:tab w:val="left" w:pos="851"/>
          <w:tab w:val="left" w:pos="7560"/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592066">
        <w:rPr>
          <w:rFonts w:ascii="Arial" w:eastAsia="Times New Roman" w:hAnsi="Arial" w:cs="Arial"/>
          <w:color w:val="000000"/>
          <w:lang w:val="de-CH" w:eastAsia="de-DE"/>
        </w:rPr>
      </w:r>
      <w:r w:rsidR="0059206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592066">
        <w:rPr>
          <w:rFonts w:ascii="Arial" w:eastAsia="Times New Roman" w:hAnsi="Arial" w:cs="Arial"/>
          <w:color w:val="000000"/>
          <w:lang w:val="de-CH" w:eastAsia="de-DE"/>
        </w:rPr>
      </w:r>
      <w:r w:rsidR="0059206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5BDF4725" w14:textId="77777777" w:rsidR="005F57A8" w:rsidRPr="00E20F35" w:rsidRDefault="005F57A8" w:rsidP="005F57A8">
      <w:pPr>
        <w:tabs>
          <w:tab w:val="left" w:pos="7560"/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</w:p>
    <w:p w14:paraId="1FB94BDB" w14:textId="77777777" w:rsidR="005F57A8" w:rsidRPr="00E20F35" w:rsidRDefault="005F57A8" w:rsidP="005F57A8">
      <w:pPr>
        <w:tabs>
          <w:tab w:val="left" w:pos="7560"/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Procédez-vous à des entretiens d’évaluation pour contrôler et consigner les objectifs de formation ?</w:t>
      </w:r>
    </w:p>
    <w:p w14:paraId="229FDC3D" w14:textId="77777777" w:rsidR="005F57A8" w:rsidRPr="00E20F35" w:rsidRDefault="005F57A8" w:rsidP="005F57A8">
      <w:pPr>
        <w:tabs>
          <w:tab w:val="left" w:pos="851"/>
          <w:tab w:val="left" w:pos="7560"/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592066">
        <w:rPr>
          <w:rFonts w:ascii="Arial" w:eastAsia="Times New Roman" w:hAnsi="Arial" w:cs="Arial"/>
          <w:color w:val="000000"/>
          <w:lang w:val="de-CH" w:eastAsia="de-DE"/>
        </w:rPr>
      </w:r>
      <w:r w:rsidR="0059206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592066">
        <w:rPr>
          <w:rFonts w:ascii="Arial" w:eastAsia="Times New Roman" w:hAnsi="Arial" w:cs="Arial"/>
          <w:color w:val="000000"/>
          <w:lang w:val="de-CH" w:eastAsia="de-DE"/>
        </w:rPr>
      </w:r>
      <w:r w:rsidR="0059206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69D0D52B" w14:textId="77777777" w:rsidR="005F57A8" w:rsidRPr="00E20F35" w:rsidRDefault="005F57A8" w:rsidP="005F57A8">
      <w:pPr>
        <w:tabs>
          <w:tab w:val="left" w:pos="7560"/>
          <w:tab w:val="left" w:pos="8080"/>
          <w:tab w:val="left" w:pos="8364"/>
          <w:tab w:val="left" w:pos="8647"/>
          <w:tab w:val="left" w:pos="8789"/>
          <w:tab w:val="left" w:pos="8931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0B8EB7A1" w14:textId="77777777" w:rsidR="005F57A8" w:rsidRPr="00E20F35" w:rsidRDefault="005F57A8" w:rsidP="005F57A8">
      <w:pPr>
        <w:tabs>
          <w:tab w:val="left" w:pos="7560"/>
          <w:tab w:val="left" w:pos="8080"/>
          <w:tab w:val="left" w:pos="8364"/>
          <w:tab w:val="left" w:pos="8647"/>
          <w:tab w:val="left" w:pos="8789"/>
          <w:tab w:val="left" w:pos="8931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À quelle fréquence ?</w:t>
      </w:r>
    </w:p>
    <w:p w14:paraId="7D274944" w14:textId="77777777" w:rsidR="005F57A8" w:rsidRPr="00E20F35" w:rsidRDefault="005F57A8" w:rsidP="005F57A8">
      <w:pPr>
        <w:tabs>
          <w:tab w:val="left" w:pos="2700"/>
          <w:tab w:val="left" w:pos="6120"/>
          <w:tab w:val="left" w:pos="7560"/>
          <w:tab w:val="left" w:pos="8080"/>
          <w:tab w:val="left" w:pos="8364"/>
          <w:tab w:val="left" w:pos="8647"/>
          <w:tab w:val="left" w:pos="8789"/>
          <w:tab w:val="left" w:pos="8931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38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592066">
        <w:rPr>
          <w:rFonts w:ascii="Arial" w:eastAsia="Times New Roman" w:hAnsi="Arial" w:cs="Arial"/>
          <w:color w:val="000000"/>
          <w:lang w:val="de-CH" w:eastAsia="de-DE"/>
        </w:rPr>
      </w:r>
      <w:r w:rsidR="0059206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 xml:space="preserve"> 1x an</w:t>
      </w:r>
    </w:p>
    <w:p w14:paraId="6732B53B" w14:textId="77777777" w:rsidR="005F57A8" w:rsidRPr="00E20F35" w:rsidRDefault="005F57A8" w:rsidP="005F57A8">
      <w:pPr>
        <w:tabs>
          <w:tab w:val="left" w:pos="2700"/>
          <w:tab w:val="left" w:pos="6120"/>
          <w:tab w:val="left" w:pos="7560"/>
          <w:tab w:val="left" w:pos="8080"/>
          <w:tab w:val="left" w:pos="8364"/>
          <w:tab w:val="left" w:pos="8647"/>
          <w:tab w:val="left" w:pos="8789"/>
          <w:tab w:val="left" w:pos="8931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39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592066">
        <w:rPr>
          <w:rFonts w:ascii="Arial" w:eastAsia="Times New Roman" w:hAnsi="Arial" w:cs="Arial"/>
          <w:color w:val="000000"/>
          <w:lang w:val="de-CH" w:eastAsia="de-DE"/>
        </w:rPr>
      </w:r>
      <w:r w:rsidR="0059206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 xml:space="preserve"> 2x an</w:t>
      </w:r>
    </w:p>
    <w:p w14:paraId="1F5F7845" w14:textId="77777777" w:rsidR="005F57A8" w:rsidRPr="00E20F35" w:rsidRDefault="005F57A8" w:rsidP="005F57A8">
      <w:pPr>
        <w:tabs>
          <w:tab w:val="left" w:pos="2700"/>
          <w:tab w:val="left" w:pos="6120"/>
          <w:tab w:val="left" w:pos="7560"/>
          <w:tab w:val="left" w:pos="8080"/>
          <w:tab w:val="left" w:pos="8364"/>
          <w:tab w:val="left" w:pos="8647"/>
          <w:tab w:val="left" w:pos="8789"/>
          <w:tab w:val="left" w:pos="8931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40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592066">
        <w:rPr>
          <w:rFonts w:ascii="Arial" w:eastAsia="Times New Roman" w:hAnsi="Arial" w:cs="Arial"/>
          <w:color w:val="000000"/>
          <w:lang w:val="de-CH" w:eastAsia="de-DE"/>
        </w:rPr>
      </w:r>
      <w:r w:rsidR="0059206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 xml:space="preserve"> 3x an</w:t>
      </w:r>
    </w:p>
    <w:p w14:paraId="2C95AEC2" w14:textId="77777777" w:rsidR="005F57A8" w:rsidRPr="00E20F35" w:rsidRDefault="005F57A8" w:rsidP="005F57A8">
      <w:pPr>
        <w:tabs>
          <w:tab w:val="left" w:pos="7560"/>
          <w:tab w:val="left" w:pos="8080"/>
          <w:tab w:val="left" w:pos="8364"/>
          <w:tab w:val="left" w:pos="8647"/>
          <w:tab w:val="left" w:pos="8789"/>
          <w:tab w:val="left" w:pos="8931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055E0B17" w14:textId="695875BB" w:rsidR="005F57A8" w:rsidRPr="00E20F35" w:rsidRDefault="005F57A8" w:rsidP="005F57A8">
      <w:pPr>
        <w:tabs>
          <w:tab w:val="left" w:pos="8080"/>
          <w:tab w:val="left" w:pos="8364"/>
          <w:tab w:val="left" w:pos="8789"/>
          <w:tab w:val="left" w:pos="8931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Réalisez-vous des évaluations à l’aide de mini-CEX / DOPS (</w:t>
      </w:r>
      <w:r w:rsidR="009248AD" w:rsidRPr="00E20F35">
        <w:rPr>
          <w:rFonts w:ascii="Arial" w:eastAsia="Times New Roman" w:hAnsi="Arial" w:cs="Arial"/>
          <w:color w:val="000000"/>
          <w:lang w:eastAsia="de-DE"/>
        </w:rPr>
        <w:t xml:space="preserve">évaluations </w:t>
      </w:r>
      <w:r w:rsidRPr="00E20F35">
        <w:rPr>
          <w:rFonts w:ascii="Arial" w:eastAsia="Times New Roman" w:hAnsi="Arial" w:cs="Arial"/>
          <w:color w:val="000000"/>
          <w:lang w:eastAsia="de-DE"/>
        </w:rPr>
        <w:t>en milieu de travail) ?</w:t>
      </w:r>
    </w:p>
    <w:p w14:paraId="323E115E" w14:textId="7FF24AF5" w:rsidR="005F57A8" w:rsidRPr="00E20F35" w:rsidRDefault="005F57A8" w:rsidP="005F57A8">
      <w:pPr>
        <w:tabs>
          <w:tab w:val="num" w:pos="360"/>
          <w:tab w:val="left" w:pos="7560"/>
          <w:tab w:val="left" w:pos="8080"/>
          <w:tab w:val="left" w:pos="8364"/>
          <w:tab w:val="left" w:pos="8647"/>
          <w:tab w:val="left" w:pos="8789"/>
          <w:tab w:val="left" w:pos="8931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sz w:val="16"/>
          <w:szCs w:val="16"/>
          <w:lang w:eastAsia="de-DE"/>
        </w:rPr>
      </w:pPr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Mini-</w:t>
      </w:r>
      <w:proofErr w:type="spellStart"/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Clinical</w:t>
      </w:r>
      <w:proofErr w:type="spellEnd"/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Evaluation </w:t>
      </w:r>
      <w:proofErr w:type="spellStart"/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Exercises</w:t>
      </w:r>
      <w:proofErr w:type="spellEnd"/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/ Direct Observation of </w:t>
      </w:r>
      <w:proofErr w:type="spellStart"/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Procedural</w:t>
      </w:r>
      <w:proofErr w:type="spellEnd"/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</w:t>
      </w:r>
      <w:proofErr w:type="spellStart"/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Skills</w:t>
      </w:r>
      <w:proofErr w:type="spellEnd"/>
      <w:r w:rsidR="00997D70"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, </w:t>
      </w:r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cf. glossaire </w:t>
      </w:r>
      <w:r w:rsidR="0037234D"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(</w:t>
      </w:r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www.siwf.ch → Établissements → Visites d’établissements</w:t>
      </w:r>
      <w:r w:rsidR="0037234D"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)</w:t>
      </w:r>
    </w:p>
    <w:p w14:paraId="122D1054" w14:textId="77777777" w:rsidR="005F57A8" w:rsidRPr="00E20F35" w:rsidRDefault="005F57A8" w:rsidP="005F57A8">
      <w:pPr>
        <w:tabs>
          <w:tab w:val="left" w:pos="851"/>
          <w:tab w:val="left" w:pos="7560"/>
          <w:tab w:val="left" w:pos="8080"/>
          <w:tab w:val="left" w:pos="8364"/>
          <w:tab w:val="left" w:pos="8647"/>
          <w:tab w:val="left" w:pos="8789"/>
          <w:tab w:val="left" w:pos="8931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lang w:val="fr-FR"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val="fr-FR" w:eastAsia="de-DE"/>
        </w:rPr>
        <w:instrText xml:space="preserve"> FORMCHECKBOX </w:instrText>
      </w:r>
      <w:r w:rsidR="00592066">
        <w:rPr>
          <w:rFonts w:ascii="Arial" w:eastAsia="Times New Roman" w:hAnsi="Arial" w:cs="Arial"/>
          <w:color w:val="000000"/>
          <w:lang w:val="de-CH" w:eastAsia="de-DE"/>
        </w:rPr>
      </w:r>
      <w:r w:rsidR="0059206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val="fr-FR" w:eastAsia="de-DE"/>
        </w:rPr>
        <w:t>oui</w:t>
      </w:r>
      <w:r w:rsidRPr="00E20F35">
        <w:rPr>
          <w:rFonts w:ascii="Arial" w:eastAsia="Times New Roman" w:hAnsi="Arial" w:cs="Arial"/>
          <w:color w:val="000000"/>
          <w:lang w:val="fr-FR"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val="fr-FR" w:eastAsia="de-DE"/>
        </w:rPr>
        <w:instrText xml:space="preserve"> FORMCHECKBOX </w:instrText>
      </w:r>
      <w:r w:rsidR="00592066">
        <w:rPr>
          <w:rFonts w:ascii="Arial" w:eastAsia="Times New Roman" w:hAnsi="Arial" w:cs="Arial"/>
          <w:color w:val="000000"/>
          <w:lang w:val="de-CH" w:eastAsia="de-DE"/>
        </w:rPr>
      </w:r>
      <w:r w:rsidR="0059206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val="fr-FR" w:eastAsia="de-DE"/>
        </w:rPr>
        <w:t>non</w:t>
      </w:r>
    </w:p>
    <w:p w14:paraId="65D81D70" w14:textId="77777777" w:rsidR="005F57A8" w:rsidRPr="00E20F35" w:rsidRDefault="005F57A8" w:rsidP="005F57A8">
      <w:pPr>
        <w:tabs>
          <w:tab w:val="left" w:pos="851"/>
          <w:tab w:val="left" w:pos="7560"/>
          <w:tab w:val="left" w:pos="8080"/>
          <w:tab w:val="left" w:pos="8364"/>
          <w:tab w:val="left" w:pos="8647"/>
          <w:tab w:val="left" w:pos="8789"/>
          <w:tab w:val="left" w:pos="8931"/>
          <w:tab w:val="right" w:pos="9180"/>
        </w:tabs>
        <w:spacing w:after="0"/>
        <w:ind w:right="-319"/>
        <w:rPr>
          <w:rFonts w:ascii="Arial" w:eastAsia="Times New Roman" w:hAnsi="Arial" w:cs="Arial"/>
          <w:lang w:val="fr-FR" w:eastAsia="de-DE"/>
        </w:rPr>
      </w:pPr>
    </w:p>
    <w:p w14:paraId="2EEE30FF" w14:textId="07074B37" w:rsidR="005F57A8" w:rsidRPr="00E20F35" w:rsidRDefault="00197B16" w:rsidP="005F57A8">
      <w:pPr>
        <w:tabs>
          <w:tab w:val="left" w:pos="851"/>
          <w:tab w:val="left" w:pos="7560"/>
          <w:tab w:val="left" w:pos="8505"/>
          <w:tab w:val="left" w:pos="9072"/>
          <w:tab w:val="right" w:pos="9180"/>
        </w:tabs>
        <w:spacing w:after="0"/>
        <w:ind w:right="-495"/>
        <w:rPr>
          <w:rFonts w:ascii="Arial" w:eastAsia="Times New Roman" w:hAnsi="Arial" w:cs="Arial"/>
          <w:lang w:val="fr-FR" w:eastAsia="de-DE"/>
        </w:rPr>
      </w:pPr>
      <w:r w:rsidRPr="00E20F35">
        <w:rPr>
          <w:rFonts w:ascii="Arial" w:eastAsia="Times New Roman" w:hAnsi="Arial" w:cs="Arial"/>
          <w:lang w:val="fr-FR" w:eastAsia="de-DE"/>
        </w:rPr>
        <w:t>Quatre fois par an (comme préconisé) </w:t>
      </w:r>
      <w:r w:rsidR="005F57A8" w:rsidRPr="00E20F35">
        <w:rPr>
          <w:rFonts w:ascii="Arial" w:eastAsia="Times New Roman" w:hAnsi="Arial" w:cs="Arial"/>
          <w:lang w:val="fr-FR" w:eastAsia="de-DE"/>
        </w:rPr>
        <w:t>?</w:t>
      </w:r>
    </w:p>
    <w:p w14:paraId="4BB59C09" w14:textId="1C83EA35" w:rsidR="00AD609D" w:rsidRPr="00E20F35" w:rsidRDefault="009447A0" w:rsidP="002A2B6D">
      <w:pPr>
        <w:tabs>
          <w:tab w:val="left" w:pos="851"/>
          <w:tab w:val="left" w:pos="7560"/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592066">
        <w:rPr>
          <w:rFonts w:ascii="Arial" w:eastAsia="Times New Roman" w:hAnsi="Arial" w:cs="Arial"/>
          <w:color w:val="000000"/>
          <w:lang w:val="de-CH" w:eastAsia="de-DE"/>
        </w:rPr>
      </w:r>
      <w:r w:rsidR="0059206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592066">
        <w:rPr>
          <w:rFonts w:ascii="Arial" w:eastAsia="Times New Roman" w:hAnsi="Arial" w:cs="Arial"/>
          <w:color w:val="000000"/>
          <w:lang w:val="de-CH" w:eastAsia="de-DE"/>
        </w:rPr>
      </w:r>
      <w:r w:rsidR="0059206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  <w:r w:rsidR="00AD609D" w:rsidRPr="00E20F35">
        <w:rPr>
          <w:rFonts w:ascii="Arial" w:eastAsia="Times New Roman" w:hAnsi="Arial" w:cs="Arial"/>
          <w:color w:val="000000"/>
          <w:lang w:eastAsia="de-DE"/>
        </w:rPr>
        <w:br w:type="page"/>
      </w:r>
    </w:p>
    <w:p w14:paraId="77DD6C0A" w14:textId="79B1E43A" w:rsidR="005F57A8" w:rsidRPr="00E20F35" w:rsidRDefault="0071039B" w:rsidP="005F57A8">
      <w:pPr>
        <w:tabs>
          <w:tab w:val="left" w:pos="851"/>
          <w:tab w:val="left" w:pos="7560"/>
          <w:tab w:val="left" w:pos="8505"/>
          <w:tab w:val="left" w:pos="9072"/>
          <w:tab w:val="right" w:pos="9180"/>
        </w:tabs>
        <w:spacing w:after="0"/>
        <w:ind w:right="-495"/>
        <w:rPr>
          <w:rFonts w:ascii="Arial" w:eastAsia="Times New Roman" w:hAnsi="Arial" w:cs="Arial"/>
          <w:lang w:eastAsia="de-DE"/>
        </w:rPr>
      </w:pPr>
      <w:r w:rsidRPr="00E20F35">
        <w:rPr>
          <w:rFonts w:ascii="Arial" w:eastAsia="Times New Roman" w:hAnsi="Arial" w:cs="Arial"/>
          <w:lang w:eastAsia="de-DE"/>
        </w:rPr>
        <w:lastRenderedPageBreak/>
        <w:t xml:space="preserve">Qui </w:t>
      </w:r>
      <w:r w:rsidR="005C0DC0" w:rsidRPr="00E20F35">
        <w:rPr>
          <w:rFonts w:ascii="Arial" w:eastAsia="Times New Roman" w:hAnsi="Arial" w:cs="Arial"/>
          <w:lang w:eastAsia="de-DE"/>
        </w:rPr>
        <w:t>décide de l’organisation</w:t>
      </w:r>
      <w:r w:rsidR="008E7BBC" w:rsidRPr="00E20F35">
        <w:rPr>
          <w:rFonts w:ascii="Arial" w:eastAsia="Times New Roman" w:hAnsi="Arial" w:cs="Arial"/>
          <w:lang w:eastAsia="de-DE"/>
        </w:rPr>
        <w:t xml:space="preserve"> des évaluations en milieu de travail </w:t>
      </w:r>
      <w:r w:rsidR="005F57A8" w:rsidRPr="00E20F35">
        <w:rPr>
          <w:rFonts w:ascii="Arial" w:eastAsia="Times New Roman" w:hAnsi="Arial" w:cs="Arial"/>
          <w:lang w:eastAsia="de-DE"/>
        </w:rPr>
        <w:t>?</w:t>
      </w:r>
    </w:p>
    <w:p w14:paraId="0486A9DB" w14:textId="06314C48" w:rsidR="005F57A8" w:rsidRPr="00E20F35" w:rsidRDefault="005F57A8" w:rsidP="005F57A8">
      <w:pPr>
        <w:tabs>
          <w:tab w:val="left" w:pos="851"/>
          <w:tab w:val="left" w:pos="7560"/>
          <w:tab w:val="left" w:pos="8505"/>
          <w:tab w:val="left" w:pos="9072"/>
          <w:tab w:val="right" w:pos="9180"/>
        </w:tabs>
        <w:spacing w:after="0"/>
        <w:ind w:right="-495"/>
        <w:rPr>
          <w:rFonts w:ascii="Arial" w:eastAsia="Times New Roman" w:hAnsi="Arial" w:cs="Arial"/>
          <w:lang w:val="fr-FR"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val="fr-FR" w:eastAsia="de-DE"/>
        </w:rPr>
        <w:instrText xml:space="preserve"> FORMCHECKBOX </w:instrText>
      </w:r>
      <w:r w:rsidR="00592066">
        <w:rPr>
          <w:rFonts w:ascii="Arial" w:eastAsia="Times New Roman" w:hAnsi="Arial" w:cs="Arial"/>
          <w:color w:val="000000"/>
          <w:lang w:val="de-CH" w:eastAsia="de-DE"/>
        </w:rPr>
      </w:r>
      <w:r w:rsidR="0059206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="0071039B" w:rsidRPr="00E20F35">
        <w:rPr>
          <w:rFonts w:ascii="Arial" w:eastAsia="Times New Roman" w:hAnsi="Arial" w:cs="Arial"/>
          <w:lang w:val="fr-FR" w:eastAsia="de-DE"/>
        </w:rPr>
        <w:t>formatrices / formateurs</w:t>
      </w:r>
    </w:p>
    <w:p w14:paraId="3D2EF187" w14:textId="5BA7FFFD" w:rsidR="005F57A8" w:rsidRPr="00E20F35" w:rsidRDefault="005F57A8" w:rsidP="005F57A8">
      <w:pPr>
        <w:tabs>
          <w:tab w:val="left" w:pos="851"/>
          <w:tab w:val="left" w:pos="7560"/>
          <w:tab w:val="left" w:pos="8505"/>
          <w:tab w:val="left" w:pos="9072"/>
          <w:tab w:val="right" w:pos="9180"/>
        </w:tabs>
        <w:spacing w:after="0"/>
        <w:ind w:right="-495"/>
        <w:rPr>
          <w:rFonts w:ascii="Arial" w:eastAsia="Times New Roman" w:hAnsi="Arial" w:cs="Arial"/>
          <w:lang w:val="fr-FR"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val="fr-FR" w:eastAsia="de-DE"/>
        </w:rPr>
        <w:instrText xml:space="preserve"> FORMCHECKBOX </w:instrText>
      </w:r>
      <w:r w:rsidR="00592066">
        <w:rPr>
          <w:rFonts w:ascii="Arial" w:eastAsia="Times New Roman" w:hAnsi="Arial" w:cs="Arial"/>
          <w:color w:val="000000"/>
          <w:lang w:val="de-CH" w:eastAsia="de-DE"/>
        </w:rPr>
      </w:r>
      <w:r w:rsidR="0059206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="0071039B" w:rsidRPr="00E20F35">
        <w:rPr>
          <w:rFonts w:ascii="Arial" w:eastAsia="Times New Roman" w:hAnsi="Arial" w:cs="Arial"/>
          <w:lang w:val="fr-FR" w:eastAsia="de-DE"/>
        </w:rPr>
        <w:t>médecins en formation</w:t>
      </w:r>
    </w:p>
    <w:p w14:paraId="4CF4A002" w14:textId="77777777" w:rsidR="005F57A8" w:rsidRPr="00E20F35" w:rsidRDefault="005F57A8" w:rsidP="005F57A8">
      <w:pPr>
        <w:tabs>
          <w:tab w:val="left" w:pos="851"/>
          <w:tab w:val="left" w:pos="7560"/>
          <w:tab w:val="left" w:pos="8080"/>
          <w:tab w:val="left" w:pos="8364"/>
          <w:tab w:val="left" w:pos="8647"/>
          <w:tab w:val="left" w:pos="8789"/>
          <w:tab w:val="left" w:pos="8931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5FAB5001" w14:textId="77777777" w:rsidR="005F57A8" w:rsidRPr="00E20F35" w:rsidRDefault="005F57A8" w:rsidP="005F57A8">
      <w:pPr>
        <w:tabs>
          <w:tab w:val="left" w:pos="7560"/>
          <w:tab w:val="left" w:pos="8080"/>
          <w:tab w:val="left" w:pos="8364"/>
          <w:tab w:val="left" w:pos="8789"/>
          <w:tab w:val="left" w:pos="8931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 xml:space="preserve">L’entretien d’évaluation annuel est-il conforme au </w:t>
      </w:r>
      <w:proofErr w:type="spellStart"/>
      <w:r w:rsidRPr="00E20F35">
        <w:rPr>
          <w:rFonts w:ascii="Arial" w:eastAsia="Times New Roman" w:hAnsi="Arial" w:cs="Arial"/>
          <w:color w:val="000000"/>
          <w:lang w:eastAsia="de-DE"/>
        </w:rPr>
        <w:t>logbook</w:t>
      </w:r>
      <w:proofErr w:type="spellEnd"/>
      <w:r w:rsidRPr="00E20F35">
        <w:rPr>
          <w:rFonts w:ascii="Arial" w:eastAsia="Times New Roman" w:hAnsi="Arial" w:cs="Arial"/>
          <w:color w:val="000000"/>
          <w:lang w:eastAsia="de-DE"/>
        </w:rPr>
        <w:t xml:space="preserve"> et au certificat ISFM ?</w:t>
      </w:r>
    </w:p>
    <w:p w14:paraId="4A292A0D" w14:textId="77777777" w:rsidR="005F57A8" w:rsidRPr="00E20F35" w:rsidRDefault="005F57A8" w:rsidP="005F57A8">
      <w:pPr>
        <w:tabs>
          <w:tab w:val="left" w:pos="851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592066">
        <w:rPr>
          <w:rFonts w:ascii="Arial" w:eastAsia="Times New Roman" w:hAnsi="Arial" w:cs="Arial"/>
          <w:color w:val="000000"/>
          <w:lang w:val="de-CH" w:eastAsia="de-DE"/>
        </w:rPr>
      </w:r>
      <w:r w:rsidR="0059206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592066">
        <w:rPr>
          <w:rFonts w:ascii="Arial" w:eastAsia="Times New Roman" w:hAnsi="Arial" w:cs="Arial"/>
          <w:color w:val="000000"/>
          <w:lang w:val="de-CH" w:eastAsia="de-DE"/>
        </w:rPr>
      </w:r>
      <w:r w:rsidR="0059206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283F1FF2" w14:textId="77777777" w:rsidR="005F57A8" w:rsidRPr="00E20F35" w:rsidRDefault="005F57A8" w:rsidP="005F57A8">
      <w:pPr>
        <w:tabs>
          <w:tab w:val="left" w:pos="851"/>
          <w:tab w:val="left" w:pos="2700"/>
          <w:tab w:val="left" w:pos="6120"/>
          <w:tab w:val="left" w:pos="7560"/>
          <w:tab w:val="left" w:pos="8080"/>
          <w:tab w:val="left" w:pos="8364"/>
          <w:tab w:val="left" w:pos="8647"/>
          <w:tab w:val="left" w:pos="8789"/>
          <w:tab w:val="left" w:pos="8931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18B95DFC" w14:textId="77777777" w:rsidR="005F57A8" w:rsidRPr="00E20F35" w:rsidRDefault="005F57A8" w:rsidP="005F57A8">
      <w:pPr>
        <w:tabs>
          <w:tab w:val="left" w:pos="851"/>
          <w:tab w:val="left" w:pos="8080"/>
          <w:tab w:val="left" w:pos="8364"/>
          <w:tab w:val="left" w:pos="8789"/>
          <w:tab w:val="left" w:pos="8931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 xml:space="preserve">Les médecins en formation sont-ils tenus de compléter leur </w:t>
      </w:r>
      <w:proofErr w:type="spellStart"/>
      <w:r w:rsidRPr="00E20F35">
        <w:rPr>
          <w:rFonts w:ascii="Arial" w:eastAsia="Times New Roman" w:hAnsi="Arial" w:cs="Arial"/>
          <w:color w:val="000000"/>
          <w:lang w:eastAsia="de-DE"/>
        </w:rPr>
        <w:t>logbook</w:t>
      </w:r>
      <w:proofErr w:type="spellEnd"/>
      <w:r w:rsidRPr="00E20F35">
        <w:rPr>
          <w:rFonts w:ascii="Arial" w:eastAsia="Times New Roman" w:hAnsi="Arial" w:cs="Arial"/>
          <w:color w:val="000000"/>
          <w:lang w:eastAsia="de-DE"/>
        </w:rPr>
        <w:t xml:space="preserve"> de manière régulière ?</w:t>
      </w:r>
    </w:p>
    <w:p w14:paraId="1A574293" w14:textId="77777777" w:rsidR="005F57A8" w:rsidRPr="00E20F35" w:rsidRDefault="005F57A8" w:rsidP="005F57A8">
      <w:pPr>
        <w:tabs>
          <w:tab w:val="left" w:pos="851"/>
          <w:tab w:val="left" w:pos="8080"/>
          <w:tab w:val="left" w:pos="8364"/>
          <w:tab w:val="left" w:pos="8789"/>
          <w:tab w:val="left" w:pos="8931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592066">
        <w:rPr>
          <w:rFonts w:ascii="Arial" w:eastAsia="Times New Roman" w:hAnsi="Arial" w:cs="Arial"/>
          <w:color w:val="000000"/>
          <w:lang w:val="de-CH" w:eastAsia="de-DE"/>
        </w:rPr>
      </w:r>
      <w:r w:rsidR="0059206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592066">
        <w:rPr>
          <w:rFonts w:ascii="Arial" w:eastAsia="Times New Roman" w:hAnsi="Arial" w:cs="Arial"/>
          <w:color w:val="000000"/>
          <w:lang w:val="de-CH" w:eastAsia="de-DE"/>
        </w:rPr>
      </w:r>
      <w:r w:rsidR="0059206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20A1B375" w14:textId="77777777" w:rsidR="005F57A8" w:rsidRPr="00E20F35" w:rsidRDefault="005F57A8" w:rsidP="005F57A8">
      <w:pPr>
        <w:tabs>
          <w:tab w:val="left" w:pos="851"/>
          <w:tab w:val="left" w:pos="8080"/>
          <w:tab w:val="left" w:pos="8364"/>
          <w:tab w:val="left" w:pos="8789"/>
          <w:tab w:val="left" w:pos="8931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766E4FDD" w14:textId="77777777" w:rsidR="005F57A8" w:rsidRPr="00E20F35" w:rsidRDefault="005F57A8" w:rsidP="005F57A8">
      <w:pPr>
        <w:tabs>
          <w:tab w:val="left" w:pos="851"/>
          <w:tab w:val="left" w:pos="8080"/>
          <w:tab w:val="left" w:pos="8364"/>
          <w:tab w:val="left" w:pos="8789"/>
          <w:tab w:val="left" w:pos="8931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Réalisez-vous des entretiens de carrière ?</w:t>
      </w:r>
    </w:p>
    <w:p w14:paraId="00FAD29E" w14:textId="77777777" w:rsidR="005F57A8" w:rsidRPr="00E20F35" w:rsidRDefault="005F57A8" w:rsidP="005F57A8">
      <w:pPr>
        <w:tabs>
          <w:tab w:val="left" w:pos="851"/>
          <w:tab w:val="left" w:pos="8080"/>
          <w:tab w:val="left" w:pos="8364"/>
          <w:tab w:val="left" w:pos="8789"/>
          <w:tab w:val="left" w:pos="8931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592066">
        <w:rPr>
          <w:rFonts w:ascii="Arial" w:eastAsia="Times New Roman" w:hAnsi="Arial" w:cs="Arial"/>
          <w:color w:val="000000"/>
          <w:lang w:val="de-CH" w:eastAsia="de-DE"/>
        </w:rPr>
      </w:r>
      <w:r w:rsidR="0059206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592066">
        <w:rPr>
          <w:rFonts w:ascii="Arial" w:eastAsia="Times New Roman" w:hAnsi="Arial" w:cs="Arial"/>
          <w:color w:val="000000"/>
          <w:lang w:val="de-CH" w:eastAsia="de-DE"/>
        </w:rPr>
      </w:r>
      <w:r w:rsidR="0059206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316E984B" w14:textId="77777777" w:rsidR="005F57A8" w:rsidRPr="00E20F35" w:rsidRDefault="005F57A8" w:rsidP="005F57A8">
      <w:pPr>
        <w:tabs>
          <w:tab w:val="left" w:pos="7560"/>
          <w:tab w:val="left" w:pos="7938"/>
          <w:tab w:val="left" w:pos="8080"/>
          <w:tab w:val="left" w:pos="8364"/>
          <w:tab w:val="left" w:pos="8647"/>
          <w:tab w:val="left" w:pos="8789"/>
          <w:tab w:val="left" w:pos="8931"/>
          <w:tab w:val="right" w:pos="9180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7AD5451E" w14:textId="77777777" w:rsidR="005F57A8" w:rsidRPr="00E20F35" w:rsidRDefault="005F57A8" w:rsidP="005F57A8">
      <w:pPr>
        <w:tabs>
          <w:tab w:val="left" w:pos="7560"/>
          <w:tab w:val="left" w:pos="7938"/>
          <w:tab w:val="left" w:pos="8080"/>
          <w:tab w:val="left" w:pos="8364"/>
          <w:tab w:val="left" w:pos="8647"/>
          <w:tab w:val="left" w:pos="8789"/>
          <w:tab w:val="left" w:pos="8931"/>
          <w:tab w:val="right" w:pos="9180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62C98D5D" w14:textId="77777777" w:rsidR="005F57A8" w:rsidRPr="00E20F35" w:rsidRDefault="005F57A8" w:rsidP="005F57A8">
      <w:pPr>
        <w:tabs>
          <w:tab w:val="left" w:pos="7560"/>
          <w:tab w:val="left" w:pos="7938"/>
          <w:tab w:val="left" w:pos="8080"/>
          <w:tab w:val="left" w:pos="8364"/>
          <w:tab w:val="left" w:pos="8647"/>
          <w:tab w:val="left" w:pos="8789"/>
          <w:tab w:val="left" w:pos="8931"/>
          <w:tab w:val="right" w:pos="9180"/>
        </w:tabs>
        <w:spacing w:after="0"/>
        <w:rPr>
          <w:rFonts w:ascii="Arial" w:eastAsia="Times New Roman" w:hAnsi="Arial" w:cs="Arial"/>
          <w:b/>
          <w:color w:val="000000"/>
          <w:lang w:eastAsia="de-DE"/>
        </w:rPr>
      </w:pPr>
      <w:r w:rsidRPr="00E20F35">
        <w:rPr>
          <w:rFonts w:ascii="Arial" w:eastAsia="Times New Roman" w:hAnsi="Arial" w:cs="Arial"/>
          <w:b/>
          <w:color w:val="000000"/>
          <w:lang w:eastAsia="de-DE"/>
        </w:rPr>
        <w:t>4. Contenu de l’enseignement / instruments de formation</w:t>
      </w:r>
    </w:p>
    <w:p w14:paraId="69411BF3" w14:textId="77777777" w:rsidR="005F57A8" w:rsidRPr="00E20F35" w:rsidRDefault="005F57A8" w:rsidP="005F57A8">
      <w:pPr>
        <w:tabs>
          <w:tab w:val="left" w:pos="8080"/>
          <w:tab w:val="left" w:pos="8364"/>
          <w:tab w:val="left" w:pos="8789"/>
          <w:tab w:val="left" w:pos="8931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 contenu de l’enseignement prescrit par votre concept de formation peut-il être respecté à l’heure actuelle ?</w:t>
      </w:r>
    </w:p>
    <w:p w14:paraId="01DA1A17" w14:textId="77777777" w:rsidR="005F57A8" w:rsidRPr="00E20F35" w:rsidRDefault="005F57A8" w:rsidP="005F57A8">
      <w:pPr>
        <w:tabs>
          <w:tab w:val="left" w:pos="851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592066">
        <w:rPr>
          <w:rFonts w:ascii="Arial" w:eastAsia="Times New Roman" w:hAnsi="Arial" w:cs="Arial"/>
          <w:color w:val="000000"/>
          <w:lang w:val="de-CH" w:eastAsia="de-DE"/>
        </w:rPr>
      </w:r>
      <w:r w:rsidR="0059206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592066">
        <w:rPr>
          <w:rFonts w:ascii="Arial" w:eastAsia="Times New Roman" w:hAnsi="Arial" w:cs="Arial"/>
          <w:color w:val="000000"/>
          <w:lang w:val="de-CH" w:eastAsia="de-DE"/>
        </w:rPr>
      </w:r>
      <w:r w:rsidR="0059206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27278B8B" w14:textId="77777777" w:rsidR="005F57A8" w:rsidRPr="00E20F35" w:rsidRDefault="005F57A8" w:rsidP="005F57A8">
      <w:pPr>
        <w:tabs>
          <w:tab w:val="left" w:pos="1701"/>
          <w:tab w:val="left" w:pos="8080"/>
          <w:tab w:val="left" w:pos="8364"/>
          <w:tab w:val="left" w:pos="8647"/>
          <w:tab w:val="left" w:pos="8789"/>
          <w:tab w:val="left" w:pos="8931"/>
        </w:tabs>
        <w:spacing w:after="0"/>
        <w:ind w:left="1701" w:right="-319" w:hanging="1701"/>
        <w:rPr>
          <w:rFonts w:ascii="Arial" w:eastAsia="Times New Roman" w:hAnsi="Arial" w:cs="Arial"/>
          <w:color w:val="000000"/>
          <w:lang w:eastAsia="de-DE"/>
        </w:rPr>
      </w:pPr>
    </w:p>
    <w:p w14:paraId="33212D43" w14:textId="77777777" w:rsidR="005F57A8" w:rsidRPr="00E20F35" w:rsidRDefault="005F57A8" w:rsidP="005F57A8">
      <w:pPr>
        <w:tabs>
          <w:tab w:val="left" w:pos="1701"/>
          <w:tab w:val="left" w:pos="8080"/>
          <w:tab w:val="left" w:pos="8364"/>
          <w:tab w:val="left" w:pos="8647"/>
          <w:tab w:val="left" w:pos="8789"/>
          <w:tab w:val="left" w:pos="8931"/>
        </w:tabs>
        <w:spacing w:after="0"/>
        <w:ind w:left="1701" w:right="-319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Quels points ne peuvent pas être respectés ?</w:t>
      </w:r>
    </w:p>
    <w:p w14:paraId="1AD2450D" w14:textId="77777777" w:rsidR="005F57A8" w:rsidRPr="00E20F35" w:rsidRDefault="005F57A8" w:rsidP="005F57A8">
      <w:pPr>
        <w:tabs>
          <w:tab w:val="left" w:pos="1701"/>
          <w:tab w:val="left" w:pos="8080"/>
          <w:tab w:val="left" w:pos="8364"/>
          <w:tab w:val="left" w:pos="8647"/>
          <w:tab w:val="left" w:pos="8789"/>
          <w:tab w:val="left" w:pos="8931"/>
        </w:tabs>
        <w:spacing w:after="0"/>
        <w:ind w:left="1701" w:right="-319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41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0FAFB1CF" w14:textId="77777777" w:rsidR="005F57A8" w:rsidRPr="00E20F35" w:rsidRDefault="005F57A8" w:rsidP="005F57A8">
      <w:pPr>
        <w:tabs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6244FA82" w14:textId="77777777" w:rsidR="005F57A8" w:rsidRPr="00E20F35" w:rsidRDefault="005F57A8" w:rsidP="005F57A8">
      <w:pPr>
        <w:tabs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 xml:space="preserve">Parmi les aspects interdisciplinaires figurant dans le </w:t>
      </w:r>
      <w:proofErr w:type="spellStart"/>
      <w:r w:rsidRPr="00E20F35">
        <w:rPr>
          <w:rFonts w:ascii="Arial" w:eastAsia="Times New Roman" w:hAnsi="Arial" w:cs="Arial"/>
          <w:color w:val="000000"/>
          <w:lang w:eastAsia="de-DE"/>
        </w:rPr>
        <w:t>logbook</w:t>
      </w:r>
      <w:proofErr w:type="spellEnd"/>
      <w:r w:rsidRPr="00E20F35">
        <w:rPr>
          <w:rFonts w:ascii="Arial" w:eastAsia="Times New Roman" w:hAnsi="Arial" w:cs="Arial"/>
          <w:color w:val="000000"/>
          <w:lang w:eastAsia="de-DE"/>
        </w:rPr>
        <w:t>, lesquels sont abordés au sein de votre établissement ?</w:t>
      </w:r>
    </w:p>
    <w:p w14:paraId="0B4B42CB" w14:textId="77777777" w:rsidR="005F57A8" w:rsidRPr="00E20F35" w:rsidRDefault="005F57A8" w:rsidP="005F57A8">
      <w:pPr>
        <w:tabs>
          <w:tab w:val="left" w:pos="284"/>
          <w:tab w:val="left" w:pos="8080"/>
          <w:tab w:val="left" w:pos="8505"/>
          <w:tab w:val="left" w:pos="8789"/>
          <w:tab w:val="left" w:pos="9072"/>
        </w:tabs>
        <w:spacing w:after="0"/>
        <w:ind w:left="284" w:right="-319" w:hanging="284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592066">
        <w:rPr>
          <w:rFonts w:ascii="Arial" w:eastAsia="Times New Roman" w:hAnsi="Arial" w:cs="Arial"/>
          <w:color w:val="000000"/>
          <w:lang w:val="de-CH" w:eastAsia="de-DE"/>
        </w:rPr>
      </w:r>
      <w:r w:rsidR="0059206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ab/>
        <w:t>compétences relatives à l’économie de la santé</w:t>
      </w:r>
    </w:p>
    <w:p w14:paraId="614E18FF" w14:textId="77777777" w:rsidR="005F57A8" w:rsidRPr="00E20F35" w:rsidRDefault="005F57A8" w:rsidP="005F57A8">
      <w:pPr>
        <w:tabs>
          <w:tab w:val="left" w:pos="284"/>
          <w:tab w:val="left" w:pos="8080"/>
          <w:tab w:val="left" w:pos="8505"/>
          <w:tab w:val="left" w:pos="8789"/>
          <w:tab w:val="left" w:pos="9072"/>
        </w:tabs>
        <w:spacing w:after="0"/>
        <w:ind w:left="284" w:right="-319" w:hanging="284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592066">
        <w:rPr>
          <w:rFonts w:ascii="Arial" w:eastAsia="Times New Roman" w:hAnsi="Arial" w:cs="Arial"/>
          <w:color w:val="000000"/>
          <w:lang w:val="de-CH" w:eastAsia="de-DE"/>
        </w:rPr>
      </w:r>
      <w:r w:rsidR="0059206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ab/>
        <w:t>questions éthiques relatives au traitement de patients</w:t>
      </w:r>
    </w:p>
    <w:p w14:paraId="0C21D1C5" w14:textId="77777777" w:rsidR="005F57A8" w:rsidRPr="00E20F35" w:rsidRDefault="005F57A8" w:rsidP="005F57A8">
      <w:pPr>
        <w:tabs>
          <w:tab w:val="left" w:pos="284"/>
          <w:tab w:val="left" w:pos="8080"/>
          <w:tab w:val="left" w:pos="8505"/>
          <w:tab w:val="left" w:pos="8789"/>
          <w:tab w:val="left" w:pos="9072"/>
        </w:tabs>
        <w:spacing w:after="0"/>
        <w:ind w:left="284" w:right="-319" w:hanging="284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592066">
        <w:rPr>
          <w:rFonts w:ascii="Arial" w:eastAsia="Times New Roman" w:hAnsi="Arial" w:cs="Arial"/>
          <w:color w:val="000000"/>
          <w:lang w:val="de-CH" w:eastAsia="de-DE"/>
        </w:rPr>
      </w:r>
      <w:r w:rsidR="0059206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ab/>
        <w:t xml:space="preserve">obligations professionnelles selon la </w:t>
      </w:r>
      <w:proofErr w:type="spellStart"/>
      <w:r w:rsidRPr="00E20F35">
        <w:rPr>
          <w:rFonts w:ascii="Arial" w:eastAsia="Times New Roman" w:hAnsi="Arial" w:cs="Arial"/>
          <w:color w:val="000000"/>
          <w:lang w:eastAsia="de-DE"/>
        </w:rPr>
        <w:t>LPMéd</w:t>
      </w:r>
      <w:proofErr w:type="spellEnd"/>
    </w:p>
    <w:p w14:paraId="087931F6" w14:textId="77777777" w:rsidR="005F57A8" w:rsidRPr="00E20F35" w:rsidRDefault="005F57A8" w:rsidP="005F57A8">
      <w:pPr>
        <w:tabs>
          <w:tab w:val="left" w:pos="284"/>
          <w:tab w:val="left" w:pos="8080"/>
          <w:tab w:val="left" w:pos="8647"/>
          <w:tab w:val="left" w:pos="8789"/>
          <w:tab w:val="left" w:pos="9072"/>
        </w:tabs>
        <w:spacing w:after="0"/>
        <w:ind w:left="284" w:right="-319" w:hanging="284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592066">
        <w:rPr>
          <w:rFonts w:ascii="Arial" w:eastAsia="Times New Roman" w:hAnsi="Arial" w:cs="Arial"/>
          <w:color w:val="000000"/>
          <w:lang w:val="de-CH" w:eastAsia="de-DE"/>
        </w:rPr>
      </w:r>
      <w:r w:rsidR="0059206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ab/>
        <w:t>directives et ordonnances propres à votre discipline concernant la recherche clinique (p. ex. ASSM)</w:t>
      </w:r>
    </w:p>
    <w:p w14:paraId="2C7E511B" w14:textId="77777777" w:rsidR="005F57A8" w:rsidRPr="00E20F35" w:rsidRDefault="005F57A8" w:rsidP="005F57A8">
      <w:pPr>
        <w:tabs>
          <w:tab w:val="left" w:pos="2700"/>
          <w:tab w:val="left" w:pos="4860"/>
          <w:tab w:val="left" w:pos="6120"/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04FA4F21" w14:textId="77777777" w:rsidR="005F57A8" w:rsidRPr="00E20F35" w:rsidRDefault="005F57A8" w:rsidP="005F57A8">
      <w:pPr>
        <w:tabs>
          <w:tab w:val="left" w:pos="2700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 prescriptions de médicaments sont-elles contrôlées ?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592066">
        <w:rPr>
          <w:rFonts w:ascii="Arial" w:eastAsia="Times New Roman" w:hAnsi="Arial" w:cs="Arial"/>
          <w:color w:val="000000"/>
          <w:lang w:val="de-CH" w:eastAsia="de-DE"/>
        </w:rPr>
      </w:r>
      <w:r w:rsidR="0059206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592066">
        <w:rPr>
          <w:rFonts w:ascii="Arial" w:eastAsia="Times New Roman" w:hAnsi="Arial" w:cs="Arial"/>
          <w:color w:val="000000"/>
          <w:lang w:val="de-CH" w:eastAsia="de-DE"/>
        </w:rPr>
      </w:r>
      <w:r w:rsidR="0059206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11BA620F" w14:textId="77777777" w:rsidR="005F57A8" w:rsidRPr="00E20F35" w:rsidRDefault="005F57A8" w:rsidP="005F57A8">
      <w:pPr>
        <w:tabs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Réalisez-vous des discussions de cas ?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592066">
        <w:rPr>
          <w:rFonts w:ascii="Arial" w:eastAsia="Times New Roman" w:hAnsi="Arial" w:cs="Arial"/>
          <w:color w:val="000000"/>
          <w:lang w:val="de-CH" w:eastAsia="de-DE"/>
        </w:rPr>
      </w:r>
      <w:r w:rsidR="0059206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592066">
        <w:rPr>
          <w:rFonts w:ascii="Arial" w:eastAsia="Times New Roman" w:hAnsi="Arial" w:cs="Arial"/>
          <w:color w:val="000000"/>
          <w:lang w:val="de-CH" w:eastAsia="de-DE"/>
        </w:rPr>
      </w:r>
      <w:r w:rsidR="0059206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36508E59" w14:textId="77777777" w:rsidR="005F57A8" w:rsidRPr="00E20F35" w:rsidRDefault="005F57A8" w:rsidP="005F57A8">
      <w:pPr>
        <w:tabs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 médecins en formation peuvent-ils accomplir un travail scientifique ?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592066">
        <w:rPr>
          <w:rFonts w:ascii="Arial" w:eastAsia="Times New Roman" w:hAnsi="Arial" w:cs="Arial"/>
          <w:color w:val="000000"/>
          <w:lang w:val="de-CH" w:eastAsia="de-DE"/>
        </w:rPr>
      </w:r>
      <w:r w:rsidR="0059206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592066">
        <w:rPr>
          <w:rFonts w:ascii="Arial" w:eastAsia="Times New Roman" w:hAnsi="Arial" w:cs="Arial"/>
          <w:color w:val="000000"/>
          <w:lang w:val="de-CH" w:eastAsia="de-DE"/>
        </w:rPr>
      </w:r>
      <w:r w:rsidR="0059206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4B71CF50" w14:textId="77777777" w:rsidR="005F57A8" w:rsidRPr="00E20F35" w:rsidRDefault="005F57A8" w:rsidP="005F57A8">
      <w:pPr>
        <w:tabs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682B07E0" w14:textId="77777777" w:rsidR="005F57A8" w:rsidRPr="00E20F35" w:rsidRDefault="005F57A8" w:rsidP="005F57A8">
      <w:pPr>
        <w:tabs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 médecins en formation apprennent-ils sous supervision à :</w:t>
      </w:r>
    </w:p>
    <w:p w14:paraId="55DA1815" w14:textId="77777777" w:rsidR="005F57A8" w:rsidRPr="00E20F35" w:rsidRDefault="005F57A8" w:rsidP="005F57A8">
      <w:pPr>
        <w:tabs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 xml:space="preserve">- organiser des </w:t>
      </w:r>
      <w:proofErr w:type="spellStart"/>
      <w:r w:rsidRPr="00E20F35">
        <w:rPr>
          <w:rFonts w:ascii="Arial" w:eastAsia="Times New Roman" w:hAnsi="Arial" w:cs="Arial"/>
          <w:color w:val="000000"/>
          <w:lang w:eastAsia="de-DE"/>
        </w:rPr>
        <w:t>consiliums</w:t>
      </w:r>
      <w:proofErr w:type="spellEnd"/>
      <w:r w:rsidRPr="00E20F35">
        <w:rPr>
          <w:rFonts w:ascii="Arial" w:eastAsia="Times New Roman" w:hAnsi="Arial" w:cs="Arial"/>
          <w:color w:val="000000"/>
          <w:lang w:eastAsia="de-DE"/>
        </w:rPr>
        <w:t> ?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592066">
        <w:rPr>
          <w:rFonts w:ascii="Arial" w:eastAsia="Times New Roman" w:hAnsi="Arial" w:cs="Arial"/>
          <w:color w:val="000000"/>
          <w:lang w:val="de-CH" w:eastAsia="de-DE"/>
        </w:rPr>
      </w:r>
      <w:r w:rsidR="0059206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592066">
        <w:rPr>
          <w:rFonts w:ascii="Arial" w:eastAsia="Times New Roman" w:hAnsi="Arial" w:cs="Arial"/>
          <w:color w:val="000000"/>
          <w:lang w:val="de-CH" w:eastAsia="de-DE"/>
        </w:rPr>
      </w:r>
      <w:r w:rsidR="0059206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2ADAB333" w14:textId="77777777" w:rsidR="005F57A8" w:rsidRPr="00E20F35" w:rsidRDefault="005F57A8" w:rsidP="005F57A8">
      <w:pPr>
        <w:tabs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- élaborer des expertises ?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592066">
        <w:rPr>
          <w:rFonts w:ascii="Arial" w:eastAsia="Times New Roman" w:hAnsi="Arial" w:cs="Arial"/>
          <w:color w:val="000000"/>
          <w:lang w:val="de-CH" w:eastAsia="de-DE"/>
        </w:rPr>
      </w:r>
      <w:r w:rsidR="0059206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592066">
        <w:rPr>
          <w:rFonts w:ascii="Arial" w:eastAsia="Times New Roman" w:hAnsi="Arial" w:cs="Arial"/>
          <w:color w:val="000000"/>
          <w:lang w:val="de-CH" w:eastAsia="de-DE"/>
        </w:rPr>
      </w:r>
      <w:r w:rsidR="0059206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23196FA4" w14:textId="77777777" w:rsidR="005F57A8" w:rsidRPr="00E20F35" w:rsidRDefault="005F57A8" w:rsidP="005F57A8">
      <w:pPr>
        <w:tabs>
          <w:tab w:val="left" w:pos="2700"/>
          <w:tab w:val="left" w:pos="4860"/>
          <w:tab w:val="left" w:pos="6120"/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bookmarkStart w:id="32" w:name="Kontrollkästchen34"/>
    </w:p>
    <w:p w14:paraId="21DC9E54" w14:textId="77777777" w:rsidR="005F57A8" w:rsidRPr="00E20F35" w:rsidRDefault="005F57A8" w:rsidP="005F57A8">
      <w:pPr>
        <w:tabs>
          <w:tab w:val="left" w:pos="2700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 médecins en formation peuvent-ils accéder librement sur internet :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592066">
        <w:rPr>
          <w:rFonts w:ascii="Arial" w:eastAsia="Times New Roman" w:hAnsi="Arial" w:cs="Arial"/>
          <w:color w:val="000000"/>
          <w:lang w:val="de-CH" w:eastAsia="de-DE"/>
        </w:rPr>
      </w:r>
      <w:r w:rsidR="0059206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592066">
        <w:rPr>
          <w:rFonts w:ascii="Arial" w:eastAsia="Times New Roman" w:hAnsi="Arial" w:cs="Arial"/>
          <w:color w:val="000000"/>
          <w:lang w:val="de-CH" w:eastAsia="de-DE"/>
        </w:rPr>
      </w:r>
      <w:r w:rsidR="0059206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27B2B563" w14:textId="77777777" w:rsidR="005F57A8" w:rsidRPr="00E20F35" w:rsidRDefault="005F57A8" w:rsidP="005F57A8">
      <w:pPr>
        <w:tabs>
          <w:tab w:val="left" w:pos="2700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- aux revues spécialisées ?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592066">
        <w:rPr>
          <w:rFonts w:ascii="Arial" w:eastAsia="Times New Roman" w:hAnsi="Arial" w:cs="Arial"/>
          <w:color w:val="000000"/>
          <w:lang w:val="de-CH" w:eastAsia="de-DE"/>
        </w:rPr>
      </w:r>
      <w:r w:rsidR="0059206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592066">
        <w:rPr>
          <w:rFonts w:ascii="Arial" w:eastAsia="Times New Roman" w:hAnsi="Arial" w:cs="Arial"/>
          <w:color w:val="000000"/>
          <w:lang w:val="de-CH" w:eastAsia="de-DE"/>
        </w:rPr>
      </w:r>
      <w:r w:rsidR="0059206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0DE56BA3" w14:textId="77777777" w:rsidR="005F57A8" w:rsidRPr="00E20F35" w:rsidRDefault="005F57A8" w:rsidP="005F57A8">
      <w:pPr>
        <w:tabs>
          <w:tab w:val="left" w:pos="2700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- aux banques de données (p. ex. « Up-to-Date ») ?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592066">
        <w:rPr>
          <w:rFonts w:ascii="Arial" w:eastAsia="Times New Roman" w:hAnsi="Arial" w:cs="Arial"/>
          <w:color w:val="000000"/>
          <w:lang w:val="de-CH" w:eastAsia="de-DE"/>
        </w:rPr>
      </w:r>
      <w:r w:rsidR="0059206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592066">
        <w:rPr>
          <w:rFonts w:ascii="Arial" w:eastAsia="Times New Roman" w:hAnsi="Arial" w:cs="Arial"/>
          <w:color w:val="000000"/>
          <w:lang w:val="de-CH" w:eastAsia="de-DE"/>
        </w:rPr>
      </w:r>
      <w:r w:rsidR="0059206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355F096F" w14:textId="77777777" w:rsidR="005F57A8" w:rsidRPr="00E20F35" w:rsidRDefault="005F57A8" w:rsidP="005F57A8">
      <w:pPr>
        <w:tabs>
          <w:tab w:val="left" w:pos="2700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- à des programmes de formation ?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592066">
        <w:rPr>
          <w:rFonts w:ascii="Arial" w:eastAsia="Times New Roman" w:hAnsi="Arial" w:cs="Arial"/>
          <w:color w:val="000000"/>
          <w:lang w:val="de-CH" w:eastAsia="de-DE"/>
        </w:rPr>
      </w:r>
      <w:r w:rsidR="0059206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592066">
        <w:rPr>
          <w:rFonts w:ascii="Arial" w:eastAsia="Times New Roman" w:hAnsi="Arial" w:cs="Arial"/>
          <w:color w:val="000000"/>
          <w:lang w:val="de-CH" w:eastAsia="de-DE"/>
        </w:rPr>
      </w:r>
      <w:r w:rsidR="0059206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19F9AA2A" w14:textId="77777777" w:rsidR="005F57A8" w:rsidRPr="00E20F35" w:rsidRDefault="005F57A8" w:rsidP="005F57A8">
      <w:pPr>
        <w:tabs>
          <w:tab w:val="left" w:pos="2700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1A01C1A3" w14:textId="77777777" w:rsidR="005F57A8" w:rsidRPr="00E20F35" w:rsidRDefault="005F57A8" w:rsidP="005F57A8">
      <w:pPr>
        <w:tabs>
          <w:tab w:val="left" w:pos="2700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Ont-ils accès à des simulateurs ?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592066">
        <w:rPr>
          <w:rFonts w:ascii="Arial" w:eastAsia="Times New Roman" w:hAnsi="Arial" w:cs="Arial"/>
          <w:color w:val="000000"/>
          <w:lang w:val="de-CH" w:eastAsia="de-DE"/>
        </w:rPr>
      </w:r>
      <w:r w:rsidR="0059206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592066">
        <w:rPr>
          <w:rFonts w:ascii="Arial" w:eastAsia="Times New Roman" w:hAnsi="Arial" w:cs="Arial"/>
          <w:color w:val="000000"/>
          <w:lang w:val="de-CH" w:eastAsia="de-DE"/>
        </w:rPr>
      </w:r>
      <w:r w:rsidR="0059206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506E3C6B" w14:textId="77777777" w:rsidR="005F57A8" w:rsidRPr="00E20F35" w:rsidRDefault="005F57A8" w:rsidP="005F57A8">
      <w:pPr>
        <w:tabs>
          <w:tab w:val="left" w:pos="2700"/>
          <w:tab w:val="left" w:pos="4860"/>
          <w:tab w:val="left" w:pos="6120"/>
          <w:tab w:val="left" w:pos="7938"/>
          <w:tab w:val="left" w:pos="8080"/>
          <w:tab w:val="left" w:pos="8647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3010A32C" w14:textId="77777777" w:rsidR="005F57A8" w:rsidRPr="00E20F35" w:rsidRDefault="005F57A8" w:rsidP="005F57A8">
      <w:pPr>
        <w:tabs>
          <w:tab w:val="left" w:pos="2700"/>
          <w:tab w:val="left" w:pos="4860"/>
          <w:tab w:val="left" w:pos="6120"/>
          <w:tab w:val="left" w:pos="7938"/>
          <w:tab w:val="left" w:pos="8080"/>
          <w:tab w:val="left" w:pos="8647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09366633" w14:textId="77777777" w:rsidR="00C667E3" w:rsidRPr="00E20F35" w:rsidRDefault="00C667E3">
      <w:pPr>
        <w:rPr>
          <w:rFonts w:ascii="Arial" w:eastAsia="Times New Roman" w:hAnsi="Arial" w:cs="Arial"/>
          <w:b/>
          <w:color w:val="000000"/>
          <w:lang w:eastAsia="de-DE"/>
        </w:rPr>
      </w:pPr>
      <w:r w:rsidRPr="00E20F35">
        <w:rPr>
          <w:rFonts w:ascii="Arial" w:eastAsia="Times New Roman" w:hAnsi="Arial" w:cs="Arial"/>
          <w:b/>
          <w:color w:val="000000"/>
          <w:lang w:eastAsia="de-DE"/>
        </w:rPr>
        <w:br w:type="page"/>
      </w:r>
    </w:p>
    <w:p w14:paraId="0950A1B5" w14:textId="5851C7B2" w:rsidR="005F57A8" w:rsidRPr="00E20F35" w:rsidRDefault="005F57A8" w:rsidP="005F57A8">
      <w:pPr>
        <w:tabs>
          <w:tab w:val="left" w:pos="2700"/>
          <w:tab w:val="left" w:pos="3261"/>
          <w:tab w:val="left" w:pos="4860"/>
          <w:tab w:val="left" w:pos="6120"/>
          <w:tab w:val="left" w:pos="7938"/>
          <w:tab w:val="left" w:pos="8080"/>
          <w:tab w:val="left" w:pos="8647"/>
          <w:tab w:val="left" w:pos="8789"/>
        </w:tabs>
        <w:spacing w:after="0"/>
        <w:ind w:left="3261" w:right="-744" w:hanging="3261"/>
        <w:rPr>
          <w:rFonts w:ascii="Arial" w:eastAsia="Times New Roman" w:hAnsi="Arial" w:cs="Arial"/>
          <w:b/>
          <w:color w:val="000000"/>
          <w:lang w:eastAsia="de-DE"/>
        </w:rPr>
      </w:pPr>
      <w:r w:rsidRPr="00E20F35">
        <w:rPr>
          <w:rFonts w:ascii="Arial" w:eastAsia="Times New Roman" w:hAnsi="Arial" w:cs="Arial"/>
          <w:b/>
          <w:color w:val="000000"/>
          <w:lang w:eastAsia="de-DE"/>
        </w:rPr>
        <w:lastRenderedPageBreak/>
        <w:t>5. Sessions de formation postgraduée structurée</w:t>
      </w:r>
    </w:p>
    <w:p w14:paraId="6ED37A99" w14:textId="776073D3" w:rsidR="00985A2F" w:rsidRPr="00E20F35" w:rsidRDefault="005F57A8" w:rsidP="000D3514">
      <w:pPr>
        <w:tabs>
          <w:tab w:val="left" w:pos="4860"/>
          <w:tab w:val="left" w:pos="6120"/>
          <w:tab w:val="left" w:pos="7938"/>
          <w:tab w:val="left" w:pos="8080"/>
          <w:tab w:val="left" w:pos="8647"/>
          <w:tab w:val="left" w:pos="8789"/>
        </w:tabs>
        <w:spacing w:after="0"/>
        <w:ind w:right="-744"/>
        <w:rPr>
          <w:rFonts w:ascii="Arial" w:eastAsia="Times New Roman" w:hAnsi="Arial" w:cs="Arial"/>
          <w:color w:val="000000"/>
          <w:sz w:val="16"/>
          <w:szCs w:val="16"/>
          <w:lang w:eastAsia="de-DE"/>
        </w:rPr>
      </w:pPr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= sessions à thème, principalement théoriques, pas d’activités de routine</w:t>
      </w:r>
      <w:r w:rsidR="002F62C3"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 </w:t>
      </w:r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/</w:t>
      </w:r>
      <w:r w:rsidR="002F62C3"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 </w:t>
      </w:r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rapports, visites, etc. !</w:t>
      </w:r>
    </w:p>
    <w:p w14:paraId="7558649B" w14:textId="5DD43EA5" w:rsidR="005F57A8" w:rsidRPr="00E20F35" w:rsidRDefault="000D3514" w:rsidP="000D3514">
      <w:pPr>
        <w:tabs>
          <w:tab w:val="left" w:pos="4860"/>
          <w:tab w:val="left" w:pos="6120"/>
          <w:tab w:val="left" w:pos="7938"/>
          <w:tab w:val="left" w:pos="8080"/>
          <w:tab w:val="left" w:pos="8647"/>
          <w:tab w:val="left" w:pos="8789"/>
        </w:tabs>
        <w:spacing w:after="0"/>
        <w:ind w:right="-744"/>
        <w:rPr>
          <w:rFonts w:ascii="Arial" w:eastAsia="Times New Roman" w:hAnsi="Arial" w:cs="Arial"/>
          <w:b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cf. </w:t>
      </w:r>
      <w:r w:rsidR="003C30A1"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i</w:t>
      </w:r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nterprétation selon «</w:t>
      </w:r>
      <w:r w:rsidR="003C30A1"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 </w:t>
      </w:r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Qu’entend-on par </w:t>
      </w:r>
      <w:r w:rsidR="003C30A1"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‹ </w:t>
      </w:r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formation postgraduée structurée</w:t>
      </w:r>
      <w:r w:rsidR="003C30A1"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 › </w:t>
      </w:r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?</w:t>
      </w:r>
      <w:r w:rsidR="00547294"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 »</w:t>
      </w:r>
    </w:p>
    <w:p w14:paraId="5B1895ED" w14:textId="77777777" w:rsidR="005F57A8" w:rsidRPr="00E20F35" w:rsidRDefault="005F57A8" w:rsidP="000D3514">
      <w:pPr>
        <w:tabs>
          <w:tab w:val="left" w:pos="4860"/>
          <w:tab w:val="left" w:pos="6120"/>
          <w:tab w:val="left" w:pos="7938"/>
          <w:tab w:val="left" w:pos="8080"/>
          <w:tab w:val="left" w:pos="8647"/>
          <w:tab w:val="left" w:pos="8789"/>
        </w:tabs>
        <w:spacing w:after="0"/>
        <w:rPr>
          <w:rFonts w:ascii="Arial" w:eastAsia="Times New Roman" w:hAnsi="Arial" w:cs="Arial"/>
          <w:color w:val="000000"/>
          <w:u w:val="single"/>
          <w:lang w:eastAsia="de-DE"/>
        </w:rPr>
      </w:pPr>
    </w:p>
    <w:p w14:paraId="593C9C9B" w14:textId="77777777" w:rsidR="005F57A8" w:rsidRPr="00E20F35" w:rsidRDefault="005F57A8" w:rsidP="005F57A8">
      <w:pPr>
        <w:tabs>
          <w:tab w:val="left" w:pos="2700"/>
          <w:tab w:val="left" w:pos="4860"/>
          <w:tab w:val="left" w:pos="6120"/>
          <w:tab w:val="left" w:pos="7938"/>
          <w:tab w:val="left" w:pos="8080"/>
          <w:tab w:val="left" w:pos="8647"/>
          <w:tab w:val="left" w:pos="8789"/>
        </w:tabs>
        <w:spacing w:after="0"/>
        <w:rPr>
          <w:rFonts w:ascii="Arial" w:eastAsia="Times New Roman" w:hAnsi="Arial" w:cs="Arial"/>
          <w:color w:val="000000"/>
          <w:u w:val="single"/>
          <w:lang w:eastAsia="de-DE"/>
        </w:rPr>
      </w:pPr>
      <w:r w:rsidRPr="00E20F35">
        <w:rPr>
          <w:rFonts w:ascii="Arial" w:eastAsia="Times New Roman" w:hAnsi="Arial" w:cs="Arial"/>
          <w:color w:val="000000"/>
          <w:u w:val="single"/>
          <w:lang w:eastAsia="de-DE"/>
        </w:rPr>
        <w:t>5.1 Formation postgraduée interne</w:t>
      </w:r>
    </w:p>
    <w:bookmarkEnd w:id="32"/>
    <w:p w14:paraId="0550DBA6" w14:textId="66804B30" w:rsidR="005F57A8" w:rsidRPr="00E20F35" w:rsidRDefault="00FC2F53" w:rsidP="005F57A8">
      <w:pPr>
        <w:tabs>
          <w:tab w:val="left" w:pos="2700"/>
          <w:tab w:val="left" w:pos="4860"/>
          <w:tab w:val="left" w:pos="6120"/>
          <w:tab w:val="left" w:pos="7938"/>
          <w:tab w:val="left" w:pos="8647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 xml:space="preserve">Quelles sont les sessions de formation postgraduée structurée proposées dans votre clinique (y c. sessions </w:t>
      </w:r>
      <w:r w:rsidR="00C01E83" w:rsidRPr="00E20F35">
        <w:rPr>
          <w:rFonts w:ascii="Arial" w:eastAsia="Times New Roman" w:hAnsi="Arial" w:cs="Arial"/>
          <w:color w:val="000000"/>
          <w:lang w:eastAsia="de-DE"/>
        </w:rPr>
        <w:t>à distance</w:t>
      </w:r>
      <w:r w:rsidRPr="00E20F35">
        <w:rPr>
          <w:rFonts w:ascii="Arial" w:eastAsia="Times New Roman" w:hAnsi="Arial" w:cs="Arial"/>
          <w:color w:val="000000"/>
          <w:lang w:eastAsia="de-DE"/>
        </w:rPr>
        <w:t>) ?</w:t>
      </w:r>
      <w:bookmarkStart w:id="33" w:name="Text42"/>
    </w:p>
    <w:p w14:paraId="0A073404" w14:textId="77777777" w:rsidR="005F57A8" w:rsidRPr="00E20F35" w:rsidRDefault="005F57A8" w:rsidP="005F57A8">
      <w:pPr>
        <w:tabs>
          <w:tab w:val="left" w:pos="2700"/>
          <w:tab w:val="left" w:pos="4860"/>
          <w:tab w:val="left" w:pos="6120"/>
          <w:tab w:val="left" w:pos="7938"/>
          <w:tab w:val="left" w:pos="8647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</w:p>
    <w:tbl>
      <w:tblPr>
        <w:tblStyle w:val="Tabellenraster1"/>
        <w:tblW w:w="963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470"/>
        <w:gridCol w:w="4061"/>
        <w:gridCol w:w="5103"/>
      </w:tblGrid>
      <w:tr w:rsidR="005F57A8" w:rsidRPr="00E20F35" w14:paraId="1CE53825" w14:textId="77777777" w:rsidTr="005F57A8">
        <w:tc>
          <w:tcPr>
            <w:tcW w:w="9634" w:type="dxa"/>
            <w:gridSpan w:val="3"/>
          </w:tcPr>
          <w:p w14:paraId="51634695" w14:textId="1DBDD726" w:rsidR="005F57A8" w:rsidRPr="00E20F35" w:rsidRDefault="005F57A8" w:rsidP="005F57A8">
            <w:pPr>
              <w:tabs>
                <w:tab w:val="left" w:pos="2700"/>
                <w:tab w:val="left" w:pos="4860"/>
                <w:tab w:val="left" w:pos="6120"/>
                <w:tab w:val="left" w:pos="7938"/>
                <w:tab w:val="left" w:pos="8647"/>
              </w:tabs>
              <w:ind w:right="-495"/>
              <w:jc w:val="both"/>
              <w:rPr>
                <w:rFonts w:ascii="Arial" w:hAnsi="Arial" w:cs="Arial"/>
                <w:b/>
                <w:bCs/>
                <w:color w:val="000000"/>
                <w:lang w:val="fr-FR" w:eastAsia="de-DE"/>
              </w:rPr>
            </w:pPr>
            <w:r w:rsidRPr="00E20F35">
              <w:rPr>
                <w:rFonts w:ascii="Arial" w:hAnsi="Arial" w:cs="Arial"/>
                <w:b/>
                <w:bCs/>
                <w:color w:val="000000"/>
                <w:lang w:val="fr-FR" w:eastAsia="de-DE"/>
              </w:rPr>
              <w:t>Sessions organisées par l’institution ou interdisciplinaires reconnues avec</w:t>
            </w:r>
            <w:r w:rsidR="009D5838" w:rsidRPr="00E20F35">
              <w:rPr>
                <w:rFonts w:ascii="Arial" w:hAnsi="Arial" w:cs="Arial"/>
                <w:b/>
                <w:bCs/>
                <w:color w:val="000000"/>
                <w:lang w:val="fr-FR" w:eastAsia="de-DE"/>
              </w:rPr>
              <w:t xml:space="preserve"> animatrice ou</w:t>
            </w:r>
            <w:r w:rsidRPr="00E20F35">
              <w:rPr>
                <w:rFonts w:ascii="Arial" w:hAnsi="Arial" w:cs="Arial"/>
                <w:b/>
                <w:bCs/>
                <w:color w:val="000000"/>
                <w:lang w:val="fr-FR" w:eastAsia="de-DE"/>
              </w:rPr>
              <w:t xml:space="preserve"> animateur</w:t>
            </w:r>
          </w:p>
          <w:p w14:paraId="6897A6C1" w14:textId="3E2A0645" w:rsidR="005F57A8" w:rsidRPr="00E20F35" w:rsidRDefault="005F57A8" w:rsidP="005F57A8">
            <w:pPr>
              <w:tabs>
                <w:tab w:val="left" w:pos="2700"/>
                <w:tab w:val="left" w:pos="4860"/>
                <w:tab w:val="left" w:pos="6120"/>
                <w:tab w:val="left" w:pos="7938"/>
                <w:tab w:val="left" w:pos="8647"/>
              </w:tabs>
              <w:ind w:right="-495"/>
              <w:jc w:val="both"/>
              <w:rPr>
                <w:rFonts w:ascii="Arial" w:hAnsi="Arial" w:cs="Arial"/>
                <w:b/>
                <w:bCs/>
                <w:color w:val="000000"/>
                <w:lang w:val="fr-FR" w:eastAsia="de-DE"/>
              </w:rPr>
            </w:pPr>
            <w:r w:rsidRPr="00E20F35">
              <w:rPr>
                <w:rFonts w:ascii="Arial" w:hAnsi="Arial" w:cs="Arial"/>
                <w:b/>
                <w:bCs/>
                <w:color w:val="000000"/>
                <w:lang w:val="fr-FR" w:eastAsia="de-DE"/>
              </w:rPr>
              <w:t>(y</w:t>
            </w:r>
            <w:r w:rsidR="004D5963" w:rsidRPr="00E20F35">
              <w:rPr>
                <w:rFonts w:ascii="Arial" w:hAnsi="Arial" w:cs="Arial"/>
                <w:b/>
                <w:bCs/>
                <w:color w:val="000000"/>
                <w:lang w:val="fr-FR" w:eastAsia="de-DE"/>
              </w:rPr>
              <w:t> </w:t>
            </w:r>
            <w:r w:rsidRPr="00E20F35">
              <w:rPr>
                <w:rFonts w:ascii="Arial" w:hAnsi="Arial" w:cs="Arial"/>
                <w:b/>
                <w:bCs/>
                <w:color w:val="000000"/>
                <w:lang w:val="fr-FR" w:eastAsia="de-DE"/>
              </w:rPr>
              <w:t>c. sessions à distance, etc.</w:t>
            </w:r>
            <w:r w:rsidR="00A7606D" w:rsidRPr="00E20F35">
              <w:rPr>
                <w:rFonts w:ascii="Arial" w:hAnsi="Arial" w:cs="Arial"/>
                <w:b/>
                <w:bCs/>
                <w:color w:val="000000"/>
                <w:lang w:val="fr-FR" w:eastAsia="de-DE"/>
              </w:rPr>
              <w:t>,</w:t>
            </w:r>
            <w:r w:rsidRPr="00E20F35">
              <w:rPr>
                <w:rFonts w:ascii="Arial" w:hAnsi="Arial" w:cs="Arial"/>
                <w:b/>
                <w:bCs/>
                <w:color w:val="000000"/>
                <w:lang w:val="fr-FR" w:eastAsia="de-DE"/>
              </w:rPr>
              <w:t xml:space="preserve"> conformes aux recommandations de l</w:t>
            </w:r>
            <w:r w:rsidR="00EA7CB4" w:rsidRPr="00E20F35">
              <w:rPr>
                <w:rFonts w:ascii="Arial" w:hAnsi="Arial" w:cs="Arial"/>
                <w:b/>
                <w:bCs/>
                <w:color w:val="000000"/>
                <w:lang w:val="fr-FR" w:eastAsia="de-DE"/>
              </w:rPr>
              <w:t>’</w:t>
            </w:r>
            <w:r w:rsidRPr="00E20F35">
              <w:rPr>
                <w:rFonts w:ascii="Arial" w:hAnsi="Arial" w:cs="Arial"/>
                <w:b/>
                <w:bCs/>
                <w:color w:val="000000"/>
                <w:lang w:val="fr-FR" w:eastAsia="de-DE"/>
              </w:rPr>
              <w:t>ISFM)</w:t>
            </w:r>
          </w:p>
        </w:tc>
      </w:tr>
      <w:tr w:rsidR="005F57A8" w:rsidRPr="00E20F35" w14:paraId="5B5224A4" w14:textId="77777777" w:rsidTr="005F57A8">
        <w:tc>
          <w:tcPr>
            <w:tcW w:w="9634" w:type="dxa"/>
            <w:gridSpan w:val="3"/>
          </w:tcPr>
          <w:p w14:paraId="20A7AADA" w14:textId="77777777" w:rsidR="005F57A8" w:rsidRPr="00E20F35" w:rsidRDefault="005F57A8" w:rsidP="005F57A8">
            <w:pPr>
              <w:tabs>
                <w:tab w:val="left" w:pos="2700"/>
                <w:tab w:val="left" w:pos="4860"/>
                <w:tab w:val="left" w:pos="6120"/>
                <w:tab w:val="left" w:pos="7938"/>
                <w:tab w:val="left" w:pos="8647"/>
              </w:tabs>
              <w:ind w:right="-495"/>
              <w:jc w:val="both"/>
              <w:rPr>
                <w:rFonts w:ascii="Arial" w:hAnsi="Arial" w:cs="Arial"/>
                <w:color w:val="000000"/>
                <w:lang w:val="fr-FR" w:eastAsia="de-DE"/>
              </w:rPr>
            </w:pPr>
          </w:p>
        </w:tc>
      </w:tr>
      <w:bookmarkEnd w:id="33"/>
      <w:tr w:rsidR="005F57A8" w:rsidRPr="00E20F35" w14:paraId="2458856B" w14:textId="77777777" w:rsidTr="005F57A8">
        <w:tc>
          <w:tcPr>
            <w:tcW w:w="470" w:type="dxa"/>
          </w:tcPr>
          <w:p w14:paraId="7954914C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fr-FR" w:eastAsia="de-DE"/>
              </w:rPr>
            </w:pPr>
          </w:p>
        </w:tc>
        <w:tc>
          <w:tcPr>
            <w:tcW w:w="4061" w:type="dxa"/>
          </w:tcPr>
          <w:p w14:paraId="3C571C20" w14:textId="77777777" w:rsidR="005F57A8" w:rsidRPr="00E20F35" w:rsidRDefault="005F57A8" w:rsidP="005F57A8">
            <w:pPr>
              <w:rPr>
                <w:rFonts w:ascii="Arial" w:hAnsi="Arial" w:cs="Arial"/>
                <w:lang w:val="fr-FR" w:eastAsia="de-DE"/>
              </w:rPr>
            </w:pPr>
          </w:p>
        </w:tc>
        <w:tc>
          <w:tcPr>
            <w:tcW w:w="5103" w:type="dxa"/>
          </w:tcPr>
          <w:p w14:paraId="74DED9DA" w14:textId="77777777" w:rsidR="005F57A8" w:rsidRPr="00E20F35" w:rsidRDefault="005F57A8" w:rsidP="005F57A8">
            <w:pPr>
              <w:rPr>
                <w:rFonts w:ascii="Arial" w:hAnsi="Arial" w:cs="Arial"/>
                <w:lang w:val="en-US" w:eastAsia="de-DE"/>
              </w:rPr>
            </w:pPr>
            <w:r w:rsidRPr="00E20F35">
              <w:rPr>
                <w:rFonts w:ascii="Arial" w:hAnsi="Arial" w:cs="Arial"/>
                <w:lang w:val="en-US" w:eastAsia="de-DE"/>
              </w:rPr>
              <w:t>Remarques</w:t>
            </w:r>
          </w:p>
        </w:tc>
      </w:tr>
      <w:tr w:rsidR="005F57A8" w:rsidRPr="00E20F35" w14:paraId="7AB4E9D6" w14:textId="77777777" w:rsidTr="005F57A8">
        <w:tc>
          <w:tcPr>
            <w:tcW w:w="470" w:type="dxa"/>
          </w:tcPr>
          <w:p w14:paraId="73033235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FORMCHECKBOX </w:instrText>
            </w:r>
            <w:r w:rsidR="00592066">
              <w:rPr>
                <w:rFonts w:ascii="Arial" w:hAnsi="Arial" w:cs="Arial"/>
                <w:color w:val="000000"/>
                <w:lang w:val="de-CH" w:eastAsia="de-DE"/>
              </w:rPr>
            </w:r>
            <w:r w:rsidR="00592066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  <w:tc>
          <w:tcPr>
            <w:tcW w:w="4061" w:type="dxa"/>
          </w:tcPr>
          <w:p w14:paraId="5CAA2160" w14:textId="77777777" w:rsidR="005F57A8" w:rsidRPr="00E20F35" w:rsidRDefault="005F57A8" w:rsidP="005F57A8">
            <w:pPr>
              <w:rPr>
                <w:rFonts w:ascii="Arial" w:hAnsi="Arial" w:cs="Arial"/>
                <w:lang w:val="fr-FR" w:eastAsia="de-DE"/>
              </w:rPr>
            </w:pPr>
            <w:r w:rsidRPr="00E20F35">
              <w:rPr>
                <w:rFonts w:ascii="Arial" w:hAnsi="Arial" w:cs="Arial"/>
                <w:lang w:val="fr-FR" w:eastAsia="de-DE"/>
              </w:rPr>
              <w:t>Exposés et présentations de cas</w:t>
            </w:r>
          </w:p>
        </w:tc>
        <w:tc>
          <w:tcPr>
            <w:tcW w:w="5103" w:type="dxa"/>
          </w:tcPr>
          <w:p w14:paraId="05CF3F1D" w14:textId="77777777" w:rsidR="005F57A8" w:rsidRPr="00E20F35" w:rsidRDefault="005F57A8" w:rsidP="005F57A8">
            <w:pPr>
              <w:rPr>
                <w:rFonts w:ascii="Arial" w:hAnsi="Arial" w:cs="Arial"/>
                <w:lang w:val="en-US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FORMTEXT </w:instrTex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</w:tr>
      <w:tr w:rsidR="005F57A8" w:rsidRPr="00E20F35" w14:paraId="69020293" w14:textId="77777777" w:rsidTr="005F57A8">
        <w:tc>
          <w:tcPr>
            <w:tcW w:w="470" w:type="dxa"/>
          </w:tcPr>
          <w:p w14:paraId="097BC0B0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FORMCHECKBOX </w:instrText>
            </w:r>
            <w:r w:rsidR="00592066">
              <w:rPr>
                <w:rFonts w:ascii="Arial" w:hAnsi="Arial" w:cs="Arial"/>
                <w:color w:val="000000"/>
                <w:lang w:val="de-CH" w:eastAsia="de-DE"/>
              </w:rPr>
            </w:r>
            <w:r w:rsidR="00592066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  <w:tc>
          <w:tcPr>
            <w:tcW w:w="4061" w:type="dxa"/>
          </w:tcPr>
          <w:p w14:paraId="6B9BE2D9" w14:textId="77777777" w:rsidR="005F57A8" w:rsidRPr="00E20F35" w:rsidRDefault="005F57A8" w:rsidP="005F57A8">
            <w:pPr>
              <w:rPr>
                <w:rFonts w:ascii="Arial" w:hAnsi="Arial" w:cs="Arial"/>
                <w:lang w:val="de-DE" w:eastAsia="de-DE"/>
              </w:rPr>
            </w:pPr>
            <w:proofErr w:type="spellStart"/>
            <w:r w:rsidRPr="00E20F35">
              <w:rPr>
                <w:rFonts w:ascii="Arial" w:hAnsi="Arial" w:cs="Arial"/>
                <w:lang w:val="de-DE" w:eastAsia="de-DE"/>
              </w:rPr>
              <w:t>Colloques</w:t>
            </w:r>
            <w:proofErr w:type="spellEnd"/>
            <w:r w:rsidRPr="00E20F35">
              <w:rPr>
                <w:rFonts w:ascii="Arial" w:hAnsi="Arial" w:cs="Arial"/>
                <w:lang w:val="de-DE" w:eastAsia="de-DE"/>
              </w:rPr>
              <w:t xml:space="preserve"> </w:t>
            </w:r>
            <w:proofErr w:type="spellStart"/>
            <w:r w:rsidRPr="00E20F35">
              <w:rPr>
                <w:rFonts w:ascii="Arial" w:hAnsi="Arial" w:cs="Arial"/>
                <w:lang w:val="de-DE" w:eastAsia="de-DE"/>
              </w:rPr>
              <w:t>interdisciplinaires</w:t>
            </w:r>
            <w:proofErr w:type="spellEnd"/>
          </w:p>
        </w:tc>
        <w:tc>
          <w:tcPr>
            <w:tcW w:w="5103" w:type="dxa"/>
          </w:tcPr>
          <w:p w14:paraId="565A808A" w14:textId="77777777" w:rsidR="005F57A8" w:rsidRPr="00E20F35" w:rsidRDefault="005F57A8" w:rsidP="005F57A8">
            <w:pPr>
              <w:rPr>
                <w:rFonts w:ascii="Arial" w:hAnsi="Arial" w:cs="Arial"/>
                <w:lang w:val="en-US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FORMTEXT </w:instrTex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</w:tr>
      <w:tr w:rsidR="005F57A8" w:rsidRPr="00E20F35" w14:paraId="22956D6B" w14:textId="77777777" w:rsidTr="005F57A8">
        <w:tc>
          <w:tcPr>
            <w:tcW w:w="470" w:type="dxa"/>
          </w:tcPr>
          <w:p w14:paraId="0D29B672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FORMCHECKBOX </w:instrText>
            </w:r>
            <w:r w:rsidR="00592066">
              <w:rPr>
                <w:rFonts w:ascii="Arial" w:hAnsi="Arial" w:cs="Arial"/>
                <w:color w:val="000000"/>
                <w:lang w:val="de-CH" w:eastAsia="de-DE"/>
              </w:rPr>
            </w:r>
            <w:r w:rsidR="00592066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  <w:tc>
          <w:tcPr>
            <w:tcW w:w="4061" w:type="dxa"/>
          </w:tcPr>
          <w:p w14:paraId="1448DC41" w14:textId="77777777" w:rsidR="005F57A8" w:rsidRPr="00E20F35" w:rsidRDefault="005F57A8" w:rsidP="005F57A8">
            <w:pPr>
              <w:rPr>
                <w:rFonts w:ascii="Arial" w:hAnsi="Arial" w:cs="Arial"/>
                <w:lang w:val="de-DE" w:eastAsia="de-DE"/>
              </w:rPr>
            </w:pPr>
            <w:proofErr w:type="spellStart"/>
            <w:r w:rsidRPr="00E20F35">
              <w:rPr>
                <w:rFonts w:ascii="Arial" w:hAnsi="Arial" w:cs="Arial"/>
                <w:lang w:val="de-DE" w:eastAsia="de-DE"/>
              </w:rPr>
              <w:t>Conférences</w:t>
            </w:r>
            <w:proofErr w:type="spellEnd"/>
            <w:r w:rsidRPr="00E20F35">
              <w:rPr>
                <w:rFonts w:ascii="Arial" w:hAnsi="Arial" w:cs="Arial"/>
                <w:lang w:val="de-DE" w:eastAsia="de-DE"/>
              </w:rPr>
              <w:t xml:space="preserve"> </w:t>
            </w:r>
            <w:proofErr w:type="spellStart"/>
            <w:r w:rsidRPr="00E20F35">
              <w:rPr>
                <w:rFonts w:ascii="Arial" w:hAnsi="Arial" w:cs="Arial"/>
                <w:lang w:val="de-DE" w:eastAsia="de-DE"/>
              </w:rPr>
              <w:t>clinico-pathologiques</w:t>
            </w:r>
            <w:proofErr w:type="spellEnd"/>
          </w:p>
        </w:tc>
        <w:tc>
          <w:tcPr>
            <w:tcW w:w="5103" w:type="dxa"/>
          </w:tcPr>
          <w:p w14:paraId="4A365CDD" w14:textId="77777777" w:rsidR="005F57A8" w:rsidRPr="00E20F35" w:rsidRDefault="005F57A8" w:rsidP="005F57A8">
            <w:pPr>
              <w:rPr>
                <w:rFonts w:ascii="Arial" w:hAnsi="Arial" w:cs="Arial"/>
                <w:lang w:val="en-US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FORMTEXT </w:instrTex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</w:tr>
      <w:tr w:rsidR="005F57A8" w:rsidRPr="00E20F35" w14:paraId="417C3E94" w14:textId="77777777" w:rsidTr="005F57A8">
        <w:tc>
          <w:tcPr>
            <w:tcW w:w="470" w:type="dxa"/>
          </w:tcPr>
          <w:p w14:paraId="59936142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FORMCHECKBOX </w:instrText>
            </w:r>
            <w:r w:rsidR="00592066">
              <w:rPr>
                <w:rFonts w:ascii="Arial" w:hAnsi="Arial" w:cs="Arial"/>
                <w:color w:val="000000"/>
                <w:lang w:val="de-CH" w:eastAsia="de-DE"/>
              </w:rPr>
            </w:r>
            <w:r w:rsidR="00592066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  <w:tc>
          <w:tcPr>
            <w:tcW w:w="4061" w:type="dxa"/>
          </w:tcPr>
          <w:p w14:paraId="06071472" w14:textId="77777777" w:rsidR="005F57A8" w:rsidRPr="00E20F35" w:rsidRDefault="005F57A8" w:rsidP="005F57A8">
            <w:pPr>
              <w:rPr>
                <w:rFonts w:ascii="Arial" w:hAnsi="Arial" w:cs="Arial"/>
                <w:lang w:val="de-DE" w:eastAsia="de-DE"/>
              </w:rPr>
            </w:pPr>
            <w:proofErr w:type="spellStart"/>
            <w:r w:rsidRPr="00E20F35">
              <w:rPr>
                <w:rFonts w:ascii="Arial" w:hAnsi="Arial" w:cs="Arial"/>
                <w:lang w:val="de-DE" w:eastAsia="de-DE"/>
              </w:rPr>
              <w:t>Conférences</w:t>
            </w:r>
            <w:proofErr w:type="spellEnd"/>
            <w:r w:rsidRPr="00E20F35">
              <w:rPr>
                <w:rFonts w:ascii="Arial" w:hAnsi="Arial" w:cs="Arial"/>
                <w:lang w:val="de-DE" w:eastAsia="de-DE"/>
              </w:rPr>
              <w:t xml:space="preserve"> </w:t>
            </w:r>
            <w:proofErr w:type="spellStart"/>
            <w:r w:rsidRPr="00E20F35">
              <w:rPr>
                <w:rFonts w:ascii="Arial" w:hAnsi="Arial" w:cs="Arial"/>
                <w:lang w:val="de-DE" w:eastAsia="de-DE"/>
              </w:rPr>
              <w:t>morbidité</w:t>
            </w:r>
            <w:proofErr w:type="spellEnd"/>
            <w:r w:rsidRPr="00E20F35">
              <w:rPr>
                <w:rFonts w:ascii="Arial" w:hAnsi="Arial" w:cs="Arial"/>
                <w:lang w:val="de-DE" w:eastAsia="de-DE"/>
              </w:rPr>
              <w:t xml:space="preserve">/ </w:t>
            </w:r>
            <w:proofErr w:type="spellStart"/>
            <w:r w:rsidRPr="00E20F35">
              <w:rPr>
                <w:rFonts w:ascii="Arial" w:hAnsi="Arial" w:cs="Arial"/>
                <w:lang w:val="de-DE" w:eastAsia="de-DE"/>
              </w:rPr>
              <w:t>mortalité</w:t>
            </w:r>
            <w:proofErr w:type="spellEnd"/>
          </w:p>
        </w:tc>
        <w:tc>
          <w:tcPr>
            <w:tcW w:w="5103" w:type="dxa"/>
          </w:tcPr>
          <w:p w14:paraId="58A8095E" w14:textId="77777777" w:rsidR="005F57A8" w:rsidRPr="00E20F35" w:rsidRDefault="005F57A8" w:rsidP="005F57A8">
            <w:pPr>
              <w:rPr>
                <w:rFonts w:ascii="Arial" w:hAnsi="Arial" w:cs="Arial"/>
                <w:lang w:val="en-US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FORMTEXT </w:instrTex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</w:tr>
      <w:tr w:rsidR="005F57A8" w:rsidRPr="00E20F35" w14:paraId="36990B7B" w14:textId="77777777" w:rsidTr="005F57A8">
        <w:tc>
          <w:tcPr>
            <w:tcW w:w="470" w:type="dxa"/>
          </w:tcPr>
          <w:p w14:paraId="56798F07" w14:textId="77777777" w:rsidR="005F57A8" w:rsidRPr="00E20F35" w:rsidRDefault="005F57A8" w:rsidP="005F57A8">
            <w:pPr>
              <w:contextualSpacing/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FORMCHECKBOX </w:instrText>
            </w:r>
            <w:r w:rsidR="00592066">
              <w:rPr>
                <w:rFonts w:ascii="Arial" w:hAnsi="Arial" w:cs="Arial"/>
                <w:color w:val="000000"/>
                <w:lang w:val="de-CH" w:eastAsia="de-DE"/>
              </w:rPr>
            </w:r>
            <w:r w:rsidR="00592066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  <w:tc>
          <w:tcPr>
            <w:tcW w:w="4061" w:type="dxa"/>
          </w:tcPr>
          <w:p w14:paraId="1070E287" w14:textId="77777777" w:rsidR="005F57A8" w:rsidRPr="00E20F35" w:rsidRDefault="005F57A8" w:rsidP="005F57A8">
            <w:pPr>
              <w:contextualSpacing/>
              <w:rPr>
                <w:rFonts w:ascii="Arial" w:hAnsi="Arial" w:cs="Arial"/>
                <w:lang w:val="en-US" w:eastAsia="de-DE"/>
              </w:rPr>
            </w:pPr>
            <w:r w:rsidRPr="00E20F35">
              <w:rPr>
                <w:rFonts w:ascii="Arial" w:hAnsi="Arial" w:cs="Arial"/>
                <w:lang w:val="en-US" w:eastAsia="de-DE"/>
              </w:rPr>
              <w:t>Discussions sur les CIRS (Critical Incidence Reporting System)</w:t>
            </w:r>
          </w:p>
        </w:tc>
        <w:tc>
          <w:tcPr>
            <w:tcW w:w="5103" w:type="dxa"/>
          </w:tcPr>
          <w:p w14:paraId="55AF067F" w14:textId="77777777" w:rsidR="005F57A8" w:rsidRPr="00E20F35" w:rsidRDefault="005F57A8" w:rsidP="005F57A8">
            <w:pPr>
              <w:rPr>
                <w:rFonts w:ascii="Arial" w:hAnsi="Arial" w:cs="Arial"/>
                <w:lang w:val="en-US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FORMTEXT </w:instrTex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</w:tr>
    </w:tbl>
    <w:p w14:paraId="285A4341" w14:textId="77777777" w:rsidR="005F57A8" w:rsidRPr="00E20F35" w:rsidRDefault="005F57A8" w:rsidP="005F57A8">
      <w:pPr>
        <w:spacing w:after="0"/>
        <w:rPr>
          <w:rFonts w:ascii="Arial" w:eastAsia="Times New Roman" w:hAnsi="Arial" w:cs="Arial"/>
          <w:lang w:val="en-US" w:eastAsia="de-DE"/>
        </w:rPr>
      </w:pPr>
    </w:p>
    <w:tbl>
      <w:tblPr>
        <w:tblStyle w:val="Tabellenraster1"/>
        <w:tblW w:w="963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470"/>
        <w:gridCol w:w="4061"/>
        <w:gridCol w:w="5103"/>
      </w:tblGrid>
      <w:tr w:rsidR="005F57A8" w:rsidRPr="00E20F35" w14:paraId="18D10F52" w14:textId="77777777" w:rsidTr="005F57A8">
        <w:tc>
          <w:tcPr>
            <w:tcW w:w="9634" w:type="dxa"/>
            <w:gridSpan w:val="3"/>
          </w:tcPr>
          <w:p w14:paraId="29D2D8BA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fr-FR" w:eastAsia="de-DE"/>
              </w:rPr>
            </w:pPr>
            <w:r w:rsidRPr="00E20F35">
              <w:rPr>
                <w:rFonts w:ascii="Arial" w:hAnsi="Arial" w:cs="Arial"/>
                <w:b/>
                <w:bCs/>
                <w:lang w:val="fr-FR" w:eastAsia="de-DE"/>
              </w:rPr>
              <w:t>Sessions de formation postgraduée et continue au sein de la clinique dans le cadre de cursus spécifiques</w:t>
            </w:r>
          </w:p>
        </w:tc>
      </w:tr>
      <w:tr w:rsidR="005F57A8" w:rsidRPr="00E20F35" w14:paraId="2EBFA911" w14:textId="77777777" w:rsidTr="005F57A8">
        <w:tc>
          <w:tcPr>
            <w:tcW w:w="9634" w:type="dxa"/>
            <w:gridSpan w:val="3"/>
          </w:tcPr>
          <w:p w14:paraId="274575A9" w14:textId="77777777" w:rsidR="005F57A8" w:rsidRPr="00E20F35" w:rsidRDefault="005F57A8" w:rsidP="005F57A8">
            <w:pPr>
              <w:rPr>
                <w:rFonts w:ascii="Arial" w:hAnsi="Arial" w:cs="Arial"/>
                <w:lang w:val="fr-FR" w:eastAsia="de-DE"/>
              </w:rPr>
            </w:pPr>
          </w:p>
        </w:tc>
      </w:tr>
      <w:tr w:rsidR="005F57A8" w:rsidRPr="00E20F35" w14:paraId="2611A54C" w14:textId="77777777" w:rsidTr="005F57A8">
        <w:tc>
          <w:tcPr>
            <w:tcW w:w="470" w:type="dxa"/>
          </w:tcPr>
          <w:p w14:paraId="09C5AE65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fr-FR" w:eastAsia="de-DE"/>
              </w:rPr>
            </w:pPr>
          </w:p>
        </w:tc>
        <w:tc>
          <w:tcPr>
            <w:tcW w:w="4061" w:type="dxa"/>
          </w:tcPr>
          <w:p w14:paraId="7FC01B86" w14:textId="77777777" w:rsidR="005F57A8" w:rsidRPr="00E20F35" w:rsidRDefault="005F57A8" w:rsidP="005F57A8">
            <w:pPr>
              <w:rPr>
                <w:rFonts w:ascii="Arial" w:hAnsi="Arial" w:cs="Arial"/>
                <w:lang w:val="fr-FR" w:eastAsia="de-DE"/>
              </w:rPr>
            </w:pPr>
          </w:p>
        </w:tc>
        <w:tc>
          <w:tcPr>
            <w:tcW w:w="5103" w:type="dxa"/>
          </w:tcPr>
          <w:p w14:paraId="07ECE4C9" w14:textId="77777777" w:rsidR="005F57A8" w:rsidRPr="00E20F35" w:rsidRDefault="005F57A8" w:rsidP="005F57A8">
            <w:pPr>
              <w:rPr>
                <w:rFonts w:ascii="Arial" w:hAnsi="Arial" w:cs="Arial"/>
                <w:lang w:val="en-US" w:eastAsia="de-DE"/>
              </w:rPr>
            </w:pPr>
            <w:r w:rsidRPr="00E20F35">
              <w:rPr>
                <w:rFonts w:ascii="Arial" w:hAnsi="Arial" w:cs="Arial"/>
                <w:lang w:val="en-US" w:eastAsia="de-DE"/>
              </w:rPr>
              <w:t>Remarques</w:t>
            </w:r>
          </w:p>
        </w:tc>
      </w:tr>
      <w:tr w:rsidR="005F57A8" w:rsidRPr="00E20F35" w14:paraId="5C0CDF7A" w14:textId="77777777" w:rsidTr="005F57A8">
        <w:tc>
          <w:tcPr>
            <w:tcW w:w="470" w:type="dxa"/>
          </w:tcPr>
          <w:p w14:paraId="0DFF29E2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FORMCHECKBOX </w:instrText>
            </w:r>
            <w:r w:rsidR="00592066">
              <w:rPr>
                <w:rFonts w:ascii="Arial" w:hAnsi="Arial" w:cs="Arial"/>
                <w:color w:val="000000"/>
                <w:lang w:val="de-CH" w:eastAsia="de-DE"/>
              </w:rPr>
            </w:r>
            <w:r w:rsidR="00592066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  <w:tc>
          <w:tcPr>
            <w:tcW w:w="4061" w:type="dxa"/>
          </w:tcPr>
          <w:p w14:paraId="10F66B57" w14:textId="77777777" w:rsidR="005F57A8" w:rsidRPr="00E20F35" w:rsidRDefault="005F57A8" w:rsidP="005F57A8">
            <w:pPr>
              <w:rPr>
                <w:rFonts w:ascii="Arial" w:hAnsi="Arial" w:cs="Arial"/>
                <w:lang w:val="de-DE" w:eastAsia="de-DE"/>
              </w:rPr>
            </w:pPr>
            <w:r w:rsidRPr="00E20F35">
              <w:rPr>
                <w:rFonts w:ascii="Arial" w:hAnsi="Arial" w:cs="Arial"/>
                <w:lang w:val="de-DE" w:eastAsia="de-DE"/>
              </w:rPr>
              <w:t>Exposés</w:t>
            </w:r>
          </w:p>
        </w:tc>
        <w:tc>
          <w:tcPr>
            <w:tcW w:w="5103" w:type="dxa"/>
          </w:tcPr>
          <w:p w14:paraId="5880B0D6" w14:textId="77777777" w:rsidR="005F57A8" w:rsidRPr="00E20F35" w:rsidRDefault="005F57A8" w:rsidP="005F57A8">
            <w:pPr>
              <w:tabs>
                <w:tab w:val="left" w:pos="1701"/>
                <w:tab w:val="left" w:pos="4962"/>
                <w:tab w:val="left" w:pos="7938"/>
                <w:tab w:val="left" w:pos="8647"/>
              </w:tabs>
              <w:ind w:left="1701" w:hanging="1701"/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FORMTEXT </w:instrTex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</w:tr>
      <w:tr w:rsidR="005F57A8" w:rsidRPr="00E20F35" w14:paraId="00FB2568" w14:textId="77777777" w:rsidTr="005F57A8">
        <w:tc>
          <w:tcPr>
            <w:tcW w:w="470" w:type="dxa"/>
          </w:tcPr>
          <w:p w14:paraId="74E62E13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FORMCHECKBOX </w:instrText>
            </w:r>
            <w:r w:rsidR="00592066">
              <w:rPr>
                <w:rFonts w:ascii="Arial" w:hAnsi="Arial" w:cs="Arial"/>
                <w:color w:val="000000"/>
                <w:lang w:val="de-CH" w:eastAsia="de-DE"/>
              </w:rPr>
            </w:r>
            <w:r w:rsidR="00592066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  <w:tc>
          <w:tcPr>
            <w:tcW w:w="4061" w:type="dxa"/>
          </w:tcPr>
          <w:p w14:paraId="3D82782D" w14:textId="1331CC0C" w:rsidR="005F57A8" w:rsidRPr="00E20F35" w:rsidRDefault="005F57A8" w:rsidP="005F57A8">
            <w:pPr>
              <w:rPr>
                <w:rFonts w:ascii="Arial" w:hAnsi="Arial" w:cs="Arial"/>
                <w:lang w:val="fr-FR" w:eastAsia="de-DE"/>
              </w:rPr>
            </w:pPr>
            <w:r w:rsidRPr="00E20F35">
              <w:rPr>
                <w:rFonts w:ascii="Arial" w:hAnsi="Arial" w:cs="Arial"/>
                <w:lang w:val="fr-FR" w:eastAsia="de-DE"/>
              </w:rPr>
              <w:t xml:space="preserve">Discussions de cas avec </w:t>
            </w:r>
            <w:r w:rsidR="00E43661" w:rsidRPr="00E20F35">
              <w:rPr>
                <w:rFonts w:ascii="Arial" w:hAnsi="Arial" w:cs="Arial"/>
                <w:lang w:val="fr-FR" w:eastAsia="de-DE"/>
              </w:rPr>
              <w:t xml:space="preserve">animatrice ou </w:t>
            </w:r>
            <w:r w:rsidRPr="00E20F35">
              <w:rPr>
                <w:rFonts w:ascii="Arial" w:hAnsi="Arial" w:cs="Arial"/>
                <w:lang w:val="fr-FR" w:eastAsia="de-DE"/>
              </w:rPr>
              <w:t>animateur, mettant l’accent sur l’aspect didactique</w:t>
            </w:r>
          </w:p>
        </w:tc>
        <w:tc>
          <w:tcPr>
            <w:tcW w:w="5103" w:type="dxa"/>
          </w:tcPr>
          <w:p w14:paraId="51493821" w14:textId="77777777" w:rsidR="005F57A8" w:rsidRPr="00E20F35" w:rsidRDefault="005F57A8" w:rsidP="005F57A8">
            <w:pPr>
              <w:rPr>
                <w:rFonts w:ascii="Arial" w:hAnsi="Arial" w:cs="Arial"/>
                <w:lang w:val="en-US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FORMTEXT </w:instrTex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</w:tr>
      <w:tr w:rsidR="005F57A8" w:rsidRPr="00E20F35" w14:paraId="4A3051E3" w14:textId="77777777" w:rsidTr="005F57A8">
        <w:tc>
          <w:tcPr>
            <w:tcW w:w="470" w:type="dxa"/>
          </w:tcPr>
          <w:p w14:paraId="3DD6AAF9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FORMCHECKBOX </w:instrText>
            </w:r>
            <w:r w:rsidR="00592066">
              <w:rPr>
                <w:rFonts w:ascii="Arial" w:hAnsi="Arial" w:cs="Arial"/>
                <w:color w:val="000000"/>
                <w:lang w:val="de-CH" w:eastAsia="de-DE"/>
              </w:rPr>
            </w:r>
            <w:r w:rsidR="00592066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  <w:tc>
          <w:tcPr>
            <w:tcW w:w="4061" w:type="dxa"/>
          </w:tcPr>
          <w:p w14:paraId="6F69E208" w14:textId="77777777" w:rsidR="005F57A8" w:rsidRPr="00E20F35" w:rsidRDefault="005F57A8" w:rsidP="005F57A8">
            <w:pPr>
              <w:rPr>
                <w:rFonts w:ascii="Arial" w:hAnsi="Arial" w:cs="Arial"/>
                <w:lang w:val="de-DE" w:eastAsia="de-DE"/>
              </w:rPr>
            </w:pPr>
            <w:r w:rsidRPr="00E20F35">
              <w:rPr>
                <w:rFonts w:ascii="Arial" w:hAnsi="Arial" w:cs="Arial"/>
                <w:lang w:val="de-DE" w:eastAsia="de-DE"/>
              </w:rPr>
              <w:t>Ateliers</w:t>
            </w:r>
          </w:p>
        </w:tc>
        <w:tc>
          <w:tcPr>
            <w:tcW w:w="5103" w:type="dxa"/>
          </w:tcPr>
          <w:p w14:paraId="4C112E76" w14:textId="77777777" w:rsidR="005F57A8" w:rsidRPr="00E20F35" w:rsidRDefault="005F57A8" w:rsidP="005F57A8">
            <w:pPr>
              <w:rPr>
                <w:rFonts w:ascii="Arial" w:hAnsi="Arial" w:cs="Arial"/>
                <w:lang w:val="en-US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FORMTEXT </w:instrTex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</w:tr>
      <w:tr w:rsidR="005F57A8" w:rsidRPr="00E20F35" w14:paraId="64E9B1EE" w14:textId="77777777" w:rsidTr="005F57A8">
        <w:tc>
          <w:tcPr>
            <w:tcW w:w="470" w:type="dxa"/>
          </w:tcPr>
          <w:p w14:paraId="3AC25652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FORMCHECKBOX </w:instrText>
            </w:r>
            <w:r w:rsidR="00592066">
              <w:rPr>
                <w:rFonts w:ascii="Arial" w:hAnsi="Arial" w:cs="Arial"/>
                <w:color w:val="000000"/>
                <w:lang w:val="de-CH" w:eastAsia="de-DE"/>
              </w:rPr>
            </w:r>
            <w:r w:rsidR="00592066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  <w:tc>
          <w:tcPr>
            <w:tcW w:w="4061" w:type="dxa"/>
          </w:tcPr>
          <w:p w14:paraId="4C764DFF" w14:textId="3BFEC22A" w:rsidR="005F57A8" w:rsidRPr="00E20F35" w:rsidRDefault="005F57A8" w:rsidP="005F57A8">
            <w:pPr>
              <w:rPr>
                <w:rFonts w:ascii="Arial" w:hAnsi="Arial" w:cs="Arial"/>
                <w:lang w:val="de-DE" w:eastAsia="de-DE"/>
              </w:rPr>
            </w:pPr>
            <w:r w:rsidRPr="00E20F35">
              <w:rPr>
                <w:rFonts w:ascii="Arial" w:hAnsi="Arial" w:cs="Arial"/>
                <w:lang w:val="de-DE" w:eastAsia="de-DE"/>
              </w:rPr>
              <w:t xml:space="preserve">Journal </w:t>
            </w:r>
            <w:proofErr w:type="spellStart"/>
            <w:r w:rsidR="00A04859" w:rsidRPr="00E20F35">
              <w:rPr>
                <w:rFonts w:ascii="Arial" w:hAnsi="Arial" w:cs="Arial"/>
                <w:lang w:val="de-DE" w:eastAsia="de-DE"/>
              </w:rPr>
              <w:t>c</w:t>
            </w:r>
            <w:r w:rsidRPr="00E20F35">
              <w:rPr>
                <w:rFonts w:ascii="Arial" w:hAnsi="Arial" w:cs="Arial"/>
                <w:lang w:val="de-DE" w:eastAsia="de-DE"/>
              </w:rPr>
              <w:t>lubs</w:t>
            </w:r>
            <w:proofErr w:type="spellEnd"/>
          </w:p>
        </w:tc>
        <w:tc>
          <w:tcPr>
            <w:tcW w:w="5103" w:type="dxa"/>
          </w:tcPr>
          <w:p w14:paraId="719B110A" w14:textId="77777777" w:rsidR="005F57A8" w:rsidRPr="00E20F35" w:rsidRDefault="005F57A8" w:rsidP="005F57A8">
            <w:pPr>
              <w:rPr>
                <w:rFonts w:ascii="Arial" w:hAnsi="Arial" w:cs="Arial"/>
                <w:lang w:val="en-US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FORMTEXT </w:instrTex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</w:tr>
    </w:tbl>
    <w:p w14:paraId="745BD6B1" w14:textId="77777777" w:rsidR="005F57A8" w:rsidRPr="00E20F35" w:rsidRDefault="005F57A8" w:rsidP="005F57A8">
      <w:pPr>
        <w:spacing w:after="0"/>
        <w:rPr>
          <w:rFonts w:ascii="Arial" w:eastAsia="Times New Roman" w:hAnsi="Arial" w:cs="Arial"/>
          <w:lang w:val="en-US" w:eastAsia="de-DE"/>
        </w:rPr>
      </w:pPr>
    </w:p>
    <w:tbl>
      <w:tblPr>
        <w:tblStyle w:val="Tabellenraster1"/>
        <w:tblW w:w="963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470"/>
        <w:gridCol w:w="4061"/>
        <w:gridCol w:w="5103"/>
      </w:tblGrid>
      <w:tr w:rsidR="005F57A8" w:rsidRPr="00E20F35" w14:paraId="28B2839C" w14:textId="77777777" w:rsidTr="005F57A8">
        <w:tc>
          <w:tcPr>
            <w:tcW w:w="9634" w:type="dxa"/>
            <w:gridSpan w:val="3"/>
          </w:tcPr>
          <w:p w14:paraId="02483F56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fr-FR" w:eastAsia="de-DE"/>
              </w:rPr>
            </w:pPr>
            <w:r w:rsidRPr="00E20F35">
              <w:rPr>
                <w:rFonts w:ascii="Arial" w:hAnsi="Arial" w:cs="Arial"/>
                <w:b/>
                <w:bCs/>
                <w:lang w:val="fr-FR" w:eastAsia="de-DE"/>
              </w:rPr>
              <w:t>Sessions interactives</w:t>
            </w:r>
          </w:p>
        </w:tc>
      </w:tr>
      <w:tr w:rsidR="005F57A8" w:rsidRPr="00E20F35" w14:paraId="5269A6EA" w14:textId="77777777" w:rsidTr="005F57A8">
        <w:tc>
          <w:tcPr>
            <w:tcW w:w="9634" w:type="dxa"/>
            <w:gridSpan w:val="3"/>
          </w:tcPr>
          <w:p w14:paraId="636FC872" w14:textId="77777777" w:rsidR="005F57A8" w:rsidRPr="00E20F35" w:rsidRDefault="005F57A8" w:rsidP="005F57A8">
            <w:pPr>
              <w:rPr>
                <w:rFonts w:ascii="Arial" w:hAnsi="Arial" w:cs="Arial"/>
                <w:lang w:val="fr-FR" w:eastAsia="de-DE"/>
              </w:rPr>
            </w:pPr>
          </w:p>
        </w:tc>
      </w:tr>
      <w:tr w:rsidR="005F57A8" w:rsidRPr="00E20F35" w14:paraId="6E53C5E2" w14:textId="77777777" w:rsidTr="005F57A8">
        <w:tc>
          <w:tcPr>
            <w:tcW w:w="470" w:type="dxa"/>
          </w:tcPr>
          <w:p w14:paraId="3A352F42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fr-FR" w:eastAsia="de-DE"/>
              </w:rPr>
            </w:pPr>
          </w:p>
        </w:tc>
        <w:tc>
          <w:tcPr>
            <w:tcW w:w="4061" w:type="dxa"/>
          </w:tcPr>
          <w:p w14:paraId="2562BF0F" w14:textId="77777777" w:rsidR="005F57A8" w:rsidRPr="00E20F35" w:rsidRDefault="005F57A8" w:rsidP="005F57A8">
            <w:pPr>
              <w:rPr>
                <w:rFonts w:ascii="Arial" w:hAnsi="Arial" w:cs="Arial"/>
                <w:lang w:val="fr-FR" w:eastAsia="de-DE"/>
              </w:rPr>
            </w:pPr>
          </w:p>
        </w:tc>
        <w:tc>
          <w:tcPr>
            <w:tcW w:w="5103" w:type="dxa"/>
          </w:tcPr>
          <w:p w14:paraId="5848723F" w14:textId="77777777" w:rsidR="005F57A8" w:rsidRPr="00E20F35" w:rsidRDefault="005F57A8" w:rsidP="005F57A8">
            <w:pPr>
              <w:rPr>
                <w:rFonts w:ascii="Arial" w:hAnsi="Arial" w:cs="Arial"/>
                <w:lang w:val="en-US" w:eastAsia="de-DE"/>
              </w:rPr>
            </w:pPr>
            <w:r w:rsidRPr="00E20F35">
              <w:rPr>
                <w:rFonts w:ascii="Arial" w:hAnsi="Arial" w:cs="Arial"/>
                <w:lang w:val="en-US" w:eastAsia="de-DE"/>
              </w:rPr>
              <w:t>Remarques</w:t>
            </w:r>
          </w:p>
        </w:tc>
      </w:tr>
      <w:tr w:rsidR="005F57A8" w:rsidRPr="00E20F35" w14:paraId="20C8C1F1" w14:textId="77777777" w:rsidTr="005F57A8">
        <w:tc>
          <w:tcPr>
            <w:tcW w:w="470" w:type="dxa"/>
          </w:tcPr>
          <w:p w14:paraId="1EDB57A1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FORMCHECKBOX </w:instrText>
            </w:r>
            <w:r w:rsidR="00592066">
              <w:rPr>
                <w:rFonts w:ascii="Arial" w:hAnsi="Arial" w:cs="Arial"/>
                <w:color w:val="000000"/>
                <w:lang w:val="de-CH" w:eastAsia="de-DE"/>
              </w:rPr>
            </w:r>
            <w:r w:rsidR="00592066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  <w:tc>
          <w:tcPr>
            <w:tcW w:w="4061" w:type="dxa"/>
          </w:tcPr>
          <w:p w14:paraId="5FBD7DF3" w14:textId="77777777" w:rsidR="005F57A8" w:rsidRPr="00E20F35" w:rsidRDefault="005F57A8" w:rsidP="005F57A8">
            <w:pPr>
              <w:rPr>
                <w:rFonts w:ascii="Arial" w:hAnsi="Arial" w:cs="Arial"/>
                <w:lang w:val="fr-FR" w:eastAsia="de-DE"/>
              </w:rPr>
            </w:pPr>
            <w:r w:rsidRPr="00E20F35">
              <w:rPr>
                <w:rFonts w:ascii="Arial" w:hAnsi="Arial" w:cs="Arial"/>
                <w:lang w:val="fr-FR" w:eastAsia="de-DE"/>
              </w:rPr>
              <w:t>Formation pratique (cours hands-on, ATLS, ACLS, PALS, ALS, etc.)</w:t>
            </w:r>
          </w:p>
        </w:tc>
        <w:tc>
          <w:tcPr>
            <w:tcW w:w="5103" w:type="dxa"/>
          </w:tcPr>
          <w:p w14:paraId="0395B18B" w14:textId="77777777" w:rsidR="005F57A8" w:rsidRPr="00E20F35" w:rsidRDefault="005F57A8" w:rsidP="005F57A8">
            <w:pPr>
              <w:tabs>
                <w:tab w:val="left" w:pos="1701"/>
                <w:tab w:val="left" w:pos="4962"/>
                <w:tab w:val="left" w:pos="7938"/>
                <w:tab w:val="left" w:pos="8647"/>
              </w:tabs>
              <w:ind w:left="1701" w:right="-495" w:hanging="1701"/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FORMTEXT </w:instrTex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</w:tr>
      <w:tr w:rsidR="005F57A8" w:rsidRPr="00E20F35" w14:paraId="1204AD43" w14:textId="77777777" w:rsidTr="005F57A8">
        <w:tc>
          <w:tcPr>
            <w:tcW w:w="470" w:type="dxa"/>
          </w:tcPr>
          <w:p w14:paraId="50C506FA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FORMCHECKBOX </w:instrText>
            </w:r>
            <w:r w:rsidR="00592066">
              <w:rPr>
                <w:rFonts w:ascii="Arial" w:hAnsi="Arial" w:cs="Arial"/>
                <w:color w:val="000000"/>
                <w:lang w:val="de-CH" w:eastAsia="de-DE"/>
              </w:rPr>
            </w:r>
            <w:r w:rsidR="00592066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  <w:tc>
          <w:tcPr>
            <w:tcW w:w="4061" w:type="dxa"/>
          </w:tcPr>
          <w:p w14:paraId="31A98927" w14:textId="77777777" w:rsidR="005F57A8" w:rsidRPr="00E20F35" w:rsidRDefault="005F57A8" w:rsidP="005F57A8">
            <w:pPr>
              <w:contextualSpacing/>
              <w:rPr>
                <w:rFonts w:ascii="Arial" w:hAnsi="Arial" w:cs="Arial"/>
                <w:lang w:val="fr-FR" w:eastAsia="de-DE"/>
              </w:rPr>
            </w:pPr>
            <w:r w:rsidRPr="00E20F35">
              <w:rPr>
                <w:rFonts w:ascii="Arial" w:hAnsi="Arial" w:cs="Arial"/>
                <w:lang w:val="fr-FR" w:eastAsia="de-DE"/>
              </w:rPr>
              <w:t>Cours de simulation médicale (p. ex. compétences pratiques, communication)</w:t>
            </w:r>
          </w:p>
        </w:tc>
        <w:tc>
          <w:tcPr>
            <w:tcW w:w="5103" w:type="dxa"/>
          </w:tcPr>
          <w:p w14:paraId="4FFF58F6" w14:textId="77777777" w:rsidR="005F57A8" w:rsidRPr="00E20F35" w:rsidRDefault="005F57A8" w:rsidP="005F57A8">
            <w:pPr>
              <w:rPr>
                <w:rFonts w:ascii="Arial" w:hAnsi="Arial" w:cs="Arial"/>
                <w:lang w:val="en-US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FORMTEXT </w:instrTex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</w:tr>
    </w:tbl>
    <w:p w14:paraId="58779949" w14:textId="77777777" w:rsidR="005F57A8" w:rsidRPr="00E20F35" w:rsidRDefault="005F57A8" w:rsidP="005F57A8">
      <w:pPr>
        <w:spacing w:after="0"/>
        <w:rPr>
          <w:rFonts w:ascii="Arial" w:eastAsia="Times New Roman" w:hAnsi="Arial" w:cs="Arial"/>
          <w:lang w:val="en-US" w:eastAsia="de-DE"/>
        </w:rPr>
      </w:pPr>
    </w:p>
    <w:tbl>
      <w:tblPr>
        <w:tblStyle w:val="Tabellenraster1"/>
        <w:tblW w:w="963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470"/>
        <w:gridCol w:w="5621"/>
        <w:gridCol w:w="3543"/>
      </w:tblGrid>
      <w:tr w:rsidR="005F57A8" w:rsidRPr="00E20F35" w14:paraId="6814EA5C" w14:textId="77777777" w:rsidTr="005F57A8">
        <w:tc>
          <w:tcPr>
            <w:tcW w:w="9634" w:type="dxa"/>
            <w:gridSpan w:val="3"/>
          </w:tcPr>
          <w:p w14:paraId="7F407D54" w14:textId="6B2C8B47" w:rsidR="005F57A8" w:rsidRPr="00E20F35" w:rsidRDefault="00C54C08" w:rsidP="005F57A8">
            <w:pPr>
              <w:rPr>
                <w:rFonts w:asciiTheme="minorHAnsi" w:hAnsiTheme="minorHAnsi" w:cstheme="minorHAnsi"/>
                <w:b/>
                <w:bCs/>
                <w:color w:val="000000"/>
                <w:lang w:val="fr-FR" w:eastAsia="de-DE"/>
              </w:rPr>
            </w:pPr>
            <w:r w:rsidRPr="00E20F35">
              <w:rPr>
                <w:rFonts w:asciiTheme="minorHAnsi" w:hAnsiTheme="minorHAnsi" w:cstheme="minorHAnsi"/>
                <w:b/>
                <w:bCs/>
              </w:rPr>
              <w:t>Sessions de formation postgraduée pendant le travail clinique (cf. ci-avant)</w:t>
            </w:r>
          </w:p>
        </w:tc>
      </w:tr>
      <w:tr w:rsidR="005F57A8" w:rsidRPr="00E20F35" w14:paraId="2D06093F" w14:textId="77777777" w:rsidTr="005F57A8">
        <w:tc>
          <w:tcPr>
            <w:tcW w:w="9634" w:type="dxa"/>
            <w:gridSpan w:val="3"/>
          </w:tcPr>
          <w:p w14:paraId="056FCC87" w14:textId="77777777" w:rsidR="005F57A8" w:rsidRPr="00E20F35" w:rsidRDefault="005F57A8" w:rsidP="005F57A8">
            <w:pPr>
              <w:rPr>
                <w:rFonts w:ascii="Arial" w:hAnsi="Arial" w:cs="Arial"/>
                <w:lang w:val="fr-FR" w:eastAsia="de-DE"/>
              </w:rPr>
            </w:pPr>
          </w:p>
        </w:tc>
      </w:tr>
      <w:tr w:rsidR="005F57A8" w:rsidRPr="00E20F35" w14:paraId="6AF01B01" w14:textId="77777777" w:rsidTr="005F57A8">
        <w:tc>
          <w:tcPr>
            <w:tcW w:w="470" w:type="dxa"/>
          </w:tcPr>
          <w:p w14:paraId="5B9D842F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fr-FR" w:eastAsia="de-DE"/>
              </w:rPr>
            </w:pPr>
          </w:p>
        </w:tc>
        <w:tc>
          <w:tcPr>
            <w:tcW w:w="5621" w:type="dxa"/>
          </w:tcPr>
          <w:p w14:paraId="44E4F829" w14:textId="77777777" w:rsidR="005F57A8" w:rsidRPr="00E20F35" w:rsidRDefault="005F57A8" w:rsidP="005F57A8">
            <w:pPr>
              <w:rPr>
                <w:rFonts w:ascii="Arial" w:hAnsi="Arial" w:cs="Arial"/>
                <w:lang w:val="fr-FR" w:eastAsia="de-DE"/>
              </w:rPr>
            </w:pPr>
          </w:p>
        </w:tc>
        <w:tc>
          <w:tcPr>
            <w:tcW w:w="3543" w:type="dxa"/>
          </w:tcPr>
          <w:p w14:paraId="1F1104C1" w14:textId="77777777" w:rsidR="005F57A8" w:rsidRPr="00E20F35" w:rsidRDefault="005F57A8" w:rsidP="005F57A8">
            <w:pPr>
              <w:rPr>
                <w:rFonts w:ascii="Arial" w:hAnsi="Arial" w:cs="Arial"/>
                <w:lang w:val="en-US" w:eastAsia="de-DE"/>
              </w:rPr>
            </w:pPr>
            <w:r w:rsidRPr="00E20F35">
              <w:rPr>
                <w:rFonts w:ascii="Arial" w:hAnsi="Arial" w:cs="Arial"/>
                <w:lang w:val="en-US" w:eastAsia="de-DE"/>
              </w:rPr>
              <w:t>Remarques</w:t>
            </w:r>
          </w:p>
        </w:tc>
      </w:tr>
      <w:tr w:rsidR="005F57A8" w:rsidRPr="00E20F35" w14:paraId="6B0FC165" w14:textId="77777777" w:rsidTr="005F57A8">
        <w:tc>
          <w:tcPr>
            <w:tcW w:w="470" w:type="dxa"/>
          </w:tcPr>
          <w:p w14:paraId="1848ECBA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FORMCHECKBOX </w:instrText>
            </w:r>
            <w:r w:rsidR="00592066">
              <w:rPr>
                <w:rFonts w:ascii="Arial" w:hAnsi="Arial" w:cs="Arial"/>
                <w:color w:val="000000"/>
                <w:lang w:val="de-CH" w:eastAsia="de-DE"/>
              </w:rPr>
            </w:r>
            <w:r w:rsidR="00592066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  <w:tc>
          <w:tcPr>
            <w:tcW w:w="5621" w:type="dxa"/>
          </w:tcPr>
          <w:p w14:paraId="40AE5CAF" w14:textId="77777777" w:rsidR="005F57A8" w:rsidRPr="00E20F35" w:rsidRDefault="005F57A8" w:rsidP="005F57A8">
            <w:pPr>
              <w:rPr>
                <w:rFonts w:ascii="Arial" w:hAnsi="Arial" w:cs="Arial"/>
                <w:lang w:val="fr-FR" w:eastAsia="de-DE"/>
              </w:rPr>
            </w:pPr>
            <w:r w:rsidRPr="00E20F35">
              <w:rPr>
                <w:rFonts w:ascii="Arial" w:hAnsi="Arial" w:cs="Arial"/>
                <w:lang w:val="fr-FR" w:eastAsia="de-DE"/>
              </w:rPr>
              <w:t>Évaluations en milieu de travail (Mini-CEX et DOPS, EPA, et similaires)</w:t>
            </w:r>
          </w:p>
        </w:tc>
        <w:tc>
          <w:tcPr>
            <w:tcW w:w="3543" w:type="dxa"/>
          </w:tcPr>
          <w:p w14:paraId="7C26797E" w14:textId="77777777" w:rsidR="005F57A8" w:rsidRPr="00E20F35" w:rsidRDefault="005F57A8" w:rsidP="005F57A8">
            <w:pPr>
              <w:tabs>
                <w:tab w:val="left" w:pos="1701"/>
                <w:tab w:val="left" w:pos="4962"/>
                <w:tab w:val="left" w:pos="7938"/>
                <w:tab w:val="left" w:pos="8647"/>
              </w:tabs>
              <w:ind w:left="1701" w:right="-495" w:hanging="1701"/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FORMTEXT </w:instrTex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</w:tr>
      <w:tr w:rsidR="005F57A8" w:rsidRPr="00E20F35" w14:paraId="30A1D6A0" w14:textId="77777777" w:rsidTr="005F57A8">
        <w:tc>
          <w:tcPr>
            <w:tcW w:w="470" w:type="dxa"/>
          </w:tcPr>
          <w:p w14:paraId="567B2BD0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FORMCHECKBOX </w:instrText>
            </w:r>
            <w:r w:rsidR="00592066">
              <w:rPr>
                <w:rFonts w:ascii="Arial" w:hAnsi="Arial" w:cs="Arial"/>
                <w:color w:val="000000"/>
                <w:lang w:val="de-CH" w:eastAsia="de-DE"/>
              </w:rPr>
            </w:r>
            <w:r w:rsidR="00592066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  <w:tc>
          <w:tcPr>
            <w:tcW w:w="5621" w:type="dxa"/>
          </w:tcPr>
          <w:p w14:paraId="4E4CA899" w14:textId="77777777" w:rsidR="005F57A8" w:rsidRPr="00E20F35" w:rsidRDefault="005F57A8" w:rsidP="005F57A8">
            <w:pPr>
              <w:rPr>
                <w:rFonts w:ascii="Arial" w:hAnsi="Arial" w:cs="Arial"/>
                <w:lang w:val="fr-FR" w:eastAsia="de-DE"/>
              </w:rPr>
            </w:pPr>
            <w:r w:rsidRPr="00E20F35">
              <w:rPr>
                <w:rFonts w:ascii="Arial" w:hAnsi="Arial" w:cs="Arial"/>
                <w:lang w:val="fr-FR" w:eastAsia="de-DE"/>
              </w:rPr>
              <w:t>Transmission de compétences dans le cadre d’EPA</w:t>
            </w:r>
          </w:p>
        </w:tc>
        <w:tc>
          <w:tcPr>
            <w:tcW w:w="3543" w:type="dxa"/>
          </w:tcPr>
          <w:p w14:paraId="6DECCDD8" w14:textId="77777777" w:rsidR="005F57A8" w:rsidRPr="00E20F35" w:rsidRDefault="005F57A8" w:rsidP="005F57A8">
            <w:pPr>
              <w:tabs>
                <w:tab w:val="left" w:pos="1701"/>
                <w:tab w:val="left" w:pos="4962"/>
                <w:tab w:val="left" w:pos="7938"/>
                <w:tab w:val="left" w:pos="8647"/>
              </w:tabs>
              <w:ind w:left="1701" w:right="-495" w:hanging="1701"/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FORMTEXT </w:instrTex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</w:tr>
      <w:tr w:rsidR="005F57A8" w:rsidRPr="00E20F35" w14:paraId="043C1F29" w14:textId="77777777" w:rsidTr="005F57A8">
        <w:tc>
          <w:tcPr>
            <w:tcW w:w="470" w:type="dxa"/>
          </w:tcPr>
          <w:p w14:paraId="4BB3750B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FORMCHECKBOX </w:instrText>
            </w:r>
            <w:r w:rsidR="00592066">
              <w:rPr>
                <w:rFonts w:ascii="Arial" w:hAnsi="Arial" w:cs="Arial"/>
                <w:color w:val="000000"/>
                <w:lang w:val="de-CH" w:eastAsia="de-DE"/>
              </w:rPr>
            </w:r>
            <w:r w:rsidR="00592066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  <w:tc>
          <w:tcPr>
            <w:tcW w:w="5621" w:type="dxa"/>
          </w:tcPr>
          <w:p w14:paraId="3E9DF453" w14:textId="4097D5E4" w:rsidR="005F57A8" w:rsidRPr="00E20F35" w:rsidRDefault="005F57A8" w:rsidP="005F57A8">
            <w:pPr>
              <w:contextualSpacing/>
              <w:rPr>
                <w:rFonts w:ascii="Arial" w:hAnsi="Arial" w:cs="Arial"/>
                <w:lang w:val="fr-FR" w:eastAsia="de-DE"/>
              </w:rPr>
            </w:pPr>
            <w:r w:rsidRPr="00E20F35">
              <w:rPr>
                <w:rFonts w:ascii="Arial" w:hAnsi="Arial" w:cs="Arial"/>
                <w:lang w:val="fr-FR" w:eastAsia="de-DE"/>
              </w:rPr>
              <w:t xml:space="preserve">Enseignement au chevet </w:t>
            </w:r>
            <w:r w:rsidR="00EF05E7" w:rsidRPr="00E20F35">
              <w:rPr>
                <w:rFonts w:ascii="Arial" w:hAnsi="Arial" w:cs="Arial"/>
                <w:lang w:val="fr-FR" w:eastAsia="de-DE"/>
              </w:rPr>
              <w:t>des patients</w:t>
            </w:r>
            <w:r w:rsidRPr="00E20F35">
              <w:rPr>
                <w:rFonts w:ascii="Arial" w:hAnsi="Arial" w:cs="Arial"/>
                <w:lang w:val="fr-FR" w:eastAsia="de-DE"/>
              </w:rPr>
              <w:t xml:space="preserve"> avec </w:t>
            </w:r>
            <w:r w:rsidR="00EF05E7" w:rsidRPr="00E20F35">
              <w:rPr>
                <w:rFonts w:ascii="Arial" w:hAnsi="Arial" w:cs="Arial"/>
                <w:lang w:val="fr-FR" w:eastAsia="de-DE"/>
              </w:rPr>
              <w:t xml:space="preserve">animatrice ou </w:t>
            </w:r>
            <w:r w:rsidRPr="00E20F35">
              <w:rPr>
                <w:rFonts w:ascii="Arial" w:hAnsi="Arial" w:cs="Arial"/>
                <w:lang w:val="fr-FR" w:eastAsia="de-DE"/>
              </w:rPr>
              <w:t>animateur, mettant l’accent sur l’aspect didactique</w:t>
            </w:r>
          </w:p>
        </w:tc>
        <w:tc>
          <w:tcPr>
            <w:tcW w:w="3543" w:type="dxa"/>
          </w:tcPr>
          <w:p w14:paraId="4CB2D903" w14:textId="77777777" w:rsidR="005F57A8" w:rsidRPr="00E20F35" w:rsidRDefault="005F57A8" w:rsidP="005F57A8">
            <w:pPr>
              <w:rPr>
                <w:rFonts w:ascii="Arial" w:hAnsi="Arial" w:cs="Arial"/>
                <w:lang w:val="en-US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FORMTEXT </w:instrTex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</w:tr>
    </w:tbl>
    <w:p w14:paraId="11841DEC" w14:textId="77777777" w:rsidR="005F57A8" w:rsidRPr="00E20F35" w:rsidRDefault="005F57A8" w:rsidP="005F57A8">
      <w:pPr>
        <w:tabs>
          <w:tab w:val="left" w:pos="1701"/>
          <w:tab w:val="left" w:pos="4962"/>
          <w:tab w:val="left" w:pos="7938"/>
          <w:tab w:val="left" w:pos="8647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val="de-DE" w:eastAsia="de-DE"/>
        </w:rPr>
      </w:pPr>
    </w:p>
    <w:p w14:paraId="147C98CA" w14:textId="77777777" w:rsidR="005F57A8" w:rsidRPr="00E20F35" w:rsidRDefault="005F57A8" w:rsidP="005F57A8">
      <w:pPr>
        <w:tabs>
          <w:tab w:val="left" w:pos="1701"/>
          <w:tab w:val="left" w:pos="4962"/>
          <w:tab w:val="left" w:pos="7938"/>
          <w:tab w:val="left" w:pos="8080"/>
          <w:tab w:val="left" w:pos="8647"/>
          <w:tab w:val="left" w:pos="8789"/>
        </w:tabs>
        <w:spacing w:after="0"/>
        <w:ind w:left="1701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Autre :</w:t>
      </w:r>
    </w:p>
    <w:p w14:paraId="0AFE3DC0" w14:textId="77777777" w:rsidR="005F57A8" w:rsidRPr="00E20F35" w:rsidRDefault="005F57A8" w:rsidP="005F57A8">
      <w:pPr>
        <w:tabs>
          <w:tab w:val="left" w:pos="1701"/>
          <w:tab w:val="left" w:pos="4962"/>
          <w:tab w:val="left" w:pos="7938"/>
          <w:tab w:val="left" w:pos="8080"/>
          <w:tab w:val="left" w:pos="8647"/>
          <w:tab w:val="left" w:pos="8789"/>
        </w:tabs>
        <w:spacing w:after="0"/>
        <w:ind w:left="1701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44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5693A359" w14:textId="77777777" w:rsidR="005F57A8" w:rsidRPr="00E20F35" w:rsidRDefault="005F57A8" w:rsidP="005F57A8">
      <w:pPr>
        <w:tabs>
          <w:tab w:val="left" w:pos="3261"/>
          <w:tab w:val="left" w:pos="4962"/>
          <w:tab w:val="left" w:pos="5220"/>
          <w:tab w:val="left" w:pos="7560"/>
          <w:tab w:val="left" w:pos="7938"/>
          <w:tab w:val="left" w:pos="8080"/>
          <w:tab w:val="left" w:pos="8647"/>
          <w:tab w:val="left" w:pos="8789"/>
          <w:tab w:val="right" w:pos="9180"/>
        </w:tabs>
        <w:spacing w:after="0"/>
        <w:ind w:left="3062" w:hanging="3062"/>
        <w:rPr>
          <w:rFonts w:ascii="Arial" w:eastAsia="Times New Roman" w:hAnsi="Arial" w:cs="Arial"/>
          <w:color w:val="000000"/>
          <w:lang w:eastAsia="de-DE"/>
        </w:rPr>
      </w:pPr>
    </w:p>
    <w:p w14:paraId="78EE7ACD" w14:textId="77777777" w:rsidR="005F57A8" w:rsidRPr="00E20F35" w:rsidRDefault="005F57A8" w:rsidP="005F57A8">
      <w:pPr>
        <w:tabs>
          <w:tab w:val="left" w:pos="3261"/>
          <w:tab w:val="left" w:pos="7655"/>
          <w:tab w:val="left" w:pos="8080"/>
          <w:tab w:val="left" w:pos="8647"/>
          <w:tab w:val="left" w:pos="8789"/>
          <w:tab w:val="right" w:pos="9180"/>
        </w:tabs>
        <w:spacing w:after="0"/>
        <w:ind w:left="3261" w:hanging="326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Combien d’heures par semaine ?</w:t>
      </w:r>
      <w:bookmarkStart w:id="34" w:name="Text43"/>
    </w:p>
    <w:p w14:paraId="6FE9F2C5" w14:textId="77777777" w:rsidR="005F57A8" w:rsidRPr="00E20F35" w:rsidRDefault="005F57A8" w:rsidP="005F57A8">
      <w:pPr>
        <w:tabs>
          <w:tab w:val="left" w:pos="3261"/>
          <w:tab w:val="left" w:pos="7655"/>
          <w:tab w:val="left" w:pos="8080"/>
          <w:tab w:val="left" w:pos="8647"/>
          <w:tab w:val="left" w:pos="8789"/>
          <w:tab w:val="right" w:pos="9180"/>
        </w:tabs>
        <w:spacing w:after="0"/>
        <w:ind w:left="3261" w:hanging="326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43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34"/>
    </w:p>
    <w:p w14:paraId="7D1369C5" w14:textId="77777777" w:rsidR="005F57A8" w:rsidRPr="00E20F35" w:rsidRDefault="005F57A8" w:rsidP="005F57A8">
      <w:pPr>
        <w:tabs>
          <w:tab w:val="left" w:pos="3261"/>
          <w:tab w:val="left" w:pos="4962"/>
          <w:tab w:val="left" w:pos="5220"/>
          <w:tab w:val="left" w:pos="7560"/>
          <w:tab w:val="left" w:pos="7938"/>
          <w:tab w:val="left" w:pos="8080"/>
          <w:tab w:val="left" w:pos="8647"/>
          <w:tab w:val="left" w:pos="8789"/>
          <w:tab w:val="right" w:pos="9180"/>
        </w:tabs>
        <w:spacing w:after="0"/>
        <w:ind w:left="3062" w:hanging="3062"/>
        <w:rPr>
          <w:rFonts w:ascii="Arial" w:eastAsia="Times New Roman" w:hAnsi="Arial" w:cs="Arial"/>
          <w:color w:val="000000"/>
          <w:lang w:eastAsia="de-DE"/>
        </w:rPr>
      </w:pPr>
    </w:p>
    <w:p w14:paraId="6CCDB4A8" w14:textId="77777777" w:rsidR="005F57A8" w:rsidRPr="00E20F35" w:rsidRDefault="005F57A8" w:rsidP="005F57A8">
      <w:pPr>
        <w:tabs>
          <w:tab w:val="left" w:pos="3261"/>
          <w:tab w:val="left" w:pos="4962"/>
          <w:tab w:val="left" w:pos="7560"/>
          <w:tab w:val="left" w:pos="7938"/>
          <w:tab w:val="left" w:pos="8080"/>
          <w:tab w:val="left" w:pos="8647"/>
          <w:tab w:val="left" w:pos="8789"/>
          <w:tab w:val="right" w:pos="9180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 xml:space="preserve">À quelle fréquence les médecins en formation peuvent-ils généralement y participer ? </w:t>
      </w:r>
    </w:p>
    <w:bookmarkStart w:id="35" w:name="Kontrollkästchen35"/>
    <w:p w14:paraId="2A98883E" w14:textId="77777777" w:rsidR="005F57A8" w:rsidRPr="00E20F35" w:rsidRDefault="005F57A8" w:rsidP="005F57A8">
      <w:pPr>
        <w:tabs>
          <w:tab w:val="left" w:pos="1701"/>
          <w:tab w:val="left" w:pos="3261"/>
          <w:tab w:val="left" w:pos="5103"/>
          <w:tab w:val="left" w:pos="6804"/>
          <w:tab w:val="left" w:pos="7560"/>
          <w:tab w:val="left" w:pos="7938"/>
          <w:tab w:val="left" w:pos="8080"/>
          <w:tab w:val="left" w:pos="8647"/>
          <w:tab w:val="left" w:pos="8789"/>
          <w:tab w:val="right" w:pos="9180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3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592066">
        <w:rPr>
          <w:rFonts w:ascii="Arial" w:eastAsia="Times New Roman" w:hAnsi="Arial" w:cs="Arial"/>
          <w:color w:val="000000"/>
          <w:lang w:val="de-CH" w:eastAsia="de-DE"/>
        </w:rPr>
      </w:r>
      <w:r w:rsidR="0059206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35"/>
      <w:r w:rsidRPr="00E20F35">
        <w:rPr>
          <w:rFonts w:ascii="Arial" w:eastAsia="Times New Roman" w:hAnsi="Arial" w:cs="Arial"/>
          <w:color w:val="000000"/>
          <w:lang w:eastAsia="de-DE"/>
        </w:rPr>
        <w:t xml:space="preserve"> toujours</w:t>
      </w:r>
      <w:bookmarkStart w:id="36" w:name="Kontrollkästchen36"/>
    </w:p>
    <w:p w14:paraId="38AF8C10" w14:textId="77777777" w:rsidR="005F57A8" w:rsidRPr="00E20F35" w:rsidRDefault="005F57A8" w:rsidP="005F57A8">
      <w:pPr>
        <w:tabs>
          <w:tab w:val="left" w:pos="1701"/>
          <w:tab w:val="left" w:pos="3261"/>
          <w:tab w:val="left" w:pos="5103"/>
          <w:tab w:val="left" w:pos="6804"/>
          <w:tab w:val="left" w:pos="7560"/>
          <w:tab w:val="left" w:pos="7938"/>
          <w:tab w:val="left" w:pos="8080"/>
          <w:tab w:val="left" w:pos="8647"/>
          <w:tab w:val="left" w:pos="8789"/>
          <w:tab w:val="right" w:pos="9180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3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592066">
        <w:rPr>
          <w:rFonts w:ascii="Arial" w:eastAsia="Times New Roman" w:hAnsi="Arial" w:cs="Arial"/>
          <w:color w:val="000000"/>
          <w:lang w:val="de-CH" w:eastAsia="de-DE"/>
        </w:rPr>
      </w:r>
      <w:r w:rsidR="0059206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Start w:id="37" w:name="Kontrollkästchen37"/>
      <w:bookmarkEnd w:id="36"/>
      <w:r w:rsidRPr="00E20F35">
        <w:rPr>
          <w:rFonts w:ascii="Arial" w:eastAsia="Times New Roman" w:hAnsi="Arial" w:cs="Arial"/>
          <w:color w:val="000000"/>
          <w:lang w:eastAsia="de-DE"/>
        </w:rPr>
        <w:t xml:space="preserve"> la plupart du temps</w:t>
      </w:r>
    </w:p>
    <w:p w14:paraId="419D1DF9" w14:textId="77777777" w:rsidR="005F57A8" w:rsidRPr="00E20F35" w:rsidRDefault="005F57A8" w:rsidP="005F57A8">
      <w:pPr>
        <w:tabs>
          <w:tab w:val="left" w:pos="1701"/>
          <w:tab w:val="left" w:pos="3261"/>
          <w:tab w:val="left" w:pos="5103"/>
          <w:tab w:val="left" w:pos="6804"/>
          <w:tab w:val="left" w:pos="7560"/>
          <w:tab w:val="left" w:pos="7938"/>
          <w:tab w:val="left" w:pos="8080"/>
          <w:tab w:val="left" w:pos="8647"/>
          <w:tab w:val="left" w:pos="8789"/>
          <w:tab w:val="right" w:pos="9180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37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592066">
        <w:rPr>
          <w:rFonts w:ascii="Arial" w:eastAsia="Times New Roman" w:hAnsi="Arial" w:cs="Arial"/>
          <w:color w:val="000000"/>
          <w:lang w:val="de-CH" w:eastAsia="de-DE"/>
        </w:rPr>
      </w:r>
      <w:r w:rsidR="0059206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37"/>
      <w:r w:rsidRPr="00E20F35">
        <w:rPr>
          <w:rFonts w:ascii="Arial" w:eastAsia="Times New Roman" w:hAnsi="Arial" w:cs="Arial"/>
          <w:color w:val="000000"/>
          <w:lang w:eastAsia="de-DE"/>
        </w:rPr>
        <w:t xml:space="preserve"> rarement</w:t>
      </w:r>
    </w:p>
    <w:p w14:paraId="4393C355" w14:textId="77777777" w:rsidR="005F57A8" w:rsidRPr="00E20F35" w:rsidRDefault="005F57A8" w:rsidP="005F57A8">
      <w:pPr>
        <w:tabs>
          <w:tab w:val="left" w:pos="1701"/>
          <w:tab w:val="left" w:pos="3261"/>
          <w:tab w:val="left" w:pos="5103"/>
          <w:tab w:val="left" w:pos="6804"/>
          <w:tab w:val="left" w:pos="7560"/>
          <w:tab w:val="left" w:pos="7938"/>
          <w:tab w:val="left" w:pos="8080"/>
          <w:tab w:val="left" w:pos="8647"/>
          <w:tab w:val="left" w:pos="8789"/>
          <w:tab w:val="right" w:pos="9180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37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592066">
        <w:rPr>
          <w:rFonts w:ascii="Arial" w:eastAsia="Times New Roman" w:hAnsi="Arial" w:cs="Arial"/>
          <w:color w:val="000000"/>
          <w:lang w:val="de-CH" w:eastAsia="de-DE"/>
        </w:rPr>
      </w:r>
      <w:r w:rsidR="0059206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 xml:space="preserve"> jamais</w:t>
      </w:r>
    </w:p>
    <w:p w14:paraId="16B9609C" w14:textId="77777777" w:rsidR="005F57A8" w:rsidRPr="00E20F35" w:rsidRDefault="005F57A8" w:rsidP="005F57A8">
      <w:pPr>
        <w:tabs>
          <w:tab w:val="left" w:pos="7938"/>
          <w:tab w:val="left" w:pos="8080"/>
          <w:tab w:val="left" w:pos="8647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60BBF425" w14:textId="77777777" w:rsidR="005F57A8" w:rsidRPr="00E20F35" w:rsidRDefault="005F57A8" w:rsidP="005F57A8">
      <w:pPr>
        <w:tabs>
          <w:tab w:val="left" w:pos="7938"/>
          <w:tab w:val="left" w:pos="8080"/>
          <w:tab w:val="left" w:pos="8647"/>
          <w:tab w:val="left" w:pos="8789"/>
        </w:tabs>
        <w:spacing w:after="0"/>
        <w:rPr>
          <w:rFonts w:ascii="Arial" w:eastAsia="Times New Roman" w:hAnsi="Arial" w:cs="Arial"/>
          <w:color w:val="000000"/>
          <w:u w:val="single"/>
          <w:lang w:eastAsia="de-DE"/>
        </w:rPr>
      </w:pPr>
      <w:r w:rsidRPr="00E20F35">
        <w:rPr>
          <w:rFonts w:ascii="Arial" w:eastAsia="Times New Roman" w:hAnsi="Arial" w:cs="Arial"/>
          <w:color w:val="000000"/>
          <w:u w:val="single"/>
          <w:lang w:eastAsia="de-DE"/>
        </w:rPr>
        <w:lastRenderedPageBreak/>
        <w:t>5.2 Formation postgraduée externe</w:t>
      </w:r>
    </w:p>
    <w:p w14:paraId="2592277A" w14:textId="77777777" w:rsidR="005F57A8" w:rsidRPr="00E20F35" w:rsidRDefault="005F57A8" w:rsidP="005F57A8">
      <w:pPr>
        <w:tabs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 médecins en formation peuvent-ils participer à des sessions externes ?</w:t>
      </w:r>
    </w:p>
    <w:p w14:paraId="73014CB5" w14:textId="77777777" w:rsidR="005F57A8" w:rsidRPr="00E20F35" w:rsidRDefault="005F57A8" w:rsidP="005F57A8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592066">
        <w:rPr>
          <w:rFonts w:ascii="Arial" w:eastAsia="Times New Roman" w:hAnsi="Arial" w:cs="Arial"/>
          <w:color w:val="000000"/>
          <w:lang w:val="de-CH" w:eastAsia="de-DE"/>
        </w:rPr>
      </w:r>
      <w:r w:rsidR="0059206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592066">
        <w:rPr>
          <w:rFonts w:ascii="Arial" w:eastAsia="Times New Roman" w:hAnsi="Arial" w:cs="Arial"/>
          <w:color w:val="000000"/>
          <w:lang w:val="de-CH" w:eastAsia="de-DE"/>
        </w:rPr>
      </w:r>
      <w:r w:rsidR="0059206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13E8B058" w14:textId="77777777" w:rsidR="005F57A8" w:rsidRPr="00E20F35" w:rsidRDefault="005F57A8" w:rsidP="005F57A8">
      <w:pPr>
        <w:tabs>
          <w:tab w:val="left" w:pos="1701"/>
          <w:tab w:val="left" w:pos="8080"/>
          <w:tab w:val="left" w:pos="8647"/>
          <w:tab w:val="left" w:pos="8789"/>
          <w:tab w:val="left" w:pos="9072"/>
        </w:tabs>
        <w:spacing w:after="0"/>
        <w:ind w:left="1701" w:right="-319" w:hanging="1701"/>
        <w:rPr>
          <w:rFonts w:ascii="Arial" w:eastAsia="Times New Roman" w:hAnsi="Arial" w:cs="Arial"/>
          <w:color w:val="000000"/>
          <w:lang w:eastAsia="de-DE"/>
        </w:rPr>
      </w:pPr>
    </w:p>
    <w:p w14:paraId="60C1EBB8" w14:textId="77777777" w:rsidR="005F57A8" w:rsidRPr="00E20F35" w:rsidRDefault="005F57A8" w:rsidP="005F57A8">
      <w:pPr>
        <w:tabs>
          <w:tab w:val="left" w:pos="1701"/>
          <w:tab w:val="left" w:pos="8080"/>
          <w:tab w:val="left" w:pos="8647"/>
          <w:tab w:val="left" w:pos="8789"/>
          <w:tab w:val="left" w:pos="9072"/>
        </w:tabs>
        <w:spacing w:after="0"/>
        <w:ind w:left="1701" w:right="-319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Auxquelles ?</w:t>
      </w:r>
    </w:p>
    <w:p w14:paraId="0A7CE430" w14:textId="77777777" w:rsidR="005F57A8" w:rsidRPr="00E20F35" w:rsidRDefault="005F57A8" w:rsidP="005F57A8">
      <w:pPr>
        <w:tabs>
          <w:tab w:val="left" w:pos="1701"/>
          <w:tab w:val="left" w:pos="8080"/>
          <w:tab w:val="left" w:pos="8647"/>
          <w:tab w:val="left" w:pos="8789"/>
          <w:tab w:val="left" w:pos="9072"/>
        </w:tabs>
        <w:spacing w:after="0"/>
        <w:ind w:left="1701" w:right="-319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45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744ABFF4" w14:textId="77777777" w:rsidR="005F57A8" w:rsidRPr="00E20F35" w:rsidRDefault="005F57A8" w:rsidP="005F57A8">
      <w:pPr>
        <w:tabs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72B2EE85" w14:textId="77777777" w:rsidR="005F57A8" w:rsidRPr="00E20F35" w:rsidRDefault="005F57A8" w:rsidP="005F57A8">
      <w:pPr>
        <w:tabs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 médecins en formation font-ils un compte-rendu aux autres assistant-e-s après une session externe ?</w:t>
      </w:r>
    </w:p>
    <w:p w14:paraId="55756052" w14:textId="77777777" w:rsidR="005F57A8" w:rsidRPr="00E20F35" w:rsidRDefault="005F57A8" w:rsidP="005F57A8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592066">
        <w:rPr>
          <w:rFonts w:ascii="Arial" w:eastAsia="Times New Roman" w:hAnsi="Arial" w:cs="Arial"/>
          <w:color w:val="000000"/>
          <w:lang w:val="de-CH" w:eastAsia="de-DE"/>
        </w:rPr>
      </w:r>
      <w:r w:rsidR="0059206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592066">
        <w:rPr>
          <w:rFonts w:ascii="Arial" w:eastAsia="Times New Roman" w:hAnsi="Arial" w:cs="Arial"/>
          <w:color w:val="000000"/>
          <w:lang w:val="de-CH" w:eastAsia="de-DE"/>
        </w:rPr>
      </w:r>
      <w:r w:rsidR="0059206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12FD1B4F" w14:textId="77777777" w:rsidR="005F57A8" w:rsidRPr="00E20F35" w:rsidRDefault="005F57A8" w:rsidP="005F57A8">
      <w:pPr>
        <w:tabs>
          <w:tab w:val="left" w:pos="7560"/>
          <w:tab w:val="left" w:pos="8080"/>
          <w:tab w:val="left" w:pos="8647"/>
          <w:tab w:val="left" w:pos="8789"/>
          <w:tab w:val="left" w:pos="9072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u w:val="single"/>
          <w:lang w:eastAsia="de-DE"/>
        </w:rPr>
      </w:pPr>
    </w:p>
    <w:p w14:paraId="130D604C" w14:textId="4EB01E2D" w:rsidR="005F57A8" w:rsidRPr="00E20F35" w:rsidRDefault="005F57A8" w:rsidP="005F57A8">
      <w:pPr>
        <w:tabs>
          <w:tab w:val="left" w:pos="7560"/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u w:val="single"/>
          <w:lang w:eastAsia="de-DE"/>
        </w:rPr>
      </w:pPr>
      <w:r w:rsidRPr="00E20F35">
        <w:rPr>
          <w:rFonts w:ascii="Arial" w:eastAsia="Times New Roman" w:hAnsi="Arial" w:cs="Arial"/>
          <w:color w:val="000000"/>
          <w:u w:val="single"/>
          <w:lang w:eastAsia="de-DE"/>
        </w:rPr>
        <w:t>5.3 Financement des sessions de formation postgraduée externes</w:t>
      </w:r>
    </w:p>
    <w:p w14:paraId="0333F8BD" w14:textId="77777777" w:rsidR="005F57A8" w:rsidRPr="00E20F35" w:rsidRDefault="005F57A8" w:rsidP="005F57A8">
      <w:pPr>
        <w:tabs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L’établissement prend-il en charge le financement des sessions de formation externes des médecins en formation postgraduée ?</w:t>
      </w:r>
    </w:p>
    <w:p w14:paraId="7BDA15D1" w14:textId="77777777" w:rsidR="005F57A8" w:rsidRPr="00E20F35" w:rsidRDefault="005F57A8" w:rsidP="005F57A8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592066">
        <w:rPr>
          <w:rFonts w:ascii="Arial" w:eastAsia="Times New Roman" w:hAnsi="Arial" w:cs="Arial"/>
          <w:color w:val="000000"/>
          <w:lang w:val="de-CH" w:eastAsia="de-DE"/>
        </w:rPr>
      </w:r>
      <w:r w:rsidR="0059206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592066">
        <w:rPr>
          <w:rFonts w:ascii="Arial" w:eastAsia="Times New Roman" w:hAnsi="Arial" w:cs="Arial"/>
          <w:color w:val="000000"/>
          <w:lang w:val="de-CH" w:eastAsia="de-DE"/>
        </w:rPr>
      </w:r>
      <w:r w:rsidR="0059206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7883E4BE" w14:textId="77777777" w:rsidR="005F57A8" w:rsidRPr="00E20F35" w:rsidRDefault="005F57A8" w:rsidP="005F57A8">
      <w:pPr>
        <w:tabs>
          <w:tab w:val="left" w:pos="1701"/>
          <w:tab w:val="left" w:pos="7560"/>
          <w:tab w:val="left" w:pos="8080"/>
          <w:tab w:val="left" w:pos="8647"/>
          <w:tab w:val="left" w:pos="8789"/>
          <w:tab w:val="left" w:pos="9072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76EB3A7E" w14:textId="77777777" w:rsidR="005F57A8" w:rsidRPr="00E20F35" w:rsidRDefault="005F57A8" w:rsidP="005F57A8">
      <w:pPr>
        <w:tabs>
          <w:tab w:val="left" w:pos="1701"/>
          <w:tab w:val="left" w:pos="7560"/>
          <w:tab w:val="left" w:pos="8080"/>
          <w:tab w:val="left" w:pos="8647"/>
          <w:tab w:val="left" w:pos="8789"/>
          <w:tab w:val="left" w:pos="9072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592066">
        <w:rPr>
          <w:rFonts w:ascii="Arial" w:eastAsia="Times New Roman" w:hAnsi="Arial" w:cs="Arial"/>
          <w:color w:val="000000"/>
          <w:lang w:val="de-CH" w:eastAsia="de-DE"/>
        </w:rPr>
      </w:r>
      <w:r w:rsidR="0059206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intégralement</w:t>
      </w:r>
    </w:p>
    <w:p w14:paraId="392FDC26" w14:textId="77777777" w:rsidR="005F57A8" w:rsidRPr="00E20F35" w:rsidRDefault="005F57A8" w:rsidP="005F57A8">
      <w:pPr>
        <w:tabs>
          <w:tab w:val="left" w:pos="1701"/>
          <w:tab w:val="left" w:pos="7560"/>
          <w:tab w:val="left" w:pos="8080"/>
          <w:tab w:val="left" w:pos="8647"/>
          <w:tab w:val="left" w:pos="8789"/>
          <w:tab w:val="left" w:pos="9072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592066">
        <w:rPr>
          <w:rFonts w:ascii="Arial" w:eastAsia="Times New Roman" w:hAnsi="Arial" w:cs="Arial"/>
          <w:color w:val="000000"/>
          <w:lang w:val="de-CH" w:eastAsia="de-DE"/>
        </w:rPr>
      </w:r>
      <w:r w:rsidR="0059206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partiellement</w:t>
      </w:r>
    </w:p>
    <w:p w14:paraId="7C1D78B0" w14:textId="77777777" w:rsidR="005F57A8" w:rsidRPr="00E20F35" w:rsidRDefault="005F57A8" w:rsidP="005F57A8">
      <w:pPr>
        <w:tabs>
          <w:tab w:val="left" w:pos="7560"/>
          <w:tab w:val="left" w:pos="8080"/>
          <w:tab w:val="left" w:pos="8647"/>
          <w:tab w:val="left" w:pos="8789"/>
          <w:tab w:val="left" w:pos="9072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11AC04CE" w14:textId="77777777" w:rsidR="005F57A8" w:rsidRPr="00E20F35" w:rsidRDefault="005F57A8" w:rsidP="005F57A8">
      <w:pPr>
        <w:tabs>
          <w:tab w:val="left" w:pos="2977"/>
          <w:tab w:val="left" w:pos="8080"/>
          <w:tab w:val="left" w:pos="8789"/>
        </w:tabs>
        <w:spacing w:after="0"/>
        <w:ind w:left="2977" w:hanging="2977"/>
        <w:rPr>
          <w:rFonts w:ascii="Arial" w:eastAsia="Times New Roman" w:hAnsi="Arial" w:cs="Arial"/>
          <w:lang w:eastAsia="fr-FR"/>
        </w:rPr>
      </w:pPr>
      <w:r w:rsidRPr="00E20F35">
        <w:rPr>
          <w:rFonts w:ascii="Arial" w:eastAsia="Times New Roman" w:hAnsi="Arial" w:cs="Arial"/>
          <w:lang w:eastAsia="fr-FR"/>
        </w:rPr>
        <w:t xml:space="preserve">Par </w:t>
      </w:r>
      <w:r w:rsidRPr="00E20F35">
        <w:rPr>
          <w:rFonts w:ascii="Arial" w:eastAsia="Times New Roman" w:hAnsi="Arial" w:cs="Arial"/>
          <w:color w:val="000000"/>
          <w:lang w:eastAsia="de-DE"/>
        </w:rPr>
        <w:t xml:space="preserve">médecin en formation </w:t>
      </w:r>
      <w:r w:rsidRPr="00E20F35">
        <w:rPr>
          <w:rFonts w:ascii="Arial" w:eastAsia="Times New Roman" w:hAnsi="Arial" w:cs="Arial"/>
          <w:lang w:eastAsia="fr-FR"/>
        </w:rPr>
        <w:t>et par année, en CHF :</w:t>
      </w:r>
    </w:p>
    <w:p w14:paraId="0F4118E6" w14:textId="77777777" w:rsidR="005F57A8" w:rsidRPr="00E20F35" w:rsidRDefault="005F57A8" w:rsidP="005F57A8">
      <w:pPr>
        <w:tabs>
          <w:tab w:val="left" w:pos="2977"/>
          <w:tab w:val="left" w:pos="8080"/>
          <w:tab w:val="left" w:pos="8789"/>
        </w:tabs>
        <w:spacing w:after="0"/>
        <w:ind w:left="2977" w:hanging="2977"/>
        <w:rPr>
          <w:rFonts w:ascii="Arial" w:eastAsia="Times New Roman" w:hAnsi="Arial" w:cs="Arial"/>
          <w:lang w:eastAsia="fr-FR"/>
        </w:rPr>
      </w:pPr>
      <w:r w:rsidRPr="00E20F35">
        <w:rPr>
          <w:rFonts w:ascii="Arial" w:eastAsia="Times New Roman" w:hAnsi="Arial" w:cs="Arial"/>
          <w:lang w:val="de-CH" w:eastAsia="fr-FR"/>
        </w:rPr>
        <w:fldChar w:fldCharType="begin">
          <w:ffData>
            <w:name w:val="Text53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lang w:eastAsia="fr-FR"/>
        </w:rPr>
        <w:instrText xml:space="preserve"> FORMTEXT </w:instrText>
      </w:r>
      <w:r w:rsidRPr="00E20F35">
        <w:rPr>
          <w:rFonts w:ascii="Arial" w:eastAsia="Times New Roman" w:hAnsi="Arial" w:cs="Arial"/>
          <w:lang w:val="de-CH" w:eastAsia="fr-FR"/>
        </w:rPr>
      </w:r>
      <w:r w:rsidRPr="00E20F35">
        <w:rPr>
          <w:rFonts w:ascii="Arial" w:eastAsia="Times New Roman" w:hAnsi="Arial" w:cs="Arial"/>
          <w:lang w:val="de-CH" w:eastAsia="fr-FR"/>
        </w:rPr>
        <w:fldChar w:fldCharType="separate"/>
      </w:r>
      <w:r w:rsidRPr="00E20F35">
        <w:rPr>
          <w:rFonts w:ascii="Arial" w:eastAsia="Times New Roman" w:hAnsi="Arial" w:cs="Arial"/>
          <w:noProof/>
          <w:lang w:val="de-CH" w:eastAsia="fr-FR"/>
        </w:rPr>
        <w:t> </w:t>
      </w:r>
      <w:r w:rsidRPr="00E20F35">
        <w:rPr>
          <w:rFonts w:ascii="Arial" w:eastAsia="Times New Roman" w:hAnsi="Arial" w:cs="Arial"/>
          <w:noProof/>
          <w:lang w:val="de-CH" w:eastAsia="fr-FR"/>
        </w:rPr>
        <w:t> </w:t>
      </w:r>
      <w:r w:rsidRPr="00E20F35">
        <w:rPr>
          <w:rFonts w:ascii="Arial" w:eastAsia="Times New Roman" w:hAnsi="Arial" w:cs="Arial"/>
          <w:noProof/>
          <w:lang w:val="de-CH" w:eastAsia="fr-FR"/>
        </w:rPr>
        <w:t> </w:t>
      </w:r>
      <w:r w:rsidRPr="00E20F35">
        <w:rPr>
          <w:rFonts w:ascii="Arial" w:eastAsia="Times New Roman" w:hAnsi="Arial" w:cs="Arial"/>
          <w:noProof/>
          <w:lang w:val="de-CH" w:eastAsia="fr-FR"/>
        </w:rPr>
        <w:t> </w:t>
      </w:r>
      <w:r w:rsidRPr="00E20F35">
        <w:rPr>
          <w:rFonts w:ascii="Arial" w:eastAsia="Times New Roman" w:hAnsi="Arial" w:cs="Arial"/>
          <w:noProof/>
          <w:lang w:val="de-CH" w:eastAsia="fr-FR"/>
        </w:rPr>
        <w:t> </w:t>
      </w:r>
      <w:r w:rsidRPr="00E20F35">
        <w:rPr>
          <w:rFonts w:ascii="Arial" w:eastAsia="Times New Roman" w:hAnsi="Arial" w:cs="Arial"/>
          <w:lang w:val="de-CH" w:eastAsia="fr-FR"/>
        </w:rPr>
        <w:fldChar w:fldCharType="end"/>
      </w:r>
    </w:p>
    <w:p w14:paraId="4F64DCA9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6B722692" w14:textId="618E310E" w:rsidR="005F57A8" w:rsidRPr="00E20F35" w:rsidRDefault="00530D68" w:rsidP="005F57A8">
      <w:pPr>
        <w:tabs>
          <w:tab w:val="left" w:pos="7560"/>
          <w:tab w:val="left" w:pos="8505"/>
          <w:tab w:val="left" w:pos="9072"/>
          <w:tab w:val="right" w:pos="9180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 xml:space="preserve">Le financement des sessions de formation externes est-il </w:t>
      </w:r>
      <w:r w:rsidR="00176BC3" w:rsidRPr="00E20F35">
        <w:rPr>
          <w:rFonts w:ascii="Arial" w:eastAsia="Times New Roman" w:hAnsi="Arial" w:cs="Arial"/>
          <w:color w:val="000000"/>
          <w:lang w:eastAsia="de-DE"/>
        </w:rPr>
        <w:t>précisé</w:t>
      </w:r>
      <w:r w:rsidRPr="00E20F35">
        <w:rPr>
          <w:rFonts w:ascii="Arial" w:eastAsia="Times New Roman" w:hAnsi="Arial" w:cs="Arial"/>
          <w:color w:val="000000"/>
          <w:lang w:eastAsia="de-DE"/>
        </w:rPr>
        <w:t xml:space="preserve"> dans le contrat de formation postgraduée </w:t>
      </w:r>
      <w:r w:rsidR="005F57A8" w:rsidRPr="00E20F35">
        <w:rPr>
          <w:rFonts w:ascii="Arial" w:eastAsia="Times New Roman" w:hAnsi="Arial" w:cs="Arial"/>
          <w:color w:val="000000"/>
          <w:lang w:eastAsia="de-DE"/>
        </w:rPr>
        <w:t>?</w:t>
      </w:r>
    </w:p>
    <w:p w14:paraId="749A12F3" w14:textId="77777777" w:rsidR="009447A0" w:rsidRPr="00E20F35" w:rsidRDefault="009447A0" w:rsidP="009447A0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592066">
        <w:rPr>
          <w:rFonts w:ascii="Arial" w:eastAsia="Times New Roman" w:hAnsi="Arial" w:cs="Arial"/>
          <w:color w:val="000000"/>
          <w:lang w:val="de-CH" w:eastAsia="de-DE"/>
        </w:rPr>
      </w:r>
      <w:r w:rsidR="0059206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592066">
        <w:rPr>
          <w:rFonts w:ascii="Arial" w:eastAsia="Times New Roman" w:hAnsi="Arial" w:cs="Arial"/>
          <w:color w:val="000000"/>
          <w:lang w:val="de-CH" w:eastAsia="de-DE"/>
        </w:rPr>
      </w:r>
      <w:r w:rsidR="0059206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1BC54986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7AA25DDC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41F7CC5D" w14:textId="590DD3D2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b/>
          <w:color w:val="000000"/>
          <w:lang w:eastAsia="de-DE"/>
        </w:rPr>
      </w:pPr>
      <w:r w:rsidRPr="00E20F35">
        <w:rPr>
          <w:rFonts w:ascii="Arial" w:eastAsia="Times New Roman" w:hAnsi="Arial" w:cs="Arial"/>
          <w:b/>
          <w:color w:val="000000"/>
          <w:lang w:eastAsia="de-DE"/>
        </w:rPr>
        <w:t>6. Rotation</w:t>
      </w:r>
    </w:p>
    <w:p w14:paraId="5A67E6F9" w14:textId="06F037D9" w:rsidR="005F57A8" w:rsidRPr="00E20F35" w:rsidRDefault="005F57A8" w:rsidP="005F57A8">
      <w:pPr>
        <w:tabs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 médecins en formation ont-ils la possibilité d’effectuer des rotations au sein de la clinique / de l’institution ?</w:t>
      </w:r>
    </w:p>
    <w:p w14:paraId="5F14BA78" w14:textId="77777777" w:rsidR="005F57A8" w:rsidRPr="00E20F35" w:rsidRDefault="005F57A8" w:rsidP="005F57A8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592066">
        <w:rPr>
          <w:rFonts w:ascii="Arial" w:eastAsia="Times New Roman" w:hAnsi="Arial" w:cs="Arial"/>
          <w:color w:val="000000"/>
          <w:lang w:val="de-CH" w:eastAsia="de-DE"/>
        </w:rPr>
      </w:r>
      <w:r w:rsidR="0059206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592066">
        <w:rPr>
          <w:rFonts w:ascii="Arial" w:eastAsia="Times New Roman" w:hAnsi="Arial" w:cs="Arial"/>
          <w:color w:val="000000"/>
          <w:lang w:val="de-CH" w:eastAsia="de-DE"/>
        </w:rPr>
      </w:r>
      <w:r w:rsidR="0059206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39426988" w14:textId="77777777" w:rsidR="005F57A8" w:rsidRPr="00E20F35" w:rsidRDefault="005F57A8" w:rsidP="005F57A8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43D75B60" w14:textId="5E378784" w:rsidR="005F57A8" w:rsidRPr="00E20F35" w:rsidRDefault="005F57A8" w:rsidP="005F57A8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 médecins en formation ont-ils la possibilité d’effectuer des rotations dans des cliniques / institutions externes ?</w:t>
      </w:r>
    </w:p>
    <w:p w14:paraId="37D94AF7" w14:textId="77777777" w:rsidR="005F57A8" w:rsidRPr="00E20F35" w:rsidRDefault="005F57A8" w:rsidP="005F57A8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592066">
        <w:rPr>
          <w:rFonts w:ascii="Arial" w:eastAsia="Times New Roman" w:hAnsi="Arial" w:cs="Arial"/>
          <w:color w:val="000000"/>
          <w:lang w:val="de-CH" w:eastAsia="de-DE"/>
        </w:rPr>
      </w:r>
      <w:r w:rsidR="0059206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592066">
        <w:rPr>
          <w:rFonts w:ascii="Arial" w:eastAsia="Times New Roman" w:hAnsi="Arial" w:cs="Arial"/>
          <w:color w:val="000000"/>
          <w:lang w:val="de-CH" w:eastAsia="de-DE"/>
        </w:rPr>
      </w:r>
      <w:r w:rsidR="0059206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261DBE73" w14:textId="77777777" w:rsidR="005F57A8" w:rsidRPr="00E20F35" w:rsidRDefault="005F57A8" w:rsidP="005F57A8">
      <w:pPr>
        <w:tabs>
          <w:tab w:val="left" w:pos="851"/>
          <w:tab w:val="left" w:pos="1701"/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left="1701" w:right="-319" w:hanging="1701"/>
        <w:rPr>
          <w:rFonts w:ascii="Arial" w:eastAsia="Times New Roman" w:hAnsi="Arial" w:cs="Arial"/>
          <w:color w:val="000000"/>
          <w:lang w:eastAsia="de-DE"/>
        </w:rPr>
      </w:pPr>
    </w:p>
    <w:p w14:paraId="5E1FF7A6" w14:textId="77777777" w:rsidR="005F57A8" w:rsidRPr="00E20F35" w:rsidRDefault="005F57A8" w:rsidP="005F57A8">
      <w:pPr>
        <w:tabs>
          <w:tab w:val="left" w:pos="1701"/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left="1701" w:right="-319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Lesquelles ?</w:t>
      </w:r>
    </w:p>
    <w:p w14:paraId="0B6C8C26" w14:textId="77777777" w:rsidR="005F57A8" w:rsidRPr="00E20F35" w:rsidRDefault="005F57A8" w:rsidP="005F57A8">
      <w:pPr>
        <w:tabs>
          <w:tab w:val="left" w:pos="1701"/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left="1701" w:right="-319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</w:p>
    <w:p w14:paraId="5E495669" w14:textId="77777777" w:rsidR="005F57A8" w:rsidRPr="00E20F35" w:rsidRDefault="005F57A8" w:rsidP="005F57A8">
      <w:pPr>
        <w:tabs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3E84D45C" w14:textId="77777777" w:rsidR="005F57A8" w:rsidRPr="00E20F35" w:rsidRDefault="005F57A8" w:rsidP="005F57A8">
      <w:pPr>
        <w:tabs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08D39B93" w14:textId="77777777" w:rsidR="005F57A8" w:rsidRPr="00E20F35" w:rsidRDefault="005F57A8" w:rsidP="005F57A8">
      <w:pPr>
        <w:tabs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b/>
          <w:color w:val="000000"/>
          <w:lang w:eastAsia="de-DE"/>
        </w:rPr>
      </w:pPr>
      <w:r w:rsidRPr="00E20F35">
        <w:rPr>
          <w:rFonts w:ascii="Arial" w:eastAsia="Times New Roman" w:hAnsi="Arial" w:cs="Arial"/>
          <w:b/>
          <w:color w:val="000000"/>
          <w:lang w:eastAsia="de-DE"/>
        </w:rPr>
        <w:t>7. Horaires</w:t>
      </w:r>
    </w:p>
    <w:p w14:paraId="39041B30" w14:textId="77777777" w:rsidR="005F57A8" w:rsidRPr="00E20F35" w:rsidRDefault="005F57A8" w:rsidP="005F57A8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La durée de travail prescrite (50h/semaine) peut-elle être respectée ?</w:t>
      </w:r>
    </w:p>
    <w:p w14:paraId="6D93D089" w14:textId="77777777" w:rsidR="005F57A8" w:rsidRPr="00E20F35" w:rsidRDefault="005F57A8" w:rsidP="005F57A8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592066">
        <w:rPr>
          <w:rFonts w:ascii="Arial" w:eastAsia="Times New Roman" w:hAnsi="Arial" w:cs="Arial"/>
          <w:color w:val="000000"/>
          <w:lang w:val="de-CH" w:eastAsia="de-DE"/>
        </w:rPr>
      </w:r>
      <w:r w:rsidR="0059206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592066">
        <w:rPr>
          <w:rFonts w:ascii="Arial" w:eastAsia="Times New Roman" w:hAnsi="Arial" w:cs="Arial"/>
          <w:color w:val="000000"/>
          <w:lang w:val="de-CH" w:eastAsia="de-DE"/>
        </w:rPr>
      </w:r>
      <w:r w:rsidR="0059206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5AB3F847" w14:textId="77777777" w:rsidR="005F57A8" w:rsidRPr="00E20F35" w:rsidRDefault="005F57A8" w:rsidP="005F57A8">
      <w:pPr>
        <w:tabs>
          <w:tab w:val="left" w:pos="851"/>
          <w:tab w:val="left" w:pos="2835"/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left="2835" w:right="-319" w:hanging="2835"/>
        <w:rPr>
          <w:rFonts w:ascii="Arial" w:eastAsia="Times New Roman" w:hAnsi="Arial" w:cs="Arial"/>
          <w:color w:val="000000"/>
          <w:lang w:eastAsia="de-DE"/>
        </w:rPr>
      </w:pPr>
    </w:p>
    <w:p w14:paraId="454893D5" w14:textId="77777777" w:rsidR="005F57A8" w:rsidRPr="00E20F35" w:rsidRDefault="005F57A8" w:rsidP="005F57A8">
      <w:pPr>
        <w:tabs>
          <w:tab w:val="left" w:pos="851"/>
          <w:tab w:val="left" w:pos="2835"/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left="2835" w:right="-319" w:hanging="283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Si non, pourquoi pas ?</w:t>
      </w:r>
    </w:p>
    <w:p w14:paraId="0C5C3CA1" w14:textId="77777777" w:rsidR="005F57A8" w:rsidRPr="00E20F35" w:rsidRDefault="005F57A8" w:rsidP="005F57A8">
      <w:pPr>
        <w:tabs>
          <w:tab w:val="left" w:pos="851"/>
          <w:tab w:val="left" w:pos="2835"/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left="2835" w:right="-319" w:hanging="283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498EB5B1" w14:textId="77777777" w:rsidR="005F57A8" w:rsidRPr="00E20F35" w:rsidRDefault="005F57A8" w:rsidP="005F57A8">
      <w:pPr>
        <w:tabs>
          <w:tab w:val="left" w:pos="851"/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02DD32E7" w14:textId="0FA39AF7" w:rsidR="005F57A8" w:rsidRPr="00E20F35" w:rsidRDefault="00373188" w:rsidP="005F57A8">
      <w:pPr>
        <w:tabs>
          <w:tab w:val="left" w:pos="851"/>
          <w:tab w:val="left" w:pos="2835"/>
          <w:tab w:val="left" w:pos="7938"/>
          <w:tab w:val="left" w:pos="8505"/>
          <w:tab w:val="left" w:pos="9072"/>
        </w:tabs>
        <w:spacing w:after="0"/>
        <w:ind w:left="2835" w:right="-495" w:hanging="283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 xml:space="preserve">Les horaires incluent-ils </w:t>
      </w:r>
      <w:r w:rsidR="002843E8" w:rsidRPr="00E20F35">
        <w:rPr>
          <w:rFonts w:ascii="Arial" w:eastAsia="Times New Roman" w:hAnsi="Arial" w:cs="Arial"/>
          <w:color w:val="000000"/>
          <w:lang w:eastAsia="de-DE"/>
        </w:rPr>
        <w:t>4 heures de formation postgraduée structurée ?</w:t>
      </w:r>
    </w:p>
    <w:p w14:paraId="785A90A4" w14:textId="77777777" w:rsidR="009447A0" w:rsidRPr="00E20F35" w:rsidRDefault="009447A0" w:rsidP="009447A0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592066">
        <w:rPr>
          <w:rFonts w:ascii="Arial" w:eastAsia="Times New Roman" w:hAnsi="Arial" w:cs="Arial"/>
          <w:color w:val="000000"/>
          <w:lang w:val="de-CH" w:eastAsia="de-DE"/>
        </w:rPr>
      </w:r>
      <w:r w:rsidR="0059206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592066">
        <w:rPr>
          <w:rFonts w:ascii="Arial" w:eastAsia="Times New Roman" w:hAnsi="Arial" w:cs="Arial"/>
          <w:color w:val="000000"/>
          <w:lang w:val="de-CH" w:eastAsia="de-DE"/>
        </w:rPr>
      </w:r>
      <w:r w:rsidR="0059206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5BF72E3A" w14:textId="77777777" w:rsidR="005F57A8" w:rsidRPr="00E20F35" w:rsidRDefault="005F57A8" w:rsidP="005F57A8">
      <w:pPr>
        <w:tabs>
          <w:tab w:val="left" w:pos="851"/>
          <w:tab w:val="left" w:pos="2835"/>
          <w:tab w:val="left" w:pos="7938"/>
          <w:tab w:val="left" w:pos="8505"/>
          <w:tab w:val="left" w:pos="9072"/>
        </w:tabs>
        <w:spacing w:after="0"/>
        <w:ind w:left="2835" w:right="-495" w:hanging="2835"/>
        <w:rPr>
          <w:rFonts w:ascii="Arial" w:eastAsia="Times New Roman" w:hAnsi="Arial" w:cs="Arial"/>
          <w:color w:val="000000"/>
          <w:lang w:eastAsia="de-DE"/>
        </w:rPr>
      </w:pPr>
    </w:p>
    <w:p w14:paraId="34B55870" w14:textId="57495307" w:rsidR="005F57A8" w:rsidRPr="00E20F35" w:rsidRDefault="00373188" w:rsidP="005F57A8">
      <w:pPr>
        <w:tabs>
          <w:tab w:val="left" w:pos="851"/>
          <w:tab w:val="left" w:pos="2835"/>
          <w:tab w:val="left" w:pos="7938"/>
          <w:tab w:val="left" w:pos="8505"/>
          <w:tab w:val="left" w:pos="9072"/>
        </w:tabs>
        <w:spacing w:after="0"/>
        <w:ind w:left="2835" w:right="-495" w:hanging="283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 xml:space="preserve">Les horaires incluent-ils </w:t>
      </w:r>
      <w:r w:rsidR="002843E8" w:rsidRPr="00E20F35">
        <w:rPr>
          <w:rFonts w:ascii="Arial" w:eastAsia="Times New Roman" w:hAnsi="Arial" w:cs="Arial"/>
          <w:color w:val="000000"/>
          <w:lang w:eastAsia="de-DE"/>
        </w:rPr>
        <w:t xml:space="preserve">4 heures de formation postgraduée non structurée ? </w:t>
      </w:r>
    </w:p>
    <w:p w14:paraId="3170BE37" w14:textId="77777777" w:rsidR="009447A0" w:rsidRPr="00E20F35" w:rsidRDefault="009447A0" w:rsidP="009447A0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592066">
        <w:rPr>
          <w:rFonts w:ascii="Arial" w:eastAsia="Times New Roman" w:hAnsi="Arial" w:cs="Arial"/>
          <w:color w:val="000000"/>
          <w:lang w:val="de-CH" w:eastAsia="de-DE"/>
        </w:rPr>
      </w:r>
      <w:r w:rsidR="0059206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592066">
        <w:rPr>
          <w:rFonts w:ascii="Arial" w:eastAsia="Times New Roman" w:hAnsi="Arial" w:cs="Arial"/>
          <w:color w:val="000000"/>
          <w:lang w:val="de-CH" w:eastAsia="de-DE"/>
        </w:rPr>
      </w:r>
      <w:r w:rsidR="0059206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46456A7C" w14:textId="77777777" w:rsidR="005F57A8" w:rsidRPr="00E20F35" w:rsidRDefault="005F57A8" w:rsidP="005F57A8">
      <w:pPr>
        <w:tabs>
          <w:tab w:val="left" w:pos="851"/>
          <w:tab w:val="left" w:pos="8505"/>
          <w:tab w:val="left" w:pos="9072"/>
        </w:tabs>
        <w:spacing w:after="0"/>
        <w:ind w:right="-495"/>
        <w:rPr>
          <w:rFonts w:ascii="Arial" w:eastAsia="Times New Roman" w:hAnsi="Arial" w:cs="Arial"/>
          <w:color w:val="000000"/>
          <w:lang w:val="fr-FR" w:eastAsia="de-DE"/>
        </w:rPr>
      </w:pPr>
    </w:p>
    <w:p w14:paraId="60DB94A4" w14:textId="77777777" w:rsidR="009447A0" w:rsidRPr="00E20F35" w:rsidRDefault="009447A0" w:rsidP="009447A0">
      <w:pPr>
        <w:tabs>
          <w:tab w:val="left" w:pos="851"/>
          <w:tab w:val="left" w:pos="2835"/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left="2835" w:right="-319" w:hanging="283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Si non, pourquoi pas ?</w:t>
      </w:r>
    </w:p>
    <w:p w14:paraId="62E247AB" w14:textId="77777777" w:rsidR="009447A0" w:rsidRPr="00E20F35" w:rsidRDefault="009447A0" w:rsidP="009447A0">
      <w:pPr>
        <w:tabs>
          <w:tab w:val="left" w:pos="851"/>
          <w:tab w:val="left" w:pos="2835"/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left="2835" w:right="-319" w:hanging="283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59A03968" w14:textId="77777777" w:rsidR="005F57A8" w:rsidRPr="00E20F35" w:rsidRDefault="005F57A8" w:rsidP="005F57A8">
      <w:pPr>
        <w:tabs>
          <w:tab w:val="left" w:pos="851"/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72C73F5E" w14:textId="77777777" w:rsidR="005F57A8" w:rsidRPr="00E20F35" w:rsidRDefault="005F57A8" w:rsidP="005F57A8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 heures supplémentaires peuvent-elles être compensées ?</w:t>
      </w:r>
    </w:p>
    <w:p w14:paraId="60D6EB43" w14:textId="77777777" w:rsidR="005F57A8" w:rsidRPr="00E20F35" w:rsidRDefault="005F57A8" w:rsidP="005F57A8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lastRenderedPageBreak/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592066">
        <w:rPr>
          <w:rFonts w:ascii="Arial" w:eastAsia="Times New Roman" w:hAnsi="Arial" w:cs="Arial"/>
          <w:color w:val="000000"/>
          <w:lang w:val="de-CH" w:eastAsia="de-DE"/>
        </w:rPr>
      </w:r>
      <w:r w:rsidR="0059206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592066">
        <w:rPr>
          <w:rFonts w:ascii="Arial" w:eastAsia="Times New Roman" w:hAnsi="Arial" w:cs="Arial"/>
          <w:color w:val="000000"/>
          <w:lang w:val="de-CH" w:eastAsia="de-DE"/>
        </w:rPr>
      </w:r>
      <w:r w:rsidR="0059206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300C5BC2" w14:textId="77777777" w:rsidR="005F57A8" w:rsidRPr="00E20F35" w:rsidRDefault="005F57A8" w:rsidP="005F57A8">
      <w:pPr>
        <w:tabs>
          <w:tab w:val="left" w:pos="851"/>
          <w:tab w:val="left" w:pos="2835"/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left="2835" w:right="-319" w:hanging="2835"/>
        <w:rPr>
          <w:rFonts w:ascii="Arial" w:eastAsia="Times New Roman" w:hAnsi="Arial" w:cs="Arial"/>
          <w:color w:val="000000"/>
          <w:lang w:eastAsia="de-DE"/>
        </w:rPr>
      </w:pPr>
    </w:p>
    <w:p w14:paraId="6528E2F6" w14:textId="77777777" w:rsidR="005F57A8" w:rsidRPr="00E20F35" w:rsidRDefault="005F57A8" w:rsidP="005F57A8">
      <w:pPr>
        <w:tabs>
          <w:tab w:val="left" w:pos="851"/>
          <w:tab w:val="left" w:pos="2835"/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left="2835" w:right="-319" w:hanging="283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De quelle manière ?</w:t>
      </w:r>
    </w:p>
    <w:p w14:paraId="6C97EE20" w14:textId="77777777" w:rsidR="005F57A8" w:rsidRPr="00E20F35" w:rsidRDefault="005F57A8" w:rsidP="005F57A8">
      <w:pPr>
        <w:tabs>
          <w:tab w:val="left" w:pos="851"/>
          <w:tab w:val="left" w:pos="2835"/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left="2835" w:right="-319" w:hanging="283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1B973E02" w14:textId="77777777" w:rsidR="005F57A8" w:rsidRPr="00E20F35" w:rsidRDefault="005F57A8" w:rsidP="005F57A8">
      <w:pPr>
        <w:tabs>
          <w:tab w:val="left" w:pos="851"/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14329A49" w14:textId="77777777" w:rsidR="005F57A8" w:rsidRPr="00E20F35" w:rsidRDefault="005F57A8" w:rsidP="005F57A8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 médecins en formation ont-ils la possibilité d’accomplir un travail de recherche pendant les heures de travail régulières ?</w:t>
      </w:r>
    </w:p>
    <w:p w14:paraId="7455A7E6" w14:textId="77777777" w:rsidR="005F57A8" w:rsidRPr="00E20F35" w:rsidRDefault="005F57A8" w:rsidP="005F57A8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592066">
        <w:rPr>
          <w:rFonts w:ascii="Arial" w:eastAsia="Times New Roman" w:hAnsi="Arial" w:cs="Arial"/>
          <w:color w:val="000000"/>
          <w:lang w:val="de-CH" w:eastAsia="de-DE"/>
        </w:rPr>
      </w:r>
      <w:r w:rsidR="0059206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592066">
        <w:rPr>
          <w:rFonts w:ascii="Arial" w:eastAsia="Times New Roman" w:hAnsi="Arial" w:cs="Arial"/>
          <w:color w:val="000000"/>
          <w:lang w:val="de-CH" w:eastAsia="de-DE"/>
        </w:rPr>
      </w:r>
      <w:r w:rsidR="0059206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15172A67" w14:textId="77777777" w:rsidR="005F57A8" w:rsidRPr="00E20F35" w:rsidRDefault="005F57A8" w:rsidP="005F57A8">
      <w:pPr>
        <w:tabs>
          <w:tab w:val="left" w:pos="8080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34C27108" w14:textId="77777777" w:rsidR="005F57A8" w:rsidRPr="00E20F35" w:rsidRDefault="005F57A8" w:rsidP="005F57A8">
      <w:pPr>
        <w:tabs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Remarques :</w:t>
      </w:r>
    </w:p>
    <w:p w14:paraId="227721EA" w14:textId="77777777" w:rsidR="005F57A8" w:rsidRPr="00E20F35" w:rsidRDefault="005F57A8" w:rsidP="005F57A8">
      <w:pPr>
        <w:tabs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4F5CD7F6" w14:textId="77777777" w:rsidR="005F57A8" w:rsidRPr="00E20F35" w:rsidRDefault="005F57A8" w:rsidP="005F57A8">
      <w:pPr>
        <w:tabs>
          <w:tab w:val="left" w:pos="7560"/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37D5DCEC" w14:textId="77777777" w:rsidR="005F57A8" w:rsidRPr="00E20F35" w:rsidRDefault="005F57A8" w:rsidP="005F57A8">
      <w:pPr>
        <w:tabs>
          <w:tab w:val="left" w:pos="7560"/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22891A6F" w14:textId="77777777" w:rsidR="005F57A8" w:rsidRPr="00E20F35" w:rsidRDefault="005F57A8" w:rsidP="005F57A8">
      <w:pPr>
        <w:tabs>
          <w:tab w:val="left" w:pos="7560"/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b/>
          <w:color w:val="000000"/>
          <w:lang w:eastAsia="de-DE"/>
        </w:rPr>
      </w:pPr>
      <w:r w:rsidRPr="00E20F35">
        <w:rPr>
          <w:rFonts w:ascii="Arial" w:eastAsia="Times New Roman" w:hAnsi="Arial" w:cs="Arial"/>
          <w:b/>
          <w:color w:val="000000"/>
          <w:lang w:eastAsia="de-DE"/>
        </w:rPr>
        <w:t>8. Mesures d’assurance-qualité / gestion des risques et des erreurs</w:t>
      </w:r>
    </w:p>
    <w:p w14:paraId="00C7DFDB" w14:textId="77777777" w:rsidR="005F57A8" w:rsidRPr="00E20F35" w:rsidRDefault="005F57A8" w:rsidP="005F57A8">
      <w:pPr>
        <w:tabs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 xml:space="preserve">L’établissement applique-t-il un </w:t>
      </w:r>
      <w:r w:rsidRPr="00E20F35">
        <w:rPr>
          <w:rFonts w:ascii="Arial" w:eastAsia="Times New Roman" w:hAnsi="Arial" w:cs="Arial"/>
          <w:color w:val="000000"/>
          <w:u w:val="single"/>
          <w:lang w:eastAsia="de-DE"/>
        </w:rPr>
        <w:t>programme</w:t>
      </w:r>
      <w:r w:rsidRPr="00E20F35">
        <w:rPr>
          <w:rFonts w:ascii="Arial" w:eastAsia="Times New Roman" w:hAnsi="Arial" w:cs="Arial"/>
          <w:color w:val="000000"/>
          <w:lang w:eastAsia="de-DE"/>
        </w:rPr>
        <w:t xml:space="preserve"> d’assurance-qualité (p. ex. AQC, Out come, etc.) ?</w:t>
      </w:r>
    </w:p>
    <w:p w14:paraId="0EE38BA2" w14:textId="77777777" w:rsidR="005F57A8" w:rsidRPr="00E20F35" w:rsidRDefault="005F57A8" w:rsidP="005F57A8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592066">
        <w:rPr>
          <w:rFonts w:ascii="Arial" w:eastAsia="Times New Roman" w:hAnsi="Arial" w:cs="Arial"/>
          <w:color w:val="000000"/>
          <w:lang w:val="de-CH" w:eastAsia="de-DE"/>
        </w:rPr>
      </w:r>
      <w:r w:rsidR="0059206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592066">
        <w:rPr>
          <w:rFonts w:ascii="Arial" w:eastAsia="Times New Roman" w:hAnsi="Arial" w:cs="Arial"/>
          <w:color w:val="000000"/>
          <w:lang w:val="de-CH" w:eastAsia="de-DE"/>
        </w:rPr>
      </w:r>
      <w:r w:rsidR="0059206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4A708CBC" w14:textId="77777777" w:rsidR="005F57A8" w:rsidRPr="00E20F35" w:rsidRDefault="005F57A8" w:rsidP="005F57A8">
      <w:pPr>
        <w:tabs>
          <w:tab w:val="left" w:pos="2835"/>
          <w:tab w:val="left" w:pos="8080"/>
          <w:tab w:val="left" w:pos="8647"/>
          <w:tab w:val="left" w:pos="8789"/>
          <w:tab w:val="left" w:pos="9072"/>
        </w:tabs>
        <w:spacing w:after="0"/>
        <w:ind w:left="2835" w:right="-319" w:hanging="2835"/>
        <w:rPr>
          <w:rFonts w:ascii="Arial" w:eastAsia="Times New Roman" w:hAnsi="Arial" w:cs="Arial"/>
          <w:color w:val="000000"/>
          <w:lang w:eastAsia="de-DE"/>
        </w:rPr>
      </w:pPr>
    </w:p>
    <w:p w14:paraId="5AD3E731" w14:textId="77777777" w:rsidR="005F57A8" w:rsidRPr="00E20F35" w:rsidRDefault="005F57A8" w:rsidP="005F57A8">
      <w:pPr>
        <w:tabs>
          <w:tab w:val="left" w:pos="2835"/>
          <w:tab w:val="left" w:pos="8080"/>
          <w:tab w:val="left" w:pos="8647"/>
          <w:tab w:val="left" w:pos="8789"/>
          <w:tab w:val="left" w:pos="9072"/>
        </w:tabs>
        <w:spacing w:after="0"/>
        <w:ind w:left="2835" w:right="-319" w:hanging="283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Si oui, lequel ?</w:t>
      </w:r>
    </w:p>
    <w:p w14:paraId="0E5931B3" w14:textId="77777777" w:rsidR="005F57A8" w:rsidRPr="00E20F35" w:rsidRDefault="005F57A8" w:rsidP="005F57A8">
      <w:pPr>
        <w:tabs>
          <w:tab w:val="left" w:pos="2835"/>
          <w:tab w:val="left" w:pos="8080"/>
          <w:tab w:val="left" w:pos="8647"/>
          <w:tab w:val="left" w:pos="8789"/>
          <w:tab w:val="left" w:pos="9072"/>
        </w:tabs>
        <w:spacing w:after="0"/>
        <w:ind w:left="2835" w:right="-319" w:hanging="283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</w:p>
    <w:p w14:paraId="0ED44CEA" w14:textId="77777777" w:rsidR="005F57A8" w:rsidRPr="00E20F35" w:rsidRDefault="005F57A8" w:rsidP="005F57A8">
      <w:pPr>
        <w:tabs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019758EC" w14:textId="40DB1571" w:rsidR="005F57A8" w:rsidRPr="00E20F35" w:rsidRDefault="005F57A8" w:rsidP="005F57A8">
      <w:pPr>
        <w:tabs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 xml:space="preserve">L’établissement utilise-t-il des </w:t>
      </w:r>
      <w:r w:rsidRPr="00E20F35">
        <w:rPr>
          <w:rFonts w:ascii="Arial" w:eastAsia="Times New Roman" w:hAnsi="Arial" w:cs="Arial"/>
          <w:color w:val="000000"/>
          <w:u w:val="single"/>
          <w:lang w:eastAsia="de-DE"/>
        </w:rPr>
        <w:t>instruments</w:t>
      </w:r>
      <w:r w:rsidRPr="00E20F35">
        <w:rPr>
          <w:rFonts w:ascii="Arial" w:eastAsia="Times New Roman" w:hAnsi="Arial" w:cs="Arial"/>
          <w:color w:val="000000"/>
          <w:lang w:eastAsia="de-DE"/>
        </w:rPr>
        <w:t xml:space="preserve"> d’assurance</w:t>
      </w:r>
      <w:r w:rsidR="00B65C01" w:rsidRPr="00E20F35">
        <w:rPr>
          <w:rFonts w:ascii="Arial" w:eastAsia="Times New Roman" w:hAnsi="Arial" w:cs="Arial"/>
          <w:color w:val="000000"/>
          <w:lang w:eastAsia="de-DE"/>
        </w:rPr>
        <w:t>-</w:t>
      </w:r>
      <w:r w:rsidRPr="00E20F35">
        <w:rPr>
          <w:rFonts w:ascii="Arial" w:eastAsia="Times New Roman" w:hAnsi="Arial" w:cs="Arial"/>
          <w:color w:val="000000"/>
          <w:lang w:eastAsia="de-DE"/>
        </w:rPr>
        <w:t>qualité, p. ex :</w:t>
      </w:r>
    </w:p>
    <w:p w14:paraId="263AF3C8" w14:textId="77777777" w:rsidR="005F57A8" w:rsidRPr="00E20F35" w:rsidRDefault="005F57A8" w:rsidP="005F57A8">
      <w:pPr>
        <w:tabs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- conférence de morbi-mortalité ?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592066">
        <w:rPr>
          <w:rFonts w:ascii="Arial" w:eastAsia="Times New Roman" w:hAnsi="Arial" w:cs="Arial"/>
          <w:color w:val="000000"/>
          <w:lang w:val="de-CH" w:eastAsia="de-DE"/>
        </w:rPr>
      </w:r>
      <w:r w:rsidR="0059206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592066">
        <w:rPr>
          <w:rFonts w:ascii="Arial" w:eastAsia="Times New Roman" w:hAnsi="Arial" w:cs="Arial"/>
          <w:color w:val="000000"/>
          <w:lang w:val="de-CH" w:eastAsia="de-DE"/>
        </w:rPr>
      </w:r>
      <w:r w:rsidR="0059206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3EA71347" w14:textId="77777777" w:rsidR="005F57A8" w:rsidRPr="00E20F35" w:rsidRDefault="005F57A8" w:rsidP="005F57A8">
      <w:pPr>
        <w:tabs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en-GB" w:eastAsia="de-DE"/>
        </w:rPr>
        <w:t>- CIRS (Critical Incident Reporting System) ?</w:t>
      </w:r>
      <w:r w:rsidRPr="00E20F35">
        <w:rPr>
          <w:rFonts w:ascii="Arial" w:eastAsia="Times New Roman" w:hAnsi="Arial" w:cs="Arial"/>
          <w:color w:val="000000"/>
          <w:lang w:val="en-GB"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val="en-GB" w:eastAsia="de-DE"/>
        </w:rPr>
        <w:instrText xml:space="preserve"> FORMCHECKBOX </w:instrText>
      </w:r>
      <w:r w:rsidR="00592066">
        <w:rPr>
          <w:rFonts w:ascii="Arial" w:eastAsia="Times New Roman" w:hAnsi="Arial" w:cs="Arial"/>
          <w:color w:val="000000"/>
          <w:lang w:val="de-CH" w:eastAsia="de-DE"/>
        </w:rPr>
      </w:r>
      <w:r w:rsidR="0059206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592066">
        <w:rPr>
          <w:rFonts w:ascii="Arial" w:eastAsia="Times New Roman" w:hAnsi="Arial" w:cs="Arial"/>
          <w:color w:val="000000"/>
          <w:lang w:val="de-CH" w:eastAsia="de-DE"/>
        </w:rPr>
      </w:r>
      <w:r w:rsidR="0059206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2A9B650C" w14:textId="77777777" w:rsidR="005F57A8" w:rsidRPr="00E20F35" w:rsidRDefault="005F57A8" w:rsidP="005F57A8">
      <w:pPr>
        <w:tabs>
          <w:tab w:val="left" w:pos="1134"/>
          <w:tab w:val="left" w:pos="8080"/>
          <w:tab w:val="left" w:pos="8647"/>
          <w:tab w:val="left" w:pos="8789"/>
          <w:tab w:val="left" w:pos="9072"/>
        </w:tabs>
        <w:spacing w:after="0"/>
        <w:ind w:left="1134" w:right="-319" w:hanging="1134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- autres :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</w:p>
    <w:p w14:paraId="26803BDA" w14:textId="77777777" w:rsidR="005F57A8" w:rsidRPr="00E20F35" w:rsidRDefault="005F57A8" w:rsidP="005F57A8">
      <w:pPr>
        <w:tabs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2084E068" w14:textId="77777777" w:rsidR="005F57A8" w:rsidRPr="00E20F35" w:rsidRDefault="005F57A8" w:rsidP="005F57A8">
      <w:pPr>
        <w:tabs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sz w:val="16"/>
          <w:szCs w:val="16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 xml:space="preserve">Votre clinique édicte-t-elle des SOP ? </w:t>
      </w:r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(Standard </w:t>
      </w:r>
      <w:proofErr w:type="spellStart"/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Operation</w:t>
      </w:r>
      <w:proofErr w:type="spellEnd"/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</w:t>
      </w:r>
      <w:proofErr w:type="spellStart"/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Procedures</w:t>
      </w:r>
      <w:proofErr w:type="spellEnd"/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= livre bleu / blanc,</w:t>
      </w:r>
    </w:p>
    <w:p w14:paraId="24A1B0D4" w14:textId="77777777" w:rsidR="005F57A8" w:rsidRPr="00E20F35" w:rsidRDefault="005F57A8" w:rsidP="005F57A8">
      <w:pPr>
        <w:tabs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sz w:val="16"/>
          <w:szCs w:val="16"/>
          <w:lang w:eastAsia="de-DE"/>
        </w:rPr>
      </w:pPr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instructions relatives au traitement des patients, etc.) </w:t>
      </w:r>
    </w:p>
    <w:p w14:paraId="6A096D96" w14:textId="77777777" w:rsidR="005F57A8" w:rsidRPr="00E20F35" w:rsidRDefault="005F57A8" w:rsidP="005F57A8">
      <w:pPr>
        <w:tabs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- pour les cas d’urgence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592066">
        <w:rPr>
          <w:rFonts w:ascii="Arial" w:eastAsia="Times New Roman" w:hAnsi="Arial" w:cs="Arial"/>
          <w:color w:val="000000"/>
          <w:lang w:val="de-CH" w:eastAsia="de-DE"/>
        </w:rPr>
      </w:r>
      <w:r w:rsidR="0059206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592066">
        <w:rPr>
          <w:rFonts w:ascii="Arial" w:eastAsia="Times New Roman" w:hAnsi="Arial" w:cs="Arial"/>
          <w:color w:val="000000"/>
          <w:lang w:val="de-CH" w:eastAsia="de-DE"/>
        </w:rPr>
      </w:r>
      <w:r w:rsidR="0059206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06BDF2A8" w14:textId="77777777" w:rsidR="005F57A8" w:rsidRPr="00E20F35" w:rsidRDefault="005F57A8" w:rsidP="005F57A8">
      <w:pPr>
        <w:tabs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- pour le fonctionnement normal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592066">
        <w:rPr>
          <w:rFonts w:ascii="Arial" w:eastAsia="Times New Roman" w:hAnsi="Arial" w:cs="Arial"/>
          <w:color w:val="000000"/>
          <w:lang w:val="de-CH" w:eastAsia="de-DE"/>
        </w:rPr>
      </w:r>
      <w:r w:rsidR="0059206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592066">
        <w:rPr>
          <w:rFonts w:ascii="Arial" w:eastAsia="Times New Roman" w:hAnsi="Arial" w:cs="Arial"/>
          <w:color w:val="000000"/>
          <w:lang w:val="de-CH" w:eastAsia="de-DE"/>
        </w:rPr>
      </w:r>
      <w:r w:rsidR="0059206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4012BE5E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2A1E03DA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5C8684A8" w14:textId="02C99132" w:rsidR="005F57A8" w:rsidRPr="00E20F35" w:rsidRDefault="005F57A8" w:rsidP="005F57A8">
      <w:pPr>
        <w:spacing w:after="0"/>
        <w:ind w:right="-495"/>
        <w:rPr>
          <w:rFonts w:ascii="Arial" w:eastAsia="Times New Roman" w:hAnsi="Arial" w:cs="Arial"/>
          <w:b/>
          <w:bCs/>
          <w:lang w:val="fr-FR" w:eastAsia="de-DE"/>
        </w:rPr>
      </w:pPr>
      <w:r w:rsidRPr="00E20F35">
        <w:rPr>
          <w:rFonts w:ascii="Arial" w:eastAsia="Times New Roman" w:hAnsi="Arial" w:cs="Arial"/>
          <w:b/>
          <w:bCs/>
          <w:lang w:val="fr-FR" w:eastAsia="de-DE"/>
        </w:rPr>
        <w:t xml:space="preserve">9. </w:t>
      </w:r>
      <w:r w:rsidR="005E04D7" w:rsidRPr="00E20F35">
        <w:rPr>
          <w:rFonts w:ascii="Arial" w:eastAsia="Times New Roman" w:hAnsi="Arial" w:cs="Arial"/>
          <w:b/>
          <w:bCs/>
          <w:lang w:val="fr-FR" w:eastAsia="de-DE"/>
        </w:rPr>
        <w:t>Financement de la formation postgraduée médicale</w:t>
      </w:r>
    </w:p>
    <w:p w14:paraId="2F9BFF4B" w14:textId="6B719480" w:rsidR="005F57A8" w:rsidRPr="00E20F35" w:rsidRDefault="005E04D7" w:rsidP="005F57A8">
      <w:pPr>
        <w:spacing w:after="0"/>
        <w:ind w:right="-495"/>
        <w:rPr>
          <w:rFonts w:ascii="Arial" w:eastAsia="Times New Roman" w:hAnsi="Arial" w:cs="Arial"/>
          <w:lang w:eastAsia="de-DE"/>
        </w:rPr>
      </w:pPr>
      <w:r w:rsidRPr="00E20F35">
        <w:rPr>
          <w:rFonts w:ascii="Arial" w:eastAsia="Times New Roman" w:hAnsi="Arial" w:cs="Arial"/>
          <w:lang w:eastAsia="de-DE"/>
        </w:rPr>
        <w:t>Comment les 15 000 </w:t>
      </w:r>
      <w:r w:rsidR="0044063D" w:rsidRPr="00E20F35">
        <w:rPr>
          <w:rFonts w:ascii="Arial" w:eastAsia="Times New Roman" w:hAnsi="Arial" w:cs="Arial"/>
          <w:lang w:eastAsia="de-DE"/>
        </w:rPr>
        <w:t>francs</w:t>
      </w:r>
      <w:r w:rsidRPr="00E20F35">
        <w:rPr>
          <w:rFonts w:ascii="Arial" w:eastAsia="Times New Roman" w:hAnsi="Arial" w:cs="Arial"/>
          <w:lang w:eastAsia="de-DE"/>
        </w:rPr>
        <w:t xml:space="preserve"> </w:t>
      </w:r>
      <w:r w:rsidR="00E5656A" w:rsidRPr="00E20F35">
        <w:rPr>
          <w:rFonts w:ascii="Arial" w:eastAsia="Times New Roman" w:hAnsi="Arial" w:cs="Arial"/>
          <w:lang w:eastAsia="de-DE"/>
        </w:rPr>
        <w:t>alloués à chaque</w:t>
      </w:r>
      <w:r w:rsidRPr="00E20F35">
        <w:rPr>
          <w:rFonts w:ascii="Arial" w:eastAsia="Times New Roman" w:hAnsi="Arial" w:cs="Arial"/>
          <w:lang w:eastAsia="de-DE"/>
        </w:rPr>
        <w:t xml:space="preserve"> médecin en </w:t>
      </w:r>
      <w:r w:rsidR="00587407" w:rsidRPr="00E20F35">
        <w:rPr>
          <w:rFonts w:ascii="Arial" w:eastAsia="Times New Roman" w:hAnsi="Arial" w:cs="Arial"/>
          <w:lang w:eastAsia="de-DE"/>
        </w:rPr>
        <w:t>formation</w:t>
      </w:r>
      <w:r w:rsidRPr="00E20F35">
        <w:rPr>
          <w:rFonts w:ascii="Arial" w:eastAsia="Times New Roman" w:hAnsi="Arial" w:cs="Arial"/>
          <w:lang w:eastAsia="de-DE"/>
        </w:rPr>
        <w:t xml:space="preserve"> sont-ils utilisés ?</w:t>
      </w:r>
    </w:p>
    <w:p w14:paraId="0E9DA70F" w14:textId="77777777" w:rsidR="005F57A8" w:rsidRPr="00E20F35" w:rsidRDefault="005F57A8" w:rsidP="005F57A8">
      <w:pPr>
        <w:tabs>
          <w:tab w:val="left" w:pos="2835"/>
          <w:tab w:val="left" w:pos="8505"/>
          <w:tab w:val="left" w:pos="9072"/>
        </w:tabs>
        <w:spacing w:after="0"/>
        <w:ind w:left="2835" w:right="-495" w:hanging="2835"/>
        <w:rPr>
          <w:rFonts w:ascii="Arial" w:eastAsia="Times New Roman" w:hAnsi="Arial" w:cs="Arial"/>
          <w:color w:val="000000"/>
          <w:lang w:val="de-CH"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</w:p>
    <w:p w14:paraId="511E9083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1C9AD5EC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7B0D7A86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b/>
          <w:color w:val="000000"/>
          <w:lang w:eastAsia="de-DE"/>
        </w:rPr>
      </w:pPr>
      <w:r w:rsidRPr="00E20F35">
        <w:rPr>
          <w:rFonts w:ascii="Arial" w:eastAsia="Times New Roman" w:hAnsi="Arial" w:cs="Arial"/>
          <w:b/>
          <w:color w:val="000000"/>
          <w:lang w:eastAsia="de-DE"/>
        </w:rPr>
        <w:t>Autres remarques relatives à la formation postgraduée :</w:t>
      </w:r>
    </w:p>
    <w:p w14:paraId="4F2264EF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</w:p>
    <w:p w14:paraId="75870135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b/>
          <w:bCs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br w:type="page"/>
      </w:r>
      <w:r w:rsidRPr="005F57A8">
        <w:rPr>
          <w:rFonts w:ascii="Arial" w:eastAsia="Times New Roman" w:hAnsi="Arial" w:cs="Arial"/>
          <w:b/>
          <w:bCs/>
          <w:lang w:eastAsia="de-DE"/>
        </w:rPr>
        <w:lastRenderedPageBreak/>
        <w:t>C. Données spécifiques à la discipline</w:t>
      </w:r>
    </w:p>
    <w:p w14:paraId="57464D08" w14:textId="77777777" w:rsidR="005F57A8" w:rsidRPr="005F57A8" w:rsidRDefault="005F57A8" w:rsidP="005F57A8">
      <w:pPr>
        <w:tabs>
          <w:tab w:val="left" w:pos="7560"/>
          <w:tab w:val="left" w:pos="8080"/>
          <w:tab w:val="left" w:pos="8789"/>
          <w:tab w:val="right" w:pos="9180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3F0612A2" w14:textId="77777777" w:rsidR="005F57A8" w:rsidRPr="005F57A8" w:rsidRDefault="005F57A8" w:rsidP="005F57A8">
      <w:pPr>
        <w:tabs>
          <w:tab w:val="left" w:pos="7560"/>
          <w:tab w:val="left" w:pos="8080"/>
          <w:tab w:val="left" w:pos="8789"/>
          <w:tab w:val="right" w:pos="9180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Pour répondre à ces questions, veuillez consulter le programm</w:t>
      </w:r>
      <w:r w:rsidRPr="005F57A8">
        <w:rPr>
          <w:rFonts w:ascii="Arial" w:eastAsia="Times New Roman" w:hAnsi="Arial" w:cs="Arial"/>
          <w:lang w:eastAsia="de-DE"/>
        </w:rPr>
        <w:t>e de formation postgraduée de la discipline concernée, chiffres</w:t>
      </w:r>
      <w:r w:rsidRPr="005F57A8">
        <w:rPr>
          <w:rFonts w:ascii="Times New Roman" w:eastAsia="Times New Roman" w:hAnsi="Times New Roman" w:cs="Times New Roman"/>
          <w:lang w:eastAsia="de-DE"/>
        </w:rPr>
        <w:t> </w:t>
      </w:r>
      <w:r w:rsidRPr="005F57A8">
        <w:rPr>
          <w:rFonts w:ascii="Arial" w:eastAsia="Times New Roman" w:hAnsi="Arial" w:cs="Arial"/>
          <w:lang w:eastAsia="de-DE"/>
        </w:rPr>
        <w:t xml:space="preserve">3 et 5 </w:t>
      </w:r>
      <w:r w:rsidRPr="005F57A8">
        <w:rPr>
          <w:rFonts w:ascii="Arial" w:eastAsia="Times New Roman" w:hAnsi="Arial" w:cs="Arial"/>
          <w:sz w:val="16"/>
          <w:szCs w:val="16"/>
          <w:lang w:eastAsia="de-DE"/>
        </w:rPr>
        <w:t>(</w:t>
      </w:r>
      <w:hyperlink r:id="rId19" w:history="1">
        <w:r w:rsidRPr="005F57A8">
          <w:rPr>
            <w:rFonts w:ascii="Arial" w:eastAsia="Times New Roman" w:hAnsi="Arial" w:cs="Arial"/>
            <w:sz w:val="16"/>
            <w:szCs w:val="16"/>
            <w:lang w:eastAsia="de-DE"/>
          </w:rPr>
          <w:t>www.siwf.ch</w:t>
        </w:r>
      </w:hyperlink>
      <w:r w:rsidRPr="005F57A8">
        <w:rPr>
          <w:rFonts w:ascii="Arial" w:eastAsia="Times New Roman" w:hAnsi="Arial" w:cs="Arial"/>
          <w:sz w:val="16"/>
          <w:szCs w:val="16"/>
          <w:lang w:eastAsia="de-DE"/>
        </w:rPr>
        <w:t>)</w:t>
      </w:r>
      <w:r w:rsidRPr="008B39FF">
        <w:rPr>
          <w:rFonts w:ascii="Arial" w:eastAsia="Times New Roman" w:hAnsi="Arial" w:cs="Arial"/>
          <w:color w:val="000000"/>
          <w:lang w:eastAsia="de-DE"/>
        </w:rPr>
        <w:t>.</w:t>
      </w:r>
    </w:p>
    <w:p w14:paraId="6705ABD0" w14:textId="77777777" w:rsidR="005F57A8" w:rsidRPr="005F57A8" w:rsidRDefault="005F57A8" w:rsidP="005F57A8">
      <w:pPr>
        <w:tabs>
          <w:tab w:val="left" w:pos="7560"/>
          <w:tab w:val="left" w:pos="8080"/>
          <w:tab w:val="left" w:pos="8789"/>
          <w:tab w:val="right" w:pos="9180"/>
        </w:tabs>
        <w:spacing w:after="0"/>
        <w:rPr>
          <w:rFonts w:ascii="Arial" w:eastAsia="Times New Roman" w:hAnsi="Arial" w:cs="Arial"/>
          <w:b/>
          <w:color w:val="000000"/>
          <w:lang w:eastAsia="de-DE"/>
        </w:rPr>
      </w:pPr>
    </w:p>
    <w:p w14:paraId="5F9D3808" w14:textId="77777777" w:rsidR="005F57A8" w:rsidRPr="005F57A8" w:rsidRDefault="005F57A8" w:rsidP="005F57A8">
      <w:pPr>
        <w:tabs>
          <w:tab w:val="left" w:pos="7560"/>
          <w:tab w:val="left" w:pos="8080"/>
          <w:tab w:val="left" w:pos="8789"/>
        </w:tabs>
        <w:spacing w:after="0"/>
        <w:rPr>
          <w:rFonts w:ascii="Arial" w:eastAsia="Times New Roman" w:hAnsi="Arial" w:cs="Arial"/>
          <w:b/>
          <w:color w:val="000000"/>
          <w:lang w:eastAsia="de-DE"/>
        </w:rPr>
      </w:pPr>
      <w:r w:rsidRPr="005F57A8">
        <w:rPr>
          <w:rFonts w:ascii="Arial" w:eastAsia="Times New Roman" w:hAnsi="Arial" w:cs="Arial"/>
          <w:b/>
          <w:color w:val="000000"/>
          <w:lang w:eastAsia="de-DE"/>
        </w:rPr>
        <w:t>Classification de l’établissement de formation postgraduée et critères</w:t>
      </w:r>
    </w:p>
    <w:p w14:paraId="2D7B7335" w14:textId="1DCA5621" w:rsidR="005F57A8" w:rsidRPr="005F57A8" w:rsidRDefault="00D5036F" w:rsidP="005F57A8">
      <w:pPr>
        <w:tabs>
          <w:tab w:val="left" w:pos="3420"/>
          <w:tab w:val="left" w:pos="7560"/>
          <w:tab w:val="left" w:pos="8080"/>
          <w:tab w:val="left" w:pos="8789"/>
          <w:tab w:val="right" w:pos="9180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>
        <w:rPr>
          <w:rFonts w:ascii="Arial" w:eastAsia="Times New Roman" w:hAnsi="Arial" w:cs="Arial"/>
          <w:color w:val="000000"/>
          <w:lang w:eastAsia="de-DE"/>
        </w:rPr>
        <w:t>Selon les</w:t>
      </w:r>
      <w:r w:rsidR="005F57A8" w:rsidRPr="005F57A8">
        <w:rPr>
          <w:rFonts w:ascii="Arial" w:eastAsia="Times New Roman" w:hAnsi="Arial" w:cs="Arial"/>
          <w:color w:val="000000"/>
          <w:lang w:eastAsia="de-DE"/>
        </w:rPr>
        <w:t xml:space="preserve"> critères du programme de formation postgraduée de votre société de discipline médicale, votre établissement est classé comme suit :</w:t>
      </w:r>
    </w:p>
    <w:bookmarkStart w:id="38" w:name="Text66"/>
    <w:p w14:paraId="73FF8C19" w14:textId="77777777" w:rsidR="005F57A8" w:rsidRPr="005F57A8" w:rsidRDefault="005F57A8" w:rsidP="005F57A8">
      <w:pPr>
        <w:tabs>
          <w:tab w:val="left" w:pos="7740"/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66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38"/>
    </w:p>
    <w:p w14:paraId="2DAE7EBD" w14:textId="77777777" w:rsidR="005F57A8" w:rsidRPr="005F57A8" w:rsidRDefault="005F57A8" w:rsidP="005F57A8">
      <w:pPr>
        <w:tabs>
          <w:tab w:val="left" w:pos="8080"/>
          <w:tab w:val="left" w:pos="8364"/>
          <w:tab w:val="left" w:pos="8505"/>
          <w:tab w:val="left" w:pos="8789"/>
          <w:tab w:val="left" w:pos="9072"/>
        </w:tabs>
        <w:spacing w:after="0"/>
        <w:ind w:right="-460"/>
        <w:rPr>
          <w:rFonts w:ascii="Arial" w:eastAsia="Times New Roman" w:hAnsi="Arial" w:cs="Arial"/>
          <w:color w:val="000000"/>
          <w:lang w:val="de-CH" w:eastAsia="de-DE"/>
        </w:rPr>
      </w:pPr>
    </w:p>
    <w:p w14:paraId="1A40E29E" w14:textId="3BE8E20B" w:rsidR="005F57A8" w:rsidRPr="005F57A8" w:rsidRDefault="005F57A8" w:rsidP="005F57A8">
      <w:pPr>
        <w:tabs>
          <w:tab w:val="left" w:pos="7797"/>
          <w:tab w:val="left" w:pos="8080"/>
          <w:tab w:val="left" w:pos="8364"/>
          <w:tab w:val="left" w:pos="8789"/>
          <w:tab w:val="left" w:pos="9072"/>
        </w:tabs>
        <w:spacing w:after="0"/>
        <w:ind w:right="-46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 xml:space="preserve">Certains </w:t>
      </w:r>
      <w:r w:rsidR="0032404C">
        <w:rPr>
          <w:rFonts w:ascii="Arial" w:eastAsia="Times New Roman" w:hAnsi="Arial" w:cs="Arial"/>
          <w:color w:val="000000"/>
          <w:lang w:eastAsia="de-DE"/>
        </w:rPr>
        <w:t xml:space="preserve">points concernant la </w:t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structure </w:t>
      </w:r>
      <w:r w:rsidR="0032404C">
        <w:rPr>
          <w:rFonts w:ascii="Arial" w:eastAsia="Times New Roman" w:hAnsi="Arial" w:cs="Arial"/>
          <w:color w:val="000000"/>
          <w:lang w:eastAsia="de-DE"/>
        </w:rPr>
        <w:t>et l’offre</w:t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de votre clinique en matière de formation postgraduée ont-</w:t>
      </w:r>
      <w:r w:rsidR="0021285D">
        <w:rPr>
          <w:rFonts w:ascii="Arial" w:eastAsia="Times New Roman" w:hAnsi="Arial" w:cs="Arial"/>
          <w:color w:val="000000"/>
          <w:lang w:eastAsia="de-DE"/>
        </w:rPr>
        <w:t>ils</w:t>
      </w:r>
      <w:r w:rsidR="0021285D"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>été modifiés depuis la classification précitée ?</w:t>
      </w:r>
    </w:p>
    <w:p w14:paraId="46428597" w14:textId="77777777" w:rsidR="005F57A8" w:rsidRPr="005F57A8" w:rsidRDefault="005F57A8" w:rsidP="005F57A8">
      <w:pPr>
        <w:tabs>
          <w:tab w:val="left" w:pos="851"/>
          <w:tab w:val="left" w:pos="7797"/>
          <w:tab w:val="left" w:pos="8080"/>
          <w:tab w:val="left" w:pos="8364"/>
          <w:tab w:val="left" w:pos="8789"/>
          <w:tab w:val="left" w:pos="9072"/>
        </w:tabs>
        <w:spacing w:after="0"/>
        <w:ind w:right="-46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592066">
        <w:rPr>
          <w:rFonts w:ascii="Arial" w:eastAsia="Times New Roman" w:hAnsi="Arial" w:cs="Arial"/>
          <w:color w:val="000000"/>
          <w:lang w:val="de-CH" w:eastAsia="de-DE"/>
        </w:rPr>
      </w:r>
      <w:r w:rsidR="0059206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oui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592066">
        <w:rPr>
          <w:rFonts w:ascii="Arial" w:eastAsia="Times New Roman" w:hAnsi="Arial" w:cs="Arial"/>
          <w:color w:val="000000"/>
          <w:lang w:val="de-CH" w:eastAsia="de-DE"/>
        </w:rPr>
      </w:r>
      <w:r w:rsidR="0059206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non</w:t>
      </w:r>
    </w:p>
    <w:p w14:paraId="010BC28F" w14:textId="77777777" w:rsidR="005F57A8" w:rsidRPr="005F57A8" w:rsidRDefault="005F57A8" w:rsidP="005F57A8">
      <w:pPr>
        <w:tabs>
          <w:tab w:val="left" w:pos="8080"/>
          <w:tab w:val="left" w:pos="8364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3B338D1D" w14:textId="18382CD1" w:rsidR="005F57A8" w:rsidRPr="005F57A8" w:rsidRDefault="005F57A8" w:rsidP="005F57A8">
      <w:pPr>
        <w:tabs>
          <w:tab w:val="left" w:pos="2835"/>
          <w:tab w:val="left" w:pos="8080"/>
          <w:tab w:val="left" w:pos="8364"/>
          <w:tab w:val="left" w:pos="8789"/>
          <w:tab w:val="left" w:pos="9072"/>
        </w:tabs>
        <w:spacing w:after="0"/>
        <w:ind w:left="2835" w:right="-319" w:hanging="283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Si oui, lesquels ?</w:t>
      </w:r>
      <w:bookmarkStart w:id="39" w:name="Text47"/>
    </w:p>
    <w:p w14:paraId="43B96EF9" w14:textId="77777777" w:rsidR="005F57A8" w:rsidRPr="005F57A8" w:rsidRDefault="005F57A8" w:rsidP="005F57A8">
      <w:pPr>
        <w:tabs>
          <w:tab w:val="left" w:pos="2835"/>
          <w:tab w:val="left" w:pos="8080"/>
          <w:tab w:val="left" w:pos="8364"/>
          <w:tab w:val="left" w:pos="8789"/>
          <w:tab w:val="left" w:pos="9072"/>
        </w:tabs>
        <w:spacing w:after="0"/>
        <w:ind w:left="2835" w:right="-319" w:hanging="283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47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39"/>
    </w:p>
    <w:p w14:paraId="3BE318CE" w14:textId="77777777" w:rsidR="005F57A8" w:rsidRPr="005F57A8" w:rsidRDefault="005F57A8" w:rsidP="005F57A8">
      <w:pPr>
        <w:tabs>
          <w:tab w:val="left" w:pos="2835"/>
          <w:tab w:val="left" w:pos="7797"/>
          <w:tab w:val="left" w:pos="8080"/>
          <w:tab w:val="left" w:pos="8364"/>
          <w:tab w:val="left" w:pos="8789"/>
          <w:tab w:val="left" w:pos="9072"/>
        </w:tabs>
        <w:spacing w:after="0"/>
        <w:ind w:left="2835" w:right="-319" w:hanging="2835"/>
        <w:rPr>
          <w:rFonts w:ascii="Arial" w:eastAsia="Times New Roman" w:hAnsi="Arial" w:cs="Arial"/>
          <w:color w:val="000000"/>
          <w:lang w:eastAsia="de-DE"/>
        </w:rPr>
      </w:pPr>
    </w:p>
    <w:p w14:paraId="123B6238" w14:textId="77777777" w:rsidR="005F57A8" w:rsidRPr="005F57A8" w:rsidRDefault="005F57A8" w:rsidP="005F57A8">
      <w:pPr>
        <w:tabs>
          <w:tab w:val="left" w:pos="2835"/>
          <w:tab w:val="left" w:pos="7797"/>
          <w:tab w:val="left" w:pos="8080"/>
          <w:tab w:val="left" w:pos="8364"/>
          <w:tab w:val="left" w:pos="8789"/>
          <w:tab w:val="left" w:pos="9072"/>
        </w:tabs>
        <w:spacing w:after="0"/>
        <w:ind w:left="2835" w:right="-319" w:hanging="283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Depuis quand ?</w:t>
      </w:r>
      <w:bookmarkStart w:id="40" w:name="Text48"/>
    </w:p>
    <w:p w14:paraId="0B33A77C" w14:textId="77777777" w:rsidR="005F57A8" w:rsidRPr="005F57A8" w:rsidRDefault="005F57A8" w:rsidP="005F57A8">
      <w:pPr>
        <w:tabs>
          <w:tab w:val="left" w:pos="2835"/>
          <w:tab w:val="left" w:pos="7797"/>
          <w:tab w:val="left" w:pos="8080"/>
          <w:tab w:val="left" w:pos="8364"/>
          <w:tab w:val="left" w:pos="8789"/>
          <w:tab w:val="left" w:pos="9072"/>
        </w:tabs>
        <w:spacing w:after="0"/>
        <w:ind w:left="2835" w:right="-319" w:hanging="283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48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40"/>
    </w:p>
    <w:p w14:paraId="57ACE8CF" w14:textId="77777777" w:rsidR="005F57A8" w:rsidRPr="005F57A8" w:rsidRDefault="005F57A8" w:rsidP="005F57A8">
      <w:pPr>
        <w:tabs>
          <w:tab w:val="left" w:pos="2520"/>
          <w:tab w:val="left" w:pos="4500"/>
          <w:tab w:val="left" w:pos="7740"/>
          <w:tab w:val="left" w:pos="8080"/>
          <w:tab w:val="left" w:pos="8364"/>
          <w:tab w:val="left" w:pos="8789"/>
          <w:tab w:val="left" w:pos="9072"/>
        </w:tabs>
        <w:spacing w:after="0"/>
        <w:rPr>
          <w:rFonts w:ascii="Arial" w:eastAsia="Times New Roman" w:hAnsi="Arial" w:cs="Arial"/>
          <w:lang w:val="fr-FR" w:eastAsia="de-DE"/>
        </w:rPr>
      </w:pPr>
    </w:p>
    <w:p w14:paraId="3A649AAF" w14:textId="77777777" w:rsidR="009231D0" w:rsidRPr="006C5A39" w:rsidRDefault="009231D0" w:rsidP="009231D0">
      <w:pPr>
        <w:tabs>
          <w:tab w:val="left" w:pos="7740"/>
          <w:tab w:val="left" w:pos="8640"/>
          <w:tab w:val="right" w:pos="9180"/>
        </w:tabs>
        <w:spacing w:after="0"/>
        <w:rPr>
          <w:rFonts w:ascii="Arial" w:hAnsi="Arial" w:cs="Arial"/>
        </w:rPr>
      </w:pPr>
      <w:r w:rsidRPr="006C5A39">
        <w:rPr>
          <w:rFonts w:ascii="Arial" w:hAnsi="Arial" w:cs="Arial"/>
        </w:rPr>
        <w:t>Pour quelle catégorie votre clinique demande-t-elle une reconnaissance?</w:t>
      </w:r>
    </w:p>
    <w:p w14:paraId="408EEBA3" w14:textId="77777777" w:rsidR="009231D0" w:rsidRPr="006C5A39" w:rsidRDefault="009231D0" w:rsidP="009231D0">
      <w:pPr>
        <w:tabs>
          <w:tab w:val="left" w:pos="7740"/>
          <w:tab w:val="left" w:pos="8640"/>
          <w:tab w:val="right" w:pos="9180"/>
        </w:tabs>
        <w:spacing w:after="0"/>
        <w:rPr>
          <w:rFonts w:ascii="Arial" w:hAnsi="Arial" w:cs="Arial"/>
        </w:rPr>
      </w:pPr>
      <w:r w:rsidRPr="006C5A39">
        <w:rPr>
          <w:rFonts w:ascii="Arial" w:hAnsi="Arial" w:cs="Arial"/>
        </w:rPr>
        <w:t>Neurologie clinique A</w:t>
      </w:r>
      <w:r w:rsidRPr="006C5A39">
        <w:rPr>
          <w:rFonts w:ascii="Arial" w:hAnsi="Arial" w:cs="Arial"/>
        </w:rPr>
        <w:tab/>
      </w:r>
      <w:r w:rsidRPr="006C5A39">
        <w:rPr>
          <w:rFonts w:ascii="Arial" w:hAnsi="Arial" w:cs="Arial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Pr="006C5A39">
        <w:rPr>
          <w:rFonts w:ascii="Arial" w:hAnsi="Arial" w:cs="Arial"/>
        </w:rPr>
        <w:instrText xml:space="preserve"> FORMCHECKBOX </w:instrText>
      </w:r>
      <w:r w:rsidR="00592066">
        <w:rPr>
          <w:rFonts w:ascii="Arial" w:hAnsi="Arial" w:cs="Arial"/>
        </w:rPr>
      </w:r>
      <w:r w:rsidR="00592066">
        <w:rPr>
          <w:rFonts w:ascii="Arial" w:hAnsi="Arial" w:cs="Arial"/>
        </w:rPr>
        <w:fldChar w:fldCharType="separate"/>
      </w:r>
      <w:r w:rsidRPr="006C5A39">
        <w:rPr>
          <w:rFonts w:ascii="Arial" w:hAnsi="Arial" w:cs="Arial"/>
        </w:rPr>
        <w:fldChar w:fldCharType="end"/>
      </w:r>
      <w:r w:rsidRPr="006C5A39">
        <w:rPr>
          <w:rFonts w:ascii="Arial" w:hAnsi="Arial" w:cs="Arial"/>
        </w:rPr>
        <w:t xml:space="preserve"> oui</w:t>
      </w:r>
      <w:r w:rsidRPr="006C5A39">
        <w:rPr>
          <w:rFonts w:ascii="Arial" w:hAnsi="Arial" w:cs="Arial"/>
        </w:rPr>
        <w:tab/>
      </w:r>
      <w:r w:rsidRPr="006C5A39">
        <w:rPr>
          <w:rFonts w:ascii="Arial" w:hAnsi="Arial" w:cs="Arial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Pr="006C5A39">
        <w:rPr>
          <w:rFonts w:ascii="Arial" w:hAnsi="Arial" w:cs="Arial"/>
        </w:rPr>
        <w:instrText xml:space="preserve"> FORMCHECKBOX </w:instrText>
      </w:r>
      <w:r w:rsidR="00592066">
        <w:rPr>
          <w:rFonts w:ascii="Arial" w:hAnsi="Arial" w:cs="Arial"/>
        </w:rPr>
      </w:r>
      <w:r w:rsidR="00592066">
        <w:rPr>
          <w:rFonts w:ascii="Arial" w:hAnsi="Arial" w:cs="Arial"/>
        </w:rPr>
        <w:fldChar w:fldCharType="separate"/>
      </w:r>
      <w:r w:rsidRPr="006C5A39">
        <w:rPr>
          <w:rFonts w:ascii="Arial" w:hAnsi="Arial" w:cs="Arial"/>
        </w:rPr>
        <w:fldChar w:fldCharType="end"/>
      </w:r>
      <w:r w:rsidRPr="006C5A39">
        <w:rPr>
          <w:rFonts w:ascii="Arial" w:hAnsi="Arial" w:cs="Arial"/>
        </w:rPr>
        <w:t xml:space="preserve"> non Neurologie clinique B</w:t>
      </w:r>
      <w:r w:rsidRPr="006C5A39">
        <w:rPr>
          <w:rFonts w:ascii="Arial" w:hAnsi="Arial" w:cs="Arial"/>
        </w:rPr>
        <w:tab/>
      </w:r>
      <w:r w:rsidRPr="006C5A39">
        <w:rPr>
          <w:rFonts w:ascii="Arial" w:hAnsi="Arial" w:cs="Arial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Pr="006C5A39">
        <w:rPr>
          <w:rFonts w:ascii="Arial" w:hAnsi="Arial" w:cs="Arial"/>
        </w:rPr>
        <w:instrText xml:space="preserve"> FORMCHECKBOX </w:instrText>
      </w:r>
      <w:r w:rsidR="00592066">
        <w:rPr>
          <w:rFonts w:ascii="Arial" w:hAnsi="Arial" w:cs="Arial"/>
        </w:rPr>
      </w:r>
      <w:r w:rsidR="00592066">
        <w:rPr>
          <w:rFonts w:ascii="Arial" w:hAnsi="Arial" w:cs="Arial"/>
        </w:rPr>
        <w:fldChar w:fldCharType="separate"/>
      </w:r>
      <w:r w:rsidRPr="006C5A39">
        <w:rPr>
          <w:rFonts w:ascii="Arial" w:hAnsi="Arial" w:cs="Arial"/>
        </w:rPr>
        <w:fldChar w:fldCharType="end"/>
      </w:r>
      <w:r w:rsidRPr="006C5A39">
        <w:rPr>
          <w:rFonts w:ascii="Arial" w:hAnsi="Arial" w:cs="Arial"/>
        </w:rPr>
        <w:t xml:space="preserve"> oui</w:t>
      </w:r>
      <w:r w:rsidRPr="006C5A39">
        <w:rPr>
          <w:rFonts w:ascii="Arial" w:hAnsi="Arial" w:cs="Arial"/>
        </w:rPr>
        <w:tab/>
      </w:r>
      <w:r w:rsidRPr="006C5A39">
        <w:rPr>
          <w:rFonts w:ascii="Arial" w:hAnsi="Arial" w:cs="Arial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Pr="006C5A39">
        <w:rPr>
          <w:rFonts w:ascii="Arial" w:hAnsi="Arial" w:cs="Arial"/>
        </w:rPr>
        <w:instrText xml:space="preserve"> FORMCHECKBOX </w:instrText>
      </w:r>
      <w:r w:rsidR="00592066">
        <w:rPr>
          <w:rFonts w:ascii="Arial" w:hAnsi="Arial" w:cs="Arial"/>
        </w:rPr>
      </w:r>
      <w:r w:rsidR="00592066">
        <w:rPr>
          <w:rFonts w:ascii="Arial" w:hAnsi="Arial" w:cs="Arial"/>
        </w:rPr>
        <w:fldChar w:fldCharType="separate"/>
      </w:r>
      <w:r w:rsidRPr="006C5A39">
        <w:rPr>
          <w:rFonts w:ascii="Arial" w:hAnsi="Arial" w:cs="Arial"/>
        </w:rPr>
        <w:fldChar w:fldCharType="end"/>
      </w:r>
      <w:r w:rsidRPr="006C5A39">
        <w:rPr>
          <w:rFonts w:ascii="Arial" w:hAnsi="Arial" w:cs="Arial"/>
        </w:rPr>
        <w:t xml:space="preserve"> non Neurologie clinique C</w:t>
      </w:r>
      <w:r w:rsidRPr="006C5A39">
        <w:rPr>
          <w:rFonts w:ascii="Arial" w:hAnsi="Arial" w:cs="Arial"/>
        </w:rPr>
        <w:tab/>
      </w:r>
      <w:r w:rsidRPr="006C5A39">
        <w:rPr>
          <w:rFonts w:ascii="Arial" w:hAnsi="Arial" w:cs="Arial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Pr="006C5A39">
        <w:rPr>
          <w:rFonts w:ascii="Arial" w:hAnsi="Arial" w:cs="Arial"/>
        </w:rPr>
        <w:instrText xml:space="preserve"> FORMCHECKBOX </w:instrText>
      </w:r>
      <w:r w:rsidR="00592066">
        <w:rPr>
          <w:rFonts w:ascii="Arial" w:hAnsi="Arial" w:cs="Arial"/>
        </w:rPr>
      </w:r>
      <w:r w:rsidR="00592066">
        <w:rPr>
          <w:rFonts w:ascii="Arial" w:hAnsi="Arial" w:cs="Arial"/>
        </w:rPr>
        <w:fldChar w:fldCharType="separate"/>
      </w:r>
      <w:r w:rsidRPr="006C5A39">
        <w:rPr>
          <w:rFonts w:ascii="Arial" w:hAnsi="Arial" w:cs="Arial"/>
        </w:rPr>
        <w:fldChar w:fldCharType="end"/>
      </w:r>
      <w:r w:rsidRPr="006C5A39">
        <w:rPr>
          <w:rFonts w:ascii="Arial" w:hAnsi="Arial" w:cs="Arial"/>
        </w:rPr>
        <w:t xml:space="preserve"> oui</w:t>
      </w:r>
      <w:r w:rsidRPr="006C5A39">
        <w:rPr>
          <w:rFonts w:ascii="Arial" w:hAnsi="Arial" w:cs="Arial"/>
        </w:rPr>
        <w:tab/>
      </w:r>
      <w:r w:rsidRPr="006C5A39">
        <w:rPr>
          <w:rFonts w:ascii="Arial" w:hAnsi="Arial" w:cs="Arial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Pr="006C5A39">
        <w:rPr>
          <w:rFonts w:ascii="Arial" w:hAnsi="Arial" w:cs="Arial"/>
        </w:rPr>
        <w:instrText xml:space="preserve"> FORMCHECKBOX </w:instrText>
      </w:r>
      <w:r w:rsidR="00592066">
        <w:rPr>
          <w:rFonts w:ascii="Arial" w:hAnsi="Arial" w:cs="Arial"/>
        </w:rPr>
      </w:r>
      <w:r w:rsidR="00592066">
        <w:rPr>
          <w:rFonts w:ascii="Arial" w:hAnsi="Arial" w:cs="Arial"/>
        </w:rPr>
        <w:fldChar w:fldCharType="separate"/>
      </w:r>
      <w:r w:rsidRPr="006C5A39">
        <w:rPr>
          <w:rFonts w:ascii="Arial" w:hAnsi="Arial" w:cs="Arial"/>
        </w:rPr>
        <w:fldChar w:fldCharType="end"/>
      </w:r>
      <w:r w:rsidRPr="006C5A39">
        <w:rPr>
          <w:rFonts w:ascii="Arial" w:hAnsi="Arial" w:cs="Arial"/>
        </w:rPr>
        <w:t xml:space="preserve"> non Epileptologie D1</w:t>
      </w:r>
      <w:r w:rsidRPr="006C5A39">
        <w:rPr>
          <w:rFonts w:ascii="Arial" w:hAnsi="Arial" w:cs="Arial"/>
        </w:rPr>
        <w:tab/>
      </w:r>
      <w:r w:rsidRPr="006C5A39">
        <w:rPr>
          <w:rFonts w:ascii="Arial" w:hAnsi="Arial" w:cs="Arial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Pr="006C5A39">
        <w:rPr>
          <w:rFonts w:ascii="Arial" w:hAnsi="Arial" w:cs="Arial"/>
        </w:rPr>
        <w:instrText xml:space="preserve"> FORMCHECKBOX </w:instrText>
      </w:r>
      <w:r w:rsidR="00592066">
        <w:rPr>
          <w:rFonts w:ascii="Arial" w:hAnsi="Arial" w:cs="Arial"/>
        </w:rPr>
      </w:r>
      <w:r w:rsidR="00592066">
        <w:rPr>
          <w:rFonts w:ascii="Arial" w:hAnsi="Arial" w:cs="Arial"/>
        </w:rPr>
        <w:fldChar w:fldCharType="separate"/>
      </w:r>
      <w:r w:rsidRPr="006C5A39">
        <w:rPr>
          <w:rFonts w:ascii="Arial" w:hAnsi="Arial" w:cs="Arial"/>
        </w:rPr>
        <w:fldChar w:fldCharType="end"/>
      </w:r>
      <w:r w:rsidRPr="006C5A39">
        <w:rPr>
          <w:rFonts w:ascii="Arial" w:hAnsi="Arial" w:cs="Arial"/>
        </w:rPr>
        <w:t xml:space="preserve"> oui</w:t>
      </w:r>
      <w:r w:rsidRPr="006C5A39">
        <w:rPr>
          <w:rFonts w:ascii="Arial" w:hAnsi="Arial" w:cs="Arial"/>
        </w:rPr>
        <w:tab/>
      </w:r>
      <w:r w:rsidRPr="006C5A39">
        <w:rPr>
          <w:rFonts w:ascii="Arial" w:hAnsi="Arial" w:cs="Arial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Pr="006C5A39">
        <w:rPr>
          <w:rFonts w:ascii="Arial" w:hAnsi="Arial" w:cs="Arial"/>
        </w:rPr>
        <w:instrText xml:space="preserve"> FORMCHECKBOX </w:instrText>
      </w:r>
      <w:r w:rsidR="00592066">
        <w:rPr>
          <w:rFonts w:ascii="Arial" w:hAnsi="Arial" w:cs="Arial"/>
        </w:rPr>
      </w:r>
      <w:r w:rsidR="00592066">
        <w:rPr>
          <w:rFonts w:ascii="Arial" w:hAnsi="Arial" w:cs="Arial"/>
        </w:rPr>
        <w:fldChar w:fldCharType="separate"/>
      </w:r>
      <w:r w:rsidRPr="006C5A39">
        <w:rPr>
          <w:rFonts w:ascii="Arial" w:hAnsi="Arial" w:cs="Arial"/>
        </w:rPr>
        <w:fldChar w:fldCharType="end"/>
      </w:r>
      <w:r w:rsidRPr="006C5A39">
        <w:rPr>
          <w:rFonts w:ascii="Arial" w:hAnsi="Arial" w:cs="Arial"/>
        </w:rPr>
        <w:t xml:space="preserve"> non Réadaptation neurologique et/ou </w:t>
      </w:r>
      <w:proofErr w:type="spellStart"/>
      <w:r w:rsidRPr="006C5A39">
        <w:rPr>
          <w:rFonts w:ascii="Arial" w:hAnsi="Arial" w:cs="Arial"/>
        </w:rPr>
        <w:t>paraplégiologie</w:t>
      </w:r>
      <w:proofErr w:type="spellEnd"/>
      <w:r w:rsidRPr="006C5A39">
        <w:rPr>
          <w:rFonts w:ascii="Arial" w:hAnsi="Arial" w:cs="Arial"/>
        </w:rPr>
        <w:t xml:space="preserve"> D2</w:t>
      </w:r>
      <w:r w:rsidRPr="006C5A39">
        <w:rPr>
          <w:rFonts w:ascii="Arial" w:hAnsi="Arial" w:cs="Arial"/>
        </w:rPr>
        <w:tab/>
      </w:r>
      <w:r w:rsidRPr="006C5A39">
        <w:rPr>
          <w:rFonts w:ascii="Arial" w:hAnsi="Arial" w:cs="Arial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Pr="006C5A39">
        <w:rPr>
          <w:rFonts w:ascii="Arial" w:hAnsi="Arial" w:cs="Arial"/>
        </w:rPr>
        <w:instrText xml:space="preserve"> FORMCHECKBOX </w:instrText>
      </w:r>
      <w:r w:rsidR="00592066">
        <w:rPr>
          <w:rFonts w:ascii="Arial" w:hAnsi="Arial" w:cs="Arial"/>
        </w:rPr>
      </w:r>
      <w:r w:rsidR="00592066">
        <w:rPr>
          <w:rFonts w:ascii="Arial" w:hAnsi="Arial" w:cs="Arial"/>
        </w:rPr>
        <w:fldChar w:fldCharType="separate"/>
      </w:r>
      <w:r w:rsidRPr="006C5A39">
        <w:rPr>
          <w:rFonts w:ascii="Arial" w:hAnsi="Arial" w:cs="Arial"/>
        </w:rPr>
        <w:fldChar w:fldCharType="end"/>
      </w:r>
      <w:r w:rsidRPr="006C5A39">
        <w:rPr>
          <w:rFonts w:ascii="Arial" w:hAnsi="Arial" w:cs="Arial"/>
        </w:rPr>
        <w:t xml:space="preserve"> oui</w:t>
      </w:r>
      <w:r w:rsidRPr="006C5A39">
        <w:rPr>
          <w:rFonts w:ascii="Arial" w:hAnsi="Arial" w:cs="Arial"/>
        </w:rPr>
        <w:tab/>
      </w:r>
      <w:r w:rsidRPr="006C5A39">
        <w:rPr>
          <w:rFonts w:ascii="Arial" w:hAnsi="Arial" w:cs="Arial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Pr="006C5A39">
        <w:rPr>
          <w:rFonts w:ascii="Arial" w:hAnsi="Arial" w:cs="Arial"/>
        </w:rPr>
        <w:instrText xml:space="preserve"> FORMCHECKBOX </w:instrText>
      </w:r>
      <w:r w:rsidR="00592066">
        <w:rPr>
          <w:rFonts w:ascii="Arial" w:hAnsi="Arial" w:cs="Arial"/>
        </w:rPr>
      </w:r>
      <w:r w:rsidR="00592066">
        <w:rPr>
          <w:rFonts w:ascii="Arial" w:hAnsi="Arial" w:cs="Arial"/>
        </w:rPr>
        <w:fldChar w:fldCharType="separate"/>
      </w:r>
      <w:r w:rsidRPr="006C5A39">
        <w:rPr>
          <w:rFonts w:ascii="Arial" w:hAnsi="Arial" w:cs="Arial"/>
        </w:rPr>
        <w:fldChar w:fldCharType="end"/>
      </w:r>
      <w:r w:rsidRPr="006C5A39">
        <w:rPr>
          <w:rFonts w:ascii="Arial" w:hAnsi="Arial" w:cs="Arial"/>
        </w:rPr>
        <w:t xml:space="preserve"> non</w:t>
      </w:r>
    </w:p>
    <w:p w14:paraId="45F2B1AB" w14:textId="77777777" w:rsidR="009231D0" w:rsidRPr="006C5A39" w:rsidRDefault="009231D0" w:rsidP="009231D0">
      <w:pPr>
        <w:tabs>
          <w:tab w:val="left" w:pos="7740"/>
          <w:tab w:val="left" w:pos="8640"/>
          <w:tab w:val="right" w:pos="9180"/>
        </w:tabs>
        <w:spacing w:after="0"/>
        <w:rPr>
          <w:rFonts w:ascii="Arial" w:hAnsi="Arial" w:cs="Arial"/>
        </w:rPr>
      </w:pPr>
      <w:r w:rsidRPr="006C5A39">
        <w:rPr>
          <w:rFonts w:ascii="Arial" w:hAnsi="Arial" w:cs="Arial"/>
        </w:rPr>
        <w:t>Electrophysiologie clinique E</w:t>
      </w:r>
      <w:r w:rsidRPr="006C5A39">
        <w:rPr>
          <w:rFonts w:ascii="Arial" w:hAnsi="Arial" w:cs="Arial"/>
        </w:rPr>
        <w:tab/>
      </w:r>
      <w:r w:rsidRPr="006C5A39">
        <w:rPr>
          <w:rFonts w:ascii="Arial" w:hAnsi="Arial" w:cs="Arial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Pr="006C5A39">
        <w:rPr>
          <w:rFonts w:ascii="Arial" w:hAnsi="Arial" w:cs="Arial"/>
        </w:rPr>
        <w:instrText xml:space="preserve"> FORMCHECKBOX </w:instrText>
      </w:r>
      <w:r w:rsidR="00592066">
        <w:rPr>
          <w:rFonts w:ascii="Arial" w:hAnsi="Arial" w:cs="Arial"/>
        </w:rPr>
      </w:r>
      <w:r w:rsidR="00592066">
        <w:rPr>
          <w:rFonts w:ascii="Arial" w:hAnsi="Arial" w:cs="Arial"/>
        </w:rPr>
        <w:fldChar w:fldCharType="separate"/>
      </w:r>
      <w:r w:rsidRPr="006C5A39">
        <w:rPr>
          <w:rFonts w:ascii="Arial" w:hAnsi="Arial" w:cs="Arial"/>
        </w:rPr>
        <w:fldChar w:fldCharType="end"/>
      </w:r>
      <w:r w:rsidRPr="006C5A39">
        <w:rPr>
          <w:rFonts w:ascii="Arial" w:hAnsi="Arial" w:cs="Arial"/>
        </w:rPr>
        <w:t xml:space="preserve"> oui</w:t>
      </w:r>
      <w:r w:rsidRPr="006C5A39">
        <w:rPr>
          <w:rFonts w:ascii="Arial" w:hAnsi="Arial" w:cs="Arial"/>
        </w:rPr>
        <w:tab/>
      </w:r>
      <w:r w:rsidRPr="006C5A39">
        <w:rPr>
          <w:rFonts w:ascii="Arial" w:hAnsi="Arial" w:cs="Arial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Pr="006C5A39">
        <w:rPr>
          <w:rFonts w:ascii="Arial" w:hAnsi="Arial" w:cs="Arial"/>
        </w:rPr>
        <w:instrText xml:space="preserve"> FORMCHECKBOX </w:instrText>
      </w:r>
      <w:r w:rsidR="00592066">
        <w:rPr>
          <w:rFonts w:ascii="Arial" w:hAnsi="Arial" w:cs="Arial"/>
        </w:rPr>
      </w:r>
      <w:r w:rsidR="00592066">
        <w:rPr>
          <w:rFonts w:ascii="Arial" w:hAnsi="Arial" w:cs="Arial"/>
        </w:rPr>
        <w:fldChar w:fldCharType="separate"/>
      </w:r>
      <w:r w:rsidRPr="006C5A39">
        <w:rPr>
          <w:rFonts w:ascii="Arial" w:hAnsi="Arial" w:cs="Arial"/>
        </w:rPr>
        <w:fldChar w:fldCharType="end"/>
      </w:r>
      <w:r w:rsidRPr="006C5A39">
        <w:rPr>
          <w:rFonts w:ascii="Arial" w:hAnsi="Arial" w:cs="Arial"/>
        </w:rPr>
        <w:t xml:space="preserve"> non</w:t>
      </w:r>
    </w:p>
    <w:p w14:paraId="0A96C4B7" w14:textId="77777777" w:rsidR="009231D0" w:rsidRPr="006C5A39" w:rsidRDefault="009231D0" w:rsidP="009231D0">
      <w:pPr>
        <w:tabs>
          <w:tab w:val="left" w:pos="7740"/>
          <w:tab w:val="left" w:pos="8640"/>
        </w:tabs>
        <w:spacing w:after="0"/>
        <w:rPr>
          <w:rFonts w:ascii="Arial" w:hAnsi="Arial" w:cs="Arial"/>
        </w:rPr>
      </w:pPr>
    </w:p>
    <w:p w14:paraId="550560EB" w14:textId="77777777" w:rsidR="009231D0" w:rsidRPr="006C5A39" w:rsidRDefault="009231D0" w:rsidP="009231D0">
      <w:pPr>
        <w:tabs>
          <w:tab w:val="left" w:pos="7560"/>
          <w:tab w:val="right" w:pos="9180"/>
        </w:tabs>
        <w:spacing w:after="0"/>
        <w:rPr>
          <w:rFonts w:ascii="Arial" w:hAnsi="Arial" w:cs="Arial"/>
          <w:b/>
        </w:rPr>
      </w:pPr>
      <w:r w:rsidRPr="006C5A39">
        <w:rPr>
          <w:rFonts w:ascii="Arial" w:hAnsi="Arial" w:cs="Arial"/>
          <w:b/>
        </w:rPr>
        <w:t>Grille de critères pour la neurologie clinique</w:t>
      </w:r>
      <w:r w:rsidRPr="006C5A39">
        <w:rPr>
          <w:rFonts w:ascii="Arial" w:hAnsi="Arial" w:cs="Arial"/>
        </w:rPr>
        <w:t xml:space="preserve"> </w:t>
      </w:r>
      <w:r w:rsidRPr="006C5A39">
        <w:rPr>
          <w:rFonts w:ascii="Arial" w:hAnsi="Arial" w:cs="Arial"/>
          <w:b/>
        </w:rPr>
        <w:t>- catégorie A: 4 ans</w:t>
      </w:r>
    </w:p>
    <w:p w14:paraId="4A63F94D" w14:textId="77777777" w:rsidR="009231D0" w:rsidRPr="006C5A39" w:rsidRDefault="009231D0" w:rsidP="009231D0">
      <w:pPr>
        <w:tabs>
          <w:tab w:val="left" w:pos="7560"/>
          <w:tab w:val="right" w:pos="9180"/>
        </w:tabs>
        <w:spacing w:after="0"/>
        <w:rPr>
          <w:rFonts w:ascii="Arial" w:hAnsi="Arial" w:cs="Arial"/>
          <w:u w:val="single"/>
        </w:rPr>
      </w:pPr>
    </w:p>
    <w:p w14:paraId="785FE852" w14:textId="77777777" w:rsidR="009231D0" w:rsidRPr="006C5A39" w:rsidRDefault="009231D0" w:rsidP="009231D0">
      <w:pPr>
        <w:tabs>
          <w:tab w:val="left" w:pos="7560"/>
          <w:tab w:val="right" w:pos="9180"/>
        </w:tabs>
        <w:spacing w:after="0"/>
        <w:rPr>
          <w:rFonts w:ascii="Arial" w:hAnsi="Arial" w:cs="Arial"/>
          <w:u w:val="single"/>
        </w:rPr>
      </w:pPr>
      <w:r w:rsidRPr="006C5A39">
        <w:rPr>
          <w:rFonts w:ascii="Arial" w:hAnsi="Arial" w:cs="Arial"/>
          <w:u w:val="single"/>
        </w:rPr>
        <w:t>Caractéristiques / Collectif de patients</w:t>
      </w:r>
    </w:p>
    <w:p w14:paraId="12607A78" w14:textId="77777777" w:rsidR="009231D0" w:rsidRPr="006C5A39" w:rsidRDefault="009231D0" w:rsidP="009231D0">
      <w:pPr>
        <w:tabs>
          <w:tab w:val="left" w:pos="7740"/>
          <w:tab w:val="left" w:pos="8640"/>
          <w:tab w:val="right" w:pos="9180"/>
        </w:tabs>
        <w:spacing w:after="0"/>
        <w:rPr>
          <w:rFonts w:ascii="Arial" w:hAnsi="Arial" w:cs="Arial"/>
        </w:rPr>
      </w:pPr>
      <w:r w:rsidRPr="006C5A39">
        <w:rPr>
          <w:rFonts w:ascii="Arial" w:hAnsi="Arial" w:cs="Arial"/>
        </w:rPr>
        <w:t>Centre de neurologie</w:t>
      </w:r>
      <w:r w:rsidRPr="006C5A39">
        <w:rPr>
          <w:rFonts w:ascii="Arial" w:hAnsi="Arial" w:cs="Arial"/>
        </w:rPr>
        <w:tab/>
      </w:r>
      <w:r w:rsidRPr="006C5A39">
        <w:rPr>
          <w:rFonts w:ascii="Arial" w:hAnsi="Arial" w:cs="Arial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Pr="006C5A39">
        <w:rPr>
          <w:rFonts w:ascii="Arial" w:hAnsi="Arial" w:cs="Arial"/>
        </w:rPr>
        <w:instrText xml:space="preserve"> FORMCHECKBOX </w:instrText>
      </w:r>
      <w:r w:rsidR="00592066">
        <w:rPr>
          <w:rFonts w:ascii="Arial" w:hAnsi="Arial" w:cs="Arial"/>
        </w:rPr>
      </w:r>
      <w:r w:rsidR="00592066">
        <w:rPr>
          <w:rFonts w:ascii="Arial" w:hAnsi="Arial" w:cs="Arial"/>
        </w:rPr>
        <w:fldChar w:fldCharType="separate"/>
      </w:r>
      <w:r w:rsidRPr="006C5A39">
        <w:rPr>
          <w:rFonts w:ascii="Arial" w:hAnsi="Arial" w:cs="Arial"/>
        </w:rPr>
        <w:fldChar w:fldCharType="end"/>
      </w:r>
      <w:r w:rsidRPr="006C5A39">
        <w:rPr>
          <w:rFonts w:ascii="Arial" w:hAnsi="Arial" w:cs="Arial"/>
        </w:rPr>
        <w:t xml:space="preserve"> oui</w:t>
      </w:r>
      <w:r w:rsidRPr="006C5A39">
        <w:rPr>
          <w:rFonts w:ascii="Arial" w:hAnsi="Arial" w:cs="Arial"/>
        </w:rPr>
        <w:tab/>
      </w:r>
      <w:r w:rsidRPr="006C5A39">
        <w:rPr>
          <w:rFonts w:ascii="Arial" w:hAnsi="Arial" w:cs="Arial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Pr="006C5A39">
        <w:rPr>
          <w:rFonts w:ascii="Arial" w:hAnsi="Arial" w:cs="Arial"/>
        </w:rPr>
        <w:instrText xml:space="preserve"> FORMCHECKBOX </w:instrText>
      </w:r>
      <w:r w:rsidR="00592066">
        <w:rPr>
          <w:rFonts w:ascii="Arial" w:hAnsi="Arial" w:cs="Arial"/>
        </w:rPr>
      </w:r>
      <w:r w:rsidR="00592066">
        <w:rPr>
          <w:rFonts w:ascii="Arial" w:hAnsi="Arial" w:cs="Arial"/>
        </w:rPr>
        <w:fldChar w:fldCharType="separate"/>
      </w:r>
      <w:r w:rsidRPr="006C5A39">
        <w:rPr>
          <w:rFonts w:ascii="Arial" w:hAnsi="Arial" w:cs="Arial"/>
        </w:rPr>
        <w:fldChar w:fldCharType="end"/>
      </w:r>
      <w:r w:rsidRPr="006C5A39">
        <w:rPr>
          <w:rFonts w:ascii="Arial" w:hAnsi="Arial" w:cs="Arial"/>
        </w:rPr>
        <w:t xml:space="preserve"> non</w:t>
      </w:r>
    </w:p>
    <w:p w14:paraId="1A46F7A2" w14:textId="77777777" w:rsidR="009231D0" w:rsidRPr="006C5A39" w:rsidRDefault="009231D0" w:rsidP="009231D0">
      <w:pPr>
        <w:tabs>
          <w:tab w:val="left" w:pos="7740"/>
          <w:tab w:val="left" w:pos="8640"/>
          <w:tab w:val="right" w:pos="9180"/>
        </w:tabs>
        <w:spacing w:after="0"/>
        <w:rPr>
          <w:rFonts w:ascii="Arial" w:hAnsi="Arial" w:cs="Arial"/>
        </w:rPr>
      </w:pPr>
      <w:r w:rsidRPr="006C5A39">
        <w:rPr>
          <w:rFonts w:ascii="Arial" w:hAnsi="Arial" w:cs="Arial"/>
        </w:rPr>
        <w:t>Soins neurologiques de base</w:t>
      </w:r>
      <w:r w:rsidRPr="006C5A39">
        <w:rPr>
          <w:rFonts w:ascii="Arial" w:hAnsi="Arial" w:cs="Arial"/>
        </w:rPr>
        <w:tab/>
      </w:r>
      <w:r w:rsidRPr="006C5A39">
        <w:rPr>
          <w:rFonts w:ascii="Arial" w:hAnsi="Arial" w:cs="Arial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Pr="006C5A39">
        <w:rPr>
          <w:rFonts w:ascii="Arial" w:hAnsi="Arial" w:cs="Arial"/>
        </w:rPr>
        <w:instrText xml:space="preserve"> FORMCHECKBOX </w:instrText>
      </w:r>
      <w:r w:rsidR="00592066">
        <w:rPr>
          <w:rFonts w:ascii="Arial" w:hAnsi="Arial" w:cs="Arial"/>
        </w:rPr>
      </w:r>
      <w:r w:rsidR="00592066">
        <w:rPr>
          <w:rFonts w:ascii="Arial" w:hAnsi="Arial" w:cs="Arial"/>
        </w:rPr>
        <w:fldChar w:fldCharType="separate"/>
      </w:r>
      <w:r w:rsidRPr="006C5A39">
        <w:rPr>
          <w:rFonts w:ascii="Arial" w:hAnsi="Arial" w:cs="Arial"/>
        </w:rPr>
        <w:fldChar w:fldCharType="end"/>
      </w:r>
      <w:r w:rsidRPr="006C5A39">
        <w:rPr>
          <w:rFonts w:ascii="Arial" w:hAnsi="Arial" w:cs="Arial"/>
        </w:rPr>
        <w:t xml:space="preserve"> oui</w:t>
      </w:r>
      <w:r w:rsidRPr="006C5A39">
        <w:rPr>
          <w:rFonts w:ascii="Arial" w:hAnsi="Arial" w:cs="Arial"/>
        </w:rPr>
        <w:tab/>
      </w:r>
      <w:r w:rsidRPr="006C5A39">
        <w:rPr>
          <w:rFonts w:ascii="Arial" w:hAnsi="Arial" w:cs="Arial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Pr="006C5A39">
        <w:rPr>
          <w:rFonts w:ascii="Arial" w:hAnsi="Arial" w:cs="Arial"/>
        </w:rPr>
        <w:instrText xml:space="preserve"> FORMCHECKBOX </w:instrText>
      </w:r>
      <w:r w:rsidR="00592066">
        <w:rPr>
          <w:rFonts w:ascii="Arial" w:hAnsi="Arial" w:cs="Arial"/>
        </w:rPr>
      </w:r>
      <w:r w:rsidR="00592066">
        <w:rPr>
          <w:rFonts w:ascii="Arial" w:hAnsi="Arial" w:cs="Arial"/>
        </w:rPr>
        <w:fldChar w:fldCharType="separate"/>
      </w:r>
      <w:r w:rsidRPr="006C5A39">
        <w:rPr>
          <w:rFonts w:ascii="Arial" w:hAnsi="Arial" w:cs="Arial"/>
        </w:rPr>
        <w:fldChar w:fldCharType="end"/>
      </w:r>
      <w:r w:rsidRPr="006C5A39">
        <w:rPr>
          <w:rFonts w:ascii="Arial" w:hAnsi="Arial" w:cs="Arial"/>
        </w:rPr>
        <w:t xml:space="preserve"> non</w:t>
      </w:r>
    </w:p>
    <w:p w14:paraId="2F96B182" w14:textId="77777777" w:rsidR="009231D0" w:rsidRPr="006C5A39" w:rsidRDefault="009231D0" w:rsidP="009231D0">
      <w:pPr>
        <w:tabs>
          <w:tab w:val="left" w:pos="7740"/>
          <w:tab w:val="left" w:pos="8640"/>
          <w:tab w:val="right" w:pos="9180"/>
        </w:tabs>
        <w:spacing w:after="0"/>
        <w:rPr>
          <w:rFonts w:ascii="Arial" w:hAnsi="Arial" w:cs="Arial"/>
        </w:rPr>
      </w:pPr>
      <w:r w:rsidRPr="006C5A39">
        <w:rPr>
          <w:rFonts w:ascii="Arial" w:hAnsi="Arial" w:cs="Arial"/>
        </w:rPr>
        <w:t>Assistance régionale en neurologie</w:t>
      </w:r>
      <w:r w:rsidRPr="006C5A39">
        <w:rPr>
          <w:rFonts w:ascii="Arial" w:hAnsi="Arial" w:cs="Arial"/>
        </w:rPr>
        <w:tab/>
      </w:r>
      <w:r w:rsidRPr="006C5A39">
        <w:rPr>
          <w:rFonts w:ascii="Arial" w:hAnsi="Arial" w:cs="Arial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Pr="006C5A39">
        <w:rPr>
          <w:rFonts w:ascii="Arial" w:hAnsi="Arial" w:cs="Arial"/>
        </w:rPr>
        <w:instrText xml:space="preserve"> FORMCHECKBOX </w:instrText>
      </w:r>
      <w:r w:rsidR="00592066">
        <w:rPr>
          <w:rFonts w:ascii="Arial" w:hAnsi="Arial" w:cs="Arial"/>
        </w:rPr>
      </w:r>
      <w:r w:rsidR="00592066">
        <w:rPr>
          <w:rFonts w:ascii="Arial" w:hAnsi="Arial" w:cs="Arial"/>
        </w:rPr>
        <w:fldChar w:fldCharType="separate"/>
      </w:r>
      <w:r w:rsidRPr="006C5A39">
        <w:rPr>
          <w:rFonts w:ascii="Arial" w:hAnsi="Arial" w:cs="Arial"/>
        </w:rPr>
        <w:fldChar w:fldCharType="end"/>
      </w:r>
      <w:r w:rsidRPr="006C5A39">
        <w:rPr>
          <w:rFonts w:ascii="Arial" w:hAnsi="Arial" w:cs="Arial"/>
        </w:rPr>
        <w:t xml:space="preserve"> oui</w:t>
      </w:r>
      <w:r w:rsidRPr="006C5A39">
        <w:rPr>
          <w:rFonts w:ascii="Arial" w:hAnsi="Arial" w:cs="Arial"/>
        </w:rPr>
        <w:tab/>
      </w:r>
      <w:r w:rsidRPr="006C5A39">
        <w:rPr>
          <w:rFonts w:ascii="Arial" w:hAnsi="Arial" w:cs="Arial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Pr="006C5A39">
        <w:rPr>
          <w:rFonts w:ascii="Arial" w:hAnsi="Arial" w:cs="Arial"/>
        </w:rPr>
        <w:instrText xml:space="preserve"> FORMCHECKBOX </w:instrText>
      </w:r>
      <w:r w:rsidR="00592066">
        <w:rPr>
          <w:rFonts w:ascii="Arial" w:hAnsi="Arial" w:cs="Arial"/>
        </w:rPr>
      </w:r>
      <w:r w:rsidR="00592066">
        <w:rPr>
          <w:rFonts w:ascii="Arial" w:hAnsi="Arial" w:cs="Arial"/>
        </w:rPr>
        <w:fldChar w:fldCharType="separate"/>
      </w:r>
      <w:r w:rsidRPr="006C5A39">
        <w:rPr>
          <w:rFonts w:ascii="Arial" w:hAnsi="Arial" w:cs="Arial"/>
        </w:rPr>
        <w:fldChar w:fldCharType="end"/>
      </w:r>
      <w:r w:rsidRPr="006C5A39">
        <w:rPr>
          <w:rFonts w:ascii="Arial" w:hAnsi="Arial" w:cs="Arial"/>
        </w:rPr>
        <w:t xml:space="preserve"> non</w:t>
      </w:r>
    </w:p>
    <w:p w14:paraId="43248FC9" w14:textId="77777777" w:rsidR="009231D0" w:rsidRPr="006C5A39" w:rsidRDefault="009231D0" w:rsidP="009231D0">
      <w:pPr>
        <w:tabs>
          <w:tab w:val="left" w:pos="7740"/>
          <w:tab w:val="left" w:pos="8640"/>
          <w:tab w:val="right" w:pos="9180"/>
        </w:tabs>
        <w:spacing w:after="0"/>
        <w:rPr>
          <w:rFonts w:ascii="Arial" w:hAnsi="Arial" w:cs="Arial"/>
        </w:rPr>
      </w:pPr>
    </w:p>
    <w:p w14:paraId="6CACD767" w14:textId="77777777" w:rsidR="009231D0" w:rsidRPr="006C5A39" w:rsidRDefault="009231D0" w:rsidP="009231D0">
      <w:pPr>
        <w:tabs>
          <w:tab w:val="left" w:pos="3960"/>
          <w:tab w:val="left" w:pos="7740"/>
          <w:tab w:val="left" w:pos="8640"/>
          <w:tab w:val="right" w:pos="9180"/>
        </w:tabs>
        <w:spacing w:after="0"/>
        <w:rPr>
          <w:rFonts w:ascii="Arial" w:hAnsi="Arial" w:cs="Arial"/>
        </w:rPr>
      </w:pPr>
      <w:r w:rsidRPr="006C5A39">
        <w:rPr>
          <w:rFonts w:ascii="Arial" w:hAnsi="Arial" w:cs="Arial"/>
        </w:rPr>
        <w:t>Division hospitalière indépendante avec</w:t>
      </w:r>
      <w:r w:rsidRPr="006C5A39">
        <w:rPr>
          <w:rFonts w:ascii="Arial" w:hAnsi="Arial" w:cs="Arial"/>
        </w:rPr>
        <w:tab/>
        <w:t xml:space="preserve"> &gt; 600 entrées / an </w:t>
      </w:r>
      <w:r w:rsidRPr="006C5A39">
        <w:rPr>
          <w:rFonts w:ascii="Arial" w:hAnsi="Arial" w:cs="Arial"/>
        </w:rPr>
        <w:tab/>
      </w:r>
      <w:r w:rsidRPr="006C5A39">
        <w:rPr>
          <w:rFonts w:ascii="Arial" w:hAnsi="Arial" w:cs="Arial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Pr="006C5A39">
        <w:rPr>
          <w:rFonts w:ascii="Arial" w:hAnsi="Arial" w:cs="Arial"/>
        </w:rPr>
        <w:instrText xml:space="preserve"> FORMCHECKBOX </w:instrText>
      </w:r>
      <w:r w:rsidR="00592066">
        <w:rPr>
          <w:rFonts w:ascii="Arial" w:hAnsi="Arial" w:cs="Arial"/>
        </w:rPr>
      </w:r>
      <w:r w:rsidR="00592066">
        <w:rPr>
          <w:rFonts w:ascii="Arial" w:hAnsi="Arial" w:cs="Arial"/>
        </w:rPr>
        <w:fldChar w:fldCharType="separate"/>
      </w:r>
      <w:r w:rsidRPr="006C5A39">
        <w:rPr>
          <w:rFonts w:ascii="Arial" w:hAnsi="Arial" w:cs="Arial"/>
        </w:rPr>
        <w:fldChar w:fldCharType="end"/>
      </w:r>
      <w:r w:rsidRPr="006C5A39">
        <w:rPr>
          <w:rFonts w:ascii="Arial" w:hAnsi="Arial" w:cs="Arial"/>
        </w:rPr>
        <w:t xml:space="preserve"> oui</w:t>
      </w:r>
      <w:r w:rsidRPr="006C5A39">
        <w:rPr>
          <w:rFonts w:ascii="Arial" w:hAnsi="Arial" w:cs="Arial"/>
        </w:rPr>
        <w:tab/>
      </w:r>
      <w:r w:rsidRPr="006C5A39">
        <w:rPr>
          <w:rFonts w:ascii="Arial" w:hAnsi="Arial" w:cs="Arial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Pr="006C5A39">
        <w:rPr>
          <w:rFonts w:ascii="Arial" w:hAnsi="Arial" w:cs="Arial"/>
        </w:rPr>
        <w:instrText xml:space="preserve"> FORMCHECKBOX </w:instrText>
      </w:r>
      <w:r w:rsidR="00592066">
        <w:rPr>
          <w:rFonts w:ascii="Arial" w:hAnsi="Arial" w:cs="Arial"/>
        </w:rPr>
      </w:r>
      <w:r w:rsidR="00592066">
        <w:rPr>
          <w:rFonts w:ascii="Arial" w:hAnsi="Arial" w:cs="Arial"/>
        </w:rPr>
        <w:fldChar w:fldCharType="separate"/>
      </w:r>
      <w:r w:rsidRPr="006C5A39">
        <w:rPr>
          <w:rFonts w:ascii="Arial" w:hAnsi="Arial" w:cs="Arial"/>
        </w:rPr>
        <w:fldChar w:fldCharType="end"/>
      </w:r>
      <w:r w:rsidRPr="006C5A39">
        <w:rPr>
          <w:rFonts w:ascii="Arial" w:hAnsi="Arial" w:cs="Arial"/>
        </w:rPr>
        <w:t xml:space="preserve"> non</w:t>
      </w:r>
    </w:p>
    <w:p w14:paraId="3DD06BE6" w14:textId="77777777" w:rsidR="009231D0" w:rsidRPr="006C5A39" w:rsidRDefault="009231D0" w:rsidP="009231D0">
      <w:pPr>
        <w:tabs>
          <w:tab w:val="left" w:pos="3960"/>
          <w:tab w:val="left" w:pos="7740"/>
          <w:tab w:val="left" w:pos="8640"/>
          <w:tab w:val="right" w:pos="9180"/>
        </w:tabs>
        <w:spacing w:after="0"/>
        <w:rPr>
          <w:rFonts w:ascii="Arial" w:hAnsi="Arial" w:cs="Arial"/>
        </w:rPr>
      </w:pPr>
    </w:p>
    <w:p w14:paraId="7FC83C87" w14:textId="77777777" w:rsidR="009231D0" w:rsidRPr="006C5A39" w:rsidRDefault="009231D0" w:rsidP="009231D0">
      <w:pPr>
        <w:tabs>
          <w:tab w:val="left" w:pos="3960"/>
          <w:tab w:val="left" w:pos="7740"/>
          <w:tab w:val="left" w:pos="8640"/>
          <w:tab w:val="right" w:pos="9180"/>
        </w:tabs>
        <w:spacing w:after="0"/>
        <w:rPr>
          <w:rFonts w:ascii="Arial" w:hAnsi="Arial" w:cs="Arial"/>
        </w:rPr>
      </w:pPr>
      <w:r w:rsidRPr="006C5A39">
        <w:rPr>
          <w:rFonts w:ascii="Arial" w:hAnsi="Arial" w:cs="Arial"/>
        </w:rPr>
        <w:t xml:space="preserve">Policlinique / service ambulatoire avec </w:t>
      </w:r>
      <w:r w:rsidRPr="006C5A39">
        <w:rPr>
          <w:rFonts w:ascii="Arial" w:hAnsi="Arial" w:cs="Arial"/>
        </w:rPr>
        <w:tab/>
        <w:t>&gt; 2000 consultations / an</w:t>
      </w:r>
      <w:r w:rsidRPr="006C5A39">
        <w:rPr>
          <w:rFonts w:ascii="Arial" w:hAnsi="Arial" w:cs="Arial"/>
        </w:rPr>
        <w:tab/>
      </w:r>
      <w:r w:rsidRPr="006C5A39">
        <w:rPr>
          <w:rFonts w:ascii="Arial" w:hAnsi="Arial" w:cs="Arial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Pr="006C5A39">
        <w:rPr>
          <w:rFonts w:ascii="Arial" w:hAnsi="Arial" w:cs="Arial"/>
        </w:rPr>
        <w:instrText xml:space="preserve"> FORMCHECKBOX </w:instrText>
      </w:r>
      <w:r w:rsidR="00592066">
        <w:rPr>
          <w:rFonts w:ascii="Arial" w:hAnsi="Arial" w:cs="Arial"/>
        </w:rPr>
      </w:r>
      <w:r w:rsidR="00592066">
        <w:rPr>
          <w:rFonts w:ascii="Arial" w:hAnsi="Arial" w:cs="Arial"/>
        </w:rPr>
        <w:fldChar w:fldCharType="separate"/>
      </w:r>
      <w:r w:rsidRPr="006C5A39">
        <w:rPr>
          <w:rFonts w:ascii="Arial" w:hAnsi="Arial" w:cs="Arial"/>
        </w:rPr>
        <w:fldChar w:fldCharType="end"/>
      </w:r>
      <w:r w:rsidRPr="006C5A39">
        <w:rPr>
          <w:rFonts w:ascii="Arial" w:hAnsi="Arial" w:cs="Arial"/>
        </w:rPr>
        <w:t xml:space="preserve"> oui</w:t>
      </w:r>
      <w:r w:rsidRPr="006C5A39">
        <w:rPr>
          <w:rFonts w:ascii="Arial" w:hAnsi="Arial" w:cs="Arial"/>
        </w:rPr>
        <w:tab/>
      </w:r>
      <w:r w:rsidRPr="006C5A39">
        <w:rPr>
          <w:rFonts w:ascii="Arial" w:hAnsi="Arial" w:cs="Arial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Pr="006C5A39">
        <w:rPr>
          <w:rFonts w:ascii="Arial" w:hAnsi="Arial" w:cs="Arial"/>
        </w:rPr>
        <w:instrText xml:space="preserve"> FORMCHECKBOX </w:instrText>
      </w:r>
      <w:r w:rsidR="00592066">
        <w:rPr>
          <w:rFonts w:ascii="Arial" w:hAnsi="Arial" w:cs="Arial"/>
        </w:rPr>
      </w:r>
      <w:r w:rsidR="00592066">
        <w:rPr>
          <w:rFonts w:ascii="Arial" w:hAnsi="Arial" w:cs="Arial"/>
        </w:rPr>
        <w:fldChar w:fldCharType="separate"/>
      </w:r>
      <w:r w:rsidRPr="006C5A39">
        <w:rPr>
          <w:rFonts w:ascii="Arial" w:hAnsi="Arial" w:cs="Arial"/>
        </w:rPr>
        <w:fldChar w:fldCharType="end"/>
      </w:r>
      <w:r w:rsidRPr="006C5A39">
        <w:rPr>
          <w:rFonts w:ascii="Arial" w:hAnsi="Arial" w:cs="Arial"/>
        </w:rPr>
        <w:t xml:space="preserve"> non</w:t>
      </w:r>
    </w:p>
    <w:p w14:paraId="3FC70F6A" w14:textId="77777777" w:rsidR="009231D0" w:rsidRPr="006C5A39" w:rsidRDefault="009231D0" w:rsidP="009231D0">
      <w:pPr>
        <w:tabs>
          <w:tab w:val="left" w:pos="7740"/>
          <w:tab w:val="left" w:pos="8640"/>
        </w:tabs>
        <w:spacing w:after="0"/>
        <w:rPr>
          <w:rFonts w:ascii="Arial" w:hAnsi="Arial" w:cs="Arial"/>
        </w:rPr>
      </w:pPr>
    </w:p>
    <w:p w14:paraId="52A71F76" w14:textId="77777777" w:rsidR="009231D0" w:rsidRPr="006C5A39" w:rsidRDefault="009231D0" w:rsidP="009231D0">
      <w:pPr>
        <w:tabs>
          <w:tab w:val="left" w:pos="7560"/>
          <w:tab w:val="right" w:pos="9180"/>
        </w:tabs>
        <w:spacing w:after="0"/>
        <w:rPr>
          <w:rFonts w:ascii="Arial" w:hAnsi="Arial" w:cs="Arial"/>
          <w:u w:val="single"/>
        </w:rPr>
      </w:pPr>
      <w:r w:rsidRPr="006C5A39">
        <w:rPr>
          <w:rFonts w:ascii="Arial" w:hAnsi="Arial" w:cs="Arial"/>
          <w:u w:val="single"/>
        </w:rPr>
        <w:t>Equipe médicale</w:t>
      </w:r>
    </w:p>
    <w:p w14:paraId="706ED66B" w14:textId="77777777" w:rsidR="009231D0" w:rsidRPr="006C5A39" w:rsidRDefault="009231D0" w:rsidP="009231D0">
      <w:pPr>
        <w:tabs>
          <w:tab w:val="left" w:pos="7740"/>
          <w:tab w:val="left" w:pos="8640"/>
          <w:tab w:val="right" w:pos="9180"/>
        </w:tabs>
        <w:spacing w:after="0"/>
        <w:rPr>
          <w:rFonts w:ascii="Arial" w:hAnsi="Arial" w:cs="Arial"/>
        </w:rPr>
      </w:pPr>
      <w:r w:rsidRPr="006C5A39">
        <w:rPr>
          <w:rFonts w:ascii="Arial" w:hAnsi="Arial" w:cs="Arial"/>
        </w:rPr>
        <w:t>Médecin-chef à plein temps, détenteur du titre de spécialiste en neurologie</w:t>
      </w:r>
      <w:r w:rsidRPr="006C5A39">
        <w:rPr>
          <w:rFonts w:ascii="Arial" w:hAnsi="Arial" w:cs="Arial"/>
        </w:rPr>
        <w:tab/>
      </w:r>
      <w:r w:rsidRPr="006C5A39">
        <w:rPr>
          <w:rFonts w:ascii="Arial" w:hAnsi="Arial" w:cs="Arial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Pr="006C5A39">
        <w:rPr>
          <w:rFonts w:ascii="Arial" w:hAnsi="Arial" w:cs="Arial"/>
        </w:rPr>
        <w:instrText xml:space="preserve"> FORMCHECKBOX </w:instrText>
      </w:r>
      <w:r w:rsidR="00592066">
        <w:rPr>
          <w:rFonts w:ascii="Arial" w:hAnsi="Arial" w:cs="Arial"/>
        </w:rPr>
      </w:r>
      <w:r w:rsidR="00592066">
        <w:rPr>
          <w:rFonts w:ascii="Arial" w:hAnsi="Arial" w:cs="Arial"/>
        </w:rPr>
        <w:fldChar w:fldCharType="separate"/>
      </w:r>
      <w:r w:rsidRPr="006C5A39">
        <w:rPr>
          <w:rFonts w:ascii="Arial" w:hAnsi="Arial" w:cs="Arial"/>
        </w:rPr>
        <w:fldChar w:fldCharType="end"/>
      </w:r>
      <w:r w:rsidRPr="006C5A39">
        <w:rPr>
          <w:rFonts w:ascii="Arial" w:hAnsi="Arial" w:cs="Arial"/>
        </w:rPr>
        <w:t xml:space="preserve"> oui</w:t>
      </w:r>
      <w:r w:rsidRPr="006C5A39">
        <w:rPr>
          <w:rFonts w:ascii="Arial" w:hAnsi="Arial" w:cs="Arial"/>
        </w:rPr>
        <w:tab/>
      </w:r>
      <w:r w:rsidRPr="006C5A39">
        <w:rPr>
          <w:rFonts w:ascii="Arial" w:hAnsi="Arial" w:cs="Arial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Pr="006C5A39">
        <w:rPr>
          <w:rFonts w:ascii="Arial" w:hAnsi="Arial" w:cs="Arial"/>
        </w:rPr>
        <w:instrText xml:space="preserve"> FORMCHECKBOX </w:instrText>
      </w:r>
      <w:r w:rsidR="00592066">
        <w:rPr>
          <w:rFonts w:ascii="Arial" w:hAnsi="Arial" w:cs="Arial"/>
        </w:rPr>
      </w:r>
      <w:r w:rsidR="00592066">
        <w:rPr>
          <w:rFonts w:ascii="Arial" w:hAnsi="Arial" w:cs="Arial"/>
        </w:rPr>
        <w:fldChar w:fldCharType="separate"/>
      </w:r>
      <w:r w:rsidRPr="006C5A39">
        <w:rPr>
          <w:rFonts w:ascii="Arial" w:hAnsi="Arial" w:cs="Arial"/>
        </w:rPr>
        <w:fldChar w:fldCharType="end"/>
      </w:r>
      <w:r w:rsidRPr="006C5A39">
        <w:rPr>
          <w:rFonts w:ascii="Arial" w:hAnsi="Arial" w:cs="Arial"/>
        </w:rPr>
        <w:t xml:space="preserve"> non</w:t>
      </w:r>
    </w:p>
    <w:p w14:paraId="6724BDEE" w14:textId="77777777" w:rsidR="009231D0" w:rsidRPr="006C5A39" w:rsidRDefault="009231D0" w:rsidP="009231D0">
      <w:pPr>
        <w:tabs>
          <w:tab w:val="left" w:pos="7740"/>
          <w:tab w:val="left" w:pos="8640"/>
          <w:tab w:val="right" w:pos="9180"/>
        </w:tabs>
        <w:spacing w:after="0"/>
        <w:rPr>
          <w:rFonts w:ascii="Arial" w:hAnsi="Arial" w:cs="Arial"/>
        </w:rPr>
      </w:pPr>
      <w:r w:rsidRPr="006C5A39">
        <w:rPr>
          <w:rFonts w:ascii="Arial" w:hAnsi="Arial" w:cs="Arial"/>
        </w:rPr>
        <w:t>Médecin-chef agrégé</w:t>
      </w:r>
      <w:r w:rsidRPr="006C5A39">
        <w:rPr>
          <w:rFonts w:ascii="Arial" w:hAnsi="Arial" w:cs="Arial"/>
        </w:rPr>
        <w:tab/>
      </w:r>
      <w:r w:rsidRPr="006C5A39">
        <w:rPr>
          <w:rFonts w:ascii="Arial" w:hAnsi="Arial" w:cs="Arial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Pr="006C5A39">
        <w:rPr>
          <w:rFonts w:ascii="Arial" w:hAnsi="Arial" w:cs="Arial"/>
        </w:rPr>
        <w:instrText xml:space="preserve"> FORMCHECKBOX </w:instrText>
      </w:r>
      <w:r w:rsidR="00592066">
        <w:rPr>
          <w:rFonts w:ascii="Arial" w:hAnsi="Arial" w:cs="Arial"/>
        </w:rPr>
      </w:r>
      <w:r w:rsidR="00592066">
        <w:rPr>
          <w:rFonts w:ascii="Arial" w:hAnsi="Arial" w:cs="Arial"/>
        </w:rPr>
        <w:fldChar w:fldCharType="separate"/>
      </w:r>
      <w:r w:rsidRPr="006C5A39">
        <w:rPr>
          <w:rFonts w:ascii="Arial" w:hAnsi="Arial" w:cs="Arial"/>
        </w:rPr>
        <w:fldChar w:fldCharType="end"/>
      </w:r>
      <w:r w:rsidRPr="006C5A39">
        <w:rPr>
          <w:rFonts w:ascii="Arial" w:hAnsi="Arial" w:cs="Arial"/>
        </w:rPr>
        <w:t xml:space="preserve"> oui</w:t>
      </w:r>
      <w:r w:rsidRPr="006C5A39">
        <w:rPr>
          <w:rFonts w:ascii="Arial" w:hAnsi="Arial" w:cs="Arial"/>
        </w:rPr>
        <w:tab/>
      </w:r>
      <w:r w:rsidRPr="006C5A39">
        <w:rPr>
          <w:rFonts w:ascii="Arial" w:hAnsi="Arial" w:cs="Arial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Pr="006C5A39">
        <w:rPr>
          <w:rFonts w:ascii="Arial" w:hAnsi="Arial" w:cs="Arial"/>
        </w:rPr>
        <w:instrText xml:space="preserve"> FORMCHECKBOX </w:instrText>
      </w:r>
      <w:r w:rsidR="00592066">
        <w:rPr>
          <w:rFonts w:ascii="Arial" w:hAnsi="Arial" w:cs="Arial"/>
        </w:rPr>
      </w:r>
      <w:r w:rsidR="00592066">
        <w:rPr>
          <w:rFonts w:ascii="Arial" w:hAnsi="Arial" w:cs="Arial"/>
        </w:rPr>
        <w:fldChar w:fldCharType="separate"/>
      </w:r>
      <w:r w:rsidRPr="006C5A39">
        <w:rPr>
          <w:rFonts w:ascii="Arial" w:hAnsi="Arial" w:cs="Arial"/>
        </w:rPr>
        <w:fldChar w:fldCharType="end"/>
      </w:r>
      <w:r w:rsidRPr="006C5A39">
        <w:rPr>
          <w:rFonts w:ascii="Arial" w:hAnsi="Arial" w:cs="Arial"/>
        </w:rPr>
        <w:t xml:space="preserve"> non</w:t>
      </w:r>
    </w:p>
    <w:p w14:paraId="0797456E" w14:textId="77777777" w:rsidR="009231D0" w:rsidRPr="006C5A39" w:rsidRDefault="009231D0" w:rsidP="009231D0">
      <w:pPr>
        <w:tabs>
          <w:tab w:val="left" w:pos="7740"/>
          <w:tab w:val="left" w:pos="8640"/>
          <w:tab w:val="right" w:pos="9180"/>
        </w:tabs>
        <w:spacing w:after="0"/>
        <w:rPr>
          <w:rFonts w:ascii="Arial" w:hAnsi="Arial" w:cs="Arial"/>
        </w:rPr>
      </w:pPr>
      <w:r w:rsidRPr="006C5A39">
        <w:rPr>
          <w:rFonts w:ascii="Arial" w:hAnsi="Arial" w:cs="Arial"/>
        </w:rPr>
        <w:t>Suppléant à plein temps, détenteur du titre de spécialiste en neurologie</w:t>
      </w:r>
      <w:r w:rsidRPr="006C5A39">
        <w:rPr>
          <w:rFonts w:ascii="Arial" w:hAnsi="Arial" w:cs="Arial"/>
        </w:rPr>
        <w:tab/>
      </w:r>
      <w:r w:rsidRPr="006C5A39">
        <w:rPr>
          <w:rFonts w:ascii="Arial" w:hAnsi="Arial" w:cs="Arial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Pr="006C5A39">
        <w:rPr>
          <w:rFonts w:ascii="Arial" w:hAnsi="Arial" w:cs="Arial"/>
        </w:rPr>
        <w:instrText xml:space="preserve"> FORMCHECKBOX </w:instrText>
      </w:r>
      <w:r w:rsidR="00592066">
        <w:rPr>
          <w:rFonts w:ascii="Arial" w:hAnsi="Arial" w:cs="Arial"/>
        </w:rPr>
      </w:r>
      <w:r w:rsidR="00592066">
        <w:rPr>
          <w:rFonts w:ascii="Arial" w:hAnsi="Arial" w:cs="Arial"/>
        </w:rPr>
        <w:fldChar w:fldCharType="separate"/>
      </w:r>
      <w:r w:rsidRPr="006C5A39">
        <w:rPr>
          <w:rFonts w:ascii="Arial" w:hAnsi="Arial" w:cs="Arial"/>
        </w:rPr>
        <w:fldChar w:fldCharType="end"/>
      </w:r>
      <w:r w:rsidRPr="006C5A39">
        <w:rPr>
          <w:rFonts w:ascii="Arial" w:hAnsi="Arial" w:cs="Arial"/>
        </w:rPr>
        <w:t xml:space="preserve"> oui</w:t>
      </w:r>
      <w:r w:rsidRPr="006C5A39">
        <w:rPr>
          <w:rFonts w:ascii="Arial" w:hAnsi="Arial" w:cs="Arial"/>
        </w:rPr>
        <w:tab/>
      </w:r>
      <w:r w:rsidRPr="006C5A39">
        <w:rPr>
          <w:rFonts w:ascii="Arial" w:hAnsi="Arial" w:cs="Arial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Pr="006C5A39">
        <w:rPr>
          <w:rFonts w:ascii="Arial" w:hAnsi="Arial" w:cs="Arial"/>
        </w:rPr>
        <w:instrText xml:space="preserve"> FORMCHECKBOX </w:instrText>
      </w:r>
      <w:r w:rsidR="00592066">
        <w:rPr>
          <w:rFonts w:ascii="Arial" w:hAnsi="Arial" w:cs="Arial"/>
        </w:rPr>
      </w:r>
      <w:r w:rsidR="00592066">
        <w:rPr>
          <w:rFonts w:ascii="Arial" w:hAnsi="Arial" w:cs="Arial"/>
        </w:rPr>
        <w:fldChar w:fldCharType="separate"/>
      </w:r>
      <w:r w:rsidRPr="006C5A39">
        <w:rPr>
          <w:rFonts w:ascii="Arial" w:hAnsi="Arial" w:cs="Arial"/>
        </w:rPr>
        <w:fldChar w:fldCharType="end"/>
      </w:r>
      <w:r w:rsidRPr="006C5A39">
        <w:rPr>
          <w:rFonts w:ascii="Arial" w:hAnsi="Arial" w:cs="Arial"/>
        </w:rPr>
        <w:t xml:space="preserve"> non</w:t>
      </w:r>
    </w:p>
    <w:p w14:paraId="514F4B00" w14:textId="77777777" w:rsidR="009231D0" w:rsidRPr="006C5A39" w:rsidRDefault="009231D0" w:rsidP="009231D0">
      <w:pPr>
        <w:tabs>
          <w:tab w:val="left" w:pos="7740"/>
          <w:tab w:val="left" w:pos="8640"/>
          <w:tab w:val="right" w:pos="9180"/>
        </w:tabs>
        <w:spacing w:after="0"/>
        <w:rPr>
          <w:rFonts w:ascii="Arial" w:hAnsi="Arial" w:cs="Arial"/>
        </w:rPr>
      </w:pPr>
      <w:r w:rsidRPr="006C5A39">
        <w:rPr>
          <w:rFonts w:ascii="Arial" w:hAnsi="Arial" w:cs="Arial"/>
        </w:rPr>
        <w:t xml:space="preserve">Formateur à plein temps, détenteur du titre de spécialiste en neurologie </w:t>
      </w:r>
    </w:p>
    <w:p w14:paraId="69FD281F" w14:textId="77777777" w:rsidR="009231D0" w:rsidRPr="006C5A39" w:rsidRDefault="009231D0" w:rsidP="009231D0">
      <w:pPr>
        <w:tabs>
          <w:tab w:val="left" w:pos="7740"/>
          <w:tab w:val="left" w:pos="8640"/>
          <w:tab w:val="right" w:pos="9180"/>
        </w:tabs>
        <w:spacing w:after="0"/>
        <w:rPr>
          <w:rFonts w:ascii="Arial" w:hAnsi="Arial" w:cs="Arial"/>
        </w:rPr>
      </w:pPr>
      <w:r w:rsidRPr="006C5A39">
        <w:rPr>
          <w:rFonts w:ascii="Arial" w:hAnsi="Arial" w:cs="Arial"/>
        </w:rPr>
        <w:t>(chef de clinique ou plus) sans le médecin-chef, y compris le suppléant   &gt; 5</w:t>
      </w:r>
      <w:r w:rsidRPr="006C5A39">
        <w:rPr>
          <w:rFonts w:ascii="Arial" w:hAnsi="Arial" w:cs="Arial"/>
        </w:rPr>
        <w:tab/>
      </w:r>
      <w:r w:rsidRPr="006C5A39">
        <w:rPr>
          <w:rFonts w:ascii="Arial" w:hAnsi="Arial" w:cs="Arial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Pr="006C5A39">
        <w:rPr>
          <w:rFonts w:ascii="Arial" w:hAnsi="Arial" w:cs="Arial"/>
        </w:rPr>
        <w:instrText xml:space="preserve"> FORMCHECKBOX </w:instrText>
      </w:r>
      <w:r w:rsidR="00592066">
        <w:rPr>
          <w:rFonts w:ascii="Arial" w:hAnsi="Arial" w:cs="Arial"/>
        </w:rPr>
      </w:r>
      <w:r w:rsidR="00592066">
        <w:rPr>
          <w:rFonts w:ascii="Arial" w:hAnsi="Arial" w:cs="Arial"/>
        </w:rPr>
        <w:fldChar w:fldCharType="separate"/>
      </w:r>
      <w:r w:rsidRPr="006C5A39">
        <w:rPr>
          <w:rFonts w:ascii="Arial" w:hAnsi="Arial" w:cs="Arial"/>
        </w:rPr>
        <w:fldChar w:fldCharType="end"/>
      </w:r>
      <w:r w:rsidRPr="006C5A39">
        <w:rPr>
          <w:rFonts w:ascii="Arial" w:hAnsi="Arial" w:cs="Arial"/>
        </w:rPr>
        <w:t xml:space="preserve"> oui</w:t>
      </w:r>
      <w:r w:rsidRPr="006C5A39">
        <w:rPr>
          <w:rFonts w:ascii="Arial" w:hAnsi="Arial" w:cs="Arial"/>
        </w:rPr>
        <w:tab/>
      </w:r>
      <w:r w:rsidRPr="006C5A39">
        <w:rPr>
          <w:rFonts w:ascii="Arial" w:hAnsi="Arial" w:cs="Arial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Pr="006C5A39">
        <w:rPr>
          <w:rFonts w:ascii="Arial" w:hAnsi="Arial" w:cs="Arial"/>
        </w:rPr>
        <w:instrText xml:space="preserve"> FORMCHECKBOX </w:instrText>
      </w:r>
      <w:r w:rsidR="00592066">
        <w:rPr>
          <w:rFonts w:ascii="Arial" w:hAnsi="Arial" w:cs="Arial"/>
        </w:rPr>
      </w:r>
      <w:r w:rsidR="00592066">
        <w:rPr>
          <w:rFonts w:ascii="Arial" w:hAnsi="Arial" w:cs="Arial"/>
        </w:rPr>
        <w:fldChar w:fldCharType="separate"/>
      </w:r>
      <w:r w:rsidRPr="006C5A39">
        <w:rPr>
          <w:rFonts w:ascii="Arial" w:hAnsi="Arial" w:cs="Arial"/>
        </w:rPr>
        <w:fldChar w:fldCharType="end"/>
      </w:r>
      <w:r w:rsidRPr="006C5A39">
        <w:rPr>
          <w:rFonts w:ascii="Arial" w:hAnsi="Arial" w:cs="Arial"/>
        </w:rPr>
        <w:t xml:space="preserve"> non</w:t>
      </w:r>
    </w:p>
    <w:p w14:paraId="2FF92765" w14:textId="77777777" w:rsidR="009231D0" w:rsidRPr="006C5A39" w:rsidRDefault="009231D0" w:rsidP="009231D0">
      <w:pPr>
        <w:tabs>
          <w:tab w:val="left" w:pos="3600"/>
          <w:tab w:val="left" w:pos="7740"/>
          <w:tab w:val="left" w:pos="8640"/>
          <w:tab w:val="right" w:pos="9180"/>
        </w:tabs>
        <w:spacing w:after="0"/>
        <w:rPr>
          <w:rFonts w:ascii="Arial" w:hAnsi="Arial" w:cs="Arial"/>
        </w:rPr>
      </w:pPr>
      <w:r w:rsidRPr="006C5A39">
        <w:rPr>
          <w:rFonts w:ascii="Arial" w:hAnsi="Arial" w:cs="Arial"/>
        </w:rPr>
        <w:t xml:space="preserve">Postes de formation (médecins-assistants/chefs de clinique en formation </w:t>
      </w:r>
    </w:p>
    <w:p w14:paraId="04692A62" w14:textId="77777777" w:rsidR="009231D0" w:rsidRPr="006C5A39" w:rsidRDefault="009231D0" w:rsidP="009231D0">
      <w:pPr>
        <w:tabs>
          <w:tab w:val="left" w:pos="3600"/>
          <w:tab w:val="left" w:pos="7740"/>
          <w:tab w:val="left" w:pos="8640"/>
          <w:tab w:val="right" w:pos="9180"/>
        </w:tabs>
        <w:spacing w:after="0"/>
        <w:rPr>
          <w:rFonts w:ascii="Arial" w:hAnsi="Arial" w:cs="Arial"/>
        </w:rPr>
      </w:pPr>
      <w:r w:rsidRPr="006C5A39">
        <w:rPr>
          <w:rFonts w:ascii="Arial" w:hAnsi="Arial" w:cs="Arial"/>
        </w:rPr>
        <w:t>en vue du titre de spécialiste en neurologie)  &gt; 7</w:t>
      </w:r>
      <w:r w:rsidRPr="006C5A39">
        <w:rPr>
          <w:rFonts w:ascii="Arial" w:hAnsi="Arial" w:cs="Arial"/>
        </w:rPr>
        <w:tab/>
      </w:r>
      <w:r w:rsidRPr="006C5A39">
        <w:rPr>
          <w:rFonts w:ascii="Arial" w:hAnsi="Arial" w:cs="Arial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Pr="006C5A39">
        <w:rPr>
          <w:rFonts w:ascii="Arial" w:hAnsi="Arial" w:cs="Arial"/>
        </w:rPr>
        <w:instrText xml:space="preserve"> FORMCHECKBOX </w:instrText>
      </w:r>
      <w:r w:rsidR="00592066">
        <w:rPr>
          <w:rFonts w:ascii="Arial" w:hAnsi="Arial" w:cs="Arial"/>
        </w:rPr>
      </w:r>
      <w:r w:rsidR="00592066">
        <w:rPr>
          <w:rFonts w:ascii="Arial" w:hAnsi="Arial" w:cs="Arial"/>
        </w:rPr>
        <w:fldChar w:fldCharType="separate"/>
      </w:r>
      <w:r w:rsidRPr="006C5A39">
        <w:rPr>
          <w:rFonts w:ascii="Arial" w:hAnsi="Arial" w:cs="Arial"/>
        </w:rPr>
        <w:fldChar w:fldCharType="end"/>
      </w:r>
      <w:r w:rsidRPr="006C5A39">
        <w:rPr>
          <w:rFonts w:ascii="Arial" w:hAnsi="Arial" w:cs="Arial"/>
        </w:rPr>
        <w:t xml:space="preserve"> oui</w:t>
      </w:r>
      <w:r w:rsidRPr="006C5A39">
        <w:rPr>
          <w:rFonts w:ascii="Arial" w:hAnsi="Arial" w:cs="Arial"/>
        </w:rPr>
        <w:tab/>
      </w:r>
      <w:r w:rsidRPr="006C5A39">
        <w:rPr>
          <w:rFonts w:ascii="Arial" w:hAnsi="Arial" w:cs="Arial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Pr="006C5A39">
        <w:rPr>
          <w:rFonts w:ascii="Arial" w:hAnsi="Arial" w:cs="Arial"/>
        </w:rPr>
        <w:instrText xml:space="preserve"> FORMCHECKBOX </w:instrText>
      </w:r>
      <w:r w:rsidR="00592066">
        <w:rPr>
          <w:rFonts w:ascii="Arial" w:hAnsi="Arial" w:cs="Arial"/>
        </w:rPr>
      </w:r>
      <w:r w:rsidR="00592066">
        <w:rPr>
          <w:rFonts w:ascii="Arial" w:hAnsi="Arial" w:cs="Arial"/>
        </w:rPr>
        <w:fldChar w:fldCharType="separate"/>
      </w:r>
      <w:r w:rsidRPr="006C5A39">
        <w:rPr>
          <w:rFonts w:ascii="Arial" w:hAnsi="Arial" w:cs="Arial"/>
        </w:rPr>
        <w:fldChar w:fldCharType="end"/>
      </w:r>
      <w:r w:rsidRPr="006C5A39">
        <w:rPr>
          <w:rFonts w:ascii="Arial" w:hAnsi="Arial" w:cs="Arial"/>
        </w:rPr>
        <w:t xml:space="preserve"> non</w:t>
      </w:r>
    </w:p>
    <w:p w14:paraId="518B992A" w14:textId="77777777" w:rsidR="009231D0" w:rsidRPr="006C5A39" w:rsidRDefault="009231D0" w:rsidP="009231D0">
      <w:pPr>
        <w:tabs>
          <w:tab w:val="left" w:pos="7740"/>
          <w:tab w:val="left" w:pos="8640"/>
          <w:tab w:val="right" w:pos="9180"/>
        </w:tabs>
        <w:spacing w:after="0"/>
        <w:rPr>
          <w:rFonts w:ascii="Arial" w:hAnsi="Arial" w:cs="Arial"/>
        </w:rPr>
      </w:pPr>
    </w:p>
    <w:p w14:paraId="737FB67F" w14:textId="77777777" w:rsidR="009231D0" w:rsidRPr="006C5A39" w:rsidRDefault="009231D0" w:rsidP="009231D0">
      <w:pPr>
        <w:tabs>
          <w:tab w:val="left" w:pos="7560"/>
          <w:tab w:val="right" w:pos="9180"/>
        </w:tabs>
        <w:spacing w:after="0"/>
        <w:rPr>
          <w:rFonts w:ascii="Arial" w:hAnsi="Arial" w:cs="Arial"/>
          <w:u w:val="single"/>
        </w:rPr>
      </w:pPr>
      <w:r w:rsidRPr="006C5A39">
        <w:rPr>
          <w:rFonts w:ascii="Arial" w:hAnsi="Arial" w:cs="Arial"/>
          <w:u w:val="single"/>
        </w:rPr>
        <w:t>Infrastructure</w:t>
      </w:r>
    </w:p>
    <w:p w14:paraId="058928F7" w14:textId="77777777" w:rsidR="009231D0" w:rsidRPr="006C5A39" w:rsidRDefault="009231D0" w:rsidP="009231D0">
      <w:pPr>
        <w:tabs>
          <w:tab w:val="left" w:pos="7740"/>
          <w:tab w:val="left" w:pos="8640"/>
          <w:tab w:val="right" w:pos="9180"/>
        </w:tabs>
        <w:spacing w:after="0"/>
        <w:rPr>
          <w:rFonts w:ascii="Arial" w:hAnsi="Arial" w:cs="Arial"/>
        </w:rPr>
      </w:pPr>
      <w:r w:rsidRPr="006C5A39">
        <w:rPr>
          <w:rFonts w:ascii="Arial" w:hAnsi="Arial" w:cs="Arial"/>
        </w:rPr>
        <w:t>Neurophysiologie clinique (intégrée ou associée à la clinique)</w:t>
      </w:r>
      <w:r w:rsidRPr="006C5A39">
        <w:rPr>
          <w:rFonts w:ascii="Arial" w:hAnsi="Arial" w:cs="Arial"/>
        </w:rPr>
        <w:tab/>
      </w:r>
      <w:r w:rsidRPr="006C5A39">
        <w:rPr>
          <w:rFonts w:ascii="Arial" w:hAnsi="Arial" w:cs="Arial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Pr="006C5A39">
        <w:rPr>
          <w:rFonts w:ascii="Arial" w:hAnsi="Arial" w:cs="Arial"/>
        </w:rPr>
        <w:instrText xml:space="preserve"> FORMCHECKBOX </w:instrText>
      </w:r>
      <w:r w:rsidR="00592066">
        <w:rPr>
          <w:rFonts w:ascii="Arial" w:hAnsi="Arial" w:cs="Arial"/>
        </w:rPr>
      </w:r>
      <w:r w:rsidR="00592066">
        <w:rPr>
          <w:rFonts w:ascii="Arial" w:hAnsi="Arial" w:cs="Arial"/>
        </w:rPr>
        <w:fldChar w:fldCharType="separate"/>
      </w:r>
      <w:r w:rsidRPr="006C5A39">
        <w:rPr>
          <w:rFonts w:ascii="Arial" w:hAnsi="Arial" w:cs="Arial"/>
        </w:rPr>
        <w:fldChar w:fldCharType="end"/>
      </w:r>
      <w:r w:rsidRPr="006C5A39">
        <w:rPr>
          <w:rFonts w:ascii="Arial" w:hAnsi="Arial" w:cs="Arial"/>
        </w:rPr>
        <w:t xml:space="preserve"> oui</w:t>
      </w:r>
      <w:r w:rsidRPr="006C5A39">
        <w:rPr>
          <w:rFonts w:ascii="Arial" w:hAnsi="Arial" w:cs="Arial"/>
        </w:rPr>
        <w:tab/>
      </w:r>
      <w:r w:rsidRPr="006C5A39">
        <w:rPr>
          <w:rFonts w:ascii="Arial" w:hAnsi="Arial" w:cs="Arial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Pr="006C5A39">
        <w:rPr>
          <w:rFonts w:ascii="Arial" w:hAnsi="Arial" w:cs="Arial"/>
        </w:rPr>
        <w:instrText xml:space="preserve"> FORMCHECKBOX </w:instrText>
      </w:r>
      <w:r w:rsidR="00592066">
        <w:rPr>
          <w:rFonts w:ascii="Arial" w:hAnsi="Arial" w:cs="Arial"/>
        </w:rPr>
      </w:r>
      <w:r w:rsidR="00592066">
        <w:rPr>
          <w:rFonts w:ascii="Arial" w:hAnsi="Arial" w:cs="Arial"/>
        </w:rPr>
        <w:fldChar w:fldCharType="separate"/>
      </w:r>
      <w:r w:rsidRPr="006C5A39">
        <w:rPr>
          <w:rFonts w:ascii="Arial" w:hAnsi="Arial" w:cs="Arial"/>
        </w:rPr>
        <w:fldChar w:fldCharType="end"/>
      </w:r>
      <w:r w:rsidRPr="006C5A39">
        <w:rPr>
          <w:rFonts w:ascii="Arial" w:hAnsi="Arial" w:cs="Arial"/>
        </w:rPr>
        <w:t xml:space="preserve"> non</w:t>
      </w:r>
    </w:p>
    <w:p w14:paraId="79F544E6" w14:textId="77777777" w:rsidR="009231D0" w:rsidRPr="006C5A39" w:rsidRDefault="009231D0" w:rsidP="009231D0">
      <w:pPr>
        <w:tabs>
          <w:tab w:val="left" w:pos="7740"/>
          <w:tab w:val="left" w:pos="8640"/>
          <w:tab w:val="right" w:pos="9180"/>
        </w:tabs>
        <w:spacing w:after="0"/>
        <w:rPr>
          <w:rFonts w:ascii="Arial" w:hAnsi="Arial" w:cs="Arial"/>
        </w:rPr>
      </w:pPr>
      <w:r w:rsidRPr="006C5A39">
        <w:rPr>
          <w:rFonts w:ascii="Arial" w:hAnsi="Arial" w:cs="Arial"/>
        </w:rPr>
        <w:t>(aussi bien EEG, ENMG que NSG)</w:t>
      </w:r>
    </w:p>
    <w:p w14:paraId="51611C19" w14:textId="77777777" w:rsidR="009231D0" w:rsidRPr="006C5A39" w:rsidRDefault="009231D0" w:rsidP="009231D0">
      <w:pPr>
        <w:tabs>
          <w:tab w:val="left" w:pos="7740"/>
          <w:tab w:val="left" w:pos="8640"/>
          <w:tab w:val="right" w:pos="9180"/>
        </w:tabs>
        <w:spacing w:after="0"/>
        <w:rPr>
          <w:rFonts w:ascii="Arial" w:hAnsi="Arial" w:cs="Arial"/>
        </w:rPr>
      </w:pPr>
      <w:r w:rsidRPr="006C5A39">
        <w:rPr>
          <w:rFonts w:ascii="Arial" w:hAnsi="Arial" w:cs="Arial"/>
        </w:rPr>
        <w:t>Unité d’identification de troubles neuropsychologiques (éventuellement</w:t>
      </w:r>
    </w:p>
    <w:p w14:paraId="157FBE55" w14:textId="77777777" w:rsidR="009231D0" w:rsidRPr="006C5A39" w:rsidRDefault="009231D0" w:rsidP="009231D0">
      <w:pPr>
        <w:tabs>
          <w:tab w:val="left" w:pos="7740"/>
          <w:tab w:val="left" w:pos="8640"/>
          <w:tab w:val="right" w:pos="9180"/>
        </w:tabs>
        <w:spacing w:after="0"/>
        <w:rPr>
          <w:rFonts w:ascii="Arial" w:hAnsi="Arial" w:cs="Arial"/>
        </w:rPr>
      </w:pPr>
      <w:r w:rsidRPr="006C5A39">
        <w:rPr>
          <w:rFonts w:ascii="Arial" w:hAnsi="Arial" w:cs="Arial"/>
        </w:rPr>
        <w:t>Intégrée à la clinique)</w:t>
      </w:r>
      <w:r w:rsidRPr="006C5A39">
        <w:rPr>
          <w:rFonts w:ascii="Arial" w:hAnsi="Arial" w:cs="Arial"/>
        </w:rPr>
        <w:tab/>
      </w:r>
      <w:r w:rsidRPr="006C5A39">
        <w:rPr>
          <w:rFonts w:ascii="Arial" w:hAnsi="Arial" w:cs="Arial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Pr="006C5A39">
        <w:rPr>
          <w:rFonts w:ascii="Arial" w:hAnsi="Arial" w:cs="Arial"/>
        </w:rPr>
        <w:instrText xml:space="preserve"> FORMCHECKBOX </w:instrText>
      </w:r>
      <w:r w:rsidR="00592066">
        <w:rPr>
          <w:rFonts w:ascii="Arial" w:hAnsi="Arial" w:cs="Arial"/>
        </w:rPr>
      </w:r>
      <w:r w:rsidR="00592066">
        <w:rPr>
          <w:rFonts w:ascii="Arial" w:hAnsi="Arial" w:cs="Arial"/>
        </w:rPr>
        <w:fldChar w:fldCharType="separate"/>
      </w:r>
      <w:r w:rsidRPr="006C5A39">
        <w:rPr>
          <w:rFonts w:ascii="Arial" w:hAnsi="Arial" w:cs="Arial"/>
        </w:rPr>
        <w:fldChar w:fldCharType="end"/>
      </w:r>
      <w:r w:rsidRPr="006C5A39">
        <w:rPr>
          <w:rFonts w:ascii="Arial" w:hAnsi="Arial" w:cs="Arial"/>
        </w:rPr>
        <w:t xml:space="preserve"> oui</w:t>
      </w:r>
      <w:r w:rsidRPr="006C5A39">
        <w:rPr>
          <w:rFonts w:ascii="Arial" w:hAnsi="Arial" w:cs="Arial"/>
        </w:rPr>
        <w:tab/>
      </w:r>
      <w:r w:rsidRPr="006C5A39">
        <w:rPr>
          <w:rFonts w:ascii="Arial" w:hAnsi="Arial" w:cs="Arial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Pr="006C5A39">
        <w:rPr>
          <w:rFonts w:ascii="Arial" w:hAnsi="Arial" w:cs="Arial"/>
        </w:rPr>
        <w:instrText xml:space="preserve"> FORMCHECKBOX </w:instrText>
      </w:r>
      <w:r w:rsidR="00592066">
        <w:rPr>
          <w:rFonts w:ascii="Arial" w:hAnsi="Arial" w:cs="Arial"/>
        </w:rPr>
      </w:r>
      <w:r w:rsidR="00592066">
        <w:rPr>
          <w:rFonts w:ascii="Arial" w:hAnsi="Arial" w:cs="Arial"/>
        </w:rPr>
        <w:fldChar w:fldCharType="separate"/>
      </w:r>
      <w:r w:rsidRPr="006C5A39">
        <w:rPr>
          <w:rFonts w:ascii="Arial" w:hAnsi="Arial" w:cs="Arial"/>
        </w:rPr>
        <w:fldChar w:fldCharType="end"/>
      </w:r>
      <w:r w:rsidRPr="006C5A39">
        <w:rPr>
          <w:rFonts w:ascii="Arial" w:hAnsi="Arial" w:cs="Arial"/>
        </w:rPr>
        <w:t xml:space="preserve"> non</w:t>
      </w:r>
    </w:p>
    <w:p w14:paraId="60B56EC9" w14:textId="77777777" w:rsidR="009231D0" w:rsidRPr="006C5A39" w:rsidRDefault="009231D0" w:rsidP="009231D0">
      <w:pPr>
        <w:tabs>
          <w:tab w:val="left" w:pos="7740"/>
          <w:tab w:val="left" w:pos="8640"/>
          <w:tab w:val="right" w:pos="9180"/>
        </w:tabs>
        <w:spacing w:after="0"/>
        <w:rPr>
          <w:rFonts w:ascii="Arial" w:hAnsi="Arial" w:cs="Arial"/>
        </w:rPr>
      </w:pPr>
      <w:r w:rsidRPr="006C5A39">
        <w:rPr>
          <w:rFonts w:ascii="Arial" w:hAnsi="Arial" w:cs="Arial"/>
        </w:rPr>
        <w:t>Unité d’urgence</w:t>
      </w:r>
      <w:r w:rsidRPr="006C5A39">
        <w:rPr>
          <w:rFonts w:ascii="Arial" w:hAnsi="Arial" w:cs="Arial"/>
        </w:rPr>
        <w:tab/>
      </w:r>
      <w:r w:rsidRPr="006C5A39">
        <w:rPr>
          <w:rFonts w:ascii="Arial" w:hAnsi="Arial" w:cs="Arial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Pr="006C5A39">
        <w:rPr>
          <w:rFonts w:ascii="Arial" w:hAnsi="Arial" w:cs="Arial"/>
        </w:rPr>
        <w:instrText xml:space="preserve"> FORMCHECKBOX </w:instrText>
      </w:r>
      <w:r w:rsidR="00592066">
        <w:rPr>
          <w:rFonts w:ascii="Arial" w:hAnsi="Arial" w:cs="Arial"/>
        </w:rPr>
      </w:r>
      <w:r w:rsidR="00592066">
        <w:rPr>
          <w:rFonts w:ascii="Arial" w:hAnsi="Arial" w:cs="Arial"/>
        </w:rPr>
        <w:fldChar w:fldCharType="separate"/>
      </w:r>
      <w:r w:rsidRPr="006C5A39">
        <w:rPr>
          <w:rFonts w:ascii="Arial" w:hAnsi="Arial" w:cs="Arial"/>
        </w:rPr>
        <w:fldChar w:fldCharType="end"/>
      </w:r>
      <w:r w:rsidRPr="006C5A39">
        <w:rPr>
          <w:rFonts w:ascii="Arial" w:hAnsi="Arial" w:cs="Arial"/>
        </w:rPr>
        <w:t xml:space="preserve"> oui</w:t>
      </w:r>
      <w:r w:rsidRPr="006C5A39">
        <w:rPr>
          <w:rFonts w:ascii="Arial" w:hAnsi="Arial" w:cs="Arial"/>
        </w:rPr>
        <w:tab/>
      </w:r>
      <w:r w:rsidRPr="006C5A39">
        <w:rPr>
          <w:rFonts w:ascii="Arial" w:hAnsi="Arial" w:cs="Arial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Pr="006C5A39">
        <w:rPr>
          <w:rFonts w:ascii="Arial" w:hAnsi="Arial" w:cs="Arial"/>
        </w:rPr>
        <w:instrText xml:space="preserve"> FORMCHECKBOX </w:instrText>
      </w:r>
      <w:r w:rsidR="00592066">
        <w:rPr>
          <w:rFonts w:ascii="Arial" w:hAnsi="Arial" w:cs="Arial"/>
        </w:rPr>
      </w:r>
      <w:r w:rsidR="00592066">
        <w:rPr>
          <w:rFonts w:ascii="Arial" w:hAnsi="Arial" w:cs="Arial"/>
        </w:rPr>
        <w:fldChar w:fldCharType="separate"/>
      </w:r>
      <w:r w:rsidRPr="006C5A39">
        <w:rPr>
          <w:rFonts w:ascii="Arial" w:hAnsi="Arial" w:cs="Arial"/>
        </w:rPr>
        <w:fldChar w:fldCharType="end"/>
      </w:r>
      <w:r w:rsidRPr="006C5A39">
        <w:rPr>
          <w:rFonts w:ascii="Arial" w:hAnsi="Arial" w:cs="Arial"/>
        </w:rPr>
        <w:t xml:space="preserve"> non</w:t>
      </w:r>
    </w:p>
    <w:p w14:paraId="2B67FFCB" w14:textId="77777777" w:rsidR="009231D0" w:rsidRPr="006C5A39" w:rsidRDefault="009231D0" w:rsidP="009231D0">
      <w:pPr>
        <w:tabs>
          <w:tab w:val="left" w:pos="7740"/>
          <w:tab w:val="left" w:pos="8640"/>
          <w:tab w:val="right" w:pos="9180"/>
        </w:tabs>
        <w:spacing w:after="0"/>
        <w:rPr>
          <w:rFonts w:ascii="Arial" w:hAnsi="Arial" w:cs="Arial"/>
        </w:rPr>
      </w:pPr>
      <w:r w:rsidRPr="006C5A39">
        <w:rPr>
          <w:rFonts w:ascii="Arial" w:hAnsi="Arial" w:cs="Arial"/>
        </w:rPr>
        <w:t>Unité de soins intensifs (éventuellement intégrée à la clinique)</w:t>
      </w:r>
      <w:r w:rsidRPr="006C5A39">
        <w:rPr>
          <w:rFonts w:ascii="Arial" w:hAnsi="Arial" w:cs="Arial"/>
        </w:rPr>
        <w:tab/>
      </w:r>
      <w:r w:rsidRPr="006C5A39">
        <w:rPr>
          <w:rFonts w:ascii="Arial" w:hAnsi="Arial" w:cs="Arial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Pr="006C5A39">
        <w:rPr>
          <w:rFonts w:ascii="Arial" w:hAnsi="Arial" w:cs="Arial"/>
        </w:rPr>
        <w:instrText xml:space="preserve"> FORMCHECKBOX </w:instrText>
      </w:r>
      <w:r w:rsidR="00592066">
        <w:rPr>
          <w:rFonts w:ascii="Arial" w:hAnsi="Arial" w:cs="Arial"/>
        </w:rPr>
      </w:r>
      <w:r w:rsidR="00592066">
        <w:rPr>
          <w:rFonts w:ascii="Arial" w:hAnsi="Arial" w:cs="Arial"/>
        </w:rPr>
        <w:fldChar w:fldCharType="separate"/>
      </w:r>
      <w:r w:rsidRPr="006C5A39">
        <w:rPr>
          <w:rFonts w:ascii="Arial" w:hAnsi="Arial" w:cs="Arial"/>
        </w:rPr>
        <w:fldChar w:fldCharType="end"/>
      </w:r>
      <w:r w:rsidRPr="006C5A39">
        <w:rPr>
          <w:rFonts w:ascii="Arial" w:hAnsi="Arial" w:cs="Arial"/>
        </w:rPr>
        <w:t xml:space="preserve"> oui</w:t>
      </w:r>
      <w:r w:rsidRPr="006C5A39">
        <w:rPr>
          <w:rFonts w:ascii="Arial" w:hAnsi="Arial" w:cs="Arial"/>
        </w:rPr>
        <w:tab/>
      </w:r>
      <w:r w:rsidRPr="006C5A39">
        <w:rPr>
          <w:rFonts w:ascii="Arial" w:hAnsi="Arial" w:cs="Arial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Pr="006C5A39">
        <w:rPr>
          <w:rFonts w:ascii="Arial" w:hAnsi="Arial" w:cs="Arial"/>
        </w:rPr>
        <w:instrText xml:space="preserve"> FORMCHECKBOX </w:instrText>
      </w:r>
      <w:r w:rsidR="00592066">
        <w:rPr>
          <w:rFonts w:ascii="Arial" w:hAnsi="Arial" w:cs="Arial"/>
        </w:rPr>
      </w:r>
      <w:r w:rsidR="00592066">
        <w:rPr>
          <w:rFonts w:ascii="Arial" w:hAnsi="Arial" w:cs="Arial"/>
        </w:rPr>
        <w:fldChar w:fldCharType="separate"/>
      </w:r>
      <w:r w:rsidRPr="006C5A39">
        <w:rPr>
          <w:rFonts w:ascii="Arial" w:hAnsi="Arial" w:cs="Arial"/>
        </w:rPr>
        <w:fldChar w:fldCharType="end"/>
      </w:r>
      <w:r w:rsidRPr="006C5A39">
        <w:rPr>
          <w:rFonts w:ascii="Arial" w:hAnsi="Arial" w:cs="Arial"/>
        </w:rPr>
        <w:t xml:space="preserve"> non</w:t>
      </w:r>
    </w:p>
    <w:p w14:paraId="4FCCE25E" w14:textId="77777777" w:rsidR="009231D0" w:rsidRPr="006C5A39" w:rsidRDefault="009231D0" w:rsidP="009231D0">
      <w:pPr>
        <w:tabs>
          <w:tab w:val="left" w:pos="7740"/>
          <w:tab w:val="left" w:pos="8640"/>
        </w:tabs>
        <w:spacing w:after="0"/>
        <w:rPr>
          <w:rFonts w:ascii="Arial" w:hAnsi="Arial" w:cs="Arial"/>
        </w:rPr>
      </w:pPr>
    </w:p>
    <w:p w14:paraId="0214FEE7" w14:textId="77777777" w:rsidR="009231D0" w:rsidRPr="006C5A39" w:rsidRDefault="009231D0" w:rsidP="009231D0">
      <w:pPr>
        <w:spacing w:after="0"/>
        <w:rPr>
          <w:rFonts w:ascii="Arial" w:hAnsi="Arial" w:cs="Arial"/>
          <w:u w:val="single"/>
        </w:rPr>
      </w:pPr>
      <w:r w:rsidRPr="006C5A39">
        <w:rPr>
          <w:rFonts w:ascii="Arial" w:hAnsi="Arial" w:cs="Arial"/>
          <w:u w:val="single"/>
        </w:rPr>
        <w:br w:type="page"/>
      </w:r>
    </w:p>
    <w:p w14:paraId="7A8393B8" w14:textId="77777777" w:rsidR="009231D0" w:rsidRPr="006C5A39" w:rsidRDefault="009231D0" w:rsidP="009231D0">
      <w:pPr>
        <w:tabs>
          <w:tab w:val="left" w:pos="7560"/>
          <w:tab w:val="right" w:pos="9180"/>
        </w:tabs>
        <w:spacing w:after="0"/>
        <w:rPr>
          <w:rFonts w:ascii="Arial" w:hAnsi="Arial" w:cs="Arial"/>
          <w:u w:val="single"/>
        </w:rPr>
      </w:pPr>
      <w:r w:rsidRPr="006C5A39">
        <w:rPr>
          <w:rFonts w:ascii="Arial" w:hAnsi="Arial" w:cs="Arial"/>
          <w:u w:val="single"/>
        </w:rPr>
        <w:lastRenderedPageBreak/>
        <w:t>Disciplines ou établissements de formation représentés:</w:t>
      </w:r>
    </w:p>
    <w:p w14:paraId="24C6F5B4" w14:textId="77777777" w:rsidR="009231D0" w:rsidRPr="006C5A39" w:rsidRDefault="009231D0" w:rsidP="009231D0">
      <w:pPr>
        <w:tabs>
          <w:tab w:val="left" w:pos="7740"/>
          <w:tab w:val="left" w:pos="8640"/>
          <w:tab w:val="right" w:pos="9180"/>
        </w:tabs>
        <w:spacing w:after="0"/>
        <w:rPr>
          <w:rFonts w:ascii="Arial" w:hAnsi="Arial" w:cs="Arial"/>
        </w:rPr>
      </w:pPr>
      <w:r w:rsidRPr="006C5A39">
        <w:rPr>
          <w:rFonts w:ascii="Arial" w:hAnsi="Arial" w:cs="Arial"/>
        </w:rPr>
        <w:t>- Neurochirurgie</w:t>
      </w:r>
      <w:r w:rsidRPr="006C5A39">
        <w:rPr>
          <w:rFonts w:ascii="Arial" w:hAnsi="Arial" w:cs="Arial"/>
        </w:rPr>
        <w:tab/>
      </w:r>
      <w:r w:rsidRPr="006C5A39">
        <w:rPr>
          <w:rFonts w:ascii="Arial" w:hAnsi="Arial" w:cs="Arial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Pr="006C5A39">
        <w:rPr>
          <w:rFonts w:ascii="Arial" w:hAnsi="Arial" w:cs="Arial"/>
        </w:rPr>
        <w:instrText xml:space="preserve"> FORMCHECKBOX </w:instrText>
      </w:r>
      <w:r w:rsidR="00592066">
        <w:rPr>
          <w:rFonts w:ascii="Arial" w:hAnsi="Arial" w:cs="Arial"/>
        </w:rPr>
      </w:r>
      <w:r w:rsidR="00592066">
        <w:rPr>
          <w:rFonts w:ascii="Arial" w:hAnsi="Arial" w:cs="Arial"/>
        </w:rPr>
        <w:fldChar w:fldCharType="separate"/>
      </w:r>
      <w:r w:rsidRPr="006C5A39">
        <w:rPr>
          <w:rFonts w:ascii="Arial" w:hAnsi="Arial" w:cs="Arial"/>
        </w:rPr>
        <w:fldChar w:fldCharType="end"/>
      </w:r>
      <w:r w:rsidRPr="006C5A39">
        <w:rPr>
          <w:rFonts w:ascii="Arial" w:hAnsi="Arial" w:cs="Arial"/>
        </w:rPr>
        <w:t xml:space="preserve"> oui</w:t>
      </w:r>
      <w:r w:rsidRPr="006C5A39">
        <w:rPr>
          <w:rFonts w:ascii="Arial" w:hAnsi="Arial" w:cs="Arial"/>
        </w:rPr>
        <w:tab/>
      </w:r>
      <w:r w:rsidRPr="006C5A39">
        <w:rPr>
          <w:rFonts w:ascii="Arial" w:hAnsi="Arial" w:cs="Arial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Pr="006C5A39">
        <w:rPr>
          <w:rFonts w:ascii="Arial" w:hAnsi="Arial" w:cs="Arial"/>
        </w:rPr>
        <w:instrText xml:space="preserve"> FORMCHECKBOX </w:instrText>
      </w:r>
      <w:r w:rsidR="00592066">
        <w:rPr>
          <w:rFonts w:ascii="Arial" w:hAnsi="Arial" w:cs="Arial"/>
        </w:rPr>
      </w:r>
      <w:r w:rsidR="00592066">
        <w:rPr>
          <w:rFonts w:ascii="Arial" w:hAnsi="Arial" w:cs="Arial"/>
        </w:rPr>
        <w:fldChar w:fldCharType="separate"/>
      </w:r>
      <w:r w:rsidRPr="006C5A39">
        <w:rPr>
          <w:rFonts w:ascii="Arial" w:hAnsi="Arial" w:cs="Arial"/>
        </w:rPr>
        <w:fldChar w:fldCharType="end"/>
      </w:r>
      <w:r w:rsidRPr="006C5A39">
        <w:rPr>
          <w:rFonts w:ascii="Arial" w:hAnsi="Arial" w:cs="Arial"/>
        </w:rPr>
        <w:t xml:space="preserve"> non</w:t>
      </w:r>
    </w:p>
    <w:p w14:paraId="7FCCCE88" w14:textId="77777777" w:rsidR="009231D0" w:rsidRPr="006C5A39" w:rsidRDefault="009231D0" w:rsidP="009231D0">
      <w:pPr>
        <w:tabs>
          <w:tab w:val="left" w:pos="7740"/>
          <w:tab w:val="left" w:pos="8640"/>
          <w:tab w:val="right" w:pos="9180"/>
        </w:tabs>
        <w:spacing w:after="0"/>
        <w:rPr>
          <w:rFonts w:ascii="Arial" w:hAnsi="Arial" w:cs="Arial"/>
        </w:rPr>
      </w:pPr>
      <w:r w:rsidRPr="006C5A39">
        <w:rPr>
          <w:rFonts w:ascii="Arial" w:hAnsi="Arial" w:cs="Arial"/>
        </w:rPr>
        <w:t xml:space="preserve">- Médecine interne </w:t>
      </w:r>
      <w:r w:rsidRPr="006C5A39">
        <w:rPr>
          <w:rFonts w:ascii="Arial" w:hAnsi="Arial" w:cs="Arial"/>
        </w:rPr>
        <w:tab/>
      </w:r>
      <w:r w:rsidRPr="006C5A39">
        <w:rPr>
          <w:rFonts w:ascii="Arial" w:hAnsi="Arial" w:cs="Arial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Pr="006C5A39">
        <w:rPr>
          <w:rFonts w:ascii="Arial" w:hAnsi="Arial" w:cs="Arial"/>
        </w:rPr>
        <w:instrText xml:space="preserve"> FORMCHECKBOX </w:instrText>
      </w:r>
      <w:r w:rsidR="00592066">
        <w:rPr>
          <w:rFonts w:ascii="Arial" w:hAnsi="Arial" w:cs="Arial"/>
        </w:rPr>
      </w:r>
      <w:r w:rsidR="00592066">
        <w:rPr>
          <w:rFonts w:ascii="Arial" w:hAnsi="Arial" w:cs="Arial"/>
        </w:rPr>
        <w:fldChar w:fldCharType="separate"/>
      </w:r>
      <w:r w:rsidRPr="006C5A39">
        <w:rPr>
          <w:rFonts w:ascii="Arial" w:hAnsi="Arial" w:cs="Arial"/>
        </w:rPr>
        <w:fldChar w:fldCharType="end"/>
      </w:r>
      <w:r w:rsidRPr="006C5A39">
        <w:rPr>
          <w:rFonts w:ascii="Arial" w:hAnsi="Arial" w:cs="Arial"/>
        </w:rPr>
        <w:t xml:space="preserve"> oui</w:t>
      </w:r>
      <w:r w:rsidRPr="006C5A39">
        <w:rPr>
          <w:rFonts w:ascii="Arial" w:hAnsi="Arial" w:cs="Arial"/>
        </w:rPr>
        <w:tab/>
      </w:r>
      <w:r w:rsidRPr="006C5A39">
        <w:rPr>
          <w:rFonts w:ascii="Arial" w:hAnsi="Arial" w:cs="Arial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Pr="006C5A39">
        <w:rPr>
          <w:rFonts w:ascii="Arial" w:hAnsi="Arial" w:cs="Arial"/>
        </w:rPr>
        <w:instrText xml:space="preserve"> FORMCHECKBOX </w:instrText>
      </w:r>
      <w:r w:rsidR="00592066">
        <w:rPr>
          <w:rFonts w:ascii="Arial" w:hAnsi="Arial" w:cs="Arial"/>
        </w:rPr>
      </w:r>
      <w:r w:rsidR="00592066">
        <w:rPr>
          <w:rFonts w:ascii="Arial" w:hAnsi="Arial" w:cs="Arial"/>
        </w:rPr>
        <w:fldChar w:fldCharType="separate"/>
      </w:r>
      <w:r w:rsidRPr="006C5A39">
        <w:rPr>
          <w:rFonts w:ascii="Arial" w:hAnsi="Arial" w:cs="Arial"/>
        </w:rPr>
        <w:fldChar w:fldCharType="end"/>
      </w:r>
      <w:r w:rsidRPr="006C5A39">
        <w:rPr>
          <w:rFonts w:ascii="Arial" w:hAnsi="Arial" w:cs="Arial"/>
        </w:rPr>
        <w:t xml:space="preserve"> non</w:t>
      </w:r>
    </w:p>
    <w:p w14:paraId="6F1C36EF" w14:textId="77777777" w:rsidR="009231D0" w:rsidRPr="006C5A39" w:rsidRDefault="009231D0" w:rsidP="009231D0">
      <w:pPr>
        <w:tabs>
          <w:tab w:val="left" w:pos="7740"/>
          <w:tab w:val="left" w:pos="8640"/>
          <w:tab w:val="right" w:pos="9180"/>
        </w:tabs>
        <w:spacing w:after="0"/>
        <w:rPr>
          <w:rFonts w:ascii="Arial" w:hAnsi="Arial" w:cs="Arial"/>
        </w:rPr>
      </w:pPr>
      <w:r w:rsidRPr="006C5A39">
        <w:rPr>
          <w:rFonts w:ascii="Arial" w:hAnsi="Arial" w:cs="Arial"/>
        </w:rPr>
        <w:t>- Psychiatrie</w:t>
      </w:r>
      <w:r w:rsidRPr="006C5A39">
        <w:rPr>
          <w:rFonts w:ascii="Arial" w:hAnsi="Arial" w:cs="Arial"/>
        </w:rPr>
        <w:tab/>
      </w:r>
      <w:r w:rsidRPr="006C5A39">
        <w:rPr>
          <w:rFonts w:ascii="Arial" w:hAnsi="Arial" w:cs="Arial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Pr="006C5A39">
        <w:rPr>
          <w:rFonts w:ascii="Arial" w:hAnsi="Arial" w:cs="Arial"/>
        </w:rPr>
        <w:instrText xml:space="preserve"> FORMCHECKBOX </w:instrText>
      </w:r>
      <w:r w:rsidR="00592066">
        <w:rPr>
          <w:rFonts w:ascii="Arial" w:hAnsi="Arial" w:cs="Arial"/>
        </w:rPr>
      </w:r>
      <w:r w:rsidR="00592066">
        <w:rPr>
          <w:rFonts w:ascii="Arial" w:hAnsi="Arial" w:cs="Arial"/>
        </w:rPr>
        <w:fldChar w:fldCharType="separate"/>
      </w:r>
      <w:r w:rsidRPr="006C5A39">
        <w:rPr>
          <w:rFonts w:ascii="Arial" w:hAnsi="Arial" w:cs="Arial"/>
        </w:rPr>
        <w:fldChar w:fldCharType="end"/>
      </w:r>
      <w:r w:rsidRPr="006C5A39">
        <w:rPr>
          <w:rFonts w:ascii="Arial" w:hAnsi="Arial" w:cs="Arial"/>
        </w:rPr>
        <w:t xml:space="preserve"> oui</w:t>
      </w:r>
      <w:r w:rsidRPr="006C5A39">
        <w:rPr>
          <w:rFonts w:ascii="Arial" w:hAnsi="Arial" w:cs="Arial"/>
        </w:rPr>
        <w:tab/>
      </w:r>
      <w:r w:rsidRPr="006C5A39">
        <w:rPr>
          <w:rFonts w:ascii="Arial" w:hAnsi="Arial" w:cs="Arial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Pr="006C5A39">
        <w:rPr>
          <w:rFonts w:ascii="Arial" w:hAnsi="Arial" w:cs="Arial"/>
        </w:rPr>
        <w:instrText xml:space="preserve"> FORMCHECKBOX </w:instrText>
      </w:r>
      <w:r w:rsidR="00592066">
        <w:rPr>
          <w:rFonts w:ascii="Arial" w:hAnsi="Arial" w:cs="Arial"/>
        </w:rPr>
      </w:r>
      <w:r w:rsidR="00592066">
        <w:rPr>
          <w:rFonts w:ascii="Arial" w:hAnsi="Arial" w:cs="Arial"/>
        </w:rPr>
        <w:fldChar w:fldCharType="separate"/>
      </w:r>
      <w:r w:rsidRPr="006C5A39">
        <w:rPr>
          <w:rFonts w:ascii="Arial" w:hAnsi="Arial" w:cs="Arial"/>
        </w:rPr>
        <w:fldChar w:fldCharType="end"/>
      </w:r>
      <w:r w:rsidRPr="006C5A39">
        <w:rPr>
          <w:rFonts w:ascii="Arial" w:hAnsi="Arial" w:cs="Arial"/>
        </w:rPr>
        <w:t xml:space="preserve"> non</w:t>
      </w:r>
    </w:p>
    <w:p w14:paraId="28744EA9" w14:textId="77777777" w:rsidR="009231D0" w:rsidRPr="006C5A39" w:rsidRDefault="009231D0" w:rsidP="009231D0">
      <w:pPr>
        <w:tabs>
          <w:tab w:val="left" w:pos="7740"/>
          <w:tab w:val="left" w:pos="8640"/>
          <w:tab w:val="right" w:pos="9180"/>
        </w:tabs>
        <w:spacing w:after="0"/>
        <w:rPr>
          <w:rFonts w:ascii="Arial" w:hAnsi="Arial" w:cs="Arial"/>
        </w:rPr>
      </w:pPr>
      <w:r w:rsidRPr="006C5A39">
        <w:rPr>
          <w:rFonts w:ascii="Arial" w:hAnsi="Arial" w:cs="Arial"/>
        </w:rPr>
        <w:t>- ORL</w:t>
      </w:r>
      <w:r w:rsidRPr="006C5A39">
        <w:rPr>
          <w:rFonts w:ascii="Arial" w:hAnsi="Arial" w:cs="Arial"/>
        </w:rPr>
        <w:tab/>
      </w:r>
      <w:r w:rsidRPr="006C5A39">
        <w:rPr>
          <w:rFonts w:ascii="Arial" w:hAnsi="Arial" w:cs="Arial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Pr="006C5A39">
        <w:rPr>
          <w:rFonts w:ascii="Arial" w:hAnsi="Arial" w:cs="Arial"/>
        </w:rPr>
        <w:instrText xml:space="preserve"> FORMCHECKBOX </w:instrText>
      </w:r>
      <w:r w:rsidR="00592066">
        <w:rPr>
          <w:rFonts w:ascii="Arial" w:hAnsi="Arial" w:cs="Arial"/>
        </w:rPr>
      </w:r>
      <w:r w:rsidR="00592066">
        <w:rPr>
          <w:rFonts w:ascii="Arial" w:hAnsi="Arial" w:cs="Arial"/>
        </w:rPr>
        <w:fldChar w:fldCharType="separate"/>
      </w:r>
      <w:r w:rsidRPr="006C5A39">
        <w:rPr>
          <w:rFonts w:ascii="Arial" w:hAnsi="Arial" w:cs="Arial"/>
        </w:rPr>
        <w:fldChar w:fldCharType="end"/>
      </w:r>
      <w:r w:rsidRPr="006C5A39">
        <w:rPr>
          <w:rFonts w:ascii="Arial" w:hAnsi="Arial" w:cs="Arial"/>
        </w:rPr>
        <w:t xml:space="preserve"> oui</w:t>
      </w:r>
      <w:r w:rsidRPr="006C5A39">
        <w:rPr>
          <w:rFonts w:ascii="Arial" w:hAnsi="Arial" w:cs="Arial"/>
        </w:rPr>
        <w:tab/>
      </w:r>
      <w:r w:rsidRPr="006C5A39">
        <w:rPr>
          <w:rFonts w:ascii="Arial" w:hAnsi="Arial" w:cs="Arial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Pr="006C5A39">
        <w:rPr>
          <w:rFonts w:ascii="Arial" w:hAnsi="Arial" w:cs="Arial"/>
        </w:rPr>
        <w:instrText xml:space="preserve"> FORMCHECKBOX </w:instrText>
      </w:r>
      <w:r w:rsidR="00592066">
        <w:rPr>
          <w:rFonts w:ascii="Arial" w:hAnsi="Arial" w:cs="Arial"/>
        </w:rPr>
      </w:r>
      <w:r w:rsidR="00592066">
        <w:rPr>
          <w:rFonts w:ascii="Arial" w:hAnsi="Arial" w:cs="Arial"/>
        </w:rPr>
        <w:fldChar w:fldCharType="separate"/>
      </w:r>
      <w:r w:rsidRPr="006C5A39">
        <w:rPr>
          <w:rFonts w:ascii="Arial" w:hAnsi="Arial" w:cs="Arial"/>
        </w:rPr>
        <w:fldChar w:fldCharType="end"/>
      </w:r>
      <w:r w:rsidRPr="006C5A39">
        <w:rPr>
          <w:rFonts w:ascii="Arial" w:hAnsi="Arial" w:cs="Arial"/>
        </w:rPr>
        <w:t xml:space="preserve"> non</w:t>
      </w:r>
    </w:p>
    <w:p w14:paraId="10FA6929" w14:textId="77777777" w:rsidR="009231D0" w:rsidRPr="006C5A39" w:rsidRDefault="009231D0" w:rsidP="009231D0">
      <w:pPr>
        <w:tabs>
          <w:tab w:val="left" w:pos="7740"/>
          <w:tab w:val="left" w:pos="8640"/>
          <w:tab w:val="right" w:pos="9180"/>
        </w:tabs>
        <w:spacing w:after="0"/>
        <w:rPr>
          <w:rFonts w:ascii="Arial" w:hAnsi="Arial" w:cs="Arial"/>
        </w:rPr>
      </w:pPr>
      <w:r w:rsidRPr="006C5A39">
        <w:rPr>
          <w:rFonts w:ascii="Arial" w:hAnsi="Arial" w:cs="Arial"/>
        </w:rPr>
        <w:t>- Ophtalmologie</w:t>
      </w:r>
      <w:r w:rsidRPr="006C5A39">
        <w:rPr>
          <w:rFonts w:ascii="Arial" w:hAnsi="Arial" w:cs="Arial"/>
        </w:rPr>
        <w:tab/>
      </w:r>
      <w:r w:rsidRPr="006C5A39">
        <w:rPr>
          <w:rFonts w:ascii="Arial" w:hAnsi="Arial" w:cs="Arial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Pr="006C5A39">
        <w:rPr>
          <w:rFonts w:ascii="Arial" w:hAnsi="Arial" w:cs="Arial"/>
        </w:rPr>
        <w:instrText xml:space="preserve"> FORMCHECKBOX </w:instrText>
      </w:r>
      <w:r w:rsidR="00592066">
        <w:rPr>
          <w:rFonts w:ascii="Arial" w:hAnsi="Arial" w:cs="Arial"/>
        </w:rPr>
      </w:r>
      <w:r w:rsidR="00592066">
        <w:rPr>
          <w:rFonts w:ascii="Arial" w:hAnsi="Arial" w:cs="Arial"/>
        </w:rPr>
        <w:fldChar w:fldCharType="separate"/>
      </w:r>
      <w:r w:rsidRPr="006C5A39">
        <w:rPr>
          <w:rFonts w:ascii="Arial" w:hAnsi="Arial" w:cs="Arial"/>
        </w:rPr>
        <w:fldChar w:fldCharType="end"/>
      </w:r>
      <w:r w:rsidRPr="006C5A39">
        <w:rPr>
          <w:rFonts w:ascii="Arial" w:hAnsi="Arial" w:cs="Arial"/>
        </w:rPr>
        <w:t xml:space="preserve"> oui</w:t>
      </w:r>
      <w:r w:rsidRPr="006C5A39">
        <w:rPr>
          <w:rFonts w:ascii="Arial" w:hAnsi="Arial" w:cs="Arial"/>
        </w:rPr>
        <w:tab/>
      </w:r>
      <w:r w:rsidRPr="006C5A39">
        <w:rPr>
          <w:rFonts w:ascii="Arial" w:hAnsi="Arial" w:cs="Arial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Pr="006C5A39">
        <w:rPr>
          <w:rFonts w:ascii="Arial" w:hAnsi="Arial" w:cs="Arial"/>
        </w:rPr>
        <w:instrText xml:space="preserve"> FORMCHECKBOX </w:instrText>
      </w:r>
      <w:r w:rsidR="00592066">
        <w:rPr>
          <w:rFonts w:ascii="Arial" w:hAnsi="Arial" w:cs="Arial"/>
        </w:rPr>
      </w:r>
      <w:r w:rsidR="00592066">
        <w:rPr>
          <w:rFonts w:ascii="Arial" w:hAnsi="Arial" w:cs="Arial"/>
        </w:rPr>
        <w:fldChar w:fldCharType="separate"/>
      </w:r>
      <w:r w:rsidRPr="006C5A39">
        <w:rPr>
          <w:rFonts w:ascii="Arial" w:hAnsi="Arial" w:cs="Arial"/>
        </w:rPr>
        <w:fldChar w:fldCharType="end"/>
      </w:r>
      <w:r w:rsidRPr="006C5A39">
        <w:rPr>
          <w:rFonts w:ascii="Arial" w:hAnsi="Arial" w:cs="Arial"/>
        </w:rPr>
        <w:t xml:space="preserve"> non</w:t>
      </w:r>
    </w:p>
    <w:p w14:paraId="71A11379" w14:textId="77777777" w:rsidR="009231D0" w:rsidRPr="006C5A39" w:rsidRDefault="009231D0" w:rsidP="009231D0">
      <w:pPr>
        <w:tabs>
          <w:tab w:val="left" w:pos="7740"/>
          <w:tab w:val="left" w:pos="8640"/>
          <w:tab w:val="right" w:pos="9180"/>
        </w:tabs>
        <w:spacing w:after="0"/>
        <w:rPr>
          <w:rFonts w:ascii="Arial" w:hAnsi="Arial" w:cs="Arial"/>
        </w:rPr>
      </w:pPr>
      <w:r w:rsidRPr="006C5A39">
        <w:rPr>
          <w:rFonts w:ascii="Arial" w:hAnsi="Arial" w:cs="Arial"/>
        </w:rPr>
        <w:t>- Médecine physique et de réadaptation</w:t>
      </w:r>
      <w:r w:rsidRPr="006C5A39">
        <w:rPr>
          <w:rFonts w:ascii="Arial" w:hAnsi="Arial" w:cs="Arial"/>
        </w:rPr>
        <w:tab/>
      </w:r>
      <w:r w:rsidRPr="006C5A39">
        <w:rPr>
          <w:rFonts w:ascii="Arial" w:hAnsi="Arial" w:cs="Arial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Pr="006C5A39">
        <w:rPr>
          <w:rFonts w:ascii="Arial" w:hAnsi="Arial" w:cs="Arial"/>
        </w:rPr>
        <w:instrText xml:space="preserve"> FORMCHECKBOX </w:instrText>
      </w:r>
      <w:r w:rsidR="00592066">
        <w:rPr>
          <w:rFonts w:ascii="Arial" w:hAnsi="Arial" w:cs="Arial"/>
        </w:rPr>
      </w:r>
      <w:r w:rsidR="00592066">
        <w:rPr>
          <w:rFonts w:ascii="Arial" w:hAnsi="Arial" w:cs="Arial"/>
        </w:rPr>
        <w:fldChar w:fldCharType="separate"/>
      </w:r>
      <w:r w:rsidRPr="006C5A39">
        <w:rPr>
          <w:rFonts w:ascii="Arial" w:hAnsi="Arial" w:cs="Arial"/>
        </w:rPr>
        <w:fldChar w:fldCharType="end"/>
      </w:r>
      <w:r w:rsidRPr="006C5A39">
        <w:rPr>
          <w:rFonts w:ascii="Arial" w:hAnsi="Arial" w:cs="Arial"/>
        </w:rPr>
        <w:t xml:space="preserve"> oui</w:t>
      </w:r>
      <w:r w:rsidRPr="006C5A39">
        <w:rPr>
          <w:rFonts w:ascii="Arial" w:hAnsi="Arial" w:cs="Arial"/>
        </w:rPr>
        <w:tab/>
      </w:r>
      <w:r w:rsidRPr="006C5A39">
        <w:rPr>
          <w:rFonts w:ascii="Arial" w:hAnsi="Arial" w:cs="Arial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Pr="006C5A39">
        <w:rPr>
          <w:rFonts w:ascii="Arial" w:hAnsi="Arial" w:cs="Arial"/>
        </w:rPr>
        <w:instrText xml:space="preserve"> FORMCHECKBOX </w:instrText>
      </w:r>
      <w:r w:rsidR="00592066">
        <w:rPr>
          <w:rFonts w:ascii="Arial" w:hAnsi="Arial" w:cs="Arial"/>
        </w:rPr>
      </w:r>
      <w:r w:rsidR="00592066">
        <w:rPr>
          <w:rFonts w:ascii="Arial" w:hAnsi="Arial" w:cs="Arial"/>
        </w:rPr>
        <w:fldChar w:fldCharType="separate"/>
      </w:r>
      <w:r w:rsidRPr="006C5A39">
        <w:rPr>
          <w:rFonts w:ascii="Arial" w:hAnsi="Arial" w:cs="Arial"/>
        </w:rPr>
        <w:fldChar w:fldCharType="end"/>
      </w:r>
      <w:r w:rsidRPr="006C5A39">
        <w:rPr>
          <w:rFonts w:ascii="Arial" w:hAnsi="Arial" w:cs="Arial"/>
        </w:rPr>
        <w:t xml:space="preserve"> non</w:t>
      </w:r>
    </w:p>
    <w:p w14:paraId="4B74F108" w14:textId="77777777" w:rsidR="009231D0" w:rsidRPr="006C5A39" w:rsidRDefault="009231D0" w:rsidP="009231D0">
      <w:pPr>
        <w:tabs>
          <w:tab w:val="left" w:pos="7740"/>
          <w:tab w:val="left" w:pos="8640"/>
          <w:tab w:val="right" w:pos="9180"/>
        </w:tabs>
        <w:spacing w:after="0"/>
        <w:rPr>
          <w:rFonts w:ascii="Arial" w:hAnsi="Arial" w:cs="Arial"/>
        </w:rPr>
      </w:pPr>
      <w:r w:rsidRPr="006C5A39">
        <w:rPr>
          <w:rFonts w:ascii="Arial" w:hAnsi="Arial" w:cs="Arial"/>
        </w:rPr>
        <w:t>- Neuroradiologie</w:t>
      </w:r>
      <w:r w:rsidRPr="006C5A39">
        <w:rPr>
          <w:rFonts w:ascii="Arial" w:hAnsi="Arial" w:cs="Arial"/>
        </w:rPr>
        <w:tab/>
      </w:r>
      <w:r w:rsidRPr="006C5A39">
        <w:rPr>
          <w:rFonts w:ascii="Arial" w:hAnsi="Arial" w:cs="Arial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Pr="006C5A39">
        <w:rPr>
          <w:rFonts w:ascii="Arial" w:hAnsi="Arial" w:cs="Arial"/>
        </w:rPr>
        <w:instrText xml:space="preserve"> FORMCHECKBOX </w:instrText>
      </w:r>
      <w:r w:rsidR="00592066">
        <w:rPr>
          <w:rFonts w:ascii="Arial" w:hAnsi="Arial" w:cs="Arial"/>
        </w:rPr>
      </w:r>
      <w:r w:rsidR="00592066">
        <w:rPr>
          <w:rFonts w:ascii="Arial" w:hAnsi="Arial" w:cs="Arial"/>
        </w:rPr>
        <w:fldChar w:fldCharType="separate"/>
      </w:r>
      <w:r w:rsidRPr="006C5A39">
        <w:rPr>
          <w:rFonts w:ascii="Arial" w:hAnsi="Arial" w:cs="Arial"/>
        </w:rPr>
        <w:fldChar w:fldCharType="end"/>
      </w:r>
      <w:r w:rsidRPr="006C5A39">
        <w:rPr>
          <w:rFonts w:ascii="Arial" w:hAnsi="Arial" w:cs="Arial"/>
        </w:rPr>
        <w:t xml:space="preserve"> oui</w:t>
      </w:r>
      <w:r w:rsidRPr="006C5A39">
        <w:rPr>
          <w:rFonts w:ascii="Arial" w:hAnsi="Arial" w:cs="Arial"/>
        </w:rPr>
        <w:tab/>
      </w:r>
      <w:r w:rsidRPr="006C5A39">
        <w:rPr>
          <w:rFonts w:ascii="Arial" w:hAnsi="Arial" w:cs="Arial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Pr="006C5A39">
        <w:rPr>
          <w:rFonts w:ascii="Arial" w:hAnsi="Arial" w:cs="Arial"/>
        </w:rPr>
        <w:instrText xml:space="preserve"> FORMCHECKBOX </w:instrText>
      </w:r>
      <w:r w:rsidR="00592066">
        <w:rPr>
          <w:rFonts w:ascii="Arial" w:hAnsi="Arial" w:cs="Arial"/>
        </w:rPr>
      </w:r>
      <w:r w:rsidR="00592066">
        <w:rPr>
          <w:rFonts w:ascii="Arial" w:hAnsi="Arial" w:cs="Arial"/>
        </w:rPr>
        <w:fldChar w:fldCharType="separate"/>
      </w:r>
      <w:r w:rsidRPr="006C5A39">
        <w:rPr>
          <w:rFonts w:ascii="Arial" w:hAnsi="Arial" w:cs="Arial"/>
        </w:rPr>
        <w:fldChar w:fldCharType="end"/>
      </w:r>
      <w:r w:rsidRPr="006C5A39">
        <w:rPr>
          <w:rFonts w:ascii="Arial" w:hAnsi="Arial" w:cs="Arial"/>
        </w:rPr>
        <w:t xml:space="preserve"> non</w:t>
      </w:r>
    </w:p>
    <w:p w14:paraId="604FA548" w14:textId="77777777" w:rsidR="009231D0" w:rsidRPr="006C5A39" w:rsidRDefault="009231D0" w:rsidP="009231D0">
      <w:pPr>
        <w:tabs>
          <w:tab w:val="left" w:pos="7740"/>
          <w:tab w:val="left" w:pos="8640"/>
          <w:tab w:val="right" w:pos="9180"/>
        </w:tabs>
        <w:spacing w:after="0"/>
        <w:rPr>
          <w:rFonts w:ascii="Arial" w:hAnsi="Arial" w:cs="Arial"/>
        </w:rPr>
      </w:pPr>
      <w:r w:rsidRPr="006C5A39">
        <w:rPr>
          <w:rFonts w:ascii="Arial" w:hAnsi="Arial" w:cs="Arial"/>
        </w:rPr>
        <w:t>- Pédiatrie (service de neuropédiatrie inclus)</w:t>
      </w:r>
      <w:r w:rsidRPr="006C5A39">
        <w:rPr>
          <w:rFonts w:ascii="Arial" w:hAnsi="Arial" w:cs="Arial"/>
        </w:rPr>
        <w:tab/>
      </w:r>
      <w:r w:rsidRPr="006C5A39">
        <w:rPr>
          <w:rFonts w:ascii="Arial" w:hAnsi="Arial" w:cs="Arial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Pr="006C5A39">
        <w:rPr>
          <w:rFonts w:ascii="Arial" w:hAnsi="Arial" w:cs="Arial"/>
        </w:rPr>
        <w:instrText xml:space="preserve"> FORMCHECKBOX </w:instrText>
      </w:r>
      <w:r w:rsidR="00592066">
        <w:rPr>
          <w:rFonts w:ascii="Arial" w:hAnsi="Arial" w:cs="Arial"/>
        </w:rPr>
      </w:r>
      <w:r w:rsidR="00592066">
        <w:rPr>
          <w:rFonts w:ascii="Arial" w:hAnsi="Arial" w:cs="Arial"/>
        </w:rPr>
        <w:fldChar w:fldCharType="separate"/>
      </w:r>
      <w:r w:rsidRPr="006C5A39">
        <w:rPr>
          <w:rFonts w:ascii="Arial" w:hAnsi="Arial" w:cs="Arial"/>
        </w:rPr>
        <w:fldChar w:fldCharType="end"/>
      </w:r>
      <w:r w:rsidRPr="006C5A39">
        <w:rPr>
          <w:rFonts w:ascii="Arial" w:hAnsi="Arial" w:cs="Arial"/>
        </w:rPr>
        <w:t xml:space="preserve"> oui</w:t>
      </w:r>
      <w:r w:rsidRPr="006C5A39">
        <w:rPr>
          <w:rFonts w:ascii="Arial" w:hAnsi="Arial" w:cs="Arial"/>
        </w:rPr>
        <w:tab/>
      </w:r>
      <w:r w:rsidRPr="006C5A39">
        <w:rPr>
          <w:rFonts w:ascii="Arial" w:hAnsi="Arial" w:cs="Arial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Pr="006C5A39">
        <w:rPr>
          <w:rFonts w:ascii="Arial" w:hAnsi="Arial" w:cs="Arial"/>
        </w:rPr>
        <w:instrText xml:space="preserve"> FORMCHECKBOX </w:instrText>
      </w:r>
      <w:r w:rsidR="00592066">
        <w:rPr>
          <w:rFonts w:ascii="Arial" w:hAnsi="Arial" w:cs="Arial"/>
        </w:rPr>
      </w:r>
      <w:r w:rsidR="00592066">
        <w:rPr>
          <w:rFonts w:ascii="Arial" w:hAnsi="Arial" w:cs="Arial"/>
        </w:rPr>
        <w:fldChar w:fldCharType="separate"/>
      </w:r>
      <w:r w:rsidRPr="006C5A39">
        <w:rPr>
          <w:rFonts w:ascii="Arial" w:hAnsi="Arial" w:cs="Arial"/>
        </w:rPr>
        <w:fldChar w:fldCharType="end"/>
      </w:r>
      <w:r w:rsidRPr="006C5A39">
        <w:rPr>
          <w:rFonts w:ascii="Arial" w:hAnsi="Arial" w:cs="Arial"/>
        </w:rPr>
        <w:t xml:space="preserve"> non</w:t>
      </w:r>
    </w:p>
    <w:p w14:paraId="6A84B224" w14:textId="77777777" w:rsidR="009231D0" w:rsidRPr="006C5A39" w:rsidRDefault="009231D0" w:rsidP="009231D0">
      <w:pPr>
        <w:tabs>
          <w:tab w:val="left" w:pos="7740"/>
          <w:tab w:val="left" w:pos="8640"/>
          <w:tab w:val="right" w:pos="9180"/>
        </w:tabs>
        <w:spacing w:after="0"/>
        <w:rPr>
          <w:rFonts w:ascii="Arial" w:hAnsi="Arial" w:cs="Arial"/>
        </w:rPr>
      </w:pPr>
      <w:r w:rsidRPr="006C5A39">
        <w:rPr>
          <w:rFonts w:ascii="Arial" w:hAnsi="Arial" w:cs="Arial"/>
        </w:rPr>
        <w:t>- Pathologie</w:t>
      </w:r>
      <w:r w:rsidRPr="006C5A39">
        <w:rPr>
          <w:rFonts w:ascii="Arial" w:hAnsi="Arial" w:cs="Arial"/>
        </w:rPr>
        <w:tab/>
      </w:r>
      <w:r w:rsidRPr="006C5A39">
        <w:rPr>
          <w:rFonts w:ascii="Arial" w:hAnsi="Arial" w:cs="Arial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Pr="006C5A39">
        <w:rPr>
          <w:rFonts w:ascii="Arial" w:hAnsi="Arial" w:cs="Arial"/>
        </w:rPr>
        <w:instrText xml:space="preserve"> FORMCHECKBOX </w:instrText>
      </w:r>
      <w:r w:rsidR="00592066">
        <w:rPr>
          <w:rFonts w:ascii="Arial" w:hAnsi="Arial" w:cs="Arial"/>
        </w:rPr>
      </w:r>
      <w:r w:rsidR="00592066">
        <w:rPr>
          <w:rFonts w:ascii="Arial" w:hAnsi="Arial" w:cs="Arial"/>
        </w:rPr>
        <w:fldChar w:fldCharType="separate"/>
      </w:r>
      <w:r w:rsidRPr="006C5A39">
        <w:rPr>
          <w:rFonts w:ascii="Arial" w:hAnsi="Arial" w:cs="Arial"/>
        </w:rPr>
        <w:fldChar w:fldCharType="end"/>
      </w:r>
      <w:r w:rsidRPr="006C5A39">
        <w:rPr>
          <w:rFonts w:ascii="Arial" w:hAnsi="Arial" w:cs="Arial"/>
        </w:rPr>
        <w:t xml:space="preserve"> oui</w:t>
      </w:r>
      <w:r w:rsidRPr="006C5A39">
        <w:rPr>
          <w:rFonts w:ascii="Arial" w:hAnsi="Arial" w:cs="Arial"/>
        </w:rPr>
        <w:tab/>
      </w:r>
      <w:r w:rsidRPr="006C5A39">
        <w:rPr>
          <w:rFonts w:ascii="Arial" w:hAnsi="Arial" w:cs="Arial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Pr="006C5A39">
        <w:rPr>
          <w:rFonts w:ascii="Arial" w:hAnsi="Arial" w:cs="Arial"/>
        </w:rPr>
        <w:instrText xml:space="preserve"> FORMCHECKBOX </w:instrText>
      </w:r>
      <w:r w:rsidR="00592066">
        <w:rPr>
          <w:rFonts w:ascii="Arial" w:hAnsi="Arial" w:cs="Arial"/>
        </w:rPr>
      </w:r>
      <w:r w:rsidR="00592066">
        <w:rPr>
          <w:rFonts w:ascii="Arial" w:hAnsi="Arial" w:cs="Arial"/>
        </w:rPr>
        <w:fldChar w:fldCharType="separate"/>
      </w:r>
      <w:r w:rsidRPr="006C5A39">
        <w:rPr>
          <w:rFonts w:ascii="Arial" w:hAnsi="Arial" w:cs="Arial"/>
        </w:rPr>
        <w:fldChar w:fldCharType="end"/>
      </w:r>
      <w:r w:rsidRPr="006C5A39">
        <w:rPr>
          <w:rFonts w:ascii="Arial" w:hAnsi="Arial" w:cs="Arial"/>
        </w:rPr>
        <w:t xml:space="preserve"> non</w:t>
      </w:r>
    </w:p>
    <w:p w14:paraId="7FB2F9FF" w14:textId="77777777" w:rsidR="009231D0" w:rsidRPr="006C5A39" w:rsidRDefault="009231D0" w:rsidP="009231D0">
      <w:pPr>
        <w:tabs>
          <w:tab w:val="left" w:pos="7740"/>
          <w:tab w:val="left" w:pos="8640"/>
          <w:tab w:val="right" w:pos="9180"/>
        </w:tabs>
        <w:spacing w:after="0"/>
        <w:rPr>
          <w:rFonts w:ascii="Arial" w:hAnsi="Arial" w:cs="Arial"/>
        </w:rPr>
      </w:pPr>
      <w:r w:rsidRPr="006C5A39">
        <w:rPr>
          <w:rFonts w:ascii="Arial" w:hAnsi="Arial" w:cs="Arial"/>
        </w:rPr>
        <w:t>Accès à une médiathèque/bibliothèque avec ouvrages spécialisés</w:t>
      </w:r>
      <w:r w:rsidRPr="006C5A39">
        <w:rPr>
          <w:rFonts w:ascii="Arial" w:hAnsi="Arial" w:cs="Arial"/>
        </w:rPr>
        <w:tab/>
      </w:r>
      <w:r w:rsidRPr="006C5A39">
        <w:rPr>
          <w:rFonts w:ascii="Arial" w:hAnsi="Arial" w:cs="Arial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Pr="006C5A39">
        <w:rPr>
          <w:rFonts w:ascii="Arial" w:hAnsi="Arial" w:cs="Arial"/>
        </w:rPr>
        <w:instrText xml:space="preserve"> FORMCHECKBOX </w:instrText>
      </w:r>
      <w:r w:rsidR="00592066">
        <w:rPr>
          <w:rFonts w:ascii="Arial" w:hAnsi="Arial" w:cs="Arial"/>
        </w:rPr>
      </w:r>
      <w:r w:rsidR="00592066">
        <w:rPr>
          <w:rFonts w:ascii="Arial" w:hAnsi="Arial" w:cs="Arial"/>
        </w:rPr>
        <w:fldChar w:fldCharType="separate"/>
      </w:r>
      <w:r w:rsidRPr="006C5A39">
        <w:rPr>
          <w:rFonts w:ascii="Arial" w:hAnsi="Arial" w:cs="Arial"/>
        </w:rPr>
        <w:fldChar w:fldCharType="end"/>
      </w:r>
      <w:r w:rsidRPr="006C5A39">
        <w:rPr>
          <w:rFonts w:ascii="Arial" w:hAnsi="Arial" w:cs="Arial"/>
        </w:rPr>
        <w:t xml:space="preserve"> oui</w:t>
      </w:r>
      <w:r w:rsidRPr="006C5A39">
        <w:rPr>
          <w:rFonts w:ascii="Arial" w:hAnsi="Arial" w:cs="Arial"/>
        </w:rPr>
        <w:tab/>
      </w:r>
      <w:r w:rsidRPr="006C5A39">
        <w:rPr>
          <w:rFonts w:ascii="Arial" w:hAnsi="Arial" w:cs="Arial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Pr="006C5A39">
        <w:rPr>
          <w:rFonts w:ascii="Arial" w:hAnsi="Arial" w:cs="Arial"/>
        </w:rPr>
        <w:instrText xml:space="preserve"> FORMCHECKBOX </w:instrText>
      </w:r>
      <w:r w:rsidR="00592066">
        <w:rPr>
          <w:rFonts w:ascii="Arial" w:hAnsi="Arial" w:cs="Arial"/>
        </w:rPr>
      </w:r>
      <w:r w:rsidR="00592066">
        <w:rPr>
          <w:rFonts w:ascii="Arial" w:hAnsi="Arial" w:cs="Arial"/>
        </w:rPr>
        <w:fldChar w:fldCharType="separate"/>
      </w:r>
      <w:r w:rsidRPr="006C5A39">
        <w:rPr>
          <w:rFonts w:ascii="Arial" w:hAnsi="Arial" w:cs="Arial"/>
        </w:rPr>
        <w:fldChar w:fldCharType="end"/>
      </w:r>
      <w:r w:rsidRPr="006C5A39">
        <w:rPr>
          <w:rFonts w:ascii="Arial" w:hAnsi="Arial" w:cs="Arial"/>
        </w:rPr>
        <w:t xml:space="preserve"> non</w:t>
      </w:r>
    </w:p>
    <w:p w14:paraId="102DB38F" w14:textId="77777777" w:rsidR="009231D0" w:rsidRPr="006C5A39" w:rsidRDefault="009231D0" w:rsidP="009231D0">
      <w:pPr>
        <w:tabs>
          <w:tab w:val="left" w:pos="7740"/>
          <w:tab w:val="left" w:pos="8640"/>
        </w:tabs>
        <w:spacing w:after="0"/>
        <w:rPr>
          <w:rFonts w:ascii="Arial" w:hAnsi="Arial" w:cs="Arial"/>
        </w:rPr>
      </w:pPr>
    </w:p>
    <w:p w14:paraId="444E3B9B" w14:textId="77777777" w:rsidR="009231D0" w:rsidRPr="006C5A39" w:rsidRDefault="009231D0" w:rsidP="009231D0">
      <w:pPr>
        <w:tabs>
          <w:tab w:val="left" w:pos="7560"/>
          <w:tab w:val="right" w:pos="9180"/>
        </w:tabs>
        <w:spacing w:after="0"/>
        <w:rPr>
          <w:rFonts w:ascii="Arial" w:hAnsi="Arial" w:cs="Arial"/>
          <w:u w:val="single"/>
        </w:rPr>
      </w:pPr>
      <w:r w:rsidRPr="006C5A39">
        <w:rPr>
          <w:rFonts w:ascii="Arial" w:hAnsi="Arial" w:cs="Arial"/>
          <w:u w:val="single"/>
        </w:rPr>
        <w:t xml:space="preserve">Formation postgraduée </w:t>
      </w:r>
    </w:p>
    <w:p w14:paraId="08518E2A" w14:textId="77777777" w:rsidR="009231D0" w:rsidRPr="006C5A39" w:rsidRDefault="009231D0" w:rsidP="009231D0">
      <w:pPr>
        <w:tabs>
          <w:tab w:val="left" w:pos="5220"/>
          <w:tab w:val="left" w:pos="7740"/>
          <w:tab w:val="left" w:pos="8640"/>
          <w:tab w:val="right" w:pos="9180"/>
        </w:tabs>
        <w:spacing w:after="0"/>
        <w:rPr>
          <w:rFonts w:ascii="Arial" w:hAnsi="Arial" w:cs="Arial"/>
        </w:rPr>
      </w:pPr>
      <w:r w:rsidRPr="006C5A39">
        <w:rPr>
          <w:rFonts w:ascii="Arial" w:hAnsi="Arial" w:cs="Arial"/>
        </w:rPr>
        <w:t>Sessions de formation postgraduée</w:t>
      </w:r>
      <w:r w:rsidRPr="006C5A39">
        <w:rPr>
          <w:rFonts w:ascii="Arial" w:hAnsi="Arial" w:cs="Arial"/>
        </w:rPr>
        <w:tab/>
        <w:t xml:space="preserve">&gt;4 h/semaine </w:t>
      </w:r>
      <w:r w:rsidRPr="006C5A39">
        <w:rPr>
          <w:rFonts w:ascii="Arial" w:hAnsi="Arial" w:cs="Arial"/>
        </w:rPr>
        <w:tab/>
      </w:r>
      <w:r w:rsidRPr="006C5A39">
        <w:rPr>
          <w:rFonts w:ascii="Arial" w:hAnsi="Arial" w:cs="Arial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Pr="006C5A39">
        <w:rPr>
          <w:rFonts w:ascii="Arial" w:hAnsi="Arial" w:cs="Arial"/>
        </w:rPr>
        <w:instrText xml:space="preserve"> FORMCHECKBOX </w:instrText>
      </w:r>
      <w:r w:rsidR="00592066">
        <w:rPr>
          <w:rFonts w:ascii="Arial" w:hAnsi="Arial" w:cs="Arial"/>
        </w:rPr>
      </w:r>
      <w:r w:rsidR="00592066">
        <w:rPr>
          <w:rFonts w:ascii="Arial" w:hAnsi="Arial" w:cs="Arial"/>
        </w:rPr>
        <w:fldChar w:fldCharType="separate"/>
      </w:r>
      <w:r w:rsidRPr="006C5A39">
        <w:rPr>
          <w:rFonts w:ascii="Arial" w:hAnsi="Arial" w:cs="Arial"/>
        </w:rPr>
        <w:fldChar w:fldCharType="end"/>
      </w:r>
      <w:r w:rsidRPr="006C5A39">
        <w:rPr>
          <w:rFonts w:ascii="Arial" w:hAnsi="Arial" w:cs="Arial"/>
        </w:rPr>
        <w:t xml:space="preserve"> oui</w:t>
      </w:r>
      <w:r w:rsidRPr="006C5A39">
        <w:rPr>
          <w:rFonts w:ascii="Arial" w:hAnsi="Arial" w:cs="Arial"/>
        </w:rPr>
        <w:tab/>
      </w:r>
      <w:r w:rsidRPr="006C5A39">
        <w:rPr>
          <w:rFonts w:ascii="Arial" w:hAnsi="Arial" w:cs="Arial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Pr="006C5A39">
        <w:rPr>
          <w:rFonts w:ascii="Arial" w:hAnsi="Arial" w:cs="Arial"/>
        </w:rPr>
        <w:instrText xml:space="preserve"> FORMCHECKBOX </w:instrText>
      </w:r>
      <w:r w:rsidR="00592066">
        <w:rPr>
          <w:rFonts w:ascii="Arial" w:hAnsi="Arial" w:cs="Arial"/>
        </w:rPr>
      </w:r>
      <w:r w:rsidR="00592066">
        <w:rPr>
          <w:rFonts w:ascii="Arial" w:hAnsi="Arial" w:cs="Arial"/>
        </w:rPr>
        <w:fldChar w:fldCharType="separate"/>
      </w:r>
      <w:r w:rsidRPr="006C5A39">
        <w:rPr>
          <w:rFonts w:ascii="Arial" w:hAnsi="Arial" w:cs="Arial"/>
        </w:rPr>
        <w:fldChar w:fldCharType="end"/>
      </w:r>
      <w:r w:rsidRPr="006C5A39">
        <w:rPr>
          <w:rFonts w:ascii="Arial" w:hAnsi="Arial" w:cs="Arial"/>
        </w:rPr>
        <w:t xml:space="preserve"> non</w:t>
      </w:r>
    </w:p>
    <w:p w14:paraId="3BC7A777" w14:textId="77777777" w:rsidR="009231D0" w:rsidRPr="006C5A39" w:rsidRDefault="009231D0" w:rsidP="009231D0">
      <w:pPr>
        <w:tabs>
          <w:tab w:val="left" w:pos="5220"/>
          <w:tab w:val="left" w:pos="7740"/>
          <w:tab w:val="left" w:pos="8640"/>
          <w:tab w:val="right" w:pos="9180"/>
        </w:tabs>
        <w:spacing w:after="0"/>
        <w:rPr>
          <w:rFonts w:ascii="Arial" w:hAnsi="Arial" w:cs="Arial"/>
        </w:rPr>
      </w:pPr>
      <w:r w:rsidRPr="006C5A39">
        <w:rPr>
          <w:rFonts w:ascii="Arial" w:hAnsi="Arial" w:cs="Arial"/>
        </w:rPr>
        <w:t>- dont FP/présentation de cas internes</w:t>
      </w:r>
      <w:r w:rsidRPr="006C5A39">
        <w:rPr>
          <w:rFonts w:ascii="Arial" w:hAnsi="Arial" w:cs="Arial"/>
        </w:rPr>
        <w:tab/>
        <w:t xml:space="preserve">&gt;3 h/semaine </w:t>
      </w:r>
      <w:r w:rsidRPr="006C5A39">
        <w:rPr>
          <w:rFonts w:ascii="Arial" w:hAnsi="Arial" w:cs="Arial"/>
        </w:rPr>
        <w:tab/>
      </w:r>
      <w:r w:rsidRPr="006C5A39">
        <w:rPr>
          <w:rFonts w:ascii="Arial" w:hAnsi="Arial" w:cs="Arial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Pr="006C5A39">
        <w:rPr>
          <w:rFonts w:ascii="Arial" w:hAnsi="Arial" w:cs="Arial"/>
        </w:rPr>
        <w:instrText xml:space="preserve"> FORMCHECKBOX </w:instrText>
      </w:r>
      <w:r w:rsidR="00592066">
        <w:rPr>
          <w:rFonts w:ascii="Arial" w:hAnsi="Arial" w:cs="Arial"/>
        </w:rPr>
      </w:r>
      <w:r w:rsidR="00592066">
        <w:rPr>
          <w:rFonts w:ascii="Arial" w:hAnsi="Arial" w:cs="Arial"/>
        </w:rPr>
        <w:fldChar w:fldCharType="separate"/>
      </w:r>
      <w:r w:rsidRPr="006C5A39">
        <w:rPr>
          <w:rFonts w:ascii="Arial" w:hAnsi="Arial" w:cs="Arial"/>
        </w:rPr>
        <w:fldChar w:fldCharType="end"/>
      </w:r>
      <w:r w:rsidRPr="006C5A39">
        <w:rPr>
          <w:rFonts w:ascii="Arial" w:hAnsi="Arial" w:cs="Arial"/>
        </w:rPr>
        <w:t xml:space="preserve"> oui</w:t>
      </w:r>
      <w:r w:rsidRPr="006C5A39">
        <w:rPr>
          <w:rFonts w:ascii="Arial" w:hAnsi="Arial" w:cs="Arial"/>
        </w:rPr>
        <w:tab/>
      </w:r>
      <w:r w:rsidRPr="006C5A39">
        <w:rPr>
          <w:rFonts w:ascii="Arial" w:hAnsi="Arial" w:cs="Arial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Pr="006C5A39">
        <w:rPr>
          <w:rFonts w:ascii="Arial" w:hAnsi="Arial" w:cs="Arial"/>
        </w:rPr>
        <w:instrText xml:space="preserve"> FORMCHECKBOX </w:instrText>
      </w:r>
      <w:r w:rsidR="00592066">
        <w:rPr>
          <w:rFonts w:ascii="Arial" w:hAnsi="Arial" w:cs="Arial"/>
        </w:rPr>
      </w:r>
      <w:r w:rsidR="00592066">
        <w:rPr>
          <w:rFonts w:ascii="Arial" w:hAnsi="Arial" w:cs="Arial"/>
        </w:rPr>
        <w:fldChar w:fldCharType="separate"/>
      </w:r>
      <w:r w:rsidRPr="006C5A39">
        <w:rPr>
          <w:rFonts w:ascii="Arial" w:hAnsi="Arial" w:cs="Arial"/>
        </w:rPr>
        <w:fldChar w:fldCharType="end"/>
      </w:r>
      <w:r w:rsidRPr="006C5A39">
        <w:rPr>
          <w:rFonts w:ascii="Arial" w:hAnsi="Arial" w:cs="Arial"/>
        </w:rPr>
        <w:t xml:space="preserve"> non</w:t>
      </w:r>
    </w:p>
    <w:p w14:paraId="757061A2" w14:textId="77777777" w:rsidR="009231D0" w:rsidRPr="006C5A39" w:rsidRDefault="009231D0" w:rsidP="009231D0">
      <w:pPr>
        <w:tabs>
          <w:tab w:val="left" w:pos="5220"/>
          <w:tab w:val="left" w:pos="7740"/>
          <w:tab w:val="left" w:pos="8640"/>
          <w:tab w:val="right" w:pos="9180"/>
        </w:tabs>
        <w:spacing w:after="0"/>
        <w:rPr>
          <w:rFonts w:ascii="Arial" w:hAnsi="Arial" w:cs="Arial"/>
        </w:rPr>
      </w:pPr>
      <w:r w:rsidRPr="006C5A39">
        <w:rPr>
          <w:rFonts w:ascii="Arial" w:hAnsi="Arial" w:cs="Arial"/>
        </w:rPr>
        <w:t>- formation postgraduée interdisciplinaire</w:t>
      </w:r>
      <w:r w:rsidRPr="006C5A39">
        <w:rPr>
          <w:rFonts w:ascii="Arial" w:hAnsi="Arial" w:cs="Arial"/>
        </w:rPr>
        <w:tab/>
        <w:t xml:space="preserve">&gt;1 h/semaine </w:t>
      </w:r>
      <w:r w:rsidRPr="006C5A39">
        <w:rPr>
          <w:rFonts w:ascii="Arial" w:hAnsi="Arial" w:cs="Arial"/>
        </w:rPr>
        <w:tab/>
      </w:r>
      <w:r w:rsidRPr="006C5A39">
        <w:rPr>
          <w:rFonts w:ascii="Arial" w:hAnsi="Arial" w:cs="Arial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Pr="006C5A39">
        <w:rPr>
          <w:rFonts w:ascii="Arial" w:hAnsi="Arial" w:cs="Arial"/>
        </w:rPr>
        <w:instrText xml:space="preserve"> FORMCHECKBOX </w:instrText>
      </w:r>
      <w:r w:rsidR="00592066">
        <w:rPr>
          <w:rFonts w:ascii="Arial" w:hAnsi="Arial" w:cs="Arial"/>
        </w:rPr>
      </w:r>
      <w:r w:rsidR="00592066">
        <w:rPr>
          <w:rFonts w:ascii="Arial" w:hAnsi="Arial" w:cs="Arial"/>
        </w:rPr>
        <w:fldChar w:fldCharType="separate"/>
      </w:r>
      <w:r w:rsidRPr="006C5A39">
        <w:rPr>
          <w:rFonts w:ascii="Arial" w:hAnsi="Arial" w:cs="Arial"/>
        </w:rPr>
        <w:fldChar w:fldCharType="end"/>
      </w:r>
      <w:r w:rsidRPr="006C5A39">
        <w:rPr>
          <w:rFonts w:ascii="Arial" w:hAnsi="Arial" w:cs="Arial"/>
        </w:rPr>
        <w:t xml:space="preserve"> oui</w:t>
      </w:r>
      <w:r w:rsidRPr="006C5A39">
        <w:rPr>
          <w:rFonts w:ascii="Arial" w:hAnsi="Arial" w:cs="Arial"/>
        </w:rPr>
        <w:tab/>
      </w:r>
      <w:r w:rsidRPr="006C5A39">
        <w:rPr>
          <w:rFonts w:ascii="Arial" w:hAnsi="Arial" w:cs="Arial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Pr="006C5A39">
        <w:rPr>
          <w:rFonts w:ascii="Arial" w:hAnsi="Arial" w:cs="Arial"/>
        </w:rPr>
        <w:instrText xml:space="preserve"> FORMCHECKBOX </w:instrText>
      </w:r>
      <w:r w:rsidR="00592066">
        <w:rPr>
          <w:rFonts w:ascii="Arial" w:hAnsi="Arial" w:cs="Arial"/>
        </w:rPr>
      </w:r>
      <w:r w:rsidR="00592066">
        <w:rPr>
          <w:rFonts w:ascii="Arial" w:hAnsi="Arial" w:cs="Arial"/>
        </w:rPr>
        <w:fldChar w:fldCharType="separate"/>
      </w:r>
      <w:r w:rsidRPr="006C5A39">
        <w:rPr>
          <w:rFonts w:ascii="Arial" w:hAnsi="Arial" w:cs="Arial"/>
        </w:rPr>
        <w:fldChar w:fldCharType="end"/>
      </w:r>
      <w:r w:rsidRPr="006C5A39">
        <w:rPr>
          <w:rFonts w:ascii="Arial" w:hAnsi="Arial" w:cs="Arial"/>
        </w:rPr>
        <w:t xml:space="preserve"> non</w:t>
      </w:r>
    </w:p>
    <w:p w14:paraId="735E8925" w14:textId="77777777" w:rsidR="009231D0" w:rsidRPr="006C5A39" w:rsidRDefault="009231D0" w:rsidP="009231D0">
      <w:pPr>
        <w:tabs>
          <w:tab w:val="left" w:pos="7740"/>
          <w:tab w:val="left" w:pos="8640"/>
          <w:tab w:val="right" w:pos="9180"/>
        </w:tabs>
        <w:spacing w:after="0"/>
        <w:rPr>
          <w:rFonts w:ascii="Arial" w:hAnsi="Arial" w:cs="Arial"/>
        </w:rPr>
      </w:pPr>
      <w:r w:rsidRPr="006C5A39">
        <w:rPr>
          <w:rFonts w:ascii="Arial" w:hAnsi="Arial" w:cs="Arial"/>
        </w:rPr>
        <w:t>Enseignement du catalogue complet des objectifs de formation</w:t>
      </w:r>
      <w:r w:rsidRPr="006C5A39">
        <w:rPr>
          <w:rFonts w:ascii="Arial" w:hAnsi="Arial" w:cs="Arial"/>
        </w:rPr>
        <w:tab/>
      </w:r>
      <w:r w:rsidRPr="006C5A39">
        <w:rPr>
          <w:rFonts w:ascii="Arial" w:hAnsi="Arial" w:cs="Arial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Pr="006C5A39">
        <w:rPr>
          <w:rFonts w:ascii="Arial" w:hAnsi="Arial" w:cs="Arial"/>
        </w:rPr>
        <w:instrText xml:space="preserve"> FORMCHECKBOX </w:instrText>
      </w:r>
      <w:r w:rsidR="00592066">
        <w:rPr>
          <w:rFonts w:ascii="Arial" w:hAnsi="Arial" w:cs="Arial"/>
        </w:rPr>
      </w:r>
      <w:r w:rsidR="00592066">
        <w:rPr>
          <w:rFonts w:ascii="Arial" w:hAnsi="Arial" w:cs="Arial"/>
        </w:rPr>
        <w:fldChar w:fldCharType="separate"/>
      </w:r>
      <w:r w:rsidRPr="006C5A39">
        <w:rPr>
          <w:rFonts w:ascii="Arial" w:hAnsi="Arial" w:cs="Arial"/>
        </w:rPr>
        <w:fldChar w:fldCharType="end"/>
      </w:r>
      <w:r w:rsidRPr="006C5A39">
        <w:rPr>
          <w:rFonts w:ascii="Arial" w:hAnsi="Arial" w:cs="Arial"/>
        </w:rPr>
        <w:t xml:space="preserve"> oui</w:t>
      </w:r>
      <w:r w:rsidRPr="006C5A39">
        <w:rPr>
          <w:rFonts w:ascii="Arial" w:hAnsi="Arial" w:cs="Arial"/>
        </w:rPr>
        <w:tab/>
      </w:r>
      <w:r w:rsidRPr="006C5A39">
        <w:rPr>
          <w:rFonts w:ascii="Arial" w:hAnsi="Arial" w:cs="Arial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Pr="006C5A39">
        <w:rPr>
          <w:rFonts w:ascii="Arial" w:hAnsi="Arial" w:cs="Arial"/>
        </w:rPr>
        <w:instrText xml:space="preserve"> FORMCHECKBOX </w:instrText>
      </w:r>
      <w:r w:rsidR="00592066">
        <w:rPr>
          <w:rFonts w:ascii="Arial" w:hAnsi="Arial" w:cs="Arial"/>
        </w:rPr>
      </w:r>
      <w:r w:rsidR="00592066">
        <w:rPr>
          <w:rFonts w:ascii="Arial" w:hAnsi="Arial" w:cs="Arial"/>
        </w:rPr>
        <w:fldChar w:fldCharType="separate"/>
      </w:r>
      <w:r w:rsidRPr="006C5A39">
        <w:rPr>
          <w:rFonts w:ascii="Arial" w:hAnsi="Arial" w:cs="Arial"/>
        </w:rPr>
        <w:fldChar w:fldCharType="end"/>
      </w:r>
      <w:r w:rsidRPr="006C5A39">
        <w:rPr>
          <w:rFonts w:ascii="Arial" w:hAnsi="Arial" w:cs="Arial"/>
        </w:rPr>
        <w:t xml:space="preserve"> non</w:t>
      </w:r>
    </w:p>
    <w:p w14:paraId="0CC0560B" w14:textId="77777777" w:rsidR="009231D0" w:rsidRPr="006C5A39" w:rsidRDefault="009231D0" w:rsidP="009231D0">
      <w:pPr>
        <w:tabs>
          <w:tab w:val="left" w:pos="7740"/>
          <w:tab w:val="left" w:pos="8640"/>
          <w:tab w:val="right" w:pos="9180"/>
        </w:tabs>
        <w:spacing w:after="0"/>
        <w:rPr>
          <w:rFonts w:ascii="Arial" w:hAnsi="Arial" w:cs="Arial"/>
        </w:rPr>
      </w:pPr>
      <w:r w:rsidRPr="006C5A39">
        <w:rPr>
          <w:rFonts w:ascii="Arial" w:hAnsi="Arial" w:cs="Arial"/>
        </w:rPr>
        <w:t>Enseignement de la neurophysiologie et neuropsychologie cliniques</w:t>
      </w:r>
      <w:r w:rsidRPr="006C5A39">
        <w:rPr>
          <w:rFonts w:ascii="Arial" w:hAnsi="Arial" w:cs="Arial"/>
        </w:rPr>
        <w:tab/>
      </w:r>
      <w:r w:rsidRPr="006C5A39">
        <w:rPr>
          <w:rFonts w:ascii="Arial" w:hAnsi="Arial" w:cs="Arial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Pr="006C5A39">
        <w:rPr>
          <w:rFonts w:ascii="Arial" w:hAnsi="Arial" w:cs="Arial"/>
        </w:rPr>
        <w:instrText xml:space="preserve"> FORMCHECKBOX </w:instrText>
      </w:r>
      <w:r w:rsidR="00592066">
        <w:rPr>
          <w:rFonts w:ascii="Arial" w:hAnsi="Arial" w:cs="Arial"/>
        </w:rPr>
      </w:r>
      <w:r w:rsidR="00592066">
        <w:rPr>
          <w:rFonts w:ascii="Arial" w:hAnsi="Arial" w:cs="Arial"/>
        </w:rPr>
        <w:fldChar w:fldCharType="separate"/>
      </w:r>
      <w:r w:rsidRPr="006C5A39">
        <w:rPr>
          <w:rFonts w:ascii="Arial" w:hAnsi="Arial" w:cs="Arial"/>
        </w:rPr>
        <w:fldChar w:fldCharType="end"/>
      </w:r>
      <w:r w:rsidRPr="006C5A39">
        <w:rPr>
          <w:rFonts w:ascii="Arial" w:hAnsi="Arial" w:cs="Arial"/>
        </w:rPr>
        <w:t xml:space="preserve"> oui</w:t>
      </w:r>
      <w:r w:rsidRPr="006C5A39">
        <w:rPr>
          <w:rFonts w:ascii="Arial" w:hAnsi="Arial" w:cs="Arial"/>
        </w:rPr>
        <w:tab/>
      </w:r>
      <w:r w:rsidRPr="006C5A39">
        <w:rPr>
          <w:rFonts w:ascii="Arial" w:hAnsi="Arial" w:cs="Arial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Pr="006C5A39">
        <w:rPr>
          <w:rFonts w:ascii="Arial" w:hAnsi="Arial" w:cs="Arial"/>
        </w:rPr>
        <w:instrText xml:space="preserve"> FORMCHECKBOX </w:instrText>
      </w:r>
      <w:r w:rsidR="00592066">
        <w:rPr>
          <w:rFonts w:ascii="Arial" w:hAnsi="Arial" w:cs="Arial"/>
        </w:rPr>
      </w:r>
      <w:r w:rsidR="00592066">
        <w:rPr>
          <w:rFonts w:ascii="Arial" w:hAnsi="Arial" w:cs="Arial"/>
        </w:rPr>
        <w:fldChar w:fldCharType="separate"/>
      </w:r>
      <w:r w:rsidRPr="006C5A39">
        <w:rPr>
          <w:rFonts w:ascii="Arial" w:hAnsi="Arial" w:cs="Arial"/>
        </w:rPr>
        <w:fldChar w:fldCharType="end"/>
      </w:r>
      <w:r w:rsidRPr="006C5A39">
        <w:rPr>
          <w:rFonts w:ascii="Arial" w:hAnsi="Arial" w:cs="Arial"/>
        </w:rPr>
        <w:t xml:space="preserve"> non</w:t>
      </w:r>
    </w:p>
    <w:p w14:paraId="49B19260" w14:textId="77777777" w:rsidR="009231D0" w:rsidRPr="006C5A39" w:rsidRDefault="009231D0" w:rsidP="009231D0">
      <w:pPr>
        <w:tabs>
          <w:tab w:val="left" w:pos="7740"/>
          <w:tab w:val="left" w:pos="8640"/>
        </w:tabs>
        <w:spacing w:after="0"/>
        <w:rPr>
          <w:rFonts w:ascii="Arial" w:hAnsi="Arial" w:cs="Arial"/>
        </w:rPr>
      </w:pPr>
    </w:p>
    <w:p w14:paraId="3C49576C" w14:textId="77777777" w:rsidR="009231D0" w:rsidRPr="006C5A39" w:rsidRDefault="009231D0" w:rsidP="009231D0">
      <w:pPr>
        <w:tabs>
          <w:tab w:val="left" w:pos="7560"/>
          <w:tab w:val="right" w:pos="9180"/>
        </w:tabs>
        <w:spacing w:after="0"/>
        <w:rPr>
          <w:rFonts w:ascii="Arial" w:hAnsi="Arial" w:cs="Arial"/>
          <w:b/>
        </w:rPr>
      </w:pPr>
      <w:r w:rsidRPr="006C5A39">
        <w:rPr>
          <w:rFonts w:ascii="Arial" w:hAnsi="Arial" w:cs="Arial"/>
          <w:b/>
        </w:rPr>
        <w:t>Grilles de critères pour la neurologie clinique - catégorie B (2 ans)</w:t>
      </w:r>
    </w:p>
    <w:p w14:paraId="64ABAF50" w14:textId="77777777" w:rsidR="009231D0" w:rsidRPr="006C5A39" w:rsidRDefault="009231D0" w:rsidP="009231D0">
      <w:pPr>
        <w:tabs>
          <w:tab w:val="left" w:pos="7560"/>
          <w:tab w:val="right" w:pos="9180"/>
        </w:tabs>
        <w:spacing w:after="0"/>
        <w:rPr>
          <w:rFonts w:ascii="Arial" w:hAnsi="Arial" w:cs="Arial"/>
        </w:rPr>
      </w:pPr>
    </w:p>
    <w:p w14:paraId="29716B2D" w14:textId="77777777" w:rsidR="009231D0" w:rsidRPr="006C5A39" w:rsidRDefault="009231D0" w:rsidP="009231D0">
      <w:pPr>
        <w:tabs>
          <w:tab w:val="left" w:pos="7560"/>
          <w:tab w:val="right" w:pos="9180"/>
        </w:tabs>
        <w:spacing w:after="0"/>
        <w:rPr>
          <w:rFonts w:ascii="Arial" w:hAnsi="Arial" w:cs="Arial"/>
          <w:u w:val="single"/>
        </w:rPr>
      </w:pPr>
      <w:r w:rsidRPr="006C5A39">
        <w:rPr>
          <w:rFonts w:ascii="Arial" w:hAnsi="Arial" w:cs="Arial"/>
          <w:u w:val="single"/>
        </w:rPr>
        <w:t>Caractéristiques / Collectif de patients</w:t>
      </w:r>
    </w:p>
    <w:p w14:paraId="7F297263" w14:textId="77777777" w:rsidR="009231D0" w:rsidRPr="006C5A39" w:rsidRDefault="009231D0" w:rsidP="009231D0">
      <w:pPr>
        <w:tabs>
          <w:tab w:val="left" w:pos="7740"/>
          <w:tab w:val="left" w:pos="8640"/>
          <w:tab w:val="right" w:pos="9180"/>
        </w:tabs>
        <w:spacing w:after="0"/>
        <w:rPr>
          <w:rFonts w:ascii="Arial" w:hAnsi="Arial" w:cs="Arial"/>
        </w:rPr>
      </w:pPr>
      <w:r w:rsidRPr="006C5A39">
        <w:rPr>
          <w:rFonts w:ascii="Arial" w:hAnsi="Arial" w:cs="Arial"/>
        </w:rPr>
        <w:t>Soins neurologiques de base</w:t>
      </w:r>
      <w:r w:rsidRPr="006C5A39">
        <w:rPr>
          <w:rFonts w:ascii="Arial" w:hAnsi="Arial" w:cs="Arial"/>
        </w:rPr>
        <w:tab/>
      </w:r>
      <w:r w:rsidRPr="006C5A39">
        <w:rPr>
          <w:rFonts w:ascii="Arial" w:hAnsi="Arial" w:cs="Arial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Pr="006C5A39">
        <w:rPr>
          <w:rFonts w:ascii="Arial" w:hAnsi="Arial" w:cs="Arial"/>
        </w:rPr>
        <w:instrText xml:space="preserve"> FORMCHECKBOX </w:instrText>
      </w:r>
      <w:r w:rsidR="00592066">
        <w:rPr>
          <w:rFonts w:ascii="Arial" w:hAnsi="Arial" w:cs="Arial"/>
        </w:rPr>
      </w:r>
      <w:r w:rsidR="00592066">
        <w:rPr>
          <w:rFonts w:ascii="Arial" w:hAnsi="Arial" w:cs="Arial"/>
        </w:rPr>
        <w:fldChar w:fldCharType="separate"/>
      </w:r>
      <w:r w:rsidRPr="006C5A39">
        <w:rPr>
          <w:rFonts w:ascii="Arial" w:hAnsi="Arial" w:cs="Arial"/>
        </w:rPr>
        <w:fldChar w:fldCharType="end"/>
      </w:r>
      <w:r w:rsidRPr="006C5A39">
        <w:rPr>
          <w:rFonts w:ascii="Arial" w:hAnsi="Arial" w:cs="Arial"/>
        </w:rPr>
        <w:t xml:space="preserve"> oui</w:t>
      </w:r>
      <w:r w:rsidRPr="006C5A39">
        <w:rPr>
          <w:rFonts w:ascii="Arial" w:hAnsi="Arial" w:cs="Arial"/>
        </w:rPr>
        <w:tab/>
      </w:r>
      <w:r w:rsidRPr="006C5A39">
        <w:rPr>
          <w:rFonts w:ascii="Arial" w:hAnsi="Arial" w:cs="Arial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Pr="006C5A39">
        <w:rPr>
          <w:rFonts w:ascii="Arial" w:hAnsi="Arial" w:cs="Arial"/>
        </w:rPr>
        <w:instrText xml:space="preserve"> FORMCHECKBOX </w:instrText>
      </w:r>
      <w:r w:rsidR="00592066">
        <w:rPr>
          <w:rFonts w:ascii="Arial" w:hAnsi="Arial" w:cs="Arial"/>
        </w:rPr>
      </w:r>
      <w:r w:rsidR="00592066">
        <w:rPr>
          <w:rFonts w:ascii="Arial" w:hAnsi="Arial" w:cs="Arial"/>
        </w:rPr>
        <w:fldChar w:fldCharType="separate"/>
      </w:r>
      <w:r w:rsidRPr="006C5A39">
        <w:rPr>
          <w:rFonts w:ascii="Arial" w:hAnsi="Arial" w:cs="Arial"/>
        </w:rPr>
        <w:fldChar w:fldCharType="end"/>
      </w:r>
      <w:r w:rsidRPr="006C5A39">
        <w:rPr>
          <w:rFonts w:ascii="Arial" w:hAnsi="Arial" w:cs="Arial"/>
        </w:rPr>
        <w:t xml:space="preserve"> non</w:t>
      </w:r>
    </w:p>
    <w:p w14:paraId="74164662" w14:textId="77777777" w:rsidR="009231D0" w:rsidRPr="006C5A39" w:rsidRDefault="009231D0" w:rsidP="009231D0">
      <w:pPr>
        <w:tabs>
          <w:tab w:val="left" w:pos="7740"/>
          <w:tab w:val="left" w:pos="8640"/>
          <w:tab w:val="right" w:pos="9180"/>
        </w:tabs>
        <w:spacing w:after="0"/>
        <w:rPr>
          <w:rFonts w:ascii="Arial" w:hAnsi="Arial" w:cs="Arial"/>
        </w:rPr>
      </w:pPr>
      <w:r w:rsidRPr="006C5A39">
        <w:rPr>
          <w:rFonts w:ascii="Arial" w:hAnsi="Arial" w:cs="Arial"/>
        </w:rPr>
        <w:t>Assistance régionale en neurologie</w:t>
      </w:r>
      <w:r w:rsidRPr="006C5A39">
        <w:rPr>
          <w:rFonts w:ascii="Arial" w:hAnsi="Arial" w:cs="Arial"/>
        </w:rPr>
        <w:tab/>
      </w:r>
      <w:r w:rsidRPr="006C5A39">
        <w:rPr>
          <w:rFonts w:ascii="Arial" w:hAnsi="Arial" w:cs="Arial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Pr="006C5A39">
        <w:rPr>
          <w:rFonts w:ascii="Arial" w:hAnsi="Arial" w:cs="Arial"/>
        </w:rPr>
        <w:instrText xml:space="preserve"> FORMCHECKBOX </w:instrText>
      </w:r>
      <w:r w:rsidR="00592066">
        <w:rPr>
          <w:rFonts w:ascii="Arial" w:hAnsi="Arial" w:cs="Arial"/>
        </w:rPr>
      </w:r>
      <w:r w:rsidR="00592066">
        <w:rPr>
          <w:rFonts w:ascii="Arial" w:hAnsi="Arial" w:cs="Arial"/>
        </w:rPr>
        <w:fldChar w:fldCharType="separate"/>
      </w:r>
      <w:r w:rsidRPr="006C5A39">
        <w:rPr>
          <w:rFonts w:ascii="Arial" w:hAnsi="Arial" w:cs="Arial"/>
        </w:rPr>
        <w:fldChar w:fldCharType="end"/>
      </w:r>
      <w:r w:rsidRPr="006C5A39">
        <w:rPr>
          <w:rFonts w:ascii="Arial" w:hAnsi="Arial" w:cs="Arial"/>
        </w:rPr>
        <w:t xml:space="preserve"> oui</w:t>
      </w:r>
      <w:r w:rsidRPr="006C5A39">
        <w:rPr>
          <w:rFonts w:ascii="Arial" w:hAnsi="Arial" w:cs="Arial"/>
        </w:rPr>
        <w:tab/>
      </w:r>
      <w:r w:rsidRPr="006C5A39">
        <w:rPr>
          <w:rFonts w:ascii="Arial" w:hAnsi="Arial" w:cs="Arial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Pr="006C5A39">
        <w:rPr>
          <w:rFonts w:ascii="Arial" w:hAnsi="Arial" w:cs="Arial"/>
        </w:rPr>
        <w:instrText xml:space="preserve"> FORMCHECKBOX </w:instrText>
      </w:r>
      <w:r w:rsidR="00592066">
        <w:rPr>
          <w:rFonts w:ascii="Arial" w:hAnsi="Arial" w:cs="Arial"/>
        </w:rPr>
      </w:r>
      <w:r w:rsidR="00592066">
        <w:rPr>
          <w:rFonts w:ascii="Arial" w:hAnsi="Arial" w:cs="Arial"/>
        </w:rPr>
        <w:fldChar w:fldCharType="separate"/>
      </w:r>
      <w:r w:rsidRPr="006C5A39">
        <w:rPr>
          <w:rFonts w:ascii="Arial" w:hAnsi="Arial" w:cs="Arial"/>
        </w:rPr>
        <w:fldChar w:fldCharType="end"/>
      </w:r>
      <w:r w:rsidRPr="006C5A39">
        <w:rPr>
          <w:rFonts w:ascii="Arial" w:hAnsi="Arial" w:cs="Arial"/>
        </w:rPr>
        <w:t xml:space="preserve"> non</w:t>
      </w:r>
    </w:p>
    <w:p w14:paraId="159718B6" w14:textId="77777777" w:rsidR="009231D0" w:rsidRPr="006C5A39" w:rsidRDefault="009231D0" w:rsidP="009231D0">
      <w:pPr>
        <w:tabs>
          <w:tab w:val="left" w:pos="4320"/>
          <w:tab w:val="left" w:pos="7740"/>
          <w:tab w:val="left" w:pos="8640"/>
          <w:tab w:val="right" w:pos="9180"/>
        </w:tabs>
        <w:spacing w:after="0"/>
        <w:rPr>
          <w:rFonts w:ascii="Arial" w:hAnsi="Arial" w:cs="Arial"/>
        </w:rPr>
      </w:pPr>
      <w:r w:rsidRPr="006C5A39">
        <w:rPr>
          <w:rFonts w:ascii="Arial" w:hAnsi="Arial" w:cs="Arial"/>
        </w:rPr>
        <w:t>Division hospitalière indépendante</w:t>
      </w:r>
      <w:r w:rsidRPr="006C5A39">
        <w:rPr>
          <w:rFonts w:ascii="Arial" w:hAnsi="Arial" w:cs="Arial"/>
        </w:rPr>
        <w:tab/>
        <w:t>&gt;  400 entrées / an</w:t>
      </w:r>
      <w:r w:rsidRPr="006C5A39">
        <w:rPr>
          <w:rFonts w:ascii="Arial" w:hAnsi="Arial" w:cs="Arial"/>
        </w:rPr>
        <w:tab/>
      </w:r>
      <w:r w:rsidRPr="006C5A39">
        <w:rPr>
          <w:rFonts w:ascii="Arial" w:hAnsi="Arial" w:cs="Arial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Pr="006C5A39">
        <w:rPr>
          <w:rFonts w:ascii="Arial" w:hAnsi="Arial" w:cs="Arial"/>
        </w:rPr>
        <w:instrText xml:space="preserve"> FORMCHECKBOX </w:instrText>
      </w:r>
      <w:r w:rsidR="00592066">
        <w:rPr>
          <w:rFonts w:ascii="Arial" w:hAnsi="Arial" w:cs="Arial"/>
        </w:rPr>
      </w:r>
      <w:r w:rsidR="00592066">
        <w:rPr>
          <w:rFonts w:ascii="Arial" w:hAnsi="Arial" w:cs="Arial"/>
        </w:rPr>
        <w:fldChar w:fldCharType="separate"/>
      </w:r>
      <w:r w:rsidRPr="006C5A39">
        <w:rPr>
          <w:rFonts w:ascii="Arial" w:hAnsi="Arial" w:cs="Arial"/>
        </w:rPr>
        <w:fldChar w:fldCharType="end"/>
      </w:r>
      <w:r w:rsidRPr="006C5A39">
        <w:rPr>
          <w:rFonts w:ascii="Arial" w:hAnsi="Arial" w:cs="Arial"/>
        </w:rPr>
        <w:t xml:space="preserve"> oui</w:t>
      </w:r>
      <w:r w:rsidRPr="006C5A39">
        <w:rPr>
          <w:rFonts w:ascii="Arial" w:hAnsi="Arial" w:cs="Arial"/>
        </w:rPr>
        <w:tab/>
      </w:r>
      <w:r w:rsidRPr="006C5A39">
        <w:rPr>
          <w:rFonts w:ascii="Arial" w:hAnsi="Arial" w:cs="Arial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Pr="006C5A39">
        <w:rPr>
          <w:rFonts w:ascii="Arial" w:hAnsi="Arial" w:cs="Arial"/>
        </w:rPr>
        <w:instrText xml:space="preserve"> FORMCHECKBOX </w:instrText>
      </w:r>
      <w:r w:rsidR="00592066">
        <w:rPr>
          <w:rFonts w:ascii="Arial" w:hAnsi="Arial" w:cs="Arial"/>
        </w:rPr>
      </w:r>
      <w:r w:rsidR="00592066">
        <w:rPr>
          <w:rFonts w:ascii="Arial" w:hAnsi="Arial" w:cs="Arial"/>
        </w:rPr>
        <w:fldChar w:fldCharType="separate"/>
      </w:r>
      <w:r w:rsidRPr="006C5A39">
        <w:rPr>
          <w:rFonts w:ascii="Arial" w:hAnsi="Arial" w:cs="Arial"/>
        </w:rPr>
        <w:fldChar w:fldCharType="end"/>
      </w:r>
      <w:r w:rsidRPr="006C5A39">
        <w:rPr>
          <w:rFonts w:ascii="Arial" w:hAnsi="Arial" w:cs="Arial"/>
        </w:rPr>
        <w:t xml:space="preserve"> non</w:t>
      </w:r>
    </w:p>
    <w:p w14:paraId="609BC260" w14:textId="77777777" w:rsidR="009231D0" w:rsidRPr="006C5A39" w:rsidRDefault="009231D0" w:rsidP="009231D0">
      <w:pPr>
        <w:tabs>
          <w:tab w:val="left" w:pos="4320"/>
          <w:tab w:val="left" w:pos="7740"/>
          <w:tab w:val="left" w:pos="8640"/>
          <w:tab w:val="right" w:pos="9180"/>
        </w:tabs>
        <w:spacing w:after="0"/>
        <w:rPr>
          <w:rFonts w:ascii="Arial" w:hAnsi="Arial" w:cs="Arial"/>
        </w:rPr>
      </w:pPr>
      <w:r w:rsidRPr="006C5A39">
        <w:rPr>
          <w:rFonts w:ascii="Arial" w:hAnsi="Arial" w:cs="Arial"/>
        </w:rPr>
        <w:t>Policlinique / service ambulatoire</w:t>
      </w:r>
      <w:r w:rsidRPr="006C5A39">
        <w:rPr>
          <w:rFonts w:ascii="Arial" w:hAnsi="Arial" w:cs="Arial"/>
        </w:rPr>
        <w:tab/>
        <w:t>&gt;1200 consultations / an</w:t>
      </w:r>
      <w:r w:rsidRPr="006C5A39">
        <w:rPr>
          <w:rFonts w:ascii="Arial" w:hAnsi="Arial" w:cs="Arial"/>
        </w:rPr>
        <w:tab/>
      </w:r>
      <w:r w:rsidRPr="006C5A39">
        <w:rPr>
          <w:rFonts w:ascii="Arial" w:hAnsi="Arial" w:cs="Arial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Pr="006C5A39">
        <w:rPr>
          <w:rFonts w:ascii="Arial" w:hAnsi="Arial" w:cs="Arial"/>
        </w:rPr>
        <w:instrText xml:space="preserve"> FORMCHECKBOX </w:instrText>
      </w:r>
      <w:r w:rsidR="00592066">
        <w:rPr>
          <w:rFonts w:ascii="Arial" w:hAnsi="Arial" w:cs="Arial"/>
        </w:rPr>
      </w:r>
      <w:r w:rsidR="00592066">
        <w:rPr>
          <w:rFonts w:ascii="Arial" w:hAnsi="Arial" w:cs="Arial"/>
        </w:rPr>
        <w:fldChar w:fldCharType="separate"/>
      </w:r>
      <w:r w:rsidRPr="006C5A39">
        <w:rPr>
          <w:rFonts w:ascii="Arial" w:hAnsi="Arial" w:cs="Arial"/>
        </w:rPr>
        <w:fldChar w:fldCharType="end"/>
      </w:r>
      <w:r w:rsidRPr="006C5A39">
        <w:rPr>
          <w:rFonts w:ascii="Arial" w:hAnsi="Arial" w:cs="Arial"/>
        </w:rPr>
        <w:t xml:space="preserve"> oui</w:t>
      </w:r>
      <w:r w:rsidRPr="006C5A39">
        <w:rPr>
          <w:rFonts w:ascii="Arial" w:hAnsi="Arial" w:cs="Arial"/>
        </w:rPr>
        <w:tab/>
      </w:r>
      <w:r w:rsidRPr="006C5A39">
        <w:rPr>
          <w:rFonts w:ascii="Arial" w:hAnsi="Arial" w:cs="Arial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Pr="006C5A39">
        <w:rPr>
          <w:rFonts w:ascii="Arial" w:hAnsi="Arial" w:cs="Arial"/>
        </w:rPr>
        <w:instrText xml:space="preserve"> FORMCHECKBOX </w:instrText>
      </w:r>
      <w:r w:rsidR="00592066">
        <w:rPr>
          <w:rFonts w:ascii="Arial" w:hAnsi="Arial" w:cs="Arial"/>
        </w:rPr>
      </w:r>
      <w:r w:rsidR="00592066">
        <w:rPr>
          <w:rFonts w:ascii="Arial" w:hAnsi="Arial" w:cs="Arial"/>
        </w:rPr>
        <w:fldChar w:fldCharType="separate"/>
      </w:r>
      <w:r w:rsidRPr="006C5A39">
        <w:rPr>
          <w:rFonts w:ascii="Arial" w:hAnsi="Arial" w:cs="Arial"/>
        </w:rPr>
        <w:fldChar w:fldCharType="end"/>
      </w:r>
      <w:r w:rsidRPr="006C5A39">
        <w:rPr>
          <w:rFonts w:ascii="Arial" w:hAnsi="Arial" w:cs="Arial"/>
        </w:rPr>
        <w:t xml:space="preserve"> non</w:t>
      </w:r>
    </w:p>
    <w:p w14:paraId="527CC8EC" w14:textId="77777777" w:rsidR="009231D0" w:rsidRPr="006C5A39" w:rsidRDefault="009231D0" w:rsidP="009231D0">
      <w:pPr>
        <w:tabs>
          <w:tab w:val="left" w:pos="7740"/>
          <w:tab w:val="left" w:pos="8640"/>
        </w:tabs>
        <w:spacing w:after="0"/>
        <w:rPr>
          <w:rFonts w:ascii="Arial" w:hAnsi="Arial" w:cs="Arial"/>
        </w:rPr>
      </w:pPr>
      <w:r w:rsidRPr="006C5A39">
        <w:rPr>
          <w:rFonts w:ascii="Arial" w:hAnsi="Arial" w:cs="Arial"/>
        </w:rPr>
        <w:tab/>
      </w:r>
    </w:p>
    <w:p w14:paraId="1834DCBB" w14:textId="77777777" w:rsidR="009231D0" w:rsidRPr="006C5A39" w:rsidRDefault="009231D0" w:rsidP="009231D0">
      <w:pPr>
        <w:tabs>
          <w:tab w:val="left" w:pos="7560"/>
          <w:tab w:val="right" w:pos="9180"/>
        </w:tabs>
        <w:spacing w:after="0"/>
        <w:rPr>
          <w:rFonts w:ascii="Arial" w:hAnsi="Arial" w:cs="Arial"/>
          <w:u w:val="single"/>
        </w:rPr>
      </w:pPr>
      <w:r w:rsidRPr="006C5A39">
        <w:rPr>
          <w:rFonts w:ascii="Arial" w:hAnsi="Arial" w:cs="Arial"/>
          <w:u w:val="single"/>
        </w:rPr>
        <w:t>Equipe médicale</w:t>
      </w:r>
    </w:p>
    <w:p w14:paraId="3F04A0FD" w14:textId="77777777" w:rsidR="009231D0" w:rsidRPr="006C5A39" w:rsidRDefault="009231D0" w:rsidP="009231D0">
      <w:pPr>
        <w:tabs>
          <w:tab w:val="left" w:pos="7740"/>
          <w:tab w:val="left" w:pos="8640"/>
          <w:tab w:val="right" w:pos="9180"/>
        </w:tabs>
        <w:spacing w:after="0"/>
        <w:rPr>
          <w:rFonts w:ascii="Arial" w:hAnsi="Arial" w:cs="Arial"/>
        </w:rPr>
      </w:pPr>
      <w:r w:rsidRPr="006C5A39">
        <w:rPr>
          <w:rFonts w:ascii="Arial" w:hAnsi="Arial" w:cs="Arial"/>
        </w:rPr>
        <w:t>Médecin-chef à plein temps détenteur du titre de spécialiste en neurologie</w:t>
      </w:r>
      <w:r w:rsidRPr="006C5A39">
        <w:rPr>
          <w:rFonts w:ascii="Arial" w:hAnsi="Arial" w:cs="Arial"/>
        </w:rPr>
        <w:tab/>
      </w:r>
      <w:r w:rsidRPr="006C5A39">
        <w:rPr>
          <w:rFonts w:ascii="Arial" w:hAnsi="Arial" w:cs="Arial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Pr="006C5A39">
        <w:rPr>
          <w:rFonts w:ascii="Arial" w:hAnsi="Arial" w:cs="Arial"/>
        </w:rPr>
        <w:instrText xml:space="preserve"> FORMCHECKBOX </w:instrText>
      </w:r>
      <w:r w:rsidR="00592066">
        <w:rPr>
          <w:rFonts w:ascii="Arial" w:hAnsi="Arial" w:cs="Arial"/>
        </w:rPr>
      </w:r>
      <w:r w:rsidR="00592066">
        <w:rPr>
          <w:rFonts w:ascii="Arial" w:hAnsi="Arial" w:cs="Arial"/>
        </w:rPr>
        <w:fldChar w:fldCharType="separate"/>
      </w:r>
      <w:r w:rsidRPr="006C5A39">
        <w:rPr>
          <w:rFonts w:ascii="Arial" w:hAnsi="Arial" w:cs="Arial"/>
        </w:rPr>
        <w:fldChar w:fldCharType="end"/>
      </w:r>
      <w:r w:rsidRPr="006C5A39">
        <w:rPr>
          <w:rFonts w:ascii="Arial" w:hAnsi="Arial" w:cs="Arial"/>
        </w:rPr>
        <w:t xml:space="preserve"> oui</w:t>
      </w:r>
      <w:r w:rsidRPr="006C5A39">
        <w:rPr>
          <w:rFonts w:ascii="Arial" w:hAnsi="Arial" w:cs="Arial"/>
        </w:rPr>
        <w:tab/>
      </w:r>
      <w:r w:rsidRPr="006C5A39">
        <w:rPr>
          <w:rFonts w:ascii="Arial" w:hAnsi="Arial" w:cs="Arial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Pr="006C5A39">
        <w:rPr>
          <w:rFonts w:ascii="Arial" w:hAnsi="Arial" w:cs="Arial"/>
        </w:rPr>
        <w:instrText xml:space="preserve"> FORMCHECKBOX </w:instrText>
      </w:r>
      <w:r w:rsidR="00592066">
        <w:rPr>
          <w:rFonts w:ascii="Arial" w:hAnsi="Arial" w:cs="Arial"/>
        </w:rPr>
      </w:r>
      <w:r w:rsidR="00592066">
        <w:rPr>
          <w:rFonts w:ascii="Arial" w:hAnsi="Arial" w:cs="Arial"/>
        </w:rPr>
        <w:fldChar w:fldCharType="separate"/>
      </w:r>
      <w:r w:rsidRPr="006C5A39">
        <w:rPr>
          <w:rFonts w:ascii="Arial" w:hAnsi="Arial" w:cs="Arial"/>
        </w:rPr>
        <w:fldChar w:fldCharType="end"/>
      </w:r>
      <w:r w:rsidRPr="006C5A39">
        <w:rPr>
          <w:rFonts w:ascii="Arial" w:hAnsi="Arial" w:cs="Arial"/>
        </w:rPr>
        <w:t xml:space="preserve"> non</w:t>
      </w:r>
    </w:p>
    <w:p w14:paraId="2FA0E673" w14:textId="77777777" w:rsidR="009231D0" w:rsidRPr="006C5A39" w:rsidRDefault="009231D0" w:rsidP="009231D0">
      <w:pPr>
        <w:tabs>
          <w:tab w:val="left" w:pos="7740"/>
          <w:tab w:val="left" w:pos="8640"/>
          <w:tab w:val="right" w:pos="9180"/>
        </w:tabs>
        <w:spacing w:after="0"/>
        <w:rPr>
          <w:rFonts w:ascii="Arial" w:hAnsi="Arial" w:cs="Arial"/>
        </w:rPr>
      </w:pPr>
      <w:r w:rsidRPr="006C5A39">
        <w:rPr>
          <w:rFonts w:ascii="Arial" w:hAnsi="Arial" w:cs="Arial"/>
        </w:rPr>
        <w:t>Suppléant à plein temps détenteur du titre de spécialiste en neurologie</w:t>
      </w:r>
      <w:r w:rsidRPr="006C5A39">
        <w:rPr>
          <w:rFonts w:ascii="Arial" w:hAnsi="Arial" w:cs="Arial"/>
        </w:rPr>
        <w:tab/>
      </w:r>
      <w:r w:rsidRPr="006C5A39">
        <w:rPr>
          <w:rFonts w:ascii="Arial" w:hAnsi="Arial" w:cs="Arial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Pr="006C5A39">
        <w:rPr>
          <w:rFonts w:ascii="Arial" w:hAnsi="Arial" w:cs="Arial"/>
        </w:rPr>
        <w:instrText xml:space="preserve"> FORMCHECKBOX </w:instrText>
      </w:r>
      <w:r w:rsidR="00592066">
        <w:rPr>
          <w:rFonts w:ascii="Arial" w:hAnsi="Arial" w:cs="Arial"/>
        </w:rPr>
      </w:r>
      <w:r w:rsidR="00592066">
        <w:rPr>
          <w:rFonts w:ascii="Arial" w:hAnsi="Arial" w:cs="Arial"/>
        </w:rPr>
        <w:fldChar w:fldCharType="separate"/>
      </w:r>
      <w:r w:rsidRPr="006C5A39">
        <w:rPr>
          <w:rFonts w:ascii="Arial" w:hAnsi="Arial" w:cs="Arial"/>
        </w:rPr>
        <w:fldChar w:fldCharType="end"/>
      </w:r>
      <w:r w:rsidRPr="006C5A39">
        <w:rPr>
          <w:rFonts w:ascii="Arial" w:hAnsi="Arial" w:cs="Arial"/>
        </w:rPr>
        <w:t xml:space="preserve"> oui</w:t>
      </w:r>
      <w:r w:rsidRPr="006C5A39">
        <w:rPr>
          <w:rFonts w:ascii="Arial" w:hAnsi="Arial" w:cs="Arial"/>
        </w:rPr>
        <w:tab/>
      </w:r>
      <w:r w:rsidRPr="006C5A39">
        <w:rPr>
          <w:rFonts w:ascii="Arial" w:hAnsi="Arial" w:cs="Arial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Pr="006C5A39">
        <w:rPr>
          <w:rFonts w:ascii="Arial" w:hAnsi="Arial" w:cs="Arial"/>
        </w:rPr>
        <w:instrText xml:space="preserve"> FORMCHECKBOX </w:instrText>
      </w:r>
      <w:r w:rsidR="00592066">
        <w:rPr>
          <w:rFonts w:ascii="Arial" w:hAnsi="Arial" w:cs="Arial"/>
        </w:rPr>
      </w:r>
      <w:r w:rsidR="00592066">
        <w:rPr>
          <w:rFonts w:ascii="Arial" w:hAnsi="Arial" w:cs="Arial"/>
        </w:rPr>
        <w:fldChar w:fldCharType="separate"/>
      </w:r>
      <w:r w:rsidRPr="006C5A39">
        <w:rPr>
          <w:rFonts w:ascii="Arial" w:hAnsi="Arial" w:cs="Arial"/>
        </w:rPr>
        <w:fldChar w:fldCharType="end"/>
      </w:r>
      <w:r w:rsidRPr="006C5A39">
        <w:rPr>
          <w:rFonts w:ascii="Arial" w:hAnsi="Arial" w:cs="Arial"/>
        </w:rPr>
        <w:t xml:space="preserve"> non</w:t>
      </w:r>
    </w:p>
    <w:p w14:paraId="4AB589C4" w14:textId="77777777" w:rsidR="009231D0" w:rsidRPr="006C5A39" w:rsidRDefault="009231D0" w:rsidP="009231D0">
      <w:pPr>
        <w:tabs>
          <w:tab w:val="left" w:pos="7740"/>
          <w:tab w:val="left" w:pos="8640"/>
          <w:tab w:val="right" w:pos="9180"/>
        </w:tabs>
        <w:spacing w:after="0"/>
        <w:rPr>
          <w:rFonts w:ascii="Arial" w:hAnsi="Arial" w:cs="Arial"/>
        </w:rPr>
      </w:pPr>
      <w:r w:rsidRPr="006C5A39">
        <w:rPr>
          <w:rFonts w:ascii="Arial" w:hAnsi="Arial" w:cs="Arial"/>
        </w:rPr>
        <w:t>Formateur à plein temps détenteur du titre de spécialiste en neurologie</w:t>
      </w:r>
    </w:p>
    <w:p w14:paraId="317302B0" w14:textId="77777777" w:rsidR="009231D0" w:rsidRPr="006C5A39" w:rsidRDefault="009231D0" w:rsidP="009231D0">
      <w:pPr>
        <w:tabs>
          <w:tab w:val="left" w:pos="7740"/>
          <w:tab w:val="left" w:pos="8640"/>
          <w:tab w:val="right" w:pos="9180"/>
        </w:tabs>
        <w:spacing w:after="0"/>
        <w:ind w:left="7020" w:hanging="7020"/>
        <w:rPr>
          <w:rFonts w:ascii="Arial" w:hAnsi="Arial" w:cs="Arial"/>
        </w:rPr>
      </w:pPr>
      <w:r w:rsidRPr="006C5A39">
        <w:rPr>
          <w:rFonts w:ascii="Arial" w:hAnsi="Arial" w:cs="Arial"/>
        </w:rPr>
        <w:t>(chef de clinique ou plus) sans le médecin-chef, y compris le suppléant</w:t>
      </w:r>
      <w:r w:rsidRPr="006C5A39">
        <w:rPr>
          <w:rFonts w:ascii="Arial" w:hAnsi="Arial" w:cs="Arial"/>
        </w:rPr>
        <w:tab/>
        <w:t>&gt;1</w:t>
      </w:r>
      <w:r w:rsidRPr="006C5A39">
        <w:rPr>
          <w:rFonts w:ascii="Arial" w:hAnsi="Arial" w:cs="Arial"/>
        </w:rPr>
        <w:tab/>
      </w:r>
      <w:r w:rsidRPr="006C5A39">
        <w:rPr>
          <w:rFonts w:ascii="Arial" w:hAnsi="Arial" w:cs="Arial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Pr="006C5A39">
        <w:rPr>
          <w:rFonts w:ascii="Arial" w:hAnsi="Arial" w:cs="Arial"/>
        </w:rPr>
        <w:instrText xml:space="preserve"> FORMCHECKBOX </w:instrText>
      </w:r>
      <w:r w:rsidR="00592066">
        <w:rPr>
          <w:rFonts w:ascii="Arial" w:hAnsi="Arial" w:cs="Arial"/>
        </w:rPr>
      </w:r>
      <w:r w:rsidR="00592066">
        <w:rPr>
          <w:rFonts w:ascii="Arial" w:hAnsi="Arial" w:cs="Arial"/>
        </w:rPr>
        <w:fldChar w:fldCharType="separate"/>
      </w:r>
      <w:r w:rsidRPr="006C5A39">
        <w:rPr>
          <w:rFonts w:ascii="Arial" w:hAnsi="Arial" w:cs="Arial"/>
        </w:rPr>
        <w:fldChar w:fldCharType="end"/>
      </w:r>
      <w:r w:rsidRPr="006C5A39">
        <w:rPr>
          <w:rFonts w:ascii="Arial" w:hAnsi="Arial" w:cs="Arial"/>
        </w:rPr>
        <w:t xml:space="preserve"> oui</w:t>
      </w:r>
      <w:r w:rsidRPr="006C5A39">
        <w:rPr>
          <w:rFonts w:ascii="Arial" w:hAnsi="Arial" w:cs="Arial"/>
        </w:rPr>
        <w:tab/>
      </w:r>
      <w:r w:rsidRPr="006C5A39">
        <w:rPr>
          <w:rFonts w:ascii="Arial" w:hAnsi="Arial" w:cs="Arial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Pr="006C5A39">
        <w:rPr>
          <w:rFonts w:ascii="Arial" w:hAnsi="Arial" w:cs="Arial"/>
        </w:rPr>
        <w:instrText xml:space="preserve"> FORMCHECKBOX </w:instrText>
      </w:r>
      <w:r w:rsidR="00592066">
        <w:rPr>
          <w:rFonts w:ascii="Arial" w:hAnsi="Arial" w:cs="Arial"/>
        </w:rPr>
      </w:r>
      <w:r w:rsidR="00592066">
        <w:rPr>
          <w:rFonts w:ascii="Arial" w:hAnsi="Arial" w:cs="Arial"/>
        </w:rPr>
        <w:fldChar w:fldCharType="separate"/>
      </w:r>
      <w:r w:rsidRPr="006C5A39">
        <w:rPr>
          <w:rFonts w:ascii="Arial" w:hAnsi="Arial" w:cs="Arial"/>
        </w:rPr>
        <w:fldChar w:fldCharType="end"/>
      </w:r>
      <w:r w:rsidRPr="006C5A39">
        <w:rPr>
          <w:rFonts w:ascii="Arial" w:hAnsi="Arial" w:cs="Arial"/>
        </w:rPr>
        <w:t xml:space="preserve"> non</w:t>
      </w:r>
    </w:p>
    <w:p w14:paraId="243AF5A7" w14:textId="77777777" w:rsidR="009231D0" w:rsidRPr="006C5A39" w:rsidRDefault="009231D0" w:rsidP="009231D0">
      <w:pPr>
        <w:tabs>
          <w:tab w:val="left" w:pos="5220"/>
          <w:tab w:val="left" w:pos="7740"/>
          <w:tab w:val="left" w:pos="8640"/>
          <w:tab w:val="right" w:pos="9180"/>
        </w:tabs>
        <w:spacing w:after="0"/>
        <w:rPr>
          <w:rFonts w:ascii="Arial" w:hAnsi="Arial" w:cs="Arial"/>
        </w:rPr>
      </w:pPr>
      <w:r w:rsidRPr="006C5A39">
        <w:rPr>
          <w:rFonts w:ascii="Arial" w:hAnsi="Arial" w:cs="Arial"/>
        </w:rPr>
        <w:t>Postes de formation (médecins-assistants/chefs de clinique en formation</w:t>
      </w:r>
    </w:p>
    <w:p w14:paraId="04EEC7BC" w14:textId="77777777" w:rsidR="009231D0" w:rsidRPr="006C5A39" w:rsidRDefault="009231D0" w:rsidP="009231D0">
      <w:pPr>
        <w:tabs>
          <w:tab w:val="left" w:pos="7740"/>
          <w:tab w:val="left" w:pos="8640"/>
          <w:tab w:val="right" w:pos="9180"/>
        </w:tabs>
        <w:spacing w:after="0"/>
        <w:ind w:left="6300" w:hanging="6300"/>
        <w:rPr>
          <w:rFonts w:ascii="Arial" w:hAnsi="Arial" w:cs="Arial"/>
        </w:rPr>
      </w:pPr>
      <w:r w:rsidRPr="006C5A39">
        <w:rPr>
          <w:rFonts w:ascii="Arial" w:hAnsi="Arial" w:cs="Arial"/>
        </w:rPr>
        <w:t>en vue du titre de spécialiste en neurologie)</w:t>
      </w:r>
      <w:r w:rsidRPr="006C5A39">
        <w:rPr>
          <w:rFonts w:ascii="Arial" w:hAnsi="Arial" w:cs="Arial"/>
        </w:rPr>
        <w:tab/>
        <w:t>&gt;3</w:t>
      </w:r>
      <w:r w:rsidRPr="006C5A39">
        <w:rPr>
          <w:rFonts w:ascii="Arial" w:hAnsi="Arial" w:cs="Arial"/>
        </w:rPr>
        <w:tab/>
      </w:r>
      <w:r w:rsidRPr="006C5A39">
        <w:rPr>
          <w:rFonts w:ascii="Arial" w:hAnsi="Arial" w:cs="Arial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Pr="006C5A39">
        <w:rPr>
          <w:rFonts w:ascii="Arial" w:hAnsi="Arial" w:cs="Arial"/>
        </w:rPr>
        <w:instrText xml:space="preserve"> FORMCHECKBOX </w:instrText>
      </w:r>
      <w:r w:rsidR="00592066">
        <w:rPr>
          <w:rFonts w:ascii="Arial" w:hAnsi="Arial" w:cs="Arial"/>
        </w:rPr>
      </w:r>
      <w:r w:rsidR="00592066">
        <w:rPr>
          <w:rFonts w:ascii="Arial" w:hAnsi="Arial" w:cs="Arial"/>
        </w:rPr>
        <w:fldChar w:fldCharType="separate"/>
      </w:r>
      <w:r w:rsidRPr="006C5A39">
        <w:rPr>
          <w:rFonts w:ascii="Arial" w:hAnsi="Arial" w:cs="Arial"/>
        </w:rPr>
        <w:fldChar w:fldCharType="end"/>
      </w:r>
      <w:r w:rsidRPr="006C5A39">
        <w:rPr>
          <w:rFonts w:ascii="Arial" w:hAnsi="Arial" w:cs="Arial"/>
        </w:rPr>
        <w:t xml:space="preserve"> oui</w:t>
      </w:r>
      <w:r w:rsidRPr="006C5A39">
        <w:rPr>
          <w:rFonts w:ascii="Arial" w:hAnsi="Arial" w:cs="Arial"/>
        </w:rPr>
        <w:tab/>
      </w:r>
      <w:r w:rsidRPr="006C5A39">
        <w:rPr>
          <w:rFonts w:ascii="Arial" w:hAnsi="Arial" w:cs="Arial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Pr="006C5A39">
        <w:rPr>
          <w:rFonts w:ascii="Arial" w:hAnsi="Arial" w:cs="Arial"/>
        </w:rPr>
        <w:instrText xml:space="preserve"> FORMCHECKBOX </w:instrText>
      </w:r>
      <w:r w:rsidR="00592066">
        <w:rPr>
          <w:rFonts w:ascii="Arial" w:hAnsi="Arial" w:cs="Arial"/>
        </w:rPr>
      </w:r>
      <w:r w:rsidR="00592066">
        <w:rPr>
          <w:rFonts w:ascii="Arial" w:hAnsi="Arial" w:cs="Arial"/>
        </w:rPr>
        <w:fldChar w:fldCharType="separate"/>
      </w:r>
      <w:r w:rsidRPr="006C5A39">
        <w:rPr>
          <w:rFonts w:ascii="Arial" w:hAnsi="Arial" w:cs="Arial"/>
        </w:rPr>
        <w:fldChar w:fldCharType="end"/>
      </w:r>
      <w:r w:rsidRPr="006C5A39">
        <w:rPr>
          <w:rFonts w:ascii="Arial" w:hAnsi="Arial" w:cs="Arial"/>
        </w:rPr>
        <w:t xml:space="preserve"> non</w:t>
      </w:r>
    </w:p>
    <w:p w14:paraId="57713663" w14:textId="77777777" w:rsidR="009231D0" w:rsidRPr="006C5A39" w:rsidRDefault="009231D0" w:rsidP="009231D0">
      <w:pPr>
        <w:tabs>
          <w:tab w:val="left" w:pos="7740"/>
          <w:tab w:val="left" w:pos="8640"/>
        </w:tabs>
        <w:spacing w:after="0"/>
        <w:rPr>
          <w:rFonts w:ascii="Arial" w:hAnsi="Arial" w:cs="Arial"/>
        </w:rPr>
      </w:pPr>
    </w:p>
    <w:p w14:paraId="2D404B8F" w14:textId="77777777" w:rsidR="009231D0" w:rsidRPr="006C5A39" w:rsidRDefault="009231D0" w:rsidP="009231D0">
      <w:pPr>
        <w:tabs>
          <w:tab w:val="left" w:pos="7560"/>
          <w:tab w:val="right" w:pos="9180"/>
        </w:tabs>
        <w:spacing w:after="0"/>
        <w:rPr>
          <w:rFonts w:ascii="Arial" w:hAnsi="Arial" w:cs="Arial"/>
          <w:u w:val="single"/>
        </w:rPr>
      </w:pPr>
      <w:r w:rsidRPr="006C5A39">
        <w:rPr>
          <w:rFonts w:ascii="Arial" w:hAnsi="Arial" w:cs="Arial"/>
          <w:u w:val="single"/>
        </w:rPr>
        <w:t>Infrastructure</w:t>
      </w:r>
    </w:p>
    <w:p w14:paraId="169F6D64" w14:textId="77777777" w:rsidR="009231D0" w:rsidRPr="006C5A39" w:rsidRDefault="009231D0" w:rsidP="009231D0">
      <w:pPr>
        <w:tabs>
          <w:tab w:val="left" w:pos="7740"/>
          <w:tab w:val="left" w:pos="8640"/>
          <w:tab w:val="right" w:pos="9180"/>
        </w:tabs>
        <w:spacing w:after="0"/>
        <w:rPr>
          <w:rFonts w:ascii="Arial" w:hAnsi="Arial" w:cs="Arial"/>
        </w:rPr>
      </w:pPr>
      <w:r w:rsidRPr="006C5A39">
        <w:rPr>
          <w:rFonts w:ascii="Arial" w:hAnsi="Arial" w:cs="Arial"/>
        </w:rPr>
        <w:t>Neurophysiologie clinique (intégrée ou associée à la clinique)</w:t>
      </w:r>
      <w:r w:rsidRPr="006C5A39">
        <w:rPr>
          <w:rFonts w:ascii="Arial" w:hAnsi="Arial" w:cs="Arial"/>
        </w:rPr>
        <w:tab/>
      </w:r>
      <w:r w:rsidRPr="006C5A39">
        <w:rPr>
          <w:rFonts w:ascii="Arial" w:hAnsi="Arial" w:cs="Arial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Pr="006C5A39">
        <w:rPr>
          <w:rFonts w:ascii="Arial" w:hAnsi="Arial" w:cs="Arial"/>
        </w:rPr>
        <w:instrText xml:space="preserve"> FORMCHECKBOX </w:instrText>
      </w:r>
      <w:r w:rsidR="00592066">
        <w:rPr>
          <w:rFonts w:ascii="Arial" w:hAnsi="Arial" w:cs="Arial"/>
        </w:rPr>
      </w:r>
      <w:r w:rsidR="00592066">
        <w:rPr>
          <w:rFonts w:ascii="Arial" w:hAnsi="Arial" w:cs="Arial"/>
        </w:rPr>
        <w:fldChar w:fldCharType="separate"/>
      </w:r>
      <w:r w:rsidRPr="006C5A39">
        <w:rPr>
          <w:rFonts w:ascii="Arial" w:hAnsi="Arial" w:cs="Arial"/>
        </w:rPr>
        <w:fldChar w:fldCharType="end"/>
      </w:r>
      <w:r w:rsidRPr="006C5A39">
        <w:rPr>
          <w:rFonts w:ascii="Arial" w:hAnsi="Arial" w:cs="Arial"/>
        </w:rPr>
        <w:t xml:space="preserve"> oui</w:t>
      </w:r>
      <w:r w:rsidRPr="006C5A39">
        <w:rPr>
          <w:rFonts w:ascii="Arial" w:hAnsi="Arial" w:cs="Arial"/>
        </w:rPr>
        <w:tab/>
      </w:r>
      <w:r w:rsidRPr="006C5A39">
        <w:rPr>
          <w:rFonts w:ascii="Arial" w:hAnsi="Arial" w:cs="Arial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Pr="006C5A39">
        <w:rPr>
          <w:rFonts w:ascii="Arial" w:hAnsi="Arial" w:cs="Arial"/>
        </w:rPr>
        <w:instrText xml:space="preserve"> FORMCHECKBOX </w:instrText>
      </w:r>
      <w:r w:rsidR="00592066">
        <w:rPr>
          <w:rFonts w:ascii="Arial" w:hAnsi="Arial" w:cs="Arial"/>
        </w:rPr>
      </w:r>
      <w:r w:rsidR="00592066">
        <w:rPr>
          <w:rFonts w:ascii="Arial" w:hAnsi="Arial" w:cs="Arial"/>
        </w:rPr>
        <w:fldChar w:fldCharType="separate"/>
      </w:r>
      <w:r w:rsidRPr="006C5A39">
        <w:rPr>
          <w:rFonts w:ascii="Arial" w:hAnsi="Arial" w:cs="Arial"/>
        </w:rPr>
        <w:fldChar w:fldCharType="end"/>
      </w:r>
      <w:r w:rsidRPr="006C5A39">
        <w:rPr>
          <w:rFonts w:ascii="Arial" w:hAnsi="Arial" w:cs="Arial"/>
        </w:rPr>
        <w:t xml:space="preserve"> non</w:t>
      </w:r>
    </w:p>
    <w:p w14:paraId="7D3450E5" w14:textId="77777777" w:rsidR="009231D0" w:rsidRPr="006C5A39" w:rsidRDefault="009231D0" w:rsidP="009231D0">
      <w:pPr>
        <w:tabs>
          <w:tab w:val="left" w:pos="7740"/>
          <w:tab w:val="left" w:pos="8640"/>
          <w:tab w:val="right" w:pos="9180"/>
        </w:tabs>
        <w:spacing w:after="0"/>
        <w:rPr>
          <w:rFonts w:ascii="Arial" w:hAnsi="Arial" w:cs="Arial"/>
        </w:rPr>
      </w:pPr>
      <w:r w:rsidRPr="006C5A39">
        <w:rPr>
          <w:rFonts w:ascii="Arial" w:hAnsi="Arial" w:cs="Arial"/>
        </w:rPr>
        <w:t>(au moins 2 de ces 3 méthodes: EEG, ENMG comme aussi NSG)</w:t>
      </w:r>
    </w:p>
    <w:p w14:paraId="5B104A8A" w14:textId="77777777" w:rsidR="009231D0" w:rsidRPr="006C5A39" w:rsidRDefault="009231D0" w:rsidP="009231D0">
      <w:pPr>
        <w:tabs>
          <w:tab w:val="left" w:pos="7740"/>
          <w:tab w:val="left" w:pos="8640"/>
          <w:tab w:val="right" w:pos="9180"/>
        </w:tabs>
        <w:spacing w:after="0"/>
        <w:rPr>
          <w:rFonts w:ascii="Arial" w:hAnsi="Arial" w:cs="Arial"/>
        </w:rPr>
      </w:pPr>
      <w:r w:rsidRPr="006C5A39">
        <w:rPr>
          <w:rFonts w:ascii="Arial" w:hAnsi="Arial" w:cs="Arial"/>
        </w:rPr>
        <w:t>Unité d’urgence</w:t>
      </w:r>
      <w:r w:rsidRPr="006C5A39">
        <w:rPr>
          <w:rFonts w:ascii="Arial" w:hAnsi="Arial" w:cs="Arial"/>
        </w:rPr>
        <w:tab/>
      </w:r>
      <w:r w:rsidRPr="006C5A39">
        <w:rPr>
          <w:rFonts w:ascii="Arial" w:hAnsi="Arial" w:cs="Arial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Pr="006C5A39">
        <w:rPr>
          <w:rFonts w:ascii="Arial" w:hAnsi="Arial" w:cs="Arial"/>
        </w:rPr>
        <w:instrText xml:space="preserve"> FORMCHECKBOX </w:instrText>
      </w:r>
      <w:r w:rsidR="00592066">
        <w:rPr>
          <w:rFonts w:ascii="Arial" w:hAnsi="Arial" w:cs="Arial"/>
        </w:rPr>
      </w:r>
      <w:r w:rsidR="00592066">
        <w:rPr>
          <w:rFonts w:ascii="Arial" w:hAnsi="Arial" w:cs="Arial"/>
        </w:rPr>
        <w:fldChar w:fldCharType="separate"/>
      </w:r>
      <w:r w:rsidRPr="006C5A39">
        <w:rPr>
          <w:rFonts w:ascii="Arial" w:hAnsi="Arial" w:cs="Arial"/>
        </w:rPr>
        <w:fldChar w:fldCharType="end"/>
      </w:r>
      <w:r w:rsidRPr="006C5A39">
        <w:rPr>
          <w:rFonts w:ascii="Arial" w:hAnsi="Arial" w:cs="Arial"/>
        </w:rPr>
        <w:t xml:space="preserve"> oui</w:t>
      </w:r>
      <w:r w:rsidRPr="006C5A39">
        <w:rPr>
          <w:rFonts w:ascii="Arial" w:hAnsi="Arial" w:cs="Arial"/>
        </w:rPr>
        <w:tab/>
      </w:r>
      <w:r w:rsidRPr="006C5A39">
        <w:rPr>
          <w:rFonts w:ascii="Arial" w:hAnsi="Arial" w:cs="Arial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Pr="006C5A39">
        <w:rPr>
          <w:rFonts w:ascii="Arial" w:hAnsi="Arial" w:cs="Arial"/>
        </w:rPr>
        <w:instrText xml:space="preserve"> FORMCHECKBOX </w:instrText>
      </w:r>
      <w:r w:rsidR="00592066">
        <w:rPr>
          <w:rFonts w:ascii="Arial" w:hAnsi="Arial" w:cs="Arial"/>
        </w:rPr>
      </w:r>
      <w:r w:rsidR="00592066">
        <w:rPr>
          <w:rFonts w:ascii="Arial" w:hAnsi="Arial" w:cs="Arial"/>
        </w:rPr>
        <w:fldChar w:fldCharType="separate"/>
      </w:r>
      <w:r w:rsidRPr="006C5A39">
        <w:rPr>
          <w:rFonts w:ascii="Arial" w:hAnsi="Arial" w:cs="Arial"/>
        </w:rPr>
        <w:fldChar w:fldCharType="end"/>
      </w:r>
      <w:r w:rsidRPr="006C5A39">
        <w:rPr>
          <w:rFonts w:ascii="Arial" w:hAnsi="Arial" w:cs="Arial"/>
        </w:rPr>
        <w:t xml:space="preserve"> non</w:t>
      </w:r>
    </w:p>
    <w:p w14:paraId="1B0878F6" w14:textId="77777777" w:rsidR="009231D0" w:rsidRPr="006C5A39" w:rsidRDefault="009231D0" w:rsidP="009231D0">
      <w:pPr>
        <w:tabs>
          <w:tab w:val="left" w:pos="7740"/>
          <w:tab w:val="left" w:pos="8640"/>
        </w:tabs>
        <w:spacing w:after="0"/>
        <w:rPr>
          <w:rFonts w:ascii="Arial" w:hAnsi="Arial" w:cs="Arial"/>
        </w:rPr>
      </w:pPr>
    </w:p>
    <w:p w14:paraId="2F152D44" w14:textId="77777777" w:rsidR="009231D0" w:rsidRPr="006C5A39" w:rsidRDefault="009231D0" w:rsidP="009231D0">
      <w:pPr>
        <w:tabs>
          <w:tab w:val="left" w:pos="7560"/>
          <w:tab w:val="right" w:pos="9180"/>
        </w:tabs>
        <w:spacing w:after="0"/>
        <w:rPr>
          <w:rFonts w:ascii="Arial" w:hAnsi="Arial" w:cs="Arial"/>
          <w:u w:val="single"/>
        </w:rPr>
      </w:pPr>
      <w:r w:rsidRPr="006C5A39">
        <w:rPr>
          <w:rFonts w:ascii="Arial" w:hAnsi="Arial" w:cs="Arial"/>
          <w:u w:val="single"/>
        </w:rPr>
        <w:t>Disciplines ou établissements de formation représentés:</w:t>
      </w:r>
    </w:p>
    <w:p w14:paraId="5A765082" w14:textId="77777777" w:rsidR="009231D0" w:rsidRPr="006C5A39" w:rsidRDefault="009231D0" w:rsidP="009231D0">
      <w:pPr>
        <w:tabs>
          <w:tab w:val="left" w:pos="7740"/>
          <w:tab w:val="left" w:pos="8640"/>
          <w:tab w:val="right" w:pos="9180"/>
        </w:tabs>
        <w:spacing w:after="0"/>
        <w:rPr>
          <w:rFonts w:ascii="Arial" w:hAnsi="Arial" w:cs="Arial"/>
        </w:rPr>
      </w:pPr>
      <w:r w:rsidRPr="006C5A39">
        <w:rPr>
          <w:rFonts w:ascii="Arial" w:hAnsi="Arial" w:cs="Arial"/>
        </w:rPr>
        <w:t>- Neurochirurgie</w:t>
      </w:r>
      <w:r w:rsidRPr="006C5A39">
        <w:rPr>
          <w:rFonts w:ascii="Arial" w:hAnsi="Arial" w:cs="Arial"/>
        </w:rPr>
        <w:tab/>
      </w:r>
      <w:r w:rsidRPr="006C5A39">
        <w:rPr>
          <w:rFonts w:ascii="Arial" w:hAnsi="Arial" w:cs="Arial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Pr="006C5A39">
        <w:rPr>
          <w:rFonts w:ascii="Arial" w:hAnsi="Arial" w:cs="Arial"/>
        </w:rPr>
        <w:instrText xml:space="preserve"> FORMCHECKBOX </w:instrText>
      </w:r>
      <w:r w:rsidR="00592066">
        <w:rPr>
          <w:rFonts w:ascii="Arial" w:hAnsi="Arial" w:cs="Arial"/>
        </w:rPr>
      </w:r>
      <w:r w:rsidR="00592066">
        <w:rPr>
          <w:rFonts w:ascii="Arial" w:hAnsi="Arial" w:cs="Arial"/>
        </w:rPr>
        <w:fldChar w:fldCharType="separate"/>
      </w:r>
      <w:r w:rsidRPr="006C5A39">
        <w:rPr>
          <w:rFonts w:ascii="Arial" w:hAnsi="Arial" w:cs="Arial"/>
        </w:rPr>
        <w:fldChar w:fldCharType="end"/>
      </w:r>
      <w:r w:rsidRPr="006C5A39">
        <w:rPr>
          <w:rFonts w:ascii="Arial" w:hAnsi="Arial" w:cs="Arial"/>
        </w:rPr>
        <w:t xml:space="preserve"> oui</w:t>
      </w:r>
      <w:r w:rsidRPr="006C5A39">
        <w:rPr>
          <w:rFonts w:ascii="Arial" w:hAnsi="Arial" w:cs="Arial"/>
        </w:rPr>
        <w:tab/>
      </w:r>
      <w:r w:rsidRPr="006C5A39">
        <w:rPr>
          <w:rFonts w:ascii="Arial" w:hAnsi="Arial" w:cs="Arial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Pr="006C5A39">
        <w:rPr>
          <w:rFonts w:ascii="Arial" w:hAnsi="Arial" w:cs="Arial"/>
        </w:rPr>
        <w:instrText xml:space="preserve"> FORMCHECKBOX </w:instrText>
      </w:r>
      <w:r w:rsidR="00592066">
        <w:rPr>
          <w:rFonts w:ascii="Arial" w:hAnsi="Arial" w:cs="Arial"/>
        </w:rPr>
      </w:r>
      <w:r w:rsidR="00592066">
        <w:rPr>
          <w:rFonts w:ascii="Arial" w:hAnsi="Arial" w:cs="Arial"/>
        </w:rPr>
        <w:fldChar w:fldCharType="separate"/>
      </w:r>
      <w:r w:rsidRPr="006C5A39">
        <w:rPr>
          <w:rFonts w:ascii="Arial" w:hAnsi="Arial" w:cs="Arial"/>
        </w:rPr>
        <w:fldChar w:fldCharType="end"/>
      </w:r>
      <w:r w:rsidRPr="006C5A39">
        <w:rPr>
          <w:rFonts w:ascii="Arial" w:hAnsi="Arial" w:cs="Arial"/>
        </w:rPr>
        <w:t xml:space="preserve"> non</w:t>
      </w:r>
    </w:p>
    <w:p w14:paraId="07FB7E05" w14:textId="77777777" w:rsidR="009231D0" w:rsidRPr="006C5A39" w:rsidRDefault="009231D0" w:rsidP="009231D0">
      <w:pPr>
        <w:tabs>
          <w:tab w:val="left" w:pos="7740"/>
          <w:tab w:val="left" w:pos="8640"/>
          <w:tab w:val="right" w:pos="9180"/>
        </w:tabs>
        <w:spacing w:after="0"/>
        <w:rPr>
          <w:rFonts w:ascii="Arial" w:hAnsi="Arial" w:cs="Arial"/>
        </w:rPr>
      </w:pPr>
      <w:r w:rsidRPr="006C5A39">
        <w:rPr>
          <w:rFonts w:ascii="Arial" w:hAnsi="Arial" w:cs="Arial"/>
        </w:rPr>
        <w:t xml:space="preserve">- Médecine interne </w:t>
      </w:r>
      <w:r w:rsidRPr="006C5A39">
        <w:rPr>
          <w:rFonts w:ascii="Arial" w:hAnsi="Arial" w:cs="Arial"/>
        </w:rPr>
        <w:tab/>
      </w:r>
      <w:r w:rsidRPr="006C5A39">
        <w:rPr>
          <w:rFonts w:ascii="Arial" w:hAnsi="Arial" w:cs="Arial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Pr="006C5A39">
        <w:rPr>
          <w:rFonts w:ascii="Arial" w:hAnsi="Arial" w:cs="Arial"/>
        </w:rPr>
        <w:instrText xml:space="preserve"> FORMCHECKBOX </w:instrText>
      </w:r>
      <w:r w:rsidR="00592066">
        <w:rPr>
          <w:rFonts w:ascii="Arial" w:hAnsi="Arial" w:cs="Arial"/>
        </w:rPr>
      </w:r>
      <w:r w:rsidR="00592066">
        <w:rPr>
          <w:rFonts w:ascii="Arial" w:hAnsi="Arial" w:cs="Arial"/>
        </w:rPr>
        <w:fldChar w:fldCharType="separate"/>
      </w:r>
      <w:r w:rsidRPr="006C5A39">
        <w:rPr>
          <w:rFonts w:ascii="Arial" w:hAnsi="Arial" w:cs="Arial"/>
        </w:rPr>
        <w:fldChar w:fldCharType="end"/>
      </w:r>
      <w:r w:rsidRPr="006C5A39">
        <w:rPr>
          <w:rFonts w:ascii="Arial" w:hAnsi="Arial" w:cs="Arial"/>
        </w:rPr>
        <w:t xml:space="preserve"> oui</w:t>
      </w:r>
      <w:r w:rsidRPr="006C5A39">
        <w:rPr>
          <w:rFonts w:ascii="Arial" w:hAnsi="Arial" w:cs="Arial"/>
        </w:rPr>
        <w:tab/>
      </w:r>
      <w:r w:rsidRPr="006C5A39">
        <w:rPr>
          <w:rFonts w:ascii="Arial" w:hAnsi="Arial" w:cs="Arial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Pr="006C5A39">
        <w:rPr>
          <w:rFonts w:ascii="Arial" w:hAnsi="Arial" w:cs="Arial"/>
        </w:rPr>
        <w:instrText xml:space="preserve"> FORMCHECKBOX </w:instrText>
      </w:r>
      <w:r w:rsidR="00592066">
        <w:rPr>
          <w:rFonts w:ascii="Arial" w:hAnsi="Arial" w:cs="Arial"/>
        </w:rPr>
      </w:r>
      <w:r w:rsidR="00592066">
        <w:rPr>
          <w:rFonts w:ascii="Arial" w:hAnsi="Arial" w:cs="Arial"/>
        </w:rPr>
        <w:fldChar w:fldCharType="separate"/>
      </w:r>
      <w:r w:rsidRPr="006C5A39">
        <w:rPr>
          <w:rFonts w:ascii="Arial" w:hAnsi="Arial" w:cs="Arial"/>
        </w:rPr>
        <w:fldChar w:fldCharType="end"/>
      </w:r>
      <w:r w:rsidRPr="006C5A39">
        <w:rPr>
          <w:rFonts w:ascii="Arial" w:hAnsi="Arial" w:cs="Arial"/>
        </w:rPr>
        <w:t xml:space="preserve"> non</w:t>
      </w:r>
    </w:p>
    <w:p w14:paraId="561E43C8" w14:textId="77777777" w:rsidR="009231D0" w:rsidRPr="006C5A39" w:rsidRDefault="009231D0" w:rsidP="009231D0">
      <w:pPr>
        <w:tabs>
          <w:tab w:val="left" w:pos="7740"/>
          <w:tab w:val="left" w:pos="8640"/>
          <w:tab w:val="right" w:pos="9180"/>
        </w:tabs>
        <w:spacing w:after="0"/>
        <w:rPr>
          <w:rFonts w:ascii="Arial" w:hAnsi="Arial" w:cs="Arial"/>
        </w:rPr>
      </w:pPr>
      <w:r w:rsidRPr="006C5A39">
        <w:rPr>
          <w:rFonts w:ascii="Arial" w:hAnsi="Arial" w:cs="Arial"/>
        </w:rPr>
        <w:t>Accès à une médiathèque/bibliothèque avec ouvrages spécialisés</w:t>
      </w:r>
      <w:r w:rsidRPr="006C5A39">
        <w:rPr>
          <w:rFonts w:ascii="Arial" w:hAnsi="Arial" w:cs="Arial"/>
        </w:rPr>
        <w:tab/>
      </w:r>
      <w:r w:rsidRPr="006C5A39">
        <w:rPr>
          <w:rFonts w:ascii="Arial" w:hAnsi="Arial" w:cs="Arial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Pr="006C5A39">
        <w:rPr>
          <w:rFonts w:ascii="Arial" w:hAnsi="Arial" w:cs="Arial"/>
        </w:rPr>
        <w:instrText xml:space="preserve"> FORMCHECKBOX </w:instrText>
      </w:r>
      <w:r w:rsidR="00592066">
        <w:rPr>
          <w:rFonts w:ascii="Arial" w:hAnsi="Arial" w:cs="Arial"/>
        </w:rPr>
      </w:r>
      <w:r w:rsidR="00592066">
        <w:rPr>
          <w:rFonts w:ascii="Arial" w:hAnsi="Arial" w:cs="Arial"/>
        </w:rPr>
        <w:fldChar w:fldCharType="separate"/>
      </w:r>
      <w:r w:rsidRPr="006C5A39">
        <w:rPr>
          <w:rFonts w:ascii="Arial" w:hAnsi="Arial" w:cs="Arial"/>
        </w:rPr>
        <w:fldChar w:fldCharType="end"/>
      </w:r>
      <w:r w:rsidRPr="006C5A39">
        <w:rPr>
          <w:rFonts w:ascii="Arial" w:hAnsi="Arial" w:cs="Arial"/>
        </w:rPr>
        <w:t xml:space="preserve"> oui</w:t>
      </w:r>
      <w:r w:rsidRPr="006C5A39">
        <w:rPr>
          <w:rFonts w:ascii="Arial" w:hAnsi="Arial" w:cs="Arial"/>
        </w:rPr>
        <w:tab/>
      </w:r>
      <w:r w:rsidRPr="006C5A39">
        <w:rPr>
          <w:rFonts w:ascii="Arial" w:hAnsi="Arial" w:cs="Arial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Pr="006C5A39">
        <w:rPr>
          <w:rFonts w:ascii="Arial" w:hAnsi="Arial" w:cs="Arial"/>
        </w:rPr>
        <w:instrText xml:space="preserve"> FORMCHECKBOX </w:instrText>
      </w:r>
      <w:r w:rsidR="00592066">
        <w:rPr>
          <w:rFonts w:ascii="Arial" w:hAnsi="Arial" w:cs="Arial"/>
        </w:rPr>
      </w:r>
      <w:r w:rsidR="00592066">
        <w:rPr>
          <w:rFonts w:ascii="Arial" w:hAnsi="Arial" w:cs="Arial"/>
        </w:rPr>
        <w:fldChar w:fldCharType="separate"/>
      </w:r>
      <w:r w:rsidRPr="006C5A39">
        <w:rPr>
          <w:rFonts w:ascii="Arial" w:hAnsi="Arial" w:cs="Arial"/>
        </w:rPr>
        <w:fldChar w:fldCharType="end"/>
      </w:r>
      <w:r w:rsidRPr="006C5A39">
        <w:rPr>
          <w:rFonts w:ascii="Arial" w:hAnsi="Arial" w:cs="Arial"/>
        </w:rPr>
        <w:t xml:space="preserve"> non</w:t>
      </w:r>
    </w:p>
    <w:p w14:paraId="621B31D0" w14:textId="77777777" w:rsidR="009231D0" w:rsidRPr="006C5A39" w:rsidRDefault="009231D0" w:rsidP="009231D0">
      <w:pPr>
        <w:tabs>
          <w:tab w:val="left" w:pos="7740"/>
          <w:tab w:val="left" w:pos="8640"/>
        </w:tabs>
        <w:spacing w:after="0"/>
        <w:rPr>
          <w:rFonts w:ascii="Arial" w:hAnsi="Arial" w:cs="Arial"/>
          <w:iCs/>
        </w:rPr>
      </w:pPr>
    </w:p>
    <w:p w14:paraId="4852D074" w14:textId="77777777" w:rsidR="009231D0" w:rsidRPr="006C5A39" w:rsidRDefault="009231D0" w:rsidP="009231D0">
      <w:pPr>
        <w:tabs>
          <w:tab w:val="left" w:pos="7560"/>
          <w:tab w:val="right" w:pos="9180"/>
        </w:tabs>
        <w:spacing w:after="0"/>
        <w:rPr>
          <w:rFonts w:ascii="Arial" w:hAnsi="Arial" w:cs="Arial"/>
          <w:u w:val="single"/>
        </w:rPr>
      </w:pPr>
      <w:r w:rsidRPr="006C5A39">
        <w:rPr>
          <w:rFonts w:ascii="Arial" w:hAnsi="Arial" w:cs="Arial"/>
          <w:u w:val="single"/>
        </w:rPr>
        <w:t xml:space="preserve">Formation postgraduée </w:t>
      </w:r>
    </w:p>
    <w:p w14:paraId="2C13CE74" w14:textId="77777777" w:rsidR="009231D0" w:rsidRPr="006C5A39" w:rsidRDefault="009231D0" w:rsidP="009231D0">
      <w:pPr>
        <w:tabs>
          <w:tab w:val="left" w:pos="5220"/>
          <w:tab w:val="left" w:pos="7740"/>
          <w:tab w:val="left" w:pos="8640"/>
          <w:tab w:val="right" w:pos="9180"/>
        </w:tabs>
        <w:spacing w:after="0"/>
        <w:rPr>
          <w:rFonts w:ascii="Arial" w:hAnsi="Arial" w:cs="Arial"/>
        </w:rPr>
      </w:pPr>
      <w:r w:rsidRPr="006C5A39">
        <w:rPr>
          <w:rFonts w:ascii="Arial" w:hAnsi="Arial" w:cs="Arial"/>
        </w:rPr>
        <w:t xml:space="preserve">Sessions de formation postgraduée </w:t>
      </w:r>
      <w:r w:rsidRPr="006C5A39">
        <w:rPr>
          <w:rFonts w:ascii="Arial" w:hAnsi="Arial" w:cs="Arial"/>
        </w:rPr>
        <w:tab/>
        <w:t xml:space="preserve">&gt;3 h/semaine </w:t>
      </w:r>
      <w:r w:rsidRPr="006C5A39">
        <w:rPr>
          <w:rFonts w:ascii="Arial" w:hAnsi="Arial" w:cs="Arial"/>
        </w:rPr>
        <w:tab/>
      </w:r>
      <w:r w:rsidRPr="006C5A39">
        <w:rPr>
          <w:rFonts w:ascii="Arial" w:hAnsi="Arial" w:cs="Arial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Pr="006C5A39">
        <w:rPr>
          <w:rFonts w:ascii="Arial" w:hAnsi="Arial" w:cs="Arial"/>
        </w:rPr>
        <w:instrText xml:space="preserve"> FORMCHECKBOX </w:instrText>
      </w:r>
      <w:r w:rsidR="00592066">
        <w:rPr>
          <w:rFonts w:ascii="Arial" w:hAnsi="Arial" w:cs="Arial"/>
        </w:rPr>
      </w:r>
      <w:r w:rsidR="00592066">
        <w:rPr>
          <w:rFonts w:ascii="Arial" w:hAnsi="Arial" w:cs="Arial"/>
        </w:rPr>
        <w:fldChar w:fldCharType="separate"/>
      </w:r>
      <w:r w:rsidRPr="006C5A39">
        <w:rPr>
          <w:rFonts w:ascii="Arial" w:hAnsi="Arial" w:cs="Arial"/>
        </w:rPr>
        <w:fldChar w:fldCharType="end"/>
      </w:r>
      <w:r w:rsidRPr="006C5A39">
        <w:rPr>
          <w:rFonts w:ascii="Arial" w:hAnsi="Arial" w:cs="Arial"/>
        </w:rPr>
        <w:t xml:space="preserve"> oui</w:t>
      </w:r>
      <w:r w:rsidRPr="006C5A39">
        <w:rPr>
          <w:rFonts w:ascii="Arial" w:hAnsi="Arial" w:cs="Arial"/>
        </w:rPr>
        <w:tab/>
      </w:r>
      <w:r w:rsidRPr="006C5A39">
        <w:rPr>
          <w:rFonts w:ascii="Arial" w:hAnsi="Arial" w:cs="Arial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Pr="006C5A39">
        <w:rPr>
          <w:rFonts w:ascii="Arial" w:hAnsi="Arial" w:cs="Arial"/>
        </w:rPr>
        <w:instrText xml:space="preserve"> FORMCHECKBOX </w:instrText>
      </w:r>
      <w:r w:rsidR="00592066">
        <w:rPr>
          <w:rFonts w:ascii="Arial" w:hAnsi="Arial" w:cs="Arial"/>
        </w:rPr>
      </w:r>
      <w:r w:rsidR="00592066">
        <w:rPr>
          <w:rFonts w:ascii="Arial" w:hAnsi="Arial" w:cs="Arial"/>
        </w:rPr>
        <w:fldChar w:fldCharType="separate"/>
      </w:r>
      <w:r w:rsidRPr="006C5A39">
        <w:rPr>
          <w:rFonts w:ascii="Arial" w:hAnsi="Arial" w:cs="Arial"/>
        </w:rPr>
        <w:fldChar w:fldCharType="end"/>
      </w:r>
      <w:r w:rsidRPr="006C5A39">
        <w:rPr>
          <w:rFonts w:ascii="Arial" w:hAnsi="Arial" w:cs="Arial"/>
        </w:rPr>
        <w:t xml:space="preserve"> non</w:t>
      </w:r>
    </w:p>
    <w:p w14:paraId="0EE40997" w14:textId="77777777" w:rsidR="009231D0" w:rsidRPr="006C5A39" w:rsidRDefault="009231D0" w:rsidP="009231D0">
      <w:pPr>
        <w:tabs>
          <w:tab w:val="left" w:pos="5220"/>
          <w:tab w:val="left" w:pos="7740"/>
          <w:tab w:val="left" w:pos="8640"/>
          <w:tab w:val="right" w:pos="9180"/>
        </w:tabs>
        <w:spacing w:after="0"/>
        <w:rPr>
          <w:rFonts w:ascii="Arial" w:hAnsi="Arial" w:cs="Arial"/>
        </w:rPr>
      </w:pPr>
      <w:r w:rsidRPr="006C5A39">
        <w:rPr>
          <w:rFonts w:ascii="Arial" w:hAnsi="Arial" w:cs="Arial"/>
        </w:rPr>
        <w:t>- dont FP/présentation de cas internes</w:t>
      </w:r>
      <w:r w:rsidRPr="006C5A39">
        <w:rPr>
          <w:rFonts w:ascii="Arial" w:hAnsi="Arial" w:cs="Arial"/>
        </w:rPr>
        <w:tab/>
        <w:t xml:space="preserve">&gt;2 h/semaine </w:t>
      </w:r>
      <w:r w:rsidRPr="006C5A39">
        <w:rPr>
          <w:rFonts w:ascii="Arial" w:hAnsi="Arial" w:cs="Arial"/>
        </w:rPr>
        <w:tab/>
      </w:r>
      <w:r w:rsidRPr="006C5A39">
        <w:rPr>
          <w:rFonts w:ascii="Arial" w:hAnsi="Arial" w:cs="Arial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Pr="006C5A39">
        <w:rPr>
          <w:rFonts w:ascii="Arial" w:hAnsi="Arial" w:cs="Arial"/>
        </w:rPr>
        <w:instrText xml:space="preserve"> FORMCHECKBOX </w:instrText>
      </w:r>
      <w:r w:rsidR="00592066">
        <w:rPr>
          <w:rFonts w:ascii="Arial" w:hAnsi="Arial" w:cs="Arial"/>
        </w:rPr>
      </w:r>
      <w:r w:rsidR="00592066">
        <w:rPr>
          <w:rFonts w:ascii="Arial" w:hAnsi="Arial" w:cs="Arial"/>
        </w:rPr>
        <w:fldChar w:fldCharType="separate"/>
      </w:r>
      <w:r w:rsidRPr="006C5A39">
        <w:rPr>
          <w:rFonts w:ascii="Arial" w:hAnsi="Arial" w:cs="Arial"/>
        </w:rPr>
        <w:fldChar w:fldCharType="end"/>
      </w:r>
      <w:r w:rsidRPr="006C5A39">
        <w:rPr>
          <w:rFonts w:ascii="Arial" w:hAnsi="Arial" w:cs="Arial"/>
        </w:rPr>
        <w:t xml:space="preserve"> oui</w:t>
      </w:r>
      <w:r w:rsidRPr="006C5A39">
        <w:rPr>
          <w:rFonts w:ascii="Arial" w:hAnsi="Arial" w:cs="Arial"/>
        </w:rPr>
        <w:tab/>
      </w:r>
      <w:r w:rsidRPr="006C5A39">
        <w:rPr>
          <w:rFonts w:ascii="Arial" w:hAnsi="Arial" w:cs="Arial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Pr="006C5A39">
        <w:rPr>
          <w:rFonts w:ascii="Arial" w:hAnsi="Arial" w:cs="Arial"/>
        </w:rPr>
        <w:instrText xml:space="preserve"> FORMCHECKBOX </w:instrText>
      </w:r>
      <w:r w:rsidR="00592066">
        <w:rPr>
          <w:rFonts w:ascii="Arial" w:hAnsi="Arial" w:cs="Arial"/>
        </w:rPr>
      </w:r>
      <w:r w:rsidR="00592066">
        <w:rPr>
          <w:rFonts w:ascii="Arial" w:hAnsi="Arial" w:cs="Arial"/>
        </w:rPr>
        <w:fldChar w:fldCharType="separate"/>
      </w:r>
      <w:r w:rsidRPr="006C5A39">
        <w:rPr>
          <w:rFonts w:ascii="Arial" w:hAnsi="Arial" w:cs="Arial"/>
        </w:rPr>
        <w:fldChar w:fldCharType="end"/>
      </w:r>
      <w:r w:rsidRPr="006C5A39">
        <w:rPr>
          <w:rFonts w:ascii="Arial" w:hAnsi="Arial" w:cs="Arial"/>
        </w:rPr>
        <w:t xml:space="preserve"> non</w:t>
      </w:r>
    </w:p>
    <w:p w14:paraId="5D50AA57" w14:textId="77777777" w:rsidR="009231D0" w:rsidRPr="006C5A39" w:rsidRDefault="009231D0" w:rsidP="009231D0">
      <w:pPr>
        <w:tabs>
          <w:tab w:val="left" w:pos="5220"/>
          <w:tab w:val="left" w:pos="7740"/>
          <w:tab w:val="left" w:pos="8640"/>
          <w:tab w:val="right" w:pos="9180"/>
        </w:tabs>
        <w:spacing w:after="0"/>
        <w:rPr>
          <w:rFonts w:ascii="Arial" w:hAnsi="Arial" w:cs="Arial"/>
        </w:rPr>
      </w:pPr>
      <w:r w:rsidRPr="006C5A39">
        <w:rPr>
          <w:rFonts w:ascii="Arial" w:hAnsi="Arial" w:cs="Arial"/>
        </w:rPr>
        <w:t>- formation postgraduée interdisciplinaire</w:t>
      </w:r>
      <w:r w:rsidRPr="006C5A39">
        <w:rPr>
          <w:rFonts w:ascii="Arial" w:hAnsi="Arial" w:cs="Arial"/>
        </w:rPr>
        <w:tab/>
        <w:t xml:space="preserve">&gt;1 h/semaine </w:t>
      </w:r>
      <w:r w:rsidRPr="006C5A39">
        <w:rPr>
          <w:rFonts w:ascii="Arial" w:hAnsi="Arial" w:cs="Arial"/>
        </w:rPr>
        <w:tab/>
      </w:r>
      <w:r w:rsidRPr="006C5A39">
        <w:rPr>
          <w:rFonts w:ascii="Arial" w:hAnsi="Arial" w:cs="Arial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Pr="006C5A39">
        <w:rPr>
          <w:rFonts w:ascii="Arial" w:hAnsi="Arial" w:cs="Arial"/>
        </w:rPr>
        <w:instrText xml:space="preserve"> FORMCHECKBOX </w:instrText>
      </w:r>
      <w:r w:rsidR="00592066">
        <w:rPr>
          <w:rFonts w:ascii="Arial" w:hAnsi="Arial" w:cs="Arial"/>
        </w:rPr>
      </w:r>
      <w:r w:rsidR="00592066">
        <w:rPr>
          <w:rFonts w:ascii="Arial" w:hAnsi="Arial" w:cs="Arial"/>
        </w:rPr>
        <w:fldChar w:fldCharType="separate"/>
      </w:r>
      <w:r w:rsidRPr="006C5A39">
        <w:rPr>
          <w:rFonts w:ascii="Arial" w:hAnsi="Arial" w:cs="Arial"/>
        </w:rPr>
        <w:fldChar w:fldCharType="end"/>
      </w:r>
      <w:r w:rsidRPr="006C5A39">
        <w:rPr>
          <w:rFonts w:ascii="Arial" w:hAnsi="Arial" w:cs="Arial"/>
        </w:rPr>
        <w:t xml:space="preserve"> oui</w:t>
      </w:r>
      <w:r w:rsidRPr="006C5A39">
        <w:rPr>
          <w:rFonts w:ascii="Arial" w:hAnsi="Arial" w:cs="Arial"/>
        </w:rPr>
        <w:tab/>
      </w:r>
      <w:r w:rsidRPr="006C5A39">
        <w:rPr>
          <w:rFonts w:ascii="Arial" w:hAnsi="Arial" w:cs="Arial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Pr="006C5A39">
        <w:rPr>
          <w:rFonts w:ascii="Arial" w:hAnsi="Arial" w:cs="Arial"/>
        </w:rPr>
        <w:instrText xml:space="preserve"> FORMCHECKBOX </w:instrText>
      </w:r>
      <w:r w:rsidR="00592066">
        <w:rPr>
          <w:rFonts w:ascii="Arial" w:hAnsi="Arial" w:cs="Arial"/>
        </w:rPr>
      </w:r>
      <w:r w:rsidR="00592066">
        <w:rPr>
          <w:rFonts w:ascii="Arial" w:hAnsi="Arial" w:cs="Arial"/>
        </w:rPr>
        <w:fldChar w:fldCharType="separate"/>
      </w:r>
      <w:r w:rsidRPr="006C5A39">
        <w:rPr>
          <w:rFonts w:ascii="Arial" w:hAnsi="Arial" w:cs="Arial"/>
        </w:rPr>
        <w:fldChar w:fldCharType="end"/>
      </w:r>
      <w:r w:rsidRPr="006C5A39">
        <w:rPr>
          <w:rFonts w:ascii="Arial" w:hAnsi="Arial" w:cs="Arial"/>
        </w:rPr>
        <w:t xml:space="preserve"> non</w:t>
      </w:r>
    </w:p>
    <w:p w14:paraId="7AA3A631" w14:textId="77777777" w:rsidR="009231D0" w:rsidRPr="006C5A39" w:rsidRDefault="009231D0" w:rsidP="009231D0">
      <w:pPr>
        <w:tabs>
          <w:tab w:val="left" w:pos="4320"/>
          <w:tab w:val="left" w:pos="7740"/>
          <w:tab w:val="left" w:pos="8640"/>
          <w:tab w:val="right" w:pos="9180"/>
        </w:tabs>
        <w:spacing w:after="0"/>
        <w:rPr>
          <w:rFonts w:ascii="Arial" w:hAnsi="Arial" w:cs="Arial"/>
        </w:rPr>
      </w:pPr>
      <w:r w:rsidRPr="006C5A39">
        <w:rPr>
          <w:rFonts w:ascii="Arial" w:hAnsi="Arial" w:cs="Arial"/>
        </w:rPr>
        <w:t>Enseignement de la neurophysiologie clinique</w:t>
      </w:r>
      <w:r w:rsidRPr="006C5A39">
        <w:rPr>
          <w:rFonts w:ascii="Arial" w:hAnsi="Arial" w:cs="Arial"/>
        </w:rPr>
        <w:tab/>
      </w:r>
      <w:r w:rsidRPr="006C5A39">
        <w:rPr>
          <w:rFonts w:ascii="Arial" w:hAnsi="Arial" w:cs="Arial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Pr="006C5A39">
        <w:rPr>
          <w:rFonts w:ascii="Arial" w:hAnsi="Arial" w:cs="Arial"/>
        </w:rPr>
        <w:instrText xml:space="preserve"> FORMCHECKBOX </w:instrText>
      </w:r>
      <w:r w:rsidR="00592066">
        <w:rPr>
          <w:rFonts w:ascii="Arial" w:hAnsi="Arial" w:cs="Arial"/>
        </w:rPr>
      </w:r>
      <w:r w:rsidR="00592066">
        <w:rPr>
          <w:rFonts w:ascii="Arial" w:hAnsi="Arial" w:cs="Arial"/>
        </w:rPr>
        <w:fldChar w:fldCharType="separate"/>
      </w:r>
      <w:r w:rsidRPr="006C5A39">
        <w:rPr>
          <w:rFonts w:ascii="Arial" w:hAnsi="Arial" w:cs="Arial"/>
        </w:rPr>
        <w:fldChar w:fldCharType="end"/>
      </w:r>
      <w:r w:rsidRPr="006C5A39">
        <w:rPr>
          <w:rFonts w:ascii="Arial" w:hAnsi="Arial" w:cs="Arial"/>
        </w:rPr>
        <w:t xml:space="preserve"> oui</w:t>
      </w:r>
      <w:r w:rsidRPr="006C5A39">
        <w:rPr>
          <w:rFonts w:ascii="Arial" w:hAnsi="Arial" w:cs="Arial"/>
        </w:rPr>
        <w:tab/>
      </w:r>
      <w:r w:rsidRPr="006C5A39">
        <w:rPr>
          <w:rFonts w:ascii="Arial" w:hAnsi="Arial" w:cs="Arial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Pr="006C5A39">
        <w:rPr>
          <w:rFonts w:ascii="Arial" w:hAnsi="Arial" w:cs="Arial"/>
        </w:rPr>
        <w:instrText xml:space="preserve"> FORMCHECKBOX </w:instrText>
      </w:r>
      <w:r w:rsidR="00592066">
        <w:rPr>
          <w:rFonts w:ascii="Arial" w:hAnsi="Arial" w:cs="Arial"/>
        </w:rPr>
      </w:r>
      <w:r w:rsidR="00592066">
        <w:rPr>
          <w:rFonts w:ascii="Arial" w:hAnsi="Arial" w:cs="Arial"/>
        </w:rPr>
        <w:fldChar w:fldCharType="separate"/>
      </w:r>
      <w:r w:rsidRPr="006C5A39">
        <w:rPr>
          <w:rFonts w:ascii="Arial" w:hAnsi="Arial" w:cs="Arial"/>
        </w:rPr>
        <w:fldChar w:fldCharType="end"/>
      </w:r>
      <w:r w:rsidRPr="006C5A39">
        <w:rPr>
          <w:rFonts w:ascii="Arial" w:hAnsi="Arial" w:cs="Arial"/>
        </w:rPr>
        <w:t xml:space="preserve"> non</w:t>
      </w:r>
    </w:p>
    <w:p w14:paraId="732B96CA" w14:textId="77777777" w:rsidR="009231D0" w:rsidRDefault="009231D0" w:rsidP="009231D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6A44C049" w14:textId="77777777" w:rsidR="009231D0" w:rsidRPr="006C5A39" w:rsidRDefault="009231D0" w:rsidP="009231D0">
      <w:pPr>
        <w:tabs>
          <w:tab w:val="left" w:pos="7560"/>
          <w:tab w:val="right" w:pos="9180"/>
        </w:tabs>
        <w:spacing w:after="0"/>
        <w:rPr>
          <w:rFonts w:ascii="Arial" w:hAnsi="Arial" w:cs="Arial"/>
          <w:b/>
        </w:rPr>
      </w:pPr>
      <w:r w:rsidRPr="006C5A39">
        <w:rPr>
          <w:rFonts w:ascii="Arial" w:hAnsi="Arial" w:cs="Arial"/>
          <w:b/>
        </w:rPr>
        <w:lastRenderedPageBreak/>
        <w:t>Grille de critères pour la neurologie clinique - catégorie C (2 ans)</w:t>
      </w:r>
    </w:p>
    <w:p w14:paraId="6A91A8ED" w14:textId="77777777" w:rsidR="009231D0" w:rsidRPr="006C5A39" w:rsidRDefault="009231D0" w:rsidP="009231D0">
      <w:pPr>
        <w:tabs>
          <w:tab w:val="left" w:pos="7740"/>
          <w:tab w:val="left" w:pos="8640"/>
        </w:tabs>
        <w:spacing w:after="0"/>
        <w:rPr>
          <w:rFonts w:ascii="Arial" w:hAnsi="Arial" w:cs="Arial"/>
        </w:rPr>
      </w:pPr>
    </w:p>
    <w:p w14:paraId="710A8853" w14:textId="77777777" w:rsidR="009231D0" w:rsidRPr="006C5A39" w:rsidRDefault="009231D0" w:rsidP="009231D0">
      <w:pPr>
        <w:tabs>
          <w:tab w:val="left" w:pos="7560"/>
          <w:tab w:val="right" w:pos="9180"/>
        </w:tabs>
        <w:spacing w:after="0"/>
        <w:rPr>
          <w:rFonts w:ascii="Arial" w:hAnsi="Arial" w:cs="Arial"/>
          <w:u w:val="single"/>
        </w:rPr>
      </w:pPr>
      <w:r w:rsidRPr="006C5A39">
        <w:rPr>
          <w:rFonts w:ascii="Arial" w:hAnsi="Arial" w:cs="Arial"/>
          <w:u w:val="single"/>
        </w:rPr>
        <w:t>Caractéristiques / Collectif de patients</w:t>
      </w:r>
    </w:p>
    <w:p w14:paraId="3C1CDE80" w14:textId="77777777" w:rsidR="009231D0" w:rsidRPr="006C5A39" w:rsidRDefault="009231D0" w:rsidP="009231D0">
      <w:pPr>
        <w:tabs>
          <w:tab w:val="left" w:pos="7740"/>
          <w:tab w:val="left" w:pos="8640"/>
          <w:tab w:val="right" w:pos="9180"/>
        </w:tabs>
        <w:spacing w:after="0"/>
        <w:rPr>
          <w:rFonts w:ascii="Arial" w:hAnsi="Arial" w:cs="Arial"/>
        </w:rPr>
      </w:pPr>
      <w:r w:rsidRPr="006C5A39">
        <w:rPr>
          <w:rFonts w:ascii="Arial" w:hAnsi="Arial" w:cs="Arial"/>
        </w:rPr>
        <w:t xml:space="preserve">Division hospitalière </w:t>
      </w:r>
    </w:p>
    <w:p w14:paraId="3A90A234" w14:textId="77777777" w:rsidR="009231D0" w:rsidRPr="006C5A39" w:rsidRDefault="009231D0" w:rsidP="009231D0">
      <w:pPr>
        <w:tabs>
          <w:tab w:val="left" w:pos="7740"/>
          <w:tab w:val="left" w:pos="8640"/>
          <w:tab w:val="right" w:pos="9180"/>
        </w:tabs>
        <w:spacing w:after="0"/>
        <w:rPr>
          <w:rFonts w:ascii="Arial" w:hAnsi="Arial" w:cs="Arial"/>
        </w:rPr>
      </w:pPr>
      <w:r w:rsidRPr="006C5A39">
        <w:rPr>
          <w:rFonts w:ascii="Arial" w:hAnsi="Arial" w:cs="Arial"/>
        </w:rPr>
        <w:t>Nombre minimal d’entrées par année</w:t>
      </w:r>
      <w:r w:rsidRPr="006C5A39">
        <w:rPr>
          <w:rFonts w:ascii="Arial" w:hAnsi="Arial" w:cs="Arial"/>
        </w:rPr>
        <w:tab/>
      </w:r>
      <w:r w:rsidRPr="006C5A39">
        <w:rPr>
          <w:rFonts w:ascii="Arial" w:hAnsi="Arial" w:cs="Arial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Pr="006C5A39">
        <w:rPr>
          <w:rFonts w:ascii="Arial" w:hAnsi="Arial" w:cs="Arial"/>
        </w:rPr>
        <w:instrText xml:space="preserve"> FORMCHECKBOX </w:instrText>
      </w:r>
      <w:r w:rsidR="00592066">
        <w:rPr>
          <w:rFonts w:ascii="Arial" w:hAnsi="Arial" w:cs="Arial"/>
        </w:rPr>
      </w:r>
      <w:r w:rsidR="00592066">
        <w:rPr>
          <w:rFonts w:ascii="Arial" w:hAnsi="Arial" w:cs="Arial"/>
        </w:rPr>
        <w:fldChar w:fldCharType="separate"/>
      </w:r>
      <w:r w:rsidRPr="006C5A39">
        <w:rPr>
          <w:rFonts w:ascii="Arial" w:hAnsi="Arial" w:cs="Arial"/>
        </w:rPr>
        <w:fldChar w:fldCharType="end"/>
      </w:r>
      <w:r w:rsidRPr="006C5A39">
        <w:rPr>
          <w:rFonts w:ascii="Arial" w:hAnsi="Arial" w:cs="Arial"/>
        </w:rPr>
        <w:t xml:space="preserve"> oui</w:t>
      </w:r>
      <w:r w:rsidRPr="006C5A39">
        <w:rPr>
          <w:rFonts w:ascii="Arial" w:hAnsi="Arial" w:cs="Arial"/>
        </w:rPr>
        <w:tab/>
      </w:r>
      <w:r w:rsidRPr="006C5A39">
        <w:rPr>
          <w:rFonts w:ascii="Arial" w:hAnsi="Arial" w:cs="Arial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Pr="006C5A39">
        <w:rPr>
          <w:rFonts w:ascii="Arial" w:hAnsi="Arial" w:cs="Arial"/>
        </w:rPr>
        <w:instrText xml:space="preserve"> FORMCHECKBOX </w:instrText>
      </w:r>
      <w:r w:rsidR="00592066">
        <w:rPr>
          <w:rFonts w:ascii="Arial" w:hAnsi="Arial" w:cs="Arial"/>
        </w:rPr>
      </w:r>
      <w:r w:rsidR="00592066">
        <w:rPr>
          <w:rFonts w:ascii="Arial" w:hAnsi="Arial" w:cs="Arial"/>
        </w:rPr>
        <w:fldChar w:fldCharType="separate"/>
      </w:r>
      <w:r w:rsidRPr="006C5A39">
        <w:rPr>
          <w:rFonts w:ascii="Arial" w:hAnsi="Arial" w:cs="Arial"/>
        </w:rPr>
        <w:fldChar w:fldCharType="end"/>
      </w:r>
      <w:r w:rsidRPr="006C5A39">
        <w:rPr>
          <w:rFonts w:ascii="Arial" w:hAnsi="Arial" w:cs="Arial"/>
        </w:rPr>
        <w:t xml:space="preserve"> non</w:t>
      </w:r>
    </w:p>
    <w:p w14:paraId="59AB663A" w14:textId="77777777" w:rsidR="009231D0" w:rsidRPr="006C5A39" w:rsidRDefault="009231D0" w:rsidP="009231D0">
      <w:pPr>
        <w:tabs>
          <w:tab w:val="left" w:pos="7740"/>
          <w:tab w:val="left" w:pos="8640"/>
          <w:tab w:val="right" w:pos="9180"/>
        </w:tabs>
        <w:spacing w:after="0"/>
        <w:rPr>
          <w:rFonts w:ascii="Arial" w:hAnsi="Arial" w:cs="Arial"/>
        </w:rPr>
      </w:pPr>
      <w:r w:rsidRPr="006C5A39">
        <w:rPr>
          <w:rFonts w:ascii="Arial" w:hAnsi="Arial" w:cs="Arial"/>
        </w:rPr>
        <w:t>Collectif équilibré de patients</w:t>
      </w:r>
      <w:r w:rsidRPr="006C5A39">
        <w:rPr>
          <w:rFonts w:ascii="Arial" w:hAnsi="Arial" w:cs="Arial"/>
        </w:rPr>
        <w:tab/>
      </w:r>
      <w:r w:rsidRPr="006C5A39">
        <w:rPr>
          <w:rFonts w:ascii="Arial" w:hAnsi="Arial" w:cs="Arial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Pr="006C5A39">
        <w:rPr>
          <w:rFonts w:ascii="Arial" w:hAnsi="Arial" w:cs="Arial"/>
        </w:rPr>
        <w:instrText xml:space="preserve"> FORMCHECKBOX </w:instrText>
      </w:r>
      <w:r w:rsidR="00592066">
        <w:rPr>
          <w:rFonts w:ascii="Arial" w:hAnsi="Arial" w:cs="Arial"/>
        </w:rPr>
      </w:r>
      <w:r w:rsidR="00592066">
        <w:rPr>
          <w:rFonts w:ascii="Arial" w:hAnsi="Arial" w:cs="Arial"/>
        </w:rPr>
        <w:fldChar w:fldCharType="separate"/>
      </w:r>
      <w:r w:rsidRPr="006C5A39">
        <w:rPr>
          <w:rFonts w:ascii="Arial" w:hAnsi="Arial" w:cs="Arial"/>
        </w:rPr>
        <w:fldChar w:fldCharType="end"/>
      </w:r>
      <w:r w:rsidRPr="006C5A39">
        <w:rPr>
          <w:rFonts w:ascii="Arial" w:hAnsi="Arial" w:cs="Arial"/>
        </w:rPr>
        <w:t xml:space="preserve"> oui</w:t>
      </w:r>
      <w:r w:rsidRPr="006C5A39">
        <w:rPr>
          <w:rFonts w:ascii="Arial" w:hAnsi="Arial" w:cs="Arial"/>
        </w:rPr>
        <w:tab/>
      </w:r>
      <w:r w:rsidRPr="006C5A39">
        <w:rPr>
          <w:rFonts w:ascii="Arial" w:hAnsi="Arial" w:cs="Arial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Pr="006C5A39">
        <w:rPr>
          <w:rFonts w:ascii="Arial" w:hAnsi="Arial" w:cs="Arial"/>
        </w:rPr>
        <w:instrText xml:space="preserve"> FORMCHECKBOX </w:instrText>
      </w:r>
      <w:r w:rsidR="00592066">
        <w:rPr>
          <w:rFonts w:ascii="Arial" w:hAnsi="Arial" w:cs="Arial"/>
        </w:rPr>
      </w:r>
      <w:r w:rsidR="00592066">
        <w:rPr>
          <w:rFonts w:ascii="Arial" w:hAnsi="Arial" w:cs="Arial"/>
        </w:rPr>
        <w:fldChar w:fldCharType="separate"/>
      </w:r>
      <w:r w:rsidRPr="006C5A39">
        <w:rPr>
          <w:rFonts w:ascii="Arial" w:hAnsi="Arial" w:cs="Arial"/>
        </w:rPr>
        <w:fldChar w:fldCharType="end"/>
      </w:r>
      <w:r w:rsidRPr="006C5A39">
        <w:rPr>
          <w:rFonts w:ascii="Arial" w:hAnsi="Arial" w:cs="Arial"/>
        </w:rPr>
        <w:t xml:space="preserve"> non</w:t>
      </w:r>
    </w:p>
    <w:p w14:paraId="1F7DA7E6" w14:textId="77777777" w:rsidR="009231D0" w:rsidRPr="006C5A39" w:rsidRDefault="009231D0" w:rsidP="009231D0">
      <w:pPr>
        <w:tabs>
          <w:tab w:val="left" w:pos="7740"/>
          <w:tab w:val="left" w:pos="8640"/>
        </w:tabs>
        <w:spacing w:after="0"/>
        <w:rPr>
          <w:rFonts w:ascii="Arial" w:hAnsi="Arial" w:cs="Arial"/>
        </w:rPr>
      </w:pPr>
    </w:p>
    <w:p w14:paraId="329EDA74" w14:textId="77777777" w:rsidR="009231D0" w:rsidRPr="006C5A39" w:rsidRDefault="009231D0" w:rsidP="009231D0">
      <w:pPr>
        <w:tabs>
          <w:tab w:val="left" w:pos="7560"/>
          <w:tab w:val="right" w:pos="9180"/>
        </w:tabs>
        <w:spacing w:after="0"/>
        <w:rPr>
          <w:rFonts w:ascii="Arial" w:hAnsi="Arial" w:cs="Arial"/>
          <w:u w:val="single"/>
        </w:rPr>
      </w:pPr>
      <w:r w:rsidRPr="006C5A39">
        <w:rPr>
          <w:rFonts w:ascii="Arial" w:hAnsi="Arial" w:cs="Arial"/>
          <w:u w:val="single"/>
        </w:rPr>
        <w:t>Equipe médicale</w:t>
      </w:r>
    </w:p>
    <w:p w14:paraId="132F5AF3" w14:textId="77777777" w:rsidR="009231D0" w:rsidRPr="006C5A39" w:rsidRDefault="009231D0" w:rsidP="009231D0">
      <w:pPr>
        <w:tabs>
          <w:tab w:val="left" w:pos="7740"/>
          <w:tab w:val="left" w:pos="8640"/>
          <w:tab w:val="right" w:pos="9180"/>
        </w:tabs>
        <w:spacing w:after="0"/>
        <w:rPr>
          <w:rFonts w:ascii="Arial" w:hAnsi="Arial" w:cs="Arial"/>
        </w:rPr>
      </w:pPr>
      <w:r w:rsidRPr="006C5A39">
        <w:rPr>
          <w:rFonts w:ascii="Arial" w:hAnsi="Arial" w:cs="Arial"/>
        </w:rPr>
        <w:t>Médecin-chef à plein temps détenteur du titre de spécialiste en neurologie</w:t>
      </w:r>
      <w:r w:rsidRPr="006C5A39">
        <w:rPr>
          <w:rFonts w:ascii="Arial" w:hAnsi="Arial" w:cs="Arial"/>
        </w:rPr>
        <w:tab/>
      </w:r>
      <w:r w:rsidRPr="006C5A39">
        <w:rPr>
          <w:rFonts w:ascii="Arial" w:hAnsi="Arial" w:cs="Arial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Pr="006C5A39">
        <w:rPr>
          <w:rFonts w:ascii="Arial" w:hAnsi="Arial" w:cs="Arial"/>
        </w:rPr>
        <w:instrText xml:space="preserve"> FORMCHECKBOX </w:instrText>
      </w:r>
      <w:r w:rsidR="00592066">
        <w:rPr>
          <w:rFonts w:ascii="Arial" w:hAnsi="Arial" w:cs="Arial"/>
        </w:rPr>
      </w:r>
      <w:r w:rsidR="00592066">
        <w:rPr>
          <w:rFonts w:ascii="Arial" w:hAnsi="Arial" w:cs="Arial"/>
        </w:rPr>
        <w:fldChar w:fldCharType="separate"/>
      </w:r>
      <w:r w:rsidRPr="006C5A39">
        <w:rPr>
          <w:rFonts w:ascii="Arial" w:hAnsi="Arial" w:cs="Arial"/>
        </w:rPr>
        <w:fldChar w:fldCharType="end"/>
      </w:r>
      <w:r w:rsidRPr="006C5A39">
        <w:rPr>
          <w:rFonts w:ascii="Arial" w:hAnsi="Arial" w:cs="Arial"/>
        </w:rPr>
        <w:t xml:space="preserve"> oui</w:t>
      </w:r>
      <w:r w:rsidRPr="006C5A39">
        <w:rPr>
          <w:rFonts w:ascii="Arial" w:hAnsi="Arial" w:cs="Arial"/>
        </w:rPr>
        <w:tab/>
      </w:r>
      <w:r w:rsidRPr="006C5A39">
        <w:rPr>
          <w:rFonts w:ascii="Arial" w:hAnsi="Arial" w:cs="Arial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Pr="006C5A39">
        <w:rPr>
          <w:rFonts w:ascii="Arial" w:hAnsi="Arial" w:cs="Arial"/>
        </w:rPr>
        <w:instrText xml:space="preserve"> FORMCHECKBOX </w:instrText>
      </w:r>
      <w:r w:rsidR="00592066">
        <w:rPr>
          <w:rFonts w:ascii="Arial" w:hAnsi="Arial" w:cs="Arial"/>
        </w:rPr>
      </w:r>
      <w:r w:rsidR="00592066">
        <w:rPr>
          <w:rFonts w:ascii="Arial" w:hAnsi="Arial" w:cs="Arial"/>
        </w:rPr>
        <w:fldChar w:fldCharType="separate"/>
      </w:r>
      <w:r w:rsidRPr="006C5A39">
        <w:rPr>
          <w:rFonts w:ascii="Arial" w:hAnsi="Arial" w:cs="Arial"/>
        </w:rPr>
        <w:fldChar w:fldCharType="end"/>
      </w:r>
      <w:r w:rsidRPr="006C5A39">
        <w:rPr>
          <w:rFonts w:ascii="Arial" w:hAnsi="Arial" w:cs="Arial"/>
        </w:rPr>
        <w:t xml:space="preserve"> non</w:t>
      </w:r>
    </w:p>
    <w:p w14:paraId="1AC0E8B5" w14:textId="77777777" w:rsidR="009231D0" w:rsidRPr="006C5A39" w:rsidRDefault="009231D0" w:rsidP="009231D0">
      <w:pPr>
        <w:tabs>
          <w:tab w:val="left" w:pos="7740"/>
          <w:tab w:val="left" w:pos="8640"/>
          <w:tab w:val="right" w:pos="9180"/>
        </w:tabs>
        <w:spacing w:after="0"/>
        <w:rPr>
          <w:rFonts w:ascii="Arial" w:hAnsi="Arial" w:cs="Arial"/>
        </w:rPr>
      </w:pPr>
      <w:r w:rsidRPr="006C5A39">
        <w:rPr>
          <w:rFonts w:ascii="Arial" w:hAnsi="Arial" w:cs="Arial"/>
        </w:rPr>
        <w:t>Suppléant au rang d’un chef de clinique ou plus (interne au service)</w:t>
      </w:r>
      <w:r w:rsidRPr="006C5A39">
        <w:rPr>
          <w:rFonts w:ascii="Arial" w:hAnsi="Arial" w:cs="Arial"/>
        </w:rPr>
        <w:tab/>
      </w:r>
      <w:r w:rsidRPr="006C5A39">
        <w:rPr>
          <w:rFonts w:ascii="Arial" w:hAnsi="Arial" w:cs="Arial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Pr="006C5A39">
        <w:rPr>
          <w:rFonts w:ascii="Arial" w:hAnsi="Arial" w:cs="Arial"/>
        </w:rPr>
        <w:instrText xml:space="preserve"> FORMCHECKBOX </w:instrText>
      </w:r>
      <w:r w:rsidR="00592066">
        <w:rPr>
          <w:rFonts w:ascii="Arial" w:hAnsi="Arial" w:cs="Arial"/>
        </w:rPr>
      </w:r>
      <w:r w:rsidR="00592066">
        <w:rPr>
          <w:rFonts w:ascii="Arial" w:hAnsi="Arial" w:cs="Arial"/>
        </w:rPr>
        <w:fldChar w:fldCharType="separate"/>
      </w:r>
      <w:r w:rsidRPr="006C5A39">
        <w:rPr>
          <w:rFonts w:ascii="Arial" w:hAnsi="Arial" w:cs="Arial"/>
        </w:rPr>
        <w:fldChar w:fldCharType="end"/>
      </w:r>
      <w:r w:rsidRPr="006C5A39">
        <w:rPr>
          <w:rFonts w:ascii="Arial" w:hAnsi="Arial" w:cs="Arial"/>
        </w:rPr>
        <w:t xml:space="preserve"> oui</w:t>
      </w:r>
      <w:r w:rsidRPr="006C5A39">
        <w:rPr>
          <w:rFonts w:ascii="Arial" w:hAnsi="Arial" w:cs="Arial"/>
        </w:rPr>
        <w:tab/>
      </w:r>
      <w:r w:rsidRPr="006C5A39">
        <w:rPr>
          <w:rFonts w:ascii="Arial" w:hAnsi="Arial" w:cs="Arial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Pr="006C5A39">
        <w:rPr>
          <w:rFonts w:ascii="Arial" w:hAnsi="Arial" w:cs="Arial"/>
        </w:rPr>
        <w:instrText xml:space="preserve"> FORMCHECKBOX </w:instrText>
      </w:r>
      <w:r w:rsidR="00592066">
        <w:rPr>
          <w:rFonts w:ascii="Arial" w:hAnsi="Arial" w:cs="Arial"/>
        </w:rPr>
      </w:r>
      <w:r w:rsidR="00592066">
        <w:rPr>
          <w:rFonts w:ascii="Arial" w:hAnsi="Arial" w:cs="Arial"/>
        </w:rPr>
        <w:fldChar w:fldCharType="separate"/>
      </w:r>
      <w:r w:rsidRPr="006C5A39">
        <w:rPr>
          <w:rFonts w:ascii="Arial" w:hAnsi="Arial" w:cs="Arial"/>
        </w:rPr>
        <w:fldChar w:fldCharType="end"/>
      </w:r>
      <w:r w:rsidRPr="006C5A39">
        <w:rPr>
          <w:rFonts w:ascii="Arial" w:hAnsi="Arial" w:cs="Arial"/>
        </w:rPr>
        <w:t xml:space="preserve"> non</w:t>
      </w:r>
    </w:p>
    <w:p w14:paraId="75AC25B7" w14:textId="77777777" w:rsidR="009231D0" w:rsidRPr="006C5A39" w:rsidRDefault="009231D0" w:rsidP="009231D0">
      <w:pPr>
        <w:tabs>
          <w:tab w:val="left" w:pos="7740"/>
          <w:tab w:val="left" w:pos="8640"/>
          <w:tab w:val="right" w:pos="9180"/>
        </w:tabs>
        <w:spacing w:after="0"/>
        <w:rPr>
          <w:rFonts w:ascii="Arial" w:hAnsi="Arial" w:cs="Arial"/>
        </w:rPr>
      </w:pPr>
      <w:r w:rsidRPr="006C5A39">
        <w:rPr>
          <w:rFonts w:ascii="Arial" w:hAnsi="Arial" w:cs="Arial"/>
        </w:rPr>
        <w:t xml:space="preserve">Postes de formation (médecins-assistants/chefs de clinique en formation </w:t>
      </w:r>
    </w:p>
    <w:p w14:paraId="682FE5FF" w14:textId="77777777" w:rsidR="009231D0" w:rsidRPr="006C5A39" w:rsidRDefault="009231D0" w:rsidP="009231D0">
      <w:pPr>
        <w:tabs>
          <w:tab w:val="left" w:pos="7740"/>
          <w:tab w:val="left" w:pos="8640"/>
          <w:tab w:val="right" w:pos="9180"/>
        </w:tabs>
        <w:spacing w:after="0"/>
        <w:rPr>
          <w:rFonts w:ascii="Arial" w:hAnsi="Arial" w:cs="Arial"/>
        </w:rPr>
      </w:pPr>
      <w:r w:rsidRPr="006C5A39">
        <w:rPr>
          <w:rFonts w:ascii="Arial" w:hAnsi="Arial" w:cs="Arial"/>
        </w:rPr>
        <w:t>en vue du titre de spécialiste en neurologie) min. 2 (dont 1 assistant)</w:t>
      </w:r>
      <w:r w:rsidRPr="006C5A39">
        <w:rPr>
          <w:rFonts w:ascii="Arial" w:hAnsi="Arial" w:cs="Arial"/>
        </w:rPr>
        <w:tab/>
      </w:r>
      <w:r w:rsidRPr="006C5A39">
        <w:rPr>
          <w:rFonts w:ascii="Arial" w:hAnsi="Arial" w:cs="Arial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Pr="006C5A39">
        <w:rPr>
          <w:rFonts w:ascii="Arial" w:hAnsi="Arial" w:cs="Arial"/>
        </w:rPr>
        <w:instrText xml:space="preserve"> FORMCHECKBOX </w:instrText>
      </w:r>
      <w:r w:rsidR="00592066">
        <w:rPr>
          <w:rFonts w:ascii="Arial" w:hAnsi="Arial" w:cs="Arial"/>
        </w:rPr>
      </w:r>
      <w:r w:rsidR="00592066">
        <w:rPr>
          <w:rFonts w:ascii="Arial" w:hAnsi="Arial" w:cs="Arial"/>
        </w:rPr>
        <w:fldChar w:fldCharType="separate"/>
      </w:r>
      <w:r w:rsidRPr="006C5A39">
        <w:rPr>
          <w:rFonts w:ascii="Arial" w:hAnsi="Arial" w:cs="Arial"/>
        </w:rPr>
        <w:fldChar w:fldCharType="end"/>
      </w:r>
      <w:r w:rsidRPr="006C5A39">
        <w:rPr>
          <w:rFonts w:ascii="Arial" w:hAnsi="Arial" w:cs="Arial"/>
        </w:rPr>
        <w:t xml:space="preserve"> oui</w:t>
      </w:r>
      <w:r w:rsidRPr="006C5A39">
        <w:rPr>
          <w:rFonts w:ascii="Arial" w:hAnsi="Arial" w:cs="Arial"/>
        </w:rPr>
        <w:tab/>
      </w:r>
      <w:r w:rsidRPr="006C5A39">
        <w:rPr>
          <w:rFonts w:ascii="Arial" w:hAnsi="Arial" w:cs="Arial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Pr="006C5A39">
        <w:rPr>
          <w:rFonts w:ascii="Arial" w:hAnsi="Arial" w:cs="Arial"/>
        </w:rPr>
        <w:instrText xml:space="preserve"> FORMCHECKBOX </w:instrText>
      </w:r>
      <w:r w:rsidR="00592066">
        <w:rPr>
          <w:rFonts w:ascii="Arial" w:hAnsi="Arial" w:cs="Arial"/>
        </w:rPr>
      </w:r>
      <w:r w:rsidR="00592066">
        <w:rPr>
          <w:rFonts w:ascii="Arial" w:hAnsi="Arial" w:cs="Arial"/>
        </w:rPr>
        <w:fldChar w:fldCharType="separate"/>
      </w:r>
      <w:r w:rsidRPr="006C5A39">
        <w:rPr>
          <w:rFonts w:ascii="Arial" w:hAnsi="Arial" w:cs="Arial"/>
        </w:rPr>
        <w:fldChar w:fldCharType="end"/>
      </w:r>
      <w:r w:rsidRPr="006C5A39">
        <w:rPr>
          <w:rFonts w:ascii="Arial" w:hAnsi="Arial" w:cs="Arial"/>
        </w:rPr>
        <w:t xml:space="preserve"> non</w:t>
      </w:r>
    </w:p>
    <w:p w14:paraId="1097660B" w14:textId="77777777" w:rsidR="009231D0" w:rsidRPr="006C5A39" w:rsidRDefault="009231D0" w:rsidP="009231D0">
      <w:pPr>
        <w:tabs>
          <w:tab w:val="left" w:pos="7740"/>
          <w:tab w:val="left" w:pos="8640"/>
          <w:tab w:val="right" w:pos="9180"/>
        </w:tabs>
        <w:spacing w:after="0"/>
        <w:rPr>
          <w:rFonts w:ascii="Arial" w:hAnsi="Arial" w:cs="Arial"/>
        </w:rPr>
      </w:pPr>
    </w:p>
    <w:p w14:paraId="1B3277E2" w14:textId="77777777" w:rsidR="009231D0" w:rsidRPr="006C5A39" w:rsidRDefault="009231D0" w:rsidP="009231D0">
      <w:pPr>
        <w:tabs>
          <w:tab w:val="left" w:pos="7560"/>
          <w:tab w:val="right" w:pos="9180"/>
        </w:tabs>
        <w:spacing w:after="0"/>
        <w:rPr>
          <w:rFonts w:ascii="Arial" w:hAnsi="Arial" w:cs="Arial"/>
          <w:u w:val="single"/>
        </w:rPr>
      </w:pPr>
      <w:r w:rsidRPr="006C5A39">
        <w:rPr>
          <w:rFonts w:ascii="Arial" w:hAnsi="Arial" w:cs="Arial"/>
          <w:u w:val="single"/>
        </w:rPr>
        <w:t xml:space="preserve">Infrastructure </w:t>
      </w:r>
    </w:p>
    <w:p w14:paraId="7A2DE24E" w14:textId="77777777" w:rsidR="009231D0" w:rsidRPr="006C5A39" w:rsidRDefault="009231D0" w:rsidP="009231D0">
      <w:pPr>
        <w:tabs>
          <w:tab w:val="left" w:pos="7740"/>
          <w:tab w:val="left" w:pos="8640"/>
          <w:tab w:val="right" w:pos="9180"/>
        </w:tabs>
        <w:spacing w:after="0"/>
        <w:rPr>
          <w:rFonts w:ascii="Arial" w:hAnsi="Arial" w:cs="Arial"/>
        </w:rPr>
      </w:pPr>
      <w:r w:rsidRPr="006C5A39">
        <w:rPr>
          <w:rFonts w:ascii="Arial" w:hAnsi="Arial" w:cs="Arial"/>
        </w:rPr>
        <w:t>Accès à une médiathèque/bibliothèque avec ouvrages spécialisés</w:t>
      </w:r>
      <w:r w:rsidRPr="006C5A39">
        <w:rPr>
          <w:rFonts w:ascii="Arial" w:hAnsi="Arial" w:cs="Arial"/>
        </w:rPr>
        <w:tab/>
      </w:r>
      <w:r w:rsidRPr="006C5A39">
        <w:rPr>
          <w:rFonts w:ascii="Arial" w:hAnsi="Arial" w:cs="Arial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Pr="006C5A39">
        <w:rPr>
          <w:rFonts w:ascii="Arial" w:hAnsi="Arial" w:cs="Arial"/>
        </w:rPr>
        <w:instrText xml:space="preserve"> FORMCHECKBOX </w:instrText>
      </w:r>
      <w:r w:rsidR="00592066">
        <w:rPr>
          <w:rFonts w:ascii="Arial" w:hAnsi="Arial" w:cs="Arial"/>
        </w:rPr>
      </w:r>
      <w:r w:rsidR="00592066">
        <w:rPr>
          <w:rFonts w:ascii="Arial" w:hAnsi="Arial" w:cs="Arial"/>
        </w:rPr>
        <w:fldChar w:fldCharType="separate"/>
      </w:r>
      <w:r w:rsidRPr="006C5A39">
        <w:rPr>
          <w:rFonts w:ascii="Arial" w:hAnsi="Arial" w:cs="Arial"/>
        </w:rPr>
        <w:fldChar w:fldCharType="end"/>
      </w:r>
      <w:r w:rsidRPr="006C5A39">
        <w:rPr>
          <w:rFonts w:ascii="Arial" w:hAnsi="Arial" w:cs="Arial"/>
        </w:rPr>
        <w:t xml:space="preserve"> oui</w:t>
      </w:r>
      <w:r w:rsidRPr="006C5A39">
        <w:rPr>
          <w:rFonts w:ascii="Arial" w:hAnsi="Arial" w:cs="Arial"/>
        </w:rPr>
        <w:tab/>
      </w:r>
      <w:r w:rsidRPr="006C5A39">
        <w:rPr>
          <w:rFonts w:ascii="Arial" w:hAnsi="Arial" w:cs="Arial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Pr="006C5A39">
        <w:rPr>
          <w:rFonts w:ascii="Arial" w:hAnsi="Arial" w:cs="Arial"/>
        </w:rPr>
        <w:instrText xml:space="preserve"> FORMCHECKBOX </w:instrText>
      </w:r>
      <w:r w:rsidR="00592066">
        <w:rPr>
          <w:rFonts w:ascii="Arial" w:hAnsi="Arial" w:cs="Arial"/>
        </w:rPr>
      </w:r>
      <w:r w:rsidR="00592066">
        <w:rPr>
          <w:rFonts w:ascii="Arial" w:hAnsi="Arial" w:cs="Arial"/>
        </w:rPr>
        <w:fldChar w:fldCharType="separate"/>
      </w:r>
      <w:r w:rsidRPr="006C5A39">
        <w:rPr>
          <w:rFonts w:ascii="Arial" w:hAnsi="Arial" w:cs="Arial"/>
        </w:rPr>
        <w:fldChar w:fldCharType="end"/>
      </w:r>
      <w:r w:rsidRPr="006C5A39">
        <w:rPr>
          <w:rFonts w:ascii="Arial" w:hAnsi="Arial" w:cs="Arial"/>
        </w:rPr>
        <w:t xml:space="preserve"> non</w:t>
      </w:r>
    </w:p>
    <w:p w14:paraId="4D4FB5EF" w14:textId="77777777" w:rsidR="009231D0" w:rsidRPr="006C5A39" w:rsidRDefault="009231D0" w:rsidP="009231D0">
      <w:pPr>
        <w:tabs>
          <w:tab w:val="left" w:pos="7560"/>
          <w:tab w:val="right" w:pos="9180"/>
        </w:tabs>
        <w:spacing w:after="0"/>
        <w:rPr>
          <w:rFonts w:ascii="Arial" w:hAnsi="Arial" w:cs="Arial"/>
          <w:u w:val="single"/>
        </w:rPr>
      </w:pPr>
    </w:p>
    <w:p w14:paraId="06036560" w14:textId="77777777" w:rsidR="009231D0" w:rsidRPr="006C5A39" w:rsidRDefault="009231D0" w:rsidP="009231D0">
      <w:pPr>
        <w:tabs>
          <w:tab w:val="left" w:pos="7560"/>
          <w:tab w:val="right" w:pos="9180"/>
        </w:tabs>
        <w:spacing w:after="0"/>
        <w:rPr>
          <w:rFonts w:ascii="Arial" w:hAnsi="Arial" w:cs="Arial"/>
          <w:u w:val="single"/>
        </w:rPr>
      </w:pPr>
      <w:r w:rsidRPr="006C5A39">
        <w:rPr>
          <w:rFonts w:ascii="Arial" w:hAnsi="Arial" w:cs="Arial"/>
          <w:u w:val="single"/>
        </w:rPr>
        <w:t xml:space="preserve">Formation postgraduée </w:t>
      </w:r>
    </w:p>
    <w:p w14:paraId="4B54B54B" w14:textId="77777777" w:rsidR="009231D0" w:rsidRPr="006C5A39" w:rsidRDefault="009231D0" w:rsidP="009231D0">
      <w:pPr>
        <w:tabs>
          <w:tab w:val="left" w:pos="3780"/>
          <w:tab w:val="left" w:pos="7740"/>
          <w:tab w:val="left" w:pos="8640"/>
          <w:tab w:val="right" w:pos="9180"/>
        </w:tabs>
        <w:spacing w:after="0"/>
        <w:ind w:left="3780" w:hanging="3780"/>
        <w:rPr>
          <w:rFonts w:ascii="Arial" w:hAnsi="Arial" w:cs="Arial"/>
        </w:rPr>
      </w:pPr>
      <w:r w:rsidRPr="006C5A39">
        <w:rPr>
          <w:rFonts w:ascii="Arial" w:hAnsi="Arial" w:cs="Arial"/>
        </w:rPr>
        <w:t>Sessions de formation postgraduée</w:t>
      </w:r>
      <w:r w:rsidRPr="006C5A39">
        <w:rPr>
          <w:rFonts w:ascii="Arial" w:hAnsi="Arial" w:cs="Arial"/>
        </w:rPr>
        <w:tab/>
        <w:t>2 h / semaine (une permise à l’extérieur)</w:t>
      </w:r>
      <w:r w:rsidRPr="006C5A39">
        <w:rPr>
          <w:rFonts w:ascii="Arial" w:hAnsi="Arial" w:cs="Arial"/>
        </w:rPr>
        <w:tab/>
      </w:r>
      <w:r w:rsidRPr="006C5A39">
        <w:rPr>
          <w:rFonts w:ascii="Arial" w:hAnsi="Arial" w:cs="Arial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Pr="006C5A39">
        <w:rPr>
          <w:rFonts w:ascii="Arial" w:hAnsi="Arial" w:cs="Arial"/>
        </w:rPr>
        <w:instrText xml:space="preserve"> FORMCHECKBOX </w:instrText>
      </w:r>
      <w:r w:rsidR="00592066">
        <w:rPr>
          <w:rFonts w:ascii="Arial" w:hAnsi="Arial" w:cs="Arial"/>
        </w:rPr>
      </w:r>
      <w:r w:rsidR="00592066">
        <w:rPr>
          <w:rFonts w:ascii="Arial" w:hAnsi="Arial" w:cs="Arial"/>
        </w:rPr>
        <w:fldChar w:fldCharType="separate"/>
      </w:r>
      <w:r w:rsidRPr="006C5A39">
        <w:rPr>
          <w:rFonts w:ascii="Arial" w:hAnsi="Arial" w:cs="Arial"/>
        </w:rPr>
        <w:fldChar w:fldCharType="end"/>
      </w:r>
      <w:r w:rsidRPr="006C5A39">
        <w:rPr>
          <w:rFonts w:ascii="Arial" w:hAnsi="Arial" w:cs="Arial"/>
        </w:rPr>
        <w:t xml:space="preserve"> oui</w:t>
      </w:r>
      <w:r w:rsidRPr="006C5A39">
        <w:rPr>
          <w:rFonts w:ascii="Arial" w:hAnsi="Arial" w:cs="Arial"/>
        </w:rPr>
        <w:tab/>
      </w:r>
      <w:r w:rsidRPr="006C5A39">
        <w:rPr>
          <w:rFonts w:ascii="Arial" w:hAnsi="Arial" w:cs="Arial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Pr="006C5A39">
        <w:rPr>
          <w:rFonts w:ascii="Arial" w:hAnsi="Arial" w:cs="Arial"/>
        </w:rPr>
        <w:instrText xml:space="preserve"> FORMCHECKBOX </w:instrText>
      </w:r>
      <w:r w:rsidR="00592066">
        <w:rPr>
          <w:rFonts w:ascii="Arial" w:hAnsi="Arial" w:cs="Arial"/>
        </w:rPr>
      </w:r>
      <w:r w:rsidR="00592066">
        <w:rPr>
          <w:rFonts w:ascii="Arial" w:hAnsi="Arial" w:cs="Arial"/>
        </w:rPr>
        <w:fldChar w:fldCharType="separate"/>
      </w:r>
      <w:r w:rsidRPr="006C5A39">
        <w:rPr>
          <w:rFonts w:ascii="Arial" w:hAnsi="Arial" w:cs="Arial"/>
        </w:rPr>
        <w:fldChar w:fldCharType="end"/>
      </w:r>
      <w:r w:rsidRPr="006C5A39">
        <w:rPr>
          <w:rFonts w:ascii="Arial" w:hAnsi="Arial" w:cs="Arial"/>
        </w:rPr>
        <w:t xml:space="preserve"> non</w:t>
      </w:r>
    </w:p>
    <w:p w14:paraId="0BBBD88A" w14:textId="77777777" w:rsidR="009231D0" w:rsidRPr="006C5A39" w:rsidRDefault="009231D0" w:rsidP="009231D0">
      <w:pPr>
        <w:tabs>
          <w:tab w:val="left" w:pos="3780"/>
          <w:tab w:val="left" w:pos="7740"/>
          <w:tab w:val="left" w:pos="8640"/>
          <w:tab w:val="right" w:pos="9180"/>
        </w:tabs>
        <w:spacing w:after="0"/>
        <w:ind w:left="3780" w:hanging="3780"/>
        <w:rPr>
          <w:rFonts w:ascii="Arial" w:hAnsi="Arial" w:cs="Arial"/>
        </w:rPr>
      </w:pPr>
      <w:r w:rsidRPr="006C5A39">
        <w:rPr>
          <w:rFonts w:ascii="Arial" w:hAnsi="Arial" w:cs="Arial"/>
        </w:rPr>
        <w:t>- dont FP/présentation de cas internes</w:t>
      </w:r>
      <w:r w:rsidRPr="006C5A39">
        <w:rPr>
          <w:rFonts w:ascii="Arial" w:hAnsi="Arial" w:cs="Arial"/>
        </w:rPr>
        <w:tab/>
        <w:t xml:space="preserve">1 h / semaine </w:t>
      </w:r>
      <w:r w:rsidRPr="006C5A39">
        <w:rPr>
          <w:rFonts w:ascii="Arial" w:hAnsi="Arial" w:cs="Arial"/>
        </w:rPr>
        <w:tab/>
      </w:r>
      <w:r w:rsidRPr="006C5A39">
        <w:rPr>
          <w:rFonts w:ascii="Arial" w:hAnsi="Arial" w:cs="Arial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Pr="006C5A39">
        <w:rPr>
          <w:rFonts w:ascii="Arial" w:hAnsi="Arial" w:cs="Arial"/>
        </w:rPr>
        <w:instrText xml:space="preserve"> FORMCHECKBOX </w:instrText>
      </w:r>
      <w:r w:rsidR="00592066">
        <w:rPr>
          <w:rFonts w:ascii="Arial" w:hAnsi="Arial" w:cs="Arial"/>
        </w:rPr>
      </w:r>
      <w:r w:rsidR="00592066">
        <w:rPr>
          <w:rFonts w:ascii="Arial" w:hAnsi="Arial" w:cs="Arial"/>
        </w:rPr>
        <w:fldChar w:fldCharType="separate"/>
      </w:r>
      <w:r w:rsidRPr="006C5A39">
        <w:rPr>
          <w:rFonts w:ascii="Arial" w:hAnsi="Arial" w:cs="Arial"/>
        </w:rPr>
        <w:fldChar w:fldCharType="end"/>
      </w:r>
      <w:r w:rsidRPr="006C5A39">
        <w:rPr>
          <w:rFonts w:ascii="Arial" w:hAnsi="Arial" w:cs="Arial"/>
        </w:rPr>
        <w:t xml:space="preserve"> oui</w:t>
      </w:r>
      <w:r w:rsidRPr="006C5A39">
        <w:rPr>
          <w:rFonts w:ascii="Arial" w:hAnsi="Arial" w:cs="Arial"/>
        </w:rPr>
        <w:tab/>
      </w:r>
      <w:r w:rsidRPr="006C5A39">
        <w:rPr>
          <w:rFonts w:ascii="Arial" w:hAnsi="Arial" w:cs="Arial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Pr="006C5A39">
        <w:rPr>
          <w:rFonts w:ascii="Arial" w:hAnsi="Arial" w:cs="Arial"/>
        </w:rPr>
        <w:instrText xml:space="preserve"> FORMCHECKBOX </w:instrText>
      </w:r>
      <w:r w:rsidR="00592066">
        <w:rPr>
          <w:rFonts w:ascii="Arial" w:hAnsi="Arial" w:cs="Arial"/>
        </w:rPr>
      </w:r>
      <w:r w:rsidR="00592066">
        <w:rPr>
          <w:rFonts w:ascii="Arial" w:hAnsi="Arial" w:cs="Arial"/>
        </w:rPr>
        <w:fldChar w:fldCharType="separate"/>
      </w:r>
      <w:r w:rsidRPr="006C5A39">
        <w:rPr>
          <w:rFonts w:ascii="Arial" w:hAnsi="Arial" w:cs="Arial"/>
        </w:rPr>
        <w:fldChar w:fldCharType="end"/>
      </w:r>
      <w:r w:rsidRPr="006C5A39">
        <w:rPr>
          <w:rFonts w:ascii="Arial" w:hAnsi="Arial" w:cs="Arial"/>
        </w:rPr>
        <w:t xml:space="preserve"> non</w:t>
      </w:r>
    </w:p>
    <w:p w14:paraId="406ED4E3" w14:textId="77777777" w:rsidR="009231D0" w:rsidRPr="006C5A39" w:rsidRDefault="009231D0" w:rsidP="009231D0">
      <w:pPr>
        <w:tabs>
          <w:tab w:val="left" w:pos="7740"/>
          <w:tab w:val="left" w:pos="8640"/>
          <w:tab w:val="right" w:pos="9180"/>
        </w:tabs>
        <w:spacing w:after="0"/>
        <w:rPr>
          <w:rFonts w:ascii="Arial" w:hAnsi="Arial" w:cs="Arial"/>
        </w:rPr>
      </w:pPr>
    </w:p>
    <w:p w14:paraId="76E9EF7D" w14:textId="77777777" w:rsidR="009231D0" w:rsidRPr="006C5A39" w:rsidRDefault="009231D0" w:rsidP="009231D0">
      <w:pPr>
        <w:tabs>
          <w:tab w:val="left" w:pos="7560"/>
          <w:tab w:val="right" w:pos="9180"/>
        </w:tabs>
        <w:spacing w:after="0"/>
        <w:rPr>
          <w:rFonts w:ascii="Arial" w:hAnsi="Arial" w:cs="Arial"/>
          <w:b/>
        </w:rPr>
      </w:pPr>
      <w:r w:rsidRPr="006C5A39">
        <w:rPr>
          <w:rFonts w:ascii="Arial" w:hAnsi="Arial" w:cs="Arial"/>
          <w:b/>
        </w:rPr>
        <w:t>Grilles de critère pour la catégorie D1 Epileptologie</w:t>
      </w:r>
    </w:p>
    <w:p w14:paraId="07958540" w14:textId="77777777" w:rsidR="009231D0" w:rsidRPr="006C5A39" w:rsidRDefault="009231D0" w:rsidP="009231D0">
      <w:pPr>
        <w:tabs>
          <w:tab w:val="left" w:pos="7560"/>
          <w:tab w:val="right" w:pos="9180"/>
        </w:tabs>
        <w:spacing w:after="0"/>
        <w:rPr>
          <w:rFonts w:ascii="Arial" w:hAnsi="Arial" w:cs="Arial"/>
          <w:u w:val="single"/>
        </w:rPr>
      </w:pPr>
    </w:p>
    <w:p w14:paraId="0E259F07" w14:textId="77777777" w:rsidR="009231D0" w:rsidRPr="006C5A39" w:rsidRDefault="009231D0" w:rsidP="009231D0">
      <w:pPr>
        <w:tabs>
          <w:tab w:val="left" w:pos="7560"/>
          <w:tab w:val="right" w:pos="9180"/>
        </w:tabs>
        <w:spacing w:after="0"/>
        <w:rPr>
          <w:rFonts w:ascii="Arial" w:hAnsi="Arial" w:cs="Arial"/>
          <w:u w:val="single"/>
        </w:rPr>
      </w:pPr>
      <w:r w:rsidRPr="006C5A39">
        <w:rPr>
          <w:rFonts w:ascii="Arial" w:hAnsi="Arial" w:cs="Arial"/>
          <w:u w:val="single"/>
        </w:rPr>
        <w:t>Caractéristiques / Infrastructure</w:t>
      </w:r>
    </w:p>
    <w:p w14:paraId="54527A8D" w14:textId="77777777" w:rsidR="009231D0" w:rsidRPr="006C5A39" w:rsidRDefault="009231D0" w:rsidP="009231D0">
      <w:pPr>
        <w:tabs>
          <w:tab w:val="left" w:pos="7740"/>
          <w:tab w:val="left" w:pos="8640"/>
          <w:tab w:val="right" w:pos="9180"/>
        </w:tabs>
        <w:spacing w:after="0"/>
        <w:rPr>
          <w:rFonts w:ascii="Arial" w:hAnsi="Arial" w:cs="Arial"/>
        </w:rPr>
      </w:pPr>
      <w:r w:rsidRPr="006C5A39">
        <w:rPr>
          <w:rFonts w:ascii="Arial" w:hAnsi="Arial" w:cs="Arial"/>
        </w:rPr>
        <w:t xml:space="preserve">Secteur hospitalier </w:t>
      </w:r>
      <w:r w:rsidRPr="006C5A39">
        <w:rPr>
          <w:rFonts w:ascii="Arial" w:hAnsi="Arial" w:cs="Arial"/>
        </w:rPr>
        <w:tab/>
      </w:r>
      <w:r w:rsidRPr="006C5A39">
        <w:rPr>
          <w:rFonts w:ascii="Arial" w:hAnsi="Arial" w:cs="Arial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Pr="006C5A39">
        <w:rPr>
          <w:rFonts w:ascii="Arial" w:hAnsi="Arial" w:cs="Arial"/>
        </w:rPr>
        <w:instrText xml:space="preserve"> FORMCHECKBOX </w:instrText>
      </w:r>
      <w:r w:rsidR="00592066">
        <w:rPr>
          <w:rFonts w:ascii="Arial" w:hAnsi="Arial" w:cs="Arial"/>
        </w:rPr>
      </w:r>
      <w:r w:rsidR="00592066">
        <w:rPr>
          <w:rFonts w:ascii="Arial" w:hAnsi="Arial" w:cs="Arial"/>
        </w:rPr>
        <w:fldChar w:fldCharType="separate"/>
      </w:r>
      <w:r w:rsidRPr="006C5A39">
        <w:rPr>
          <w:rFonts w:ascii="Arial" w:hAnsi="Arial" w:cs="Arial"/>
        </w:rPr>
        <w:fldChar w:fldCharType="end"/>
      </w:r>
      <w:r w:rsidRPr="006C5A39">
        <w:rPr>
          <w:rFonts w:ascii="Arial" w:hAnsi="Arial" w:cs="Arial"/>
        </w:rPr>
        <w:t xml:space="preserve"> oui</w:t>
      </w:r>
      <w:r w:rsidRPr="006C5A39">
        <w:rPr>
          <w:rFonts w:ascii="Arial" w:hAnsi="Arial" w:cs="Arial"/>
        </w:rPr>
        <w:tab/>
      </w:r>
      <w:r w:rsidRPr="006C5A39">
        <w:rPr>
          <w:rFonts w:ascii="Arial" w:hAnsi="Arial" w:cs="Arial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Pr="006C5A39">
        <w:rPr>
          <w:rFonts w:ascii="Arial" w:hAnsi="Arial" w:cs="Arial"/>
        </w:rPr>
        <w:instrText xml:space="preserve"> FORMCHECKBOX </w:instrText>
      </w:r>
      <w:r w:rsidR="00592066">
        <w:rPr>
          <w:rFonts w:ascii="Arial" w:hAnsi="Arial" w:cs="Arial"/>
        </w:rPr>
      </w:r>
      <w:r w:rsidR="00592066">
        <w:rPr>
          <w:rFonts w:ascii="Arial" w:hAnsi="Arial" w:cs="Arial"/>
        </w:rPr>
        <w:fldChar w:fldCharType="separate"/>
      </w:r>
      <w:r w:rsidRPr="006C5A39">
        <w:rPr>
          <w:rFonts w:ascii="Arial" w:hAnsi="Arial" w:cs="Arial"/>
        </w:rPr>
        <w:fldChar w:fldCharType="end"/>
      </w:r>
      <w:r w:rsidRPr="006C5A39">
        <w:rPr>
          <w:rFonts w:ascii="Arial" w:hAnsi="Arial" w:cs="Arial"/>
        </w:rPr>
        <w:t xml:space="preserve"> non</w:t>
      </w:r>
    </w:p>
    <w:p w14:paraId="7B345719" w14:textId="77777777" w:rsidR="009231D0" w:rsidRPr="006C5A39" w:rsidRDefault="009231D0" w:rsidP="009231D0">
      <w:pPr>
        <w:tabs>
          <w:tab w:val="left" w:pos="7740"/>
          <w:tab w:val="left" w:pos="8640"/>
          <w:tab w:val="right" w:pos="9180"/>
        </w:tabs>
        <w:spacing w:after="0"/>
        <w:rPr>
          <w:rFonts w:ascii="Arial" w:hAnsi="Arial" w:cs="Arial"/>
        </w:rPr>
      </w:pPr>
      <w:r w:rsidRPr="006C5A39">
        <w:rPr>
          <w:rFonts w:ascii="Arial" w:hAnsi="Arial" w:cs="Arial"/>
        </w:rPr>
        <w:t>Nombre de lits pour patients épileptiques &gt; 40</w:t>
      </w:r>
    </w:p>
    <w:p w14:paraId="21FE5F28" w14:textId="77777777" w:rsidR="009231D0" w:rsidRPr="006C5A39" w:rsidRDefault="009231D0" w:rsidP="009231D0">
      <w:pPr>
        <w:tabs>
          <w:tab w:val="left" w:pos="7740"/>
          <w:tab w:val="left" w:pos="8640"/>
          <w:tab w:val="right" w:pos="9180"/>
        </w:tabs>
        <w:spacing w:after="0"/>
        <w:rPr>
          <w:rFonts w:ascii="Arial" w:hAnsi="Arial" w:cs="Arial"/>
        </w:rPr>
      </w:pPr>
      <w:r w:rsidRPr="006C5A39">
        <w:rPr>
          <w:rFonts w:ascii="Arial" w:hAnsi="Arial" w:cs="Arial"/>
        </w:rPr>
        <w:t>(domaine hospitalier et de longue durée ou soins médicaux à domicile)</w:t>
      </w:r>
      <w:r w:rsidRPr="006C5A39">
        <w:rPr>
          <w:rFonts w:ascii="Arial" w:hAnsi="Arial" w:cs="Arial"/>
        </w:rPr>
        <w:tab/>
      </w:r>
      <w:r w:rsidRPr="006C5A39">
        <w:rPr>
          <w:rFonts w:ascii="Arial" w:hAnsi="Arial" w:cs="Arial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Pr="006C5A39">
        <w:rPr>
          <w:rFonts w:ascii="Arial" w:hAnsi="Arial" w:cs="Arial"/>
        </w:rPr>
        <w:instrText xml:space="preserve"> FORMCHECKBOX </w:instrText>
      </w:r>
      <w:r w:rsidR="00592066">
        <w:rPr>
          <w:rFonts w:ascii="Arial" w:hAnsi="Arial" w:cs="Arial"/>
        </w:rPr>
      </w:r>
      <w:r w:rsidR="00592066">
        <w:rPr>
          <w:rFonts w:ascii="Arial" w:hAnsi="Arial" w:cs="Arial"/>
        </w:rPr>
        <w:fldChar w:fldCharType="separate"/>
      </w:r>
      <w:r w:rsidRPr="006C5A39">
        <w:rPr>
          <w:rFonts w:ascii="Arial" w:hAnsi="Arial" w:cs="Arial"/>
        </w:rPr>
        <w:fldChar w:fldCharType="end"/>
      </w:r>
      <w:r w:rsidRPr="006C5A39">
        <w:rPr>
          <w:rFonts w:ascii="Arial" w:hAnsi="Arial" w:cs="Arial"/>
        </w:rPr>
        <w:t xml:space="preserve"> oui</w:t>
      </w:r>
      <w:r w:rsidRPr="006C5A39">
        <w:rPr>
          <w:rFonts w:ascii="Arial" w:hAnsi="Arial" w:cs="Arial"/>
        </w:rPr>
        <w:tab/>
      </w:r>
      <w:r w:rsidRPr="006C5A39">
        <w:rPr>
          <w:rFonts w:ascii="Arial" w:hAnsi="Arial" w:cs="Arial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Pr="006C5A39">
        <w:rPr>
          <w:rFonts w:ascii="Arial" w:hAnsi="Arial" w:cs="Arial"/>
        </w:rPr>
        <w:instrText xml:space="preserve"> FORMCHECKBOX </w:instrText>
      </w:r>
      <w:r w:rsidR="00592066">
        <w:rPr>
          <w:rFonts w:ascii="Arial" w:hAnsi="Arial" w:cs="Arial"/>
        </w:rPr>
      </w:r>
      <w:r w:rsidR="00592066">
        <w:rPr>
          <w:rFonts w:ascii="Arial" w:hAnsi="Arial" w:cs="Arial"/>
        </w:rPr>
        <w:fldChar w:fldCharType="separate"/>
      </w:r>
      <w:r w:rsidRPr="006C5A39">
        <w:rPr>
          <w:rFonts w:ascii="Arial" w:hAnsi="Arial" w:cs="Arial"/>
        </w:rPr>
        <w:fldChar w:fldCharType="end"/>
      </w:r>
      <w:r w:rsidRPr="006C5A39">
        <w:rPr>
          <w:rFonts w:ascii="Arial" w:hAnsi="Arial" w:cs="Arial"/>
        </w:rPr>
        <w:t xml:space="preserve"> non</w:t>
      </w:r>
    </w:p>
    <w:p w14:paraId="36954BC9" w14:textId="77777777" w:rsidR="009231D0" w:rsidRPr="006C5A39" w:rsidRDefault="009231D0" w:rsidP="009231D0">
      <w:pPr>
        <w:tabs>
          <w:tab w:val="left" w:pos="7740"/>
          <w:tab w:val="left" w:pos="8640"/>
          <w:tab w:val="right" w:pos="9180"/>
        </w:tabs>
        <w:spacing w:after="0"/>
        <w:rPr>
          <w:rFonts w:ascii="Arial" w:hAnsi="Arial" w:cs="Arial"/>
        </w:rPr>
      </w:pPr>
      <w:r w:rsidRPr="006C5A39">
        <w:rPr>
          <w:rFonts w:ascii="Arial" w:hAnsi="Arial" w:cs="Arial"/>
        </w:rPr>
        <w:t>Nombre de lits pour identification et traitement de cas aigus, au moins &gt;25</w:t>
      </w:r>
      <w:r w:rsidRPr="006C5A39">
        <w:rPr>
          <w:rFonts w:ascii="Arial" w:hAnsi="Arial" w:cs="Arial"/>
        </w:rPr>
        <w:tab/>
      </w:r>
      <w:r w:rsidRPr="006C5A39">
        <w:rPr>
          <w:rFonts w:ascii="Arial" w:hAnsi="Arial" w:cs="Arial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Pr="006C5A39">
        <w:rPr>
          <w:rFonts w:ascii="Arial" w:hAnsi="Arial" w:cs="Arial"/>
        </w:rPr>
        <w:instrText xml:space="preserve"> FORMCHECKBOX </w:instrText>
      </w:r>
      <w:r w:rsidR="00592066">
        <w:rPr>
          <w:rFonts w:ascii="Arial" w:hAnsi="Arial" w:cs="Arial"/>
        </w:rPr>
      </w:r>
      <w:r w:rsidR="00592066">
        <w:rPr>
          <w:rFonts w:ascii="Arial" w:hAnsi="Arial" w:cs="Arial"/>
        </w:rPr>
        <w:fldChar w:fldCharType="separate"/>
      </w:r>
      <w:r w:rsidRPr="006C5A39">
        <w:rPr>
          <w:rFonts w:ascii="Arial" w:hAnsi="Arial" w:cs="Arial"/>
        </w:rPr>
        <w:fldChar w:fldCharType="end"/>
      </w:r>
      <w:r w:rsidRPr="006C5A39">
        <w:rPr>
          <w:rFonts w:ascii="Arial" w:hAnsi="Arial" w:cs="Arial"/>
        </w:rPr>
        <w:t xml:space="preserve"> oui</w:t>
      </w:r>
      <w:r w:rsidRPr="006C5A39">
        <w:rPr>
          <w:rFonts w:ascii="Arial" w:hAnsi="Arial" w:cs="Arial"/>
        </w:rPr>
        <w:tab/>
      </w:r>
      <w:r w:rsidRPr="006C5A39">
        <w:rPr>
          <w:rFonts w:ascii="Arial" w:hAnsi="Arial" w:cs="Arial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Pr="006C5A39">
        <w:rPr>
          <w:rFonts w:ascii="Arial" w:hAnsi="Arial" w:cs="Arial"/>
        </w:rPr>
        <w:instrText xml:space="preserve"> FORMCHECKBOX </w:instrText>
      </w:r>
      <w:r w:rsidR="00592066">
        <w:rPr>
          <w:rFonts w:ascii="Arial" w:hAnsi="Arial" w:cs="Arial"/>
        </w:rPr>
      </w:r>
      <w:r w:rsidR="00592066">
        <w:rPr>
          <w:rFonts w:ascii="Arial" w:hAnsi="Arial" w:cs="Arial"/>
        </w:rPr>
        <w:fldChar w:fldCharType="separate"/>
      </w:r>
      <w:r w:rsidRPr="006C5A39">
        <w:rPr>
          <w:rFonts w:ascii="Arial" w:hAnsi="Arial" w:cs="Arial"/>
        </w:rPr>
        <w:fldChar w:fldCharType="end"/>
      </w:r>
      <w:r w:rsidRPr="006C5A39">
        <w:rPr>
          <w:rFonts w:ascii="Arial" w:hAnsi="Arial" w:cs="Arial"/>
        </w:rPr>
        <w:t xml:space="preserve"> non</w:t>
      </w:r>
    </w:p>
    <w:p w14:paraId="18893816" w14:textId="77777777" w:rsidR="009231D0" w:rsidRPr="006C5A39" w:rsidRDefault="009231D0" w:rsidP="009231D0">
      <w:pPr>
        <w:tabs>
          <w:tab w:val="left" w:pos="7740"/>
          <w:tab w:val="left" w:pos="8640"/>
          <w:tab w:val="right" w:pos="9180"/>
        </w:tabs>
        <w:spacing w:after="0"/>
        <w:rPr>
          <w:rFonts w:ascii="Arial" w:hAnsi="Arial" w:cs="Arial"/>
        </w:rPr>
      </w:pPr>
      <w:r w:rsidRPr="006C5A39">
        <w:rPr>
          <w:rFonts w:ascii="Arial" w:hAnsi="Arial" w:cs="Arial"/>
        </w:rPr>
        <w:t>Secteur ambulatoire</w:t>
      </w:r>
      <w:r w:rsidRPr="006C5A39">
        <w:rPr>
          <w:rFonts w:ascii="Arial" w:hAnsi="Arial" w:cs="Arial"/>
        </w:rPr>
        <w:tab/>
      </w:r>
      <w:r w:rsidRPr="006C5A39">
        <w:rPr>
          <w:rFonts w:ascii="Arial" w:hAnsi="Arial" w:cs="Arial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Pr="006C5A39">
        <w:rPr>
          <w:rFonts w:ascii="Arial" w:hAnsi="Arial" w:cs="Arial"/>
        </w:rPr>
        <w:instrText xml:space="preserve"> FORMCHECKBOX </w:instrText>
      </w:r>
      <w:r w:rsidR="00592066">
        <w:rPr>
          <w:rFonts w:ascii="Arial" w:hAnsi="Arial" w:cs="Arial"/>
        </w:rPr>
      </w:r>
      <w:r w:rsidR="00592066">
        <w:rPr>
          <w:rFonts w:ascii="Arial" w:hAnsi="Arial" w:cs="Arial"/>
        </w:rPr>
        <w:fldChar w:fldCharType="separate"/>
      </w:r>
      <w:r w:rsidRPr="006C5A39">
        <w:rPr>
          <w:rFonts w:ascii="Arial" w:hAnsi="Arial" w:cs="Arial"/>
        </w:rPr>
        <w:fldChar w:fldCharType="end"/>
      </w:r>
      <w:r w:rsidRPr="006C5A39">
        <w:rPr>
          <w:rFonts w:ascii="Arial" w:hAnsi="Arial" w:cs="Arial"/>
        </w:rPr>
        <w:t xml:space="preserve"> oui</w:t>
      </w:r>
      <w:r w:rsidRPr="006C5A39">
        <w:rPr>
          <w:rFonts w:ascii="Arial" w:hAnsi="Arial" w:cs="Arial"/>
        </w:rPr>
        <w:tab/>
      </w:r>
      <w:r w:rsidRPr="006C5A39">
        <w:rPr>
          <w:rFonts w:ascii="Arial" w:hAnsi="Arial" w:cs="Arial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Pr="006C5A39">
        <w:rPr>
          <w:rFonts w:ascii="Arial" w:hAnsi="Arial" w:cs="Arial"/>
        </w:rPr>
        <w:instrText xml:space="preserve"> FORMCHECKBOX </w:instrText>
      </w:r>
      <w:r w:rsidR="00592066">
        <w:rPr>
          <w:rFonts w:ascii="Arial" w:hAnsi="Arial" w:cs="Arial"/>
        </w:rPr>
      </w:r>
      <w:r w:rsidR="00592066">
        <w:rPr>
          <w:rFonts w:ascii="Arial" w:hAnsi="Arial" w:cs="Arial"/>
        </w:rPr>
        <w:fldChar w:fldCharType="separate"/>
      </w:r>
      <w:r w:rsidRPr="006C5A39">
        <w:rPr>
          <w:rFonts w:ascii="Arial" w:hAnsi="Arial" w:cs="Arial"/>
        </w:rPr>
        <w:fldChar w:fldCharType="end"/>
      </w:r>
      <w:r w:rsidRPr="006C5A39">
        <w:rPr>
          <w:rFonts w:ascii="Arial" w:hAnsi="Arial" w:cs="Arial"/>
        </w:rPr>
        <w:t xml:space="preserve"> non</w:t>
      </w:r>
    </w:p>
    <w:p w14:paraId="63396434" w14:textId="77777777" w:rsidR="009231D0" w:rsidRPr="006C5A39" w:rsidRDefault="009231D0" w:rsidP="009231D0">
      <w:pPr>
        <w:tabs>
          <w:tab w:val="left" w:pos="7740"/>
          <w:tab w:val="left" w:pos="8640"/>
          <w:tab w:val="right" w:pos="9180"/>
        </w:tabs>
        <w:spacing w:after="0"/>
        <w:rPr>
          <w:rFonts w:ascii="Arial" w:hAnsi="Arial" w:cs="Arial"/>
        </w:rPr>
      </w:pPr>
      <w:r w:rsidRPr="006C5A39">
        <w:rPr>
          <w:rFonts w:ascii="Arial" w:hAnsi="Arial" w:cs="Arial"/>
        </w:rPr>
        <w:t xml:space="preserve">Nombre de consultations annuelles &gt;1000 </w:t>
      </w:r>
      <w:r w:rsidRPr="006C5A39">
        <w:rPr>
          <w:rFonts w:ascii="Arial" w:hAnsi="Arial" w:cs="Arial"/>
        </w:rPr>
        <w:tab/>
      </w:r>
      <w:r w:rsidRPr="006C5A39">
        <w:rPr>
          <w:rFonts w:ascii="Arial" w:hAnsi="Arial" w:cs="Arial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Pr="006C5A39">
        <w:rPr>
          <w:rFonts w:ascii="Arial" w:hAnsi="Arial" w:cs="Arial"/>
        </w:rPr>
        <w:instrText xml:space="preserve"> FORMCHECKBOX </w:instrText>
      </w:r>
      <w:r w:rsidR="00592066">
        <w:rPr>
          <w:rFonts w:ascii="Arial" w:hAnsi="Arial" w:cs="Arial"/>
        </w:rPr>
      </w:r>
      <w:r w:rsidR="00592066">
        <w:rPr>
          <w:rFonts w:ascii="Arial" w:hAnsi="Arial" w:cs="Arial"/>
        </w:rPr>
        <w:fldChar w:fldCharType="separate"/>
      </w:r>
      <w:r w:rsidRPr="006C5A39">
        <w:rPr>
          <w:rFonts w:ascii="Arial" w:hAnsi="Arial" w:cs="Arial"/>
        </w:rPr>
        <w:fldChar w:fldCharType="end"/>
      </w:r>
      <w:r w:rsidRPr="006C5A39">
        <w:rPr>
          <w:rFonts w:ascii="Arial" w:hAnsi="Arial" w:cs="Arial"/>
        </w:rPr>
        <w:t xml:space="preserve"> oui</w:t>
      </w:r>
      <w:r w:rsidRPr="006C5A39">
        <w:rPr>
          <w:rFonts w:ascii="Arial" w:hAnsi="Arial" w:cs="Arial"/>
        </w:rPr>
        <w:tab/>
      </w:r>
      <w:r w:rsidRPr="006C5A39">
        <w:rPr>
          <w:rFonts w:ascii="Arial" w:hAnsi="Arial" w:cs="Arial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Pr="006C5A39">
        <w:rPr>
          <w:rFonts w:ascii="Arial" w:hAnsi="Arial" w:cs="Arial"/>
        </w:rPr>
        <w:instrText xml:space="preserve"> FORMCHECKBOX </w:instrText>
      </w:r>
      <w:r w:rsidR="00592066">
        <w:rPr>
          <w:rFonts w:ascii="Arial" w:hAnsi="Arial" w:cs="Arial"/>
        </w:rPr>
      </w:r>
      <w:r w:rsidR="00592066">
        <w:rPr>
          <w:rFonts w:ascii="Arial" w:hAnsi="Arial" w:cs="Arial"/>
        </w:rPr>
        <w:fldChar w:fldCharType="separate"/>
      </w:r>
      <w:r w:rsidRPr="006C5A39">
        <w:rPr>
          <w:rFonts w:ascii="Arial" w:hAnsi="Arial" w:cs="Arial"/>
        </w:rPr>
        <w:fldChar w:fldCharType="end"/>
      </w:r>
      <w:r w:rsidRPr="006C5A39">
        <w:rPr>
          <w:rFonts w:ascii="Arial" w:hAnsi="Arial" w:cs="Arial"/>
        </w:rPr>
        <w:t xml:space="preserve"> non</w:t>
      </w:r>
    </w:p>
    <w:p w14:paraId="2BC61248" w14:textId="77777777" w:rsidR="009231D0" w:rsidRPr="006C5A39" w:rsidRDefault="009231D0" w:rsidP="009231D0">
      <w:pPr>
        <w:tabs>
          <w:tab w:val="left" w:pos="7740"/>
          <w:tab w:val="left" w:pos="8640"/>
          <w:tab w:val="right" w:pos="9180"/>
        </w:tabs>
        <w:spacing w:after="0"/>
        <w:rPr>
          <w:rFonts w:ascii="Arial" w:hAnsi="Arial" w:cs="Arial"/>
        </w:rPr>
      </w:pPr>
      <w:r w:rsidRPr="006C5A39">
        <w:rPr>
          <w:rFonts w:ascii="Arial" w:hAnsi="Arial" w:cs="Arial"/>
        </w:rPr>
        <w:t xml:space="preserve">Nombre de consultations effectuées sous supervision par le médecin </w:t>
      </w:r>
    </w:p>
    <w:p w14:paraId="68B82381" w14:textId="77777777" w:rsidR="009231D0" w:rsidRPr="006C5A39" w:rsidRDefault="009231D0" w:rsidP="009231D0">
      <w:pPr>
        <w:tabs>
          <w:tab w:val="left" w:pos="7740"/>
          <w:tab w:val="left" w:pos="8640"/>
          <w:tab w:val="right" w:pos="9180"/>
        </w:tabs>
        <w:spacing w:after="0"/>
        <w:rPr>
          <w:rFonts w:ascii="Arial" w:hAnsi="Arial" w:cs="Arial"/>
        </w:rPr>
      </w:pPr>
      <w:r w:rsidRPr="006C5A39">
        <w:rPr>
          <w:rFonts w:ascii="Arial" w:hAnsi="Arial" w:cs="Arial"/>
        </w:rPr>
        <w:t>en formation &gt;300</w:t>
      </w:r>
      <w:r w:rsidRPr="006C5A39">
        <w:rPr>
          <w:rFonts w:ascii="Arial" w:hAnsi="Arial" w:cs="Arial"/>
        </w:rPr>
        <w:tab/>
      </w:r>
      <w:r w:rsidRPr="006C5A39">
        <w:rPr>
          <w:rFonts w:ascii="Arial" w:hAnsi="Arial" w:cs="Arial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Pr="006C5A39">
        <w:rPr>
          <w:rFonts w:ascii="Arial" w:hAnsi="Arial" w:cs="Arial"/>
        </w:rPr>
        <w:instrText xml:space="preserve"> FORMCHECKBOX </w:instrText>
      </w:r>
      <w:r w:rsidR="00592066">
        <w:rPr>
          <w:rFonts w:ascii="Arial" w:hAnsi="Arial" w:cs="Arial"/>
        </w:rPr>
      </w:r>
      <w:r w:rsidR="00592066">
        <w:rPr>
          <w:rFonts w:ascii="Arial" w:hAnsi="Arial" w:cs="Arial"/>
        </w:rPr>
        <w:fldChar w:fldCharType="separate"/>
      </w:r>
      <w:r w:rsidRPr="006C5A39">
        <w:rPr>
          <w:rFonts w:ascii="Arial" w:hAnsi="Arial" w:cs="Arial"/>
        </w:rPr>
        <w:fldChar w:fldCharType="end"/>
      </w:r>
      <w:r w:rsidRPr="006C5A39">
        <w:rPr>
          <w:rFonts w:ascii="Arial" w:hAnsi="Arial" w:cs="Arial"/>
        </w:rPr>
        <w:t xml:space="preserve"> oui</w:t>
      </w:r>
      <w:r w:rsidRPr="006C5A39">
        <w:rPr>
          <w:rFonts w:ascii="Arial" w:hAnsi="Arial" w:cs="Arial"/>
        </w:rPr>
        <w:tab/>
      </w:r>
      <w:r w:rsidRPr="006C5A39">
        <w:rPr>
          <w:rFonts w:ascii="Arial" w:hAnsi="Arial" w:cs="Arial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Pr="006C5A39">
        <w:rPr>
          <w:rFonts w:ascii="Arial" w:hAnsi="Arial" w:cs="Arial"/>
        </w:rPr>
        <w:instrText xml:space="preserve"> FORMCHECKBOX </w:instrText>
      </w:r>
      <w:r w:rsidR="00592066">
        <w:rPr>
          <w:rFonts w:ascii="Arial" w:hAnsi="Arial" w:cs="Arial"/>
        </w:rPr>
      </w:r>
      <w:r w:rsidR="00592066">
        <w:rPr>
          <w:rFonts w:ascii="Arial" w:hAnsi="Arial" w:cs="Arial"/>
        </w:rPr>
        <w:fldChar w:fldCharType="separate"/>
      </w:r>
      <w:r w:rsidRPr="006C5A39">
        <w:rPr>
          <w:rFonts w:ascii="Arial" w:hAnsi="Arial" w:cs="Arial"/>
        </w:rPr>
        <w:fldChar w:fldCharType="end"/>
      </w:r>
      <w:r w:rsidRPr="006C5A39">
        <w:rPr>
          <w:rFonts w:ascii="Arial" w:hAnsi="Arial" w:cs="Arial"/>
        </w:rPr>
        <w:t xml:space="preserve"> non</w:t>
      </w:r>
    </w:p>
    <w:p w14:paraId="7B36F369" w14:textId="77777777" w:rsidR="009231D0" w:rsidRPr="006C5A39" w:rsidRDefault="009231D0" w:rsidP="009231D0">
      <w:pPr>
        <w:tabs>
          <w:tab w:val="left" w:pos="7740"/>
          <w:tab w:val="left" w:pos="8640"/>
          <w:tab w:val="right" w:pos="9180"/>
        </w:tabs>
        <w:spacing w:after="0"/>
        <w:rPr>
          <w:rFonts w:ascii="Arial" w:hAnsi="Arial" w:cs="Arial"/>
        </w:rPr>
      </w:pPr>
      <w:r w:rsidRPr="006C5A39">
        <w:rPr>
          <w:rFonts w:ascii="Arial" w:hAnsi="Arial" w:cs="Arial"/>
        </w:rPr>
        <w:t>Formation postgraduée structurée en épileptologie interne à la clinique</w:t>
      </w:r>
      <w:r w:rsidRPr="006C5A39">
        <w:rPr>
          <w:rFonts w:ascii="Arial" w:hAnsi="Arial" w:cs="Arial"/>
        </w:rPr>
        <w:tab/>
      </w:r>
    </w:p>
    <w:p w14:paraId="06250466" w14:textId="77777777" w:rsidR="009231D0" w:rsidRPr="006C5A39" w:rsidRDefault="009231D0" w:rsidP="009231D0">
      <w:pPr>
        <w:tabs>
          <w:tab w:val="left" w:pos="6120"/>
          <w:tab w:val="left" w:pos="7740"/>
          <w:tab w:val="left" w:pos="8640"/>
          <w:tab w:val="right" w:pos="9180"/>
        </w:tabs>
        <w:spacing w:after="0"/>
        <w:ind w:left="6120" w:hanging="6120"/>
        <w:rPr>
          <w:rFonts w:ascii="Arial" w:hAnsi="Arial" w:cs="Arial"/>
        </w:rPr>
      </w:pPr>
      <w:r w:rsidRPr="006C5A39">
        <w:rPr>
          <w:rFonts w:ascii="Arial" w:hAnsi="Arial" w:cs="Arial"/>
        </w:rPr>
        <w:tab/>
        <w:t>h / année &gt;40</w:t>
      </w:r>
      <w:r w:rsidRPr="006C5A39">
        <w:rPr>
          <w:rFonts w:ascii="Arial" w:hAnsi="Arial" w:cs="Arial"/>
        </w:rPr>
        <w:tab/>
      </w:r>
      <w:r w:rsidRPr="006C5A39">
        <w:rPr>
          <w:rFonts w:ascii="Arial" w:hAnsi="Arial" w:cs="Arial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Pr="006C5A39">
        <w:rPr>
          <w:rFonts w:ascii="Arial" w:hAnsi="Arial" w:cs="Arial"/>
        </w:rPr>
        <w:instrText xml:space="preserve"> FORMCHECKBOX </w:instrText>
      </w:r>
      <w:r w:rsidR="00592066">
        <w:rPr>
          <w:rFonts w:ascii="Arial" w:hAnsi="Arial" w:cs="Arial"/>
        </w:rPr>
      </w:r>
      <w:r w:rsidR="00592066">
        <w:rPr>
          <w:rFonts w:ascii="Arial" w:hAnsi="Arial" w:cs="Arial"/>
        </w:rPr>
        <w:fldChar w:fldCharType="separate"/>
      </w:r>
      <w:r w:rsidRPr="006C5A39">
        <w:rPr>
          <w:rFonts w:ascii="Arial" w:hAnsi="Arial" w:cs="Arial"/>
        </w:rPr>
        <w:fldChar w:fldCharType="end"/>
      </w:r>
      <w:r w:rsidRPr="006C5A39">
        <w:rPr>
          <w:rFonts w:ascii="Arial" w:hAnsi="Arial" w:cs="Arial"/>
        </w:rPr>
        <w:t xml:space="preserve"> oui</w:t>
      </w:r>
      <w:r w:rsidRPr="006C5A39">
        <w:rPr>
          <w:rFonts w:ascii="Arial" w:hAnsi="Arial" w:cs="Arial"/>
        </w:rPr>
        <w:tab/>
      </w:r>
      <w:r w:rsidRPr="006C5A39">
        <w:rPr>
          <w:rFonts w:ascii="Arial" w:hAnsi="Arial" w:cs="Arial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Pr="006C5A39">
        <w:rPr>
          <w:rFonts w:ascii="Arial" w:hAnsi="Arial" w:cs="Arial"/>
        </w:rPr>
        <w:instrText xml:space="preserve"> FORMCHECKBOX </w:instrText>
      </w:r>
      <w:r w:rsidR="00592066">
        <w:rPr>
          <w:rFonts w:ascii="Arial" w:hAnsi="Arial" w:cs="Arial"/>
        </w:rPr>
      </w:r>
      <w:r w:rsidR="00592066">
        <w:rPr>
          <w:rFonts w:ascii="Arial" w:hAnsi="Arial" w:cs="Arial"/>
        </w:rPr>
        <w:fldChar w:fldCharType="separate"/>
      </w:r>
      <w:r w:rsidRPr="006C5A39">
        <w:rPr>
          <w:rFonts w:ascii="Arial" w:hAnsi="Arial" w:cs="Arial"/>
        </w:rPr>
        <w:fldChar w:fldCharType="end"/>
      </w:r>
      <w:r w:rsidRPr="006C5A39">
        <w:rPr>
          <w:rFonts w:ascii="Arial" w:hAnsi="Arial" w:cs="Arial"/>
        </w:rPr>
        <w:t xml:space="preserve"> non</w:t>
      </w:r>
    </w:p>
    <w:p w14:paraId="55267D44" w14:textId="77777777" w:rsidR="009231D0" w:rsidRPr="006C5A39" w:rsidRDefault="009231D0" w:rsidP="009231D0">
      <w:pPr>
        <w:tabs>
          <w:tab w:val="left" w:pos="7740"/>
          <w:tab w:val="left" w:pos="8640"/>
          <w:tab w:val="right" w:pos="9180"/>
        </w:tabs>
        <w:spacing w:after="0"/>
        <w:rPr>
          <w:rFonts w:ascii="Arial" w:hAnsi="Arial" w:cs="Arial"/>
        </w:rPr>
      </w:pPr>
      <w:r w:rsidRPr="006C5A39">
        <w:rPr>
          <w:rFonts w:ascii="Arial" w:hAnsi="Arial" w:cs="Arial"/>
        </w:rPr>
        <w:t>Formation postgraduée en neurologie générale (interne ou externe)</w:t>
      </w:r>
      <w:r w:rsidRPr="006C5A39">
        <w:rPr>
          <w:rFonts w:ascii="Arial" w:hAnsi="Arial" w:cs="Arial"/>
        </w:rPr>
        <w:tab/>
      </w:r>
    </w:p>
    <w:p w14:paraId="40A08D18" w14:textId="77777777" w:rsidR="009231D0" w:rsidRPr="006C5A39" w:rsidRDefault="009231D0" w:rsidP="009231D0">
      <w:pPr>
        <w:tabs>
          <w:tab w:val="left" w:pos="6120"/>
          <w:tab w:val="left" w:pos="7740"/>
          <w:tab w:val="left" w:pos="8640"/>
          <w:tab w:val="right" w:pos="9180"/>
        </w:tabs>
        <w:spacing w:after="0"/>
        <w:ind w:left="6120" w:hanging="6120"/>
        <w:rPr>
          <w:rFonts w:ascii="Arial" w:hAnsi="Arial" w:cs="Arial"/>
        </w:rPr>
      </w:pPr>
      <w:r w:rsidRPr="006C5A39">
        <w:rPr>
          <w:rFonts w:ascii="Arial" w:hAnsi="Arial" w:cs="Arial"/>
        </w:rPr>
        <w:tab/>
        <w:t>h / année &gt;40</w:t>
      </w:r>
      <w:r w:rsidRPr="006C5A39">
        <w:rPr>
          <w:rFonts w:ascii="Arial" w:hAnsi="Arial" w:cs="Arial"/>
        </w:rPr>
        <w:tab/>
      </w:r>
      <w:r w:rsidRPr="006C5A39">
        <w:rPr>
          <w:rFonts w:ascii="Arial" w:hAnsi="Arial" w:cs="Arial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Pr="006C5A39">
        <w:rPr>
          <w:rFonts w:ascii="Arial" w:hAnsi="Arial" w:cs="Arial"/>
        </w:rPr>
        <w:instrText xml:space="preserve"> FORMCHECKBOX </w:instrText>
      </w:r>
      <w:r w:rsidR="00592066">
        <w:rPr>
          <w:rFonts w:ascii="Arial" w:hAnsi="Arial" w:cs="Arial"/>
        </w:rPr>
      </w:r>
      <w:r w:rsidR="00592066">
        <w:rPr>
          <w:rFonts w:ascii="Arial" w:hAnsi="Arial" w:cs="Arial"/>
        </w:rPr>
        <w:fldChar w:fldCharType="separate"/>
      </w:r>
      <w:r w:rsidRPr="006C5A39">
        <w:rPr>
          <w:rFonts w:ascii="Arial" w:hAnsi="Arial" w:cs="Arial"/>
        </w:rPr>
        <w:fldChar w:fldCharType="end"/>
      </w:r>
      <w:r w:rsidRPr="006C5A39">
        <w:rPr>
          <w:rFonts w:ascii="Arial" w:hAnsi="Arial" w:cs="Arial"/>
        </w:rPr>
        <w:t xml:space="preserve"> oui</w:t>
      </w:r>
      <w:r w:rsidRPr="006C5A39">
        <w:rPr>
          <w:rFonts w:ascii="Arial" w:hAnsi="Arial" w:cs="Arial"/>
        </w:rPr>
        <w:tab/>
      </w:r>
      <w:r w:rsidRPr="006C5A39">
        <w:rPr>
          <w:rFonts w:ascii="Arial" w:hAnsi="Arial" w:cs="Arial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Pr="006C5A39">
        <w:rPr>
          <w:rFonts w:ascii="Arial" w:hAnsi="Arial" w:cs="Arial"/>
        </w:rPr>
        <w:instrText xml:space="preserve"> FORMCHECKBOX </w:instrText>
      </w:r>
      <w:r w:rsidR="00592066">
        <w:rPr>
          <w:rFonts w:ascii="Arial" w:hAnsi="Arial" w:cs="Arial"/>
        </w:rPr>
      </w:r>
      <w:r w:rsidR="00592066">
        <w:rPr>
          <w:rFonts w:ascii="Arial" w:hAnsi="Arial" w:cs="Arial"/>
        </w:rPr>
        <w:fldChar w:fldCharType="separate"/>
      </w:r>
      <w:r w:rsidRPr="006C5A39">
        <w:rPr>
          <w:rFonts w:ascii="Arial" w:hAnsi="Arial" w:cs="Arial"/>
        </w:rPr>
        <w:fldChar w:fldCharType="end"/>
      </w:r>
      <w:r w:rsidRPr="006C5A39">
        <w:rPr>
          <w:rFonts w:ascii="Arial" w:hAnsi="Arial" w:cs="Arial"/>
        </w:rPr>
        <w:t xml:space="preserve"> non</w:t>
      </w:r>
    </w:p>
    <w:p w14:paraId="6A51A111" w14:textId="77777777" w:rsidR="009231D0" w:rsidRPr="006C5A39" w:rsidRDefault="009231D0" w:rsidP="009231D0">
      <w:pPr>
        <w:tabs>
          <w:tab w:val="left" w:pos="7740"/>
          <w:tab w:val="left" w:pos="8640"/>
          <w:tab w:val="right" w:pos="9180"/>
        </w:tabs>
        <w:spacing w:after="0"/>
        <w:rPr>
          <w:rFonts w:ascii="Arial" w:hAnsi="Arial" w:cs="Arial"/>
        </w:rPr>
      </w:pPr>
      <w:r w:rsidRPr="006C5A39">
        <w:rPr>
          <w:rFonts w:ascii="Arial" w:hAnsi="Arial" w:cs="Arial"/>
        </w:rPr>
        <w:t>Bibliothèque spécialisée et vidéothèque internes à la clinique</w:t>
      </w:r>
      <w:r w:rsidRPr="006C5A39">
        <w:rPr>
          <w:rFonts w:ascii="Arial" w:hAnsi="Arial" w:cs="Arial"/>
        </w:rPr>
        <w:tab/>
      </w:r>
      <w:r w:rsidRPr="006C5A39">
        <w:rPr>
          <w:rFonts w:ascii="Arial" w:hAnsi="Arial" w:cs="Arial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Pr="006C5A39">
        <w:rPr>
          <w:rFonts w:ascii="Arial" w:hAnsi="Arial" w:cs="Arial"/>
        </w:rPr>
        <w:instrText xml:space="preserve"> FORMCHECKBOX </w:instrText>
      </w:r>
      <w:r w:rsidR="00592066">
        <w:rPr>
          <w:rFonts w:ascii="Arial" w:hAnsi="Arial" w:cs="Arial"/>
        </w:rPr>
      </w:r>
      <w:r w:rsidR="00592066">
        <w:rPr>
          <w:rFonts w:ascii="Arial" w:hAnsi="Arial" w:cs="Arial"/>
        </w:rPr>
        <w:fldChar w:fldCharType="separate"/>
      </w:r>
      <w:r w:rsidRPr="006C5A39">
        <w:rPr>
          <w:rFonts w:ascii="Arial" w:hAnsi="Arial" w:cs="Arial"/>
        </w:rPr>
        <w:fldChar w:fldCharType="end"/>
      </w:r>
      <w:r w:rsidRPr="006C5A39">
        <w:rPr>
          <w:rFonts w:ascii="Arial" w:hAnsi="Arial" w:cs="Arial"/>
        </w:rPr>
        <w:t xml:space="preserve"> oui</w:t>
      </w:r>
      <w:r w:rsidRPr="006C5A39">
        <w:rPr>
          <w:rFonts w:ascii="Arial" w:hAnsi="Arial" w:cs="Arial"/>
        </w:rPr>
        <w:tab/>
      </w:r>
      <w:r w:rsidRPr="006C5A39">
        <w:rPr>
          <w:rFonts w:ascii="Arial" w:hAnsi="Arial" w:cs="Arial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Pr="006C5A39">
        <w:rPr>
          <w:rFonts w:ascii="Arial" w:hAnsi="Arial" w:cs="Arial"/>
        </w:rPr>
        <w:instrText xml:space="preserve"> FORMCHECKBOX </w:instrText>
      </w:r>
      <w:r w:rsidR="00592066">
        <w:rPr>
          <w:rFonts w:ascii="Arial" w:hAnsi="Arial" w:cs="Arial"/>
        </w:rPr>
      </w:r>
      <w:r w:rsidR="00592066">
        <w:rPr>
          <w:rFonts w:ascii="Arial" w:hAnsi="Arial" w:cs="Arial"/>
        </w:rPr>
        <w:fldChar w:fldCharType="separate"/>
      </w:r>
      <w:r w:rsidRPr="006C5A39">
        <w:rPr>
          <w:rFonts w:ascii="Arial" w:hAnsi="Arial" w:cs="Arial"/>
        </w:rPr>
        <w:fldChar w:fldCharType="end"/>
      </w:r>
      <w:r w:rsidRPr="006C5A39">
        <w:rPr>
          <w:rFonts w:ascii="Arial" w:hAnsi="Arial" w:cs="Arial"/>
        </w:rPr>
        <w:t xml:space="preserve"> non</w:t>
      </w:r>
    </w:p>
    <w:p w14:paraId="589CF0BA" w14:textId="77777777" w:rsidR="009231D0" w:rsidRPr="006C5A39" w:rsidRDefault="009231D0" w:rsidP="009231D0">
      <w:pPr>
        <w:tabs>
          <w:tab w:val="left" w:pos="7740"/>
          <w:tab w:val="left" w:pos="8640"/>
        </w:tabs>
        <w:spacing w:after="0"/>
        <w:rPr>
          <w:rFonts w:ascii="Arial" w:hAnsi="Arial" w:cs="Arial"/>
        </w:rPr>
      </w:pPr>
    </w:p>
    <w:p w14:paraId="17CBEA76" w14:textId="77777777" w:rsidR="009231D0" w:rsidRPr="006C5A39" w:rsidRDefault="009231D0" w:rsidP="009231D0">
      <w:pPr>
        <w:tabs>
          <w:tab w:val="left" w:pos="7560"/>
          <w:tab w:val="right" w:pos="9180"/>
        </w:tabs>
        <w:spacing w:after="0"/>
        <w:rPr>
          <w:rFonts w:ascii="Arial" w:hAnsi="Arial" w:cs="Arial"/>
          <w:u w:val="single"/>
        </w:rPr>
      </w:pPr>
      <w:r w:rsidRPr="006C5A39">
        <w:rPr>
          <w:rFonts w:ascii="Arial" w:hAnsi="Arial" w:cs="Arial"/>
          <w:u w:val="single"/>
        </w:rPr>
        <w:t>Equipe médicale</w:t>
      </w:r>
    </w:p>
    <w:p w14:paraId="04EE7102" w14:textId="77777777" w:rsidR="009231D0" w:rsidRPr="006C5A39" w:rsidRDefault="009231D0" w:rsidP="009231D0">
      <w:pPr>
        <w:tabs>
          <w:tab w:val="left" w:pos="7740"/>
          <w:tab w:val="left" w:pos="8640"/>
          <w:tab w:val="right" w:pos="9180"/>
        </w:tabs>
        <w:spacing w:after="0"/>
        <w:rPr>
          <w:rFonts w:ascii="Arial" w:hAnsi="Arial" w:cs="Arial"/>
        </w:rPr>
      </w:pPr>
      <w:r w:rsidRPr="006C5A39">
        <w:rPr>
          <w:rFonts w:ascii="Arial" w:hAnsi="Arial" w:cs="Arial"/>
        </w:rPr>
        <w:t>Médecin dirigeant détenteur du titre de spécialiste en neurologie</w:t>
      </w:r>
      <w:r w:rsidRPr="006C5A39">
        <w:rPr>
          <w:rFonts w:ascii="Arial" w:hAnsi="Arial" w:cs="Arial"/>
        </w:rPr>
        <w:tab/>
      </w:r>
      <w:r w:rsidRPr="006C5A39">
        <w:rPr>
          <w:rFonts w:ascii="Arial" w:hAnsi="Arial" w:cs="Arial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Pr="006C5A39">
        <w:rPr>
          <w:rFonts w:ascii="Arial" w:hAnsi="Arial" w:cs="Arial"/>
        </w:rPr>
        <w:instrText xml:space="preserve"> FORMCHECKBOX </w:instrText>
      </w:r>
      <w:r w:rsidR="00592066">
        <w:rPr>
          <w:rFonts w:ascii="Arial" w:hAnsi="Arial" w:cs="Arial"/>
        </w:rPr>
      </w:r>
      <w:r w:rsidR="00592066">
        <w:rPr>
          <w:rFonts w:ascii="Arial" w:hAnsi="Arial" w:cs="Arial"/>
        </w:rPr>
        <w:fldChar w:fldCharType="separate"/>
      </w:r>
      <w:r w:rsidRPr="006C5A39">
        <w:rPr>
          <w:rFonts w:ascii="Arial" w:hAnsi="Arial" w:cs="Arial"/>
        </w:rPr>
        <w:fldChar w:fldCharType="end"/>
      </w:r>
      <w:r w:rsidRPr="006C5A39">
        <w:rPr>
          <w:rFonts w:ascii="Arial" w:hAnsi="Arial" w:cs="Arial"/>
        </w:rPr>
        <w:t xml:space="preserve"> oui</w:t>
      </w:r>
      <w:r w:rsidRPr="006C5A39">
        <w:rPr>
          <w:rFonts w:ascii="Arial" w:hAnsi="Arial" w:cs="Arial"/>
        </w:rPr>
        <w:tab/>
      </w:r>
      <w:r w:rsidRPr="006C5A39">
        <w:rPr>
          <w:rFonts w:ascii="Arial" w:hAnsi="Arial" w:cs="Arial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Pr="006C5A39">
        <w:rPr>
          <w:rFonts w:ascii="Arial" w:hAnsi="Arial" w:cs="Arial"/>
        </w:rPr>
        <w:instrText xml:space="preserve"> FORMCHECKBOX </w:instrText>
      </w:r>
      <w:r w:rsidR="00592066">
        <w:rPr>
          <w:rFonts w:ascii="Arial" w:hAnsi="Arial" w:cs="Arial"/>
        </w:rPr>
      </w:r>
      <w:r w:rsidR="00592066">
        <w:rPr>
          <w:rFonts w:ascii="Arial" w:hAnsi="Arial" w:cs="Arial"/>
        </w:rPr>
        <w:fldChar w:fldCharType="separate"/>
      </w:r>
      <w:r w:rsidRPr="006C5A39">
        <w:rPr>
          <w:rFonts w:ascii="Arial" w:hAnsi="Arial" w:cs="Arial"/>
        </w:rPr>
        <w:fldChar w:fldCharType="end"/>
      </w:r>
      <w:r w:rsidRPr="006C5A39">
        <w:rPr>
          <w:rFonts w:ascii="Arial" w:hAnsi="Arial" w:cs="Arial"/>
        </w:rPr>
        <w:t xml:space="preserve"> non</w:t>
      </w:r>
    </w:p>
    <w:p w14:paraId="4A721FC9" w14:textId="77777777" w:rsidR="009231D0" w:rsidRPr="006C5A39" w:rsidRDefault="009231D0" w:rsidP="009231D0">
      <w:pPr>
        <w:tabs>
          <w:tab w:val="left" w:pos="7740"/>
          <w:tab w:val="left" w:pos="8640"/>
          <w:tab w:val="right" w:pos="9180"/>
        </w:tabs>
        <w:spacing w:after="0"/>
        <w:rPr>
          <w:rFonts w:ascii="Arial" w:hAnsi="Arial" w:cs="Arial"/>
        </w:rPr>
      </w:pPr>
      <w:r w:rsidRPr="006C5A39">
        <w:rPr>
          <w:rFonts w:ascii="Arial" w:hAnsi="Arial" w:cs="Arial"/>
        </w:rPr>
        <w:t>attestant au moins 1 an d’expérience professionnelle en épileptologie</w:t>
      </w:r>
      <w:r w:rsidRPr="006C5A39">
        <w:rPr>
          <w:rFonts w:ascii="Arial" w:hAnsi="Arial" w:cs="Arial"/>
        </w:rPr>
        <w:tab/>
      </w:r>
      <w:r w:rsidRPr="006C5A39">
        <w:rPr>
          <w:rFonts w:ascii="Arial" w:hAnsi="Arial" w:cs="Arial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Pr="006C5A39">
        <w:rPr>
          <w:rFonts w:ascii="Arial" w:hAnsi="Arial" w:cs="Arial"/>
        </w:rPr>
        <w:instrText xml:space="preserve"> FORMCHECKBOX </w:instrText>
      </w:r>
      <w:r w:rsidR="00592066">
        <w:rPr>
          <w:rFonts w:ascii="Arial" w:hAnsi="Arial" w:cs="Arial"/>
        </w:rPr>
      </w:r>
      <w:r w:rsidR="00592066">
        <w:rPr>
          <w:rFonts w:ascii="Arial" w:hAnsi="Arial" w:cs="Arial"/>
        </w:rPr>
        <w:fldChar w:fldCharType="separate"/>
      </w:r>
      <w:r w:rsidRPr="006C5A39">
        <w:rPr>
          <w:rFonts w:ascii="Arial" w:hAnsi="Arial" w:cs="Arial"/>
        </w:rPr>
        <w:fldChar w:fldCharType="end"/>
      </w:r>
      <w:r w:rsidRPr="006C5A39">
        <w:rPr>
          <w:rFonts w:ascii="Arial" w:hAnsi="Arial" w:cs="Arial"/>
        </w:rPr>
        <w:t xml:space="preserve"> oui</w:t>
      </w:r>
      <w:r w:rsidRPr="006C5A39">
        <w:rPr>
          <w:rFonts w:ascii="Arial" w:hAnsi="Arial" w:cs="Arial"/>
        </w:rPr>
        <w:tab/>
      </w:r>
      <w:r w:rsidRPr="006C5A39">
        <w:rPr>
          <w:rFonts w:ascii="Arial" w:hAnsi="Arial" w:cs="Arial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Pr="006C5A39">
        <w:rPr>
          <w:rFonts w:ascii="Arial" w:hAnsi="Arial" w:cs="Arial"/>
        </w:rPr>
        <w:instrText xml:space="preserve"> FORMCHECKBOX </w:instrText>
      </w:r>
      <w:r w:rsidR="00592066">
        <w:rPr>
          <w:rFonts w:ascii="Arial" w:hAnsi="Arial" w:cs="Arial"/>
        </w:rPr>
      </w:r>
      <w:r w:rsidR="00592066">
        <w:rPr>
          <w:rFonts w:ascii="Arial" w:hAnsi="Arial" w:cs="Arial"/>
        </w:rPr>
        <w:fldChar w:fldCharType="separate"/>
      </w:r>
      <w:r w:rsidRPr="006C5A39">
        <w:rPr>
          <w:rFonts w:ascii="Arial" w:hAnsi="Arial" w:cs="Arial"/>
        </w:rPr>
        <w:fldChar w:fldCharType="end"/>
      </w:r>
      <w:r w:rsidRPr="006C5A39">
        <w:rPr>
          <w:rFonts w:ascii="Arial" w:hAnsi="Arial" w:cs="Arial"/>
        </w:rPr>
        <w:t xml:space="preserve"> non</w:t>
      </w:r>
    </w:p>
    <w:p w14:paraId="173A357E" w14:textId="77777777" w:rsidR="009231D0" w:rsidRPr="006C5A39" w:rsidRDefault="009231D0" w:rsidP="009231D0">
      <w:pPr>
        <w:tabs>
          <w:tab w:val="left" w:pos="7740"/>
          <w:tab w:val="left" w:pos="8640"/>
          <w:tab w:val="right" w:pos="9180"/>
        </w:tabs>
        <w:spacing w:after="0"/>
        <w:rPr>
          <w:rFonts w:ascii="Arial" w:hAnsi="Arial" w:cs="Arial"/>
        </w:rPr>
      </w:pPr>
      <w:r w:rsidRPr="006C5A39">
        <w:rPr>
          <w:rFonts w:ascii="Arial" w:hAnsi="Arial" w:cs="Arial"/>
        </w:rPr>
        <w:t>Garantie d’une suppléance interne au service</w:t>
      </w:r>
      <w:r w:rsidRPr="006C5A39">
        <w:rPr>
          <w:rFonts w:ascii="Arial" w:hAnsi="Arial" w:cs="Arial"/>
        </w:rPr>
        <w:tab/>
      </w:r>
      <w:r w:rsidRPr="006C5A39">
        <w:rPr>
          <w:rFonts w:ascii="Arial" w:hAnsi="Arial" w:cs="Arial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Pr="006C5A39">
        <w:rPr>
          <w:rFonts w:ascii="Arial" w:hAnsi="Arial" w:cs="Arial"/>
        </w:rPr>
        <w:instrText xml:space="preserve"> FORMCHECKBOX </w:instrText>
      </w:r>
      <w:r w:rsidR="00592066">
        <w:rPr>
          <w:rFonts w:ascii="Arial" w:hAnsi="Arial" w:cs="Arial"/>
        </w:rPr>
      </w:r>
      <w:r w:rsidR="00592066">
        <w:rPr>
          <w:rFonts w:ascii="Arial" w:hAnsi="Arial" w:cs="Arial"/>
        </w:rPr>
        <w:fldChar w:fldCharType="separate"/>
      </w:r>
      <w:r w:rsidRPr="006C5A39">
        <w:rPr>
          <w:rFonts w:ascii="Arial" w:hAnsi="Arial" w:cs="Arial"/>
        </w:rPr>
        <w:fldChar w:fldCharType="end"/>
      </w:r>
      <w:r w:rsidRPr="006C5A39">
        <w:rPr>
          <w:rFonts w:ascii="Arial" w:hAnsi="Arial" w:cs="Arial"/>
        </w:rPr>
        <w:t xml:space="preserve"> oui</w:t>
      </w:r>
      <w:r w:rsidRPr="006C5A39">
        <w:rPr>
          <w:rFonts w:ascii="Arial" w:hAnsi="Arial" w:cs="Arial"/>
        </w:rPr>
        <w:tab/>
      </w:r>
      <w:r w:rsidRPr="006C5A39">
        <w:rPr>
          <w:rFonts w:ascii="Arial" w:hAnsi="Arial" w:cs="Arial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Pr="006C5A39">
        <w:rPr>
          <w:rFonts w:ascii="Arial" w:hAnsi="Arial" w:cs="Arial"/>
        </w:rPr>
        <w:instrText xml:space="preserve"> FORMCHECKBOX </w:instrText>
      </w:r>
      <w:r w:rsidR="00592066">
        <w:rPr>
          <w:rFonts w:ascii="Arial" w:hAnsi="Arial" w:cs="Arial"/>
        </w:rPr>
      </w:r>
      <w:r w:rsidR="00592066">
        <w:rPr>
          <w:rFonts w:ascii="Arial" w:hAnsi="Arial" w:cs="Arial"/>
        </w:rPr>
        <w:fldChar w:fldCharType="separate"/>
      </w:r>
      <w:r w:rsidRPr="006C5A39">
        <w:rPr>
          <w:rFonts w:ascii="Arial" w:hAnsi="Arial" w:cs="Arial"/>
        </w:rPr>
        <w:fldChar w:fldCharType="end"/>
      </w:r>
      <w:r w:rsidRPr="006C5A39">
        <w:rPr>
          <w:rFonts w:ascii="Arial" w:hAnsi="Arial" w:cs="Arial"/>
        </w:rPr>
        <w:t xml:space="preserve"> non</w:t>
      </w:r>
    </w:p>
    <w:p w14:paraId="2F22E396" w14:textId="77777777" w:rsidR="009231D0" w:rsidRPr="006C5A39" w:rsidRDefault="009231D0" w:rsidP="009231D0">
      <w:pPr>
        <w:tabs>
          <w:tab w:val="left" w:pos="7740"/>
          <w:tab w:val="left" w:pos="8640"/>
          <w:tab w:val="right" w:pos="9180"/>
        </w:tabs>
        <w:spacing w:after="0"/>
        <w:rPr>
          <w:rFonts w:ascii="Arial" w:hAnsi="Arial" w:cs="Arial"/>
        </w:rPr>
      </w:pPr>
      <w:r w:rsidRPr="006C5A39">
        <w:rPr>
          <w:rFonts w:ascii="Arial" w:hAnsi="Arial" w:cs="Arial"/>
        </w:rPr>
        <w:t>Postes de formation postgraduée (assistant ou chef de clinique) &gt;1</w:t>
      </w:r>
      <w:r w:rsidRPr="006C5A39">
        <w:rPr>
          <w:rFonts w:ascii="Arial" w:hAnsi="Arial" w:cs="Arial"/>
        </w:rPr>
        <w:tab/>
      </w:r>
      <w:r w:rsidRPr="006C5A39">
        <w:rPr>
          <w:rFonts w:ascii="Arial" w:hAnsi="Arial" w:cs="Arial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Pr="006C5A39">
        <w:rPr>
          <w:rFonts w:ascii="Arial" w:hAnsi="Arial" w:cs="Arial"/>
        </w:rPr>
        <w:instrText xml:space="preserve"> FORMCHECKBOX </w:instrText>
      </w:r>
      <w:r w:rsidR="00592066">
        <w:rPr>
          <w:rFonts w:ascii="Arial" w:hAnsi="Arial" w:cs="Arial"/>
        </w:rPr>
      </w:r>
      <w:r w:rsidR="00592066">
        <w:rPr>
          <w:rFonts w:ascii="Arial" w:hAnsi="Arial" w:cs="Arial"/>
        </w:rPr>
        <w:fldChar w:fldCharType="separate"/>
      </w:r>
      <w:r w:rsidRPr="006C5A39">
        <w:rPr>
          <w:rFonts w:ascii="Arial" w:hAnsi="Arial" w:cs="Arial"/>
        </w:rPr>
        <w:fldChar w:fldCharType="end"/>
      </w:r>
      <w:r w:rsidRPr="006C5A39">
        <w:rPr>
          <w:rFonts w:ascii="Arial" w:hAnsi="Arial" w:cs="Arial"/>
        </w:rPr>
        <w:t xml:space="preserve"> oui</w:t>
      </w:r>
      <w:r w:rsidRPr="006C5A39">
        <w:rPr>
          <w:rFonts w:ascii="Arial" w:hAnsi="Arial" w:cs="Arial"/>
        </w:rPr>
        <w:tab/>
      </w:r>
      <w:r w:rsidRPr="006C5A39">
        <w:rPr>
          <w:rFonts w:ascii="Arial" w:hAnsi="Arial" w:cs="Arial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Pr="006C5A39">
        <w:rPr>
          <w:rFonts w:ascii="Arial" w:hAnsi="Arial" w:cs="Arial"/>
        </w:rPr>
        <w:instrText xml:space="preserve"> FORMCHECKBOX </w:instrText>
      </w:r>
      <w:r w:rsidR="00592066">
        <w:rPr>
          <w:rFonts w:ascii="Arial" w:hAnsi="Arial" w:cs="Arial"/>
        </w:rPr>
      </w:r>
      <w:r w:rsidR="00592066">
        <w:rPr>
          <w:rFonts w:ascii="Arial" w:hAnsi="Arial" w:cs="Arial"/>
        </w:rPr>
        <w:fldChar w:fldCharType="separate"/>
      </w:r>
      <w:r w:rsidRPr="006C5A39">
        <w:rPr>
          <w:rFonts w:ascii="Arial" w:hAnsi="Arial" w:cs="Arial"/>
        </w:rPr>
        <w:fldChar w:fldCharType="end"/>
      </w:r>
      <w:r w:rsidRPr="006C5A39">
        <w:rPr>
          <w:rFonts w:ascii="Arial" w:hAnsi="Arial" w:cs="Arial"/>
        </w:rPr>
        <w:t xml:space="preserve"> non</w:t>
      </w:r>
    </w:p>
    <w:p w14:paraId="6881CFE6" w14:textId="77777777" w:rsidR="009231D0" w:rsidRDefault="009231D0" w:rsidP="009231D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5711A5A9" w14:textId="77777777" w:rsidR="009231D0" w:rsidRPr="006C5A39" w:rsidRDefault="009231D0" w:rsidP="009231D0">
      <w:pPr>
        <w:tabs>
          <w:tab w:val="left" w:pos="7560"/>
          <w:tab w:val="right" w:pos="9180"/>
        </w:tabs>
        <w:spacing w:after="0"/>
        <w:rPr>
          <w:rFonts w:ascii="Arial" w:hAnsi="Arial" w:cs="Arial"/>
          <w:b/>
        </w:rPr>
      </w:pPr>
      <w:r w:rsidRPr="006C5A39">
        <w:rPr>
          <w:rFonts w:ascii="Arial" w:hAnsi="Arial" w:cs="Arial"/>
          <w:b/>
        </w:rPr>
        <w:lastRenderedPageBreak/>
        <w:t xml:space="preserve">Grille de critères pour la catégorie D2 Réadaptation neurologique et/ou </w:t>
      </w:r>
      <w:proofErr w:type="spellStart"/>
      <w:r w:rsidRPr="006C5A39">
        <w:rPr>
          <w:rFonts w:ascii="Arial" w:hAnsi="Arial" w:cs="Arial"/>
          <w:b/>
        </w:rPr>
        <w:t>paraplégiologie</w:t>
      </w:r>
      <w:proofErr w:type="spellEnd"/>
      <w:r w:rsidRPr="006C5A39">
        <w:rPr>
          <w:rFonts w:ascii="Arial" w:hAnsi="Arial" w:cs="Arial"/>
          <w:b/>
        </w:rPr>
        <w:br/>
        <w:t>(1 an)</w:t>
      </w:r>
    </w:p>
    <w:p w14:paraId="5B0D2EF1" w14:textId="77777777" w:rsidR="009231D0" w:rsidRPr="006C5A39" w:rsidRDefault="009231D0" w:rsidP="009231D0">
      <w:pPr>
        <w:tabs>
          <w:tab w:val="left" w:pos="7740"/>
          <w:tab w:val="left" w:pos="8640"/>
        </w:tabs>
        <w:spacing w:after="0"/>
        <w:rPr>
          <w:rFonts w:ascii="Arial" w:hAnsi="Arial" w:cs="Arial"/>
        </w:rPr>
      </w:pPr>
    </w:p>
    <w:p w14:paraId="23CEB8A2" w14:textId="77777777" w:rsidR="009231D0" w:rsidRPr="006C5A39" w:rsidRDefault="009231D0" w:rsidP="009231D0">
      <w:pPr>
        <w:tabs>
          <w:tab w:val="left" w:pos="7560"/>
          <w:tab w:val="right" w:pos="9180"/>
        </w:tabs>
        <w:spacing w:after="0"/>
        <w:rPr>
          <w:rFonts w:ascii="Arial" w:hAnsi="Arial" w:cs="Arial"/>
          <w:u w:val="single"/>
        </w:rPr>
      </w:pPr>
      <w:r w:rsidRPr="006C5A39">
        <w:rPr>
          <w:rFonts w:ascii="Arial" w:hAnsi="Arial" w:cs="Arial"/>
          <w:u w:val="single"/>
        </w:rPr>
        <w:t>Caractéristiques / Infrastructure</w:t>
      </w:r>
    </w:p>
    <w:p w14:paraId="4C8DD39A" w14:textId="77777777" w:rsidR="009231D0" w:rsidRPr="006C5A39" w:rsidRDefault="009231D0" w:rsidP="009231D0">
      <w:pPr>
        <w:tabs>
          <w:tab w:val="left" w:pos="7740"/>
          <w:tab w:val="left" w:pos="8640"/>
          <w:tab w:val="right" w:pos="9180"/>
        </w:tabs>
        <w:spacing w:after="0"/>
        <w:rPr>
          <w:rFonts w:ascii="Arial" w:hAnsi="Arial" w:cs="Arial"/>
        </w:rPr>
      </w:pPr>
      <w:r w:rsidRPr="006C5A39">
        <w:rPr>
          <w:rFonts w:ascii="Arial" w:hAnsi="Arial" w:cs="Arial"/>
        </w:rPr>
        <w:t>Nombre d’entrées en clinique par année &gt; 150</w:t>
      </w:r>
      <w:r w:rsidRPr="006C5A39">
        <w:rPr>
          <w:rFonts w:ascii="Arial" w:hAnsi="Arial" w:cs="Arial"/>
        </w:rPr>
        <w:tab/>
      </w:r>
      <w:r w:rsidRPr="006C5A39">
        <w:rPr>
          <w:rFonts w:ascii="Arial" w:hAnsi="Arial" w:cs="Arial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Pr="006C5A39">
        <w:rPr>
          <w:rFonts w:ascii="Arial" w:hAnsi="Arial" w:cs="Arial"/>
        </w:rPr>
        <w:instrText xml:space="preserve"> FORMCHECKBOX </w:instrText>
      </w:r>
      <w:r w:rsidR="00592066">
        <w:rPr>
          <w:rFonts w:ascii="Arial" w:hAnsi="Arial" w:cs="Arial"/>
        </w:rPr>
      </w:r>
      <w:r w:rsidR="00592066">
        <w:rPr>
          <w:rFonts w:ascii="Arial" w:hAnsi="Arial" w:cs="Arial"/>
        </w:rPr>
        <w:fldChar w:fldCharType="separate"/>
      </w:r>
      <w:r w:rsidRPr="006C5A39">
        <w:rPr>
          <w:rFonts w:ascii="Arial" w:hAnsi="Arial" w:cs="Arial"/>
        </w:rPr>
        <w:fldChar w:fldCharType="end"/>
      </w:r>
      <w:r w:rsidRPr="006C5A39">
        <w:rPr>
          <w:rFonts w:ascii="Arial" w:hAnsi="Arial" w:cs="Arial"/>
        </w:rPr>
        <w:t xml:space="preserve"> oui</w:t>
      </w:r>
      <w:r w:rsidRPr="006C5A39">
        <w:rPr>
          <w:rFonts w:ascii="Arial" w:hAnsi="Arial" w:cs="Arial"/>
        </w:rPr>
        <w:tab/>
      </w:r>
      <w:r w:rsidRPr="006C5A39">
        <w:rPr>
          <w:rFonts w:ascii="Arial" w:hAnsi="Arial" w:cs="Arial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Pr="006C5A39">
        <w:rPr>
          <w:rFonts w:ascii="Arial" w:hAnsi="Arial" w:cs="Arial"/>
        </w:rPr>
        <w:instrText xml:space="preserve"> FORMCHECKBOX </w:instrText>
      </w:r>
      <w:r w:rsidR="00592066">
        <w:rPr>
          <w:rFonts w:ascii="Arial" w:hAnsi="Arial" w:cs="Arial"/>
        </w:rPr>
      </w:r>
      <w:r w:rsidR="00592066">
        <w:rPr>
          <w:rFonts w:ascii="Arial" w:hAnsi="Arial" w:cs="Arial"/>
        </w:rPr>
        <w:fldChar w:fldCharType="separate"/>
      </w:r>
      <w:r w:rsidRPr="006C5A39">
        <w:rPr>
          <w:rFonts w:ascii="Arial" w:hAnsi="Arial" w:cs="Arial"/>
        </w:rPr>
        <w:fldChar w:fldCharType="end"/>
      </w:r>
      <w:r w:rsidRPr="006C5A39">
        <w:rPr>
          <w:rFonts w:ascii="Arial" w:hAnsi="Arial" w:cs="Arial"/>
        </w:rPr>
        <w:t xml:space="preserve"> non</w:t>
      </w:r>
    </w:p>
    <w:p w14:paraId="77FB8FFC" w14:textId="77777777" w:rsidR="009231D0" w:rsidRPr="006C5A39" w:rsidRDefault="009231D0" w:rsidP="009231D0">
      <w:pPr>
        <w:tabs>
          <w:tab w:val="left" w:pos="7740"/>
          <w:tab w:val="left" w:pos="8640"/>
          <w:tab w:val="right" w:pos="9180"/>
        </w:tabs>
        <w:spacing w:after="0"/>
        <w:rPr>
          <w:rFonts w:ascii="Arial" w:hAnsi="Arial" w:cs="Arial"/>
        </w:rPr>
      </w:pPr>
      <w:r w:rsidRPr="006C5A39">
        <w:rPr>
          <w:rFonts w:ascii="Arial" w:hAnsi="Arial" w:cs="Arial"/>
        </w:rPr>
        <w:t>Relations médecins en formation / patients</w:t>
      </w:r>
      <w:r w:rsidRPr="006C5A39">
        <w:rPr>
          <w:rFonts w:ascii="Arial" w:hAnsi="Arial" w:cs="Arial"/>
        </w:rPr>
        <w:tab/>
      </w:r>
    </w:p>
    <w:p w14:paraId="08CFBCF9" w14:textId="77777777" w:rsidR="009231D0" w:rsidRPr="006C5A39" w:rsidRDefault="009231D0" w:rsidP="009231D0">
      <w:pPr>
        <w:tabs>
          <w:tab w:val="left" w:pos="7740"/>
          <w:tab w:val="left" w:pos="8640"/>
          <w:tab w:val="right" w:pos="9180"/>
        </w:tabs>
        <w:spacing w:after="0"/>
        <w:rPr>
          <w:rFonts w:ascii="Arial" w:hAnsi="Arial" w:cs="Arial"/>
        </w:rPr>
      </w:pPr>
      <w:r w:rsidRPr="006C5A39">
        <w:rPr>
          <w:rFonts w:ascii="Arial" w:hAnsi="Arial" w:cs="Arial"/>
        </w:rPr>
        <w:t>- 10 à 20 patients hospitalisés en permanence</w:t>
      </w:r>
      <w:r w:rsidRPr="006C5A39">
        <w:rPr>
          <w:rFonts w:ascii="Arial" w:hAnsi="Arial" w:cs="Arial"/>
        </w:rPr>
        <w:tab/>
      </w:r>
      <w:r w:rsidRPr="006C5A39">
        <w:rPr>
          <w:rFonts w:ascii="Arial" w:hAnsi="Arial" w:cs="Arial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Pr="006C5A39">
        <w:rPr>
          <w:rFonts w:ascii="Arial" w:hAnsi="Arial" w:cs="Arial"/>
        </w:rPr>
        <w:instrText xml:space="preserve"> FORMCHECKBOX </w:instrText>
      </w:r>
      <w:r w:rsidR="00592066">
        <w:rPr>
          <w:rFonts w:ascii="Arial" w:hAnsi="Arial" w:cs="Arial"/>
        </w:rPr>
      </w:r>
      <w:r w:rsidR="00592066">
        <w:rPr>
          <w:rFonts w:ascii="Arial" w:hAnsi="Arial" w:cs="Arial"/>
        </w:rPr>
        <w:fldChar w:fldCharType="separate"/>
      </w:r>
      <w:r w:rsidRPr="006C5A39">
        <w:rPr>
          <w:rFonts w:ascii="Arial" w:hAnsi="Arial" w:cs="Arial"/>
        </w:rPr>
        <w:fldChar w:fldCharType="end"/>
      </w:r>
      <w:r w:rsidRPr="006C5A39">
        <w:rPr>
          <w:rFonts w:ascii="Arial" w:hAnsi="Arial" w:cs="Arial"/>
        </w:rPr>
        <w:t xml:space="preserve"> oui</w:t>
      </w:r>
      <w:r w:rsidRPr="006C5A39">
        <w:rPr>
          <w:rFonts w:ascii="Arial" w:hAnsi="Arial" w:cs="Arial"/>
        </w:rPr>
        <w:tab/>
      </w:r>
      <w:r w:rsidRPr="006C5A39">
        <w:rPr>
          <w:rFonts w:ascii="Arial" w:hAnsi="Arial" w:cs="Arial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Pr="006C5A39">
        <w:rPr>
          <w:rFonts w:ascii="Arial" w:hAnsi="Arial" w:cs="Arial"/>
        </w:rPr>
        <w:instrText xml:space="preserve"> FORMCHECKBOX </w:instrText>
      </w:r>
      <w:r w:rsidR="00592066">
        <w:rPr>
          <w:rFonts w:ascii="Arial" w:hAnsi="Arial" w:cs="Arial"/>
        </w:rPr>
      </w:r>
      <w:r w:rsidR="00592066">
        <w:rPr>
          <w:rFonts w:ascii="Arial" w:hAnsi="Arial" w:cs="Arial"/>
        </w:rPr>
        <w:fldChar w:fldCharType="separate"/>
      </w:r>
      <w:r w:rsidRPr="006C5A39">
        <w:rPr>
          <w:rFonts w:ascii="Arial" w:hAnsi="Arial" w:cs="Arial"/>
        </w:rPr>
        <w:fldChar w:fldCharType="end"/>
      </w:r>
      <w:r w:rsidRPr="006C5A39">
        <w:rPr>
          <w:rFonts w:ascii="Arial" w:hAnsi="Arial" w:cs="Arial"/>
        </w:rPr>
        <w:t xml:space="preserve"> non</w:t>
      </w:r>
    </w:p>
    <w:p w14:paraId="24914AD7" w14:textId="77777777" w:rsidR="009231D0" w:rsidRPr="006C5A39" w:rsidRDefault="009231D0" w:rsidP="009231D0">
      <w:pPr>
        <w:tabs>
          <w:tab w:val="left" w:pos="7740"/>
          <w:tab w:val="left" w:pos="8640"/>
          <w:tab w:val="right" w:pos="9180"/>
        </w:tabs>
        <w:spacing w:after="0"/>
        <w:rPr>
          <w:rFonts w:ascii="Arial" w:hAnsi="Arial" w:cs="Arial"/>
        </w:rPr>
      </w:pPr>
      <w:r w:rsidRPr="006C5A39">
        <w:rPr>
          <w:rFonts w:ascii="Arial" w:hAnsi="Arial" w:cs="Arial"/>
        </w:rPr>
        <w:t>- nombre de patients par médecins en formation par année &gt; 60</w:t>
      </w:r>
      <w:r w:rsidRPr="006C5A39">
        <w:rPr>
          <w:rFonts w:ascii="Arial" w:hAnsi="Arial" w:cs="Arial"/>
        </w:rPr>
        <w:tab/>
      </w:r>
      <w:r w:rsidRPr="006C5A39">
        <w:rPr>
          <w:rFonts w:ascii="Arial" w:hAnsi="Arial" w:cs="Arial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Pr="006C5A39">
        <w:rPr>
          <w:rFonts w:ascii="Arial" w:hAnsi="Arial" w:cs="Arial"/>
        </w:rPr>
        <w:instrText xml:space="preserve"> FORMCHECKBOX </w:instrText>
      </w:r>
      <w:r w:rsidR="00592066">
        <w:rPr>
          <w:rFonts w:ascii="Arial" w:hAnsi="Arial" w:cs="Arial"/>
        </w:rPr>
      </w:r>
      <w:r w:rsidR="00592066">
        <w:rPr>
          <w:rFonts w:ascii="Arial" w:hAnsi="Arial" w:cs="Arial"/>
        </w:rPr>
        <w:fldChar w:fldCharType="separate"/>
      </w:r>
      <w:r w:rsidRPr="006C5A39">
        <w:rPr>
          <w:rFonts w:ascii="Arial" w:hAnsi="Arial" w:cs="Arial"/>
        </w:rPr>
        <w:fldChar w:fldCharType="end"/>
      </w:r>
      <w:r w:rsidRPr="006C5A39">
        <w:rPr>
          <w:rFonts w:ascii="Arial" w:hAnsi="Arial" w:cs="Arial"/>
        </w:rPr>
        <w:t xml:space="preserve"> oui</w:t>
      </w:r>
      <w:r w:rsidRPr="006C5A39">
        <w:rPr>
          <w:rFonts w:ascii="Arial" w:hAnsi="Arial" w:cs="Arial"/>
        </w:rPr>
        <w:tab/>
      </w:r>
      <w:r w:rsidRPr="006C5A39">
        <w:rPr>
          <w:rFonts w:ascii="Arial" w:hAnsi="Arial" w:cs="Arial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Pr="006C5A39">
        <w:rPr>
          <w:rFonts w:ascii="Arial" w:hAnsi="Arial" w:cs="Arial"/>
        </w:rPr>
        <w:instrText xml:space="preserve"> FORMCHECKBOX </w:instrText>
      </w:r>
      <w:r w:rsidR="00592066">
        <w:rPr>
          <w:rFonts w:ascii="Arial" w:hAnsi="Arial" w:cs="Arial"/>
        </w:rPr>
      </w:r>
      <w:r w:rsidR="00592066">
        <w:rPr>
          <w:rFonts w:ascii="Arial" w:hAnsi="Arial" w:cs="Arial"/>
        </w:rPr>
        <w:fldChar w:fldCharType="separate"/>
      </w:r>
      <w:r w:rsidRPr="006C5A39">
        <w:rPr>
          <w:rFonts w:ascii="Arial" w:hAnsi="Arial" w:cs="Arial"/>
        </w:rPr>
        <w:fldChar w:fldCharType="end"/>
      </w:r>
      <w:r w:rsidRPr="006C5A39">
        <w:rPr>
          <w:rFonts w:ascii="Arial" w:hAnsi="Arial" w:cs="Arial"/>
        </w:rPr>
        <w:t xml:space="preserve"> non</w:t>
      </w:r>
    </w:p>
    <w:p w14:paraId="74F0DE4A" w14:textId="77777777" w:rsidR="009231D0" w:rsidRPr="006C5A39" w:rsidRDefault="009231D0" w:rsidP="009231D0">
      <w:pPr>
        <w:tabs>
          <w:tab w:val="left" w:pos="7740"/>
          <w:tab w:val="left" w:pos="8640"/>
          <w:tab w:val="right" w:pos="9180"/>
        </w:tabs>
        <w:spacing w:after="0"/>
        <w:rPr>
          <w:rFonts w:ascii="Arial" w:hAnsi="Arial" w:cs="Arial"/>
        </w:rPr>
      </w:pPr>
      <w:r w:rsidRPr="006C5A39">
        <w:rPr>
          <w:rFonts w:ascii="Arial" w:hAnsi="Arial" w:cs="Arial"/>
        </w:rPr>
        <w:t xml:space="preserve">Traitement de différentes maladies ou </w:t>
      </w:r>
      <w:proofErr w:type="spellStart"/>
      <w:r w:rsidRPr="006C5A39">
        <w:rPr>
          <w:rFonts w:ascii="Arial" w:hAnsi="Arial" w:cs="Arial"/>
        </w:rPr>
        <w:t>status</w:t>
      </w:r>
      <w:proofErr w:type="spellEnd"/>
    </w:p>
    <w:p w14:paraId="578CA1F6" w14:textId="77777777" w:rsidR="009231D0" w:rsidRPr="006C5A39" w:rsidRDefault="009231D0" w:rsidP="009231D0">
      <w:pPr>
        <w:tabs>
          <w:tab w:val="left" w:pos="7740"/>
          <w:tab w:val="left" w:pos="8640"/>
          <w:tab w:val="right" w:pos="9180"/>
        </w:tabs>
        <w:spacing w:after="0"/>
        <w:rPr>
          <w:rFonts w:ascii="Arial" w:hAnsi="Arial" w:cs="Arial"/>
        </w:rPr>
      </w:pPr>
      <w:r w:rsidRPr="006C5A39">
        <w:rPr>
          <w:rFonts w:ascii="Arial" w:hAnsi="Arial" w:cs="Arial"/>
        </w:rPr>
        <w:t>après traumatisme du système nerveux</w:t>
      </w:r>
      <w:r w:rsidRPr="006C5A39">
        <w:rPr>
          <w:rFonts w:ascii="Arial" w:hAnsi="Arial" w:cs="Arial"/>
        </w:rPr>
        <w:tab/>
      </w:r>
      <w:r w:rsidRPr="006C5A39">
        <w:rPr>
          <w:rFonts w:ascii="Arial" w:hAnsi="Arial" w:cs="Arial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Pr="006C5A39">
        <w:rPr>
          <w:rFonts w:ascii="Arial" w:hAnsi="Arial" w:cs="Arial"/>
        </w:rPr>
        <w:instrText xml:space="preserve"> FORMCHECKBOX </w:instrText>
      </w:r>
      <w:r w:rsidR="00592066">
        <w:rPr>
          <w:rFonts w:ascii="Arial" w:hAnsi="Arial" w:cs="Arial"/>
        </w:rPr>
      </w:r>
      <w:r w:rsidR="00592066">
        <w:rPr>
          <w:rFonts w:ascii="Arial" w:hAnsi="Arial" w:cs="Arial"/>
        </w:rPr>
        <w:fldChar w:fldCharType="separate"/>
      </w:r>
      <w:r w:rsidRPr="006C5A39">
        <w:rPr>
          <w:rFonts w:ascii="Arial" w:hAnsi="Arial" w:cs="Arial"/>
        </w:rPr>
        <w:fldChar w:fldCharType="end"/>
      </w:r>
      <w:r w:rsidRPr="006C5A39">
        <w:rPr>
          <w:rFonts w:ascii="Arial" w:hAnsi="Arial" w:cs="Arial"/>
        </w:rPr>
        <w:t xml:space="preserve"> oui</w:t>
      </w:r>
      <w:r w:rsidRPr="006C5A39">
        <w:rPr>
          <w:rFonts w:ascii="Arial" w:hAnsi="Arial" w:cs="Arial"/>
        </w:rPr>
        <w:tab/>
      </w:r>
      <w:r w:rsidRPr="006C5A39">
        <w:rPr>
          <w:rFonts w:ascii="Arial" w:hAnsi="Arial" w:cs="Arial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Pr="006C5A39">
        <w:rPr>
          <w:rFonts w:ascii="Arial" w:hAnsi="Arial" w:cs="Arial"/>
        </w:rPr>
        <w:instrText xml:space="preserve"> FORMCHECKBOX </w:instrText>
      </w:r>
      <w:r w:rsidR="00592066">
        <w:rPr>
          <w:rFonts w:ascii="Arial" w:hAnsi="Arial" w:cs="Arial"/>
        </w:rPr>
      </w:r>
      <w:r w:rsidR="00592066">
        <w:rPr>
          <w:rFonts w:ascii="Arial" w:hAnsi="Arial" w:cs="Arial"/>
        </w:rPr>
        <w:fldChar w:fldCharType="separate"/>
      </w:r>
      <w:r w:rsidRPr="006C5A39">
        <w:rPr>
          <w:rFonts w:ascii="Arial" w:hAnsi="Arial" w:cs="Arial"/>
        </w:rPr>
        <w:fldChar w:fldCharType="end"/>
      </w:r>
      <w:r w:rsidRPr="006C5A39">
        <w:rPr>
          <w:rFonts w:ascii="Arial" w:hAnsi="Arial" w:cs="Arial"/>
        </w:rPr>
        <w:t xml:space="preserve"> non</w:t>
      </w:r>
    </w:p>
    <w:p w14:paraId="492E358E" w14:textId="77777777" w:rsidR="009231D0" w:rsidRPr="006C5A39" w:rsidRDefault="009231D0" w:rsidP="009231D0">
      <w:pPr>
        <w:tabs>
          <w:tab w:val="left" w:pos="7740"/>
          <w:tab w:val="left" w:pos="8640"/>
          <w:tab w:val="right" w:pos="9180"/>
        </w:tabs>
        <w:spacing w:after="0"/>
        <w:rPr>
          <w:rFonts w:ascii="Arial" w:hAnsi="Arial" w:cs="Arial"/>
        </w:rPr>
      </w:pPr>
      <w:r w:rsidRPr="006C5A39">
        <w:rPr>
          <w:rFonts w:ascii="Arial" w:hAnsi="Arial" w:cs="Arial"/>
        </w:rPr>
        <w:t xml:space="preserve">Respect des standards de base de la réadaptation neurologique </w:t>
      </w:r>
    </w:p>
    <w:p w14:paraId="0CC9649A" w14:textId="77777777" w:rsidR="009231D0" w:rsidRPr="006C5A39" w:rsidRDefault="009231D0" w:rsidP="009231D0">
      <w:pPr>
        <w:tabs>
          <w:tab w:val="left" w:pos="7740"/>
          <w:tab w:val="left" w:pos="8640"/>
          <w:tab w:val="right" w:pos="9180"/>
        </w:tabs>
        <w:spacing w:after="0"/>
        <w:rPr>
          <w:rFonts w:ascii="Arial" w:hAnsi="Arial" w:cs="Arial"/>
        </w:rPr>
      </w:pPr>
      <w:r w:rsidRPr="006C5A39">
        <w:rPr>
          <w:rFonts w:ascii="Arial" w:hAnsi="Arial" w:cs="Arial"/>
        </w:rPr>
        <w:t xml:space="preserve">de </w:t>
      </w:r>
      <w:smartTag w:uri="urn:schemas-microsoft-com:office:smarttags" w:element="PersonName">
        <w:smartTagPr>
          <w:attr w:name="ProductID" w:val="la Soci￩t￩"/>
        </w:smartTagPr>
        <w:r w:rsidRPr="006C5A39">
          <w:rPr>
            <w:rFonts w:ascii="Arial" w:hAnsi="Arial" w:cs="Arial"/>
          </w:rPr>
          <w:t>la Société</w:t>
        </w:r>
      </w:smartTag>
      <w:r w:rsidRPr="006C5A39">
        <w:rPr>
          <w:rFonts w:ascii="Arial" w:hAnsi="Arial" w:cs="Arial"/>
        </w:rPr>
        <w:t xml:space="preserve"> suisse de réadaptation neurologique</w:t>
      </w:r>
      <w:r w:rsidRPr="006C5A39">
        <w:rPr>
          <w:rFonts w:ascii="Arial" w:hAnsi="Arial" w:cs="Arial"/>
        </w:rPr>
        <w:tab/>
      </w:r>
      <w:r w:rsidRPr="006C5A39">
        <w:rPr>
          <w:rFonts w:ascii="Arial" w:hAnsi="Arial" w:cs="Arial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Pr="006C5A39">
        <w:rPr>
          <w:rFonts w:ascii="Arial" w:hAnsi="Arial" w:cs="Arial"/>
        </w:rPr>
        <w:instrText xml:space="preserve"> FORMCHECKBOX </w:instrText>
      </w:r>
      <w:r w:rsidR="00592066">
        <w:rPr>
          <w:rFonts w:ascii="Arial" w:hAnsi="Arial" w:cs="Arial"/>
        </w:rPr>
      </w:r>
      <w:r w:rsidR="00592066">
        <w:rPr>
          <w:rFonts w:ascii="Arial" w:hAnsi="Arial" w:cs="Arial"/>
        </w:rPr>
        <w:fldChar w:fldCharType="separate"/>
      </w:r>
      <w:r w:rsidRPr="006C5A39">
        <w:rPr>
          <w:rFonts w:ascii="Arial" w:hAnsi="Arial" w:cs="Arial"/>
        </w:rPr>
        <w:fldChar w:fldCharType="end"/>
      </w:r>
      <w:r w:rsidRPr="006C5A39">
        <w:rPr>
          <w:rFonts w:ascii="Arial" w:hAnsi="Arial" w:cs="Arial"/>
        </w:rPr>
        <w:t xml:space="preserve"> oui</w:t>
      </w:r>
      <w:r w:rsidRPr="006C5A39">
        <w:rPr>
          <w:rFonts w:ascii="Arial" w:hAnsi="Arial" w:cs="Arial"/>
        </w:rPr>
        <w:tab/>
      </w:r>
      <w:r w:rsidRPr="006C5A39">
        <w:rPr>
          <w:rFonts w:ascii="Arial" w:hAnsi="Arial" w:cs="Arial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Pr="006C5A39">
        <w:rPr>
          <w:rFonts w:ascii="Arial" w:hAnsi="Arial" w:cs="Arial"/>
        </w:rPr>
        <w:instrText xml:space="preserve"> FORMCHECKBOX </w:instrText>
      </w:r>
      <w:r w:rsidR="00592066">
        <w:rPr>
          <w:rFonts w:ascii="Arial" w:hAnsi="Arial" w:cs="Arial"/>
        </w:rPr>
      </w:r>
      <w:r w:rsidR="00592066">
        <w:rPr>
          <w:rFonts w:ascii="Arial" w:hAnsi="Arial" w:cs="Arial"/>
        </w:rPr>
        <w:fldChar w:fldCharType="separate"/>
      </w:r>
      <w:r w:rsidRPr="006C5A39">
        <w:rPr>
          <w:rFonts w:ascii="Arial" w:hAnsi="Arial" w:cs="Arial"/>
        </w:rPr>
        <w:fldChar w:fldCharType="end"/>
      </w:r>
      <w:r w:rsidRPr="006C5A39">
        <w:rPr>
          <w:rFonts w:ascii="Arial" w:hAnsi="Arial" w:cs="Arial"/>
        </w:rPr>
        <w:t xml:space="preserve"> non</w:t>
      </w:r>
    </w:p>
    <w:p w14:paraId="25251D85" w14:textId="77777777" w:rsidR="009231D0" w:rsidRPr="006C5A39" w:rsidRDefault="009231D0" w:rsidP="009231D0">
      <w:pPr>
        <w:tabs>
          <w:tab w:val="left" w:pos="7740"/>
          <w:tab w:val="left" w:pos="8640"/>
          <w:tab w:val="right" w:pos="9180"/>
        </w:tabs>
        <w:spacing w:after="0"/>
        <w:rPr>
          <w:rFonts w:ascii="Arial" w:hAnsi="Arial" w:cs="Arial"/>
        </w:rPr>
      </w:pPr>
      <w:r w:rsidRPr="006C5A39">
        <w:rPr>
          <w:rFonts w:ascii="Arial" w:hAnsi="Arial" w:cs="Arial"/>
        </w:rPr>
        <w:t xml:space="preserve">Formation postgraduée structurée en réadaptation neurologique </w:t>
      </w:r>
    </w:p>
    <w:p w14:paraId="1BEA4C4A" w14:textId="77777777" w:rsidR="009231D0" w:rsidRPr="006C5A39" w:rsidRDefault="009231D0" w:rsidP="009231D0">
      <w:pPr>
        <w:tabs>
          <w:tab w:val="left" w:pos="7740"/>
          <w:tab w:val="left" w:pos="8640"/>
          <w:tab w:val="right" w:pos="9180"/>
        </w:tabs>
        <w:spacing w:after="0"/>
        <w:rPr>
          <w:rFonts w:ascii="Arial" w:hAnsi="Arial" w:cs="Arial"/>
        </w:rPr>
      </w:pPr>
      <w:r w:rsidRPr="006C5A39">
        <w:rPr>
          <w:rFonts w:ascii="Arial" w:hAnsi="Arial" w:cs="Arial"/>
        </w:rPr>
        <w:t>interne à la clinique h/an &gt;40</w:t>
      </w:r>
      <w:r w:rsidRPr="006C5A39">
        <w:rPr>
          <w:rFonts w:ascii="Arial" w:hAnsi="Arial" w:cs="Arial"/>
        </w:rPr>
        <w:tab/>
      </w:r>
      <w:r w:rsidRPr="006C5A39">
        <w:rPr>
          <w:rFonts w:ascii="Arial" w:hAnsi="Arial" w:cs="Arial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Pr="006C5A39">
        <w:rPr>
          <w:rFonts w:ascii="Arial" w:hAnsi="Arial" w:cs="Arial"/>
        </w:rPr>
        <w:instrText xml:space="preserve"> FORMCHECKBOX </w:instrText>
      </w:r>
      <w:r w:rsidR="00592066">
        <w:rPr>
          <w:rFonts w:ascii="Arial" w:hAnsi="Arial" w:cs="Arial"/>
        </w:rPr>
      </w:r>
      <w:r w:rsidR="00592066">
        <w:rPr>
          <w:rFonts w:ascii="Arial" w:hAnsi="Arial" w:cs="Arial"/>
        </w:rPr>
        <w:fldChar w:fldCharType="separate"/>
      </w:r>
      <w:r w:rsidRPr="006C5A39">
        <w:rPr>
          <w:rFonts w:ascii="Arial" w:hAnsi="Arial" w:cs="Arial"/>
        </w:rPr>
        <w:fldChar w:fldCharType="end"/>
      </w:r>
      <w:r w:rsidRPr="006C5A39">
        <w:rPr>
          <w:rFonts w:ascii="Arial" w:hAnsi="Arial" w:cs="Arial"/>
        </w:rPr>
        <w:t xml:space="preserve"> oui</w:t>
      </w:r>
      <w:r w:rsidRPr="006C5A39">
        <w:rPr>
          <w:rFonts w:ascii="Arial" w:hAnsi="Arial" w:cs="Arial"/>
        </w:rPr>
        <w:tab/>
      </w:r>
      <w:r w:rsidRPr="006C5A39">
        <w:rPr>
          <w:rFonts w:ascii="Arial" w:hAnsi="Arial" w:cs="Arial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Pr="006C5A39">
        <w:rPr>
          <w:rFonts w:ascii="Arial" w:hAnsi="Arial" w:cs="Arial"/>
        </w:rPr>
        <w:instrText xml:space="preserve"> FORMCHECKBOX </w:instrText>
      </w:r>
      <w:r w:rsidR="00592066">
        <w:rPr>
          <w:rFonts w:ascii="Arial" w:hAnsi="Arial" w:cs="Arial"/>
        </w:rPr>
      </w:r>
      <w:r w:rsidR="00592066">
        <w:rPr>
          <w:rFonts w:ascii="Arial" w:hAnsi="Arial" w:cs="Arial"/>
        </w:rPr>
        <w:fldChar w:fldCharType="separate"/>
      </w:r>
      <w:r w:rsidRPr="006C5A39">
        <w:rPr>
          <w:rFonts w:ascii="Arial" w:hAnsi="Arial" w:cs="Arial"/>
        </w:rPr>
        <w:fldChar w:fldCharType="end"/>
      </w:r>
      <w:r w:rsidRPr="006C5A39">
        <w:rPr>
          <w:rFonts w:ascii="Arial" w:hAnsi="Arial" w:cs="Arial"/>
        </w:rPr>
        <w:t xml:space="preserve"> non</w:t>
      </w:r>
    </w:p>
    <w:p w14:paraId="067D659D" w14:textId="77777777" w:rsidR="009231D0" w:rsidRPr="006C5A39" w:rsidRDefault="009231D0" w:rsidP="009231D0">
      <w:pPr>
        <w:tabs>
          <w:tab w:val="left" w:pos="7740"/>
          <w:tab w:val="left" w:pos="8640"/>
          <w:tab w:val="right" w:pos="9180"/>
        </w:tabs>
        <w:spacing w:after="0"/>
        <w:rPr>
          <w:rFonts w:ascii="Arial" w:hAnsi="Arial" w:cs="Arial"/>
        </w:rPr>
      </w:pPr>
      <w:r w:rsidRPr="006C5A39">
        <w:rPr>
          <w:rFonts w:ascii="Arial" w:hAnsi="Arial" w:cs="Arial"/>
        </w:rPr>
        <w:t>Formation postgraduée en neurologie générale (interne ou externe) h/an &gt;20</w:t>
      </w:r>
      <w:r w:rsidRPr="006C5A39">
        <w:rPr>
          <w:rFonts w:ascii="Arial" w:hAnsi="Arial" w:cs="Arial"/>
        </w:rPr>
        <w:tab/>
      </w:r>
      <w:r w:rsidRPr="006C5A39">
        <w:rPr>
          <w:rFonts w:ascii="Arial" w:hAnsi="Arial" w:cs="Arial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Pr="006C5A39">
        <w:rPr>
          <w:rFonts w:ascii="Arial" w:hAnsi="Arial" w:cs="Arial"/>
        </w:rPr>
        <w:instrText xml:space="preserve"> FORMCHECKBOX </w:instrText>
      </w:r>
      <w:r w:rsidR="00592066">
        <w:rPr>
          <w:rFonts w:ascii="Arial" w:hAnsi="Arial" w:cs="Arial"/>
        </w:rPr>
      </w:r>
      <w:r w:rsidR="00592066">
        <w:rPr>
          <w:rFonts w:ascii="Arial" w:hAnsi="Arial" w:cs="Arial"/>
        </w:rPr>
        <w:fldChar w:fldCharType="separate"/>
      </w:r>
      <w:r w:rsidRPr="006C5A39">
        <w:rPr>
          <w:rFonts w:ascii="Arial" w:hAnsi="Arial" w:cs="Arial"/>
        </w:rPr>
        <w:fldChar w:fldCharType="end"/>
      </w:r>
      <w:r w:rsidRPr="006C5A39">
        <w:rPr>
          <w:rFonts w:ascii="Arial" w:hAnsi="Arial" w:cs="Arial"/>
        </w:rPr>
        <w:t xml:space="preserve"> oui</w:t>
      </w:r>
      <w:r w:rsidRPr="006C5A39">
        <w:rPr>
          <w:rFonts w:ascii="Arial" w:hAnsi="Arial" w:cs="Arial"/>
        </w:rPr>
        <w:tab/>
      </w:r>
      <w:r w:rsidRPr="006C5A39">
        <w:rPr>
          <w:rFonts w:ascii="Arial" w:hAnsi="Arial" w:cs="Arial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Pr="006C5A39">
        <w:rPr>
          <w:rFonts w:ascii="Arial" w:hAnsi="Arial" w:cs="Arial"/>
        </w:rPr>
        <w:instrText xml:space="preserve"> FORMCHECKBOX </w:instrText>
      </w:r>
      <w:r w:rsidR="00592066">
        <w:rPr>
          <w:rFonts w:ascii="Arial" w:hAnsi="Arial" w:cs="Arial"/>
        </w:rPr>
      </w:r>
      <w:r w:rsidR="00592066">
        <w:rPr>
          <w:rFonts w:ascii="Arial" w:hAnsi="Arial" w:cs="Arial"/>
        </w:rPr>
        <w:fldChar w:fldCharType="separate"/>
      </w:r>
      <w:r w:rsidRPr="006C5A39">
        <w:rPr>
          <w:rFonts w:ascii="Arial" w:hAnsi="Arial" w:cs="Arial"/>
        </w:rPr>
        <w:fldChar w:fldCharType="end"/>
      </w:r>
      <w:r w:rsidRPr="006C5A39">
        <w:rPr>
          <w:rFonts w:ascii="Arial" w:hAnsi="Arial" w:cs="Arial"/>
        </w:rPr>
        <w:t xml:space="preserve"> non</w:t>
      </w:r>
    </w:p>
    <w:p w14:paraId="13AFEA64" w14:textId="77777777" w:rsidR="009231D0" w:rsidRPr="006C5A39" w:rsidRDefault="009231D0" w:rsidP="009231D0">
      <w:pPr>
        <w:tabs>
          <w:tab w:val="left" w:pos="7740"/>
          <w:tab w:val="left" w:pos="8640"/>
          <w:tab w:val="right" w:pos="9180"/>
        </w:tabs>
        <w:spacing w:after="0"/>
        <w:rPr>
          <w:rFonts w:ascii="Arial" w:hAnsi="Arial" w:cs="Arial"/>
        </w:rPr>
      </w:pPr>
      <w:r w:rsidRPr="006C5A39">
        <w:rPr>
          <w:rFonts w:ascii="Arial" w:hAnsi="Arial" w:cs="Arial"/>
        </w:rPr>
        <w:t>Bibliothèque spécialisée et vidéothèque internes à la clinique</w:t>
      </w:r>
      <w:r w:rsidRPr="006C5A39">
        <w:rPr>
          <w:rFonts w:ascii="Arial" w:hAnsi="Arial" w:cs="Arial"/>
        </w:rPr>
        <w:tab/>
      </w:r>
      <w:r w:rsidRPr="006C5A39">
        <w:rPr>
          <w:rFonts w:ascii="Arial" w:hAnsi="Arial" w:cs="Arial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Pr="006C5A39">
        <w:rPr>
          <w:rFonts w:ascii="Arial" w:hAnsi="Arial" w:cs="Arial"/>
        </w:rPr>
        <w:instrText xml:space="preserve"> FORMCHECKBOX </w:instrText>
      </w:r>
      <w:r w:rsidR="00592066">
        <w:rPr>
          <w:rFonts w:ascii="Arial" w:hAnsi="Arial" w:cs="Arial"/>
        </w:rPr>
      </w:r>
      <w:r w:rsidR="00592066">
        <w:rPr>
          <w:rFonts w:ascii="Arial" w:hAnsi="Arial" w:cs="Arial"/>
        </w:rPr>
        <w:fldChar w:fldCharType="separate"/>
      </w:r>
      <w:r w:rsidRPr="006C5A39">
        <w:rPr>
          <w:rFonts w:ascii="Arial" w:hAnsi="Arial" w:cs="Arial"/>
        </w:rPr>
        <w:fldChar w:fldCharType="end"/>
      </w:r>
      <w:r w:rsidRPr="006C5A39">
        <w:rPr>
          <w:rFonts w:ascii="Arial" w:hAnsi="Arial" w:cs="Arial"/>
        </w:rPr>
        <w:t xml:space="preserve"> oui</w:t>
      </w:r>
      <w:r w:rsidRPr="006C5A39">
        <w:rPr>
          <w:rFonts w:ascii="Arial" w:hAnsi="Arial" w:cs="Arial"/>
        </w:rPr>
        <w:tab/>
      </w:r>
      <w:r w:rsidRPr="006C5A39">
        <w:rPr>
          <w:rFonts w:ascii="Arial" w:hAnsi="Arial" w:cs="Arial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Pr="006C5A39">
        <w:rPr>
          <w:rFonts w:ascii="Arial" w:hAnsi="Arial" w:cs="Arial"/>
        </w:rPr>
        <w:instrText xml:space="preserve"> FORMCHECKBOX </w:instrText>
      </w:r>
      <w:r w:rsidR="00592066">
        <w:rPr>
          <w:rFonts w:ascii="Arial" w:hAnsi="Arial" w:cs="Arial"/>
        </w:rPr>
      </w:r>
      <w:r w:rsidR="00592066">
        <w:rPr>
          <w:rFonts w:ascii="Arial" w:hAnsi="Arial" w:cs="Arial"/>
        </w:rPr>
        <w:fldChar w:fldCharType="separate"/>
      </w:r>
      <w:r w:rsidRPr="006C5A39">
        <w:rPr>
          <w:rFonts w:ascii="Arial" w:hAnsi="Arial" w:cs="Arial"/>
        </w:rPr>
        <w:fldChar w:fldCharType="end"/>
      </w:r>
      <w:r w:rsidRPr="006C5A39">
        <w:rPr>
          <w:rFonts w:ascii="Arial" w:hAnsi="Arial" w:cs="Arial"/>
        </w:rPr>
        <w:t xml:space="preserve"> non</w:t>
      </w:r>
    </w:p>
    <w:p w14:paraId="5EBFB433" w14:textId="77777777" w:rsidR="009231D0" w:rsidRPr="006C5A39" w:rsidRDefault="009231D0" w:rsidP="009231D0">
      <w:pPr>
        <w:tabs>
          <w:tab w:val="left" w:pos="7740"/>
          <w:tab w:val="left" w:pos="8640"/>
          <w:tab w:val="right" w:pos="9180"/>
        </w:tabs>
        <w:spacing w:after="0"/>
        <w:rPr>
          <w:rFonts w:ascii="Arial" w:hAnsi="Arial" w:cs="Arial"/>
        </w:rPr>
      </w:pPr>
    </w:p>
    <w:p w14:paraId="7B70F95E" w14:textId="77777777" w:rsidR="009231D0" w:rsidRPr="006C5A39" w:rsidRDefault="009231D0" w:rsidP="009231D0">
      <w:pPr>
        <w:tabs>
          <w:tab w:val="left" w:pos="7560"/>
          <w:tab w:val="right" w:pos="9180"/>
        </w:tabs>
        <w:spacing w:after="0"/>
        <w:rPr>
          <w:rFonts w:ascii="Arial" w:hAnsi="Arial" w:cs="Arial"/>
          <w:u w:val="single"/>
        </w:rPr>
      </w:pPr>
      <w:r w:rsidRPr="006C5A39">
        <w:rPr>
          <w:rFonts w:ascii="Arial" w:hAnsi="Arial" w:cs="Arial"/>
          <w:u w:val="single"/>
        </w:rPr>
        <w:t>Equipe médicale</w:t>
      </w:r>
    </w:p>
    <w:p w14:paraId="381B7A1E" w14:textId="77777777" w:rsidR="009231D0" w:rsidRPr="006C5A39" w:rsidRDefault="009231D0" w:rsidP="009231D0">
      <w:pPr>
        <w:tabs>
          <w:tab w:val="left" w:pos="7740"/>
          <w:tab w:val="left" w:pos="8640"/>
          <w:tab w:val="right" w:pos="9180"/>
        </w:tabs>
        <w:spacing w:after="0"/>
        <w:rPr>
          <w:rFonts w:ascii="Arial" w:hAnsi="Arial" w:cs="Arial"/>
        </w:rPr>
      </w:pPr>
      <w:r w:rsidRPr="006C5A39">
        <w:rPr>
          <w:rFonts w:ascii="Arial" w:hAnsi="Arial" w:cs="Arial"/>
        </w:rPr>
        <w:t>Médecin dirigeant détenteur du titre de spécialiste en neurologie</w:t>
      </w:r>
      <w:r w:rsidRPr="006C5A39">
        <w:rPr>
          <w:rFonts w:ascii="Arial" w:hAnsi="Arial" w:cs="Arial"/>
        </w:rPr>
        <w:tab/>
      </w:r>
      <w:r w:rsidRPr="006C5A39">
        <w:rPr>
          <w:rFonts w:ascii="Arial" w:hAnsi="Arial" w:cs="Arial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Pr="006C5A39">
        <w:rPr>
          <w:rFonts w:ascii="Arial" w:hAnsi="Arial" w:cs="Arial"/>
        </w:rPr>
        <w:instrText xml:space="preserve"> FORMCHECKBOX </w:instrText>
      </w:r>
      <w:r w:rsidR="00592066">
        <w:rPr>
          <w:rFonts w:ascii="Arial" w:hAnsi="Arial" w:cs="Arial"/>
        </w:rPr>
      </w:r>
      <w:r w:rsidR="00592066">
        <w:rPr>
          <w:rFonts w:ascii="Arial" w:hAnsi="Arial" w:cs="Arial"/>
        </w:rPr>
        <w:fldChar w:fldCharType="separate"/>
      </w:r>
      <w:r w:rsidRPr="006C5A39">
        <w:rPr>
          <w:rFonts w:ascii="Arial" w:hAnsi="Arial" w:cs="Arial"/>
        </w:rPr>
        <w:fldChar w:fldCharType="end"/>
      </w:r>
      <w:r w:rsidRPr="006C5A39">
        <w:rPr>
          <w:rFonts w:ascii="Arial" w:hAnsi="Arial" w:cs="Arial"/>
        </w:rPr>
        <w:t xml:space="preserve"> oui</w:t>
      </w:r>
      <w:r w:rsidRPr="006C5A39">
        <w:rPr>
          <w:rFonts w:ascii="Arial" w:hAnsi="Arial" w:cs="Arial"/>
        </w:rPr>
        <w:tab/>
      </w:r>
      <w:r w:rsidRPr="006C5A39">
        <w:rPr>
          <w:rFonts w:ascii="Arial" w:hAnsi="Arial" w:cs="Arial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Pr="006C5A39">
        <w:rPr>
          <w:rFonts w:ascii="Arial" w:hAnsi="Arial" w:cs="Arial"/>
        </w:rPr>
        <w:instrText xml:space="preserve"> FORMCHECKBOX </w:instrText>
      </w:r>
      <w:r w:rsidR="00592066">
        <w:rPr>
          <w:rFonts w:ascii="Arial" w:hAnsi="Arial" w:cs="Arial"/>
        </w:rPr>
      </w:r>
      <w:r w:rsidR="00592066">
        <w:rPr>
          <w:rFonts w:ascii="Arial" w:hAnsi="Arial" w:cs="Arial"/>
        </w:rPr>
        <w:fldChar w:fldCharType="separate"/>
      </w:r>
      <w:r w:rsidRPr="006C5A39">
        <w:rPr>
          <w:rFonts w:ascii="Arial" w:hAnsi="Arial" w:cs="Arial"/>
        </w:rPr>
        <w:fldChar w:fldCharType="end"/>
      </w:r>
      <w:r w:rsidRPr="006C5A39">
        <w:rPr>
          <w:rFonts w:ascii="Arial" w:hAnsi="Arial" w:cs="Arial"/>
        </w:rPr>
        <w:t xml:space="preserve"> non</w:t>
      </w:r>
    </w:p>
    <w:p w14:paraId="1128AB31" w14:textId="77777777" w:rsidR="009231D0" w:rsidRPr="006C5A39" w:rsidRDefault="009231D0" w:rsidP="009231D0">
      <w:pPr>
        <w:tabs>
          <w:tab w:val="left" w:pos="7740"/>
          <w:tab w:val="left" w:pos="8640"/>
          <w:tab w:val="right" w:pos="9180"/>
        </w:tabs>
        <w:spacing w:after="0"/>
        <w:rPr>
          <w:rFonts w:ascii="Arial" w:hAnsi="Arial" w:cs="Arial"/>
        </w:rPr>
      </w:pPr>
      <w:r w:rsidRPr="006C5A39">
        <w:rPr>
          <w:rFonts w:ascii="Arial" w:hAnsi="Arial" w:cs="Arial"/>
        </w:rPr>
        <w:t>attestant au moins 1 an d’expérience professionnelle en réadaptation</w:t>
      </w:r>
    </w:p>
    <w:p w14:paraId="603C258E" w14:textId="77777777" w:rsidR="009231D0" w:rsidRPr="006C5A39" w:rsidRDefault="009231D0" w:rsidP="009231D0">
      <w:pPr>
        <w:tabs>
          <w:tab w:val="left" w:pos="7740"/>
          <w:tab w:val="left" w:pos="8640"/>
          <w:tab w:val="right" w:pos="9180"/>
        </w:tabs>
        <w:spacing w:after="0"/>
        <w:rPr>
          <w:rFonts w:ascii="Arial" w:hAnsi="Arial" w:cs="Arial"/>
        </w:rPr>
      </w:pPr>
      <w:r w:rsidRPr="006C5A39">
        <w:rPr>
          <w:rFonts w:ascii="Arial" w:hAnsi="Arial" w:cs="Arial"/>
        </w:rPr>
        <w:t xml:space="preserve">neurologique ou en </w:t>
      </w:r>
      <w:proofErr w:type="spellStart"/>
      <w:r w:rsidRPr="006C5A39">
        <w:rPr>
          <w:rFonts w:ascii="Arial" w:hAnsi="Arial" w:cs="Arial"/>
        </w:rPr>
        <w:t>paraplégiologie</w:t>
      </w:r>
      <w:proofErr w:type="spellEnd"/>
      <w:r w:rsidRPr="006C5A39">
        <w:rPr>
          <w:rFonts w:ascii="Arial" w:hAnsi="Arial" w:cs="Arial"/>
        </w:rPr>
        <w:tab/>
      </w:r>
      <w:r w:rsidRPr="006C5A39">
        <w:rPr>
          <w:rFonts w:ascii="Arial" w:hAnsi="Arial" w:cs="Arial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Pr="006C5A39">
        <w:rPr>
          <w:rFonts w:ascii="Arial" w:hAnsi="Arial" w:cs="Arial"/>
        </w:rPr>
        <w:instrText xml:space="preserve"> FORMCHECKBOX </w:instrText>
      </w:r>
      <w:r w:rsidR="00592066">
        <w:rPr>
          <w:rFonts w:ascii="Arial" w:hAnsi="Arial" w:cs="Arial"/>
        </w:rPr>
      </w:r>
      <w:r w:rsidR="00592066">
        <w:rPr>
          <w:rFonts w:ascii="Arial" w:hAnsi="Arial" w:cs="Arial"/>
        </w:rPr>
        <w:fldChar w:fldCharType="separate"/>
      </w:r>
      <w:r w:rsidRPr="006C5A39">
        <w:rPr>
          <w:rFonts w:ascii="Arial" w:hAnsi="Arial" w:cs="Arial"/>
        </w:rPr>
        <w:fldChar w:fldCharType="end"/>
      </w:r>
      <w:r w:rsidRPr="006C5A39">
        <w:rPr>
          <w:rFonts w:ascii="Arial" w:hAnsi="Arial" w:cs="Arial"/>
        </w:rPr>
        <w:t xml:space="preserve"> oui</w:t>
      </w:r>
      <w:r w:rsidRPr="006C5A39">
        <w:rPr>
          <w:rFonts w:ascii="Arial" w:hAnsi="Arial" w:cs="Arial"/>
        </w:rPr>
        <w:tab/>
      </w:r>
      <w:r w:rsidRPr="006C5A39">
        <w:rPr>
          <w:rFonts w:ascii="Arial" w:hAnsi="Arial" w:cs="Arial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Pr="006C5A39">
        <w:rPr>
          <w:rFonts w:ascii="Arial" w:hAnsi="Arial" w:cs="Arial"/>
        </w:rPr>
        <w:instrText xml:space="preserve"> FORMCHECKBOX </w:instrText>
      </w:r>
      <w:r w:rsidR="00592066">
        <w:rPr>
          <w:rFonts w:ascii="Arial" w:hAnsi="Arial" w:cs="Arial"/>
        </w:rPr>
      </w:r>
      <w:r w:rsidR="00592066">
        <w:rPr>
          <w:rFonts w:ascii="Arial" w:hAnsi="Arial" w:cs="Arial"/>
        </w:rPr>
        <w:fldChar w:fldCharType="separate"/>
      </w:r>
      <w:r w:rsidRPr="006C5A39">
        <w:rPr>
          <w:rFonts w:ascii="Arial" w:hAnsi="Arial" w:cs="Arial"/>
        </w:rPr>
        <w:fldChar w:fldCharType="end"/>
      </w:r>
      <w:r w:rsidRPr="006C5A39">
        <w:rPr>
          <w:rFonts w:ascii="Arial" w:hAnsi="Arial" w:cs="Arial"/>
        </w:rPr>
        <w:t xml:space="preserve"> non</w:t>
      </w:r>
    </w:p>
    <w:p w14:paraId="7E799F9C" w14:textId="77777777" w:rsidR="009231D0" w:rsidRPr="006C5A39" w:rsidRDefault="009231D0" w:rsidP="009231D0">
      <w:pPr>
        <w:tabs>
          <w:tab w:val="left" w:pos="7740"/>
          <w:tab w:val="left" w:pos="8640"/>
          <w:tab w:val="right" w:pos="9180"/>
        </w:tabs>
        <w:spacing w:after="0"/>
        <w:rPr>
          <w:rFonts w:ascii="Arial" w:hAnsi="Arial" w:cs="Arial"/>
        </w:rPr>
      </w:pPr>
      <w:r w:rsidRPr="006C5A39">
        <w:rPr>
          <w:rFonts w:ascii="Arial" w:hAnsi="Arial" w:cs="Arial"/>
        </w:rPr>
        <w:t>Garantie d’une suppléance interne au service</w:t>
      </w:r>
      <w:r w:rsidRPr="006C5A39">
        <w:rPr>
          <w:rFonts w:ascii="Arial" w:hAnsi="Arial" w:cs="Arial"/>
        </w:rPr>
        <w:tab/>
      </w:r>
      <w:r w:rsidRPr="006C5A39">
        <w:rPr>
          <w:rFonts w:ascii="Arial" w:hAnsi="Arial" w:cs="Arial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Pr="006C5A39">
        <w:rPr>
          <w:rFonts w:ascii="Arial" w:hAnsi="Arial" w:cs="Arial"/>
        </w:rPr>
        <w:instrText xml:space="preserve"> FORMCHECKBOX </w:instrText>
      </w:r>
      <w:r w:rsidR="00592066">
        <w:rPr>
          <w:rFonts w:ascii="Arial" w:hAnsi="Arial" w:cs="Arial"/>
        </w:rPr>
      </w:r>
      <w:r w:rsidR="00592066">
        <w:rPr>
          <w:rFonts w:ascii="Arial" w:hAnsi="Arial" w:cs="Arial"/>
        </w:rPr>
        <w:fldChar w:fldCharType="separate"/>
      </w:r>
      <w:r w:rsidRPr="006C5A39">
        <w:rPr>
          <w:rFonts w:ascii="Arial" w:hAnsi="Arial" w:cs="Arial"/>
        </w:rPr>
        <w:fldChar w:fldCharType="end"/>
      </w:r>
      <w:r w:rsidRPr="006C5A39">
        <w:rPr>
          <w:rFonts w:ascii="Arial" w:hAnsi="Arial" w:cs="Arial"/>
        </w:rPr>
        <w:t xml:space="preserve"> oui</w:t>
      </w:r>
      <w:r w:rsidRPr="006C5A39">
        <w:rPr>
          <w:rFonts w:ascii="Arial" w:hAnsi="Arial" w:cs="Arial"/>
        </w:rPr>
        <w:tab/>
      </w:r>
      <w:r w:rsidRPr="006C5A39">
        <w:rPr>
          <w:rFonts w:ascii="Arial" w:hAnsi="Arial" w:cs="Arial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Pr="006C5A39">
        <w:rPr>
          <w:rFonts w:ascii="Arial" w:hAnsi="Arial" w:cs="Arial"/>
        </w:rPr>
        <w:instrText xml:space="preserve"> FORMCHECKBOX </w:instrText>
      </w:r>
      <w:r w:rsidR="00592066">
        <w:rPr>
          <w:rFonts w:ascii="Arial" w:hAnsi="Arial" w:cs="Arial"/>
        </w:rPr>
      </w:r>
      <w:r w:rsidR="00592066">
        <w:rPr>
          <w:rFonts w:ascii="Arial" w:hAnsi="Arial" w:cs="Arial"/>
        </w:rPr>
        <w:fldChar w:fldCharType="separate"/>
      </w:r>
      <w:r w:rsidRPr="006C5A39">
        <w:rPr>
          <w:rFonts w:ascii="Arial" w:hAnsi="Arial" w:cs="Arial"/>
        </w:rPr>
        <w:fldChar w:fldCharType="end"/>
      </w:r>
      <w:r w:rsidRPr="006C5A39">
        <w:rPr>
          <w:rFonts w:ascii="Arial" w:hAnsi="Arial" w:cs="Arial"/>
        </w:rPr>
        <w:t xml:space="preserve"> non</w:t>
      </w:r>
    </w:p>
    <w:p w14:paraId="1AED1A83" w14:textId="77777777" w:rsidR="009231D0" w:rsidRPr="006C5A39" w:rsidRDefault="009231D0" w:rsidP="009231D0">
      <w:pPr>
        <w:tabs>
          <w:tab w:val="left" w:pos="7740"/>
          <w:tab w:val="left" w:pos="8640"/>
          <w:tab w:val="right" w:pos="9180"/>
        </w:tabs>
        <w:spacing w:after="0"/>
        <w:rPr>
          <w:rFonts w:ascii="Arial" w:hAnsi="Arial" w:cs="Arial"/>
        </w:rPr>
      </w:pPr>
      <w:r w:rsidRPr="006C5A39">
        <w:rPr>
          <w:rFonts w:ascii="Arial" w:hAnsi="Arial" w:cs="Arial"/>
        </w:rPr>
        <w:t>Poste de formation postgraduée (assistant ou chef de clinique)    &gt;1</w:t>
      </w:r>
      <w:r w:rsidRPr="006C5A39">
        <w:rPr>
          <w:rFonts w:ascii="Arial" w:hAnsi="Arial" w:cs="Arial"/>
        </w:rPr>
        <w:tab/>
      </w:r>
      <w:r w:rsidRPr="006C5A39">
        <w:rPr>
          <w:rFonts w:ascii="Arial" w:hAnsi="Arial" w:cs="Arial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Pr="006C5A39">
        <w:rPr>
          <w:rFonts w:ascii="Arial" w:hAnsi="Arial" w:cs="Arial"/>
        </w:rPr>
        <w:instrText xml:space="preserve"> FORMCHECKBOX </w:instrText>
      </w:r>
      <w:r w:rsidR="00592066">
        <w:rPr>
          <w:rFonts w:ascii="Arial" w:hAnsi="Arial" w:cs="Arial"/>
        </w:rPr>
      </w:r>
      <w:r w:rsidR="00592066">
        <w:rPr>
          <w:rFonts w:ascii="Arial" w:hAnsi="Arial" w:cs="Arial"/>
        </w:rPr>
        <w:fldChar w:fldCharType="separate"/>
      </w:r>
      <w:r w:rsidRPr="006C5A39">
        <w:rPr>
          <w:rFonts w:ascii="Arial" w:hAnsi="Arial" w:cs="Arial"/>
        </w:rPr>
        <w:fldChar w:fldCharType="end"/>
      </w:r>
      <w:r w:rsidRPr="006C5A39">
        <w:rPr>
          <w:rFonts w:ascii="Arial" w:hAnsi="Arial" w:cs="Arial"/>
        </w:rPr>
        <w:t xml:space="preserve"> oui</w:t>
      </w:r>
      <w:r w:rsidRPr="006C5A39">
        <w:rPr>
          <w:rFonts w:ascii="Arial" w:hAnsi="Arial" w:cs="Arial"/>
        </w:rPr>
        <w:tab/>
      </w:r>
      <w:r w:rsidRPr="006C5A39">
        <w:rPr>
          <w:rFonts w:ascii="Arial" w:hAnsi="Arial" w:cs="Arial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Pr="006C5A39">
        <w:rPr>
          <w:rFonts w:ascii="Arial" w:hAnsi="Arial" w:cs="Arial"/>
        </w:rPr>
        <w:instrText xml:space="preserve"> FORMCHECKBOX </w:instrText>
      </w:r>
      <w:r w:rsidR="00592066">
        <w:rPr>
          <w:rFonts w:ascii="Arial" w:hAnsi="Arial" w:cs="Arial"/>
        </w:rPr>
      </w:r>
      <w:r w:rsidR="00592066">
        <w:rPr>
          <w:rFonts w:ascii="Arial" w:hAnsi="Arial" w:cs="Arial"/>
        </w:rPr>
        <w:fldChar w:fldCharType="separate"/>
      </w:r>
      <w:r w:rsidRPr="006C5A39">
        <w:rPr>
          <w:rFonts w:ascii="Arial" w:hAnsi="Arial" w:cs="Arial"/>
        </w:rPr>
        <w:fldChar w:fldCharType="end"/>
      </w:r>
      <w:r w:rsidRPr="006C5A39">
        <w:rPr>
          <w:rFonts w:ascii="Arial" w:hAnsi="Arial" w:cs="Arial"/>
        </w:rPr>
        <w:t xml:space="preserve"> non</w:t>
      </w:r>
    </w:p>
    <w:p w14:paraId="151ECA5E" w14:textId="77777777" w:rsidR="009231D0" w:rsidRPr="006C5A39" w:rsidRDefault="009231D0" w:rsidP="009231D0">
      <w:pPr>
        <w:tabs>
          <w:tab w:val="left" w:pos="7740"/>
          <w:tab w:val="left" w:pos="8640"/>
        </w:tabs>
        <w:spacing w:after="0"/>
        <w:rPr>
          <w:rFonts w:ascii="Arial" w:hAnsi="Arial" w:cs="Arial"/>
        </w:rPr>
      </w:pPr>
    </w:p>
    <w:p w14:paraId="59462328" w14:textId="77777777" w:rsidR="009231D0" w:rsidRPr="006C5A39" w:rsidRDefault="009231D0" w:rsidP="009231D0">
      <w:pPr>
        <w:tabs>
          <w:tab w:val="left" w:pos="7560"/>
          <w:tab w:val="right" w:pos="9180"/>
        </w:tabs>
        <w:spacing w:after="0"/>
        <w:rPr>
          <w:rFonts w:ascii="Arial" w:hAnsi="Arial" w:cs="Arial"/>
          <w:b/>
        </w:rPr>
      </w:pPr>
      <w:r w:rsidRPr="006C5A39">
        <w:rPr>
          <w:rFonts w:ascii="Arial" w:hAnsi="Arial" w:cs="Arial"/>
          <w:b/>
        </w:rPr>
        <w:t xml:space="preserve">Grilles de critères pour la catégorie E Neurophysiologie clinique </w:t>
      </w:r>
    </w:p>
    <w:p w14:paraId="72BF9968" w14:textId="77777777" w:rsidR="009231D0" w:rsidRPr="006C5A39" w:rsidRDefault="009231D0" w:rsidP="009231D0">
      <w:pPr>
        <w:tabs>
          <w:tab w:val="left" w:pos="7740"/>
          <w:tab w:val="left" w:pos="8640"/>
        </w:tabs>
        <w:spacing w:after="0"/>
        <w:rPr>
          <w:rFonts w:ascii="Arial" w:hAnsi="Arial" w:cs="Arial"/>
        </w:rPr>
      </w:pPr>
    </w:p>
    <w:p w14:paraId="3B6D2FDB" w14:textId="77777777" w:rsidR="009231D0" w:rsidRPr="006C5A39" w:rsidRDefault="009231D0" w:rsidP="009231D0">
      <w:pPr>
        <w:tabs>
          <w:tab w:val="left" w:pos="7560"/>
          <w:tab w:val="right" w:pos="9180"/>
        </w:tabs>
        <w:spacing w:after="0"/>
        <w:rPr>
          <w:rFonts w:ascii="Arial" w:hAnsi="Arial" w:cs="Arial"/>
          <w:u w:val="single"/>
        </w:rPr>
      </w:pPr>
      <w:r w:rsidRPr="006C5A39">
        <w:rPr>
          <w:rFonts w:ascii="Arial" w:hAnsi="Arial" w:cs="Arial"/>
          <w:u w:val="single"/>
        </w:rPr>
        <w:t>Caractéristiques / quantités</w:t>
      </w:r>
    </w:p>
    <w:p w14:paraId="66D1AECF" w14:textId="77777777" w:rsidR="009231D0" w:rsidRPr="006C5A39" w:rsidRDefault="009231D0" w:rsidP="009231D0">
      <w:pPr>
        <w:tabs>
          <w:tab w:val="left" w:pos="7740"/>
          <w:tab w:val="left" w:pos="8640"/>
          <w:tab w:val="right" w:pos="9180"/>
        </w:tabs>
        <w:spacing w:after="0"/>
        <w:rPr>
          <w:rFonts w:ascii="Arial" w:hAnsi="Arial" w:cs="Arial"/>
        </w:rPr>
      </w:pPr>
      <w:r w:rsidRPr="006C5A39">
        <w:rPr>
          <w:rFonts w:ascii="Arial" w:hAnsi="Arial" w:cs="Arial"/>
        </w:rPr>
        <w:t>Electroencéphalographie</w:t>
      </w:r>
    </w:p>
    <w:p w14:paraId="152C3BA1" w14:textId="77777777" w:rsidR="009231D0" w:rsidRPr="006C5A39" w:rsidRDefault="009231D0" w:rsidP="009231D0">
      <w:pPr>
        <w:tabs>
          <w:tab w:val="left" w:pos="7740"/>
          <w:tab w:val="left" w:pos="8640"/>
          <w:tab w:val="right" w:pos="9180"/>
        </w:tabs>
        <w:spacing w:after="0"/>
        <w:rPr>
          <w:rFonts w:ascii="Arial" w:hAnsi="Arial" w:cs="Arial"/>
        </w:rPr>
      </w:pPr>
      <w:r w:rsidRPr="006C5A39">
        <w:rPr>
          <w:rFonts w:ascii="Arial" w:hAnsi="Arial" w:cs="Arial"/>
        </w:rPr>
        <w:t>Nombre d’examens par année   &gt; 1000</w:t>
      </w:r>
      <w:r w:rsidRPr="006C5A39">
        <w:rPr>
          <w:rFonts w:ascii="Arial" w:hAnsi="Arial" w:cs="Arial"/>
        </w:rPr>
        <w:tab/>
      </w:r>
      <w:r w:rsidRPr="006C5A39">
        <w:rPr>
          <w:rFonts w:ascii="Arial" w:hAnsi="Arial" w:cs="Arial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Pr="006C5A39">
        <w:rPr>
          <w:rFonts w:ascii="Arial" w:hAnsi="Arial" w:cs="Arial"/>
        </w:rPr>
        <w:instrText xml:space="preserve"> FORMCHECKBOX </w:instrText>
      </w:r>
      <w:r w:rsidR="00592066">
        <w:rPr>
          <w:rFonts w:ascii="Arial" w:hAnsi="Arial" w:cs="Arial"/>
        </w:rPr>
      </w:r>
      <w:r w:rsidR="00592066">
        <w:rPr>
          <w:rFonts w:ascii="Arial" w:hAnsi="Arial" w:cs="Arial"/>
        </w:rPr>
        <w:fldChar w:fldCharType="separate"/>
      </w:r>
      <w:r w:rsidRPr="006C5A39">
        <w:rPr>
          <w:rFonts w:ascii="Arial" w:hAnsi="Arial" w:cs="Arial"/>
        </w:rPr>
        <w:fldChar w:fldCharType="end"/>
      </w:r>
      <w:r w:rsidRPr="006C5A39">
        <w:rPr>
          <w:rFonts w:ascii="Arial" w:hAnsi="Arial" w:cs="Arial"/>
        </w:rPr>
        <w:t xml:space="preserve"> oui</w:t>
      </w:r>
      <w:r w:rsidRPr="006C5A39">
        <w:rPr>
          <w:rFonts w:ascii="Arial" w:hAnsi="Arial" w:cs="Arial"/>
        </w:rPr>
        <w:tab/>
      </w:r>
      <w:r w:rsidRPr="006C5A39">
        <w:rPr>
          <w:rFonts w:ascii="Arial" w:hAnsi="Arial" w:cs="Arial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Pr="006C5A39">
        <w:rPr>
          <w:rFonts w:ascii="Arial" w:hAnsi="Arial" w:cs="Arial"/>
        </w:rPr>
        <w:instrText xml:space="preserve"> FORMCHECKBOX </w:instrText>
      </w:r>
      <w:r w:rsidR="00592066">
        <w:rPr>
          <w:rFonts w:ascii="Arial" w:hAnsi="Arial" w:cs="Arial"/>
        </w:rPr>
      </w:r>
      <w:r w:rsidR="00592066">
        <w:rPr>
          <w:rFonts w:ascii="Arial" w:hAnsi="Arial" w:cs="Arial"/>
        </w:rPr>
        <w:fldChar w:fldCharType="separate"/>
      </w:r>
      <w:r w:rsidRPr="006C5A39">
        <w:rPr>
          <w:rFonts w:ascii="Arial" w:hAnsi="Arial" w:cs="Arial"/>
        </w:rPr>
        <w:fldChar w:fldCharType="end"/>
      </w:r>
      <w:r w:rsidRPr="006C5A39">
        <w:rPr>
          <w:rFonts w:ascii="Arial" w:hAnsi="Arial" w:cs="Arial"/>
        </w:rPr>
        <w:t xml:space="preserve"> non</w:t>
      </w:r>
    </w:p>
    <w:p w14:paraId="5CF84FB3" w14:textId="77777777" w:rsidR="009231D0" w:rsidRPr="006C5A39" w:rsidRDefault="009231D0" w:rsidP="009231D0">
      <w:pPr>
        <w:tabs>
          <w:tab w:val="left" w:pos="7740"/>
          <w:tab w:val="left" w:pos="8640"/>
          <w:tab w:val="right" w:pos="9180"/>
        </w:tabs>
        <w:spacing w:after="0"/>
        <w:rPr>
          <w:rFonts w:ascii="Arial" w:hAnsi="Arial" w:cs="Arial"/>
        </w:rPr>
      </w:pPr>
      <w:r w:rsidRPr="006C5A39">
        <w:rPr>
          <w:rFonts w:ascii="Arial" w:hAnsi="Arial" w:cs="Arial"/>
        </w:rPr>
        <w:t xml:space="preserve">ou </w:t>
      </w:r>
    </w:p>
    <w:p w14:paraId="3D16796B" w14:textId="77777777" w:rsidR="009231D0" w:rsidRPr="006C5A39" w:rsidRDefault="009231D0" w:rsidP="009231D0">
      <w:pPr>
        <w:tabs>
          <w:tab w:val="left" w:pos="7740"/>
          <w:tab w:val="left" w:pos="8640"/>
          <w:tab w:val="right" w:pos="9180"/>
        </w:tabs>
        <w:spacing w:after="0"/>
        <w:rPr>
          <w:rFonts w:ascii="Arial" w:hAnsi="Arial" w:cs="Arial"/>
        </w:rPr>
      </w:pPr>
      <w:proofErr w:type="spellStart"/>
      <w:r w:rsidRPr="006C5A39">
        <w:rPr>
          <w:rFonts w:ascii="Arial" w:hAnsi="Arial" w:cs="Arial"/>
        </w:rPr>
        <w:t>Electroneuromyographie</w:t>
      </w:r>
      <w:proofErr w:type="spellEnd"/>
      <w:r w:rsidRPr="006C5A39">
        <w:rPr>
          <w:rFonts w:ascii="Arial" w:hAnsi="Arial" w:cs="Arial"/>
        </w:rPr>
        <w:tab/>
      </w:r>
      <w:r w:rsidRPr="006C5A39">
        <w:rPr>
          <w:rFonts w:ascii="Arial" w:hAnsi="Arial" w:cs="Arial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Pr="006C5A39">
        <w:rPr>
          <w:rFonts w:ascii="Arial" w:hAnsi="Arial" w:cs="Arial"/>
        </w:rPr>
        <w:instrText xml:space="preserve"> FORMCHECKBOX </w:instrText>
      </w:r>
      <w:r w:rsidR="00592066">
        <w:rPr>
          <w:rFonts w:ascii="Arial" w:hAnsi="Arial" w:cs="Arial"/>
        </w:rPr>
      </w:r>
      <w:r w:rsidR="00592066">
        <w:rPr>
          <w:rFonts w:ascii="Arial" w:hAnsi="Arial" w:cs="Arial"/>
        </w:rPr>
        <w:fldChar w:fldCharType="separate"/>
      </w:r>
      <w:r w:rsidRPr="006C5A39">
        <w:rPr>
          <w:rFonts w:ascii="Arial" w:hAnsi="Arial" w:cs="Arial"/>
        </w:rPr>
        <w:fldChar w:fldCharType="end"/>
      </w:r>
      <w:r w:rsidRPr="006C5A39">
        <w:rPr>
          <w:rFonts w:ascii="Arial" w:hAnsi="Arial" w:cs="Arial"/>
        </w:rPr>
        <w:t xml:space="preserve"> oui</w:t>
      </w:r>
      <w:r w:rsidRPr="006C5A39">
        <w:rPr>
          <w:rFonts w:ascii="Arial" w:hAnsi="Arial" w:cs="Arial"/>
        </w:rPr>
        <w:tab/>
      </w:r>
      <w:r w:rsidRPr="006C5A39">
        <w:rPr>
          <w:rFonts w:ascii="Arial" w:hAnsi="Arial" w:cs="Arial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Pr="006C5A39">
        <w:rPr>
          <w:rFonts w:ascii="Arial" w:hAnsi="Arial" w:cs="Arial"/>
        </w:rPr>
        <w:instrText xml:space="preserve"> FORMCHECKBOX </w:instrText>
      </w:r>
      <w:r w:rsidR="00592066">
        <w:rPr>
          <w:rFonts w:ascii="Arial" w:hAnsi="Arial" w:cs="Arial"/>
        </w:rPr>
      </w:r>
      <w:r w:rsidR="00592066">
        <w:rPr>
          <w:rFonts w:ascii="Arial" w:hAnsi="Arial" w:cs="Arial"/>
        </w:rPr>
        <w:fldChar w:fldCharType="separate"/>
      </w:r>
      <w:r w:rsidRPr="006C5A39">
        <w:rPr>
          <w:rFonts w:ascii="Arial" w:hAnsi="Arial" w:cs="Arial"/>
        </w:rPr>
        <w:fldChar w:fldCharType="end"/>
      </w:r>
      <w:r w:rsidRPr="006C5A39">
        <w:rPr>
          <w:rFonts w:ascii="Arial" w:hAnsi="Arial" w:cs="Arial"/>
        </w:rPr>
        <w:t xml:space="preserve"> non</w:t>
      </w:r>
    </w:p>
    <w:p w14:paraId="223CCD39" w14:textId="77777777" w:rsidR="009231D0" w:rsidRPr="006C5A39" w:rsidRDefault="009231D0" w:rsidP="009231D0">
      <w:pPr>
        <w:tabs>
          <w:tab w:val="left" w:pos="7740"/>
          <w:tab w:val="left" w:pos="8640"/>
          <w:tab w:val="right" w:pos="9180"/>
        </w:tabs>
        <w:spacing w:after="0"/>
        <w:rPr>
          <w:rFonts w:ascii="Arial" w:hAnsi="Arial" w:cs="Arial"/>
        </w:rPr>
      </w:pPr>
      <w:r w:rsidRPr="006C5A39">
        <w:rPr>
          <w:rFonts w:ascii="Arial" w:hAnsi="Arial" w:cs="Arial"/>
        </w:rPr>
        <w:t>Nombre d’examens par année   &gt; 800</w:t>
      </w:r>
    </w:p>
    <w:p w14:paraId="1199C4E6" w14:textId="77777777" w:rsidR="009231D0" w:rsidRPr="006C5A39" w:rsidRDefault="009231D0" w:rsidP="009231D0">
      <w:pPr>
        <w:tabs>
          <w:tab w:val="left" w:pos="7740"/>
          <w:tab w:val="left" w:pos="8640"/>
          <w:tab w:val="right" w:pos="9180"/>
        </w:tabs>
        <w:spacing w:after="0"/>
        <w:rPr>
          <w:rFonts w:ascii="Arial" w:hAnsi="Arial" w:cs="Arial"/>
        </w:rPr>
      </w:pPr>
      <w:r w:rsidRPr="006C5A39">
        <w:rPr>
          <w:rFonts w:ascii="Arial" w:hAnsi="Arial" w:cs="Arial"/>
        </w:rPr>
        <w:t xml:space="preserve">ou </w:t>
      </w:r>
    </w:p>
    <w:p w14:paraId="53236014" w14:textId="77777777" w:rsidR="009231D0" w:rsidRPr="006C5A39" w:rsidRDefault="009231D0" w:rsidP="009231D0">
      <w:pPr>
        <w:tabs>
          <w:tab w:val="left" w:pos="7740"/>
          <w:tab w:val="left" w:pos="8640"/>
          <w:tab w:val="right" w:pos="9180"/>
        </w:tabs>
        <w:spacing w:after="0"/>
        <w:rPr>
          <w:rFonts w:ascii="Arial" w:hAnsi="Arial" w:cs="Arial"/>
        </w:rPr>
      </w:pPr>
      <w:proofErr w:type="spellStart"/>
      <w:r w:rsidRPr="006C5A39">
        <w:rPr>
          <w:rFonts w:ascii="Arial" w:hAnsi="Arial" w:cs="Arial"/>
        </w:rPr>
        <w:t>Neurosonographie</w:t>
      </w:r>
      <w:proofErr w:type="spellEnd"/>
      <w:r w:rsidRPr="006C5A39">
        <w:rPr>
          <w:rFonts w:ascii="Arial" w:hAnsi="Arial" w:cs="Arial"/>
        </w:rPr>
        <w:t xml:space="preserve"> </w:t>
      </w:r>
    </w:p>
    <w:p w14:paraId="0F29C5C5" w14:textId="77777777" w:rsidR="009231D0" w:rsidRPr="006C5A39" w:rsidRDefault="009231D0" w:rsidP="009231D0">
      <w:pPr>
        <w:tabs>
          <w:tab w:val="left" w:pos="7740"/>
          <w:tab w:val="left" w:pos="8640"/>
          <w:tab w:val="right" w:pos="9180"/>
        </w:tabs>
        <w:spacing w:after="0"/>
        <w:rPr>
          <w:rFonts w:ascii="Arial" w:hAnsi="Arial" w:cs="Arial"/>
        </w:rPr>
      </w:pPr>
      <w:r w:rsidRPr="006C5A39">
        <w:rPr>
          <w:rFonts w:ascii="Arial" w:hAnsi="Arial" w:cs="Arial"/>
        </w:rPr>
        <w:t>Nombre d’examens par année   &gt; 800</w:t>
      </w:r>
      <w:r w:rsidRPr="006C5A39">
        <w:rPr>
          <w:rFonts w:ascii="Arial" w:hAnsi="Arial" w:cs="Arial"/>
        </w:rPr>
        <w:tab/>
      </w:r>
      <w:r w:rsidRPr="006C5A39">
        <w:rPr>
          <w:rFonts w:ascii="Arial" w:hAnsi="Arial" w:cs="Arial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Pr="006C5A39">
        <w:rPr>
          <w:rFonts w:ascii="Arial" w:hAnsi="Arial" w:cs="Arial"/>
        </w:rPr>
        <w:instrText xml:space="preserve"> FORMCHECKBOX </w:instrText>
      </w:r>
      <w:r w:rsidR="00592066">
        <w:rPr>
          <w:rFonts w:ascii="Arial" w:hAnsi="Arial" w:cs="Arial"/>
        </w:rPr>
      </w:r>
      <w:r w:rsidR="00592066">
        <w:rPr>
          <w:rFonts w:ascii="Arial" w:hAnsi="Arial" w:cs="Arial"/>
        </w:rPr>
        <w:fldChar w:fldCharType="separate"/>
      </w:r>
      <w:r w:rsidRPr="006C5A39">
        <w:rPr>
          <w:rFonts w:ascii="Arial" w:hAnsi="Arial" w:cs="Arial"/>
        </w:rPr>
        <w:fldChar w:fldCharType="end"/>
      </w:r>
      <w:r w:rsidRPr="006C5A39">
        <w:rPr>
          <w:rFonts w:ascii="Arial" w:hAnsi="Arial" w:cs="Arial"/>
        </w:rPr>
        <w:t xml:space="preserve"> oui</w:t>
      </w:r>
      <w:r w:rsidRPr="006C5A39">
        <w:rPr>
          <w:rFonts w:ascii="Arial" w:hAnsi="Arial" w:cs="Arial"/>
        </w:rPr>
        <w:tab/>
      </w:r>
      <w:r w:rsidRPr="006C5A39">
        <w:rPr>
          <w:rFonts w:ascii="Arial" w:hAnsi="Arial" w:cs="Arial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Pr="006C5A39">
        <w:rPr>
          <w:rFonts w:ascii="Arial" w:hAnsi="Arial" w:cs="Arial"/>
        </w:rPr>
        <w:instrText xml:space="preserve"> FORMCHECKBOX </w:instrText>
      </w:r>
      <w:r w:rsidR="00592066">
        <w:rPr>
          <w:rFonts w:ascii="Arial" w:hAnsi="Arial" w:cs="Arial"/>
        </w:rPr>
      </w:r>
      <w:r w:rsidR="00592066">
        <w:rPr>
          <w:rFonts w:ascii="Arial" w:hAnsi="Arial" w:cs="Arial"/>
        </w:rPr>
        <w:fldChar w:fldCharType="separate"/>
      </w:r>
      <w:r w:rsidRPr="006C5A39">
        <w:rPr>
          <w:rFonts w:ascii="Arial" w:hAnsi="Arial" w:cs="Arial"/>
        </w:rPr>
        <w:fldChar w:fldCharType="end"/>
      </w:r>
      <w:r w:rsidRPr="006C5A39">
        <w:rPr>
          <w:rFonts w:ascii="Arial" w:hAnsi="Arial" w:cs="Arial"/>
        </w:rPr>
        <w:t xml:space="preserve"> non</w:t>
      </w:r>
    </w:p>
    <w:p w14:paraId="5094DCA0" w14:textId="77777777" w:rsidR="009231D0" w:rsidRPr="006C5A39" w:rsidRDefault="009231D0" w:rsidP="009231D0">
      <w:pPr>
        <w:tabs>
          <w:tab w:val="left" w:pos="7740"/>
          <w:tab w:val="left" w:pos="8640"/>
          <w:tab w:val="right" w:pos="9180"/>
        </w:tabs>
        <w:spacing w:after="0"/>
        <w:rPr>
          <w:rFonts w:ascii="Arial" w:hAnsi="Arial" w:cs="Arial"/>
        </w:rPr>
      </w:pPr>
    </w:p>
    <w:p w14:paraId="79E0B998" w14:textId="77777777" w:rsidR="009231D0" w:rsidRPr="006C5A39" w:rsidRDefault="009231D0" w:rsidP="009231D0">
      <w:pPr>
        <w:tabs>
          <w:tab w:val="left" w:pos="7740"/>
          <w:tab w:val="left" w:pos="8640"/>
          <w:tab w:val="left" w:pos="8820"/>
          <w:tab w:val="right" w:pos="9180"/>
        </w:tabs>
        <w:spacing w:after="0"/>
        <w:rPr>
          <w:rFonts w:ascii="Arial" w:hAnsi="Arial" w:cs="Arial"/>
        </w:rPr>
      </w:pPr>
      <w:r w:rsidRPr="006C5A39">
        <w:rPr>
          <w:rFonts w:ascii="Arial" w:hAnsi="Arial" w:cs="Arial"/>
        </w:rPr>
        <w:t>Médiathèque / Bibliothèque avec matériel spécialisé</w:t>
      </w:r>
      <w:r w:rsidRPr="006C5A39">
        <w:rPr>
          <w:rFonts w:ascii="Arial" w:hAnsi="Arial" w:cs="Arial"/>
        </w:rPr>
        <w:tab/>
      </w:r>
      <w:r w:rsidRPr="006C5A39">
        <w:rPr>
          <w:rFonts w:ascii="Arial" w:hAnsi="Arial" w:cs="Arial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Pr="006C5A39">
        <w:rPr>
          <w:rFonts w:ascii="Arial" w:hAnsi="Arial" w:cs="Arial"/>
        </w:rPr>
        <w:instrText xml:space="preserve"> FORMCHECKBOX </w:instrText>
      </w:r>
      <w:r w:rsidR="00592066">
        <w:rPr>
          <w:rFonts w:ascii="Arial" w:hAnsi="Arial" w:cs="Arial"/>
        </w:rPr>
      </w:r>
      <w:r w:rsidR="00592066">
        <w:rPr>
          <w:rFonts w:ascii="Arial" w:hAnsi="Arial" w:cs="Arial"/>
        </w:rPr>
        <w:fldChar w:fldCharType="separate"/>
      </w:r>
      <w:r w:rsidRPr="006C5A39">
        <w:rPr>
          <w:rFonts w:ascii="Arial" w:hAnsi="Arial" w:cs="Arial"/>
        </w:rPr>
        <w:fldChar w:fldCharType="end"/>
      </w:r>
      <w:r w:rsidRPr="006C5A39">
        <w:rPr>
          <w:rFonts w:ascii="Arial" w:hAnsi="Arial" w:cs="Arial"/>
        </w:rPr>
        <w:t xml:space="preserve"> oui</w:t>
      </w:r>
      <w:r w:rsidRPr="006C5A39">
        <w:rPr>
          <w:rFonts w:ascii="Arial" w:hAnsi="Arial" w:cs="Arial"/>
        </w:rPr>
        <w:tab/>
      </w:r>
      <w:r w:rsidRPr="006C5A39">
        <w:rPr>
          <w:rFonts w:ascii="Arial" w:hAnsi="Arial" w:cs="Arial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Pr="006C5A39">
        <w:rPr>
          <w:rFonts w:ascii="Arial" w:hAnsi="Arial" w:cs="Arial"/>
        </w:rPr>
        <w:instrText xml:space="preserve"> FORMCHECKBOX </w:instrText>
      </w:r>
      <w:r w:rsidR="00592066">
        <w:rPr>
          <w:rFonts w:ascii="Arial" w:hAnsi="Arial" w:cs="Arial"/>
        </w:rPr>
      </w:r>
      <w:r w:rsidR="00592066">
        <w:rPr>
          <w:rFonts w:ascii="Arial" w:hAnsi="Arial" w:cs="Arial"/>
        </w:rPr>
        <w:fldChar w:fldCharType="separate"/>
      </w:r>
      <w:r w:rsidRPr="006C5A39">
        <w:rPr>
          <w:rFonts w:ascii="Arial" w:hAnsi="Arial" w:cs="Arial"/>
        </w:rPr>
        <w:fldChar w:fldCharType="end"/>
      </w:r>
      <w:r w:rsidRPr="006C5A39">
        <w:rPr>
          <w:rFonts w:ascii="Arial" w:hAnsi="Arial" w:cs="Arial"/>
        </w:rPr>
        <w:t xml:space="preserve"> non</w:t>
      </w:r>
    </w:p>
    <w:p w14:paraId="3D3CE365" w14:textId="77777777" w:rsidR="009231D0" w:rsidRPr="006C5A39" w:rsidRDefault="009231D0" w:rsidP="009231D0">
      <w:pPr>
        <w:tabs>
          <w:tab w:val="left" w:pos="7740"/>
          <w:tab w:val="left" w:pos="8640"/>
        </w:tabs>
        <w:spacing w:after="0"/>
        <w:rPr>
          <w:rFonts w:ascii="Arial" w:hAnsi="Arial" w:cs="Arial"/>
        </w:rPr>
      </w:pPr>
      <w:r w:rsidRPr="006C5A39">
        <w:rPr>
          <w:rFonts w:ascii="Arial" w:hAnsi="Arial" w:cs="Arial"/>
        </w:rPr>
        <w:tab/>
      </w:r>
    </w:p>
    <w:p w14:paraId="63EC782D" w14:textId="77777777" w:rsidR="009231D0" w:rsidRPr="006C5A39" w:rsidRDefault="009231D0" w:rsidP="009231D0">
      <w:pPr>
        <w:tabs>
          <w:tab w:val="left" w:pos="7560"/>
          <w:tab w:val="right" w:pos="9180"/>
        </w:tabs>
        <w:spacing w:after="0"/>
        <w:rPr>
          <w:rFonts w:ascii="Arial" w:hAnsi="Arial" w:cs="Arial"/>
          <w:u w:val="single"/>
        </w:rPr>
      </w:pPr>
      <w:r w:rsidRPr="006C5A39">
        <w:rPr>
          <w:rFonts w:ascii="Arial" w:hAnsi="Arial" w:cs="Arial"/>
          <w:u w:val="single"/>
        </w:rPr>
        <w:t>Equipe médicale</w:t>
      </w:r>
    </w:p>
    <w:p w14:paraId="01CB3210" w14:textId="77777777" w:rsidR="009231D0" w:rsidRPr="006C5A39" w:rsidRDefault="009231D0" w:rsidP="009231D0">
      <w:pPr>
        <w:tabs>
          <w:tab w:val="left" w:pos="7740"/>
          <w:tab w:val="left" w:pos="8640"/>
          <w:tab w:val="right" w:pos="9180"/>
        </w:tabs>
        <w:spacing w:after="0"/>
        <w:rPr>
          <w:rFonts w:ascii="Arial" w:hAnsi="Arial" w:cs="Arial"/>
        </w:rPr>
      </w:pPr>
      <w:r w:rsidRPr="006C5A39">
        <w:rPr>
          <w:rFonts w:ascii="Arial" w:hAnsi="Arial" w:cs="Arial"/>
        </w:rPr>
        <w:t>Médecin dirigeant à plein temps, spécialiste en neurologie avec certificat</w:t>
      </w:r>
    </w:p>
    <w:p w14:paraId="6B4C4FE0" w14:textId="77777777" w:rsidR="009231D0" w:rsidRPr="006C5A39" w:rsidRDefault="009231D0" w:rsidP="009231D0">
      <w:pPr>
        <w:tabs>
          <w:tab w:val="left" w:pos="7740"/>
          <w:tab w:val="left" w:pos="8640"/>
          <w:tab w:val="right" w:pos="9180"/>
        </w:tabs>
        <w:spacing w:after="0"/>
        <w:rPr>
          <w:rFonts w:ascii="Arial" w:hAnsi="Arial" w:cs="Arial"/>
        </w:rPr>
      </w:pPr>
      <w:r w:rsidRPr="006C5A39">
        <w:rPr>
          <w:rFonts w:ascii="Arial" w:hAnsi="Arial" w:cs="Arial"/>
        </w:rPr>
        <w:t xml:space="preserve">de </w:t>
      </w:r>
      <w:smartTag w:uri="urn:schemas-microsoft-com:office:smarttags" w:element="PersonName">
        <w:smartTagPr>
          <w:attr w:name="ProductID" w:val="la Soci￩t￩"/>
        </w:smartTagPr>
        <w:r w:rsidRPr="006C5A39">
          <w:rPr>
            <w:rFonts w:ascii="Arial" w:hAnsi="Arial" w:cs="Arial"/>
          </w:rPr>
          <w:t>la Société</w:t>
        </w:r>
      </w:smartTag>
      <w:r w:rsidRPr="006C5A39">
        <w:rPr>
          <w:rFonts w:ascii="Arial" w:hAnsi="Arial" w:cs="Arial"/>
        </w:rPr>
        <w:t xml:space="preserve"> suisse de neurophysiologie clinique</w:t>
      </w:r>
      <w:r w:rsidRPr="006C5A39">
        <w:rPr>
          <w:rFonts w:ascii="Arial" w:hAnsi="Arial" w:cs="Arial"/>
        </w:rPr>
        <w:tab/>
      </w:r>
      <w:r w:rsidRPr="006C5A39">
        <w:rPr>
          <w:rFonts w:ascii="Arial" w:hAnsi="Arial" w:cs="Arial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Pr="006C5A39">
        <w:rPr>
          <w:rFonts w:ascii="Arial" w:hAnsi="Arial" w:cs="Arial"/>
        </w:rPr>
        <w:instrText xml:space="preserve"> FORMCHECKBOX </w:instrText>
      </w:r>
      <w:r w:rsidR="00592066">
        <w:rPr>
          <w:rFonts w:ascii="Arial" w:hAnsi="Arial" w:cs="Arial"/>
        </w:rPr>
      </w:r>
      <w:r w:rsidR="00592066">
        <w:rPr>
          <w:rFonts w:ascii="Arial" w:hAnsi="Arial" w:cs="Arial"/>
        </w:rPr>
        <w:fldChar w:fldCharType="separate"/>
      </w:r>
      <w:r w:rsidRPr="006C5A39">
        <w:rPr>
          <w:rFonts w:ascii="Arial" w:hAnsi="Arial" w:cs="Arial"/>
        </w:rPr>
        <w:fldChar w:fldCharType="end"/>
      </w:r>
      <w:r w:rsidRPr="006C5A39">
        <w:rPr>
          <w:rFonts w:ascii="Arial" w:hAnsi="Arial" w:cs="Arial"/>
        </w:rPr>
        <w:t xml:space="preserve"> oui</w:t>
      </w:r>
      <w:r w:rsidRPr="006C5A39">
        <w:rPr>
          <w:rFonts w:ascii="Arial" w:hAnsi="Arial" w:cs="Arial"/>
        </w:rPr>
        <w:tab/>
      </w:r>
      <w:r w:rsidRPr="006C5A39">
        <w:rPr>
          <w:rFonts w:ascii="Arial" w:hAnsi="Arial" w:cs="Arial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Pr="006C5A39">
        <w:rPr>
          <w:rFonts w:ascii="Arial" w:hAnsi="Arial" w:cs="Arial"/>
        </w:rPr>
        <w:instrText xml:space="preserve"> FORMCHECKBOX </w:instrText>
      </w:r>
      <w:r w:rsidR="00592066">
        <w:rPr>
          <w:rFonts w:ascii="Arial" w:hAnsi="Arial" w:cs="Arial"/>
        </w:rPr>
      </w:r>
      <w:r w:rsidR="00592066">
        <w:rPr>
          <w:rFonts w:ascii="Arial" w:hAnsi="Arial" w:cs="Arial"/>
        </w:rPr>
        <w:fldChar w:fldCharType="separate"/>
      </w:r>
      <w:r w:rsidRPr="006C5A39">
        <w:rPr>
          <w:rFonts w:ascii="Arial" w:hAnsi="Arial" w:cs="Arial"/>
        </w:rPr>
        <w:fldChar w:fldCharType="end"/>
      </w:r>
      <w:r w:rsidRPr="006C5A39">
        <w:rPr>
          <w:rFonts w:ascii="Arial" w:hAnsi="Arial" w:cs="Arial"/>
        </w:rPr>
        <w:t xml:space="preserve"> non</w:t>
      </w:r>
    </w:p>
    <w:p w14:paraId="69A129D4" w14:textId="77777777" w:rsidR="009231D0" w:rsidRPr="006C5A39" w:rsidRDefault="009231D0" w:rsidP="009231D0">
      <w:pPr>
        <w:tabs>
          <w:tab w:val="left" w:pos="7740"/>
          <w:tab w:val="left" w:pos="8640"/>
          <w:tab w:val="right" w:pos="9180"/>
        </w:tabs>
        <w:spacing w:after="0"/>
        <w:rPr>
          <w:rFonts w:ascii="Arial" w:hAnsi="Arial" w:cs="Arial"/>
        </w:rPr>
      </w:pPr>
      <w:r w:rsidRPr="006C5A39">
        <w:rPr>
          <w:rFonts w:ascii="Arial" w:hAnsi="Arial" w:cs="Arial"/>
        </w:rPr>
        <w:t>Garantie d’une suppléance interne au service</w:t>
      </w:r>
      <w:r w:rsidRPr="006C5A39">
        <w:rPr>
          <w:rFonts w:ascii="Arial" w:hAnsi="Arial" w:cs="Arial"/>
        </w:rPr>
        <w:tab/>
      </w:r>
      <w:r w:rsidRPr="006C5A39">
        <w:rPr>
          <w:rFonts w:ascii="Arial" w:hAnsi="Arial" w:cs="Arial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Pr="006C5A39">
        <w:rPr>
          <w:rFonts w:ascii="Arial" w:hAnsi="Arial" w:cs="Arial"/>
        </w:rPr>
        <w:instrText xml:space="preserve"> FORMCHECKBOX </w:instrText>
      </w:r>
      <w:r w:rsidR="00592066">
        <w:rPr>
          <w:rFonts w:ascii="Arial" w:hAnsi="Arial" w:cs="Arial"/>
        </w:rPr>
      </w:r>
      <w:r w:rsidR="00592066">
        <w:rPr>
          <w:rFonts w:ascii="Arial" w:hAnsi="Arial" w:cs="Arial"/>
        </w:rPr>
        <w:fldChar w:fldCharType="separate"/>
      </w:r>
      <w:r w:rsidRPr="006C5A39">
        <w:rPr>
          <w:rFonts w:ascii="Arial" w:hAnsi="Arial" w:cs="Arial"/>
        </w:rPr>
        <w:fldChar w:fldCharType="end"/>
      </w:r>
      <w:r w:rsidRPr="006C5A39">
        <w:rPr>
          <w:rFonts w:ascii="Arial" w:hAnsi="Arial" w:cs="Arial"/>
        </w:rPr>
        <w:t xml:space="preserve"> oui</w:t>
      </w:r>
      <w:r w:rsidRPr="006C5A39">
        <w:rPr>
          <w:rFonts w:ascii="Arial" w:hAnsi="Arial" w:cs="Arial"/>
        </w:rPr>
        <w:tab/>
      </w:r>
      <w:r w:rsidRPr="006C5A39">
        <w:rPr>
          <w:rFonts w:ascii="Arial" w:hAnsi="Arial" w:cs="Arial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Pr="006C5A39">
        <w:rPr>
          <w:rFonts w:ascii="Arial" w:hAnsi="Arial" w:cs="Arial"/>
        </w:rPr>
        <w:instrText xml:space="preserve"> FORMCHECKBOX </w:instrText>
      </w:r>
      <w:r w:rsidR="00592066">
        <w:rPr>
          <w:rFonts w:ascii="Arial" w:hAnsi="Arial" w:cs="Arial"/>
        </w:rPr>
      </w:r>
      <w:r w:rsidR="00592066">
        <w:rPr>
          <w:rFonts w:ascii="Arial" w:hAnsi="Arial" w:cs="Arial"/>
        </w:rPr>
        <w:fldChar w:fldCharType="separate"/>
      </w:r>
      <w:r w:rsidRPr="006C5A39">
        <w:rPr>
          <w:rFonts w:ascii="Arial" w:hAnsi="Arial" w:cs="Arial"/>
        </w:rPr>
        <w:fldChar w:fldCharType="end"/>
      </w:r>
      <w:r w:rsidRPr="006C5A39">
        <w:rPr>
          <w:rFonts w:ascii="Arial" w:hAnsi="Arial" w:cs="Arial"/>
        </w:rPr>
        <w:t xml:space="preserve"> non</w:t>
      </w:r>
    </w:p>
    <w:p w14:paraId="66CE98AF" w14:textId="77777777" w:rsidR="009231D0" w:rsidRPr="006C5A39" w:rsidRDefault="009231D0" w:rsidP="009231D0">
      <w:pPr>
        <w:tabs>
          <w:tab w:val="left" w:pos="7740"/>
          <w:tab w:val="left" w:pos="8640"/>
          <w:tab w:val="right" w:pos="9180"/>
        </w:tabs>
        <w:spacing w:after="0"/>
        <w:rPr>
          <w:rFonts w:ascii="Arial" w:hAnsi="Arial" w:cs="Arial"/>
        </w:rPr>
      </w:pPr>
      <w:r w:rsidRPr="006C5A39">
        <w:rPr>
          <w:rFonts w:ascii="Arial" w:hAnsi="Arial" w:cs="Arial"/>
        </w:rPr>
        <w:t>Poste de formation postgraduée (assistant ou chef de clinique) &gt;1</w:t>
      </w:r>
      <w:r w:rsidRPr="006C5A39">
        <w:rPr>
          <w:rFonts w:ascii="Arial" w:hAnsi="Arial" w:cs="Arial"/>
        </w:rPr>
        <w:tab/>
      </w:r>
      <w:r w:rsidRPr="006C5A39">
        <w:rPr>
          <w:rFonts w:ascii="Arial" w:hAnsi="Arial" w:cs="Arial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Pr="006C5A39">
        <w:rPr>
          <w:rFonts w:ascii="Arial" w:hAnsi="Arial" w:cs="Arial"/>
        </w:rPr>
        <w:instrText xml:space="preserve"> FORMCHECKBOX </w:instrText>
      </w:r>
      <w:r w:rsidR="00592066">
        <w:rPr>
          <w:rFonts w:ascii="Arial" w:hAnsi="Arial" w:cs="Arial"/>
        </w:rPr>
      </w:r>
      <w:r w:rsidR="00592066">
        <w:rPr>
          <w:rFonts w:ascii="Arial" w:hAnsi="Arial" w:cs="Arial"/>
        </w:rPr>
        <w:fldChar w:fldCharType="separate"/>
      </w:r>
      <w:r w:rsidRPr="006C5A39">
        <w:rPr>
          <w:rFonts w:ascii="Arial" w:hAnsi="Arial" w:cs="Arial"/>
        </w:rPr>
        <w:fldChar w:fldCharType="end"/>
      </w:r>
      <w:r w:rsidRPr="006C5A39">
        <w:rPr>
          <w:rFonts w:ascii="Arial" w:hAnsi="Arial" w:cs="Arial"/>
        </w:rPr>
        <w:t xml:space="preserve"> oui</w:t>
      </w:r>
      <w:r w:rsidRPr="006C5A39">
        <w:rPr>
          <w:rFonts w:ascii="Arial" w:hAnsi="Arial" w:cs="Arial"/>
        </w:rPr>
        <w:tab/>
      </w:r>
      <w:r w:rsidRPr="006C5A39">
        <w:rPr>
          <w:rFonts w:ascii="Arial" w:hAnsi="Arial" w:cs="Arial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Pr="006C5A39">
        <w:rPr>
          <w:rFonts w:ascii="Arial" w:hAnsi="Arial" w:cs="Arial"/>
        </w:rPr>
        <w:instrText xml:space="preserve"> FORMCHECKBOX </w:instrText>
      </w:r>
      <w:r w:rsidR="00592066">
        <w:rPr>
          <w:rFonts w:ascii="Arial" w:hAnsi="Arial" w:cs="Arial"/>
        </w:rPr>
      </w:r>
      <w:r w:rsidR="00592066">
        <w:rPr>
          <w:rFonts w:ascii="Arial" w:hAnsi="Arial" w:cs="Arial"/>
        </w:rPr>
        <w:fldChar w:fldCharType="separate"/>
      </w:r>
      <w:r w:rsidRPr="006C5A39">
        <w:rPr>
          <w:rFonts w:ascii="Arial" w:hAnsi="Arial" w:cs="Arial"/>
        </w:rPr>
        <w:fldChar w:fldCharType="end"/>
      </w:r>
      <w:r w:rsidRPr="006C5A39">
        <w:rPr>
          <w:rFonts w:ascii="Arial" w:hAnsi="Arial" w:cs="Arial"/>
        </w:rPr>
        <w:t xml:space="preserve"> non</w:t>
      </w:r>
    </w:p>
    <w:p w14:paraId="529FE039" w14:textId="77777777" w:rsidR="005F57A8" w:rsidRPr="005F57A8" w:rsidRDefault="005F57A8" w:rsidP="009231D0">
      <w:pPr>
        <w:tabs>
          <w:tab w:val="left" w:pos="851"/>
          <w:tab w:val="left" w:pos="8080"/>
          <w:tab w:val="left" w:pos="8640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25447071" w14:textId="77777777" w:rsidR="005F57A8" w:rsidRPr="005F57A8" w:rsidRDefault="005F57A8" w:rsidP="005F57A8">
      <w:pPr>
        <w:tabs>
          <w:tab w:val="left" w:pos="851"/>
          <w:tab w:val="left" w:pos="8080"/>
          <w:tab w:val="left" w:pos="8640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4D9A5A3E" w14:textId="1ABB2BDA" w:rsidR="005F57A8" w:rsidRPr="005F57A8" w:rsidRDefault="005F57A8" w:rsidP="005F57A8">
      <w:pPr>
        <w:tabs>
          <w:tab w:val="left" w:pos="851"/>
          <w:tab w:val="left" w:pos="8080"/>
          <w:tab w:val="left" w:pos="8640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 xml:space="preserve">Votre établissement remplit-il les critères et </w:t>
      </w:r>
      <w:r w:rsidR="00CE41E7">
        <w:rPr>
          <w:rFonts w:ascii="Arial" w:eastAsia="Times New Roman" w:hAnsi="Arial" w:cs="Arial"/>
          <w:color w:val="000000"/>
          <w:lang w:eastAsia="de-DE"/>
        </w:rPr>
        <w:t>dispositions</w:t>
      </w:r>
      <w:r w:rsidR="00CE41E7"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>du programme de formation relatifs à sa classification actuelle ?</w:t>
      </w:r>
    </w:p>
    <w:p w14:paraId="3584E965" w14:textId="77777777" w:rsidR="005F57A8" w:rsidRPr="005F57A8" w:rsidRDefault="005F57A8" w:rsidP="005F57A8">
      <w:pPr>
        <w:tabs>
          <w:tab w:val="left" w:pos="851"/>
          <w:tab w:val="left" w:pos="8080"/>
          <w:tab w:val="left" w:pos="8640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592066">
        <w:rPr>
          <w:rFonts w:ascii="Arial" w:eastAsia="Times New Roman" w:hAnsi="Arial" w:cs="Arial"/>
          <w:color w:val="000000"/>
          <w:lang w:val="de-CH" w:eastAsia="de-DE"/>
        </w:rPr>
      </w:r>
      <w:r w:rsidR="0059206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oui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592066">
        <w:rPr>
          <w:rFonts w:ascii="Arial" w:eastAsia="Times New Roman" w:hAnsi="Arial" w:cs="Arial"/>
          <w:color w:val="000000"/>
          <w:lang w:val="de-CH" w:eastAsia="de-DE"/>
        </w:rPr>
      </w:r>
      <w:r w:rsidR="0059206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non</w:t>
      </w:r>
    </w:p>
    <w:p w14:paraId="46FA9E9C" w14:textId="77777777" w:rsidR="005F57A8" w:rsidRPr="005F57A8" w:rsidRDefault="005F57A8" w:rsidP="005F57A8">
      <w:pPr>
        <w:tabs>
          <w:tab w:val="left" w:pos="851"/>
          <w:tab w:val="left" w:pos="7740"/>
          <w:tab w:val="left" w:pos="8080"/>
          <w:tab w:val="left" w:pos="8364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17A39520" w14:textId="77777777" w:rsidR="005F57A8" w:rsidRPr="005F57A8" w:rsidRDefault="005F57A8" w:rsidP="005F57A8">
      <w:pPr>
        <w:tabs>
          <w:tab w:val="left" w:pos="851"/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 xml:space="preserve">Les critères suivants ne sont pas ou pas encore remplis : </w:t>
      </w:r>
    </w:p>
    <w:p w14:paraId="799CA6EB" w14:textId="77777777" w:rsidR="005F57A8" w:rsidRPr="005F57A8" w:rsidRDefault="005F57A8" w:rsidP="005F57A8">
      <w:pPr>
        <w:tabs>
          <w:tab w:val="left" w:pos="851"/>
          <w:tab w:val="left" w:pos="7740"/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48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09BC6B5A" w14:textId="77777777" w:rsidR="005F57A8" w:rsidRPr="005F57A8" w:rsidRDefault="005F57A8" w:rsidP="005F57A8">
      <w:pPr>
        <w:tabs>
          <w:tab w:val="left" w:pos="851"/>
          <w:tab w:val="left" w:pos="7740"/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</w:p>
    <w:p w14:paraId="1C6F176A" w14:textId="77777777" w:rsidR="005F57A8" w:rsidRPr="005F57A8" w:rsidRDefault="005F57A8" w:rsidP="005F57A8">
      <w:pPr>
        <w:tabs>
          <w:tab w:val="left" w:pos="851"/>
          <w:tab w:val="left" w:pos="8080"/>
          <w:tab w:val="left" w:pos="8789"/>
        </w:tabs>
        <w:spacing w:after="0"/>
        <w:rPr>
          <w:rFonts w:ascii="Arial" w:eastAsia="Times New Roman" w:hAnsi="Arial" w:cs="Arial"/>
          <w:b/>
          <w:color w:val="000000"/>
          <w:lang w:eastAsia="de-DE"/>
        </w:rPr>
      </w:pPr>
      <w:r w:rsidRPr="005F57A8">
        <w:rPr>
          <w:rFonts w:ascii="Arial" w:eastAsia="Times New Roman" w:hAnsi="Arial" w:cs="Arial"/>
          <w:b/>
          <w:color w:val="000000"/>
          <w:lang w:eastAsia="de-DE"/>
        </w:rPr>
        <w:t>Autres remarques relatives aux données spécifiques à la discipline :</w:t>
      </w:r>
    </w:p>
    <w:p w14:paraId="6CE20E6E" w14:textId="77777777" w:rsidR="005F57A8" w:rsidRPr="005F57A8" w:rsidRDefault="005F57A8" w:rsidP="005F57A8">
      <w:pPr>
        <w:tabs>
          <w:tab w:val="left" w:pos="851"/>
          <w:tab w:val="left" w:pos="7560"/>
          <w:tab w:val="left" w:pos="8080"/>
          <w:tab w:val="left" w:pos="8789"/>
          <w:tab w:val="right" w:pos="9180"/>
        </w:tabs>
        <w:spacing w:after="0"/>
        <w:ind w:right="-292"/>
        <w:rPr>
          <w:rFonts w:ascii="Arial" w:eastAsia="Times New Roman" w:hAnsi="Arial" w:cs="Arial"/>
          <w:color w:val="000000"/>
          <w:lang w:val="de-CH"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48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37507265" w14:textId="59BC6C45" w:rsidR="005F57A8" w:rsidRDefault="005F57A8" w:rsidP="005F57A8">
      <w:pPr>
        <w:tabs>
          <w:tab w:val="left" w:pos="7560"/>
          <w:tab w:val="left" w:pos="8080"/>
          <w:tab w:val="left" w:pos="8789"/>
          <w:tab w:val="right" w:pos="9180"/>
        </w:tabs>
        <w:spacing w:after="0"/>
        <w:ind w:right="-292"/>
        <w:rPr>
          <w:rFonts w:ascii="Arial" w:eastAsia="Times New Roman" w:hAnsi="Arial" w:cs="Arial"/>
          <w:color w:val="000000"/>
          <w:lang w:val="de-CH" w:eastAsia="de-DE"/>
        </w:rPr>
      </w:pPr>
    </w:p>
    <w:p w14:paraId="2C926D82" w14:textId="77777777" w:rsidR="009231D0" w:rsidRDefault="009231D0" w:rsidP="005F57A8">
      <w:pPr>
        <w:tabs>
          <w:tab w:val="left" w:pos="7560"/>
          <w:tab w:val="left" w:pos="8080"/>
          <w:tab w:val="left" w:pos="8789"/>
          <w:tab w:val="right" w:pos="9180"/>
        </w:tabs>
        <w:spacing w:after="0"/>
        <w:ind w:right="-292"/>
        <w:rPr>
          <w:rFonts w:ascii="Arial" w:eastAsia="Times New Roman" w:hAnsi="Arial" w:cs="Arial"/>
          <w:color w:val="000000"/>
          <w:lang w:val="de-CH" w:eastAsia="de-DE"/>
        </w:rPr>
      </w:pPr>
    </w:p>
    <w:p w14:paraId="7E49367E" w14:textId="77777777" w:rsidR="009231D0" w:rsidRPr="005F57A8" w:rsidRDefault="009231D0" w:rsidP="005F57A8">
      <w:pPr>
        <w:tabs>
          <w:tab w:val="left" w:pos="7560"/>
          <w:tab w:val="left" w:pos="8080"/>
          <w:tab w:val="left" w:pos="8789"/>
          <w:tab w:val="right" w:pos="9180"/>
        </w:tabs>
        <w:spacing w:after="0"/>
        <w:ind w:right="-292"/>
        <w:rPr>
          <w:rFonts w:ascii="Arial" w:eastAsia="Times New Roman" w:hAnsi="Arial" w:cs="Arial"/>
          <w:color w:val="000000"/>
          <w:lang w:val="de-CH" w:eastAsia="de-DE"/>
        </w:rPr>
      </w:pPr>
    </w:p>
    <w:p w14:paraId="24415DD7" w14:textId="77777777" w:rsidR="005F57A8" w:rsidRPr="005F57A8" w:rsidRDefault="005F57A8" w:rsidP="005F57A8">
      <w:pPr>
        <w:tabs>
          <w:tab w:val="left" w:pos="7560"/>
          <w:tab w:val="left" w:pos="8080"/>
          <w:tab w:val="left" w:pos="8789"/>
          <w:tab w:val="right" w:pos="9180"/>
        </w:tabs>
        <w:spacing w:after="0"/>
        <w:ind w:right="-292"/>
        <w:rPr>
          <w:rFonts w:ascii="Arial" w:eastAsia="Times New Roman" w:hAnsi="Arial" w:cs="Arial"/>
          <w:b/>
          <w:color w:val="000000"/>
          <w:u w:val="single"/>
          <w:lang w:eastAsia="de-DE"/>
        </w:rPr>
      </w:pPr>
      <w:r w:rsidRPr="005F57A8">
        <w:rPr>
          <w:rFonts w:ascii="Arial" w:eastAsia="Times New Roman" w:hAnsi="Arial" w:cs="Arial"/>
          <w:b/>
          <w:color w:val="000000"/>
          <w:u w:val="single"/>
          <w:lang w:eastAsia="de-DE"/>
        </w:rPr>
        <w:lastRenderedPageBreak/>
        <w:t>Demande :</w:t>
      </w:r>
    </w:p>
    <w:p w14:paraId="7AB9D014" w14:textId="1FEC0B99" w:rsidR="005F57A8" w:rsidRPr="005F57A8" w:rsidRDefault="005F57A8" w:rsidP="005F57A8">
      <w:pPr>
        <w:tabs>
          <w:tab w:val="left" w:pos="7740"/>
          <w:tab w:val="left" w:pos="8080"/>
          <w:tab w:val="left" w:pos="8640"/>
          <w:tab w:val="left" w:pos="8789"/>
          <w:tab w:val="right" w:pos="9180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 xml:space="preserve">Sur la base des critères et des </w:t>
      </w:r>
      <w:r w:rsidR="008961CB">
        <w:rPr>
          <w:rFonts w:ascii="Arial" w:eastAsia="Times New Roman" w:hAnsi="Arial" w:cs="Arial"/>
          <w:color w:val="000000"/>
          <w:lang w:eastAsia="de-DE"/>
        </w:rPr>
        <w:t>dispositions</w:t>
      </w:r>
      <w:r w:rsidR="008961CB"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>du programme de formation postgraduée de ma société de discipline médicale, je demande que mon établissement de formation soit classé comme suit :</w:t>
      </w:r>
    </w:p>
    <w:p w14:paraId="45707A57" w14:textId="77777777" w:rsidR="005F57A8" w:rsidRPr="005F57A8" w:rsidRDefault="005F57A8" w:rsidP="005F57A8">
      <w:pPr>
        <w:tabs>
          <w:tab w:val="left" w:pos="7740"/>
          <w:tab w:val="left" w:pos="8080"/>
          <w:tab w:val="left" w:pos="8640"/>
          <w:tab w:val="left" w:pos="8789"/>
          <w:tab w:val="right" w:pos="9180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66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071224D0" w14:textId="77777777" w:rsidR="005F57A8" w:rsidRPr="005F57A8" w:rsidRDefault="005F57A8" w:rsidP="005F57A8">
      <w:pPr>
        <w:spacing w:after="0"/>
        <w:rPr>
          <w:rFonts w:ascii="Arial" w:eastAsia="Times New Roman" w:hAnsi="Arial" w:cs="Arial"/>
          <w:color w:val="000000"/>
          <w:lang w:val="de-CH"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br w:type="page"/>
      </w:r>
    </w:p>
    <w:p w14:paraId="5E1B04CB" w14:textId="49DBCC90" w:rsidR="005F57A8" w:rsidRPr="00054E40" w:rsidRDefault="0007487D" w:rsidP="00054E40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b/>
          <w:bCs/>
          <w:color w:val="000000"/>
          <w:lang w:eastAsia="de-DE"/>
        </w:rPr>
      </w:pPr>
      <w:r w:rsidRPr="00054E40">
        <w:rPr>
          <w:rFonts w:ascii="Arial" w:eastAsia="Times New Roman" w:hAnsi="Arial" w:cs="Arial"/>
          <w:b/>
          <w:bCs/>
          <w:color w:val="000000"/>
          <w:lang w:eastAsia="de-DE"/>
        </w:rPr>
        <w:lastRenderedPageBreak/>
        <w:t xml:space="preserve">D. </w:t>
      </w:r>
      <w:r w:rsidR="005F57A8" w:rsidRPr="00054E40">
        <w:rPr>
          <w:rFonts w:ascii="Arial" w:eastAsia="Times New Roman" w:hAnsi="Arial" w:cs="Arial"/>
          <w:b/>
          <w:bCs/>
          <w:color w:val="000000"/>
          <w:lang w:eastAsia="de-DE"/>
        </w:rPr>
        <w:t>Annexes</w:t>
      </w:r>
    </w:p>
    <w:p w14:paraId="3C11C9D0" w14:textId="77777777" w:rsidR="005F57A8" w:rsidRPr="00054E40" w:rsidRDefault="005F57A8" w:rsidP="005F57A8">
      <w:pPr>
        <w:tabs>
          <w:tab w:val="left" w:pos="7560"/>
          <w:tab w:val="right" w:pos="9180"/>
        </w:tabs>
        <w:spacing w:after="0"/>
        <w:rPr>
          <w:rFonts w:ascii="Arial" w:eastAsia="Times New Roman" w:hAnsi="Arial" w:cs="Arial"/>
          <w:i/>
          <w:color w:val="000000"/>
          <w:lang w:eastAsia="de-DE"/>
        </w:rPr>
      </w:pPr>
    </w:p>
    <w:p w14:paraId="11780ADB" w14:textId="16A7F3BA" w:rsidR="005F57A8" w:rsidRPr="005F57A8" w:rsidRDefault="005F57A8" w:rsidP="005F57A8">
      <w:pPr>
        <w:tabs>
          <w:tab w:val="left" w:pos="7560"/>
          <w:tab w:val="right" w:pos="9180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 xml:space="preserve">Veuillez adresser les documents suivants </w:t>
      </w:r>
      <w:r w:rsidR="009B12A8" w:rsidRPr="005F57A8">
        <w:rPr>
          <w:rFonts w:ascii="Arial" w:eastAsia="Times New Roman" w:hAnsi="Arial" w:cs="Arial"/>
          <w:color w:val="000000"/>
          <w:lang w:eastAsia="de-DE"/>
        </w:rPr>
        <w:t xml:space="preserve">au secrétariat de l’ISFM </w:t>
      </w:r>
      <w:r w:rsidRPr="005F57A8">
        <w:rPr>
          <w:rFonts w:ascii="Arial" w:eastAsia="Times New Roman" w:hAnsi="Arial" w:cs="Arial"/>
          <w:b/>
          <w:color w:val="000000"/>
          <w:lang w:eastAsia="de-DE"/>
        </w:rPr>
        <w:t>avant</w:t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la visite :</w:t>
      </w:r>
    </w:p>
    <w:p w14:paraId="45452250" w14:textId="77777777" w:rsidR="005F57A8" w:rsidRPr="005F57A8" w:rsidRDefault="005F57A8" w:rsidP="005F57A8">
      <w:pPr>
        <w:tabs>
          <w:tab w:val="left" w:pos="7560"/>
          <w:tab w:val="right" w:pos="9180"/>
        </w:tabs>
        <w:spacing w:after="0"/>
        <w:rPr>
          <w:rFonts w:ascii="Arial" w:eastAsia="Times New Roman" w:hAnsi="Arial" w:cs="Arial"/>
          <w:color w:val="000000"/>
          <w:u w:val="single"/>
          <w:lang w:eastAsia="de-DE"/>
        </w:rPr>
      </w:pPr>
    </w:p>
    <w:p w14:paraId="08423E18" w14:textId="1555C8CB" w:rsidR="005F57A8" w:rsidRPr="005F57A8" w:rsidRDefault="009B12A8" w:rsidP="005F57A8">
      <w:pPr>
        <w:numPr>
          <w:ilvl w:val="0"/>
          <w:numId w:val="36"/>
        </w:numPr>
        <w:tabs>
          <w:tab w:val="num" w:pos="284"/>
        </w:tabs>
        <w:spacing w:after="0"/>
        <w:ind w:left="284" w:hanging="284"/>
        <w:rPr>
          <w:rFonts w:ascii="Arial" w:eastAsia="Times New Roman" w:hAnsi="Arial" w:cs="Arial"/>
          <w:color w:val="000000"/>
          <w:lang w:val="de-CH" w:eastAsia="de-DE"/>
        </w:rPr>
      </w:pPr>
      <w:r>
        <w:rPr>
          <w:rFonts w:ascii="Arial" w:eastAsia="Times New Roman" w:hAnsi="Arial" w:cs="Arial"/>
          <w:color w:val="000000"/>
          <w:lang w:val="de-CH" w:eastAsia="de-DE"/>
        </w:rPr>
        <w:t>C</w:t>
      </w:r>
      <w:r w:rsidR="005F57A8" w:rsidRPr="005F57A8">
        <w:rPr>
          <w:rFonts w:ascii="Arial" w:eastAsia="Times New Roman" w:hAnsi="Arial" w:cs="Arial"/>
          <w:color w:val="000000"/>
          <w:lang w:val="de-CH" w:eastAsia="de-DE"/>
        </w:rPr>
        <w:t xml:space="preserve">oncept de </w:t>
      </w:r>
      <w:proofErr w:type="spellStart"/>
      <w:r w:rsidR="005F57A8" w:rsidRPr="005F57A8">
        <w:rPr>
          <w:rFonts w:ascii="Arial" w:eastAsia="Times New Roman" w:hAnsi="Arial" w:cs="Arial"/>
          <w:color w:val="000000"/>
          <w:lang w:val="de-CH" w:eastAsia="de-DE"/>
        </w:rPr>
        <w:t>formation</w:t>
      </w:r>
      <w:proofErr w:type="spellEnd"/>
      <w:r w:rsidR="005F57A8" w:rsidRPr="005F57A8">
        <w:rPr>
          <w:rFonts w:ascii="Arial" w:eastAsia="Times New Roman" w:hAnsi="Arial" w:cs="Arial"/>
          <w:color w:val="000000"/>
          <w:lang w:val="de-CH" w:eastAsia="de-DE"/>
        </w:rPr>
        <w:t xml:space="preserve"> postgraduée</w:t>
      </w:r>
    </w:p>
    <w:p w14:paraId="7054C8D3" w14:textId="6DA7407A" w:rsidR="005F57A8" w:rsidRPr="005F57A8" w:rsidRDefault="009B12A8" w:rsidP="005F57A8">
      <w:pPr>
        <w:numPr>
          <w:ilvl w:val="0"/>
          <w:numId w:val="36"/>
        </w:numPr>
        <w:tabs>
          <w:tab w:val="num" w:pos="284"/>
        </w:tabs>
        <w:spacing w:after="0"/>
        <w:ind w:left="284" w:hanging="284"/>
        <w:rPr>
          <w:rFonts w:ascii="Arial" w:eastAsia="Times New Roman" w:hAnsi="Arial" w:cs="Arial"/>
          <w:color w:val="000000"/>
          <w:lang w:val="de-CH" w:eastAsia="de-DE"/>
        </w:rPr>
      </w:pPr>
      <w:r>
        <w:rPr>
          <w:rFonts w:ascii="Arial" w:eastAsia="Times New Roman" w:hAnsi="Arial" w:cs="Arial"/>
          <w:color w:val="000000"/>
          <w:lang w:eastAsia="de-DE"/>
        </w:rPr>
        <w:t>Or</w:t>
      </w:r>
      <w:r w:rsidR="005F57A8" w:rsidRPr="005F57A8">
        <w:rPr>
          <w:rFonts w:ascii="Arial" w:eastAsia="Times New Roman" w:hAnsi="Arial" w:cs="Arial"/>
          <w:color w:val="000000"/>
          <w:lang w:eastAsia="de-DE"/>
        </w:rPr>
        <w:t>ganigramme de l’établissement</w:t>
      </w:r>
    </w:p>
    <w:p w14:paraId="7FA94A00" w14:textId="5C98E7EA" w:rsidR="005F57A8" w:rsidRPr="005F57A8" w:rsidRDefault="009B12A8" w:rsidP="005F57A8">
      <w:pPr>
        <w:numPr>
          <w:ilvl w:val="0"/>
          <w:numId w:val="36"/>
        </w:numPr>
        <w:tabs>
          <w:tab w:val="num" w:pos="284"/>
        </w:tabs>
        <w:spacing w:after="0"/>
        <w:ind w:left="284" w:hanging="284"/>
        <w:rPr>
          <w:rFonts w:ascii="Arial" w:eastAsia="Times New Roman" w:hAnsi="Arial" w:cs="Arial"/>
          <w:color w:val="000000"/>
          <w:lang w:eastAsia="de-DE"/>
        </w:rPr>
      </w:pPr>
      <w:r w:rsidRPr="009B12A8">
        <w:rPr>
          <w:rFonts w:ascii="Arial" w:eastAsia="Times New Roman" w:hAnsi="Arial" w:cs="Arial"/>
          <w:color w:val="000000"/>
          <w:lang w:eastAsia="de-DE"/>
        </w:rPr>
        <w:t xml:space="preserve">Organigramme </w:t>
      </w:r>
      <w:r w:rsidR="005F57A8" w:rsidRPr="005F57A8">
        <w:rPr>
          <w:rFonts w:ascii="Arial" w:eastAsia="Times New Roman" w:hAnsi="Arial" w:cs="Arial"/>
          <w:color w:val="000000"/>
          <w:lang w:eastAsia="de-DE"/>
        </w:rPr>
        <w:t>du personnel de l’établissement</w:t>
      </w:r>
    </w:p>
    <w:p w14:paraId="1C88CBE0" w14:textId="0D9CA18B" w:rsidR="005F57A8" w:rsidRPr="005F57A8" w:rsidRDefault="009B12A8" w:rsidP="005F57A8">
      <w:pPr>
        <w:numPr>
          <w:ilvl w:val="0"/>
          <w:numId w:val="36"/>
        </w:numPr>
        <w:tabs>
          <w:tab w:val="num" w:pos="284"/>
        </w:tabs>
        <w:spacing w:after="0"/>
        <w:ind w:left="284" w:hanging="284"/>
        <w:rPr>
          <w:rFonts w:ascii="Arial" w:eastAsia="Times New Roman" w:hAnsi="Arial" w:cs="Arial"/>
          <w:color w:val="000000"/>
          <w:lang w:eastAsia="de-DE"/>
        </w:rPr>
      </w:pPr>
      <w:r>
        <w:rPr>
          <w:rFonts w:ascii="Arial" w:eastAsia="Times New Roman" w:hAnsi="Arial" w:cs="Arial"/>
          <w:color w:val="000000"/>
          <w:lang w:eastAsia="de-DE"/>
        </w:rPr>
        <w:t>Li</w:t>
      </w:r>
      <w:r w:rsidR="005F57A8" w:rsidRPr="005F57A8">
        <w:rPr>
          <w:rFonts w:ascii="Arial" w:eastAsia="Times New Roman" w:hAnsi="Arial" w:cs="Arial"/>
          <w:color w:val="000000"/>
          <w:lang w:eastAsia="de-DE"/>
        </w:rPr>
        <w:t xml:space="preserve">ste des médecins en formation postgraduée (nom, année de formation, </w:t>
      </w:r>
      <w:r w:rsidR="005C1058">
        <w:rPr>
          <w:rFonts w:ascii="Arial" w:eastAsia="Times New Roman" w:hAnsi="Arial" w:cs="Arial"/>
          <w:color w:val="000000"/>
          <w:lang w:eastAsia="de-DE"/>
        </w:rPr>
        <w:t>titre visé</w:t>
      </w:r>
      <w:r w:rsidR="005F57A8" w:rsidRPr="005F57A8">
        <w:rPr>
          <w:rFonts w:ascii="Arial" w:eastAsia="Times New Roman" w:hAnsi="Arial" w:cs="Arial"/>
          <w:color w:val="000000"/>
          <w:lang w:eastAsia="de-DE"/>
        </w:rPr>
        <w:t>)</w:t>
      </w:r>
    </w:p>
    <w:p w14:paraId="47021D2D" w14:textId="68EA57ED" w:rsidR="005F57A8" w:rsidRPr="005F57A8" w:rsidRDefault="009B12A8" w:rsidP="005F57A8">
      <w:pPr>
        <w:numPr>
          <w:ilvl w:val="0"/>
          <w:numId w:val="36"/>
        </w:numPr>
        <w:tabs>
          <w:tab w:val="num" w:pos="284"/>
        </w:tabs>
        <w:spacing w:after="0"/>
        <w:ind w:left="284" w:hanging="284"/>
        <w:rPr>
          <w:rFonts w:ascii="Arial" w:eastAsia="Times New Roman" w:hAnsi="Arial" w:cs="Arial"/>
          <w:color w:val="000000"/>
          <w:lang w:eastAsia="de-DE"/>
        </w:rPr>
      </w:pPr>
      <w:r>
        <w:rPr>
          <w:rFonts w:ascii="Arial" w:eastAsia="Times New Roman" w:hAnsi="Arial" w:cs="Arial"/>
          <w:color w:val="000000"/>
          <w:lang w:eastAsia="de-DE"/>
        </w:rPr>
        <w:t>R</w:t>
      </w:r>
      <w:r w:rsidR="005F57A8" w:rsidRPr="005F57A8">
        <w:rPr>
          <w:rFonts w:ascii="Arial" w:eastAsia="Times New Roman" w:hAnsi="Arial" w:cs="Arial"/>
          <w:color w:val="000000"/>
          <w:lang w:eastAsia="de-DE"/>
        </w:rPr>
        <w:t>apport annuel</w:t>
      </w:r>
    </w:p>
    <w:p w14:paraId="37262828" w14:textId="7C1A1231" w:rsidR="005F57A8" w:rsidRPr="005F57A8" w:rsidRDefault="009B12A8" w:rsidP="005F57A8">
      <w:pPr>
        <w:numPr>
          <w:ilvl w:val="0"/>
          <w:numId w:val="36"/>
        </w:numPr>
        <w:tabs>
          <w:tab w:val="num" w:pos="284"/>
        </w:tabs>
        <w:spacing w:after="0"/>
        <w:ind w:left="284" w:hanging="284"/>
        <w:rPr>
          <w:rFonts w:ascii="Arial" w:eastAsia="Times New Roman" w:hAnsi="Arial" w:cs="Arial"/>
          <w:color w:val="000000"/>
          <w:lang w:eastAsia="de-DE"/>
        </w:rPr>
      </w:pPr>
      <w:r>
        <w:rPr>
          <w:rFonts w:ascii="Arial" w:eastAsia="Times New Roman" w:hAnsi="Arial" w:cs="Arial"/>
          <w:color w:val="000000"/>
          <w:lang w:eastAsia="de-DE"/>
        </w:rPr>
        <w:t>P</w:t>
      </w:r>
      <w:r w:rsidR="005F57A8" w:rsidRPr="005F57A8">
        <w:rPr>
          <w:rFonts w:ascii="Arial" w:eastAsia="Times New Roman" w:hAnsi="Arial" w:cs="Arial"/>
          <w:color w:val="000000"/>
          <w:lang w:eastAsia="de-DE"/>
        </w:rPr>
        <w:t xml:space="preserve">rogramme des </w:t>
      </w:r>
      <w:r w:rsidR="00F07BF7">
        <w:rPr>
          <w:rFonts w:ascii="Arial" w:eastAsia="Times New Roman" w:hAnsi="Arial" w:cs="Arial"/>
          <w:color w:val="000000"/>
          <w:lang w:eastAsia="de-DE"/>
        </w:rPr>
        <w:t>offres</w:t>
      </w:r>
      <w:r w:rsidR="00F07BF7"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="005F57A8" w:rsidRPr="005F57A8">
        <w:rPr>
          <w:rFonts w:ascii="Arial" w:eastAsia="Times New Roman" w:hAnsi="Arial" w:cs="Arial"/>
          <w:color w:val="000000"/>
          <w:lang w:eastAsia="de-DE"/>
        </w:rPr>
        <w:t xml:space="preserve">de formation postgraduée </w:t>
      </w:r>
      <w:r w:rsidR="00F07BF7" w:rsidRPr="005F57A8">
        <w:rPr>
          <w:rFonts w:ascii="Arial" w:eastAsia="Times New Roman" w:hAnsi="Arial" w:cs="Arial"/>
          <w:color w:val="000000"/>
          <w:lang w:eastAsia="de-DE"/>
        </w:rPr>
        <w:t xml:space="preserve">internes </w:t>
      </w:r>
      <w:r w:rsidR="005F57A8" w:rsidRPr="005F57A8">
        <w:rPr>
          <w:rFonts w:ascii="Arial" w:eastAsia="Times New Roman" w:hAnsi="Arial" w:cs="Arial"/>
          <w:color w:val="000000"/>
          <w:lang w:eastAsia="de-DE"/>
        </w:rPr>
        <w:t>(programme hebdomadaire, mensuel ou semestriel)</w:t>
      </w:r>
    </w:p>
    <w:p w14:paraId="4DDF5415" w14:textId="5C1AF014" w:rsidR="005F57A8" w:rsidRDefault="009B12A8" w:rsidP="005F57A8">
      <w:pPr>
        <w:numPr>
          <w:ilvl w:val="0"/>
          <w:numId w:val="36"/>
        </w:numPr>
        <w:tabs>
          <w:tab w:val="num" w:pos="284"/>
        </w:tabs>
        <w:spacing w:after="0"/>
        <w:ind w:left="284" w:hanging="284"/>
        <w:rPr>
          <w:rFonts w:ascii="Arial" w:eastAsia="Times New Roman" w:hAnsi="Arial" w:cs="Arial"/>
          <w:lang w:eastAsia="de-DE"/>
        </w:rPr>
      </w:pPr>
      <w:r w:rsidRPr="009B12A8">
        <w:rPr>
          <w:rFonts w:ascii="Arial" w:eastAsia="Times New Roman" w:hAnsi="Arial" w:cs="Arial"/>
          <w:lang w:eastAsia="de-DE"/>
        </w:rPr>
        <w:t xml:space="preserve">Programme </w:t>
      </w:r>
      <w:r w:rsidR="005F57A8" w:rsidRPr="005F57A8">
        <w:rPr>
          <w:rFonts w:ascii="Arial" w:eastAsia="Times New Roman" w:hAnsi="Arial" w:cs="Arial"/>
          <w:lang w:eastAsia="de-DE"/>
        </w:rPr>
        <w:t xml:space="preserve">des </w:t>
      </w:r>
      <w:r w:rsidR="00F07BF7" w:rsidRPr="00F07BF7">
        <w:rPr>
          <w:rFonts w:ascii="Arial" w:eastAsia="Times New Roman" w:hAnsi="Arial" w:cs="Arial"/>
          <w:lang w:eastAsia="de-DE"/>
        </w:rPr>
        <w:t xml:space="preserve">offres </w:t>
      </w:r>
      <w:r w:rsidR="005F57A8" w:rsidRPr="005F57A8">
        <w:rPr>
          <w:rFonts w:ascii="Arial" w:eastAsia="Times New Roman" w:hAnsi="Arial" w:cs="Arial"/>
          <w:lang w:eastAsia="de-DE"/>
        </w:rPr>
        <w:t>de formation postgraduée</w:t>
      </w:r>
      <w:r w:rsidR="00731D2A" w:rsidRPr="00731D2A">
        <w:rPr>
          <w:rFonts w:ascii="Arial" w:eastAsia="Times New Roman" w:hAnsi="Arial" w:cs="Arial"/>
          <w:lang w:eastAsia="de-DE"/>
        </w:rPr>
        <w:t xml:space="preserve"> </w:t>
      </w:r>
      <w:r w:rsidR="00731D2A" w:rsidRPr="005F57A8">
        <w:rPr>
          <w:rFonts w:ascii="Arial" w:eastAsia="Times New Roman" w:hAnsi="Arial" w:cs="Arial"/>
          <w:lang w:eastAsia="de-DE"/>
        </w:rPr>
        <w:t>externes</w:t>
      </w:r>
    </w:p>
    <w:p w14:paraId="1DC9715D" w14:textId="77777777" w:rsidR="00E13E8D" w:rsidRPr="002F274B" w:rsidRDefault="00E13E8D" w:rsidP="00E13E8D">
      <w:pPr>
        <w:numPr>
          <w:ilvl w:val="0"/>
          <w:numId w:val="36"/>
        </w:numPr>
        <w:tabs>
          <w:tab w:val="num" w:pos="284"/>
        </w:tabs>
        <w:spacing w:after="0"/>
        <w:ind w:left="284" w:hanging="284"/>
        <w:rPr>
          <w:rFonts w:ascii="Arial" w:eastAsia="Times New Roman" w:hAnsi="Arial" w:cs="Arial"/>
          <w:lang w:eastAsia="de-DE"/>
        </w:rPr>
      </w:pPr>
      <w:r w:rsidRPr="002F274B">
        <w:rPr>
          <w:rFonts w:ascii="Arial" w:eastAsia="Times New Roman" w:hAnsi="Arial" w:cs="Arial"/>
          <w:lang w:eastAsia="de-DE"/>
        </w:rPr>
        <w:t xml:space="preserve">3 plans de service/emplois du temps (mois précédent, mois en cours et mois suivant) des médecins en formation avec légende ou description précise </w:t>
      </w:r>
    </w:p>
    <w:p w14:paraId="0BA98366" w14:textId="77777777" w:rsidR="005F57A8" w:rsidRPr="005F57A8" w:rsidRDefault="005F57A8" w:rsidP="005F57A8">
      <w:pPr>
        <w:tabs>
          <w:tab w:val="left" w:pos="7560"/>
          <w:tab w:val="right" w:pos="9180"/>
        </w:tabs>
        <w:spacing w:after="0"/>
        <w:ind w:left="539" w:hanging="539"/>
        <w:rPr>
          <w:rFonts w:ascii="Arial" w:eastAsia="Times New Roman" w:hAnsi="Arial" w:cs="Arial"/>
          <w:color w:val="000000"/>
          <w:lang w:eastAsia="de-DE"/>
        </w:rPr>
      </w:pPr>
    </w:p>
    <w:p w14:paraId="01228466" w14:textId="5B78FD54" w:rsidR="005F57A8" w:rsidRPr="005F57A8" w:rsidRDefault="005F57A8" w:rsidP="005F57A8">
      <w:pPr>
        <w:tabs>
          <w:tab w:val="left" w:pos="7560"/>
          <w:tab w:val="right" w:pos="9180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Statistiques « </w:t>
      </w:r>
      <w:r w:rsidR="00CB14A9">
        <w:rPr>
          <w:rFonts w:ascii="Arial" w:eastAsia="Times New Roman" w:hAnsi="Arial" w:cs="Arial"/>
          <w:color w:val="000000"/>
          <w:lang w:eastAsia="de-DE"/>
        </w:rPr>
        <w:t>t</w:t>
      </w:r>
      <w:r w:rsidRPr="005F57A8">
        <w:rPr>
          <w:rFonts w:ascii="Arial" w:eastAsia="Times New Roman" w:hAnsi="Arial" w:cs="Arial"/>
          <w:color w:val="000000"/>
          <w:lang w:eastAsia="de-DE"/>
        </w:rPr>
        <w:t>ype et nombre » des deux dernières années (prière de cocher ce qui convient) :</w:t>
      </w:r>
    </w:p>
    <w:p w14:paraId="243DF434" w14:textId="3707C12A" w:rsidR="005F57A8" w:rsidRPr="005F57A8" w:rsidRDefault="005F57A8" w:rsidP="005F57A8">
      <w:pPr>
        <w:tabs>
          <w:tab w:val="left" w:pos="7560"/>
          <w:tab w:val="right" w:pos="9180"/>
        </w:tabs>
        <w:spacing w:after="0"/>
        <w:ind w:left="284" w:hanging="284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592066">
        <w:rPr>
          <w:rFonts w:ascii="Arial" w:eastAsia="Times New Roman" w:hAnsi="Arial" w:cs="Arial"/>
          <w:color w:val="000000"/>
          <w:lang w:val="de-CH" w:eastAsia="de-DE"/>
        </w:rPr>
      </w:r>
      <w:r w:rsidR="0059206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 xml:space="preserve">statistique </w:t>
      </w:r>
      <w:r w:rsidR="002109F7">
        <w:rPr>
          <w:rFonts w:ascii="Arial" w:eastAsia="Times New Roman" w:hAnsi="Arial" w:cs="Arial"/>
          <w:color w:val="000000"/>
          <w:lang w:eastAsia="de-DE"/>
        </w:rPr>
        <w:t>des opérations</w:t>
      </w:r>
    </w:p>
    <w:p w14:paraId="77CE3CBD" w14:textId="77777777" w:rsidR="005F57A8" w:rsidRPr="005F57A8" w:rsidRDefault="005F57A8" w:rsidP="005F57A8">
      <w:pPr>
        <w:tabs>
          <w:tab w:val="left" w:pos="7560"/>
          <w:tab w:val="right" w:pos="9180"/>
        </w:tabs>
        <w:spacing w:after="0"/>
        <w:ind w:left="284" w:hanging="284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52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592066">
        <w:rPr>
          <w:rFonts w:ascii="Arial" w:eastAsia="Times New Roman" w:hAnsi="Arial" w:cs="Arial"/>
          <w:color w:val="000000"/>
          <w:lang w:val="de-CH" w:eastAsia="de-DE"/>
        </w:rPr>
      </w:r>
      <w:r w:rsidR="0059206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>statistique des diagnostics</w:t>
      </w:r>
    </w:p>
    <w:p w14:paraId="3DFD1FCD" w14:textId="68580A27" w:rsidR="005F57A8" w:rsidRPr="005F57A8" w:rsidRDefault="005F57A8" w:rsidP="005F57A8">
      <w:pPr>
        <w:tabs>
          <w:tab w:val="left" w:pos="7560"/>
          <w:tab w:val="right" w:pos="9180"/>
        </w:tabs>
        <w:spacing w:after="0"/>
        <w:ind w:left="284" w:hanging="284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592066">
        <w:rPr>
          <w:rFonts w:ascii="Arial" w:eastAsia="Times New Roman" w:hAnsi="Arial" w:cs="Arial"/>
          <w:color w:val="000000"/>
          <w:lang w:val="de-CH" w:eastAsia="de-DE"/>
        </w:rPr>
      </w:r>
      <w:r w:rsidR="0059206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="00AC5C76" w:rsidRPr="00AC5C76">
        <w:rPr>
          <w:rFonts w:ascii="Arial" w:eastAsia="Times New Roman" w:hAnsi="Arial" w:cs="Arial"/>
          <w:color w:val="000000"/>
          <w:lang w:eastAsia="de-DE"/>
        </w:rPr>
        <w:t xml:space="preserve">statistique des </w:t>
      </w:r>
      <w:r w:rsidRPr="005F57A8">
        <w:rPr>
          <w:rFonts w:ascii="Arial" w:eastAsia="Times New Roman" w:hAnsi="Arial" w:cs="Arial"/>
          <w:color w:val="000000"/>
          <w:lang w:eastAsia="de-DE"/>
        </w:rPr>
        <w:t>examens / investigations</w:t>
      </w:r>
    </w:p>
    <w:p w14:paraId="32B9C461" w14:textId="77777777" w:rsidR="005F57A8" w:rsidRPr="005F57A8" w:rsidRDefault="005F57A8" w:rsidP="005F57A8">
      <w:pPr>
        <w:tabs>
          <w:tab w:val="left" w:pos="7560"/>
          <w:tab w:val="right" w:pos="9180"/>
        </w:tabs>
        <w:spacing w:after="0"/>
        <w:ind w:left="284" w:hanging="284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52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592066">
        <w:rPr>
          <w:rFonts w:ascii="Arial" w:eastAsia="Times New Roman" w:hAnsi="Arial" w:cs="Arial"/>
          <w:color w:val="000000"/>
          <w:lang w:val="de-CH" w:eastAsia="de-DE"/>
        </w:rPr>
      </w:r>
      <w:r w:rsidR="0059206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>statistique des patients (hospitalisés / ambulatoires)</w:t>
      </w:r>
    </w:p>
    <w:p w14:paraId="1BAF8CF7" w14:textId="77777777" w:rsidR="005F57A8" w:rsidRPr="005F57A8" w:rsidRDefault="005F57A8" w:rsidP="005F57A8">
      <w:pPr>
        <w:tabs>
          <w:tab w:val="left" w:pos="7560"/>
          <w:tab w:val="right" w:pos="9180"/>
        </w:tabs>
        <w:spacing w:after="0"/>
        <w:ind w:left="284" w:hanging="284"/>
        <w:rPr>
          <w:rFonts w:ascii="Arial" w:eastAsia="Times New Roman" w:hAnsi="Arial" w:cs="Arial"/>
          <w:color w:val="000000"/>
          <w:lang w:eastAsia="de-DE"/>
        </w:rPr>
      </w:pPr>
    </w:p>
    <w:p w14:paraId="38BF9D66" w14:textId="77777777" w:rsidR="005F57A8" w:rsidRPr="005F57A8" w:rsidRDefault="005F57A8" w:rsidP="005F57A8">
      <w:pPr>
        <w:tabs>
          <w:tab w:val="left" w:pos="7560"/>
          <w:tab w:val="right" w:pos="9180"/>
        </w:tabs>
        <w:spacing w:after="0"/>
        <w:ind w:left="284" w:hanging="284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Des annexes supplémentaires spécifiques à la discipline sont souhaitées :</w:t>
      </w:r>
    </w:p>
    <w:bookmarkStart w:id="41" w:name="Text56"/>
    <w:p w14:paraId="2A061857" w14:textId="77777777" w:rsidR="005F57A8" w:rsidRPr="005F57A8" w:rsidRDefault="005F57A8" w:rsidP="005F57A8">
      <w:pPr>
        <w:numPr>
          <w:ilvl w:val="0"/>
          <w:numId w:val="37"/>
        </w:numPr>
        <w:tabs>
          <w:tab w:val="clear" w:pos="360"/>
          <w:tab w:val="num" w:pos="567"/>
          <w:tab w:val="left" w:pos="7560"/>
          <w:tab w:val="right" w:pos="9180"/>
        </w:tabs>
        <w:spacing w:after="0"/>
        <w:ind w:left="284" w:hanging="284"/>
        <w:rPr>
          <w:rFonts w:ascii="Arial" w:eastAsia="Times New Roman" w:hAnsi="Arial" w:cs="Arial"/>
          <w:color w:val="000000"/>
          <w:lang w:val="de-CH"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56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41"/>
    </w:p>
    <w:p w14:paraId="46E0839E" w14:textId="77777777" w:rsidR="005F57A8" w:rsidRPr="005F57A8" w:rsidRDefault="005F57A8" w:rsidP="005F57A8">
      <w:pPr>
        <w:numPr>
          <w:ilvl w:val="0"/>
          <w:numId w:val="37"/>
        </w:numPr>
        <w:tabs>
          <w:tab w:val="clear" w:pos="360"/>
          <w:tab w:val="num" w:pos="567"/>
          <w:tab w:val="left" w:pos="7560"/>
          <w:tab w:val="right" w:pos="9180"/>
        </w:tabs>
        <w:spacing w:after="0"/>
        <w:ind w:left="284" w:hanging="284"/>
        <w:rPr>
          <w:rFonts w:ascii="Arial" w:eastAsia="Times New Roman" w:hAnsi="Arial" w:cs="Arial"/>
          <w:color w:val="000000"/>
          <w:lang w:val="de-CH"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56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2E261F37" w14:textId="77777777" w:rsidR="005F57A8" w:rsidRPr="005F57A8" w:rsidRDefault="005F57A8" w:rsidP="005F57A8">
      <w:pPr>
        <w:numPr>
          <w:ilvl w:val="0"/>
          <w:numId w:val="37"/>
        </w:numPr>
        <w:tabs>
          <w:tab w:val="clear" w:pos="360"/>
          <w:tab w:val="num" w:pos="567"/>
          <w:tab w:val="left" w:pos="7560"/>
          <w:tab w:val="right" w:pos="9180"/>
        </w:tabs>
        <w:spacing w:after="0"/>
        <w:ind w:left="284" w:hanging="284"/>
        <w:rPr>
          <w:rFonts w:ascii="Arial" w:eastAsia="Times New Roman" w:hAnsi="Arial" w:cs="Arial"/>
          <w:color w:val="000000"/>
          <w:lang w:val="de-CH"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56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205D8DB7" w14:textId="613CEE66" w:rsidR="00EE41EC" w:rsidRPr="005F57A8" w:rsidRDefault="00EE41EC" w:rsidP="005F57A8">
      <w:pPr>
        <w:rPr>
          <w:lang w:val="de-CH"/>
        </w:rPr>
      </w:pPr>
    </w:p>
    <w:sectPr w:rsidR="00EE41EC" w:rsidRPr="005F57A8" w:rsidSect="005F57A8">
      <w:footerReference w:type="default" r:id="rId20"/>
      <w:type w:val="continuous"/>
      <w:pgSz w:w="11906" w:h="16838" w:code="9"/>
      <w:pgMar w:top="1247" w:right="1117" w:bottom="1135" w:left="1361" w:header="454" w:footer="42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846346" w14:textId="77777777" w:rsidR="00D21433" w:rsidRDefault="00D21433" w:rsidP="00E177D4">
      <w:pPr>
        <w:spacing w:after="0"/>
      </w:pPr>
      <w:r>
        <w:separator/>
      </w:r>
    </w:p>
  </w:endnote>
  <w:endnote w:type="continuationSeparator" w:id="0">
    <w:p w14:paraId="29A13D72" w14:textId="77777777" w:rsidR="00D21433" w:rsidRDefault="00D21433" w:rsidP="00E177D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72D1C" w14:textId="77777777" w:rsidR="00513A18" w:rsidRDefault="00513A18">
    <w:pPr>
      <w:pStyle w:val="Fuzeile"/>
    </w:pPr>
  </w:p>
  <w:p w14:paraId="5D80D142" w14:textId="77777777" w:rsidR="003F0762" w:rsidRDefault="003F076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17962" w14:textId="77777777" w:rsidR="009A2F57" w:rsidRPr="00847F74" w:rsidRDefault="009A3199" w:rsidP="00847F74">
    <w:pPr>
      <w:pStyle w:val="Fuzeile"/>
      <w:tabs>
        <w:tab w:val="clear" w:pos="4536"/>
        <w:tab w:val="clear" w:pos="9072"/>
      </w:tabs>
      <w:rPr>
        <w:sz w:val="15"/>
        <w:szCs w:val="15"/>
        <w:lang w:val="de-DE"/>
      </w:rPr>
    </w:pPr>
    <w:r w:rsidRPr="009A3199">
      <w:rPr>
        <w:rFonts w:ascii="Arial" w:eastAsia="Times New Roman" w:hAnsi="Arial" w:cs="Times New Roman"/>
        <w:color w:val="3C5587"/>
        <w:sz w:val="15"/>
        <w:szCs w:val="15"/>
        <w:lang w:val="fr-FR" w:eastAsia="zh-CN"/>
      </w:rPr>
      <w:t xml:space="preserve">SIWF  |  ISFM  </w:t>
    </w:r>
    <w:r w:rsidRPr="009A3199">
      <w:rPr>
        <w:rFonts w:ascii="Arial" w:eastAsia="Times New Roman" w:hAnsi="Arial" w:cs="Times New Roman"/>
        <w:color w:val="3C5587"/>
        <w:sz w:val="15"/>
        <w:szCs w:val="15"/>
        <w:lang w:val="de-DE" w:eastAsia="zh-CN"/>
      </w:rPr>
      <w:t>|  siwf@fmh.ch  |  www.siwf.ch</w:t>
    </w:r>
    <w:r w:rsidRPr="009A3199">
      <w:rPr>
        <w:rFonts w:ascii="Arial" w:hAnsi="Arial"/>
        <w:sz w:val="15"/>
        <w:szCs w:val="15"/>
      </w:rPr>
      <w:t xml:space="preserve"> </w:t>
    </w:r>
    <w:r w:rsidRPr="009A3199">
      <w:rPr>
        <w:rFonts w:ascii="Arial" w:hAnsi="Arial"/>
        <w:sz w:val="15"/>
        <w:szCs w:val="15"/>
      </w:rPr>
      <w:ptab w:relativeTo="margin" w:alignment="right" w:leader="none"/>
    </w:r>
    <w:r w:rsidRPr="00EE41EC">
      <w:rPr>
        <w:rFonts w:ascii="Arial" w:hAnsi="Arial"/>
        <w:color w:val="3C5587" w:themeColor="accent1"/>
        <w:sz w:val="15"/>
        <w:szCs w:val="15"/>
      </w:rPr>
      <w:fldChar w:fldCharType="begin"/>
    </w:r>
    <w:r w:rsidRPr="00EE41EC">
      <w:rPr>
        <w:rFonts w:ascii="Arial" w:hAnsi="Arial"/>
        <w:color w:val="3C5587" w:themeColor="accent1"/>
        <w:sz w:val="15"/>
        <w:szCs w:val="15"/>
      </w:rPr>
      <w:instrText>PAGE  \* Arabic  \* MERGEFORMAT</w:instrText>
    </w:r>
    <w:r w:rsidRPr="00EE41EC">
      <w:rPr>
        <w:rFonts w:ascii="Arial" w:hAnsi="Arial"/>
        <w:color w:val="3C5587" w:themeColor="accent1"/>
        <w:sz w:val="15"/>
        <w:szCs w:val="15"/>
      </w:rPr>
      <w:fldChar w:fldCharType="separate"/>
    </w:r>
    <w:r w:rsidR="00EE41EC">
      <w:rPr>
        <w:rFonts w:ascii="Arial" w:hAnsi="Arial"/>
        <w:noProof/>
        <w:color w:val="3C5587" w:themeColor="accent1"/>
        <w:sz w:val="15"/>
        <w:szCs w:val="15"/>
      </w:rPr>
      <w:t>2</w:t>
    </w:r>
    <w:r w:rsidRPr="00EE41EC">
      <w:rPr>
        <w:rFonts w:ascii="Arial" w:hAnsi="Arial"/>
        <w:color w:val="3C5587" w:themeColor="accent1"/>
        <w:sz w:val="15"/>
        <w:szCs w:val="15"/>
      </w:rPr>
      <w:fldChar w:fldCharType="end"/>
    </w:r>
    <w:r w:rsidRPr="00EE41EC">
      <w:rPr>
        <w:rFonts w:ascii="Arial" w:hAnsi="Arial"/>
        <w:color w:val="3C5587" w:themeColor="accent1"/>
        <w:sz w:val="15"/>
        <w:szCs w:val="15"/>
      </w:rPr>
      <w:t>/</w:t>
    </w:r>
    <w:r w:rsidRPr="00EE41EC">
      <w:rPr>
        <w:rFonts w:ascii="Arial" w:hAnsi="Arial"/>
        <w:color w:val="3C5587" w:themeColor="accent1"/>
        <w:sz w:val="15"/>
        <w:szCs w:val="15"/>
      </w:rPr>
      <w:fldChar w:fldCharType="begin"/>
    </w:r>
    <w:r w:rsidRPr="00EE41EC">
      <w:rPr>
        <w:rFonts w:ascii="Arial" w:hAnsi="Arial"/>
        <w:color w:val="3C5587" w:themeColor="accent1"/>
        <w:sz w:val="15"/>
        <w:szCs w:val="15"/>
      </w:rPr>
      <w:instrText>NUMPAGES  \* Arabic  \* MERGEFORMAT</w:instrText>
    </w:r>
    <w:r w:rsidRPr="00EE41EC">
      <w:rPr>
        <w:rFonts w:ascii="Arial" w:hAnsi="Arial"/>
        <w:color w:val="3C5587" w:themeColor="accent1"/>
        <w:sz w:val="15"/>
        <w:szCs w:val="15"/>
      </w:rPr>
      <w:fldChar w:fldCharType="separate"/>
    </w:r>
    <w:r w:rsidR="00EE41EC">
      <w:rPr>
        <w:rFonts w:ascii="Arial" w:hAnsi="Arial"/>
        <w:noProof/>
        <w:color w:val="3C5587" w:themeColor="accent1"/>
        <w:sz w:val="15"/>
        <w:szCs w:val="15"/>
      </w:rPr>
      <w:t>2</w:t>
    </w:r>
    <w:r w:rsidRPr="00EE41EC">
      <w:rPr>
        <w:rFonts w:ascii="Arial" w:hAnsi="Arial"/>
        <w:noProof/>
        <w:color w:val="3C5587" w:themeColor="accent1"/>
        <w:sz w:val="15"/>
        <w:szCs w:val="15"/>
      </w:rPr>
      <w:fldChar w:fldCharType="end"/>
    </w:r>
  </w:p>
  <w:p w14:paraId="266830AF" w14:textId="77777777" w:rsidR="003F0762" w:rsidRDefault="003F0762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211D4" w14:textId="77777777" w:rsidR="00557D20" w:rsidRPr="0017339B" w:rsidRDefault="00557D20" w:rsidP="00BB7B5B">
    <w:pPr>
      <w:pStyle w:val="Fusszeile2"/>
      <w:spacing w:line="240" w:lineRule="exact"/>
      <w:rPr>
        <w:color w:val="3C5587"/>
        <w:spacing w:val="3"/>
        <w:sz w:val="15"/>
        <w:szCs w:val="15"/>
      </w:rPr>
    </w:pPr>
    <w:r w:rsidRPr="0017339B">
      <w:rPr>
        <w:color w:val="3C5587"/>
        <w:spacing w:val="3"/>
        <w:sz w:val="15"/>
        <w:szCs w:val="15"/>
      </w:rPr>
      <w:t xml:space="preserve">SIWF </w:t>
    </w:r>
    <w:proofErr w:type="spellStart"/>
    <w:r w:rsidRPr="0017339B">
      <w:rPr>
        <w:color w:val="3C5587"/>
        <w:spacing w:val="3"/>
        <w:sz w:val="15"/>
        <w:szCs w:val="15"/>
      </w:rPr>
      <w:t>Schweizerisches</w:t>
    </w:r>
    <w:proofErr w:type="spellEnd"/>
    <w:r w:rsidRPr="0017339B">
      <w:rPr>
        <w:color w:val="3C5587"/>
        <w:spacing w:val="3"/>
        <w:sz w:val="15"/>
        <w:szCs w:val="15"/>
      </w:rPr>
      <w:t xml:space="preserve"> Institut </w:t>
    </w:r>
    <w:proofErr w:type="spellStart"/>
    <w:r w:rsidRPr="0017339B">
      <w:rPr>
        <w:color w:val="3C5587"/>
        <w:spacing w:val="3"/>
        <w:sz w:val="15"/>
        <w:szCs w:val="15"/>
      </w:rPr>
      <w:t>für</w:t>
    </w:r>
    <w:proofErr w:type="spellEnd"/>
    <w:r w:rsidRPr="0017339B">
      <w:rPr>
        <w:color w:val="3C5587"/>
        <w:spacing w:val="3"/>
        <w:sz w:val="15"/>
        <w:szCs w:val="15"/>
      </w:rPr>
      <w:t xml:space="preserve"> </w:t>
    </w:r>
    <w:proofErr w:type="spellStart"/>
    <w:r w:rsidRPr="0017339B">
      <w:rPr>
        <w:color w:val="3C5587"/>
        <w:spacing w:val="3"/>
        <w:sz w:val="15"/>
        <w:szCs w:val="15"/>
      </w:rPr>
      <w:t>ärztliche</w:t>
    </w:r>
    <w:proofErr w:type="spellEnd"/>
    <w:r w:rsidRPr="0017339B">
      <w:rPr>
        <w:color w:val="3C5587"/>
        <w:spacing w:val="3"/>
        <w:sz w:val="15"/>
        <w:szCs w:val="15"/>
      </w:rPr>
      <w:t xml:space="preserve"> </w:t>
    </w:r>
    <w:proofErr w:type="spellStart"/>
    <w:r w:rsidRPr="0017339B">
      <w:rPr>
        <w:color w:val="3C5587"/>
        <w:spacing w:val="3"/>
        <w:sz w:val="15"/>
        <w:szCs w:val="15"/>
      </w:rPr>
      <w:t>Weiter</w:t>
    </w:r>
    <w:proofErr w:type="spellEnd"/>
    <w:r w:rsidRPr="0017339B">
      <w:rPr>
        <w:color w:val="3C5587"/>
        <w:spacing w:val="3"/>
        <w:sz w:val="15"/>
        <w:szCs w:val="15"/>
      </w:rPr>
      <w:t xml:space="preserve">- </w:t>
    </w:r>
    <w:proofErr w:type="spellStart"/>
    <w:r w:rsidRPr="0017339B">
      <w:rPr>
        <w:color w:val="3C5587"/>
        <w:spacing w:val="3"/>
        <w:sz w:val="15"/>
        <w:szCs w:val="15"/>
      </w:rPr>
      <w:t>und</w:t>
    </w:r>
    <w:proofErr w:type="spellEnd"/>
    <w:r w:rsidRPr="0017339B">
      <w:rPr>
        <w:color w:val="3C5587"/>
        <w:spacing w:val="3"/>
        <w:sz w:val="15"/>
        <w:szCs w:val="15"/>
      </w:rPr>
      <w:t xml:space="preserve"> </w:t>
    </w:r>
    <w:proofErr w:type="spellStart"/>
    <w:r w:rsidRPr="0017339B">
      <w:rPr>
        <w:color w:val="3C5587"/>
        <w:spacing w:val="3"/>
        <w:sz w:val="15"/>
        <w:szCs w:val="15"/>
      </w:rPr>
      <w:t>Fortbildung</w:t>
    </w:r>
    <w:proofErr w:type="spellEnd"/>
    <w:r w:rsidRPr="0017339B">
      <w:rPr>
        <w:color w:val="3C5587"/>
        <w:spacing w:val="3"/>
        <w:sz w:val="15"/>
        <w:szCs w:val="15"/>
      </w:rPr>
      <w:t xml:space="preserve">  </w:t>
    </w:r>
    <w:r w:rsidRPr="0017339B">
      <w:rPr>
        <w:color w:val="3C5587"/>
        <w:spacing w:val="3"/>
        <w:position w:val="1"/>
        <w:sz w:val="15"/>
        <w:szCs w:val="15"/>
      </w:rPr>
      <w:t>|</w:t>
    </w:r>
    <w:r w:rsidRPr="0017339B">
      <w:rPr>
        <w:color w:val="3C5587"/>
        <w:spacing w:val="3"/>
        <w:sz w:val="15"/>
        <w:szCs w:val="15"/>
      </w:rPr>
      <w:t xml:space="preserve">  ISFM Institut suisse pour la formation médicale postgraduée et continue</w:t>
    </w:r>
  </w:p>
  <w:p w14:paraId="36F2D5E5" w14:textId="410ADF49" w:rsidR="0097452E" w:rsidRPr="00557D20" w:rsidRDefault="00557D20" w:rsidP="00557D20">
    <w:pPr>
      <w:pStyle w:val="Fuzeile"/>
    </w:pPr>
    <w:r>
      <w:rPr>
        <w:color w:val="3C5587"/>
        <w:spacing w:val="2"/>
        <w:sz w:val="15"/>
        <w:szCs w:val="15"/>
      </w:rPr>
      <w:t>C</w:t>
    </w:r>
    <w:r w:rsidRPr="0017339B">
      <w:rPr>
        <w:color w:val="3C5587"/>
        <w:spacing w:val="2"/>
        <w:sz w:val="15"/>
        <w:szCs w:val="15"/>
      </w:rPr>
      <w:t xml:space="preserve">ase postale </w:t>
    </w:r>
    <w:r w:rsidRPr="0017339B">
      <w:rPr>
        <w:color w:val="3C5587"/>
        <w:spacing w:val="2"/>
        <w:position w:val="1"/>
        <w:sz w:val="15"/>
        <w:szCs w:val="15"/>
      </w:rPr>
      <w:t>|</w:t>
    </w:r>
    <w:r w:rsidRPr="0017339B">
      <w:rPr>
        <w:color w:val="3C5587"/>
        <w:spacing w:val="2"/>
        <w:sz w:val="15"/>
        <w:szCs w:val="15"/>
      </w:rPr>
      <w:t xml:space="preserve"> 3000 Berne 1</w:t>
    </w:r>
    <w:r w:rsidR="007E76EA">
      <w:rPr>
        <w:color w:val="3C5587"/>
        <w:spacing w:val="2"/>
        <w:sz w:val="15"/>
        <w:szCs w:val="15"/>
      </w:rPr>
      <w:t>6</w:t>
    </w:r>
    <w:r w:rsidRPr="0017339B">
      <w:rPr>
        <w:color w:val="3C5587"/>
        <w:spacing w:val="2"/>
        <w:sz w:val="15"/>
        <w:szCs w:val="15"/>
      </w:rPr>
      <w:t xml:space="preserve">  </w:t>
    </w:r>
    <w:r w:rsidRPr="0017339B">
      <w:rPr>
        <w:color w:val="3C5587"/>
        <w:spacing w:val="2"/>
        <w:position w:val="1"/>
        <w:sz w:val="15"/>
        <w:szCs w:val="15"/>
      </w:rPr>
      <w:t>|</w:t>
    </w:r>
    <w:r w:rsidRPr="0017339B">
      <w:rPr>
        <w:color w:val="3C5587"/>
        <w:spacing w:val="2"/>
        <w:sz w:val="15"/>
        <w:szCs w:val="15"/>
      </w:rPr>
      <w:t xml:space="preserve">  Téléphone  +41 31 </w:t>
    </w:r>
    <w:r w:rsidR="007E76EA">
      <w:rPr>
        <w:color w:val="3C5587"/>
        <w:spacing w:val="2"/>
        <w:sz w:val="15"/>
        <w:szCs w:val="15"/>
      </w:rPr>
      <w:t>503</w:t>
    </w:r>
    <w:r w:rsidRPr="0017339B">
      <w:rPr>
        <w:color w:val="3C5587"/>
        <w:spacing w:val="2"/>
        <w:sz w:val="15"/>
        <w:szCs w:val="15"/>
      </w:rPr>
      <w:t xml:space="preserve"> </w:t>
    </w:r>
    <w:r w:rsidR="007E76EA">
      <w:rPr>
        <w:color w:val="3C5587"/>
        <w:spacing w:val="2"/>
        <w:sz w:val="15"/>
        <w:szCs w:val="15"/>
      </w:rPr>
      <w:t>06</w:t>
    </w:r>
    <w:r w:rsidRPr="0017339B">
      <w:rPr>
        <w:color w:val="3C5587"/>
        <w:spacing w:val="2"/>
        <w:sz w:val="15"/>
        <w:szCs w:val="15"/>
      </w:rPr>
      <w:t xml:space="preserve"> </w:t>
    </w:r>
    <w:r w:rsidR="007E76EA">
      <w:rPr>
        <w:color w:val="3C5587"/>
        <w:spacing w:val="2"/>
        <w:sz w:val="15"/>
        <w:szCs w:val="15"/>
      </w:rPr>
      <w:t>00</w:t>
    </w:r>
    <w:r w:rsidRPr="0017339B">
      <w:rPr>
        <w:color w:val="3C5587"/>
        <w:spacing w:val="2"/>
        <w:sz w:val="15"/>
        <w:szCs w:val="15"/>
      </w:rPr>
      <w:t xml:space="preserve"> </w:t>
    </w:r>
    <w:r w:rsidRPr="0017339B">
      <w:rPr>
        <w:color w:val="3C5587"/>
        <w:spacing w:val="2"/>
        <w:position w:val="1"/>
        <w:sz w:val="15"/>
        <w:szCs w:val="15"/>
      </w:rPr>
      <w:t>|</w:t>
    </w:r>
    <w:r w:rsidRPr="0017339B">
      <w:rPr>
        <w:color w:val="3C5587"/>
        <w:spacing w:val="2"/>
        <w:sz w:val="15"/>
        <w:szCs w:val="15"/>
      </w:rPr>
      <w:t xml:space="preserve"> </w:t>
    </w:r>
    <w:r w:rsidR="00513A18">
      <w:rPr>
        <w:color w:val="3C5587"/>
        <w:spacing w:val="2"/>
        <w:sz w:val="15"/>
        <w:szCs w:val="15"/>
      </w:rPr>
      <w:t>info</w:t>
    </w:r>
    <w:r w:rsidRPr="0017339B">
      <w:rPr>
        <w:color w:val="3C5587"/>
        <w:spacing w:val="2"/>
        <w:sz w:val="15"/>
        <w:szCs w:val="15"/>
      </w:rPr>
      <w:t>@</w:t>
    </w:r>
    <w:r w:rsidR="00513A18">
      <w:rPr>
        <w:color w:val="3C5587"/>
        <w:spacing w:val="2"/>
        <w:sz w:val="15"/>
        <w:szCs w:val="15"/>
      </w:rPr>
      <w:t>siwf</w:t>
    </w:r>
    <w:r w:rsidRPr="0017339B">
      <w:rPr>
        <w:color w:val="3C5587"/>
        <w:spacing w:val="2"/>
        <w:sz w:val="15"/>
        <w:szCs w:val="15"/>
      </w:rPr>
      <w:t xml:space="preserve">.ch </w:t>
    </w:r>
    <w:r w:rsidRPr="0017339B">
      <w:rPr>
        <w:color w:val="3C5587"/>
        <w:spacing w:val="2"/>
        <w:position w:val="1"/>
        <w:sz w:val="15"/>
        <w:szCs w:val="15"/>
      </w:rPr>
      <w:t>|</w:t>
    </w:r>
    <w:r w:rsidRPr="0017339B">
      <w:rPr>
        <w:color w:val="3C5587"/>
        <w:spacing w:val="2"/>
        <w:sz w:val="15"/>
        <w:szCs w:val="15"/>
      </w:rPr>
      <w:t xml:space="preserve"> www.siwf.ch 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A6DEC" w14:textId="77777777" w:rsidR="005F57A8" w:rsidRPr="00644D73" w:rsidRDefault="005F57A8" w:rsidP="007E4E7F">
    <w:pPr>
      <w:pStyle w:val="Fuzeile"/>
      <w:tabs>
        <w:tab w:val="clear" w:pos="4536"/>
        <w:tab w:val="clear" w:pos="9072"/>
        <w:tab w:val="left" w:pos="5613"/>
        <w:tab w:val="left" w:pos="9185"/>
      </w:tabs>
      <w:rPr>
        <w:lang w:val="de-CH"/>
      </w:rPr>
    </w:pPr>
    <w:r>
      <w:rPr>
        <w:lang w:val="de-CH"/>
      </w:rPr>
      <w:tab/>
    </w:r>
    <w:r>
      <w:rPr>
        <w:noProof/>
        <w:lang w:val="de-CH" w:eastAsia="de-CH"/>
      </w:rPr>
      <w:drawing>
        <wp:inline distT="0" distB="0" distL="0" distR="0" wp14:anchorId="3B5377F4" wp14:editId="0C2D90F4">
          <wp:extent cx="2131060" cy="79375"/>
          <wp:effectExtent l="0" t="0" r="2540" b="0"/>
          <wp:docPr id="1" name="Grafik 1" descr="zusatz_l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usatz_l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1060" cy="79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de-CH"/>
      </w:rPr>
      <w:tab/>
    </w:r>
    <w:r>
      <w:rPr>
        <w:rStyle w:val="Seitenzahl"/>
      </w:rPr>
      <w:fldChar w:fldCharType="begin"/>
    </w:r>
    <w:r>
      <w:rPr>
        <w:rStyle w:val="Seitenzahl"/>
      </w:rPr>
      <w:instrText xml:space="preserve"> NUMPAGES </w:instrText>
    </w:r>
    <w:r>
      <w:rPr>
        <w:rStyle w:val="Seitenzahl"/>
      </w:rPr>
      <w:fldChar w:fldCharType="separate"/>
    </w:r>
    <w:r>
      <w:rPr>
        <w:rStyle w:val="Seitenzahl"/>
        <w:noProof/>
      </w:rPr>
      <w:t>9</w:t>
    </w:r>
    <w:r>
      <w:rPr>
        <w:rStyle w:val="Seitenzahl"/>
      </w:rPr>
      <w:fldChar w:fldCharType="end"/>
    </w:r>
    <w:r>
      <w:rPr>
        <w:rStyle w:val="Seitenzahl"/>
      </w:rPr>
      <w:t>/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>
      <w:rPr>
        <w:rStyle w:val="Seitenzahl"/>
        <w:noProof/>
      </w:rPr>
      <w:t>2</w:t>
    </w:r>
    <w:r>
      <w:rPr>
        <w:rStyle w:val="Seitenzahl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70" w:type="dxa"/>
      <w:tblLook w:val="01E0" w:firstRow="1" w:lastRow="1" w:firstColumn="1" w:lastColumn="1" w:noHBand="0" w:noVBand="0"/>
    </w:tblPr>
    <w:tblGrid>
      <w:gridCol w:w="5868"/>
      <w:gridCol w:w="4002"/>
    </w:tblGrid>
    <w:tr w:rsidR="005F57A8" w:rsidRPr="006036D3" w14:paraId="5E9DA4D9" w14:textId="77777777" w:rsidTr="0089482C">
      <w:trPr>
        <w:trHeight w:val="213"/>
      </w:trPr>
      <w:tc>
        <w:tcPr>
          <w:tcW w:w="5868" w:type="dxa"/>
          <w:shd w:val="clear" w:color="auto" w:fill="auto"/>
        </w:tcPr>
        <w:p w14:paraId="34D26A1C" w14:textId="77777777" w:rsidR="005F57A8" w:rsidRPr="006036D3" w:rsidRDefault="005F57A8" w:rsidP="006036D3">
          <w:pPr>
            <w:pStyle w:val="Fuzeile"/>
            <w:tabs>
              <w:tab w:val="clear" w:pos="4536"/>
              <w:tab w:val="clear" w:pos="9072"/>
              <w:tab w:val="left" w:pos="5613"/>
              <w:tab w:val="left" w:pos="9185"/>
            </w:tabs>
            <w:spacing w:after="40"/>
            <w:rPr>
              <w:rFonts w:ascii="Arial" w:hAnsi="Arial" w:cs="Arial"/>
              <w:sz w:val="16"/>
              <w:szCs w:val="16"/>
            </w:rPr>
          </w:pPr>
          <w:r>
            <w:rPr>
              <w:rFonts w:cs="Arial"/>
              <w:noProof/>
              <w:sz w:val="16"/>
              <w:szCs w:val="16"/>
              <w:lang w:val="de-CH" w:eastAsia="de-CH"/>
            </w:rPr>
            <w:drawing>
              <wp:inline distT="0" distB="0" distL="0" distR="0" wp14:anchorId="4B1E94CA" wp14:editId="6F3EF367">
                <wp:extent cx="2138680" cy="294005"/>
                <wp:effectExtent l="0" t="0" r="0" b="0"/>
                <wp:docPr id="2" name="Grafik 2" descr="confoederatio_gra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onfoederatio_gra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979" r="488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38680" cy="294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02" w:type="dxa"/>
          <w:shd w:val="clear" w:color="auto" w:fill="auto"/>
          <w:tcMar>
            <w:left w:w="0" w:type="dxa"/>
            <w:right w:w="0" w:type="dxa"/>
          </w:tcMar>
        </w:tcPr>
        <w:p w14:paraId="073D882C" w14:textId="77777777" w:rsidR="005F57A8" w:rsidRPr="006036D3" w:rsidRDefault="005F57A8" w:rsidP="006036D3">
          <w:pPr>
            <w:pStyle w:val="Fuzeile"/>
            <w:tabs>
              <w:tab w:val="clear" w:pos="4536"/>
              <w:tab w:val="clear" w:pos="9072"/>
              <w:tab w:val="left" w:pos="5613"/>
              <w:tab w:val="left" w:pos="9185"/>
            </w:tabs>
            <w:spacing w:before="160" w:after="40"/>
            <w:jc w:val="right"/>
            <w:rPr>
              <w:rFonts w:ascii="Arial" w:hAnsi="Arial" w:cs="Arial"/>
              <w:sz w:val="16"/>
              <w:szCs w:val="16"/>
            </w:rPr>
          </w:pPr>
          <w:r w:rsidRPr="006036D3">
            <w:rPr>
              <w:rFonts w:ascii="Arial" w:hAnsi="Arial" w:cs="Arial"/>
              <w:sz w:val="16"/>
              <w:szCs w:val="16"/>
            </w:rPr>
            <w:fldChar w:fldCharType="begin"/>
          </w:r>
          <w:r w:rsidRPr="006036D3">
            <w:rPr>
              <w:rFonts w:ascii="Arial" w:hAnsi="Arial" w:cs="Arial"/>
              <w:sz w:val="16"/>
              <w:szCs w:val="16"/>
            </w:rPr>
            <w:instrText xml:space="preserve"> PAGE </w:instrText>
          </w:r>
          <w:r w:rsidRPr="006036D3">
            <w:rPr>
              <w:rFonts w:ascii="Arial" w:hAnsi="Arial" w:cs="Arial"/>
              <w:sz w:val="16"/>
              <w:szCs w:val="16"/>
            </w:rPr>
            <w:fldChar w:fldCharType="separate"/>
          </w:r>
          <w:r>
            <w:rPr>
              <w:rFonts w:ascii="Arial" w:hAnsi="Arial" w:cs="Arial"/>
              <w:noProof/>
              <w:sz w:val="16"/>
              <w:szCs w:val="16"/>
            </w:rPr>
            <w:t>2</w:t>
          </w:r>
          <w:r w:rsidRPr="006036D3">
            <w:rPr>
              <w:rFonts w:ascii="Arial" w:hAnsi="Arial" w:cs="Arial"/>
              <w:sz w:val="16"/>
              <w:szCs w:val="16"/>
            </w:rPr>
            <w:fldChar w:fldCharType="end"/>
          </w:r>
          <w:r w:rsidRPr="006036D3">
            <w:rPr>
              <w:rFonts w:ascii="Arial" w:hAnsi="Arial" w:cs="Arial"/>
              <w:sz w:val="16"/>
              <w:szCs w:val="16"/>
            </w:rPr>
            <w:t>/</w:t>
          </w:r>
          <w:r w:rsidRPr="006036D3">
            <w:rPr>
              <w:rFonts w:ascii="Arial" w:hAnsi="Arial" w:cs="Arial"/>
              <w:sz w:val="16"/>
              <w:szCs w:val="16"/>
            </w:rPr>
            <w:fldChar w:fldCharType="begin"/>
          </w:r>
          <w:r w:rsidRPr="006036D3">
            <w:rPr>
              <w:rFonts w:ascii="Arial" w:hAnsi="Arial" w:cs="Arial"/>
              <w:sz w:val="16"/>
              <w:szCs w:val="16"/>
            </w:rPr>
            <w:instrText xml:space="preserve"> NUMPAGES </w:instrText>
          </w:r>
          <w:r w:rsidRPr="006036D3">
            <w:rPr>
              <w:rFonts w:ascii="Arial" w:hAnsi="Arial" w:cs="Arial"/>
              <w:sz w:val="16"/>
              <w:szCs w:val="16"/>
            </w:rPr>
            <w:fldChar w:fldCharType="separate"/>
          </w:r>
          <w:r>
            <w:rPr>
              <w:rFonts w:ascii="Arial" w:hAnsi="Arial" w:cs="Arial"/>
              <w:noProof/>
              <w:sz w:val="16"/>
              <w:szCs w:val="16"/>
            </w:rPr>
            <w:t>9</w:t>
          </w:r>
          <w:r w:rsidRPr="006036D3">
            <w:rPr>
              <w:rFonts w:ascii="Arial" w:hAnsi="Arial" w:cs="Arial"/>
              <w:sz w:val="16"/>
              <w:szCs w:val="16"/>
            </w:rPr>
            <w:fldChar w:fldCharType="end"/>
          </w:r>
        </w:p>
      </w:tc>
    </w:tr>
  </w:tbl>
  <w:p w14:paraId="60CA00C2" w14:textId="77777777" w:rsidR="005F57A8" w:rsidRPr="003406A4" w:rsidRDefault="005F57A8" w:rsidP="00F51B64">
    <w:pPr>
      <w:pStyle w:val="Fuzeile"/>
      <w:tabs>
        <w:tab w:val="clear" w:pos="4536"/>
        <w:tab w:val="clear" w:pos="9072"/>
        <w:tab w:val="left" w:pos="3600"/>
        <w:tab w:val="right" w:pos="9360"/>
      </w:tabs>
      <w:rPr>
        <w:rFonts w:ascii="Arial" w:hAnsi="Arial" w:cs="Arial"/>
        <w:sz w:val="16"/>
        <w:szCs w:val="16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6D55D" w14:textId="77777777" w:rsidR="005F57A8" w:rsidRPr="00EC2BDB" w:rsidRDefault="005F57A8" w:rsidP="008B10FA">
    <w:pPr>
      <w:pStyle w:val="Fusszeile2"/>
      <w:spacing w:line="240" w:lineRule="exact"/>
      <w:ind w:right="-637"/>
      <w:rPr>
        <w:color w:val="3C5587"/>
        <w:spacing w:val="3"/>
        <w:sz w:val="15"/>
        <w:szCs w:val="15"/>
      </w:rPr>
    </w:pPr>
    <w:r w:rsidRPr="00EC2BDB">
      <w:rPr>
        <w:color w:val="3C5587"/>
        <w:spacing w:val="3"/>
        <w:sz w:val="15"/>
        <w:szCs w:val="15"/>
      </w:rPr>
      <w:t xml:space="preserve">SIWF </w:t>
    </w:r>
    <w:proofErr w:type="spellStart"/>
    <w:r w:rsidRPr="00EC2BDB">
      <w:rPr>
        <w:color w:val="3C5587"/>
        <w:spacing w:val="3"/>
        <w:sz w:val="15"/>
        <w:szCs w:val="15"/>
      </w:rPr>
      <w:t>Schweizerisches</w:t>
    </w:r>
    <w:proofErr w:type="spellEnd"/>
    <w:r w:rsidRPr="00EC2BDB">
      <w:rPr>
        <w:color w:val="3C5587"/>
        <w:spacing w:val="3"/>
        <w:sz w:val="15"/>
        <w:szCs w:val="15"/>
      </w:rPr>
      <w:t xml:space="preserve"> Institut </w:t>
    </w:r>
    <w:proofErr w:type="spellStart"/>
    <w:r w:rsidRPr="00EC2BDB">
      <w:rPr>
        <w:color w:val="3C5587"/>
        <w:spacing w:val="3"/>
        <w:sz w:val="15"/>
        <w:szCs w:val="15"/>
      </w:rPr>
      <w:t>für</w:t>
    </w:r>
    <w:proofErr w:type="spellEnd"/>
    <w:r w:rsidRPr="00EC2BDB">
      <w:rPr>
        <w:color w:val="3C5587"/>
        <w:spacing w:val="3"/>
        <w:sz w:val="15"/>
        <w:szCs w:val="15"/>
      </w:rPr>
      <w:t xml:space="preserve"> </w:t>
    </w:r>
    <w:proofErr w:type="spellStart"/>
    <w:r w:rsidRPr="00EC2BDB">
      <w:rPr>
        <w:color w:val="3C5587"/>
        <w:spacing w:val="3"/>
        <w:sz w:val="15"/>
        <w:szCs w:val="15"/>
      </w:rPr>
      <w:t>ärztliche</w:t>
    </w:r>
    <w:proofErr w:type="spellEnd"/>
    <w:r w:rsidRPr="00EC2BDB">
      <w:rPr>
        <w:color w:val="3C5587"/>
        <w:spacing w:val="3"/>
        <w:sz w:val="15"/>
        <w:szCs w:val="15"/>
      </w:rPr>
      <w:t xml:space="preserve"> </w:t>
    </w:r>
    <w:proofErr w:type="spellStart"/>
    <w:r w:rsidRPr="00EC2BDB">
      <w:rPr>
        <w:color w:val="3C5587"/>
        <w:spacing w:val="3"/>
        <w:sz w:val="15"/>
        <w:szCs w:val="15"/>
      </w:rPr>
      <w:t>Weiter</w:t>
    </w:r>
    <w:proofErr w:type="spellEnd"/>
    <w:r w:rsidRPr="00EC2BDB">
      <w:rPr>
        <w:color w:val="3C5587"/>
        <w:spacing w:val="3"/>
        <w:sz w:val="15"/>
        <w:szCs w:val="15"/>
      </w:rPr>
      <w:t xml:space="preserve">- </w:t>
    </w:r>
    <w:proofErr w:type="spellStart"/>
    <w:r w:rsidRPr="00EC2BDB">
      <w:rPr>
        <w:color w:val="3C5587"/>
        <w:spacing w:val="3"/>
        <w:sz w:val="15"/>
        <w:szCs w:val="15"/>
      </w:rPr>
      <w:t>und</w:t>
    </w:r>
    <w:proofErr w:type="spellEnd"/>
    <w:r w:rsidRPr="00EC2BDB">
      <w:rPr>
        <w:color w:val="3C5587"/>
        <w:spacing w:val="3"/>
        <w:sz w:val="15"/>
        <w:szCs w:val="15"/>
      </w:rPr>
      <w:t xml:space="preserve"> </w:t>
    </w:r>
    <w:proofErr w:type="spellStart"/>
    <w:r w:rsidRPr="00EC2BDB">
      <w:rPr>
        <w:color w:val="3C5587"/>
        <w:spacing w:val="3"/>
        <w:sz w:val="15"/>
        <w:szCs w:val="15"/>
      </w:rPr>
      <w:t>Fortbildung</w:t>
    </w:r>
    <w:proofErr w:type="spellEnd"/>
    <w:r w:rsidRPr="00EC2BDB">
      <w:rPr>
        <w:color w:val="3C5587"/>
        <w:spacing w:val="3"/>
        <w:sz w:val="15"/>
        <w:szCs w:val="15"/>
      </w:rPr>
      <w:t xml:space="preserve">  </w:t>
    </w:r>
    <w:r w:rsidRPr="00EC2BDB">
      <w:rPr>
        <w:color w:val="3C5587"/>
        <w:spacing w:val="3"/>
        <w:position w:val="1"/>
        <w:sz w:val="15"/>
        <w:szCs w:val="15"/>
      </w:rPr>
      <w:t>|</w:t>
    </w:r>
    <w:r w:rsidRPr="00EC2BDB">
      <w:rPr>
        <w:color w:val="3C5587"/>
        <w:spacing w:val="3"/>
        <w:sz w:val="15"/>
        <w:szCs w:val="15"/>
      </w:rPr>
      <w:t xml:space="preserve">  ISFM Institut suisse pour la formation médicale postgraduée et continue</w:t>
    </w:r>
  </w:p>
  <w:p w14:paraId="7F843F13" w14:textId="77777777" w:rsidR="005F57A8" w:rsidRPr="008B10FA" w:rsidRDefault="005F57A8" w:rsidP="008B10FA">
    <w:pPr>
      <w:pStyle w:val="Fusszeile2"/>
      <w:spacing w:line="240" w:lineRule="exact"/>
      <w:ind w:right="-637"/>
      <w:rPr>
        <w:color w:val="3C5587"/>
        <w:spacing w:val="3"/>
        <w:sz w:val="15"/>
        <w:szCs w:val="15"/>
      </w:rPr>
    </w:pPr>
    <w:r w:rsidRPr="008B10FA">
      <w:rPr>
        <w:color w:val="3C5587"/>
        <w:spacing w:val="3"/>
        <w:sz w:val="15"/>
        <w:szCs w:val="15"/>
      </w:rPr>
      <w:t xml:space="preserve">FMH  | Case postale | 3000 Berne 16  |  Téléphone  +41 31 503 06 00 | info@siwf.ch | www.siwf.ch </w:t>
    </w:r>
  </w:p>
  <w:p w14:paraId="0F74CA7F" w14:textId="77777777" w:rsidR="005F57A8" w:rsidRPr="003A589A" w:rsidRDefault="005F57A8">
    <w:pPr>
      <w:pStyle w:val="Fuzeile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83A28" w14:textId="43D81419" w:rsidR="00E13E8D" w:rsidRPr="00E966C9" w:rsidRDefault="00E13E8D" w:rsidP="00AA477A">
    <w:pPr>
      <w:pStyle w:val="Fuzeile"/>
      <w:tabs>
        <w:tab w:val="clear" w:pos="4536"/>
        <w:tab w:val="clear" w:pos="9072"/>
        <w:tab w:val="left" w:pos="0"/>
        <w:tab w:val="left" w:pos="3600"/>
        <w:tab w:val="right" w:pos="9639"/>
      </w:tabs>
      <w:rPr>
        <w:rFonts w:ascii="Arial" w:hAnsi="Arial" w:cs="Arial"/>
        <w:sz w:val="14"/>
        <w:szCs w:val="14"/>
      </w:rPr>
    </w:pPr>
    <w:r>
      <w:rPr>
        <w:color w:val="3C5587" w:themeColor="accent1"/>
        <w:sz w:val="15"/>
        <w:szCs w:val="15"/>
      </w:rPr>
      <w:t>20.01.2024</w:t>
    </w:r>
    <w:r w:rsidR="00780615">
      <w:rPr>
        <w:rStyle w:val="Seitenzahl"/>
        <w:rFonts w:ascii="Arial" w:hAnsi="Arial" w:cs="Arial"/>
        <w:sz w:val="14"/>
        <w:szCs w:val="14"/>
      </w:rPr>
      <w:tab/>
    </w:r>
    <w:r w:rsidR="00780615">
      <w:rPr>
        <w:rStyle w:val="Seitenzahl"/>
        <w:rFonts w:ascii="Arial" w:hAnsi="Arial" w:cs="Arial"/>
        <w:sz w:val="14"/>
        <w:szCs w:val="14"/>
      </w:rPr>
      <w:tab/>
    </w:r>
    <w:r w:rsidR="00B63457" w:rsidRPr="00A45CF8">
      <w:rPr>
        <w:rFonts w:ascii="Arial" w:hAnsi="Arial"/>
        <w:color w:val="3C5587" w:themeColor="accent1"/>
        <w:sz w:val="15"/>
        <w:szCs w:val="15"/>
      </w:rPr>
      <w:fldChar w:fldCharType="begin"/>
    </w:r>
    <w:r w:rsidR="00B63457" w:rsidRPr="00A45CF8">
      <w:rPr>
        <w:rFonts w:ascii="Arial" w:hAnsi="Arial"/>
        <w:color w:val="3C5587" w:themeColor="accent1"/>
        <w:sz w:val="15"/>
        <w:szCs w:val="15"/>
      </w:rPr>
      <w:instrText>PAGE  \* Arabic  \* MERGEFORMAT</w:instrText>
    </w:r>
    <w:r w:rsidR="00B63457" w:rsidRPr="00A45CF8">
      <w:rPr>
        <w:rFonts w:ascii="Arial" w:hAnsi="Arial"/>
        <w:color w:val="3C5587" w:themeColor="accent1"/>
        <w:sz w:val="15"/>
        <w:szCs w:val="15"/>
      </w:rPr>
      <w:fldChar w:fldCharType="separate"/>
    </w:r>
    <w:r w:rsidR="00B63457">
      <w:rPr>
        <w:rFonts w:ascii="Arial" w:hAnsi="Arial"/>
        <w:color w:val="3C5587" w:themeColor="accent1"/>
        <w:sz w:val="15"/>
        <w:szCs w:val="15"/>
      </w:rPr>
      <w:t>2</w:t>
    </w:r>
    <w:r w:rsidR="00B63457" w:rsidRPr="00A45CF8">
      <w:rPr>
        <w:rFonts w:ascii="Arial" w:hAnsi="Arial"/>
        <w:color w:val="3C5587" w:themeColor="accent1"/>
        <w:sz w:val="15"/>
        <w:szCs w:val="15"/>
      </w:rPr>
      <w:fldChar w:fldCharType="end"/>
    </w:r>
    <w:r w:rsidR="00B63457" w:rsidRPr="00A45CF8">
      <w:rPr>
        <w:rFonts w:ascii="Arial" w:hAnsi="Arial"/>
        <w:color w:val="3C5587" w:themeColor="accent1"/>
        <w:sz w:val="15"/>
        <w:szCs w:val="15"/>
      </w:rPr>
      <w:t>/</w:t>
    </w:r>
    <w:r w:rsidR="00B63457" w:rsidRPr="00A45CF8">
      <w:rPr>
        <w:rFonts w:ascii="Arial" w:hAnsi="Arial"/>
        <w:color w:val="3C5587" w:themeColor="accent1"/>
        <w:sz w:val="15"/>
        <w:szCs w:val="15"/>
      </w:rPr>
      <w:fldChar w:fldCharType="begin"/>
    </w:r>
    <w:r w:rsidR="00B63457" w:rsidRPr="00A45CF8">
      <w:rPr>
        <w:rFonts w:ascii="Arial" w:hAnsi="Arial"/>
        <w:color w:val="3C5587" w:themeColor="accent1"/>
        <w:sz w:val="15"/>
        <w:szCs w:val="15"/>
      </w:rPr>
      <w:instrText>NUMPAGES  \* Arabic  \* MERGEFORMAT</w:instrText>
    </w:r>
    <w:r w:rsidR="00B63457" w:rsidRPr="00A45CF8">
      <w:rPr>
        <w:rFonts w:ascii="Arial" w:hAnsi="Arial"/>
        <w:color w:val="3C5587" w:themeColor="accent1"/>
        <w:sz w:val="15"/>
        <w:szCs w:val="15"/>
      </w:rPr>
      <w:fldChar w:fldCharType="separate"/>
    </w:r>
    <w:r w:rsidR="00B63457">
      <w:rPr>
        <w:rFonts w:ascii="Arial" w:hAnsi="Arial"/>
        <w:color w:val="3C5587" w:themeColor="accent1"/>
        <w:sz w:val="15"/>
        <w:szCs w:val="15"/>
      </w:rPr>
      <w:t>7</w:t>
    </w:r>
    <w:r w:rsidR="00B63457" w:rsidRPr="00A45CF8">
      <w:rPr>
        <w:rFonts w:ascii="Arial" w:hAnsi="Arial"/>
        <w:noProof/>
        <w:color w:val="3C5587" w:themeColor="accent1"/>
        <w:sz w:val="15"/>
        <w:szCs w:val="15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D1B4E7" w14:textId="77777777" w:rsidR="00D21433" w:rsidRDefault="00D21433" w:rsidP="00E177D4">
      <w:pPr>
        <w:spacing w:after="0"/>
      </w:pPr>
      <w:r>
        <w:separator/>
      </w:r>
    </w:p>
  </w:footnote>
  <w:footnote w:type="continuationSeparator" w:id="0">
    <w:p w14:paraId="54E4FDF4" w14:textId="77777777" w:rsidR="00D21433" w:rsidRDefault="00D21433" w:rsidP="00E177D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BDCE6" w14:textId="77777777" w:rsidR="00513A18" w:rsidRDefault="00513A18">
    <w:pPr>
      <w:pStyle w:val="Kopfzeile"/>
    </w:pPr>
  </w:p>
  <w:p w14:paraId="15D4BDB7" w14:textId="77777777" w:rsidR="003F0762" w:rsidRDefault="003F076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FMHTabelleohneRahmenlinien"/>
      <w:tblW w:w="9923" w:type="dxa"/>
      <w:tblLook w:val="04A0" w:firstRow="1" w:lastRow="0" w:firstColumn="1" w:lastColumn="0" w:noHBand="0" w:noVBand="1"/>
    </w:tblPr>
    <w:tblGrid>
      <w:gridCol w:w="3307"/>
      <w:gridCol w:w="3307"/>
      <w:gridCol w:w="3309"/>
    </w:tblGrid>
    <w:tr w:rsidR="00FD03BC" w14:paraId="3A335137" w14:textId="77777777" w:rsidTr="00D509BE">
      <w:trPr>
        <w:trHeight w:val="1421"/>
      </w:trPr>
      <w:tc>
        <w:tcPr>
          <w:tcW w:w="3307" w:type="dxa"/>
        </w:tcPr>
        <w:p w14:paraId="556BC6FB" w14:textId="77777777" w:rsidR="00FD03BC" w:rsidRDefault="00FD03BC" w:rsidP="004130F5">
          <w:pPr>
            <w:pStyle w:val="Kopfzeile"/>
            <w:spacing w:after="1080"/>
          </w:pPr>
          <w:r>
            <w:rPr>
              <w:noProof/>
              <w:lang w:val="de-CH" w:eastAsia="de-CH"/>
            </w:rPr>
            <w:drawing>
              <wp:anchor distT="0" distB="0" distL="114300" distR="114300" simplePos="0" relativeHeight="251659264" behindDoc="0" locked="0" layoutInCell="1" allowOverlap="1" wp14:anchorId="1BA14A0D" wp14:editId="15A294F0">
                <wp:simplePos x="0" y="0"/>
                <wp:positionH relativeFrom="column">
                  <wp:posOffset>-18303</wp:posOffset>
                </wp:positionH>
                <wp:positionV relativeFrom="paragraph">
                  <wp:posOffset>-9525</wp:posOffset>
                </wp:positionV>
                <wp:extent cx="1968500" cy="825500"/>
                <wp:effectExtent l="0" t="0" r="0" b="0"/>
                <wp:wrapNone/>
                <wp:docPr id="8" name="Bild 2" title="Logo SIWF ISFM - FMH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Bild 2" descr="Jobs:FMH:FMH_Wordvorlagen:EW_27-03-15:Daten_Raus:Logo_SIWF-ISFM_FMH_RGB.eps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68500" cy="825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FAA26D3D-D897-4be2-8F04-BA451C77F1D7}">
                            <ma14:placeholderFlag xmlns:lc="http://schemas.openxmlformats.org/drawingml/2006/lockedCanvas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307" w:type="dxa"/>
        </w:tcPr>
        <w:p w14:paraId="22BD6CD1" w14:textId="77777777" w:rsidR="00FD03BC" w:rsidRDefault="00FD03BC" w:rsidP="004130F5">
          <w:pPr>
            <w:pStyle w:val="Kopfzeile"/>
            <w:spacing w:after="1080"/>
          </w:pPr>
        </w:p>
      </w:tc>
      <w:tc>
        <w:tcPr>
          <w:tcW w:w="3309" w:type="dxa"/>
        </w:tcPr>
        <w:p w14:paraId="58045B67" w14:textId="77777777" w:rsidR="00FD03BC" w:rsidRDefault="00FD03BC" w:rsidP="004130F5">
          <w:pPr>
            <w:pStyle w:val="Kopfzeile"/>
            <w:spacing w:after="1080"/>
          </w:pPr>
        </w:p>
      </w:tc>
    </w:tr>
  </w:tbl>
  <w:p w14:paraId="5DBF79CE" w14:textId="77777777" w:rsidR="004E6C12" w:rsidRPr="00FD03BC" w:rsidRDefault="004E6C12" w:rsidP="00FD03BC">
    <w:pPr>
      <w:pStyle w:val="Kopfzeile"/>
      <w:spacing w:after="840"/>
      <w:rPr>
        <w:lang w:val="de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94A83"/>
    <w:multiLevelType w:val="hybridMultilevel"/>
    <w:tmpl w:val="75629926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3B3B62"/>
    <w:multiLevelType w:val="hybridMultilevel"/>
    <w:tmpl w:val="9104B9CA"/>
    <w:lvl w:ilvl="0" w:tplc="17BC0DC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453CBA"/>
    <w:multiLevelType w:val="hybridMultilevel"/>
    <w:tmpl w:val="E6B8B57C"/>
    <w:lvl w:ilvl="0" w:tplc="69FC5CA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B039D2"/>
    <w:multiLevelType w:val="multilevel"/>
    <w:tmpl w:val="5C6614D2"/>
    <w:numStyleLink w:val="FMHNummerierunggegliedertauf3EbenenAltN"/>
  </w:abstractNum>
  <w:abstractNum w:abstractNumId="4" w15:restartNumberingAfterBreak="0">
    <w:nsid w:val="0FEB586A"/>
    <w:multiLevelType w:val="multilevel"/>
    <w:tmpl w:val="5C6614D2"/>
    <w:numStyleLink w:val="FMHNummerierunggegliedertauf3EbenenAltN"/>
  </w:abstractNum>
  <w:abstractNum w:abstractNumId="5" w15:restartNumberingAfterBreak="0">
    <w:nsid w:val="100C54F9"/>
    <w:multiLevelType w:val="hybridMultilevel"/>
    <w:tmpl w:val="565A2816"/>
    <w:lvl w:ilvl="0" w:tplc="2DEE823E">
      <w:start w:val="1"/>
      <w:numFmt w:val="bullet"/>
      <w:pStyle w:val="Aufzhlungszeichen1Ebene"/>
      <w:lvlText w:val=""/>
      <w:lvlJc w:val="left"/>
      <w:pPr>
        <w:ind w:left="720" w:hanging="360"/>
      </w:pPr>
      <w:rPr>
        <w:rFonts w:ascii="Symbol" w:hAnsi="Symbol" w:hint="default"/>
        <w:color w:val="000000" w:themeColor="text2"/>
        <w:u w:color="3C5587" w:themeColor="accent1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606E02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10A94B40"/>
    <w:multiLevelType w:val="hybridMultilevel"/>
    <w:tmpl w:val="2DE27F0E"/>
    <w:lvl w:ilvl="0" w:tplc="08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EC510F"/>
    <w:multiLevelType w:val="hybridMultilevel"/>
    <w:tmpl w:val="FF90FD98"/>
    <w:lvl w:ilvl="0" w:tplc="940653C0">
      <w:start w:val="1"/>
      <w:numFmt w:val="bullet"/>
      <w:lvlText w:val=""/>
      <w:lvlJc w:val="left"/>
      <w:pPr>
        <w:tabs>
          <w:tab w:val="num" w:pos="873"/>
        </w:tabs>
        <w:ind w:left="873" w:hanging="306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E33180"/>
    <w:multiLevelType w:val="hybridMultilevel"/>
    <w:tmpl w:val="E1AAD854"/>
    <w:lvl w:ilvl="0" w:tplc="8C52AEF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18"/>
        <w:szCs w:val="18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69F1550"/>
    <w:multiLevelType w:val="multilevel"/>
    <w:tmpl w:val="5C6614D2"/>
    <w:numStyleLink w:val="FMHNummerierunggegliedertauf3EbenenAltN"/>
  </w:abstractNum>
  <w:abstractNum w:abstractNumId="11" w15:restartNumberingAfterBreak="0">
    <w:nsid w:val="16C36B9C"/>
    <w:multiLevelType w:val="multilevel"/>
    <w:tmpl w:val="5C6614D2"/>
    <w:styleLink w:val="FMHNummerierunggegliedertauf3EbenenAltN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79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5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17B07B85"/>
    <w:multiLevelType w:val="hybridMultilevel"/>
    <w:tmpl w:val="4E0A68A8"/>
    <w:lvl w:ilvl="0" w:tplc="B162932A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054341"/>
    <w:multiLevelType w:val="hybridMultilevel"/>
    <w:tmpl w:val="C5889980"/>
    <w:lvl w:ilvl="0" w:tplc="6BE6DD7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126826"/>
    <w:multiLevelType w:val="hybridMultilevel"/>
    <w:tmpl w:val="10F8698E"/>
    <w:lvl w:ilvl="0" w:tplc="D786D14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53B7E9F"/>
    <w:multiLevelType w:val="hybridMultilevel"/>
    <w:tmpl w:val="ADD8D85E"/>
    <w:lvl w:ilvl="0" w:tplc="08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55F6C0A"/>
    <w:multiLevelType w:val="hybridMultilevel"/>
    <w:tmpl w:val="D8500434"/>
    <w:lvl w:ilvl="0" w:tplc="468E11A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997A68"/>
    <w:multiLevelType w:val="hybridMultilevel"/>
    <w:tmpl w:val="7FC63134"/>
    <w:lvl w:ilvl="0" w:tplc="DE9C9144">
      <w:start w:val="1"/>
      <w:numFmt w:val="upperLetter"/>
      <w:pStyle w:val="ABCAufzhlung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737B0C"/>
    <w:multiLevelType w:val="multilevel"/>
    <w:tmpl w:val="112E7AE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DD3B78"/>
    <w:multiLevelType w:val="hybridMultilevel"/>
    <w:tmpl w:val="8062963E"/>
    <w:lvl w:ilvl="0" w:tplc="DC601010">
      <w:start w:val="4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32DB30A4"/>
    <w:multiLevelType w:val="hybridMultilevel"/>
    <w:tmpl w:val="9062928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3FB51E3"/>
    <w:multiLevelType w:val="hybridMultilevel"/>
    <w:tmpl w:val="233ADF50"/>
    <w:lvl w:ilvl="0" w:tplc="AE8470F6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D801348"/>
    <w:multiLevelType w:val="multilevel"/>
    <w:tmpl w:val="3632A744"/>
    <w:styleLink w:val="FMHAufzhlunggegliedertauf3EbenenAlt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3" w15:restartNumberingAfterBreak="0">
    <w:nsid w:val="3ECB31D1"/>
    <w:multiLevelType w:val="multilevel"/>
    <w:tmpl w:val="794E190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4" w15:restartNumberingAfterBreak="0">
    <w:nsid w:val="401A5DC2"/>
    <w:multiLevelType w:val="hybridMultilevel"/>
    <w:tmpl w:val="75E43326"/>
    <w:lvl w:ilvl="0" w:tplc="000F04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0F040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00F04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07D4C3A"/>
    <w:multiLevelType w:val="multilevel"/>
    <w:tmpl w:val="0807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6" w15:restartNumberingAfterBreak="0">
    <w:nsid w:val="42171E04"/>
    <w:multiLevelType w:val="multilevel"/>
    <w:tmpl w:val="3A5AECB8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624" w:hanging="624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737" w:hanging="73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7" w15:restartNumberingAfterBreak="0">
    <w:nsid w:val="423E08A3"/>
    <w:multiLevelType w:val="hybridMultilevel"/>
    <w:tmpl w:val="46DA9A18"/>
    <w:lvl w:ilvl="0" w:tplc="0807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8F9418C"/>
    <w:multiLevelType w:val="hybridMultilevel"/>
    <w:tmpl w:val="90A44550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A3475F5"/>
    <w:multiLevelType w:val="hybridMultilevel"/>
    <w:tmpl w:val="38C8D0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E7F3241"/>
    <w:multiLevelType w:val="multilevel"/>
    <w:tmpl w:val="3632A744"/>
    <w:numStyleLink w:val="FMHAufzhlunggegliedertauf3EbenenAltA"/>
  </w:abstractNum>
  <w:abstractNum w:abstractNumId="31" w15:restartNumberingAfterBreak="0">
    <w:nsid w:val="4FC04B92"/>
    <w:multiLevelType w:val="hybridMultilevel"/>
    <w:tmpl w:val="951CEA12"/>
    <w:lvl w:ilvl="0" w:tplc="25E2AF32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17652F2"/>
    <w:multiLevelType w:val="hybridMultilevel"/>
    <w:tmpl w:val="3092D7A0"/>
    <w:lvl w:ilvl="0" w:tplc="08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2281F56"/>
    <w:multiLevelType w:val="multilevel"/>
    <w:tmpl w:val="C58899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4CF5805"/>
    <w:multiLevelType w:val="hybridMultilevel"/>
    <w:tmpl w:val="E42E728A"/>
    <w:lvl w:ilvl="0" w:tplc="08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55492486"/>
    <w:multiLevelType w:val="hybridMultilevel"/>
    <w:tmpl w:val="D6A4E918"/>
    <w:lvl w:ilvl="0" w:tplc="940653C0">
      <w:start w:val="1"/>
      <w:numFmt w:val="bullet"/>
      <w:lvlText w:val=""/>
      <w:lvlJc w:val="left"/>
      <w:pPr>
        <w:tabs>
          <w:tab w:val="num" w:pos="1233"/>
        </w:tabs>
        <w:ind w:left="1233" w:hanging="306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577610C0"/>
    <w:multiLevelType w:val="multilevel"/>
    <w:tmpl w:val="5C6614D2"/>
    <w:numStyleLink w:val="FMHNummerierunggegliedertauf3EbenenAltN"/>
  </w:abstractNum>
  <w:abstractNum w:abstractNumId="37" w15:restartNumberingAfterBreak="0">
    <w:nsid w:val="583C47EF"/>
    <w:multiLevelType w:val="hybridMultilevel"/>
    <w:tmpl w:val="B1D83594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596E1857"/>
    <w:multiLevelType w:val="hybridMultilevel"/>
    <w:tmpl w:val="112E7AEE"/>
    <w:lvl w:ilvl="0" w:tplc="08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E081BE5"/>
    <w:multiLevelType w:val="hybridMultilevel"/>
    <w:tmpl w:val="EF52BE0C"/>
    <w:lvl w:ilvl="0" w:tplc="D81AD66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4427FC0"/>
    <w:multiLevelType w:val="multilevel"/>
    <w:tmpl w:val="3632A744"/>
    <w:numStyleLink w:val="FMHAufzhlunggegliedertauf3EbenenAltA"/>
  </w:abstractNum>
  <w:abstractNum w:abstractNumId="41" w15:restartNumberingAfterBreak="0">
    <w:nsid w:val="669949F2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6E145543"/>
    <w:multiLevelType w:val="hybridMultilevel"/>
    <w:tmpl w:val="7450A154"/>
    <w:lvl w:ilvl="0" w:tplc="403A835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  <w:sz w:val="16"/>
        <w:szCs w:val="16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712E5C"/>
    <w:multiLevelType w:val="multilevel"/>
    <w:tmpl w:val="5C6614D2"/>
    <w:numStyleLink w:val="FMHNummerierunggegliedertauf3EbenenAltN"/>
  </w:abstractNum>
  <w:abstractNum w:abstractNumId="44" w15:restartNumberingAfterBreak="0">
    <w:nsid w:val="7458158A"/>
    <w:multiLevelType w:val="hybridMultilevel"/>
    <w:tmpl w:val="1B46B0C8"/>
    <w:lvl w:ilvl="0" w:tplc="D9426102">
      <w:start w:val="1"/>
      <w:numFmt w:val="decimal"/>
      <w:pStyle w:val="Nummerierung1Ebene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1259743">
    <w:abstractNumId w:val="5"/>
  </w:num>
  <w:num w:numId="2" w16cid:durableId="1897475436">
    <w:abstractNumId w:val="44"/>
  </w:num>
  <w:num w:numId="3" w16cid:durableId="1117794925">
    <w:abstractNumId w:val="26"/>
  </w:num>
  <w:num w:numId="4" w16cid:durableId="404499239">
    <w:abstractNumId w:val="6"/>
  </w:num>
  <w:num w:numId="5" w16cid:durableId="1362320886">
    <w:abstractNumId w:val="26"/>
  </w:num>
  <w:num w:numId="6" w16cid:durableId="85734868">
    <w:abstractNumId w:val="41"/>
  </w:num>
  <w:num w:numId="7" w16cid:durableId="326594699">
    <w:abstractNumId w:val="11"/>
  </w:num>
  <w:num w:numId="8" w16cid:durableId="137303941">
    <w:abstractNumId w:val="3"/>
  </w:num>
  <w:num w:numId="9" w16cid:durableId="1016231995">
    <w:abstractNumId w:val="43"/>
  </w:num>
  <w:num w:numId="10" w16cid:durableId="1155757119">
    <w:abstractNumId w:val="36"/>
  </w:num>
  <w:num w:numId="11" w16cid:durableId="1163471546">
    <w:abstractNumId w:val="4"/>
  </w:num>
  <w:num w:numId="12" w16cid:durableId="1149903496">
    <w:abstractNumId w:val="10"/>
  </w:num>
  <w:num w:numId="13" w16cid:durableId="130829086">
    <w:abstractNumId w:val="25"/>
  </w:num>
  <w:num w:numId="14" w16cid:durableId="50006136">
    <w:abstractNumId w:val="22"/>
  </w:num>
  <w:num w:numId="15" w16cid:durableId="917402292">
    <w:abstractNumId w:val="40"/>
  </w:num>
  <w:num w:numId="16" w16cid:durableId="570045542">
    <w:abstractNumId w:val="30"/>
  </w:num>
  <w:num w:numId="17" w16cid:durableId="653023761">
    <w:abstractNumId w:val="17"/>
  </w:num>
  <w:num w:numId="18" w16cid:durableId="1001275461">
    <w:abstractNumId w:val="29"/>
  </w:num>
  <w:num w:numId="19" w16cid:durableId="8678371">
    <w:abstractNumId w:val="23"/>
  </w:num>
  <w:num w:numId="20" w16cid:durableId="1321157087">
    <w:abstractNumId w:val="13"/>
  </w:num>
  <w:num w:numId="21" w16cid:durableId="527567424">
    <w:abstractNumId w:val="33"/>
  </w:num>
  <w:num w:numId="22" w16cid:durableId="2101826588">
    <w:abstractNumId w:val="42"/>
  </w:num>
  <w:num w:numId="23" w16cid:durableId="92167919">
    <w:abstractNumId w:val="34"/>
  </w:num>
  <w:num w:numId="24" w16cid:durableId="1397511273">
    <w:abstractNumId w:val="0"/>
  </w:num>
  <w:num w:numId="25" w16cid:durableId="317423279">
    <w:abstractNumId w:val="7"/>
  </w:num>
  <w:num w:numId="26" w16cid:durableId="37820087">
    <w:abstractNumId w:val="32"/>
  </w:num>
  <w:num w:numId="27" w16cid:durableId="1673533994">
    <w:abstractNumId w:val="39"/>
  </w:num>
  <w:num w:numId="28" w16cid:durableId="1913856670">
    <w:abstractNumId w:val="9"/>
  </w:num>
  <w:num w:numId="29" w16cid:durableId="126775432">
    <w:abstractNumId w:val="27"/>
  </w:num>
  <w:num w:numId="30" w16cid:durableId="665004">
    <w:abstractNumId w:val="35"/>
  </w:num>
  <w:num w:numId="31" w16cid:durableId="1428119474">
    <w:abstractNumId w:val="8"/>
  </w:num>
  <w:num w:numId="32" w16cid:durableId="127936926">
    <w:abstractNumId w:val="14"/>
  </w:num>
  <w:num w:numId="33" w16cid:durableId="661548518">
    <w:abstractNumId w:val="38"/>
  </w:num>
  <w:num w:numId="34" w16cid:durableId="1880122108">
    <w:abstractNumId w:val="19"/>
  </w:num>
  <w:num w:numId="35" w16cid:durableId="1488860833">
    <w:abstractNumId w:val="18"/>
  </w:num>
  <w:num w:numId="36" w16cid:durableId="254099701">
    <w:abstractNumId w:val="37"/>
  </w:num>
  <w:num w:numId="37" w16cid:durableId="1674726794">
    <w:abstractNumId w:val="28"/>
  </w:num>
  <w:num w:numId="38" w16cid:durableId="1229344505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699016670">
    <w:abstractNumId w:val="21"/>
  </w:num>
  <w:num w:numId="40" w16cid:durableId="1978222329">
    <w:abstractNumId w:val="31"/>
  </w:num>
  <w:num w:numId="41" w16cid:durableId="702747301">
    <w:abstractNumId w:val="24"/>
  </w:num>
  <w:num w:numId="42" w16cid:durableId="1043018449">
    <w:abstractNumId w:val="12"/>
  </w:num>
  <w:num w:numId="43" w16cid:durableId="168685820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441268655">
    <w:abstractNumId w:val="2"/>
  </w:num>
  <w:num w:numId="45" w16cid:durableId="1015377611">
    <w:abstractNumId w:val="16"/>
  </w:num>
  <w:num w:numId="46" w16cid:durableId="475413742">
    <w:abstractNumId w:val="1"/>
  </w:num>
  <w:num w:numId="47" w16cid:durableId="80874465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attachedTemplate r:id="rId1"/>
  <w:documentProtection w:edit="forms" w:enforcement="1" w:cryptProviderType="rsaAES" w:cryptAlgorithmClass="hash" w:cryptAlgorithmType="typeAny" w:cryptAlgorithmSid="14" w:cryptSpinCount="100000" w:hash="+rcp9X9EGqVcawsEuxTV5MVt82fHY6CL9g1rrANVmothPFhSvrptGs1b8HggzDzyOXg+ut7/8abyb/S5xYVufg==" w:salt="xzij1+MfFojA1xoeIFTQ1w==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57A8"/>
    <w:rsid w:val="0000501A"/>
    <w:rsid w:val="000149CC"/>
    <w:rsid w:val="0004688C"/>
    <w:rsid w:val="00054E40"/>
    <w:rsid w:val="00063986"/>
    <w:rsid w:val="00064A39"/>
    <w:rsid w:val="0007179C"/>
    <w:rsid w:val="0007487D"/>
    <w:rsid w:val="000A1CE7"/>
    <w:rsid w:val="000D3514"/>
    <w:rsid w:val="000D67B2"/>
    <w:rsid w:val="000E5197"/>
    <w:rsid w:val="000F1E78"/>
    <w:rsid w:val="00102F5F"/>
    <w:rsid w:val="00110B89"/>
    <w:rsid w:val="0012615E"/>
    <w:rsid w:val="00126B34"/>
    <w:rsid w:val="00176BC3"/>
    <w:rsid w:val="00197B16"/>
    <w:rsid w:val="00203879"/>
    <w:rsid w:val="002109F7"/>
    <w:rsid w:val="0021250F"/>
    <w:rsid w:val="0021285D"/>
    <w:rsid w:val="00232C9F"/>
    <w:rsid w:val="0023498E"/>
    <w:rsid w:val="00253664"/>
    <w:rsid w:val="00253F0B"/>
    <w:rsid w:val="00272DE1"/>
    <w:rsid w:val="002843E8"/>
    <w:rsid w:val="00292635"/>
    <w:rsid w:val="002A2B6D"/>
    <w:rsid w:val="002E0BF1"/>
    <w:rsid w:val="002E56CE"/>
    <w:rsid w:val="002F62C3"/>
    <w:rsid w:val="00321F80"/>
    <w:rsid w:val="0032404C"/>
    <w:rsid w:val="00327942"/>
    <w:rsid w:val="00345E51"/>
    <w:rsid w:val="0037234D"/>
    <w:rsid w:val="00373188"/>
    <w:rsid w:val="003A34FC"/>
    <w:rsid w:val="003A3675"/>
    <w:rsid w:val="003B5E6B"/>
    <w:rsid w:val="003B63B6"/>
    <w:rsid w:val="003C30A1"/>
    <w:rsid w:val="003C4327"/>
    <w:rsid w:val="003C4580"/>
    <w:rsid w:val="003D1683"/>
    <w:rsid w:val="003E3257"/>
    <w:rsid w:val="003E6917"/>
    <w:rsid w:val="003F0762"/>
    <w:rsid w:val="00427175"/>
    <w:rsid w:val="004303D0"/>
    <w:rsid w:val="004363E1"/>
    <w:rsid w:val="0043730D"/>
    <w:rsid w:val="0044063D"/>
    <w:rsid w:val="00446AA6"/>
    <w:rsid w:val="004552FE"/>
    <w:rsid w:val="00476E49"/>
    <w:rsid w:val="00480FE6"/>
    <w:rsid w:val="004820B8"/>
    <w:rsid w:val="004821AF"/>
    <w:rsid w:val="00485B7C"/>
    <w:rsid w:val="00496106"/>
    <w:rsid w:val="004B1CD2"/>
    <w:rsid w:val="004C2827"/>
    <w:rsid w:val="004D0914"/>
    <w:rsid w:val="004D2768"/>
    <w:rsid w:val="004D5963"/>
    <w:rsid w:val="004E6C12"/>
    <w:rsid w:val="00513A18"/>
    <w:rsid w:val="00530D68"/>
    <w:rsid w:val="00535966"/>
    <w:rsid w:val="00544D22"/>
    <w:rsid w:val="00547294"/>
    <w:rsid w:val="00553668"/>
    <w:rsid w:val="005566FB"/>
    <w:rsid w:val="00557A62"/>
    <w:rsid w:val="00557D20"/>
    <w:rsid w:val="00587407"/>
    <w:rsid w:val="00592066"/>
    <w:rsid w:val="005C0DC0"/>
    <w:rsid w:val="005C1058"/>
    <w:rsid w:val="005D2703"/>
    <w:rsid w:val="005D7895"/>
    <w:rsid w:val="005E0114"/>
    <w:rsid w:val="005E04D7"/>
    <w:rsid w:val="005E266E"/>
    <w:rsid w:val="005F57A8"/>
    <w:rsid w:val="00604327"/>
    <w:rsid w:val="00620BE7"/>
    <w:rsid w:val="00626CBC"/>
    <w:rsid w:val="00660B42"/>
    <w:rsid w:val="006659F7"/>
    <w:rsid w:val="006916B1"/>
    <w:rsid w:val="006920FA"/>
    <w:rsid w:val="006939C0"/>
    <w:rsid w:val="006949F0"/>
    <w:rsid w:val="006A251A"/>
    <w:rsid w:val="006A5704"/>
    <w:rsid w:val="006C228F"/>
    <w:rsid w:val="006E2CAD"/>
    <w:rsid w:val="006E64DD"/>
    <w:rsid w:val="0071039B"/>
    <w:rsid w:val="00731D2A"/>
    <w:rsid w:val="00732E72"/>
    <w:rsid w:val="00734731"/>
    <w:rsid w:val="00742111"/>
    <w:rsid w:val="00762BB1"/>
    <w:rsid w:val="0076517A"/>
    <w:rsid w:val="0076595B"/>
    <w:rsid w:val="00766314"/>
    <w:rsid w:val="0077171B"/>
    <w:rsid w:val="00773748"/>
    <w:rsid w:val="0077491F"/>
    <w:rsid w:val="00780615"/>
    <w:rsid w:val="007A43FD"/>
    <w:rsid w:val="007A6E16"/>
    <w:rsid w:val="007C6714"/>
    <w:rsid w:val="007E76EA"/>
    <w:rsid w:val="007F65CB"/>
    <w:rsid w:val="00807896"/>
    <w:rsid w:val="00817A9A"/>
    <w:rsid w:val="00821DF0"/>
    <w:rsid w:val="0082427A"/>
    <w:rsid w:val="00824438"/>
    <w:rsid w:val="008347D9"/>
    <w:rsid w:val="00841654"/>
    <w:rsid w:val="00847F74"/>
    <w:rsid w:val="008636AB"/>
    <w:rsid w:val="008646B0"/>
    <w:rsid w:val="00893330"/>
    <w:rsid w:val="008953F1"/>
    <w:rsid w:val="008961CB"/>
    <w:rsid w:val="008B39FF"/>
    <w:rsid w:val="008C073A"/>
    <w:rsid w:val="008E3B89"/>
    <w:rsid w:val="008E7BBC"/>
    <w:rsid w:val="008F7EB4"/>
    <w:rsid w:val="00904353"/>
    <w:rsid w:val="00920493"/>
    <w:rsid w:val="0092245B"/>
    <w:rsid w:val="009231D0"/>
    <w:rsid w:val="009245F7"/>
    <w:rsid w:val="009248AD"/>
    <w:rsid w:val="00930D01"/>
    <w:rsid w:val="00943F4C"/>
    <w:rsid w:val="009447A0"/>
    <w:rsid w:val="009660F0"/>
    <w:rsid w:val="0097112A"/>
    <w:rsid w:val="0097452E"/>
    <w:rsid w:val="009834C6"/>
    <w:rsid w:val="00985A2F"/>
    <w:rsid w:val="00991035"/>
    <w:rsid w:val="00997D70"/>
    <w:rsid w:val="009A2F57"/>
    <w:rsid w:val="009A3199"/>
    <w:rsid w:val="009B12A8"/>
    <w:rsid w:val="009B4ECD"/>
    <w:rsid w:val="009C6631"/>
    <w:rsid w:val="009D3594"/>
    <w:rsid w:val="009D5838"/>
    <w:rsid w:val="00A04859"/>
    <w:rsid w:val="00A056D5"/>
    <w:rsid w:val="00A246DB"/>
    <w:rsid w:val="00A35D5F"/>
    <w:rsid w:val="00A56EB6"/>
    <w:rsid w:val="00A7606D"/>
    <w:rsid w:val="00A9560C"/>
    <w:rsid w:val="00AA7C38"/>
    <w:rsid w:val="00AB2ADF"/>
    <w:rsid w:val="00AB38C7"/>
    <w:rsid w:val="00AC5C76"/>
    <w:rsid w:val="00AD609D"/>
    <w:rsid w:val="00AF2E54"/>
    <w:rsid w:val="00B30EF8"/>
    <w:rsid w:val="00B46C91"/>
    <w:rsid w:val="00B577AA"/>
    <w:rsid w:val="00B63457"/>
    <w:rsid w:val="00B65C01"/>
    <w:rsid w:val="00B8266D"/>
    <w:rsid w:val="00B9241C"/>
    <w:rsid w:val="00B94705"/>
    <w:rsid w:val="00BA3A2F"/>
    <w:rsid w:val="00BC020A"/>
    <w:rsid w:val="00BC66A1"/>
    <w:rsid w:val="00C01E83"/>
    <w:rsid w:val="00C54C08"/>
    <w:rsid w:val="00C667E3"/>
    <w:rsid w:val="00C84483"/>
    <w:rsid w:val="00C8565D"/>
    <w:rsid w:val="00CB14A9"/>
    <w:rsid w:val="00CD1801"/>
    <w:rsid w:val="00CD79C8"/>
    <w:rsid w:val="00CE0E41"/>
    <w:rsid w:val="00CE41E7"/>
    <w:rsid w:val="00CF5EA2"/>
    <w:rsid w:val="00D043B8"/>
    <w:rsid w:val="00D127FC"/>
    <w:rsid w:val="00D21433"/>
    <w:rsid w:val="00D25542"/>
    <w:rsid w:val="00D26B89"/>
    <w:rsid w:val="00D5036F"/>
    <w:rsid w:val="00D509BE"/>
    <w:rsid w:val="00D70E11"/>
    <w:rsid w:val="00D85B98"/>
    <w:rsid w:val="00DA008E"/>
    <w:rsid w:val="00DD341D"/>
    <w:rsid w:val="00E135F9"/>
    <w:rsid w:val="00E13E8D"/>
    <w:rsid w:val="00E177D4"/>
    <w:rsid w:val="00E20F35"/>
    <w:rsid w:val="00E2246E"/>
    <w:rsid w:val="00E26D84"/>
    <w:rsid w:val="00E31708"/>
    <w:rsid w:val="00E359E6"/>
    <w:rsid w:val="00E43661"/>
    <w:rsid w:val="00E5656A"/>
    <w:rsid w:val="00E82DB7"/>
    <w:rsid w:val="00EA7CB4"/>
    <w:rsid w:val="00ED418C"/>
    <w:rsid w:val="00EE41EC"/>
    <w:rsid w:val="00EF05E7"/>
    <w:rsid w:val="00EF6A3F"/>
    <w:rsid w:val="00F07BF7"/>
    <w:rsid w:val="00F10739"/>
    <w:rsid w:val="00F228E0"/>
    <w:rsid w:val="00F22EAA"/>
    <w:rsid w:val="00F3024A"/>
    <w:rsid w:val="00F343A0"/>
    <w:rsid w:val="00F636D9"/>
    <w:rsid w:val="00F71064"/>
    <w:rsid w:val="00F73A33"/>
    <w:rsid w:val="00F75A2A"/>
    <w:rsid w:val="00F75E39"/>
    <w:rsid w:val="00FA1412"/>
    <w:rsid w:val="00FC2F53"/>
    <w:rsid w:val="00FD03BC"/>
    <w:rsid w:val="00FD06CE"/>
    <w:rsid w:val="00FE0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."/>
  <w:listSeparator w:val=";"/>
  <w14:docId w14:val="28CE7555"/>
  <w15:docId w15:val="{F6F4E61B-1645-4F14-A7BE-4BE094138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4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509BE"/>
    <w:rPr>
      <w:lang w:val="fr-CH"/>
    </w:rPr>
  </w:style>
  <w:style w:type="paragraph" w:styleId="berschrift1">
    <w:name w:val="heading 1"/>
    <w:basedOn w:val="Standard"/>
    <w:next w:val="Standard"/>
    <w:link w:val="berschrift1Zchn"/>
    <w:qFormat/>
    <w:rsid w:val="004D2768"/>
    <w:pPr>
      <w:keepNext/>
      <w:keepLines/>
      <w:numPr>
        <w:numId w:val="5"/>
      </w:numPr>
      <w:spacing w:before="120" w:after="6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CE0E41"/>
    <w:pPr>
      <w:keepNext/>
      <w:keepLines/>
      <w:numPr>
        <w:ilvl w:val="1"/>
        <w:numId w:val="5"/>
      </w:numPr>
      <w:spacing w:before="120" w:after="6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4D2768"/>
    <w:pPr>
      <w:keepNext/>
      <w:keepLines/>
      <w:numPr>
        <w:ilvl w:val="2"/>
        <w:numId w:val="5"/>
      </w:numPr>
      <w:spacing w:before="120" w:after="6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321F80"/>
    <w:pPr>
      <w:keepNext/>
      <w:keepLines/>
      <w:spacing w:before="120" w:after="60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qFormat/>
    <w:rsid w:val="004D2768"/>
    <w:pPr>
      <w:keepNext/>
      <w:keepLines/>
      <w:numPr>
        <w:ilvl w:val="4"/>
        <w:numId w:val="5"/>
      </w:numPr>
      <w:spacing w:before="200" w:after="0"/>
      <w:outlineLvl w:val="4"/>
    </w:pPr>
    <w:rPr>
      <w:rFonts w:asciiTheme="majorHAnsi" w:eastAsiaTheme="majorEastAsia" w:hAnsiTheme="majorHAnsi" w:cstheme="majorBidi"/>
      <w:color w:val="1E2A43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qFormat/>
    <w:rsid w:val="004D2768"/>
    <w:pPr>
      <w:keepNext/>
      <w:keepLines/>
      <w:numPr>
        <w:ilvl w:val="5"/>
        <w:numId w:val="5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E2A43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4D2768"/>
    <w:pPr>
      <w:keepNext/>
      <w:keepLines/>
      <w:numPr>
        <w:ilvl w:val="6"/>
        <w:numId w:val="5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5B79B6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4D2768"/>
    <w:pPr>
      <w:keepNext/>
      <w:keepLines/>
      <w:numPr>
        <w:ilvl w:val="7"/>
        <w:numId w:val="5"/>
      </w:numPr>
      <w:spacing w:before="200" w:after="0"/>
      <w:outlineLvl w:val="7"/>
    </w:pPr>
    <w:rPr>
      <w:rFonts w:asciiTheme="majorHAnsi" w:eastAsiaTheme="majorEastAsia" w:hAnsiTheme="majorHAnsi" w:cstheme="majorBidi"/>
      <w:color w:val="5B79B6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4D2768"/>
    <w:pPr>
      <w:keepNext/>
      <w:keepLines/>
      <w:numPr>
        <w:ilvl w:val="8"/>
        <w:numId w:val="5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5B79B6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3C4580"/>
    <w:pPr>
      <w:spacing w:after="0"/>
    </w:pPr>
  </w:style>
  <w:style w:type="paragraph" w:customStyle="1" w:styleId="TitelBetreff11pt">
    <w:name w:val="Titel Betreff 11pt"/>
    <w:basedOn w:val="Standard"/>
    <w:uiPriority w:val="3"/>
    <w:qFormat/>
    <w:rsid w:val="003C4580"/>
    <w:pPr>
      <w:spacing w:before="120" w:after="60"/>
    </w:pPr>
    <w:rPr>
      <w:b/>
    </w:rPr>
  </w:style>
  <w:style w:type="paragraph" w:styleId="Titel">
    <w:name w:val="Title"/>
    <w:basedOn w:val="Standard"/>
    <w:next w:val="Standard"/>
    <w:link w:val="TitelZchn"/>
    <w:uiPriority w:val="4"/>
    <w:qFormat/>
    <w:rsid w:val="004820B8"/>
    <w:pPr>
      <w:spacing w:before="120" w:after="60"/>
      <w:contextualSpacing/>
    </w:pPr>
    <w:rPr>
      <w:rFonts w:asciiTheme="majorHAnsi" w:eastAsiaTheme="majorEastAsia" w:hAnsiTheme="majorHAnsi" w:cstheme="majorBidi"/>
      <w:b/>
      <w:color w:val="000000" w:themeColor="text2" w:themeShade="BF"/>
      <w:kern w:val="28"/>
      <w:sz w:val="32"/>
      <w:szCs w:val="52"/>
    </w:rPr>
  </w:style>
  <w:style w:type="character" w:customStyle="1" w:styleId="TitelZchn">
    <w:name w:val="Titel Zchn"/>
    <w:basedOn w:val="Absatz-Standardschriftart"/>
    <w:link w:val="Titel"/>
    <w:uiPriority w:val="4"/>
    <w:rsid w:val="004820B8"/>
    <w:rPr>
      <w:rFonts w:asciiTheme="majorHAnsi" w:eastAsiaTheme="majorEastAsia" w:hAnsiTheme="majorHAnsi" w:cstheme="majorBidi"/>
      <w:b/>
      <w:color w:val="000000" w:themeColor="text2" w:themeShade="BF"/>
      <w:kern w:val="28"/>
      <w:sz w:val="32"/>
      <w:szCs w:val="52"/>
    </w:rPr>
  </w:style>
  <w:style w:type="paragraph" w:styleId="Untertitel">
    <w:name w:val="Subtitle"/>
    <w:basedOn w:val="Standard"/>
    <w:next w:val="Standard"/>
    <w:link w:val="UntertitelZchn"/>
    <w:uiPriority w:val="5"/>
    <w:qFormat/>
    <w:rsid w:val="00CE0E41"/>
    <w:pPr>
      <w:numPr>
        <w:ilvl w:val="1"/>
      </w:numPr>
      <w:spacing w:before="120" w:after="60"/>
    </w:pPr>
    <w:rPr>
      <w:rFonts w:asciiTheme="majorHAnsi" w:eastAsiaTheme="majorEastAsia" w:hAnsiTheme="majorHAnsi" w:cstheme="majorBidi"/>
      <w:b/>
      <w:iCs/>
      <w:sz w:val="26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5"/>
    <w:rsid w:val="00CE0E41"/>
    <w:rPr>
      <w:rFonts w:asciiTheme="majorHAnsi" w:eastAsiaTheme="majorEastAsia" w:hAnsiTheme="majorHAnsi" w:cstheme="majorBidi"/>
      <w:b/>
      <w:iCs/>
      <w:sz w:val="26"/>
      <w:szCs w:val="24"/>
    </w:rPr>
  </w:style>
  <w:style w:type="paragraph" w:customStyle="1" w:styleId="Aufzhlungszeichen1Ebene">
    <w:name w:val="Aufzählungszeichen 1 Ebene"/>
    <w:basedOn w:val="Standard"/>
    <w:uiPriority w:val="2"/>
    <w:qFormat/>
    <w:rsid w:val="003C4580"/>
    <w:pPr>
      <w:numPr>
        <w:numId w:val="1"/>
      </w:numPr>
      <w:ind w:left="714" w:hanging="357"/>
      <w:contextualSpacing/>
    </w:pPr>
  </w:style>
  <w:style w:type="paragraph" w:customStyle="1" w:styleId="Nummerierung1Ebene">
    <w:name w:val="Nummerierung 1 Ebene"/>
    <w:basedOn w:val="Standard"/>
    <w:uiPriority w:val="2"/>
    <w:qFormat/>
    <w:rsid w:val="003C4580"/>
    <w:pPr>
      <w:numPr>
        <w:numId w:val="2"/>
      </w:numPr>
      <w:ind w:left="714" w:hanging="357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4D276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E0E41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21F80"/>
    <w:rPr>
      <w:rFonts w:asciiTheme="majorHAnsi" w:eastAsiaTheme="majorEastAsia" w:hAnsiTheme="majorHAnsi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321F80"/>
    <w:rPr>
      <w:rFonts w:asciiTheme="majorHAnsi" w:eastAsiaTheme="majorEastAsia" w:hAnsiTheme="majorHAnsi" w:cstheme="majorBidi"/>
      <w:b/>
      <w:bCs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21F80"/>
    <w:rPr>
      <w:rFonts w:asciiTheme="majorHAnsi" w:eastAsiaTheme="majorEastAsia" w:hAnsiTheme="majorHAnsi" w:cstheme="majorBidi"/>
      <w:color w:val="1E2A43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21F80"/>
    <w:rPr>
      <w:rFonts w:asciiTheme="majorHAnsi" w:eastAsiaTheme="majorEastAsia" w:hAnsiTheme="majorHAnsi" w:cstheme="majorBidi"/>
      <w:i/>
      <w:iCs/>
      <w:color w:val="1E2A43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21F80"/>
    <w:rPr>
      <w:rFonts w:asciiTheme="majorHAnsi" w:eastAsiaTheme="majorEastAsia" w:hAnsiTheme="majorHAnsi" w:cstheme="majorBidi"/>
      <w:i/>
      <w:iCs/>
      <w:color w:val="5B79B6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21F80"/>
    <w:rPr>
      <w:rFonts w:asciiTheme="majorHAnsi" w:eastAsiaTheme="majorEastAsia" w:hAnsiTheme="majorHAnsi" w:cstheme="majorBidi"/>
      <w:color w:val="5B79B6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21F80"/>
    <w:rPr>
      <w:rFonts w:asciiTheme="majorHAnsi" w:eastAsiaTheme="majorEastAsia" w:hAnsiTheme="majorHAnsi" w:cstheme="majorBidi"/>
      <w:i/>
      <w:iCs/>
      <w:color w:val="5B79B6" w:themeColor="text1" w:themeTint="BF"/>
      <w:sz w:val="20"/>
      <w:szCs w:val="20"/>
    </w:rPr>
  </w:style>
  <w:style w:type="paragraph" w:styleId="Listenabsatz">
    <w:name w:val="List Paragraph"/>
    <w:basedOn w:val="Standard"/>
    <w:uiPriority w:val="34"/>
    <w:qFormat/>
    <w:rsid w:val="004D2768"/>
    <w:pPr>
      <w:contextualSpacing/>
    </w:pPr>
  </w:style>
  <w:style w:type="table" w:styleId="Tabellenraster">
    <w:name w:val="Table Grid"/>
    <w:basedOn w:val="NormaleTabelle"/>
    <w:uiPriority w:val="59"/>
    <w:rsid w:val="00A56EB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FMHTabelleohneRahmenlinien">
    <w:name w:val="FMH Tabelle ohne Rahmenlinien"/>
    <w:basedOn w:val="NormaleTabelle"/>
    <w:uiPriority w:val="99"/>
    <w:rsid w:val="00A56EB6"/>
    <w:pPr>
      <w:spacing w:after="0"/>
    </w:pPr>
    <w:tblPr>
      <w:tblCellMar>
        <w:left w:w="0" w:type="dxa"/>
        <w:right w:w="0" w:type="dxa"/>
      </w:tblCellMar>
    </w:tblPr>
  </w:style>
  <w:style w:type="table" w:customStyle="1" w:styleId="FMHRahmenlinienblau">
    <w:name w:val="FMH Rahmenlinien blau"/>
    <w:basedOn w:val="NormaleTabelle"/>
    <w:uiPriority w:val="99"/>
    <w:rsid w:val="00A56EB6"/>
    <w:pPr>
      <w:spacing w:after="0"/>
    </w:pPr>
    <w:tblPr>
      <w:tblBorders>
        <w:top w:val="single" w:sz="8" w:space="0" w:color="3C5587" w:themeColor="accent1"/>
        <w:left w:val="single" w:sz="8" w:space="0" w:color="3C5587" w:themeColor="accent1"/>
        <w:bottom w:val="single" w:sz="8" w:space="0" w:color="3C5587" w:themeColor="accent1"/>
        <w:right w:val="single" w:sz="8" w:space="0" w:color="3C5587" w:themeColor="accent1"/>
        <w:insideH w:val="single" w:sz="8" w:space="0" w:color="3C5587" w:themeColor="accent1"/>
        <w:insideV w:val="single" w:sz="8" w:space="0" w:color="3C5587" w:themeColor="accent1"/>
      </w:tblBorders>
    </w:tblPr>
  </w:style>
  <w:style w:type="table" w:styleId="HelleListe">
    <w:name w:val="Light List"/>
    <w:basedOn w:val="NormaleTabelle"/>
    <w:uiPriority w:val="61"/>
    <w:rsid w:val="00A56EB6"/>
    <w:pPr>
      <w:spacing w:after="0"/>
    </w:pPr>
    <w:tblPr>
      <w:tblStyleRowBandSize w:val="1"/>
      <w:tblStyleColBandSize w:val="1"/>
      <w:tblBorders>
        <w:top w:val="single" w:sz="8" w:space="0" w:color="3C5587" w:themeColor="text1"/>
        <w:left w:val="single" w:sz="8" w:space="0" w:color="3C5587" w:themeColor="text1"/>
        <w:bottom w:val="single" w:sz="8" w:space="0" w:color="3C5587" w:themeColor="text1"/>
        <w:right w:val="single" w:sz="8" w:space="0" w:color="3C5587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C5587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5587" w:themeColor="text1"/>
          <w:left w:val="single" w:sz="8" w:space="0" w:color="3C5587" w:themeColor="text1"/>
          <w:bottom w:val="single" w:sz="8" w:space="0" w:color="3C5587" w:themeColor="text1"/>
          <w:right w:val="single" w:sz="8" w:space="0" w:color="3C5587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C5587" w:themeColor="text1"/>
          <w:left w:val="single" w:sz="8" w:space="0" w:color="3C5587" w:themeColor="text1"/>
          <w:bottom w:val="single" w:sz="8" w:space="0" w:color="3C5587" w:themeColor="text1"/>
          <w:right w:val="single" w:sz="8" w:space="0" w:color="3C5587" w:themeColor="text1"/>
        </w:tcBorders>
      </w:tcPr>
    </w:tblStylePr>
    <w:tblStylePr w:type="band1Horz">
      <w:tblPr/>
      <w:tcPr>
        <w:tcBorders>
          <w:top w:val="single" w:sz="8" w:space="0" w:color="3C5587" w:themeColor="text1"/>
          <w:left w:val="single" w:sz="8" w:space="0" w:color="3C5587" w:themeColor="text1"/>
          <w:bottom w:val="single" w:sz="8" w:space="0" w:color="3C5587" w:themeColor="text1"/>
          <w:right w:val="single" w:sz="8" w:space="0" w:color="3C5587" w:themeColor="text1"/>
        </w:tcBorders>
      </w:tcPr>
    </w:tblStylePr>
  </w:style>
  <w:style w:type="table" w:styleId="HelleListe-Akzent1">
    <w:name w:val="Light List Accent 1"/>
    <w:basedOn w:val="NormaleTabelle"/>
    <w:uiPriority w:val="61"/>
    <w:rsid w:val="00A56EB6"/>
    <w:pPr>
      <w:spacing w:after="0"/>
    </w:pPr>
    <w:tblPr>
      <w:tblStyleRowBandSize w:val="1"/>
      <w:tblStyleColBandSize w:val="1"/>
      <w:tblBorders>
        <w:top w:val="single" w:sz="8" w:space="0" w:color="3C5587" w:themeColor="accent1"/>
        <w:left w:val="single" w:sz="8" w:space="0" w:color="3C5587" w:themeColor="accent1"/>
        <w:bottom w:val="single" w:sz="8" w:space="0" w:color="3C5587" w:themeColor="accent1"/>
        <w:right w:val="single" w:sz="8" w:space="0" w:color="3C558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C558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5587" w:themeColor="accent1"/>
          <w:left w:val="single" w:sz="8" w:space="0" w:color="3C5587" w:themeColor="accent1"/>
          <w:bottom w:val="single" w:sz="8" w:space="0" w:color="3C5587" w:themeColor="accent1"/>
          <w:right w:val="single" w:sz="8" w:space="0" w:color="3C558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C5587" w:themeColor="accent1"/>
          <w:left w:val="single" w:sz="8" w:space="0" w:color="3C5587" w:themeColor="accent1"/>
          <w:bottom w:val="single" w:sz="8" w:space="0" w:color="3C5587" w:themeColor="accent1"/>
          <w:right w:val="single" w:sz="8" w:space="0" w:color="3C5587" w:themeColor="accent1"/>
        </w:tcBorders>
      </w:tcPr>
    </w:tblStylePr>
    <w:tblStylePr w:type="band1Horz">
      <w:tblPr/>
      <w:tcPr>
        <w:tcBorders>
          <w:top w:val="single" w:sz="8" w:space="0" w:color="3C5587" w:themeColor="accent1"/>
          <w:left w:val="single" w:sz="8" w:space="0" w:color="3C5587" w:themeColor="accent1"/>
          <w:bottom w:val="single" w:sz="8" w:space="0" w:color="3C5587" w:themeColor="accent1"/>
          <w:right w:val="single" w:sz="8" w:space="0" w:color="3C5587" w:themeColor="accent1"/>
        </w:tcBorders>
      </w:tcPr>
    </w:tblStylePr>
  </w:style>
  <w:style w:type="table" w:styleId="HelleListe-Akzent3">
    <w:name w:val="Light List Accent 3"/>
    <w:basedOn w:val="NormaleTabelle"/>
    <w:uiPriority w:val="61"/>
    <w:rsid w:val="00A56EB6"/>
    <w:pPr>
      <w:spacing w:after="0"/>
    </w:pPr>
    <w:tblPr>
      <w:tblStyleRowBandSize w:val="1"/>
      <w:tblStyleColBandSize w:val="1"/>
      <w:tblBorders>
        <w:top w:val="single" w:sz="8" w:space="0" w:color="556473" w:themeColor="accent3"/>
        <w:left w:val="single" w:sz="8" w:space="0" w:color="556473" w:themeColor="accent3"/>
        <w:bottom w:val="single" w:sz="8" w:space="0" w:color="556473" w:themeColor="accent3"/>
        <w:right w:val="single" w:sz="8" w:space="0" w:color="55647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5647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56473" w:themeColor="accent3"/>
          <w:left w:val="single" w:sz="8" w:space="0" w:color="556473" w:themeColor="accent3"/>
          <w:bottom w:val="single" w:sz="8" w:space="0" w:color="556473" w:themeColor="accent3"/>
          <w:right w:val="single" w:sz="8" w:space="0" w:color="5564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56473" w:themeColor="accent3"/>
          <w:left w:val="single" w:sz="8" w:space="0" w:color="556473" w:themeColor="accent3"/>
          <w:bottom w:val="single" w:sz="8" w:space="0" w:color="556473" w:themeColor="accent3"/>
          <w:right w:val="single" w:sz="8" w:space="0" w:color="556473" w:themeColor="accent3"/>
        </w:tcBorders>
      </w:tcPr>
    </w:tblStylePr>
    <w:tblStylePr w:type="band1Horz">
      <w:tblPr/>
      <w:tcPr>
        <w:tcBorders>
          <w:top w:val="single" w:sz="8" w:space="0" w:color="556473" w:themeColor="accent3"/>
          <w:left w:val="single" w:sz="8" w:space="0" w:color="556473" w:themeColor="accent3"/>
          <w:bottom w:val="single" w:sz="8" w:space="0" w:color="556473" w:themeColor="accent3"/>
          <w:right w:val="single" w:sz="8" w:space="0" w:color="556473" w:themeColor="accent3"/>
        </w:tcBorders>
      </w:tcPr>
    </w:tblStylePr>
  </w:style>
  <w:style w:type="table" w:styleId="HelleSchattierung-Akzent5">
    <w:name w:val="Light Shading Accent 5"/>
    <w:basedOn w:val="NormaleTabelle"/>
    <w:uiPriority w:val="60"/>
    <w:rsid w:val="00A56EB6"/>
    <w:pPr>
      <w:spacing w:after="0"/>
    </w:pPr>
    <w:rPr>
      <w:color w:val="C47108" w:themeColor="accent5" w:themeShade="BF"/>
    </w:rPr>
    <w:tblPr>
      <w:tblStyleRowBandSize w:val="1"/>
      <w:tblStyleColBandSize w:val="1"/>
      <w:tblBorders>
        <w:top w:val="single" w:sz="8" w:space="0" w:color="F5961E" w:themeColor="accent5"/>
        <w:bottom w:val="single" w:sz="8" w:space="0" w:color="F596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5961E" w:themeColor="accent5"/>
          <w:left w:val="nil"/>
          <w:bottom w:val="single" w:sz="8" w:space="0" w:color="F596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5961E" w:themeColor="accent5"/>
          <w:left w:val="nil"/>
          <w:bottom w:val="single" w:sz="8" w:space="0" w:color="F596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4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4C7" w:themeFill="accent5" w:themeFillTint="3F"/>
      </w:tcPr>
    </w:tblStylePr>
  </w:style>
  <w:style w:type="numbering" w:customStyle="1" w:styleId="FMHNummerierunggegliedertauf3EbenenAltN">
    <w:name w:val="FMH Nummerierung gegliedert auf 3 Ebenen (Alt+N)"/>
    <w:uiPriority w:val="99"/>
    <w:rsid w:val="00A56EB6"/>
    <w:pPr>
      <w:numPr>
        <w:numId w:val="7"/>
      </w:numPr>
    </w:pPr>
  </w:style>
  <w:style w:type="numbering" w:customStyle="1" w:styleId="FMHAufzhlunggegliedertauf3EbenenAltA">
    <w:name w:val="FMH Aufzählung gegliedert auf 3 Ebenen (Alt+A)"/>
    <w:uiPriority w:val="99"/>
    <w:rsid w:val="00A56EB6"/>
    <w:pPr>
      <w:numPr>
        <w:numId w:val="14"/>
      </w:numPr>
    </w:pPr>
  </w:style>
  <w:style w:type="paragraph" w:customStyle="1" w:styleId="ABCAufzhlung">
    <w:name w:val="ABC Aufzählung"/>
    <w:basedOn w:val="Standard"/>
    <w:uiPriority w:val="2"/>
    <w:qFormat/>
    <w:rsid w:val="00A56EB6"/>
    <w:pPr>
      <w:numPr>
        <w:numId w:val="17"/>
      </w:numPr>
    </w:pPr>
  </w:style>
  <w:style w:type="character" w:styleId="Hyperlink">
    <w:name w:val="Hyperlink"/>
    <w:basedOn w:val="Absatz-Standardschriftart"/>
    <w:uiPriority w:val="99"/>
    <w:unhideWhenUsed/>
    <w:rsid w:val="00CE0E41"/>
    <w:rPr>
      <w:color w:val="3C5587" w:themeColor="hyperlink"/>
      <w:u w:val="single"/>
    </w:rPr>
  </w:style>
  <w:style w:type="paragraph" w:styleId="Verzeichnis1">
    <w:name w:val="toc 1"/>
    <w:basedOn w:val="Standard"/>
    <w:next w:val="Standard"/>
    <w:uiPriority w:val="39"/>
    <w:unhideWhenUsed/>
    <w:rsid w:val="00CE0E41"/>
    <w:pPr>
      <w:tabs>
        <w:tab w:val="right" w:leader="dot" w:pos="9072"/>
      </w:tabs>
      <w:ind w:left="454" w:right="567" w:hanging="454"/>
      <w:contextualSpacing/>
    </w:pPr>
    <w:rPr>
      <w:b/>
    </w:rPr>
  </w:style>
  <w:style w:type="paragraph" w:styleId="Verzeichnis2">
    <w:name w:val="toc 2"/>
    <w:basedOn w:val="Standard"/>
    <w:next w:val="Standard"/>
    <w:uiPriority w:val="39"/>
    <w:unhideWhenUsed/>
    <w:rsid w:val="00CE0E41"/>
    <w:pPr>
      <w:tabs>
        <w:tab w:val="right" w:leader="dot" w:pos="9072"/>
      </w:tabs>
      <w:spacing w:after="60"/>
      <w:ind w:left="1134" w:right="567" w:hanging="680"/>
      <w:contextualSpacing/>
    </w:pPr>
  </w:style>
  <w:style w:type="paragraph" w:styleId="Verzeichnis3">
    <w:name w:val="toc 3"/>
    <w:basedOn w:val="Standard"/>
    <w:next w:val="Standard"/>
    <w:uiPriority w:val="39"/>
    <w:unhideWhenUsed/>
    <w:rsid w:val="00CE0E41"/>
    <w:pPr>
      <w:tabs>
        <w:tab w:val="right" w:leader="dot" w:pos="9072"/>
      </w:tabs>
      <w:spacing w:after="60"/>
      <w:ind w:left="1928" w:hanging="794"/>
      <w:contextualSpacing/>
    </w:pPr>
  </w:style>
  <w:style w:type="paragraph" w:styleId="Sprechblasentext">
    <w:name w:val="Balloon Text"/>
    <w:basedOn w:val="Standard"/>
    <w:link w:val="SprechblasentextZchn"/>
    <w:semiHidden/>
    <w:unhideWhenUsed/>
    <w:rsid w:val="00E177D4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177D4"/>
    <w:rPr>
      <w:rFonts w:ascii="Tahoma" w:hAnsi="Tahoma" w:cs="Tahoma"/>
      <w:sz w:val="16"/>
      <w:szCs w:val="16"/>
    </w:rPr>
  </w:style>
  <w:style w:type="paragraph" w:styleId="Beschriftung">
    <w:name w:val="caption"/>
    <w:basedOn w:val="Standard"/>
    <w:next w:val="Standard"/>
    <w:uiPriority w:val="35"/>
    <w:unhideWhenUsed/>
    <w:qFormat/>
    <w:rsid w:val="00E177D4"/>
    <w:pPr>
      <w:spacing w:after="200"/>
    </w:pPr>
    <w:rPr>
      <w:bCs/>
      <w:sz w:val="18"/>
      <w:szCs w:val="18"/>
    </w:rPr>
  </w:style>
  <w:style w:type="paragraph" w:styleId="Funotentext">
    <w:name w:val="footnote text"/>
    <w:basedOn w:val="Standard"/>
    <w:link w:val="FunotentextZchn"/>
    <w:uiPriority w:val="99"/>
    <w:rsid w:val="00E177D4"/>
    <w:pPr>
      <w:spacing w:after="0"/>
      <w:ind w:left="680" w:hanging="680"/>
    </w:pPr>
    <w:rPr>
      <w:sz w:val="18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E177D4"/>
    <w:rPr>
      <w:sz w:val="18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E177D4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E177D4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KopfzeileZchn">
    <w:name w:val="Kopfzeile Zchn"/>
    <w:basedOn w:val="Absatz-Standardschriftart"/>
    <w:link w:val="Kopfzeile"/>
    <w:uiPriority w:val="99"/>
    <w:rsid w:val="00E177D4"/>
    <w:rPr>
      <w:sz w:val="18"/>
    </w:rPr>
  </w:style>
  <w:style w:type="paragraph" w:styleId="Fuzeile">
    <w:name w:val="footer"/>
    <w:basedOn w:val="Standard"/>
    <w:link w:val="FuzeileZchn"/>
    <w:uiPriority w:val="99"/>
    <w:unhideWhenUsed/>
    <w:rsid w:val="00E177D4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FuzeileZchn">
    <w:name w:val="Fußzeile Zchn"/>
    <w:basedOn w:val="Absatz-Standardschriftart"/>
    <w:link w:val="Fuzeile"/>
    <w:uiPriority w:val="99"/>
    <w:rsid w:val="00E177D4"/>
    <w:rPr>
      <w:sz w:val="18"/>
    </w:rPr>
  </w:style>
  <w:style w:type="character" w:styleId="Platzhaltertext">
    <w:name w:val="Placeholder Text"/>
    <w:basedOn w:val="Absatz-Standardschriftart"/>
    <w:uiPriority w:val="99"/>
    <w:semiHidden/>
    <w:rsid w:val="00557A62"/>
    <w:rPr>
      <w:color w:val="808080"/>
    </w:rPr>
  </w:style>
  <w:style w:type="paragraph" w:customStyle="1" w:styleId="Angabenpersnlich">
    <w:name w:val="Angaben persönlich"/>
    <w:basedOn w:val="Standard"/>
    <w:rsid w:val="003A34FC"/>
    <w:pPr>
      <w:spacing w:after="0"/>
    </w:pPr>
    <w:rPr>
      <w:sz w:val="18"/>
    </w:rPr>
  </w:style>
  <w:style w:type="paragraph" w:customStyle="1" w:styleId="Fusszeile2">
    <w:name w:val="Fusszeile2"/>
    <w:basedOn w:val="Standard"/>
    <w:rsid w:val="009A3199"/>
    <w:pPr>
      <w:tabs>
        <w:tab w:val="left" w:pos="284"/>
      </w:tabs>
      <w:spacing w:after="0" w:line="220" w:lineRule="exact"/>
      <w:ind w:right="-284"/>
    </w:pPr>
    <w:rPr>
      <w:rFonts w:ascii="Arial" w:eastAsia="Times New Roman" w:hAnsi="Arial" w:cs="Times New Roman"/>
      <w:color w:val="0066A0"/>
      <w:spacing w:val="5"/>
      <w:sz w:val="14"/>
      <w:szCs w:val="20"/>
      <w:lang w:eastAsia="zh-CN"/>
    </w:rPr>
  </w:style>
  <w:style w:type="character" w:styleId="Seitenzahl">
    <w:name w:val="page number"/>
    <w:basedOn w:val="Absatz-Standardschriftart"/>
    <w:rsid w:val="005F57A8"/>
  </w:style>
  <w:style w:type="numbering" w:customStyle="1" w:styleId="KeineListe1">
    <w:name w:val="Keine Liste1"/>
    <w:next w:val="KeineListe"/>
    <w:uiPriority w:val="99"/>
    <w:semiHidden/>
    <w:unhideWhenUsed/>
    <w:rsid w:val="005F57A8"/>
  </w:style>
  <w:style w:type="table" w:customStyle="1" w:styleId="Tabellenraster1">
    <w:name w:val="Tabellenraster1"/>
    <w:basedOn w:val="NormaleTabelle"/>
    <w:next w:val="Tabellenraster"/>
    <w:rsid w:val="005F57A8"/>
    <w:pPr>
      <w:spacing w:after="0"/>
    </w:pPr>
    <w:rPr>
      <w:rFonts w:ascii="Times New Roman" w:eastAsia="Times New Roman" w:hAnsi="Times New Roman" w:cs="Times New Roman"/>
      <w:sz w:val="20"/>
      <w:szCs w:val="20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rsid w:val="005F57A8"/>
    <w:pPr>
      <w:spacing w:after="0"/>
    </w:pPr>
    <w:rPr>
      <w:rFonts w:ascii="Arial" w:eastAsia="Times New Roman" w:hAnsi="Arial" w:cs="Arial"/>
      <w:b/>
      <w:bCs/>
      <w:sz w:val="24"/>
      <w:szCs w:val="24"/>
      <w:lang w:val="de-CH" w:eastAsia="de-DE"/>
    </w:rPr>
  </w:style>
  <w:style w:type="character" w:customStyle="1" w:styleId="TextkrperZchn">
    <w:name w:val="Textkörper Zchn"/>
    <w:basedOn w:val="Absatz-Standardschriftart"/>
    <w:link w:val="Textkrper"/>
    <w:rsid w:val="005F57A8"/>
    <w:rPr>
      <w:rFonts w:ascii="Arial" w:eastAsia="Times New Roman" w:hAnsi="Arial" w:cs="Arial"/>
      <w:b/>
      <w:bCs/>
      <w:sz w:val="24"/>
      <w:szCs w:val="24"/>
      <w:lang w:eastAsia="de-DE"/>
    </w:rPr>
  </w:style>
  <w:style w:type="paragraph" w:styleId="Textkrper-Zeileneinzug">
    <w:name w:val="Body Text Indent"/>
    <w:basedOn w:val="Standard"/>
    <w:link w:val="Textkrper-ZeileneinzugZchn"/>
    <w:rsid w:val="005F57A8"/>
    <w:pPr>
      <w:spacing w:after="0"/>
      <w:ind w:left="360"/>
    </w:pPr>
    <w:rPr>
      <w:rFonts w:ascii="Arial" w:eastAsia="Times New Roman" w:hAnsi="Arial" w:cs="Times New Roman"/>
      <w:sz w:val="24"/>
      <w:szCs w:val="24"/>
      <w:lang w:val="de-CH" w:eastAsia="de-DE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5F57A8"/>
    <w:rPr>
      <w:rFonts w:ascii="Arial" w:eastAsia="Times New Roman" w:hAnsi="Arial" w:cs="Times New Roman"/>
      <w:sz w:val="24"/>
      <w:szCs w:val="24"/>
      <w:lang w:eastAsia="de-DE"/>
    </w:rPr>
  </w:style>
  <w:style w:type="character" w:styleId="Kommentarzeichen">
    <w:name w:val="annotation reference"/>
    <w:semiHidden/>
    <w:rsid w:val="005F57A8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rsid w:val="005F57A8"/>
    <w:pPr>
      <w:spacing w:after="0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character" w:customStyle="1" w:styleId="KommentartextZchn">
    <w:name w:val="Kommentartext Zchn"/>
    <w:basedOn w:val="Absatz-Standardschriftart"/>
    <w:link w:val="Kommentartext"/>
    <w:semiHidden/>
    <w:rsid w:val="005F57A8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styleId="berarbeitung">
    <w:name w:val="Revision"/>
    <w:hidden/>
    <w:uiPriority w:val="99"/>
    <w:semiHidden/>
    <w:rsid w:val="005F57A8"/>
    <w:pPr>
      <w:spacing w:after="0"/>
    </w:pPr>
    <w:rPr>
      <w:rFonts w:ascii="Times New Roman" w:eastAsia="Times New Roman" w:hAnsi="Times New Roman" w:cs="Times New Roman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rsid w:val="005F57A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5F57A8"/>
    <w:rPr>
      <w:rFonts w:ascii="Times New Roman" w:eastAsia="Times New Roman" w:hAnsi="Times New Roman" w:cs="Times New Roman"/>
      <w:b/>
      <w:bCs/>
      <w:sz w:val="20"/>
      <w:szCs w:val="20"/>
      <w:lang w:val="de-DE" w:eastAsia="de-DE"/>
    </w:rPr>
  </w:style>
  <w:style w:type="paragraph" w:customStyle="1" w:styleId="Default">
    <w:name w:val="Default"/>
    <w:rsid w:val="005F57A8"/>
    <w:pPr>
      <w:autoSpaceDE w:val="0"/>
      <w:autoSpaceDN w:val="0"/>
      <w:adjustRightInd w:val="0"/>
      <w:spacing w:after="0"/>
    </w:pPr>
    <w:rPr>
      <w:rFonts w:ascii="Arial" w:eastAsia="Times New Roman" w:hAnsi="Arial" w:cs="Arial"/>
      <w:color w:val="000000"/>
      <w:sz w:val="24"/>
      <w:szCs w:val="24"/>
      <w:lang w:val="en-GB" w:eastAsia="de-CH"/>
    </w:rPr>
  </w:style>
  <w:style w:type="character" w:customStyle="1" w:styleId="BesuchterLink1">
    <w:name w:val="BesuchterLink1"/>
    <w:basedOn w:val="Absatz-Standardschriftart"/>
    <w:semiHidden/>
    <w:unhideWhenUsed/>
    <w:rsid w:val="005F57A8"/>
    <w:rPr>
      <w:color w:val="800080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F57A8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5F57A8"/>
    <w:rPr>
      <w:color w:val="CDA028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012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footer" Target="footer6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oter" Target="footer5.xml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20" Type="http://schemas.openxmlformats.org/officeDocument/2006/relationships/footer" Target="footer7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hyperlink" Target="http://www.siwf.ch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Relationship Id="rId22" Type="http://schemas.openxmlformats.org/officeDocument/2006/relationships/theme" Target="theme/theme1.xm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JUNGO\OneDrive%20-%20FMH\Dokumente\Vorlagen\SIWF%20Leer%20mit%20Logo%20FR.dotx" TargetMode="External"/></Relationships>
</file>

<file path=word/theme/theme1.xml><?xml version="1.0" encoding="utf-8"?>
<a:theme xmlns:a="http://schemas.openxmlformats.org/drawingml/2006/main" name="siwf">
  <a:themeElements>
    <a:clrScheme name="SIWF">
      <a:dk1>
        <a:srgbClr val="3C5587"/>
      </a:dk1>
      <a:lt1>
        <a:sysClr val="window" lastClr="FFFFFF"/>
      </a:lt1>
      <a:dk2>
        <a:srgbClr val="000000"/>
      </a:dk2>
      <a:lt2>
        <a:srgbClr val="FFFFFF"/>
      </a:lt2>
      <a:accent1>
        <a:srgbClr val="3C5587"/>
      </a:accent1>
      <a:accent2>
        <a:srgbClr val="DCDCDC"/>
      </a:accent2>
      <a:accent3>
        <a:srgbClr val="556473"/>
      </a:accent3>
      <a:accent4>
        <a:srgbClr val="CDA028"/>
      </a:accent4>
      <a:accent5>
        <a:srgbClr val="F5961E"/>
      </a:accent5>
      <a:accent6>
        <a:srgbClr val="FFAF3C"/>
      </a:accent6>
      <a:hlink>
        <a:srgbClr val="3C5587"/>
      </a:hlink>
      <a:folHlink>
        <a:srgbClr val="CDA028"/>
      </a:folHlink>
    </a:clrScheme>
    <a:fontScheme name="FMH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9525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c2936d5-e5ab-478e-9f4d-a909d7d47ff0">
      <Terms xmlns="http://schemas.microsoft.com/office/infopath/2007/PartnerControls"/>
    </lcf76f155ced4ddcb4097134ff3c332f>
    <TaxCatchAll xmlns="43f42cab-93bb-4991-9f51-01d1dcb0e3e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4A42BB4363BE488194991950C21DB4" ma:contentTypeVersion="13" ma:contentTypeDescription="Create a new document." ma:contentTypeScope="" ma:versionID="296de62631e8e06f331be19896636d5c">
  <xsd:schema xmlns:xsd="http://www.w3.org/2001/XMLSchema" xmlns:xs="http://www.w3.org/2001/XMLSchema" xmlns:p="http://schemas.microsoft.com/office/2006/metadata/properties" xmlns:ns2="dc2936d5-e5ab-478e-9f4d-a909d7d47ff0" xmlns:ns3="43f42cab-93bb-4991-9f51-01d1dcb0e3ec" targetNamespace="http://schemas.microsoft.com/office/2006/metadata/properties" ma:root="true" ma:fieldsID="509bbaf9066f8d2faa0515fb8593baef" ns2:_="" ns3:_="">
    <xsd:import namespace="dc2936d5-e5ab-478e-9f4d-a909d7d47ff0"/>
    <xsd:import namespace="43f42cab-93bb-4991-9f51-01d1dcb0e3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2936d5-e5ab-478e-9f4d-a909d7d47f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2f888a39-2d0f-4d2b-83ef-85918d042ac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f42cab-93bb-4991-9f51-01d1dcb0e3e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89dd21af-4a06-47a1-9286-9733e5ef9508}" ma:internalName="TaxCatchAll" ma:showField="CatchAllData" ma:web="43f42cab-93bb-4991-9f51-01d1dcb0e3e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791C644-7271-426C-8720-052423C1311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783EF72-641B-4673-9101-02C33D631B98}">
  <ds:schemaRefs>
    <ds:schemaRef ds:uri="http://schemas.microsoft.com/office/2006/metadata/properties"/>
    <ds:schemaRef ds:uri="http://schemas.microsoft.com/office/infopath/2007/PartnerControls"/>
    <ds:schemaRef ds:uri="dc2936d5-e5ab-478e-9f4d-a909d7d47ff0"/>
    <ds:schemaRef ds:uri="43f42cab-93bb-4991-9f51-01d1dcb0e3ec"/>
  </ds:schemaRefs>
</ds:datastoreItem>
</file>

<file path=customXml/itemProps3.xml><?xml version="1.0" encoding="utf-8"?>
<ds:datastoreItem xmlns:ds="http://schemas.openxmlformats.org/officeDocument/2006/customXml" ds:itemID="{077338C7-A36B-4E9C-A2AC-656D7C3E3CE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9382F6D-4816-46CA-8269-84FC1FCDAD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2936d5-e5ab-478e-9f4d-a909d7d47ff0"/>
    <ds:schemaRef ds:uri="43f42cab-93bb-4991-9f51-01d1dcb0e3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73fc8f57-d81a-4a14-a014-d8d556081eca}" enabled="0" method="" siteId="{73fc8f57-d81a-4a14-a014-d8d556081eca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SIWF Leer mit Logo FR.dotx</Template>
  <TotalTime>0</TotalTime>
  <Pages>15</Pages>
  <Words>4204</Words>
  <Characters>26488</Characters>
  <Application>Microsoft Office Word</Application>
  <DocSecurity>0</DocSecurity>
  <Lines>220</Lines>
  <Paragraphs>61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Renate Jungo</dc:creator>
  <cp:lastModifiedBy>Grunder Britney</cp:lastModifiedBy>
  <cp:revision>5</cp:revision>
  <dcterms:created xsi:type="dcterms:W3CDTF">2023-08-15T10:03:00Z</dcterms:created>
  <dcterms:modified xsi:type="dcterms:W3CDTF">2024-01-18T10:55:00Z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usszeile">
    <vt:lpwstr>Fusszeile SIWF FR</vt:lpwstr>
  </property>
  <property fmtid="{D5CDD505-2E9C-101B-9397-08002B2CF9AE}" pid="3" name="ContentTypeId">
    <vt:lpwstr>0x010100D84A42BB4363BE488194991950C21DB4</vt:lpwstr>
  </property>
</Properties>
</file>