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01293B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01293B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01293B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E271CF4" w14:textId="77777777" w:rsidR="0001293B" w:rsidRPr="0001293B" w:rsidRDefault="0001293B" w:rsidP="0001293B">
      <w:pPr>
        <w:tabs>
          <w:tab w:val="left" w:pos="6480"/>
        </w:tabs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01293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Allergologie et immunologie clinique</w:t>
      </w:r>
    </w:p>
    <w:p w14:paraId="55DE204D" w14:textId="77777777" w:rsidR="005F57A8" w:rsidRPr="005F57A8" w:rsidRDefault="005F57A8" w:rsidP="0001293B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</w:r>
            <w:r w:rsidR="005615B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196B293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Est-il possible d’accomplir l’ensemble du catalogue des objectifs de formation dans votre clinique</w:t>
      </w:r>
    </w:p>
    <w:p w14:paraId="1D4D9AAE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en allergologie ?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oui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non</w:t>
      </w:r>
    </w:p>
    <w:p w14:paraId="4533C08E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 xml:space="preserve">en immunologie ? 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oui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non</w:t>
      </w:r>
    </w:p>
    <w:p w14:paraId="6D6EDC07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50FBED95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 xml:space="preserve">Votre clinique offre-t-elle des éléments partiels de formation postgraduée </w:t>
      </w:r>
    </w:p>
    <w:p w14:paraId="6BD63C7A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en allergologie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oui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non</w:t>
      </w:r>
    </w:p>
    <w:p w14:paraId="14DAFBE0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en immunologie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oui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non</w:t>
      </w:r>
    </w:p>
    <w:p w14:paraId="2FFD750D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ind w:left="900" w:hanging="900"/>
        <w:rPr>
          <w:rFonts w:ascii="Arial" w:hAnsi="Arial" w:cs="Arial"/>
        </w:rPr>
      </w:pPr>
      <w:r w:rsidRPr="0015724E">
        <w:rPr>
          <w:rFonts w:ascii="Arial" w:hAnsi="Arial" w:cs="Arial"/>
        </w:rPr>
        <w:t>Lesquels?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5724E">
        <w:rPr>
          <w:rFonts w:ascii="Arial" w:hAnsi="Arial" w:cs="Arial"/>
        </w:rPr>
        <w:instrText xml:space="preserve"> FORMTEXT </w:instrText>
      </w:r>
      <w:r w:rsidRPr="0015724E">
        <w:rPr>
          <w:rFonts w:ascii="Arial" w:hAnsi="Arial" w:cs="Arial"/>
        </w:rPr>
      </w:r>
      <w:r w:rsidRPr="0015724E">
        <w:rPr>
          <w:rFonts w:ascii="Arial" w:hAnsi="Arial" w:cs="Arial"/>
        </w:rPr>
        <w:fldChar w:fldCharType="separate"/>
      </w:r>
      <w:r w:rsidRPr="0015724E">
        <w:rPr>
          <w:rFonts w:ascii="Arial" w:eastAsia="Arial Unicode MS" w:hAnsi="Arial Unicode MS" w:cs="Arial"/>
        </w:rPr>
        <w:t> </w:t>
      </w:r>
      <w:r w:rsidRPr="0015724E">
        <w:rPr>
          <w:rFonts w:ascii="Arial" w:eastAsia="Arial Unicode MS" w:hAnsi="Arial Unicode MS" w:cs="Arial"/>
        </w:rPr>
        <w:t> </w:t>
      </w:r>
      <w:r w:rsidRPr="0015724E">
        <w:rPr>
          <w:rFonts w:ascii="Arial" w:eastAsia="Arial Unicode MS" w:hAnsi="Arial Unicode MS" w:cs="Arial"/>
        </w:rPr>
        <w:t> </w:t>
      </w:r>
      <w:r w:rsidRPr="0015724E">
        <w:rPr>
          <w:rFonts w:ascii="Arial" w:eastAsia="Arial Unicode MS" w:hAnsi="Arial Unicode MS" w:cs="Arial"/>
        </w:rPr>
        <w:t> </w:t>
      </w:r>
      <w:r w:rsidRPr="0015724E">
        <w:rPr>
          <w:rFonts w:ascii="Arial" w:eastAsia="Arial Unicode MS" w:hAnsi="Arial Unicode MS" w:cs="Arial"/>
        </w:rPr>
        <w:t> </w:t>
      </w:r>
      <w:r w:rsidRPr="0015724E">
        <w:rPr>
          <w:rFonts w:ascii="Arial" w:hAnsi="Arial" w:cs="Arial"/>
        </w:rPr>
        <w:fldChar w:fldCharType="end"/>
      </w:r>
    </w:p>
    <w:p w14:paraId="298041CD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869134A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Est-il possible d’accomplir le programme de formation postgraduée en</w:t>
      </w:r>
    </w:p>
    <w:p w14:paraId="3215D21A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allergologie / immunologie en collaboration avec une autre clinique?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oui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non</w:t>
      </w:r>
    </w:p>
    <w:p w14:paraId="0A2A0F95" w14:textId="77777777" w:rsidR="0001293B" w:rsidRPr="0015724E" w:rsidRDefault="0001293B" w:rsidP="0001293B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Etes-vous uniquement un institut sans prise en charge directe des patients?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oui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non</w:t>
      </w:r>
    </w:p>
    <w:p w14:paraId="0AA47C55" w14:textId="77777777" w:rsidR="0001293B" w:rsidRPr="0015724E" w:rsidRDefault="0001293B" w:rsidP="0001293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 xml:space="preserve">Avez-vous un service de </w:t>
      </w:r>
      <w:proofErr w:type="spellStart"/>
      <w:r w:rsidRPr="0015724E">
        <w:rPr>
          <w:rFonts w:ascii="Arial" w:hAnsi="Arial" w:cs="Arial"/>
        </w:rPr>
        <w:t>consilium</w:t>
      </w:r>
      <w:proofErr w:type="spellEnd"/>
      <w:r w:rsidRPr="0015724E">
        <w:rPr>
          <w:rFonts w:ascii="Arial" w:hAnsi="Arial" w:cs="Arial"/>
        </w:rPr>
        <w:t xml:space="preserve"> régulier pour d’autres services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oui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non</w:t>
      </w:r>
    </w:p>
    <w:p w14:paraId="63427B01" w14:textId="77777777" w:rsidR="0001293B" w:rsidRPr="0015724E" w:rsidRDefault="0001293B" w:rsidP="0001293B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15724E">
        <w:rPr>
          <w:rFonts w:ascii="Arial" w:hAnsi="Arial" w:cs="Arial"/>
        </w:rPr>
        <w:t>Pour lesquels?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5724E">
        <w:rPr>
          <w:rFonts w:ascii="Arial" w:hAnsi="Arial" w:cs="Arial"/>
        </w:rPr>
        <w:instrText xml:space="preserve"> FORMTEXT </w:instrText>
      </w:r>
      <w:r w:rsidRPr="0015724E">
        <w:rPr>
          <w:rFonts w:ascii="Arial" w:hAnsi="Arial" w:cs="Arial"/>
        </w:rPr>
      </w:r>
      <w:r w:rsidRPr="0015724E">
        <w:rPr>
          <w:rFonts w:ascii="Arial" w:hAnsi="Arial" w:cs="Arial"/>
        </w:rPr>
        <w:fldChar w:fldCharType="separate"/>
      </w:r>
      <w:r w:rsidRPr="0015724E">
        <w:rPr>
          <w:rFonts w:ascii="Arial" w:eastAsia="Arial Unicode MS" w:hAnsi="Arial Unicode MS" w:cs="Arial"/>
          <w:noProof/>
        </w:rPr>
        <w:t> </w:t>
      </w:r>
      <w:r w:rsidRPr="0015724E">
        <w:rPr>
          <w:rFonts w:ascii="Arial" w:eastAsia="Arial Unicode MS" w:hAnsi="Arial Unicode MS" w:cs="Arial"/>
          <w:noProof/>
        </w:rPr>
        <w:t> </w:t>
      </w:r>
      <w:r w:rsidRPr="0015724E">
        <w:rPr>
          <w:rFonts w:ascii="Arial" w:eastAsia="Arial Unicode MS" w:hAnsi="Arial Unicode MS" w:cs="Arial"/>
          <w:noProof/>
        </w:rPr>
        <w:t> </w:t>
      </w:r>
      <w:r w:rsidRPr="0015724E">
        <w:rPr>
          <w:rFonts w:ascii="Arial" w:eastAsia="Arial Unicode MS" w:hAnsi="Arial Unicode MS" w:cs="Arial"/>
          <w:noProof/>
        </w:rPr>
        <w:t> </w:t>
      </w:r>
      <w:r w:rsidRPr="0015724E">
        <w:rPr>
          <w:rFonts w:ascii="Arial" w:eastAsia="Arial Unicode MS" w:hAnsi="Arial Unicode MS" w:cs="Arial"/>
          <w:noProof/>
        </w:rPr>
        <w:t> </w:t>
      </w:r>
      <w:r w:rsidRPr="0015724E">
        <w:rPr>
          <w:rFonts w:ascii="Arial" w:hAnsi="Arial" w:cs="Arial"/>
        </w:rPr>
        <w:fldChar w:fldCharType="end"/>
      </w:r>
    </w:p>
    <w:p w14:paraId="0875C310" w14:textId="77777777" w:rsidR="0001293B" w:rsidRPr="0015724E" w:rsidRDefault="0001293B" w:rsidP="0001293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28C8ED4B" w14:textId="77777777" w:rsidR="0001293B" w:rsidRPr="0015724E" w:rsidRDefault="0001293B" w:rsidP="0001293B">
      <w:pPr>
        <w:tabs>
          <w:tab w:val="left" w:pos="66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Nombre de patients par an en allergologie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1000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400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100</w:t>
      </w:r>
    </w:p>
    <w:p w14:paraId="3F441DBA" w14:textId="77777777" w:rsidR="0001293B" w:rsidRPr="0015724E" w:rsidRDefault="0001293B" w:rsidP="0001293B">
      <w:pPr>
        <w:tabs>
          <w:tab w:val="left" w:pos="66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Nombre de patients par médecin-assistant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200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100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50</w:t>
      </w:r>
    </w:p>
    <w:p w14:paraId="33354D5A" w14:textId="77777777" w:rsidR="0001293B" w:rsidRPr="0015724E" w:rsidRDefault="0001293B" w:rsidP="0001293B">
      <w:pPr>
        <w:tabs>
          <w:tab w:val="left" w:pos="66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Nombre de patients par an en immunologie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100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50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20</w:t>
      </w:r>
    </w:p>
    <w:p w14:paraId="1EE534F0" w14:textId="77777777" w:rsidR="0001293B" w:rsidRPr="00D564AC" w:rsidRDefault="0001293B" w:rsidP="0001293B">
      <w:pPr>
        <w:tabs>
          <w:tab w:val="left" w:pos="66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5724E">
        <w:rPr>
          <w:rFonts w:ascii="Arial" w:hAnsi="Arial" w:cs="Arial"/>
        </w:rPr>
        <w:t>Nombre de patients par an par médecin-assistant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40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20</w:t>
      </w:r>
      <w:r w:rsidRPr="0015724E">
        <w:rPr>
          <w:rFonts w:ascii="Arial" w:hAnsi="Arial" w:cs="Arial"/>
        </w:rPr>
        <w:tab/>
      </w:r>
      <w:r w:rsidRPr="0015724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5724E">
        <w:rPr>
          <w:rFonts w:ascii="Arial" w:hAnsi="Arial" w:cs="Arial"/>
        </w:rPr>
        <w:instrText xml:space="preserve"> FORMCHECKBOX </w:instrText>
      </w:r>
      <w:r w:rsidR="005615B9">
        <w:rPr>
          <w:rFonts w:ascii="Arial" w:hAnsi="Arial" w:cs="Arial"/>
        </w:rPr>
      </w:r>
      <w:r w:rsidR="005615B9">
        <w:rPr>
          <w:rFonts w:ascii="Arial" w:hAnsi="Arial" w:cs="Arial"/>
        </w:rPr>
        <w:fldChar w:fldCharType="separate"/>
      </w:r>
      <w:r w:rsidRPr="0015724E">
        <w:rPr>
          <w:rFonts w:ascii="Arial" w:hAnsi="Arial" w:cs="Arial"/>
        </w:rPr>
        <w:fldChar w:fldCharType="end"/>
      </w:r>
      <w:r w:rsidRPr="0015724E">
        <w:rPr>
          <w:rFonts w:ascii="Arial" w:hAnsi="Arial" w:cs="Arial"/>
        </w:rPr>
        <w:t xml:space="preserve"> 10</w:t>
      </w:r>
    </w:p>
    <w:p w14:paraId="25447071" w14:textId="77777777" w:rsidR="005F57A8" w:rsidRPr="005F57A8" w:rsidRDefault="005F57A8" w:rsidP="0001293B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286C37E9" w14:textId="77777777" w:rsidR="00CE4C30" w:rsidRPr="002F274B" w:rsidRDefault="00CE4C30" w:rsidP="00CE4C30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615B9">
        <w:rPr>
          <w:rFonts w:ascii="Arial" w:eastAsia="Times New Roman" w:hAnsi="Arial" w:cs="Arial"/>
          <w:color w:val="000000"/>
          <w:lang w:val="de-CH" w:eastAsia="de-DE"/>
        </w:rPr>
      </w:r>
      <w:r w:rsidR="005615B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607E008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389E8095" w:rsidR="00CE4C30" w:rsidRPr="00E966C9" w:rsidRDefault="00CE4C30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8321">
    <w:abstractNumId w:val="5"/>
  </w:num>
  <w:num w:numId="2" w16cid:durableId="1748377817">
    <w:abstractNumId w:val="44"/>
  </w:num>
  <w:num w:numId="3" w16cid:durableId="2134329084">
    <w:abstractNumId w:val="26"/>
  </w:num>
  <w:num w:numId="4" w16cid:durableId="415710697">
    <w:abstractNumId w:val="6"/>
  </w:num>
  <w:num w:numId="5" w16cid:durableId="894050163">
    <w:abstractNumId w:val="26"/>
  </w:num>
  <w:num w:numId="6" w16cid:durableId="1490751414">
    <w:abstractNumId w:val="41"/>
  </w:num>
  <w:num w:numId="7" w16cid:durableId="1117724618">
    <w:abstractNumId w:val="11"/>
  </w:num>
  <w:num w:numId="8" w16cid:durableId="886144768">
    <w:abstractNumId w:val="3"/>
  </w:num>
  <w:num w:numId="9" w16cid:durableId="1250768747">
    <w:abstractNumId w:val="43"/>
  </w:num>
  <w:num w:numId="10" w16cid:durableId="1005671902">
    <w:abstractNumId w:val="36"/>
  </w:num>
  <w:num w:numId="11" w16cid:durableId="1463572628">
    <w:abstractNumId w:val="4"/>
  </w:num>
  <w:num w:numId="12" w16cid:durableId="1457917044">
    <w:abstractNumId w:val="10"/>
  </w:num>
  <w:num w:numId="13" w16cid:durableId="135337205">
    <w:abstractNumId w:val="25"/>
  </w:num>
  <w:num w:numId="14" w16cid:durableId="1807775466">
    <w:abstractNumId w:val="22"/>
  </w:num>
  <w:num w:numId="15" w16cid:durableId="2129698">
    <w:abstractNumId w:val="40"/>
  </w:num>
  <w:num w:numId="16" w16cid:durableId="1040740139">
    <w:abstractNumId w:val="30"/>
  </w:num>
  <w:num w:numId="17" w16cid:durableId="2144731619">
    <w:abstractNumId w:val="17"/>
  </w:num>
  <w:num w:numId="18" w16cid:durableId="1377461168">
    <w:abstractNumId w:val="29"/>
  </w:num>
  <w:num w:numId="19" w16cid:durableId="13116992">
    <w:abstractNumId w:val="23"/>
  </w:num>
  <w:num w:numId="20" w16cid:durableId="289898096">
    <w:abstractNumId w:val="13"/>
  </w:num>
  <w:num w:numId="21" w16cid:durableId="212079325">
    <w:abstractNumId w:val="33"/>
  </w:num>
  <w:num w:numId="22" w16cid:durableId="1667592277">
    <w:abstractNumId w:val="42"/>
  </w:num>
  <w:num w:numId="23" w16cid:durableId="1214779862">
    <w:abstractNumId w:val="34"/>
  </w:num>
  <w:num w:numId="24" w16cid:durableId="1876310899">
    <w:abstractNumId w:val="0"/>
  </w:num>
  <w:num w:numId="25" w16cid:durableId="1359314895">
    <w:abstractNumId w:val="7"/>
  </w:num>
  <w:num w:numId="26" w16cid:durableId="1361855622">
    <w:abstractNumId w:val="32"/>
  </w:num>
  <w:num w:numId="27" w16cid:durableId="1854763311">
    <w:abstractNumId w:val="39"/>
  </w:num>
  <w:num w:numId="28" w16cid:durableId="1155952568">
    <w:abstractNumId w:val="9"/>
  </w:num>
  <w:num w:numId="29" w16cid:durableId="606305005">
    <w:abstractNumId w:val="27"/>
  </w:num>
  <w:num w:numId="30" w16cid:durableId="39861564">
    <w:abstractNumId w:val="35"/>
  </w:num>
  <w:num w:numId="31" w16cid:durableId="2010331470">
    <w:abstractNumId w:val="8"/>
  </w:num>
  <w:num w:numId="32" w16cid:durableId="1668171367">
    <w:abstractNumId w:val="14"/>
  </w:num>
  <w:num w:numId="33" w16cid:durableId="2114547575">
    <w:abstractNumId w:val="38"/>
  </w:num>
  <w:num w:numId="34" w16cid:durableId="1157453194">
    <w:abstractNumId w:val="19"/>
  </w:num>
  <w:num w:numId="35" w16cid:durableId="1539968593">
    <w:abstractNumId w:val="18"/>
  </w:num>
  <w:num w:numId="36" w16cid:durableId="247274040">
    <w:abstractNumId w:val="37"/>
  </w:num>
  <w:num w:numId="37" w16cid:durableId="310981268">
    <w:abstractNumId w:val="28"/>
  </w:num>
  <w:num w:numId="38" w16cid:durableId="19924456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0921447">
    <w:abstractNumId w:val="21"/>
  </w:num>
  <w:num w:numId="40" w16cid:durableId="145249131">
    <w:abstractNumId w:val="31"/>
  </w:num>
  <w:num w:numId="41" w16cid:durableId="2060396425">
    <w:abstractNumId w:val="24"/>
  </w:num>
  <w:num w:numId="42" w16cid:durableId="1760248574">
    <w:abstractNumId w:val="12"/>
  </w:num>
  <w:num w:numId="43" w16cid:durableId="397946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0093988">
    <w:abstractNumId w:val="2"/>
  </w:num>
  <w:num w:numId="45" w16cid:durableId="1768845443">
    <w:abstractNumId w:val="16"/>
  </w:num>
  <w:num w:numId="46" w16cid:durableId="251595017">
    <w:abstractNumId w:val="1"/>
  </w:num>
  <w:num w:numId="47" w16cid:durableId="16476646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JaHlcjEAHhQedBQabIwV9w8bmAvafJiiRcerNUm+6YgMTaj2dd0fiEetExoqhF79i/egG2DdQmx0iOu9rc7EQ==" w:salt="P3jlIsaTXREs6xrcTG31w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293B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5393E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615B9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E4C30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2919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2023-08-15T06:00:00Z</dcterms:created>
  <dcterms:modified xsi:type="dcterms:W3CDTF">2024-01-18T10:56:00Z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