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21B559DE" w:rsidR="005F57A8" w:rsidRPr="005F57A8" w:rsidRDefault="00EE452F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Prévention et santé publique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</w:r>
            <w:r w:rsidR="00F356D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793A51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C2B2E38" w14:textId="77777777" w:rsidR="00793A51" w:rsidRPr="00FA0847" w:rsidRDefault="00793A51" w:rsidP="00793A51">
      <w:pPr>
        <w:tabs>
          <w:tab w:val="left" w:pos="8364"/>
          <w:tab w:val="left" w:pos="9072"/>
          <w:tab w:val="right" w:pos="9356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t xml:space="preserve">La tenue du portfolio </w:t>
      </w:r>
      <w:proofErr w:type="spellStart"/>
      <w:r w:rsidRPr="00FA0847">
        <w:rPr>
          <w:rFonts w:ascii="Arial" w:hAnsi="Arial" w:cs="Arial"/>
        </w:rPr>
        <w:t>Swiss</w:t>
      </w:r>
      <w:proofErr w:type="spellEnd"/>
      <w:r w:rsidRPr="00FA0847">
        <w:rPr>
          <w:rFonts w:ascii="Arial" w:hAnsi="Arial" w:cs="Arial"/>
        </w:rPr>
        <w:t xml:space="preserve"> Training et une discussion régulière le </w:t>
      </w:r>
      <w:r w:rsidRPr="00FA0847">
        <w:rPr>
          <w:rFonts w:ascii="Arial" w:hAnsi="Arial" w:cs="Arial"/>
        </w:rPr>
        <w:tab/>
      </w:r>
      <w:r w:rsidRPr="00FA084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A0847">
        <w:rPr>
          <w:rFonts w:ascii="Arial" w:hAnsi="Arial" w:cs="Arial"/>
        </w:rPr>
        <w:instrText xml:space="preserve"> FORMCHECKBOX </w:instrText>
      </w:r>
      <w:r w:rsidR="00F356DE">
        <w:rPr>
          <w:rFonts w:ascii="Arial" w:hAnsi="Arial" w:cs="Arial"/>
        </w:rPr>
      </w:r>
      <w:r w:rsidR="00F356DE">
        <w:rPr>
          <w:rFonts w:ascii="Arial" w:hAnsi="Arial" w:cs="Arial"/>
        </w:rPr>
        <w:fldChar w:fldCharType="separate"/>
      </w:r>
      <w:r w:rsidRPr="00FA0847">
        <w:rPr>
          <w:rFonts w:ascii="Arial" w:hAnsi="Arial" w:cs="Arial"/>
        </w:rPr>
        <w:fldChar w:fldCharType="end"/>
      </w:r>
      <w:r w:rsidRPr="00FA0847">
        <w:rPr>
          <w:rFonts w:ascii="Arial" w:hAnsi="Arial" w:cs="Arial"/>
        </w:rPr>
        <w:t>oui</w:t>
      </w:r>
      <w:r w:rsidRPr="00FA0847">
        <w:rPr>
          <w:rFonts w:ascii="Arial" w:hAnsi="Arial" w:cs="Arial"/>
        </w:rPr>
        <w:tab/>
      </w:r>
      <w:r w:rsidRPr="00FA084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A0847">
        <w:rPr>
          <w:rFonts w:ascii="Arial" w:hAnsi="Arial" w:cs="Arial"/>
        </w:rPr>
        <w:instrText xml:space="preserve"> FORMCHECKBOX </w:instrText>
      </w:r>
      <w:r w:rsidR="00F356DE">
        <w:rPr>
          <w:rFonts w:ascii="Arial" w:hAnsi="Arial" w:cs="Arial"/>
        </w:rPr>
      </w:r>
      <w:r w:rsidR="00F356DE">
        <w:rPr>
          <w:rFonts w:ascii="Arial" w:hAnsi="Arial" w:cs="Arial"/>
        </w:rPr>
        <w:fldChar w:fldCharType="separate"/>
      </w:r>
      <w:r w:rsidRPr="00FA0847">
        <w:rPr>
          <w:rFonts w:ascii="Arial" w:hAnsi="Arial" w:cs="Arial"/>
        </w:rPr>
        <w:fldChar w:fldCharType="end"/>
      </w:r>
      <w:r w:rsidRPr="00FA0847">
        <w:rPr>
          <w:rFonts w:ascii="Arial" w:hAnsi="Arial" w:cs="Arial"/>
        </w:rPr>
        <w:t>non</w:t>
      </w:r>
    </w:p>
    <w:p w14:paraId="1F991A66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t>concernant sont-elles complètement intégrées dans la formation</w:t>
      </w:r>
    </w:p>
    <w:p w14:paraId="4F967EDD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t>postgraduée de votre institution?</w:t>
      </w:r>
      <w:r w:rsidRPr="00FA0847">
        <w:rPr>
          <w:rFonts w:ascii="Arial" w:hAnsi="Arial" w:cs="Arial"/>
        </w:rPr>
        <w:tab/>
      </w:r>
    </w:p>
    <w:p w14:paraId="5B8DCCE2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9F9E9D1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t xml:space="preserve">Quels domaines l’établissement de formation postgraduée couvre-t-il d’après le portfolio </w:t>
      </w:r>
      <w:proofErr w:type="spellStart"/>
      <w:r w:rsidRPr="00FA0847">
        <w:rPr>
          <w:rFonts w:ascii="Arial" w:hAnsi="Arial" w:cs="Arial"/>
        </w:rPr>
        <w:t>Swiss</w:t>
      </w:r>
      <w:proofErr w:type="spellEnd"/>
      <w:r w:rsidRPr="00FA0847">
        <w:rPr>
          <w:rFonts w:ascii="Arial" w:hAnsi="Arial" w:cs="Arial"/>
        </w:rPr>
        <w:t xml:space="preserve"> Training?</w:t>
      </w:r>
    </w:p>
    <w:p w14:paraId="338BF076" w14:textId="77777777" w:rsidR="00793A51" w:rsidRPr="00FA0847" w:rsidRDefault="00793A51" w:rsidP="00793A51">
      <w:pPr>
        <w:tabs>
          <w:tab w:val="left" w:pos="30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A0847">
        <w:rPr>
          <w:rFonts w:ascii="Arial" w:hAnsi="Arial" w:cs="Arial"/>
        </w:rPr>
        <w:instrText xml:space="preserve"> FORMCHECKBOX </w:instrText>
      </w:r>
      <w:r w:rsidR="00F356DE">
        <w:rPr>
          <w:rFonts w:ascii="Arial" w:hAnsi="Arial" w:cs="Arial"/>
        </w:rPr>
      </w:r>
      <w:r w:rsidR="00F356DE">
        <w:rPr>
          <w:rFonts w:ascii="Arial" w:hAnsi="Arial" w:cs="Arial"/>
        </w:rPr>
        <w:fldChar w:fldCharType="separate"/>
      </w:r>
      <w:r w:rsidRPr="00FA0847">
        <w:rPr>
          <w:rFonts w:ascii="Arial" w:hAnsi="Arial" w:cs="Arial"/>
        </w:rPr>
        <w:fldChar w:fldCharType="end"/>
      </w:r>
      <w:r w:rsidRPr="00FA0847">
        <w:rPr>
          <w:rFonts w:ascii="Arial" w:hAnsi="Arial" w:cs="Arial"/>
        </w:rPr>
        <w:t xml:space="preserve"> tous</w:t>
      </w:r>
    </w:p>
    <w:p w14:paraId="1A94AA2C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ind w:left="2880" w:hanging="2880"/>
        <w:rPr>
          <w:rFonts w:ascii="Arial" w:hAnsi="Arial" w:cs="Arial"/>
        </w:rPr>
      </w:pPr>
      <w:r w:rsidRPr="00FA084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A0847">
        <w:rPr>
          <w:rFonts w:ascii="Arial" w:hAnsi="Arial" w:cs="Arial"/>
        </w:rPr>
        <w:instrText xml:space="preserve"> FORMCHECKBOX </w:instrText>
      </w:r>
      <w:r w:rsidR="00F356DE">
        <w:rPr>
          <w:rFonts w:ascii="Arial" w:hAnsi="Arial" w:cs="Arial"/>
        </w:rPr>
      </w:r>
      <w:r w:rsidR="00F356DE">
        <w:rPr>
          <w:rFonts w:ascii="Arial" w:hAnsi="Arial" w:cs="Arial"/>
        </w:rPr>
        <w:fldChar w:fldCharType="separate"/>
      </w:r>
      <w:r w:rsidRPr="00FA0847">
        <w:rPr>
          <w:rFonts w:ascii="Arial" w:hAnsi="Arial" w:cs="Arial"/>
        </w:rPr>
        <w:fldChar w:fldCharType="end"/>
      </w:r>
      <w:r w:rsidRPr="00FA0847">
        <w:rPr>
          <w:rFonts w:ascii="Arial" w:hAnsi="Arial" w:cs="Arial"/>
        </w:rPr>
        <w:t xml:space="preserve"> tous, à l’exception de</w:t>
      </w:r>
      <w:r w:rsidRPr="00FA0847">
        <w:rPr>
          <w:rFonts w:ascii="Arial" w:hAnsi="Arial" w:cs="Arial"/>
        </w:rPr>
        <w:tab/>
      </w:r>
      <w:r w:rsidRPr="00FA0847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FA0847">
        <w:rPr>
          <w:rFonts w:ascii="Arial" w:hAnsi="Arial" w:cs="Arial"/>
        </w:rPr>
        <w:instrText xml:space="preserve"> FORMTEXT </w:instrText>
      </w:r>
      <w:r w:rsidRPr="00FA0847">
        <w:rPr>
          <w:rFonts w:ascii="Arial" w:hAnsi="Arial" w:cs="Arial"/>
        </w:rPr>
      </w:r>
      <w:r w:rsidRPr="00FA0847">
        <w:rPr>
          <w:rFonts w:ascii="Arial" w:hAnsi="Arial" w:cs="Arial"/>
        </w:rPr>
        <w:fldChar w:fldCharType="separate"/>
      </w:r>
      <w:r w:rsidRPr="00FA0847">
        <w:rPr>
          <w:rFonts w:ascii="Arial" w:hAnsi="Arial" w:cs="Arial"/>
          <w:noProof/>
        </w:rPr>
        <w:t> </w:t>
      </w:r>
      <w:r w:rsidRPr="00FA0847">
        <w:rPr>
          <w:rFonts w:ascii="Arial" w:hAnsi="Arial" w:cs="Arial"/>
          <w:noProof/>
        </w:rPr>
        <w:t> </w:t>
      </w:r>
      <w:r w:rsidRPr="00FA0847">
        <w:rPr>
          <w:rFonts w:ascii="Arial" w:hAnsi="Arial" w:cs="Arial"/>
          <w:noProof/>
        </w:rPr>
        <w:t> </w:t>
      </w:r>
      <w:r w:rsidRPr="00FA0847">
        <w:rPr>
          <w:rFonts w:ascii="Arial" w:hAnsi="Arial" w:cs="Arial"/>
          <w:noProof/>
        </w:rPr>
        <w:t> </w:t>
      </w:r>
      <w:r w:rsidRPr="00FA0847">
        <w:rPr>
          <w:rFonts w:ascii="Arial" w:hAnsi="Arial" w:cs="Arial"/>
          <w:noProof/>
        </w:rPr>
        <w:t> </w:t>
      </w:r>
      <w:r w:rsidRPr="00FA0847">
        <w:rPr>
          <w:rFonts w:ascii="Arial" w:hAnsi="Arial" w:cs="Arial"/>
        </w:rPr>
        <w:fldChar w:fldCharType="end"/>
      </w:r>
    </w:p>
    <w:p w14:paraId="54512284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7A5F533" w14:textId="77777777" w:rsidR="00793A51" w:rsidRPr="00FA0847" w:rsidRDefault="00793A51" w:rsidP="00793A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A0847">
        <w:rPr>
          <w:rFonts w:ascii="Arial" w:hAnsi="Arial" w:cs="Arial"/>
        </w:rPr>
        <w:t>Sous quelle forme les médecins-assistants sont-ils soutenus dans leur formation postgraduée spécifique (y compris études de master)?</w:t>
      </w:r>
    </w:p>
    <w:p w14:paraId="25447071" w14:textId="77777777" w:rsidR="005F57A8" w:rsidRPr="005F57A8" w:rsidRDefault="005F57A8" w:rsidP="00793A51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49E4221" w14:textId="77777777" w:rsidR="003D1788" w:rsidRPr="002F274B" w:rsidRDefault="003D1788" w:rsidP="003D178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356DE">
        <w:rPr>
          <w:rFonts w:ascii="Arial" w:eastAsia="Times New Roman" w:hAnsi="Arial" w:cs="Arial"/>
          <w:color w:val="000000"/>
          <w:lang w:val="de-CH" w:eastAsia="de-DE"/>
        </w:rPr>
      </w:r>
      <w:r w:rsidR="00F356D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793A51">
      <w:footerReference w:type="default" r:id="rId20"/>
      <w:type w:val="continuous"/>
      <w:pgSz w:w="11906" w:h="16838" w:code="9"/>
      <w:pgMar w:top="1247" w:right="849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420443D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707CF9B" w:rsidR="003D1788" w:rsidRPr="00E966C9" w:rsidRDefault="003D1788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8780">
    <w:abstractNumId w:val="5"/>
  </w:num>
  <w:num w:numId="2" w16cid:durableId="1716194592">
    <w:abstractNumId w:val="44"/>
  </w:num>
  <w:num w:numId="3" w16cid:durableId="1521043316">
    <w:abstractNumId w:val="26"/>
  </w:num>
  <w:num w:numId="4" w16cid:durableId="719398595">
    <w:abstractNumId w:val="6"/>
  </w:num>
  <w:num w:numId="5" w16cid:durableId="1077437791">
    <w:abstractNumId w:val="26"/>
  </w:num>
  <w:num w:numId="6" w16cid:durableId="680475191">
    <w:abstractNumId w:val="41"/>
  </w:num>
  <w:num w:numId="7" w16cid:durableId="269167936">
    <w:abstractNumId w:val="11"/>
  </w:num>
  <w:num w:numId="8" w16cid:durableId="1015420098">
    <w:abstractNumId w:val="3"/>
  </w:num>
  <w:num w:numId="9" w16cid:durableId="751900225">
    <w:abstractNumId w:val="43"/>
  </w:num>
  <w:num w:numId="10" w16cid:durableId="76951336">
    <w:abstractNumId w:val="36"/>
  </w:num>
  <w:num w:numId="11" w16cid:durableId="1183280908">
    <w:abstractNumId w:val="4"/>
  </w:num>
  <w:num w:numId="12" w16cid:durableId="2123571925">
    <w:abstractNumId w:val="10"/>
  </w:num>
  <w:num w:numId="13" w16cid:durableId="513766272">
    <w:abstractNumId w:val="25"/>
  </w:num>
  <w:num w:numId="14" w16cid:durableId="2107728864">
    <w:abstractNumId w:val="22"/>
  </w:num>
  <w:num w:numId="15" w16cid:durableId="1506937606">
    <w:abstractNumId w:val="40"/>
  </w:num>
  <w:num w:numId="16" w16cid:durableId="1105611823">
    <w:abstractNumId w:val="30"/>
  </w:num>
  <w:num w:numId="17" w16cid:durableId="966010172">
    <w:abstractNumId w:val="17"/>
  </w:num>
  <w:num w:numId="18" w16cid:durableId="794374075">
    <w:abstractNumId w:val="29"/>
  </w:num>
  <w:num w:numId="19" w16cid:durableId="1048454366">
    <w:abstractNumId w:val="23"/>
  </w:num>
  <w:num w:numId="20" w16cid:durableId="1745494547">
    <w:abstractNumId w:val="13"/>
  </w:num>
  <w:num w:numId="21" w16cid:durableId="575287651">
    <w:abstractNumId w:val="33"/>
  </w:num>
  <w:num w:numId="22" w16cid:durableId="1848131460">
    <w:abstractNumId w:val="42"/>
  </w:num>
  <w:num w:numId="23" w16cid:durableId="1118647228">
    <w:abstractNumId w:val="34"/>
  </w:num>
  <w:num w:numId="24" w16cid:durableId="1551573422">
    <w:abstractNumId w:val="0"/>
  </w:num>
  <w:num w:numId="25" w16cid:durableId="1456022754">
    <w:abstractNumId w:val="7"/>
  </w:num>
  <w:num w:numId="26" w16cid:durableId="1981760665">
    <w:abstractNumId w:val="32"/>
  </w:num>
  <w:num w:numId="27" w16cid:durableId="1532836956">
    <w:abstractNumId w:val="39"/>
  </w:num>
  <w:num w:numId="28" w16cid:durableId="1987934765">
    <w:abstractNumId w:val="9"/>
  </w:num>
  <w:num w:numId="29" w16cid:durableId="662393361">
    <w:abstractNumId w:val="27"/>
  </w:num>
  <w:num w:numId="30" w16cid:durableId="1513765727">
    <w:abstractNumId w:val="35"/>
  </w:num>
  <w:num w:numId="31" w16cid:durableId="584460322">
    <w:abstractNumId w:val="8"/>
  </w:num>
  <w:num w:numId="32" w16cid:durableId="1477643214">
    <w:abstractNumId w:val="14"/>
  </w:num>
  <w:num w:numId="33" w16cid:durableId="1899776999">
    <w:abstractNumId w:val="38"/>
  </w:num>
  <w:num w:numId="34" w16cid:durableId="1853252267">
    <w:abstractNumId w:val="19"/>
  </w:num>
  <w:num w:numId="35" w16cid:durableId="1453981973">
    <w:abstractNumId w:val="18"/>
  </w:num>
  <w:num w:numId="36" w16cid:durableId="925455755">
    <w:abstractNumId w:val="37"/>
  </w:num>
  <w:num w:numId="37" w16cid:durableId="1574898979">
    <w:abstractNumId w:val="28"/>
  </w:num>
  <w:num w:numId="38" w16cid:durableId="88460848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7100100">
    <w:abstractNumId w:val="21"/>
  </w:num>
  <w:num w:numId="40" w16cid:durableId="56129274">
    <w:abstractNumId w:val="31"/>
  </w:num>
  <w:num w:numId="41" w16cid:durableId="609968071">
    <w:abstractNumId w:val="24"/>
  </w:num>
  <w:num w:numId="42" w16cid:durableId="1338458712">
    <w:abstractNumId w:val="12"/>
  </w:num>
  <w:num w:numId="43" w16cid:durableId="8597047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88">
    <w:abstractNumId w:val="2"/>
  </w:num>
  <w:num w:numId="45" w16cid:durableId="705178332">
    <w:abstractNumId w:val="16"/>
  </w:num>
  <w:num w:numId="46" w16cid:durableId="1571231978">
    <w:abstractNumId w:val="1"/>
  </w:num>
  <w:num w:numId="47" w16cid:durableId="13817846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wdYiq4kHG9tQo7EfDPuCwKjTpZZp1CqLsyX+1Q9JENL/6qwpfQbcK9J5uguDqRIaHOl1m6C8Cp3sCsqPlzWLA==" w:salt="pwHBiPaMZPWoWfoOT6+fu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D1788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93A51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18D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E452F"/>
    <w:rsid w:val="00EF05E7"/>
    <w:rsid w:val="00EF6A3F"/>
    <w:rsid w:val="00F07BF7"/>
    <w:rsid w:val="00F10739"/>
    <w:rsid w:val="00F228E0"/>
    <w:rsid w:val="00F22EAA"/>
    <w:rsid w:val="00F3024A"/>
    <w:rsid w:val="00F343A0"/>
    <w:rsid w:val="00F356DE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2806</Words>
  <Characters>17680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2023-08-15T12:37:00Z</dcterms:created>
  <dcterms:modified xsi:type="dcterms:W3CDTF">2024-01-18T11:07:00Z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