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2C86D" w14:textId="77777777" w:rsidR="00D3364A" w:rsidRDefault="00D3364A" w:rsidP="004A6AFE">
      <w:pPr>
        <w:pBdr>
          <w:bottom w:val="single" w:sz="4" w:space="1" w:color="auto"/>
        </w:pBdr>
        <w:rPr>
          <w:rFonts w:ascii="Arial" w:hAnsi="Arial" w:cs="Arial"/>
          <w:b/>
          <w:sz w:val="30"/>
          <w:szCs w:val="30"/>
          <w:lang w:val="fr-CH"/>
        </w:rPr>
        <w:sectPr w:rsidR="00D3364A" w:rsidSect="00906BB1">
          <w:footerReference w:type="default" r:id="rId11"/>
          <w:headerReference w:type="first" r:id="rId12"/>
          <w:footerReference w:type="first" r:id="rId13"/>
          <w:pgSz w:w="11906" w:h="16838" w:code="9"/>
          <w:pgMar w:top="1446" w:right="851" w:bottom="851" w:left="1134" w:header="567" w:footer="567" w:gutter="0"/>
          <w:cols w:space="708"/>
          <w:formProt w:val="0"/>
          <w:titlePg/>
          <w:docGrid w:linePitch="360"/>
        </w:sectPr>
      </w:pPr>
    </w:p>
    <w:p w14:paraId="7C7D64A6" w14:textId="77777777" w:rsidR="004A6AFE" w:rsidRPr="00512076" w:rsidRDefault="004A6AFE" w:rsidP="004A6AFE">
      <w:pPr>
        <w:pBdr>
          <w:bottom w:val="single" w:sz="4" w:space="1" w:color="auto"/>
        </w:pBdr>
        <w:rPr>
          <w:rFonts w:ascii="Arial" w:hAnsi="Arial" w:cs="Arial"/>
          <w:b/>
          <w:sz w:val="30"/>
          <w:szCs w:val="30"/>
          <w:lang w:val="fr-CH"/>
        </w:rPr>
      </w:pPr>
      <w:r w:rsidRPr="00512076">
        <w:rPr>
          <w:rFonts w:ascii="Arial" w:hAnsi="Arial" w:cs="Arial"/>
          <w:b/>
          <w:sz w:val="30"/>
          <w:szCs w:val="30"/>
          <w:lang w:val="fr-CH"/>
        </w:rPr>
        <w:t>Reconnaissance des établissements de formation postgraduée</w:t>
      </w:r>
    </w:p>
    <w:p w14:paraId="7F8A1C22" w14:textId="77777777" w:rsidR="00162FAD" w:rsidRPr="00512076" w:rsidRDefault="00162FAD" w:rsidP="00162FAD">
      <w:pPr>
        <w:pBdr>
          <w:bottom w:val="single" w:sz="4" w:space="1" w:color="auto"/>
        </w:pBdr>
        <w:spacing w:after="0"/>
        <w:rPr>
          <w:rFonts w:ascii="Arial" w:eastAsia="Times New Roman" w:hAnsi="Arial" w:cs="Arial"/>
          <w:sz w:val="6"/>
          <w:szCs w:val="6"/>
          <w:lang w:val="fr-CH" w:eastAsia="de-DE"/>
        </w:rPr>
      </w:pPr>
    </w:p>
    <w:p w14:paraId="70662E4C" w14:textId="77777777" w:rsidR="00162FAD" w:rsidRPr="007B348D" w:rsidRDefault="00162FAD" w:rsidP="00162FAD">
      <w:pPr>
        <w:spacing w:after="0"/>
        <w:rPr>
          <w:rFonts w:ascii="Arial" w:eastAsia="Times New Roman" w:hAnsi="Arial" w:cs="Arial"/>
          <w:lang w:val="fr-CH" w:eastAsia="de-DE"/>
        </w:rPr>
      </w:pPr>
    </w:p>
    <w:p w14:paraId="3ED01432" w14:textId="3F510211" w:rsidR="00162FAD" w:rsidRPr="00512076" w:rsidRDefault="00CE7A2D" w:rsidP="00162FAD">
      <w:pPr>
        <w:tabs>
          <w:tab w:val="left" w:pos="2410"/>
        </w:tabs>
        <w:spacing w:after="0"/>
        <w:rPr>
          <w:rFonts w:ascii="Arial" w:eastAsia="Times New Roman" w:hAnsi="Arial" w:cs="Arial"/>
          <w:sz w:val="30"/>
          <w:szCs w:val="30"/>
          <w:lang w:val="fr-CH" w:eastAsia="de-DE"/>
        </w:rPr>
      </w:pPr>
      <w:sdt>
        <w:sdtPr>
          <w:rPr>
            <w:rFonts w:ascii="Arial" w:eastAsia="Times New Roman" w:hAnsi="Arial" w:cs="Arial"/>
            <w:lang w:val="fr-FR" w:eastAsia="de-DE"/>
          </w:rPr>
          <w:id w:val="-2045506039"/>
          <w14:checkbox>
            <w14:checked w14:val="0"/>
            <w14:checkedState w14:val="2612" w14:font="MS Gothic"/>
            <w14:uncheckedState w14:val="2610" w14:font="MS Gothic"/>
          </w14:checkbox>
        </w:sdtPr>
        <w:sdtEndPr/>
        <w:sdtContent>
          <w:r w:rsidR="006141E0" w:rsidRPr="006141E0">
            <w:rPr>
              <w:rFonts w:ascii="MS Gothic" w:eastAsia="MS Gothic" w:hAnsi="MS Gothic" w:cs="Arial" w:hint="eastAsia"/>
              <w:lang w:val="fr-FR" w:eastAsia="de-DE"/>
            </w:rPr>
            <w:t>☐</w:t>
          </w:r>
        </w:sdtContent>
      </w:sdt>
      <w:r w:rsidR="00F146F5" w:rsidRPr="006141E0">
        <w:rPr>
          <w:rFonts w:ascii="Arial" w:eastAsia="Times New Roman" w:hAnsi="Arial" w:cs="Times New Roman"/>
          <w:sz w:val="30"/>
          <w:szCs w:val="30"/>
          <w:lang w:val="fr-FR" w:eastAsia="de-DE"/>
        </w:rPr>
        <w:t xml:space="preserve"> </w:t>
      </w:r>
      <w:r w:rsidR="006B1C31" w:rsidRPr="00512076">
        <w:rPr>
          <w:rFonts w:ascii="Arial" w:eastAsia="Times New Roman" w:hAnsi="Arial" w:cs="Arial"/>
          <w:sz w:val="30"/>
          <w:szCs w:val="30"/>
          <w:lang w:val="fr-CH" w:eastAsia="de-DE"/>
        </w:rPr>
        <w:t>Nouvelle reconnaissance</w:t>
      </w:r>
    </w:p>
    <w:p w14:paraId="4FDBC41B" w14:textId="678E7943" w:rsidR="00162FAD" w:rsidRPr="00512076" w:rsidRDefault="00CE7A2D" w:rsidP="00162FAD">
      <w:pPr>
        <w:spacing w:after="0"/>
        <w:rPr>
          <w:rFonts w:ascii="Arial" w:eastAsia="Times New Roman" w:hAnsi="Arial" w:cs="Arial"/>
          <w:sz w:val="30"/>
          <w:szCs w:val="30"/>
          <w:lang w:val="fr-CH" w:eastAsia="de-DE"/>
        </w:rPr>
      </w:pPr>
      <w:sdt>
        <w:sdtPr>
          <w:rPr>
            <w:rFonts w:ascii="Arial" w:eastAsia="Times New Roman" w:hAnsi="Arial" w:cs="Arial"/>
            <w:lang w:val="fr-FR" w:eastAsia="de-DE"/>
          </w:rPr>
          <w:id w:val="-279100671"/>
          <w14:checkbox>
            <w14:checked w14:val="0"/>
            <w14:checkedState w14:val="2612" w14:font="MS Gothic"/>
            <w14:uncheckedState w14:val="2610" w14:font="MS Gothic"/>
          </w14:checkbox>
        </w:sdtPr>
        <w:sdtEndPr/>
        <w:sdtContent>
          <w:r w:rsidR="006141E0" w:rsidRPr="006141E0">
            <w:rPr>
              <w:rFonts w:ascii="MS Gothic" w:eastAsia="MS Gothic" w:hAnsi="MS Gothic" w:cs="Arial" w:hint="eastAsia"/>
              <w:lang w:val="fr-FR" w:eastAsia="de-DE"/>
            </w:rPr>
            <w:t>☐</w:t>
          </w:r>
        </w:sdtContent>
      </w:sdt>
      <w:r w:rsidR="00F146F5" w:rsidRPr="00512076">
        <w:rPr>
          <w:rFonts w:ascii="Arial" w:eastAsia="Times New Roman" w:hAnsi="Arial" w:cs="Times New Roman"/>
          <w:sz w:val="30"/>
          <w:szCs w:val="30"/>
          <w:lang w:val="fr-CH" w:eastAsia="de-DE"/>
        </w:rPr>
        <w:t xml:space="preserve"> </w:t>
      </w:r>
      <w:r w:rsidR="00482BFB" w:rsidRPr="00512076">
        <w:rPr>
          <w:rFonts w:ascii="Arial" w:eastAsia="Times New Roman" w:hAnsi="Arial" w:cs="Arial"/>
          <w:bCs/>
          <w:sz w:val="30"/>
          <w:szCs w:val="30"/>
          <w:lang w:val="fr-CH" w:eastAsia="de-DE"/>
        </w:rPr>
        <w:t>Réévaluation</w:t>
      </w:r>
    </w:p>
    <w:p w14:paraId="25255D56" w14:textId="1C3293D8" w:rsidR="00162FAD" w:rsidRPr="00512076" w:rsidRDefault="00CE7A2D" w:rsidP="00162FAD">
      <w:pPr>
        <w:spacing w:after="0"/>
        <w:rPr>
          <w:rFonts w:ascii="Arial" w:eastAsia="Times New Roman" w:hAnsi="Arial" w:cs="Arial"/>
          <w:sz w:val="30"/>
          <w:szCs w:val="30"/>
          <w:lang w:val="fr-CH" w:eastAsia="de-DE"/>
        </w:rPr>
      </w:pPr>
      <w:sdt>
        <w:sdtPr>
          <w:rPr>
            <w:rFonts w:ascii="Arial" w:eastAsia="Times New Roman" w:hAnsi="Arial" w:cs="Arial"/>
            <w:lang w:val="fr-FR" w:eastAsia="de-DE"/>
          </w:rPr>
          <w:id w:val="-1724280962"/>
          <w14:checkbox>
            <w14:checked w14:val="0"/>
            <w14:checkedState w14:val="2612" w14:font="MS Gothic"/>
            <w14:uncheckedState w14:val="2610" w14:font="MS Gothic"/>
          </w14:checkbox>
        </w:sdtPr>
        <w:sdtEndPr/>
        <w:sdtContent>
          <w:r w:rsidR="006141E0" w:rsidRPr="006141E0">
            <w:rPr>
              <w:rFonts w:ascii="MS Gothic" w:eastAsia="MS Gothic" w:hAnsi="MS Gothic" w:cs="Arial" w:hint="eastAsia"/>
              <w:lang w:val="fr-FR" w:eastAsia="de-DE"/>
            </w:rPr>
            <w:t>☐</w:t>
          </w:r>
        </w:sdtContent>
      </w:sdt>
      <w:r w:rsidR="00F146F5" w:rsidRPr="00512076">
        <w:rPr>
          <w:rFonts w:ascii="Arial" w:eastAsia="Times New Roman" w:hAnsi="Arial" w:cs="Times New Roman"/>
          <w:sz w:val="30"/>
          <w:szCs w:val="30"/>
          <w:lang w:val="fr-CH" w:eastAsia="de-DE"/>
        </w:rPr>
        <w:t xml:space="preserve"> </w:t>
      </w:r>
      <w:r w:rsidR="007F29B8" w:rsidRPr="00512076">
        <w:rPr>
          <w:rFonts w:ascii="Arial" w:eastAsia="Times New Roman" w:hAnsi="Arial" w:cs="Arial"/>
          <w:sz w:val="30"/>
          <w:szCs w:val="30"/>
          <w:lang w:val="fr-CH" w:eastAsia="de-DE"/>
        </w:rPr>
        <w:t>Changement de catégorie</w:t>
      </w:r>
    </w:p>
    <w:p w14:paraId="257A6F01" w14:textId="77777777" w:rsidR="00162FAD" w:rsidRPr="007B348D" w:rsidRDefault="00162FAD" w:rsidP="00732607">
      <w:pPr>
        <w:spacing w:after="0"/>
        <w:ind w:left="3402" w:hanging="3402"/>
        <w:rPr>
          <w:rFonts w:ascii="Arial" w:eastAsia="Times New Roman" w:hAnsi="Arial" w:cs="Arial"/>
          <w:lang w:val="fr-CH" w:eastAsia="de-DE"/>
        </w:rPr>
      </w:pPr>
    </w:p>
    <w:p w14:paraId="58745E64" w14:textId="5BC604CD" w:rsidR="00ED08E3" w:rsidRPr="00290873" w:rsidRDefault="006A0303" w:rsidP="00ED08E3">
      <w:pPr>
        <w:tabs>
          <w:tab w:val="left" w:pos="-720"/>
          <w:tab w:val="left" w:pos="3402"/>
        </w:tabs>
        <w:spacing w:after="0"/>
        <w:ind w:left="3402" w:hanging="3402"/>
        <w:rPr>
          <w:rFonts w:ascii="Arial" w:hAnsi="Arial" w:cs="Arial"/>
          <w:color w:val="808080" w:themeColor="background1" w:themeShade="80"/>
          <w:lang w:val="fr-FR"/>
        </w:rPr>
      </w:pPr>
      <w:r>
        <w:rPr>
          <w:rFonts w:ascii="Arial" w:eastAsia="Times New Roman" w:hAnsi="Arial" w:cs="Arial"/>
          <w:lang w:val="fr-CH" w:eastAsia="de-DE"/>
        </w:rPr>
        <w:t>Nom de l’établissement</w:t>
      </w:r>
      <w:r w:rsidR="00ED08E3">
        <w:rPr>
          <w:rFonts w:ascii="Arial" w:eastAsia="Times New Roman" w:hAnsi="Arial" w:cs="Arial"/>
          <w:lang w:val="fr-CH" w:eastAsia="de-DE"/>
        </w:rPr>
        <w:tab/>
      </w:r>
      <w:sdt>
        <w:sdtPr>
          <w:rPr>
            <w:rFonts w:ascii="Arial" w:hAnsi="Arial" w:cs="Arial"/>
            <w:color w:val="808080" w:themeColor="background1" w:themeShade="80"/>
            <w:lang w:val="fr-FR"/>
          </w:rPr>
          <w:id w:val="1773362510"/>
          <w:placeholder>
            <w:docPart w:val="B7AC388F449D4B37944116A1D0F37711"/>
          </w:placeholder>
          <w:text/>
        </w:sdtPr>
        <w:sdtEndPr/>
        <w:sdtContent>
          <w:r w:rsidR="00ED08E3">
            <w:rPr>
              <w:rFonts w:ascii="Arial" w:hAnsi="Arial" w:cs="Arial"/>
              <w:color w:val="808080" w:themeColor="background1" w:themeShade="80"/>
              <w:lang w:val="fr-FR"/>
            </w:rPr>
            <w:t>Cliquez ou tapez ici pour entrer du texte.</w:t>
          </w:r>
        </w:sdtContent>
      </w:sdt>
    </w:p>
    <w:p w14:paraId="5D0EE563" w14:textId="3D4FB986" w:rsidR="00ED08E3" w:rsidRPr="00290873" w:rsidRDefault="006A0303" w:rsidP="00ED08E3">
      <w:pPr>
        <w:tabs>
          <w:tab w:val="left" w:pos="-720"/>
          <w:tab w:val="left" w:pos="3402"/>
        </w:tabs>
        <w:spacing w:after="0"/>
        <w:ind w:left="3402" w:hanging="3402"/>
        <w:rPr>
          <w:rFonts w:ascii="Arial" w:eastAsia="Times New Roman" w:hAnsi="Arial" w:cs="Arial"/>
          <w:color w:val="808080" w:themeColor="background1" w:themeShade="80"/>
          <w:lang w:val="fr-CH" w:eastAsia="de-DE"/>
        </w:rPr>
      </w:pPr>
      <w:r w:rsidRPr="00290873">
        <w:rPr>
          <w:rFonts w:ascii="Arial" w:eastAsia="Times New Roman" w:hAnsi="Arial" w:cs="Arial"/>
          <w:lang w:val="fr-CH" w:eastAsia="de-DE"/>
        </w:rPr>
        <w:t>Adresse postale</w:t>
      </w:r>
      <w:r w:rsidR="00ED08E3" w:rsidRPr="00290873">
        <w:rPr>
          <w:rFonts w:ascii="Arial" w:eastAsia="Times New Roman" w:hAnsi="Arial" w:cs="Arial"/>
          <w:color w:val="808080" w:themeColor="background1" w:themeShade="80"/>
          <w:lang w:val="fr-CH" w:eastAsia="de-DE"/>
        </w:rPr>
        <w:tab/>
      </w:r>
      <w:sdt>
        <w:sdtPr>
          <w:rPr>
            <w:rFonts w:ascii="Arial" w:eastAsia="Times New Roman" w:hAnsi="Arial" w:cs="Arial"/>
            <w:color w:val="808080" w:themeColor="background1" w:themeShade="80"/>
            <w:lang w:val="fr-CH" w:eastAsia="de-DE"/>
          </w:rPr>
          <w:id w:val="-1385864832"/>
          <w:placeholder>
            <w:docPart w:val="79E117A564E345B3A72253850C7DFD8F"/>
          </w:placeholder>
          <w:text/>
        </w:sdtPr>
        <w:sdtEndPr/>
        <w:sdtContent>
          <w:r w:rsidR="00ED08E3" w:rsidRPr="00290873">
            <w:rPr>
              <w:rFonts w:ascii="Arial" w:eastAsia="Times New Roman" w:hAnsi="Arial" w:cs="Arial"/>
              <w:color w:val="808080" w:themeColor="background1" w:themeShade="80"/>
              <w:lang w:val="fr-CH" w:eastAsia="de-DE"/>
            </w:rPr>
            <w:t>Cliquez ou tapez ici pour entrer du texte.</w:t>
          </w:r>
        </w:sdtContent>
      </w:sdt>
    </w:p>
    <w:p w14:paraId="6B28EDE2" w14:textId="4B5CAC6D" w:rsidR="00ED08E3" w:rsidRPr="00290873" w:rsidRDefault="006A0303" w:rsidP="00ED08E3">
      <w:pPr>
        <w:tabs>
          <w:tab w:val="left" w:pos="-720"/>
          <w:tab w:val="left" w:pos="3402"/>
        </w:tabs>
        <w:spacing w:after="0"/>
        <w:ind w:left="3402" w:hanging="3402"/>
        <w:rPr>
          <w:rFonts w:ascii="Arial" w:eastAsia="Times New Roman" w:hAnsi="Arial" w:cs="Arial"/>
          <w:color w:val="808080" w:themeColor="background1" w:themeShade="80"/>
          <w:lang w:val="fr-CH" w:eastAsia="de-DE"/>
        </w:rPr>
      </w:pPr>
      <w:r w:rsidRPr="00290873">
        <w:rPr>
          <w:rFonts w:ascii="Arial" w:eastAsia="Times New Roman" w:hAnsi="Arial" w:cs="Arial"/>
          <w:lang w:val="fr-CH" w:eastAsia="de-DE"/>
        </w:rPr>
        <w:t>Téléphone</w:t>
      </w:r>
      <w:r w:rsidR="00ED08E3" w:rsidRPr="00290873">
        <w:rPr>
          <w:rFonts w:ascii="Arial" w:eastAsia="Times New Roman" w:hAnsi="Arial" w:cs="Arial"/>
          <w:color w:val="808080" w:themeColor="background1" w:themeShade="80"/>
          <w:lang w:val="fr-CH" w:eastAsia="de-DE"/>
        </w:rPr>
        <w:tab/>
      </w:r>
      <w:sdt>
        <w:sdtPr>
          <w:rPr>
            <w:rFonts w:ascii="Arial" w:eastAsia="Times New Roman" w:hAnsi="Arial" w:cs="Arial"/>
            <w:color w:val="808080" w:themeColor="background1" w:themeShade="80"/>
            <w:lang w:val="fr-CH" w:eastAsia="de-DE"/>
          </w:rPr>
          <w:id w:val="214708185"/>
          <w:placeholder>
            <w:docPart w:val="F92C12D11EC04B4B90032FF197ABE247"/>
          </w:placeholder>
          <w:text/>
        </w:sdtPr>
        <w:sdtEndPr/>
        <w:sdtContent>
          <w:r w:rsidR="00ED08E3" w:rsidRPr="00290873">
            <w:rPr>
              <w:rFonts w:ascii="Arial" w:eastAsia="Times New Roman" w:hAnsi="Arial" w:cs="Arial"/>
              <w:color w:val="808080" w:themeColor="background1" w:themeShade="80"/>
              <w:lang w:val="fr-CH" w:eastAsia="de-DE"/>
            </w:rPr>
            <w:t>Cliquez ou tapez ici pour entrer du texte.</w:t>
          </w:r>
        </w:sdtContent>
      </w:sdt>
    </w:p>
    <w:p w14:paraId="5E7B9668" w14:textId="28AE8CCF" w:rsidR="00ED08E3" w:rsidRPr="00290873" w:rsidRDefault="006A0303" w:rsidP="00ED08E3">
      <w:pPr>
        <w:tabs>
          <w:tab w:val="left" w:pos="-720"/>
          <w:tab w:val="left" w:pos="3402"/>
        </w:tabs>
        <w:spacing w:after="0"/>
        <w:ind w:left="3402" w:hanging="3402"/>
        <w:rPr>
          <w:rFonts w:ascii="Arial" w:eastAsia="Times New Roman" w:hAnsi="Arial" w:cs="Arial"/>
          <w:color w:val="808080" w:themeColor="background1" w:themeShade="80"/>
          <w:lang w:val="fr-CH" w:eastAsia="de-DE"/>
        </w:rPr>
      </w:pPr>
      <w:r w:rsidRPr="00290873">
        <w:rPr>
          <w:rFonts w:ascii="Arial" w:eastAsia="Times New Roman" w:hAnsi="Arial" w:cs="Arial"/>
          <w:lang w:val="fr-CH" w:eastAsia="de-DE"/>
        </w:rPr>
        <w:t>Site internet</w:t>
      </w:r>
      <w:r w:rsidR="00ED08E3" w:rsidRPr="00290873">
        <w:rPr>
          <w:rFonts w:ascii="Arial" w:eastAsia="Times New Roman" w:hAnsi="Arial" w:cs="Arial"/>
          <w:color w:val="808080" w:themeColor="background1" w:themeShade="80"/>
          <w:lang w:val="fr-CH" w:eastAsia="de-DE"/>
        </w:rPr>
        <w:tab/>
      </w:r>
      <w:sdt>
        <w:sdtPr>
          <w:rPr>
            <w:rFonts w:ascii="Arial" w:eastAsia="Times New Roman" w:hAnsi="Arial" w:cs="Arial"/>
            <w:color w:val="808080" w:themeColor="background1" w:themeShade="80"/>
            <w:lang w:val="fr-CH" w:eastAsia="de-DE"/>
          </w:rPr>
          <w:id w:val="312843789"/>
          <w:placeholder>
            <w:docPart w:val="C9FE4E1B30A844ADBD7B99AC5E30B813"/>
          </w:placeholder>
          <w:text/>
        </w:sdtPr>
        <w:sdtEndPr/>
        <w:sdtContent>
          <w:r w:rsidR="00ED08E3" w:rsidRPr="00290873">
            <w:rPr>
              <w:rFonts w:ascii="Arial" w:eastAsia="Times New Roman" w:hAnsi="Arial" w:cs="Arial"/>
              <w:color w:val="808080" w:themeColor="background1" w:themeShade="80"/>
              <w:lang w:val="fr-CH" w:eastAsia="de-DE"/>
            </w:rPr>
            <w:t>Cliquez ou tapez ici pour entrer du texte.</w:t>
          </w:r>
        </w:sdtContent>
      </w:sdt>
    </w:p>
    <w:p w14:paraId="25412C2B" w14:textId="6E939A66" w:rsidR="004B22AC" w:rsidRPr="00290873" w:rsidRDefault="004B22AC" w:rsidP="00732607">
      <w:pPr>
        <w:tabs>
          <w:tab w:val="left" w:pos="5670"/>
        </w:tabs>
        <w:spacing w:after="0"/>
        <w:ind w:left="3402" w:hanging="3402"/>
        <w:rPr>
          <w:rFonts w:ascii="Arial" w:eastAsia="Times New Roman" w:hAnsi="Arial" w:cs="Arial"/>
          <w:lang w:val="fr-CH" w:eastAsia="de-DE"/>
        </w:rPr>
      </w:pPr>
    </w:p>
    <w:p w14:paraId="5BB16D08" w14:textId="3B95DEE6" w:rsidR="00EB22EF" w:rsidRPr="00512076" w:rsidRDefault="00167981" w:rsidP="00EB22EF">
      <w:pPr>
        <w:tabs>
          <w:tab w:val="left" w:pos="-720"/>
          <w:tab w:val="left" w:pos="425"/>
        </w:tabs>
        <w:spacing w:after="0"/>
        <w:rPr>
          <w:rFonts w:ascii="Arial" w:eastAsia="Times New Roman" w:hAnsi="Arial" w:cs="Times New Roman"/>
          <w:b/>
          <w:bCs/>
          <w:lang w:val="fr-CH" w:eastAsia="de-DE"/>
        </w:rPr>
      </w:pPr>
      <w:r w:rsidRPr="00512076">
        <w:rPr>
          <w:rFonts w:ascii="Arial" w:eastAsia="Times New Roman" w:hAnsi="Arial" w:cs="Times New Roman"/>
          <w:b/>
          <w:bCs/>
          <w:lang w:val="fr-CH" w:eastAsia="de-DE"/>
        </w:rPr>
        <w:t>IMPORTANT</w:t>
      </w:r>
      <w:r w:rsidR="00EB22EF" w:rsidRPr="00512076">
        <w:rPr>
          <w:rFonts w:ascii="Arial" w:eastAsia="Times New Roman" w:hAnsi="Arial" w:cs="Times New Roman"/>
          <w:b/>
          <w:bCs/>
          <w:lang w:val="fr-CH" w:eastAsia="de-DE"/>
        </w:rPr>
        <w:t>:</w:t>
      </w:r>
    </w:p>
    <w:p w14:paraId="296D9651" w14:textId="15A53398" w:rsidR="000C0A58" w:rsidRPr="00512076" w:rsidRDefault="001A06CB" w:rsidP="00EB22EF">
      <w:pPr>
        <w:tabs>
          <w:tab w:val="left" w:pos="-720"/>
          <w:tab w:val="left" w:pos="425"/>
        </w:tabs>
        <w:spacing w:after="0"/>
        <w:rPr>
          <w:rFonts w:ascii="Arial" w:eastAsia="Times New Roman" w:hAnsi="Arial" w:cs="Times New Roman"/>
          <w:lang w:val="fr-CH" w:eastAsia="de-DE"/>
        </w:rPr>
      </w:pPr>
      <w:r w:rsidRPr="00512076">
        <w:rPr>
          <w:rFonts w:ascii="Arial" w:eastAsia="Times New Roman" w:hAnsi="Arial" w:cs="Times New Roman"/>
          <w:lang w:val="fr-CH" w:eastAsia="de-DE"/>
        </w:rPr>
        <w:t xml:space="preserve">Pour être reconnu, </w:t>
      </w:r>
      <w:r w:rsidR="003E6172" w:rsidRPr="00512076">
        <w:rPr>
          <w:rFonts w:ascii="Arial" w:eastAsia="Times New Roman" w:hAnsi="Arial" w:cs="Times New Roman"/>
          <w:lang w:val="fr-CH" w:eastAsia="de-DE"/>
        </w:rPr>
        <w:t xml:space="preserve">un </w:t>
      </w:r>
      <w:r w:rsidR="000C0A58" w:rsidRPr="00512076">
        <w:rPr>
          <w:rFonts w:ascii="Arial" w:eastAsia="Times New Roman" w:hAnsi="Arial" w:cs="Times New Roman"/>
          <w:lang w:val="fr-CH" w:eastAsia="de-DE"/>
        </w:rPr>
        <w:t xml:space="preserve">établissement de formation postgraduée </w:t>
      </w:r>
      <w:r w:rsidRPr="00512076">
        <w:rPr>
          <w:rFonts w:ascii="Arial" w:eastAsia="Times New Roman" w:hAnsi="Arial" w:cs="Times New Roman"/>
          <w:lang w:val="fr-CH" w:eastAsia="de-DE"/>
        </w:rPr>
        <w:t>doit non seulement remplir les</w:t>
      </w:r>
      <w:r w:rsidR="000C0A58" w:rsidRPr="00512076">
        <w:rPr>
          <w:rFonts w:ascii="Arial" w:eastAsia="Times New Roman" w:hAnsi="Arial" w:cs="Times New Roman"/>
          <w:lang w:val="fr-CH" w:eastAsia="de-DE"/>
        </w:rPr>
        <w:t xml:space="preserve"> critères spécifiques figurant au ch</w:t>
      </w:r>
      <w:r w:rsidR="007033B9" w:rsidRPr="00512076">
        <w:rPr>
          <w:rFonts w:ascii="Arial" w:eastAsia="Times New Roman" w:hAnsi="Arial" w:cs="Times New Roman"/>
          <w:lang w:val="fr-CH" w:eastAsia="de-DE"/>
        </w:rPr>
        <w:t>iffre 5 du programme de formation</w:t>
      </w:r>
      <w:r w:rsidRPr="00512076">
        <w:rPr>
          <w:rFonts w:ascii="Arial" w:eastAsia="Times New Roman" w:hAnsi="Arial" w:cs="Times New Roman"/>
          <w:lang w:val="fr-CH" w:eastAsia="de-DE"/>
        </w:rPr>
        <w:t xml:space="preserve">, mais aussi </w:t>
      </w:r>
      <w:r w:rsidR="007E5B3E" w:rsidRPr="00512076">
        <w:rPr>
          <w:rFonts w:ascii="Arial" w:eastAsia="Times New Roman" w:hAnsi="Arial" w:cs="Times New Roman"/>
          <w:lang w:val="fr-CH" w:eastAsia="de-DE"/>
        </w:rPr>
        <w:t>les exigences</w:t>
      </w:r>
      <w:r w:rsidR="00A408DA" w:rsidRPr="00512076">
        <w:rPr>
          <w:rFonts w:ascii="Arial" w:eastAsia="Times New Roman" w:hAnsi="Arial" w:cs="Times New Roman"/>
          <w:lang w:val="fr-CH" w:eastAsia="de-DE"/>
        </w:rPr>
        <w:t xml:space="preserve"> de la Réglementation pour la formation postgraduée (RFP)</w:t>
      </w:r>
      <w:r w:rsidR="00875E80" w:rsidRPr="00512076">
        <w:rPr>
          <w:rFonts w:ascii="Arial" w:eastAsia="Times New Roman" w:hAnsi="Arial" w:cs="Times New Roman"/>
          <w:lang w:val="fr-CH" w:eastAsia="de-DE"/>
        </w:rPr>
        <w:t>.</w:t>
      </w:r>
    </w:p>
    <w:p w14:paraId="58B00A0F" w14:textId="77777777" w:rsidR="00EB22EF" w:rsidRPr="00512076" w:rsidRDefault="00EB22EF" w:rsidP="00EB22EF">
      <w:pPr>
        <w:tabs>
          <w:tab w:val="left" w:pos="-720"/>
          <w:tab w:val="left" w:pos="425"/>
        </w:tabs>
        <w:spacing w:after="0"/>
        <w:rPr>
          <w:rFonts w:ascii="Arial" w:eastAsia="Times New Roman" w:hAnsi="Arial" w:cs="Times New Roman"/>
          <w:lang w:val="fr-CH" w:eastAsia="de-DE"/>
        </w:rPr>
      </w:pPr>
    </w:p>
    <w:p w14:paraId="31CB23C2" w14:textId="52E25082" w:rsidR="00B8420C" w:rsidRPr="00512076" w:rsidRDefault="005A23BA" w:rsidP="00EB22EF">
      <w:pPr>
        <w:tabs>
          <w:tab w:val="left" w:pos="567"/>
        </w:tabs>
        <w:autoSpaceDE w:val="0"/>
        <w:autoSpaceDN w:val="0"/>
        <w:adjustRightInd w:val="0"/>
        <w:spacing w:after="0" w:line="280" w:lineRule="atLeast"/>
        <w:ind w:left="284" w:hanging="284"/>
        <w:jc w:val="both"/>
        <w:rPr>
          <w:rFonts w:ascii="Arial" w:eastAsia="Times New Roman" w:hAnsi="Arial" w:cs="Arial"/>
          <w:b/>
          <w:bCs/>
          <w:color w:val="000000"/>
          <w:highlight w:val="yellow"/>
          <w:lang w:val="fr-CH" w:eastAsia="de-DE"/>
        </w:rPr>
      </w:pPr>
      <w:r w:rsidRPr="00512076">
        <w:rPr>
          <w:rFonts w:ascii="Arial" w:eastAsia="Times New Roman" w:hAnsi="Arial" w:cs="Arial"/>
          <w:b/>
          <w:bCs/>
          <w:color w:val="000000"/>
          <w:highlight w:val="yellow"/>
          <w:lang w:val="fr-CH" w:eastAsia="de-DE"/>
        </w:rPr>
        <w:t>Remarque : l</w:t>
      </w:r>
      <w:r w:rsidR="00B8420C" w:rsidRPr="00512076">
        <w:rPr>
          <w:rFonts w:ascii="Arial" w:eastAsia="Times New Roman" w:hAnsi="Arial" w:cs="Arial"/>
          <w:b/>
          <w:bCs/>
          <w:color w:val="000000"/>
          <w:highlight w:val="yellow"/>
          <w:lang w:val="fr-CH" w:eastAsia="de-DE"/>
        </w:rPr>
        <w:t xml:space="preserve">es </w:t>
      </w:r>
      <w:r w:rsidR="009606B8" w:rsidRPr="00512076">
        <w:rPr>
          <w:rFonts w:ascii="Arial" w:eastAsia="Times New Roman" w:hAnsi="Arial" w:cs="Arial"/>
          <w:b/>
          <w:bCs/>
          <w:color w:val="000000"/>
          <w:highlight w:val="yellow"/>
          <w:lang w:val="fr-CH" w:eastAsia="de-DE"/>
        </w:rPr>
        <w:t xml:space="preserve">fausses déclarations sont </w:t>
      </w:r>
      <w:r w:rsidR="00F13993" w:rsidRPr="00512076">
        <w:rPr>
          <w:rFonts w:ascii="Arial" w:eastAsia="Times New Roman" w:hAnsi="Arial" w:cs="Arial"/>
          <w:b/>
          <w:bCs/>
          <w:color w:val="000000"/>
          <w:highlight w:val="yellow"/>
          <w:lang w:val="fr-CH" w:eastAsia="de-DE"/>
        </w:rPr>
        <w:t xml:space="preserve">pénalement </w:t>
      </w:r>
      <w:r w:rsidR="009606B8" w:rsidRPr="00512076">
        <w:rPr>
          <w:rFonts w:ascii="Arial" w:eastAsia="Times New Roman" w:hAnsi="Arial" w:cs="Arial"/>
          <w:b/>
          <w:bCs/>
          <w:color w:val="000000"/>
          <w:highlight w:val="yellow"/>
          <w:lang w:val="fr-CH" w:eastAsia="de-DE"/>
        </w:rPr>
        <w:t>répréhensible</w:t>
      </w:r>
      <w:r w:rsidRPr="00512076">
        <w:rPr>
          <w:rFonts w:ascii="Arial" w:eastAsia="Times New Roman" w:hAnsi="Arial" w:cs="Arial"/>
          <w:b/>
          <w:bCs/>
          <w:color w:val="000000"/>
          <w:highlight w:val="yellow"/>
          <w:lang w:val="fr-CH" w:eastAsia="de-DE"/>
        </w:rPr>
        <w:t>s.</w:t>
      </w:r>
    </w:p>
    <w:p w14:paraId="3F9E5821" w14:textId="77777777" w:rsidR="00EB22EF" w:rsidRPr="00512076" w:rsidRDefault="00EB22EF" w:rsidP="00EB22EF">
      <w:pPr>
        <w:tabs>
          <w:tab w:val="left" w:pos="2700"/>
          <w:tab w:val="left" w:pos="6480"/>
        </w:tabs>
        <w:spacing w:after="0"/>
        <w:rPr>
          <w:rFonts w:ascii="Arial" w:eastAsia="Times New Roman" w:hAnsi="Arial" w:cs="Arial"/>
          <w:lang w:val="fr-CH" w:eastAsia="de-DE"/>
        </w:rPr>
      </w:pPr>
    </w:p>
    <w:p w14:paraId="38A7BF7B" w14:textId="1F30A9EB" w:rsidR="00EB22EF" w:rsidRPr="00512076" w:rsidRDefault="00167981" w:rsidP="00EB22EF">
      <w:pPr>
        <w:tabs>
          <w:tab w:val="left" w:pos="-720"/>
          <w:tab w:val="left" w:pos="425"/>
          <w:tab w:val="left" w:pos="4820"/>
          <w:tab w:val="left" w:pos="7797"/>
          <w:tab w:val="left" w:pos="8505"/>
        </w:tabs>
        <w:spacing w:after="0"/>
        <w:rPr>
          <w:rFonts w:ascii="Arial" w:eastAsia="Times New Roman" w:hAnsi="Arial" w:cs="Times New Roman"/>
          <w:b/>
          <w:lang w:val="fr-CH" w:eastAsia="de-DE"/>
        </w:rPr>
      </w:pPr>
      <w:r w:rsidRPr="00512076">
        <w:rPr>
          <w:rFonts w:ascii="Arial" w:eastAsia="Times New Roman" w:hAnsi="Arial" w:cs="Times New Roman"/>
          <w:b/>
          <w:lang w:val="fr-CH" w:eastAsia="de-DE"/>
        </w:rPr>
        <w:t>Annexes</w:t>
      </w:r>
    </w:p>
    <w:p w14:paraId="0B6E8771" w14:textId="47E0FE21" w:rsidR="00EB22EF" w:rsidRPr="00512076" w:rsidRDefault="00CE7A2D" w:rsidP="00EB22EF">
      <w:pPr>
        <w:tabs>
          <w:tab w:val="left" w:pos="-720"/>
          <w:tab w:val="left" w:pos="425"/>
        </w:tabs>
        <w:spacing w:after="0"/>
        <w:rPr>
          <w:rFonts w:ascii="Arial" w:eastAsia="Times New Roman" w:hAnsi="Arial" w:cs="Times New Roman"/>
          <w:b/>
          <w:lang w:val="fr-CH" w:eastAsia="de-DE"/>
        </w:rPr>
      </w:pPr>
      <w:sdt>
        <w:sdtPr>
          <w:rPr>
            <w:rFonts w:ascii="Arial" w:eastAsia="Times New Roman" w:hAnsi="Arial" w:cs="Arial"/>
            <w:lang w:val="fr-FR" w:eastAsia="de-DE"/>
          </w:rPr>
          <w:id w:val="1504239621"/>
          <w14:checkbox>
            <w14:checked w14:val="0"/>
            <w14:checkedState w14:val="2612" w14:font="MS Gothic"/>
            <w14:uncheckedState w14:val="2610" w14:font="MS Gothic"/>
          </w14:checkbox>
        </w:sdtPr>
        <w:sdtEndPr/>
        <w:sdtContent>
          <w:r w:rsidR="006F4E1C" w:rsidRPr="006141E0">
            <w:rPr>
              <w:rFonts w:ascii="MS Gothic" w:eastAsia="MS Gothic" w:hAnsi="MS Gothic" w:cs="Arial" w:hint="eastAsia"/>
              <w:lang w:val="fr-FR" w:eastAsia="de-DE"/>
            </w:rPr>
            <w:t>☐</w:t>
          </w:r>
        </w:sdtContent>
      </w:sdt>
      <w:r w:rsidR="006F4E1C" w:rsidRPr="006141E0">
        <w:rPr>
          <w:rFonts w:ascii="Arial" w:eastAsia="Times New Roman" w:hAnsi="Arial" w:cs="Times New Roman"/>
          <w:sz w:val="30"/>
          <w:szCs w:val="30"/>
          <w:lang w:val="fr-FR" w:eastAsia="de-DE"/>
        </w:rPr>
        <w:t xml:space="preserve"> </w:t>
      </w:r>
      <w:r w:rsidR="007C1DB7" w:rsidRPr="00512076">
        <w:rPr>
          <w:rFonts w:ascii="Arial" w:eastAsia="Times New Roman" w:hAnsi="Arial" w:cs="Times New Roman"/>
          <w:b/>
          <w:lang w:val="fr-CH" w:eastAsia="de-DE"/>
        </w:rPr>
        <w:t>Concept actuel de formation postgraduée </w:t>
      </w:r>
      <w:r w:rsidR="00EB22EF" w:rsidRPr="00512076">
        <w:rPr>
          <w:rFonts w:ascii="Arial" w:eastAsia="Times New Roman" w:hAnsi="Arial" w:cs="Times New Roman"/>
          <w:b/>
          <w:lang w:val="fr-CH" w:eastAsia="de-DE"/>
        </w:rPr>
        <w:t>:</w:t>
      </w:r>
    </w:p>
    <w:p w14:paraId="2A4EB2C6" w14:textId="73F36394" w:rsidR="00EB22EF" w:rsidRPr="00512076" w:rsidRDefault="007C1DB7" w:rsidP="00EB22EF">
      <w:pPr>
        <w:tabs>
          <w:tab w:val="left" w:pos="-720"/>
          <w:tab w:val="left" w:pos="425"/>
        </w:tabs>
        <w:spacing w:after="0"/>
        <w:rPr>
          <w:rFonts w:ascii="Arial" w:eastAsia="Times New Roman" w:hAnsi="Arial" w:cs="Times New Roman"/>
          <w:strike/>
          <w:lang w:val="fr-CH" w:eastAsia="de-DE"/>
        </w:rPr>
      </w:pPr>
      <w:r w:rsidRPr="00512076">
        <w:rPr>
          <w:rFonts w:ascii="Arial" w:eastAsia="Times New Roman" w:hAnsi="Arial" w:cs="Times New Roman"/>
          <w:lang w:val="fr-CH" w:eastAsia="de-DE"/>
        </w:rPr>
        <w:t>Le</w:t>
      </w:r>
      <w:r w:rsidR="00EB22EF" w:rsidRPr="00512076">
        <w:rPr>
          <w:rFonts w:ascii="Arial" w:eastAsia="Times New Roman" w:hAnsi="Arial" w:cs="Times New Roman"/>
          <w:lang w:val="fr-CH" w:eastAsia="de-DE"/>
        </w:rPr>
        <w:t xml:space="preserve"> </w:t>
      </w:r>
      <w:hyperlink r:id="rId14" w:history="1">
        <w:r w:rsidRPr="00512076">
          <w:rPr>
            <w:rStyle w:val="Hyperlink"/>
            <w:rFonts w:ascii="Arial" w:eastAsia="Times New Roman" w:hAnsi="Arial" w:cs="Times New Roman"/>
            <w:lang w:val="fr-CH" w:eastAsia="de-DE"/>
          </w:rPr>
          <w:t>concept</w:t>
        </w:r>
      </w:hyperlink>
      <w:r w:rsidRPr="00512076">
        <w:rPr>
          <w:rStyle w:val="Hyperlink"/>
          <w:rFonts w:ascii="Arial" w:eastAsia="Times New Roman" w:hAnsi="Arial" w:cs="Times New Roman"/>
          <w:lang w:val="fr-CH" w:eastAsia="de-DE"/>
        </w:rPr>
        <w:t xml:space="preserve"> de formation postgraduée </w:t>
      </w:r>
      <w:r w:rsidR="00CC4A9E" w:rsidRPr="00512076">
        <w:rPr>
          <w:rStyle w:val="Hyperlink"/>
          <w:rFonts w:ascii="Arial" w:eastAsia="Times New Roman" w:hAnsi="Arial" w:cs="Times New Roman"/>
          <w:color w:val="auto"/>
          <w:u w:val="none"/>
          <w:lang w:val="fr-CH" w:eastAsia="de-DE"/>
        </w:rPr>
        <w:t>est à joindre impérativement</w:t>
      </w:r>
      <w:r w:rsidR="00341BE5" w:rsidRPr="00512076">
        <w:rPr>
          <w:rStyle w:val="Hyperlink"/>
          <w:rFonts w:ascii="Arial" w:eastAsia="Times New Roman" w:hAnsi="Arial" w:cs="Times New Roman"/>
          <w:color w:val="auto"/>
          <w:u w:val="none"/>
          <w:lang w:val="fr-CH" w:eastAsia="de-DE"/>
        </w:rPr>
        <w:t xml:space="preserve"> </w:t>
      </w:r>
      <w:r w:rsidR="009F1C95" w:rsidRPr="00512076">
        <w:rPr>
          <w:rStyle w:val="Hyperlink"/>
          <w:rFonts w:ascii="Arial" w:eastAsia="Times New Roman" w:hAnsi="Arial" w:cs="Times New Roman"/>
          <w:color w:val="auto"/>
          <w:u w:val="none"/>
          <w:lang w:val="fr-CH" w:eastAsia="de-DE"/>
        </w:rPr>
        <w:t>à la demande de reconnaissance /</w:t>
      </w:r>
      <w:r w:rsidR="00775E7F">
        <w:rPr>
          <w:rStyle w:val="Hyperlink"/>
          <w:rFonts w:ascii="Arial" w:eastAsia="Times New Roman" w:hAnsi="Arial" w:cs="Times New Roman"/>
          <w:color w:val="auto"/>
          <w:u w:val="none"/>
          <w:lang w:val="fr-CH" w:eastAsia="de-DE"/>
        </w:rPr>
        <w:t xml:space="preserve"> </w:t>
      </w:r>
      <w:r w:rsidR="009F1C95" w:rsidRPr="00512076">
        <w:rPr>
          <w:rStyle w:val="Hyperlink"/>
          <w:rFonts w:ascii="Arial" w:eastAsia="Times New Roman" w:hAnsi="Arial" w:cs="Times New Roman"/>
          <w:color w:val="auto"/>
          <w:u w:val="none"/>
          <w:lang w:val="fr-CH" w:eastAsia="de-DE"/>
        </w:rPr>
        <w:t>classification ou de changement de catégorie de l’établissement de fo</w:t>
      </w:r>
      <w:r w:rsidR="00543E6C" w:rsidRPr="00512076">
        <w:rPr>
          <w:rStyle w:val="Hyperlink"/>
          <w:rFonts w:ascii="Arial" w:eastAsia="Times New Roman" w:hAnsi="Arial" w:cs="Times New Roman"/>
          <w:color w:val="auto"/>
          <w:u w:val="none"/>
          <w:lang w:val="fr-CH" w:eastAsia="de-DE"/>
        </w:rPr>
        <w:t>r</w:t>
      </w:r>
      <w:r w:rsidR="009F1C95" w:rsidRPr="00512076">
        <w:rPr>
          <w:rStyle w:val="Hyperlink"/>
          <w:rFonts w:ascii="Arial" w:eastAsia="Times New Roman" w:hAnsi="Arial" w:cs="Times New Roman"/>
          <w:color w:val="auto"/>
          <w:u w:val="none"/>
          <w:lang w:val="fr-CH" w:eastAsia="de-DE"/>
        </w:rPr>
        <w:t xml:space="preserve">mation postgraduée. Il doit </w:t>
      </w:r>
      <w:r w:rsidR="00CC4A9E" w:rsidRPr="00512076">
        <w:rPr>
          <w:rStyle w:val="Hyperlink"/>
          <w:rFonts w:ascii="Arial" w:eastAsia="Times New Roman" w:hAnsi="Arial" w:cs="Times New Roman"/>
          <w:color w:val="auto"/>
          <w:u w:val="none"/>
          <w:lang w:val="fr-CH" w:eastAsia="de-DE"/>
        </w:rPr>
        <w:t>se base</w:t>
      </w:r>
      <w:r w:rsidR="00E63FB8" w:rsidRPr="00512076">
        <w:rPr>
          <w:rStyle w:val="Hyperlink"/>
          <w:rFonts w:ascii="Arial" w:eastAsia="Times New Roman" w:hAnsi="Arial" w:cs="Times New Roman"/>
          <w:color w:val="auto"/>
          <w:u w:val="none"/>
          <w:lang w:val="fr-CH" w:eastAsia="de-DE"/>
        </w:rPr>
        <w:t>r sur le</w:t>
      </w:r>
      <w:r w:rsidR="00EE696A" w:rsidRPr="00512076">
        <w:rPr>
          <w:rStyle w:val="Hyperlink"/>
          <w:rFonts w:ascii="Arial" w:eastAsia="Times New Roman" w:hAnsi="Arial" w:cs="Times New Roman"/>
          <w:color w:val="auto"/>
          <w:u w:val="none"/>
          <w:lang w:val="fr-CH" w:eastAsia="de-DE"/>
        </w:rPr>
        <w:t xml:space="preserve"> modèle de canevas </w:t>
      </w:r>
      <w:r w:rsidR="00097E11" w:rsidRPr="00512076">
        <w:rPr>
          <w:rStyle w:val="Hyperlink"/>
          <w:rFonts w:ascii="Arial" w:eastAsia="Times New Roman" w:hAnsi="Arial" w:cs="Times New Roman"/>
          <w:color w:val="auto"/>
          <w:u w:val="none"/>
          <w:lang w:val="fr-CH" w:eastAsia="de-DE"/>
        </w:rPr>
        <w:t>pour les concepts de formation postgraduée spécifique à la discipline.</w:t>
      </w:r>
    </w:p>
    <w:p w14:paraId="3EBC2EBE" w14:textId="77777777" w:rsidR="00EB22EF" w:rsidRPr="00512076" w:rsidRDefault="00EB22EF" w:rsidP="00EB22EF">
      <w:pPr>
        <w:tabs>
          <w:tab w:val="left" w:pos="-720"/>
          <w:tab w:val="left" w:pos="425"/>
        </w:tabs>
        <w:spacing w:after="0"/>
        <w:rPr>
          <w:rFonts w:ascii="Arial" w:eastAsia="Times New Roman" w:hAnsi="Arial" w:cs="Times New Roman"/>
          <w:lang w:val="fr-CH" w:eastAsia="de-DE"/>
        </w:rPr>
      </w:pPr>
    </w:p>
    <w:p w14:paraId="545A0A6F" w14:textId="6666F676" w:rsidR="00EB22EF" w:rsidRPr="00512076" w:rsidRDefault="00816830" w:rsidP="00EB22EF">
      <w:pPr>
        <w:tabs>
          <w:tab w:val="left" w:pos="-720"/>
          <w:tab w:val="left" w:pos="425"/>
        </w:tabs>
        <w:spacing w:after="0"/>
        <w:rPr>
          <w:rFonts w:ascii="Arial" w:eastAsia="Times New Roman" w:hAnsi="Arial" w:cs="Times New Roman"/>
          <w:b/>
          <w:lang w:val="fr-CH" w:eastAsia="de-DE"/>
        </w:rPr>
      </w:pPr>
      <w:r w:rsidRPr="00512076">
        <w:rPr>
          <w:rFonts w:ascii="Arial" w:eastAsia="Times New Roman" w:hAnsi="Arial" w:cs="Times New Roman"/>
          <w:b/>
          <w:lang w:val="fr-CH" w:eastAsia="de-DE"/>
        </w:rPr>
        <w:t xml:space="preserve">Éventuels documents </w:t>
      </w:r>
      <w:r w:rsidR="00115AB0" w:rsidRPr="00512076">
        <w:rPr>
          <w:rFonts w:ascii="Arial" w:eastAsia="Times New Roman" w:hAnsi="Arial" w:cs="Times New Roman"/>
          <w:b/>
          <w:lang w:val="fr-CH" w:eastAsia="de-DE"/>
        </w:rPr>
        <w:t>complémentaire</w:t>
      </w:r>
      <w:r w:rsidR="00EE3471" w:rsidRPr="00512076">
        <w:rPr>
          <w:rFonts w:ascii="Arial" w:eastAsia="Times New Roman" w:hAnsi="Arial" w:cs="Times New Roman"/>
          <w:b/>
          <w:lang w:val="fr-CH" w:eastAsia="de-DE"/>
        </w:rPr>
        <w:t>s</w:t>
      </w:r>
      <w:r w:rsidR="00D11585">
        <w:rPr>
          <w:rFonts w:ascii="Arial" w:eastAsia="Times New Roman" w:hAnsi="Arial" w:cs="Times New Roman"/>
          <w:b/>
          <w:lang w:val="fr-CH" w:eastAsia="de-DE"/>
        </w:rPr>
        <w:t> </w:t>
      </w:r>
      <w:r w:rsidR="00EB22EF" w:rsidRPr="00512076">
        <w:rPr>
          <w:rFonts w:ascii="Arial" w:eastAsia="Times New Roman" w:hAnsi="Arial" w:cs="Times New Roman"/>
          <w:b/>
          <w:lang w:val="fr-CH" w:eastAsia="de-DE"/>
        </w:rPr>
        <w:t>:</w:t>
      </w:r>
    </w:p>
    <w:p w14:paraId="1D4F353E" w14:textId="17DEB343" w:rsidR="00EB22EF" w:rsidRPr="00512076" w:rsidRDefault="00DE6DEE" w:rsidP="00EB22EF">
      <w:pPr>
        <w:tabs>
          <w:tab w:val="left" w:pos="-720"/>
          <w:tab w:val="left" w:pos="425"/>
        </w:tabs>
        <w:spacing w:after="0"/>
        <w:rPr>
          <w:rFonts w:ascii="Arial" w:eastAsia="Times New Roman" w:hAnsi="Arial" w:cs="Times New Roman"/>
          <w:bCs/>
          <w:lang w:val="fr-CH" w:eastAsia="de-DE"/>
        </w:rPr>
      </w:pPr>
      <w:r w:rsidRPr="00512076">
        <w:rPr>
          <w:rFonts w:ascii="Arial" w:eastAsia="Times New Roman" w:hAnsi="Arial" w:cs="Times New Roman"/>
          <w:bCs/>
          <w:lang w:val="fr-CH" w:eastAsia="de-DE"/>
        </w:rPr>
        <w:t>Selon</w:t>
      </w:r>
      <w:r w:rsidR="00EF0E6F" w:rsidRPr="00512076">
        <w:rPr>
          <w:rFonts w:ascii="Arial" w:eastAsia="Times New Roman" w:hAnsi="Arial" w:cs="Times New Roman"/>
          <w:bCs/>
          <w:lang w:val="fr-CH" w:eastAsia="de-DE"/>
        </w:rPr>
        <w:t xml:space="preserve"> la discipline médicale, </w:t>
      </w:r>
      <w:r w:rsidR="00A924C1" w:rsidRPr="00512076">
        <w:rPr>
          <w:rFonts w:ascii="Arial" w:eastAsia="Times New Roman" w:hAnsi="Arial" w:cs="Times New Roman"/>
          <w:bCs/>
          <w:lang w:val="fr-CH" w:eastAsia="de-DE"/>
        </w:rPr>
        <w:t xml:space="preserve">des </w:t>
      </w:r>
      <w:r w:rsidR="00EF0E6F" w:rsidRPr="00512076">
        <w:rPr>
          <w:rFonts w:ascii="Arial" w:eastAsia="Times New Roman" w:hAnsi="Arial" w:cs="Times New Roman"/>
          <w:bCs/>
          <w:lang w:val="fr-CH" w:eastAsia="de-DE"/>
        </w:rPr>
        <w:t>documents complémentaire</w:t>
      </w:r>
      <w:r w:rsidR="00D20C19" w:rsidRPr="00512076">
        <w:rPr>
          <w:rFonts w:ascii="Arial" w:eastAsia="Times New Roman" w:hAnsi="Arial" w:cs="Times New Roman"/>
          <w:bCs/>
          <w:lang w:val="fr-CH" w:eastAsia="de-DE"/>
        </w:rPr>
        <w:t>s</w:t>
      </w:r>
      <w:r w:rsidRPr="00512076">
        <w:rPr>
          <w:rFonts w:ascii="Arial" w:eastAsia="Times New Roman" w:hAnsi="Arial" w:cs="Times New Roman"/>
          <w:bCs/>
          <w:lang w:val="fr-CH" w:eastAsia="de-DE"/>
        </w:rPr>
        <w:t xml:space="preserve"> doivent être fournis</w:t>
      </w:r>
      <w:r w:rsidR="00D20C19" w:rsidRPr="00512076">
        <w:rPr>
          <w:rFonts w:ascii="Arial" w:eastAsia="Times New Roman" w:hAnsi="Arial" w:cs="Times New Roman"/>
          <w:bCs/>
          <w:lang w:val="fr-CH" w:eastAsia="de-DE"/>
        </w:rPr>
        <w:t xml:space="preserve">. </w:t>
      </w:r>
      <w:r w:rsidRPr="00512076">
        <w:rPr>
          <w:rFonts w:ascii="Arial" w:eastAsia="Times New Roman" w:hAnsi="Arial" w:cs="Times New Roman"/>
          <w:bCs/>
          <w:lang w:val="fr-CH" w:eastAsia="de-DE"/>
        </w:rPr>
        <w:t xml:space="preserve">Pour savoir si cela </w:t>
      </w:r>
      <w:r w:rsidR="00A71BDE">
        <w:rPr>
          <w:rFonts w:ascii="Arial" w:eastAsia="Times New Roman" w:hAnsi="Arial" w:cs="Times New Roman"/>
          <w:bCs/>
          <w:lang w:val="fr-CH" w:eastAsia="de-DE"/>
        </w:rPr>
        <w:t xml:space="preserve">concerne </w:t>
      </w:r>
      <w:r w:rsidRPr="00512076">
        <w:rPr>
          <w:rFonts w:ascii="Arial" w:eastAsia="Times New Roman" w:hAnsi="Arial" w:cs="Times New Roman"/>
          <w:bCs/>
          <w:lang w:val="fr-CH" w:eastAsia="de-DE"/>
        </w:rPr>
        <w:t>votre spécialité, veuillez consulter le</w:t>
      </w:r>
      <w:r w:rsidR="009C21CA" w:rsidRPr="00512076">
        <w:rPr>
          <w:rFonts w:ascii="Arial" w:eastAsia="Times New Roman" w:hAnsi="Arial" w:cs="Times New Roman"/>
          <w:bCs/>
          <w:lang w:val="fr-CH" w:eastAsia="de-DE"/>
        </w:rPr>
        <w:t xml:space="preserve"> </w:t>
      </w:r>
      <w:r w:rsidR="00D20C19" w:rsidRPr="00512076">
        <w:rPr>
          <w:rFonts w:ascii="Arial" w:eastAsia="Times New Roman" w:hAnsi="Arial" w:cs="Times New Roman"/>
          <w:bCs/>
          <w:lang w:val="fr-CH" w:eastAsia="de-DE"/>
        </w:rPr>
        <w:t>formulaire spécifique mentionné ci-dess</w:t>
      </w:r>
      <w:r w:rsidR="001F2665" w:rsidRPr="00512076">
        <w:rPr>
          <w:rFonts w:ascii="Arial" w:eastAsia="Times New Roman" w:hAnsi="Arial" w:cs="Times New Roman"/>
          <w:bCs/>
          <w:lang w:val="fr-CH" w:eastAsia="de-DE"/>
        </w:rPr>
        <w:t>o</w:t>
      </w:r>
      <w:r w:rsidR="00D20C19" w:rsidRPr="00512076">
        <w:rPr>
          <w:rFonts w:ascii="Arial" w:eastAsia="Times New Roman" w:hAnsi="Arial" w:cs="Times New Roman"/>
          <w:bCs/>
          <w:lang w:val="fr-CH" w:eastAsia="de-DE"/>
        </w:rPr>
        <w:t>us</w:t>
      </w:r>
      <w:r w:rsidR="00EB22EF" w:rsidRPr="00512076">
        <w:rPr>
          <w:rFonts w:ascii="Arial" w:eastAsia="Times New Roman" w:hAnsi="Arial" w:cs="Times New Roman"/>
          <w:bCs/>
          <w:lang w:val="fr-CH" w:eastAsia="de-DE"/>
        </w:rPr>
        <w:t>.</w:t>
      </w:r>
    </w:p>
    <w:p w14:paraId="02BA5B1A" w14:textId="77777777" w:rsidR="00EB22EF" w:rsidRPr="00512076" w:rsidRDefault="00EB22EF" w:rsidP="00EB22EF">
      <w:pPr>
        <w:tabs>
          <w:tab w:val="left" w:pos="-720"/>
          <w:tab w:val="left" w:pos="425"/>
        </w:tabs>
        <w:spacing w:after="0"/>
        <w:rPr>
          <w:rFonts w:ascii="Arial" w:eastAsia="Times New Roman" w:hAnsi="Arial" w:cs="Times New Roman"/>
          <w:bCs/>
          <w:lang w:val="fr-CH" w:eastAsia="de-DE"/>
        </w:rPr>
      </w:pPr>
    </w:p>
    <w:p w14:paraId="04B820E1" w14:textId="62B2F8F0" w:rsidR="00EB22EF" w:rsidRPr="00512076" w:rsidRDefault="00B8420C" w:rsidP="00EB22EF">
      <w:pPr>
        <w:tabs>
          <w:tab w:val="left" w:pos="-720"/>
          <w:tab w:val="left" w:pos="425"/>
        </w:tabs>
        <w:spacing w:after="0"/>
        <w:rPr>
          <w:rFonts w:ascii="Arial" w:eastAsia="Times New Roman" w:hAnsi="Arial" w:cs="Times New Roman"/>
          <w:b/>
          <w:lang w:val="fr-CH" w:eastAsia="de-DE"/>
        </w:rPr>
      </w:pPr>
      <w:r w:rsidRPr="00512076">
        <w:rPr>
          <w:rFonts w:ascii="Arial" w:eastAsia="Times New Roman" w:hAnsi="Arial" w:cs="Times New Roman"/>
          <w:b/>
          <w:lang w:val="fr-CH" w:eastAsia="de-DE"/>
        </w:rPr>
        <w:t>Remarque concernant les visites d’établissements </w:t>
      </w:r>
      <w:r w:rsidR="00EB22EF" w:rsidRPr="00512076">
        <w:rPr>
          <w:rFonts w:ascii="Arial" w:eastAsia="Times New Roman" w:hAnsi="Arial" w:cs="Times New Roman"/>
          <w:b/>
          <w:lang w:val="fr-CH" w:eastAsia="de-DE"/>
        </w:rPr>
        <w:t>:</w:t>
      </w:r>
    </w:p>
    <w:p w14:paraId="3E1CD76B" w14:textId="26E7DD22" w:rsidR="00EB22EF" w:rsidRPr="00512076" w:rsidRDefault="00373611" w:rsidP="00EB22EF">
      <w:pPr>
        <w:spacing w:after="0"/>
        <w:rPr>
          <w:rFonts w:ascii="Arial" w:eastAsia="Times New Roman" w:hAnsi="Arial" w:cs="Arial"/>
          <w:lang w:val="fr-CH" w:eastAsia="de-DE"/>
        </w:rPr>
      </w:pPr>
      <w:r w:rsidRPr="00512076">
        <w:rPr>
          <w:rFonts w:ascii="Arial" w:eastAsia="Times New Roman" w:hAnsi="Arial" w:cs="Times New Roman"/>
          <w:lang w:val="fr-CH" w:eastAsia="de-DE"/>
        </w:rPr>
        <w:t>Outre le concept de formation postgraduée, les visites sont un instrument important servant à garantir et à évaluer la qualité de la formation postgraduée. Conformément à l’art. 42 de la RFP, une visite a impérativement lieu lors d’une demande de reconnaissance / classification / changement</w:t>
      </w:r>
      <w:r w:rsidR="00EB22EF" w:rsidRPr="00512076">
        <w:rPr>
          <w:rFonts w:ascii="Arial" w:eastAsia="Times New Roman" w:hAnsi="Arial" w:cs="Arial"/>
          <w:lang w:val="fr-CH" w:eastAsia="de-DE"/>
        </w:rPr>
        <w:t xml:space="preserve">. </w:t>
      </w:r>
      <w:r w:rsidR="000527D3" w:rsidRPr="00512076">
        <w:rPr>
          <w:rFonts w:ascii="Arial" w:eastAsia="Times New Roman" w:hAnsi="Arial" w:cs="Times New Roman"/>
          <w:lang w:val="fr-CH" w:eastAsia="de-DE"/>
        </w:rPr>
        <w:t>Les frais de la visite se montent à CHF 6 500.-</w:t>
      </w:r>
      <w:r w:rsidR="000527D3" w:rsidRPr="00512076">
        <w:rPr>
          <w:rFonts w:ascii="Arial" w:eastAsia="Times New Roman" w:hAnsi="Arial" w:cs="Arial"/>
          <w:lang w:val="fr-CH" w:eastAsia="de-DE"/>
        </w:rPr>
        <w:t>.</w:t>
      </w:r>
    </w:p>
    <w:p w14:paraId="02AB3DFA" w14:textId="77777777" w:rsidR="000527D3" w:rsidRPr="00512076" w:rsidRDefault="000527D3" w:rsidP="00EB22EF">
      <w:pPr>
        <w:spacing w:after="0"/>
        <w:rPr>
          <w:rFonts w:ascii="Arial" w:eastAsia="Times New Roman" w:hAnsi="Arial" w:cs="Arial"/>
          <w:strike/>
          <w:lang w:val="fr-CH" w:eastAsia="de-DE"/>
        </w:rPr>
      </w:pPr>
    </w:p>
    <w:p w14:paraId="7380ECD9" w14:textId="6F820C4E" w:rsidR="00EB22EF" w:rsidRPr="00512076" w:rsidRDefault="00EB22EF" w:rsidP="00EB22EF">
      <w:pPr>
        <w:spacing w:after="0"/>
        <w:contextualSpacing/>
        <w:rPr>
          <w:rFonts w:ascii="Arial" w:eastAsia="Times New Roman" w:hAnsi="Arial" w:cs="Arial"/>
          <w:b/>
          <w:bCs/>
          <w:lang w:val="fr-CH" w:eastAsia="de-CH"/>
        </w:rPr>
      </w:pPr>
      <w:r w:rsidRPr="00512076">
        <w:rPr>
          <w:rFonts w:ascii="Arial" w:eastAsia="Times New Roman" w:hAnsi="Arial" w:cs="Arial"/>
          <w:b/>
          <w:bCs/>
          <w:lang w:val="fr-CH" w:eastAsia="de-CH"/>
        </w:rPr>
        <w:t>L</w:t>
      </w:r>
      <w:r w:rsidR="00547EEC" w:rsidRPr="00512076">
        <w:rPr>
          <w:rFonts w:ascii="Arial" w:eastAsia="Times New Roman" w:hAnsi="Arial" w:cs="Arial"/>
          <w:b/>
          <w:bCs/>
          <w:lang w:val="fr-CH" w:eastAsia="de-CH"/>
        </w:rPr>
        <w:t>iens</w:t>
      </w:r>
      <w:r w:rsidR="00E913ED">
        <w:rPr>
          <w:rFonts w:ascii="Arial" w:eastAsia="Times New Roman" w:hAnsi="Arial" w:cs="Arial"/>
          <w:b/>
          <w:bCs/>
          <w:lang w:val="fr-CH" w:eastAsia="de-CH"/>
        </w:rPr>
        <w:t> </w:t>
      </w:r>
      <w:r w:rsidRPr="00512076">
        <w:rPr>
          <w:rFonts w:ascii="Arial" w:eastAsia="Times New Roman" w:hAnsi="Arial" w:cs="Arial"/>
          <w:b/>
          <w:bCs/>
          <w:lang w:val="fr-CH" w:eastAsia="de-CH"/>
        </w:rPr>
        <w:t>:</w:t>
      </w:r>
    </w:p>
    <w:p w14:paraId="340B3DE3" w14:textId="7922135D" w:rsidR="00EB22EF" w:rsidRPr="00512076" w:rsidRDefault="007556A8" w:rsidP="00EB22EF">
      <w:pPr>
        <w:numPr>
          <w:ilvl w:val="0"/>
          <w:numId w:val="28"/>
        </w:numPr>
        <w:spacing w:after="0"/>
        <w:contextualSpacing/>
        <w:rPr>
          <w:rFonts w:ascii="Arial" w:eastAsia="Times New Roman" w:hAnsi="Arial" w:cs="Arial"/>
          <w:lang w:val="fr-CH" w:eastAsia="de-CH"/>
        </w:rPr>
      </w:pPr>
      <w:hyperlink r:id="rId15" w:history="1">
        <w:r w:rsidR="00547EEC" w:rsidRPr="00512076">
          <w:rPr>
            <w:rStyle w:val="Hyperlink"/>
            <w:lang w:val="fr-CH"/>
          </w:rPr>
          <w:t>P</w:t>
        </w:r>
        <w:r w:rsidR="002A71F6" w:rsidRPr="00512076">
          <w:rPr>
            <w:rStyle w:val="Hyperlink"/>
            <w:lang w:val="fr-CH"/>
          </w:rPr>
          <w:t>r</w:t>
        </w:r>
        <w:r w:rsidR="00547EEC" w:rsidRPr="00512076">
          <w:rPr>
            <w:rStyle w:val="Hyperlink"/>
            <w:lang w:val="fr-CH"/>
          </w:rPr>
          <w:t>ogrammes de formation postgraduée</w:t>
        </w:r>
      </w:hyperlink>
      <w:r w:rsidR="00EB22EF" w:rsidRPr="00512076">
        <w:rPr>
          <w:rFonts w:ascii="Arial" w:eastAsia="Times New Roman" w:hAnsi="Arial" w:cs="Arial"/>
          <w:lang w:val="fr-CH" w:eastAsia="de-CH"/>
        </w:rPr>
        <w:t xml:space="preserve"> (</w:t>
      </w:r>
      <w:r w:rsidR="00A03569" w:rsidRPr="00512076">
        <w:rPr>
          <w:rFonts w:ascii="Arial" w:hAnsi="Arial" w:cs="Arial"/>
          <w:lang w:val="fr-CH"/>
        </w:rPr>
        <w:t>critères pour la classification des établissements de formation postgraduée, cf. ch. 5) ;</w:t>
      </w:r>
    </w:p>
    <w:p w14:paraId="55C04DC8" w14:textId="2E776A87" w:rsidR="00874116" w:rsidRPr="00512076" w:rsidRDefault="00D20C19" w:rsidP="003971E6">
      <w:pPr>
        <w:numPr>
          <w:ilvl w:val="0"/>
          <w:numId w:val="28"/>
        </w:numPr>
        <w:spacing w:after="0"/>
        <w:contextualSpacing/>
        <w:rPr>
          <w:lang w:val="fr-CH"/>
        </w:rPr>
      </w:pPr>
      <w:r w:rsidRPr="00512076">
        <w:rPr>
          <w:rFonts w:ascii="Arial" w:eastAsia="Times New Roman" w:hAnsi="Arial" w:cs="Arial"/>
          <w:lang w:val="fr-CH" w:eastAsia="de-CH"/>
        </w:rPr>
        <w:t>Sous</w:t>
      </w:r>
      <w:r w:rsidR="00EB22EF" w:rsidRPr="00512076">
        <w:rPr>
          <w:rFonts w:ascii="Arial" w:eastAsia="Times New Roman" w:hAnsi="Arial" w:cs="Arial"/>
          <w:lang w:val="fr-CH" w:eastAsia="de-CH"/>
        </w:rPr>
        <w:t xml:space="preserve"> «Downloads»: </w:t>
      </w:r>
      <w:hyperlink r:id="rId16" w:history="1">
        <w:r w:rsidR="00874116" w:rsidRPr="00512076">
          <w:rPr>
            <w:rStyle w:val="Hyperlink"/>
            <w:lang w:val="fr-CH"/>
          </w:rPr>
          <w:t>Réglementation pour la formation postgraduée (RFP)</w:t>
        </w:r>
      </w:hyperlink>
    </w:p>
    <w:p w14:paraId="1CDAC268" w14:textId="586E2589" w:rsidR="00EB22EF" w:rsidRPr="00512076" w:rsidRDefault="00D20C19" w:rsidP="00EB22EF">
      <w:pPr>
        <w:numPr>
          <w:ilvl w:val="0"/>
          <w:numId w:val="28"/>
        </w:numPr>
        <w:spacing w:after="0"/>
        <w:contextualSpacing/>
        <w:rPr>
          <w:rFonts w:ascii="Arial" w:eastAsia="Times New Roman" w:hAnsi="Arial" w:cs="Arial"/>
          <w:u w:val="single"/>
          <w:lang w:val="fr-CH" w:eastAsia="de-CH"/>
        </w:rPr>
      </w:pPr>
      <w:r w:rsidRPr="00512076">
        <w:rPr>
          <w:rFonts w:ascii="Arial" w:eastAsia="Times New Roman" w:hAnsi="Arial" w:cs="Arial"/>
          <w:lang w:val="fr-CH" w:eastAsia="de-CH"/>
        </w:rPr>
        <w:t>Sous</w:t>
      </w:r>
      <w:r w:rsidR="00EB22EF" w:rsidRPr="00512076">
        <w:rPr>
          <w:rFonts w:ascii="Arial" w:eastAsia="Times New Roman" w:hAnsi="Arial" w:cs="Arial"/>
          <w:lang w:val="fr-CH" w:eastAsia="de-CH"/>
        </w:rPr>
        <w:t xml:space="preserve"> «Downloads»: </w:t>
      </w:r>
      <w:hyperlink r:id="rId17" w:history="1">
        <w:r w:rsidR="00C50324" w:rsidRPr="00512076">
          <w:rPr>
            <w:rStyle w:val="Hyperlink"/>
            <w:lang w:val="fr-CH"/>
          </w:rPr>
          <w:t>Glossaire</w:t>
        </w:r>
      </w:hyperlink>
    </w:p>
    <w:p w14:paraId="00D29608" w14:textId="5CB2A02E" w:rsidR="00DD3A6B" w:rsidRPr="000D75E6" w:rsidRDefault="00D20C19" w:rsidP="00DD3A6B">
      <w:pPr>
        <w:numPr>
          <w:ilvl w:val="0"/>
          <w:numId w:val="28"/>
        </w:numPr>
        <w:spacing w:after="0"/>
        <w:contextualSpacing/>
        <w:rPr>
          <w:rStyle w:val="Hyperlink"/>
          <w:rFonts w:ascii="Arial" w:eastAsia="Times New Roman" w:hAnsi="Arial" w:cs="Arial"/>
          <w:color w:val="auto"/>
          <w:lang w:val="fr-CH" w:eastAsia="de-CH"/>
        </w:rPr>
      </w:pPr>
      <w:r w:rsidRPr="00512076">
        <w:rPr>
          <w:rFonts w:ascii="Arial" w:eastAsia="Times New Roman" w:hAnsi="Arial" w:cs="Arial"/>
          <w:lang w:val="fr-CH" w:eastAsia="de-CH"/>
        </w:rPr>
        <w:t>Sous</w:t>
      </w:r>
      <w:r w:rsidR="00DD3A6B" w:rsidRPr="00512076">
        <w:rPr>
          <w:rFonts w:ascii="Arial" w:eastAsia="Times New Roman" w:hAnsi="Arial" w:cs="Arial"/>
          <w:lang w:val="fr-CH" w:eastAsia="de-CH"/>
        </w:rPr>
        <w:t xml:space="preserve"> «Downloads»: </w:t>
      </w:r>
      <w:hyperlink r:id="rId18" w:history="1">
        <w:r w:rsidR="00C50324" w:rsidRPr="00512076">
          <w:rPr>
            <w:rStyle w:val="Hyperlink"/>
            <w:lang w:val="fr-CH"/>
          </w:rPr>
          <w:t>Tarif des émoluments</w:t>
        </w:r>
      </w:hyperlink>
    </w:p>
    <w:p w14:paraId="6D18BBBB" w14:textId="4E474C1D" w:rsidR="000D75E6" w:rsidRPr="00512076" w:rsidRDefault="000D75E6" w:rsidP="00DD3A6B">
      <w:pPr>
        <w:numPr>
          <w:ilvl w:val="0"/>
          <w:numId w:val="28"/>
        </w:numPr>
        <w:spacing w:after="0"/>
        <w:contextualSpacing/>
        <w:rPr>
          <w:rFonts w:ascii="Arial" w:eastAsia="Times New Roman" w:hAnsi="Arial" w:cs="Arial"/>
          <w:u w:val="single"/>
          <w:lang w:val="fr-CH" w:eastAsia="de-CH"/>
        </w:rPr>
      </w:pPr>
      <w:r w:rsidRPr="00260AC0">
        <w:rPr>
          <w:rFonts w:ascii="Arial" w:hAnsi="Arial" w:cs="Arial"/>
          <w:lang w:val="fr-CH" w:eastAsia="fr-FR"/>
        </w:rPr>
        <w:t>Interprétation selon « </w:t>
      </w:r>
      <w:hyperlink r:id="rId19" w:history="1">
        <w:r w:rsidRPr="00424E24">
          <w:rPr>
            <w:rStyle w:val="Hyperlink"/>
            <w:rFonts w:ascii="Arial" w:hAnsi="Arial" w:cs="Arial"/>
            <w:lang w:val="fr-CH" w:eastAsia="fr-FR"/>
          </w:rPr>
          <w:t>Qu’entend-on par « formation postgraduée structurée</w:t>
        </w:r>
      </w:hyperlink>
      <w:r w:rsidRPr="00424E24">
        <w:rPr>
          <w:rFonts w:ascii="Arial" w:hAnsi="Arial" w:cs="Arial"/>
          <w:lang w:val="fr-CH" w:eastAsia="fr-FR"/>
        </w:rPr>
        <w:t> » ?</w:t>
      </w:r>
    </w:p>
    <w:p w14:paraId="0F60CA27" w14:textId="77777777" w:rsidR="00EB22EF" w:rsidRPr="00512076" w:rsidRDefault="00EB22EF" w:rsidP="00320368">
      <w:pPr>
        <w:spacing w:after="0"/>
        <w:contextualSpacing/>
        <w:rPr>
          <w:rFonts w:ascii="Arial" w:eastAsia="Times New Roman" w:hAnsi="Arial" w:cs="Arial"/>
          <w:lang w:val="fr-CH" w:eastAsia="de-CH"/>
        </w:rPr>
      </w:pPr>
    </w:p>
    <w:p w14:paraId="1439D271" w14:textId="4CF7BC7D" w:rsidR="00167981" w:rsidRPr="00512076" w:rsidRDefault="00167981" w:rsidP="00C32DE6">
      <w:pPr>
        <w:tabs>
          <w:tab w:val="left" w:pos="1985"/>
          <w:tab w:val="left" w:pos="5670"/>
        </w:tabs>
        <w:spacing w:after="0"/>
        <w:ind w:right="-211"/>
        <w:rPr>
          <w:rFonts w:ascii="Arial" w:eastAsia="Times New Roman" w:hAnsi="Arial" w:cs="Arial"/>
          <w:lang w:val="fr-CH" w:eastAsia="de-DE"/>
        </w:rPr>
      </w:pPr>
      <w:r w:rsidRPr="00512076">
        <w:rPr>
          <w:rFonts w:ascii="Arial" w:eastAsia="Times New Roman" w:hAnsi="Arial" w:cs="Arial"/>
          <w:lang w:val="fr-CH" w:eastAsia="de-DE"/>
        </w:rPr>
        <w:t>Date</w:t>
      </w:r>
      <w:r w:rsidRPr="00512076">
        <w:rPr>
          <w:rFonts w:ascii="Arial" w:eastAsia="Times New Roman" w:hAnsi="Arial" w:cs="Arial"/>
          <w:lang w:val="fr-CH" w:eastAsia="de-DE"/>
        </w:rPr>
        <w:tab/>
        <w:t>Responsable de l’établissement</w:t>
      </w:r>
      <w:r w:rsidR="000977BE">
        <w:rPr>
          <w:rFonts w:ascii="Arial" w:eastAsia="Times New Roman" w:hAnsi="Arial" w:cs="Arial"/>
          <w:lang w:val="fr-CH" w:eastAsia="de-DE"/>
        </w:rPr>
        <w:t>*</w:t>
      </w:r>
      <w:r w:rsidRPr="00512076">
        <w:rPr>
          <w:rFonts w:ascii="Arial" w:eastAsia="Times New Roman" w:hAnsi="Arial" w:cs="Arial"/>
          <w:lang w:val="fr-CH" w:eastAsia="de-DE"/>
        </w:rPr>
        <w:tab/>
        <w:t>Représentant</w:t>
      </w:r>
      <w:r w:rsidR="00D92CCB" w:rsidRPr="00512076">
        <w:rPr>
          <w:rFonts w:ascii="Arial" w:eastAsia="Times New Roman" w:hAnsi="Arial" w:cs="Arial"/>
          <w:lang w:val="fr-CH" w:eastAsia="de-DE"/>
        </w:rPr>
        <w:t>-e</w:t>
      </w:r>
      <w:r w:rsidRPr="00512076">
        <w:rPr>
          <w:rFonts w:ascii="Arial" w:eastAsia="Times New Roman" w:hAnsi="Arial" w:cs="Arial"/>
          <w:lang w:val="fr-CH" w:eastAsia="de-DE"/>
        </w:rPr>
        <w:t xml:space="preserve"> de la direction de l’hôpital</w:t>
      </w:r>
      <w:r w:rsidR="000977BE">
        <w:rPr>
          <w:rFonts w:ascii="Arial" w:eastAsia="Times New Roman" w:hAnsi="Arial" w:cs="Arial"/>
          <w:lang w:val="fr-CH" w:eastAsia="de-DE"/>
        </w:rPr>
        <w:t>*</w:t>
      </w:r>
    </w:p>
    <w:p w14:paraId="1675C2D5" w14:textId="35C0882F" w:rsidR="00732607" w:rsidRPr="00512076" w:rsidRDefault="00CE7A2D" w:rsidP="00C32DE6">
      <w:pPr>
        <w:tabs>
          <w:tab w:val="left" w:pos="1985"/>
          <w:tab w:val="left" w:pos="5670"/>
          <w:tab w:val="left" w:pos="6480"/>
        </w:tabs>
        <w:spacing w:after="0"/>
        <w:rPr>
          <w:rFonts w:ascii="Arial" w:eastAsia="Times New Roman" w:hAnsi="Arial" w:cs="Arial"/>
          <w:lang w:val="fr-CH" w:eastAsia="de-DE"/>
        </w:rPr>
      </w:pPr>
      <w:sdt>
        <w:sdtPr>
          <w:rPr>
            <w:rFonts w:ascii="Arial" w:hAnsi="Arial" w:cs="Arial"/>
            <w:color w:val="808080" w:themeColor="background1" w:themeShade="80"/>
            <w:lang w:val="fr-FR"/>
          </w:rPr>
          <w:id w:val="1941635027"/>
          <w:placeholder>
            <w:docPart w:val="5BEF7CBB7E8448E98C732BA665F49BA5"/>
          </w:placeholder>
          <w:text/>
        </w:sdtPr>
        <w:sdtEndPr/>
        <w:sdtContent>
          <w:r w:rsidR="00B145D2">
            <w:rPr>
              <w:rFonts w:ascii="Arial" w:hAnsi="Arial" w:cs="Arial"/>
              <w:color w:val="808080" w:themeColor="background1" w:themeShade="80"/>
              <w:lang w:val="fr-FR"/>
            </w:rPr>
            <w:t>Date</w:t>
          </w:r>
        </w:sdtContent>
      </w:sdt>
      <w:r w:rsidR="00732607" w:rsidRPr="00512076">
        <w:rPr>
          <w:rFonts w:ascii="Arial" w:eastAsia="Times New Roman" w:hAnsi="Arial" w:cs="Arial"/>
          <w:lang w:val="fr-CH" w:eastAsia="de-DE"/>
        </w:rPr>
        <w:tab/>
      </w:r>
      <w:sdt>
        <w:sdtPr>
          <w:rPr>
            <w:rFonts w:ascii="Arial" w:hAnsi="Arial" w:cs="Arial"/>
            <w:color w:val="808080" w:themeColor="background1" w:themeShade="80"/>
            <w:lang w:val="fr-FR"/>
          </w:rPr>
          <w:id w:val="129375325"/>
          <w:placeholder>
            <w:docPart w:val="AFFC0C48F9374C5C87CA0DC7FE8878F9"/>
          </w:placeholder>
          <w:text/>
        </w:sdtPr>
        <w:sdtEndPr/>
        <w:sdtContent>
          <w:r w:rsidR="006F4E1C">
            <w:rPr>
              <w:rFonts w:ascii="Arial" w:hAnsi="Arial" w:cs="Arial"/>
              <w:color w:val="808080" w:themeColor="background1" w:themeShade="80"/>
              <w:lang w:val="fr-FR"/>
            </w:rPr>
            <w:t>Nom et prénom</w:t>
          </w:r>
        </w:sdtContent>
      </w:sdt>
      <w:r w:rsidR="00C32DE6" w:rsidRPr="00512076">
        <w:rPr>
          <w:rFonts w:ascii="Arial" w:eastAsia="Times New Roman" w:hAnsi="Arial" w:cs="Arial"/>
          <w:lang w:val="fr-CH" w:eastAsia="de-DE"/>
        </w:rPr>
        <w:tab/>
      </w:r>
      <w:sdt>
        <w:sdtPr>
          <w:rPr>
            <w:rFonts w:ascii="Arial" w:hAnsi="Arial" w:cs="Arial"/>
            <w:color w:val="808080" w:themeColor="background1" w:themeShade="80"/>
            <w:lang w:val="fr-FR"/>
          </w:rPr>
          <w:id w:val="1501082495"/>
          <w:placeholder>
            <w:docPart w:val="FEC76867715542A38B7F5F551318F568"/>
          </w:placeholder>
          <w:text/>
        </w:sdtPr>
        <w:sdtEndPr/>
        <w:sdtContent>
          <w:r w:rsidR="006F4E1C">
            <w:rPr>
              <w:rFonts w:ascii="Arial" w:hAnsi="Arial" w:cs="Arial"/>
              <w:color w:val="808080" w:themeColor="background1" w:themeShade="80"/>
              <w:lang w:val="fr-FR"/>
            </w:rPr>
            <w:t>Nom et prénom</w:t>
          </w:r>
        </w:sdtContent>
      </w:sdt>
    </w:p>
    <w:p w14:paraId="6575C765" w14:textId="3EC01748" w:rsidR="004F2DD5" w:rsidRPr="00512076" w:rsidRDefault="004F2DD5" w:rsidP="00732607">
      <w:pPr>
        <w:tabs>
          <w:tab w:val="left" w:pos="2127"/>
          <w:tab w:val="left" w:pos="2700"/>
          <w:tab w:val="left" w:pos="5670"/>
          <w:tab w:val="left" w:pos="6480"/>
        </w:tabs>
        <w:spacing w:after="0"/>
        <w:rPr>
          <w:rFonts w:ascii="Arial" w:eastAsia="Times New Roman" w:hAnsi="Arial" w:cs="Arial"/>
          <w:sz w:val="16"/>
          <w:szCs w:val="16"/>
          <w:lang w:val="fr-CH" w:eastAsia="de-DE"/>
        </w:rPr>
      </w:pPr>
      <w:r w:rsidRPr="00512076">
        <w:rPr>
          <w:rFonts w:ascii="Arial" w:eastAsia="Times New Roman" w:hAnsi="Arial" w:cs="Arial"/>
          <w:sz w:val="16"/>
          <w:szCs w:val="16"/>
          <w:lang w:val="fr-CH" w:eastAsia="de-DE"/>
        </w:rPr>
        <w:t>*</w:t>
      </w:r>
      <w:r w:rsidR="00530DFC" w:rsidRPr="00512076">
        <w:rPr>
          <w:rFonts w:ascii="Arial" w:eastAsia="Times New Roman" w:hAnsi="Arial" w:cs="Arial"/>
          <w:sz w:val="16"/>
          <w:szCs w:val="16"/>
          <w:lang w:val="fr-CH" w:eastAsia="de-DE"/>
        </w:rPr>
        <w:t>I</w:t>
      </w:r>
      <w:r w:rsidR="00616D83" w:rsidRPr="00512076">
        <w:rPr>
          <w:rFonts w:ascii="Arial" w:eastAsia="Times New Roman" w:hAnsi="Arial" w:cs="Arial"/>
          <w:sz w:val="16"/>
          <w:szCs w:val="16"/>
          <w:lang w:val="fr-CH" w:eastAsia="de-DE"/>
        </w:rPr>
        <w:t>l n’est pas nécessaire de signer manuellement</w:t>
      </w:r>
      <w:r w:rsidR="00127413" w:rsidRPr="00512076">
        <w:rPr>
          <w:rFonts w:ascii="Arial" w:eastAsia="Times New Roman" w:hAnsi="Arial" w:cs="Arial"/>
          <w:sz w:val="16"/>
          <w:szCs w:val="16"/>
          <w:lang w:val="fr-CH" w:eastAsia="de-DE"/>
        </w:rPr>
        <w:t>.</w:t>
      </w:r>
    </w:p>
    <w:p w14:paraId="6C720120" w14:textId="77777777" w:rsidR="00F76783" w:rsidRDefault="00F76783" w:rsidP="000B0F2C">
      <w:pPr>
        <w:spacing w:after="0"/>
        <w:rPr>
          <w:rFonts w:ascii="Arial" w:eastAsia="Times New Roman" w:hAnsi="Arial" w:cs="Arial"/>
          <w:b/>
          <w:lang w:val="fr-CH" w:eastAsia="de-DE"/>
        </w:rPr>
        <w:sectPr w:rsidR="00F76783" w:rsidSect="00D3364A">
          <w:type w:val="continuous"/>
          <w:pgSz w:w="11906" w:h="16838" w:code="9"/>
          <w:pgMar w:top="1446" w:right="851" w:bottom="851" w:left="1134" w:header="567" w:footer="567" w:gutter="0"/>
          <w:cols w:space="708"/>
          <w:formProt w:val="0"/>
          <w:titlePg/>
          <w:docGrid w:linePitch="360"/>
        </w:sectPr>
      </w:pPr>
    </w:p>
    <w:p w14:paraId="73958686" w14:textId="77777777" w:rsidR="000B0F2C" w:rsidRPr="00512076" w:rsidRDefault="00162FAD" w:rsidP="000B0F2C">
      <w:pPr>
        <w:spacing w:after="0"/>
        <w:rPr>
          <w:rFonts w:ascii="Arial" w:eastAsia="Times New Roman" w:hAnsi="Arial" w:cs="Arial"/>
          <w:b/>
          <w:lang w:val="fr-CH" w:eastAsia="de-DE"/>
        </w:rPr>
      </w:pPr>
      <w:r w:rsidRPr="00512076">
        <w:rPr>
          <w:rFonts w:ascii="Arial" w:eastAsia="Times New Roman" w:hAnsi="Arial" w:cs="Arial"/>
          <w:b/>
          <w:lang w:val="fr-CH" w:eastAsia="de-DE"/>
        </w:rPr>
        <w:br w:type="page"/>
      </w:r>
      <w:r w:rsidR="000B0F2C" w:rsidRPr="00512076">
        <w:rPr>
          <w:rFonts w:ascii="Arial" w:eastAsia="Times New Roman" w:hAnsi="Arial" w:cs="Arial"/>
          <w:b/>
          <w:lang w:val="fr-CH" w:eastAsia="de-DE"/>
        </w:rPr>
        <w:lastRenderedPageBreak/>
        <w:t>Direction médicale</w:t>
      </w:r>
    </w:p>
    <w:p w14:paraId="74BB165D" w14:textId="4A56AB81" w:rsidR="00162FAD" w:rsidRPr="00512076" w:rsidRDefault="00162FAD" w:rsidP="00162FAD">
      <w:pPr>
        <w:spacing w:after="0"/>
        <w:rPr>
          <w:rFonts w:ascii="Arial" w:eastAsia="Times New Roman" w:hAnsi="Arial" w:cs="Arial"/>
          <w:bCs/>
          <w:lang w:val="fr-CH" w:eastAsia="de-DE"/>
        </w:rPr>
      </w:pPr>
    </w:p>
    <w:p w14:paraId="21EFED96" w14:textId="2574FFC6" w:rsidR="00D43DA3" w:rsidRPr="00512076" w:rsidRDefault="00D43DA3" w:rsidP="00E30449">
      <w:pPr>
        <w:tabs>
          <w:tab w:val="left" w:pos="5670"/>
          <w:tab w:val="left" w:pos="6804"/>
        </w:tabs>
        <w:spacing w:after="0"/>
        <w:rPr>
          <w:rFonts w:ascii="Arial" w:eastAsia="Times New Roman" w:hAnsi="Arial" w:cs="Arial"/>
          <w:lang w:val="fr-CH" w:eastAsia="de-DE"/>
        </w:rPr>
      </w:pPr>
      <w:r w:rsidRPr="00512076">
        <w:rPr>
          <w:rFonts w:ascii="Arial" w:eastAsia="Times New Roman" w:hAnsi="Arial" w:cs="Arial"/>
          <w:b/>
          <w:lang w:val="fr-CH" w:eastAsia="de-DE"/>
        </w:rPr>
        <w:t>Responsable de l</w:t>
      </w:r>
      <w:r w:rsidR="00B26C04">
        <w:rPr>
          <w:rFonts w:ascii="Arial" w:eastAsia="Times New Roman" w:hAnsi="Arial" w:cs="Arial"/>
          <w:b/>
          <w:lang w:val="fr-CH" w:eastAsia="de-DE"/>
        </w:rPr>
        <w:t>’</w:t>
      </w:r>
      <w:r w:rsidRPr="00512076">
        <w:rPr>
          <w:rFonts w:ascii="Arial" w:eastAsia="Times New Roman" w:hAnsi="Arial" w:cs="Arial"/>
          <w:b/>
          <w:lang w:val="fr-CH" w:eastAsia="de-DE"/>
        </w:rPr>
        <w:t>établissement</w:t>
      </w:r>
      <w:r w:rsidR="00B26C04">
        <w:rPr>
          <w:rFonts w:ascii="Arial" w:eastAsia="Times New Roman" w:hAnsi="Arial" w:cs="Arial"/>
          <w:b/>
          <w:lang w:val="fr-CH" w:eastAsia="de-DE"/>
        </w:rPr>
        <w:t> </w:t>
      </w:r>
      <w:r w:rsidRPr="00512076">
        <w:rPr>
          <w:rFonts w:ascii="Arial" w:eastAsia="Times New Roman" w:hAnsi="Arial" w:cs="Arial"/>
          <w:b/>
          <w:lang w:val="fr-CH" w:eastAsia="de-DE"/>
        </w:rPr>
        <w:t xml:space="preserve">: </w:t>
      </w:r>
      <w:r w:rsidRPr="00512076">
        <w:rPr>
          <w:rFonts w:ascii="Arial" w:eastAsia="Times New Roman" w:hAnsi="Arial" w:cs="Arial"/>
          <w:lang w:val="fr-CH" w:eastAsia="de-DE"/>
        </w:rPr>
        <w:t>(nom et prénom)</w:t>
      </w:r>
    </w:p>
    <w:p w14:paraId="4A5AE0C6" w14:textId="636DD74E" w:rsidR="0070780D" w:rsidRPr="00512076" w:rsidRDefault="00732607" w:rsidP="00414918">
      <w:pPr>
        <w:tabs>
          <w:tab w:val="left" w:pos="1985"/>
          <w:tab w:val="left" w:pos="5529"/>
          <w:tab w:val="left" w:pos="5670"/>
          <w:tab w:val="left" w:pos="6663"/>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p>
    <w:p w14:paraId="07E9C240" w14:textId="77777777" w:rsidR="00732607" w:rsidRPr="00512076" w:rsidRDefault="00732607" w:rsidP="00414918">
      <w:pPr>
        <w:tabs>
          <w:tab w:val="left" w:pos="1985"/>
          <w:tab w:val="left" w:pos="5529"/>
          <w:tab w:val="left" w:pos="5670"/>
          <w:tab w:val="left" w:pos="6663"/>
        </w:tabs>
        <w:spacing w:after="0"/>
        <w:rPr>
          <w:rFonts w:ascii="Arial" w:eastAsia="Times New Roman" w:hAnsi="Arial" w:cs="Arial"/>
          <w:lang w:val="fr-CH" w:eastAsia="de-DE"/>
        </w:rPr>
      </w:pPr>
    </w:p>
    <w:p w14:paraId="09707D82" w14:textId="138E04CD" w:rsidR="005C7BD9" w:rsidRPr="00512076" w:rsidRDefault="005C7BD9" w:rsidP="00414918">
      <w:pPr>
        <w:tabs>
          <w:tab w:val="left" w:pos="1985"/>
          <w:tab w:val="left" w:pos="5529"/>
          <w:tab w:val="left" w:pos="5670"/>
          <w:tab w:val="left" w:pos="6663"/>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7"/>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E7A2D">
        <w:rPr>
          <w:rFonts w:ascii="Arial" w:eastAsia="Times New Roman" w:hAnsi="Arial" w:cs="Arial"/>
          <w:lang w:val="fr-CH" w:eastAsia="de-DE"/>
        </w:rPr>
      </w:r>
      <w:r w:rsidR="00CE7A2D">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médecin-chef</w:t>
      </w:r>
      <w:r w:rsidR="00EE1751" w:rsidRPr="00512076">
        <w:rPr>
          <w:rFonts w:ascii="Arial" w:eastAsia="Times New Roman" w:hAnsi="Arial" w:cs="Arial"/>
          <w:lang w:val="fr-CH" w:eastAsia="de-DE"/>
        </w:rPr>
        <w:t>-</w:t>
      </w:r>
      <w:r w:rsidR="009A3AF3" w:rsidRPr="00512076">
        <w:rPr>
          <w:rFonts w:ascii="Arial" w:eastAsia="Times New Roman" w:hAnsi="Arial" w:cs="Arial"/>
          <w:lang w:val="fr-CH" w:eastAsia="de-DE"/>
        </w:rPr>
        <w:t>fe</w:t>
      </w:r>
    </w:p>
    <w:p w14:paraId="378B9C5E" w14:textId="318178C1" w:rsidR="005C7BD9" w:rsidRPr="0097202E" w:rsidRDefault="005C7BD9" w:rsidP="00414918">
      <w:pPr>
        <w:tabs>
          <w:tab w:val="left" w:pos="1985"/>
          <w:tab w:val="left" w:pos="5529"/>
          <w:tab w:val="left" w:pos="5670"/>
          <w:tab w:val="left" w:pos="6663"/>
        </w:tabs>
        <w:spacing w:after="0"/>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6"/>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CE7A2D">
        <w:rPr>
          <w:rFonts w:ascii="Arial" w:eastAsia="Times New Roman" w:hAnsi="Arial" w:cs="Arial"/>
          <w:lang w:val="fr-CH" w:eastAsia="de-DE"/>
        </w:rPr>
      </w:r>
      <w:r w:rsidR="00CE7A2D">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médecin adjoint</w:t>
      </w:r>
      <w:r w:rsidR="00E3395E" w:rsidRPr="0097202E">
        <w:rPr>
          <w:rFonts w:ascii="Arial" w:eastAsia="Times New Roman" w:hAnsi="Arial" w:cs="Arial"/>
          <w:lang w:val="fr-CH" w:eastAsia="de-DE"/>
        </w:rPr>
        <w:t>-e</w:t>
      </w:r>
    </w:p>
    <w:p w14:paraId="1B2C791C" w14:textId="15FBE0CC" w:rsidR="005C7BD9" w:rsidRPr="0097202E" w:rsidRDefault="005C7BD9" w:rsidP="0029783E">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5"/>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CE7A2D">
        <w:rPr>
          <w:rFonts w:ascii="Arial" w:eastAsia="Times New Roman" w:hAnsi="Arial" w:cs="Arial"/>
          <w:lang w:val="fr-CH" w:eastAsia="de-DE"/>
        </w:rPr>
      </w:r>
      <w:r w:rsidR="00CE7A2D">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autre</w:t>
      </w:r>
      <w:r w:rsidR="00D430BB" w:rsidRPr="0097202E">
        <w:rPr>
          <w:rFonts w:ascii="Arial" w:eastAsia="Times New Roman" w:hAnsi="Arial" w:cs="Arial"/>
          <w:lang w:val="fr-CH" w:eastAsia="de-DE"/>
        </w:rPr>
        <w:t xml:space="preserve"> (</w:t>
      </w:r>
      <w:r w:rsidR="00B26C04" w:rsidRPr="0097202E">
        <w:rPr>
          <w:rFonts w:ascii="Arial" w:eastAsia="Times New Roman" w:hAnsi="Arial" w:cs="Arial"/>
          <w:lang w:val="fr-CH" w:eastAsia="de-DE"/>
        </w:rPr>
        <w:t>veuillez préciser</w:t>
      </w:r>
      <w:r w:rsidR="00D430BB" w:rsidRPr="0097202E">
        <w:rPr>
          <w:rFonts w:ascii="Arial" w:eastAsia="Times New Roman" w:hAnsi="Arial" w:cs="Arial"/>
          <w:lang w:val="fr-CH" w:eastAsia="de-DE"/>
        </w:rPr>
        <w:t>)</w:t>
      </w:r>
      <w:r w:rsidR="0029783E" w:rsidRPr="0097202E">
        <w:rPr>
          <w:rFonts w:ascii="Arial" w:eastAsia="Times New Roman" w:hAnsi="Arial" w:cs="Arial"/>
          <w:lang w:val="fr-CH" w:eastAsia="de-DE"/>
        </w:rPr>
        <w:tab/>
      </w:r>
      <w:r w:rsidR="0029783E" w:rsidRPr="0097202E">
        <w:rPr>
          <w:rFonts w:ascii="Arial" w:eastAsia="Times New Roman" w:hAnsi="Arial" w:cs="Arial"/>
          <w:lang w:val="fr-CH" w:eastAsia="de-DE"/>
        </w:rPr>
        <w:fldChar w:fldCharType="begin">
          <w:ffData>
            <w:name w:val=""/>
            <w:enabled/>
            <w:calcOnExit w:val="0"/>
            <w:textInput/>
          </w:ffData>
        </w:fldChar>
      </w:r>
      <w:r w:rsidR="0029783E" w:rsidRPr="0097202E">
        <w:rPr>
          <w:rFonts w:ascii="Arial" w:eastAsia="Times New Roman" w:hAnsi="Arial" w:cs="Arial"/>
          <w:lang w:val="fr-CH" w:eastAsia="de-DE"/>
        </w:rPr>
        <w:instrText xml:space="preserve"> FORMTEXT </w:instrText>
      </w:r>
      <w:r w:rsidR="0029783E" w:rsidRPr="0097202E">
        <w:rPr>
          <w:rFonts w:ascii="Arial" w:eastAsia="Times New Roman" w:hAnsi="Arial" w:cs="Arial"/>
          <w:lang w:val="fr-CH" w:eastAsia="de-DE"/>
        </w:rPr>
      </w:r>
      <w:r w:rsidR="0029783E" w:rsidRPr="0097202E">
        <w:rPr>
          <w:rFonts w:ascii="Arial" w:eastAsia="Times New Roman" w:hAnsi="Arial" w:cs="Arial"/>
          <w:lang w:val="fr-CH" w:eastAsia="de-DE"/>
        </w:rPr>
        <w:fldChar w:fldCharType="separate"/>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fldChar w:fldCharType="end"/>
      </w:r>
    </w:p>
    <w:p w14:paraId="484BB35B" w14:textId="77777777" w:rsidR="005C7BD9" w:rsidRPr="0097202E" w:rsidRDefault="005C7BD9" w:rsidP="00414918">
      <w:pPr>
        <w:tabs>
          <w:tab w:val="left" w:pos="2127"/>
          <w:tab w:val="left" w:pos="5529"/>
          <w:tab w:val="left" w:pos="6663"/>
        </w:tabs>
        <w:spacing w:after="0"/>
        <w:ind w:left="5670" w:hanging="5670"/>
        <w:rPr>
          <w:rFonts w:ascii="Arial" w:eastAsia="Times New Roman" w:hAnsi="Arial" w:cs="Arial"/>
          <w:lang w:val="fr-CH" w:eastAsia="de-DE"/>
        </w:rPr>
      </w:pPr>
    </w:p>
    <w:p w14:paraId="017AA14A" w14:textId="1E179C1C" w:rsidR="0096780F" w:rsidRPr="0097202E" w:rsidRDefault="007C59CA" w:rsidP="00732607">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t>Taux d’occupation</w:t>
      </w:r>
      <w:r w:rsidR="00732607" w:rsidRPr="0097202E">
        <w:rPr>
          <w:rFonts w:ascii="Arial" w:eastAsia="Times New Roman" w:hAnsi="Arial" w:cs="Arial"/>
          <w:lang w:val="fr-CH" w:eastAsia="de-DE"/>
        </w:rPr>
        <w:tab/>
      </w:r>
      <w:r w:rsidR="00732607" w:rsidRPr="0097202E">
        <w:rPr>
          <w:rFonts w:ascii="Arial" w:eastAsia="Times New Roman" w:hAnsi="Arial" w:cs="Arial"/>
          <w:lang w:val="fr-CH" w:eastAsia="de-DE"/>
        </w:rPr>
        <w:fldChar w:fldCharType="begin">
          <w:ffData>
            <w:name w:val=""/>
            <w:enabled/>
            <w:calcOnExit w:val="0"/>
            <w:textInput/>
          </w:ffData>
        </w:fldChar>
      </w:r>
      <w:r w:rsidR="00732607" w:rsidRPr="0097202E">
        <w:rPr>
          <w:rFonts w:ascii="Arial" w:eastAsia="Times New Roman" w:hAnsi="Arial" w:cs="Arial"/>
          <w:lang w:val="fr-CH" w:eastAsia="de-DE"/>
        </w:rPr>
        <w:instrText xml:space="preserve"> FORMTEXT </w:instrText>
      </w:r>
      <w:r w:rsidR="00732607" w:rsidRPr="0097202E">
        <w:rPr>
          <w:rFonts w:ascii="Arial" w:eastAsia="Times New Roman" w:hAnsi="Arial" w:cs="Arial"/>
          <w:lang w:val="fr-CH" w:eastAsia="de-DE"/>
        </w:rPr>
      </w:r>
      <w:r w:rsidR="00732607" w:rsidRPr="0097202E">
        <w:rPr>
          <w:rFonts w:ascii="Arial" w:eastAsia="Times New Roman" w:hAnsi="Arial" w:cs="Arial"/>
          <w:lang w:val="fr-CH" w:eastAsia="de-DE"/>
        </w:rPr>
        <w:fldChar w:fldCharType="separate"/>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lang w:val="fr-CH" w:eastAsia="de-DE"/>
        </w:rPr>
        <w:fldChar w:fldCharType="end"/>
      </w:r>
      <w:r w:rsidR="00732607" w:rsidRPr="0097202E">
        <w:rPr>
          <w:rFonts w:ascii="Arial" w:eastAsia="Times New Roman" w:hAnsi="Arial" w:cs="Arial"/>
          <w:lang w:val="fr-CH" w:eastAsia="de-DE"/>
        </w:rPr>
        <w:t>%</w:t>
      </w:r>
    </w:p>
    <w:p w14:paraId="0472D94A" w14:textId="77777777" w:rsidR="00162FAD" w:rsidRPr="0097202E" w:rsidRDefault="00162FAD" w:rsidP="00732607">
      <w:pPr>
        <w:tabs>
          <w:tab w:val="left" w:pos="5670"/>
          <w:tab w:val="left" w:pos="6946"/>
        </w:tabs>
        <w:spacing w:after="0"/>
        <w:ind w:left="6946" w:hanging="6946"/>
        <w:rPr>
          <w:rFonts w:ascii="Arial" w:eastAsia="Times New Roman" w:hAnsi="Arial" w:cs="Arial"/>
          <w:lang w:val="fr-CH" w:eastAsia="de-DE"/>
        </w:rPr>
      </w:pPr>
    </w:p>
    <w:p w14:paraId="015EB14A" w14:textId="176FAE9C" w:rsidR="00B356FC" w:rsidRPr="0097202E" w:rsidRDefault="00B356FC" w:rsidP="00732607">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t>Titre de spécialiste en</w:t>
      </w:r>
      <w:r w:rsidR="00732607" w:rsidRPr="0097202E">
        <w:rPr>
          <w:rFonts w:ascii="Arial" w:eastAsia="Times New Roman" w:hAnsi="Arial" w:cs="Arial"/>
          <w:lang w:val="fr-CH" w:eastAsia="de-DE"/>
        </w:rPr>
        <w:tab/>
      </w:r>
      <w:r w:rsidR="00732607" w:rsidRPr="0097202E">
        <w:rPr>
          <w:rFonts w:ascii="Arial" w:eastAsia="Times New Roman" w:hAnsi="Arial" w:cs="Arial"/>
          <w:lang w:val="fr-CH" w:eastAsia="de-DE"/>
        </w:rPr>
        <w:fldChar w:fldCharType="begin">
          <w:ffData>
            <w:name w:val=""/>
            <w:enabled/>
            <w:calcOnExit w:val="0"/>
            <w:textInput/>
          </w:ffData>
        </w:fldChar>
      </w:r>
      <w:r w:rsidR="00732607" w:rsidRPr="0097202E">
        <w:rPr>
          <w:rFonts w:ascii="Arial" w:eastAsia="Times New Roman" w:hAnsi="Arial" w:cs="Arial"/>
          <w:lang w:val="fr-CH" w:eastAsia="de-DE"/>
        </w:rPr>
        <w:instrText xml:space="preserve"> FORMTEXT </w:instrText>
      </w:r>
      <w:r w:rsidR="00732607" w:rsidRPr="0097202E">
        <w:rPr>
          <w:rFonts w:ascii="Arial" w:eastAsia="Times New Roman" w:hAnsi="Arial" w:cs="Arial"/>
          <w:lang w:val="fr-CH" w:eastAsia="de-DE"/>
        </w:rPr>
      </w:r>
      <w:r w:rsidR="00732607" w:rsidRPr="0097202E">
        <w:rPr>
          <w:rFonts w:ascii="Arial" w:eastAsia="Times New Roman" w:hAnsi="Arial" w:cs="Arial"/>
          <w:lang w:val="fr-CH" w:eastAsia="de-DE"/>
        </w:rPr>
        <w:fldChar w:fldCharType="separate"/>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lang w:val="fr-CH" w:eastAsia="de-DE"/>
        </w:rPr>
        <w:fldChar w:fldCharType="end"/>
      </w:r>
    </w:p>
    <w:p w14:paraId="6A101B91" w14:textId="7FACF591" w:rsidR="00B356FC" w:rsidRPr="0097202E" w:rsidRDefault="00B356FC" w:rsidP="00732607">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t>Fonction universitaire</w:t>
      </w:r>
      <w:r w:rsidR="00732607" w:rsidRPr="0097202E">
        <w:rPr>
          <w:rFonts w:ascii="Arial" w:eastAsia="Times New Roman" w:hAnsi="Arial" w:cs="Arial"/>
          <w:lang w:val="fr-CH" w:eastAsia="de-DE"/>
        </w:rPr>
        <w:tab/>
      </w:r>
      <w:r w:rsidR="00732607" w:rsidRPr="0097202E">
        <w:rPr>
          <w:rFonts w:ascii="Arial" w:eastAsia="Times New Roman" w:hAnsi="Arial" w:cs="Arial"/>
          <w:lang w:val="fr-CH" w:eastAsia="de-DE"/>
        </w:rPr>
        <w:fldChar w:fldCharType="begin">
          <w:ffData>
            <w:name w:val=""/>
            <w:enabled/>
            <w:calcOnExit w:val="0"/>
            <w:textInput/>
          </w:ffData>
        </w:fldChar>
      </w:r>
      <w:r w:rsidR="00732607" w:rsidRPr="0097202E">
        <w:rPr>
          <w:rFonts w:ascii="Arial" w:eastAsia="Times New Roman" w:hAnsi="Arial" w:cs="Arial"/>
          <w:lang w:val="fr-CH" w:eastAsia="de-DE"/>
        </w:rPr>
        <w:instrText xml:space="preserve"> FORMTEXT </w:instrText>
      </w:r>
      <w:r w:rsidR="00732607" w:rsidRPr="0097202E">
        <w:rPr>
          <w:rFonts w:ascii="Arial" w:eastAsia="Times New Roman" w:hAnsi="Arial" w:cs="Arial"/>
          <w:lang w:val="fr-CH" w:eastAsia="de-DE"/>
        </w:rPr>
      </w:r>
      <w:r w:rsidR="00732607" w:rsidRPr="0097202E">
        <w:rPr>
          <w:rFonts w:ascii="Arial" w:eastAsia="Times New Roman" w:hAnsi="Arial" w:cs="Arial"/>
          <w:lang w:val="fr-CH" w:eastAsia="de-DE"/>
        </w:rPr>
        <w:fldChar w:fldCharType="separate"/>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lang w:val="fr-CH" w:eastAsia="de-DE"/>
        </w:rPr>
        <w:fldChar w:fldCharType="end"/>
      </w:r>
    </w:p>
    <w:p w14:paraId="06FE7E01" w14:textId="096B4E12" w:rsidR="00B356FC" w:rsidRPr="0097202E" w:rsidRDefault="00B356FC" w:rsidP="00732607">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t>Responsable de l’établissement de formation postgraduée depuis</w:t>
      </w:r>
      <w:r w:rsidR="00732607" w:rsidRPr="0097202E">
        <w:rPr>
          <w:rFonts w:ascii="Arial" w:eastAsia="Times New Roman" w:hAnsi="Arial" w:cs="Arial"/>
          <w:lang w:val="fr-CH" w:eastAsia="de-DE"/>
        </w:rPr>
        <w:tab/>
      </w:r>
      <w:r w:rsidR="00732607" w:rsidRPr="0097202E">
        <w:rPr>
          <w:rFonts w:ascii="Arial" w:eastAsia="Times New Roman" w:hAnsi="Arial" w:cs="Arial"/>
          <w:lang w:val="fr-CH" w:eastAsia="de-DE"/>
        </w:rPr>
        <w:fldChar w:fldCharType="begin">
          <w:ffData>
            <w:name w:val=""/>
            <w:enabled/>
            <w:calcOnExit w:val="0"/>
            <w:textInput/>
          </w:ffData>
        </w:fldChar>
      </w:r>
      <w:r w:rsidR="00732607" w:rsidRPr="0097202E">
        <w:rPr>
          <w:rFonts w:ascii="Arial" w:eastAsia="Times New Roman" w:hAnsi="Arial" w:cs="Arial"/>
          <w:lang w:val="fr-CH" w:eastAsia="de-DE"/>
        </w:rPr>
        <w:instrText xml:space="preserve"> FORMTEXT </w:instrText>
      </w:r>
      <w:r w:rsidR="00732607" w:rsidRPr="0097202E">
        <w:rPr>
          <w:rFonts w:ascii="Arial" w:eastAsia="Times New Roman" w:hAnsi="Arial" w:cs="Arial"/>
          <w:lang w:val="fr-CH" w:eastAsia="de-DE"/>
        </w:rPr>
      </w:r>
      <w:r w:rsidR="00732607" w:rsidRPr="0097202E">
        <w:rPr>
          <w:rFonts w:ascii="Arial" w:eastAsia="Times New Roman" w:hAnsi="Arial" w:cs="Arial"/>
          <w:lang w:val="fr-CH" w:eastAsia="de-DE"/>
        </w:rPr>
        <w:fldChar w:fldCharType="separate"/>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lang w:val="fr-CH" w:eastAsia="de-DE"/>
        </w:rPr>
        <w:fldChar w:fldCharType="end"/>
      </w:r>
    </w:p>
    <w:p w14:paraId="3CD91434" w14:textId="078F41A9" w:rsidR="0086556D" w:rsidRPr="0097202E" w:rsidRDefault="0086556D" w:rsidP="00E30449">
      <w:pPr>
        <w:tabs>
          <w:tab w:val="left" w:pos="709"/>
          <w:tab w:val="left" w:pos="5670"/>
          <w:tab w:val="left" w:pos="6804"/>
        </w:tabs>
        <w:autoSpaceDE w:val="0"/>
        <w:autoSpaceDN w:val="0"/>
        <w:adjustRightInd w:val="0"/>
        <w:spacing w:after="0"/>
        <w:rPr>
          <w:rFonts w:ascii="Arial" w:eastAsia="Times New Roman" w:hAnsi="Arial" w:cs="Arial"/>
          <w:lang w:val="fr-CH" w:eastAsia="de-CH"/>
        </w:rPr>
      </w:pPr>
    </w:p>
    <w:p w14:paraId="1DD6AC1E" w14:textId="77777777" w:rsidR="00E57BD5" w:rsidRPr="0097202E" w:rsidRDefault="00E57BD5" w:rsidP="00E30449">
      <w:pPr>
        <w:tabs>
          <w:tab w:val="left" w:pos="709"/>
          <w:tab w:val="left" w:pos="5670"/>
          <w:tab w:val="left" w:pos="6804"/>
        </w:tabs>
        <w:autoSpaceDE w:val="0"/>
        <w:autoSpaceDN w:val="0"/>
        <w:adjustRightInd w:val="0"/>
        <w:spacing w:after="0"/>
        <w:rPr>
          <w:rFonts w:ascii="Arial" w:eastAsia="Times New Roman" w:hAnsi="Arial" w:cs="Arial"/>
          <w:lang w:val="fr-CH" w:eastAsia="de-CH"/>
        </w:rPr>
      </w:pPr>
    </w:p>
    <w:p w14:paraId="7FCBB873" w14:textId="52D0314D" w:rsidR="008550F8" w:rsidRPr="0097202E" w:rsidRDefault="008550F8" w:rsidP="00E30449">
      <w:pPr>
        <w:tabs>
          <w:tab w:val="left" w:pos="6804"/>
        </w:tabs>
        <w:spacing w:after="0"/>
        <w:rPr>
          <w:rFonts w:ascii="Arial" w:eastAsia="Times New Roman" w:hAnsi="Arial" w:cs="Arial"/>
          <w:lang w:val="fr-CH" w:eastAsia="de-DE"/>
        </w:rPr>
      </w:pPr>
      <w:r w:rsidRPr="0097202E">
        <w:rPr>
          <w:rFonts w:ascii="Arial" w:eastAsia="Times New Roman" w:hAnsi="Arial" w:cs="Arial"/>
          <w:b/>
          <w:lang w:val="fr-CH" w:eastAsia="de-DE"/>
        </w:rPr>
        <w:t>Remplaçant</w:t>
      </w:r>
      <w:r w:rsidR="00664CA5" w:rsidRPr="0097202E">
        <w:rPr>
          <w:rFonts w:ascii="Arial" w:eastAsia="Times New Roman" w:hAnsi="Arial" w:cs="Arial"/>
          <w:b/>
          <w:lang w:val="fr-CH" w:eastAsia="de-DE"/>
        </w:rPr>
        <w:t>-e</w:t>
      </w:r>
      <w:r w:rsidR="005F73C5" w:rsidRPr="0097202E">
        <w:rPr>
          <w:rFonts w:ascii="Arial" w:eastAsia="Times New Roman" w:hAnsi="Arial" w:cs="Arial"/>
          <w:b/>
          <w:lang w:val="fr-CH" w:eastAsia="de-DE"/>
        </w:rPr>
        <w:t> </w:t>
      </w:r>
      <w:r w:rsidRPr="0097202E">
        <w:rPr>
          <w:rFonts w:ascii="Arial" w:eastAsia="Times New Roman" w:hAnsi="Arial" w:cs="Arial"/>
          <w:b/>
          <w:lang w:val="fr-CH" w:eastAsia="de-DE"/>
        </w:rPr>
        <w:t xml:space="preserve">: </w:t>
      </w:r>
      <w:r w:rsidRPr="0097202E">
        <w:rPr>
          <w:rFonts w:ascii="Arial" w:eastAsia="Times New Roman" w:hAnsi="Arial" w:cs="Arial"/>
          <w:lang w:val="fr-CH" w:eastAsia="de-DE"/>
        </w:rPr>
        <w:t>(nom et prénom)</w:t>
      </w:r>
    </w:p>
    <w:p w14:paraId="345FB418" w14:textId="77777777" w:rsidR="00732607" w:rsidRPr="0097202E" w:rsidRDefault="00732607" w:rsidP="00732607">
      <w:pPr>
        <w:tabs>
          <w:tab w:val="left" w:pos="1985"/>
          <w:tab w:val="left" w:pos="5529"/>
          <w:tab w:val="left" w:pos="5670"/>
          <w:tab w:val="left" w:pos="6663"/>
        </w:tabs>
        <w:spacing w:after="0"/>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
            <w:enabled/>
            <w:calcOnExit w:val="0"/>
            <w:textInput/>
          </w:ffData>
        </w:fldChar>
      </w:r>
      <w:r w:rsidRPr="0097202E">
        <w:rPr>
          <w:rFonts w:ascii="Arial" w:eastAsia="Times New Roman" w:hAnsi="Arial" w:cs="Arial"/>
          <w:lang w:val="fr-CH" w:eastAsia="de-DE"/>
        </w:rPr>
        <w:instrText xml:space="preserve"> FORMTEXT </w:instrText>
      </w:r>
      <w:r w:rsidRPr="0097202E">
        <w:rPr>
          <w:rFonts w:ascii="Arial" w:eastAsia="Times New Roman" w:hAnsi="Arial" w:cs="Arial"/>
          <w:lang w:val="fr-CH" w:eastAsia="de-DE"/>
        </w:rPr>
      </w:r>
      <w:r w:rsidRPr="0097202E">
        <w:rPr>
          <w:rFonts w:ascii="Arial" w:eastAsia="Times New Roman" w:hAnsi="Arial" w:cs="Arial"/>
          <w:lang w:val="fr-CH" w:eastAsia="de-DE"/>
        </w:rPr>
        <w:fldChar w:fldCharType="separate"/>
      </w:r>
      <w:r w:rsidRPr="0097202E">
        <w:rPr>
          <w:rFonts w:ascii="Arial" w:eastAsia="Times New Roman" w:hAnsi="Arial" w:cs="Arial"/>
          <w:noProof/>
          <w:lang w:val="fr-CH" w:eastAsia="de-DE"/>
        </w:rPr>
        <w:t> </w:t>
      </w:r>
      <w:r w:rsidRPr="0097202E">
        <w:rPr>
          <w:rFonts w:ascii="Arial" w:eastAsia="Times New Roman" w:hAnsi="Arial" w:cs="Arial"/>
          <w:noProof/>
          <w:lang w:val="fr-CH" w:eastAsia="de-DE"/>
        </w:rPr>
        <w:t> </w:t>
      </w:r>
      <w:r w:rsidRPr="0097202E">
        <w:rPr>
          <w:rFonts w:ascii="Arial" w:eastAsia="Times New Roman" w:hAnsi="Arial" w:cs="Arial"/>
          <w:noProof/>
          <w:lang w:val="fr-CH" w:eastAsia="de-DE"/>
        </w:rPr>
        <w:t> </w:t>
      </w:r>
      <w:r w:rsidRPr="0097202E">
        <w:rPr>
          <w:rFonts w:ascii="Arial" w:eastAsia="Times New Roman" w:hAnsi="Arial" w:cs="Arial"/>
          <w:noProof/>
          <w:lang w:val="fr-CH" w:eastAsia="de-DE"/>
        </w:rPr>
        <w:t> </w:t>
      </w:r>
      <w:r w:rsidRPr="0097202E">
        <w:rPr>
          <w:rFonts w:ascii="Arial" w:eastAsia="Times New Roman" w:hAnsi="Arial" w:cs="Arial"/>
          <w:noProof/>
          <w:lang w:val="fr-CH" w:eastAsia="de-DE"/>
        </w:rPr>
        <w:t> </w:t>
      </w:r>
      <w:r w:rsidRPr="0097202E">
        <w:rPr>
          <w:rFonts w:ascii="Arial" w:eastAsia="Times New Roman" w:hAnsi="Arial" w:cs="Arial"/>
          <w:lang w:val="fr-CH" w:eastAsia="de-DE"/>
        </w:rPr>
        <w:fldChar w:fldCharType="end"/>
      </w:r>
    </w:p>
    <w:p w14:paraId="568CB9C9" w14:textId="77777777" w:rsidR="00732607" w:rsidRPr="0097202E" w:rsidRDefault="00732607" w:rsidP="00732607">
      <w:pPr>
        <w:tabs>
          <w:tab w:val="left" w:pos="1985"/>
          <w:tab w:val="left" w:pos="5529"/>
          <w:tab w:val="left" w:pos="5670"/>
          <w:tab w:val="left" w:pos="6663"/>
        </w:tabs>
        <w:spacing w:after="0"/>
        <w:rPr>
          <w:rFonts w:ascii="Arial" w:eastAsia="Times New Roman" w:hAnsi="Arial" w:cs="Arial"/>
          <w:lang w:val="fr-CH" w:eastAsia="de-DE"/>
        </w:rPr>
      </w:pPr>
    </w:p>
    <w:p w14:paraId="6FC02F48" w14:textId="77777777" w:rsidR="00732607" w:rsidRPr="0097202E" w:rsidRDefault="00732607" w:rsidP="00732607">
      <w:pPr>
        <w:tabs>
          <w:tab w:val="left" w:pos="1985"/>
          <w:tab w:val="left" w:pos="5529"/>
          <w:tab w:val="left" w:pos="5670"/>
          <w:tab w:val="left" w:pos="6663"/>
        </w:tabs>
        <w:spacing w:after="0"/>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7"/>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CE7A2D">
        <w:rPr>
          <w:rFonts w:ascii="Arial" w:eastAsia="Times New Roman" w:hAnsi="Arial" w:cs="Arial"/>
          <w:lang w:val="fr-CH" w:eastAsia="de-DE"/>
        </w:rPr>
      </w:r>
      <w:r w:rsidR="00CE7A2D">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médecin-chef-fe</w:t>
      </w:r>
    </w:p>
    <w:p w14:paraId="3AE2C023" w14:textId="77777777" w:rsidR="00732607" w:rsidRPr="0097202E" w:rsidRDefault="00732607" w:rsidP="00732607">
      <w:pPr>
        <w:tabs>
          <w:tab w:val="left" w:pos="1985"/>
          <w:tab w:val="left" w:pos="5529"/>
          <w:tab w:val="left" w:pos="5670"/>
          <w:tab w:val="left" w:pos="6663"/>
        </w:tabs>
        <w:spacing w:after="0"/>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6"/>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CE7A2D">
        <w:rPr>
          <w:rFonts w:ascii="Arial" w:eastAsia="Times New Roman" w:hAnsi="Arial" w:cs="Arial"/>
          <w:lang w:val="fr-CH" w:eastAsia="de-DE"/>
        </w:rPr>
      </w:r>
      <w:r w:rsidR="00CE7A2D">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médecin adjoint-e</w:t>
      </w:r>
    </w:p>
    <w:p w14:paraId="27F1D69C" w14:textId="41B066F9" w:rsidR="00732607" w:rsidRPr="00512076" w:rsidRDefault="00732607" w:rsidP="00006279">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5"/>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CE7A2D">
        <w:rPr>
          <w:rFonts w:ascii="Arial" w:eastAsia="Times New Roman" w:hAnsi="Arial" w:cs="Arial"/>
          <w:lang w:val="fr-CH" w:eastAsia="de-DE"/>
        </w:rPr>
      </w:r>
      <w:r w:rsidR="00CE7A2D">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autre</w:t>
      </w:r>
      <w:r w:rsidR="00D430BB" w:rsidRPr="0097202E">
        <w:rPr>
          <w:rFonts w:ascii="Arial" w:eastAsia="Times New Roman" w:hAnsi="Arial" w:cs="Arial"/>
          <w:lang w:val="fr-CH" w:eastAsia="de-DE"/>
        </w:rPr>
        <w:t xml:space="preserve"> (</w:t>
      </w:r>
      <w:r w:rsidR="005F73C5" w:rsidRPr="0097202E">
        <w:rPr>
          <w:rFonts w:ascii="Arial" w:eastAsia="Times New Roman" w:hAnsi="Arial" w:cs="Arial"/>
          <w:lang w:val="fr-CH" w:eastAsia="de-DE"/>
        </w:rPr>
        <w:t>veuillez préciser</w:t>
      </w:r>
      <w:r w:rsidR="00D430BB" w:rsidRPr="0097202E">
        <w:rPr>
          <w:rFonts w:ascii="Arial" w:eastAsia="Times New Roman" w:hAnsi="Arial" w:cs="Arial"/>
          <w:lang w:val="fr-CH" w:eastAsia="de-DE"/>
        </w:rPr>
        <w:t>)</w:t>
      </w:r>
      <w:r w:rsidR="00006279" w:rsidRPr="00512076">
        <w:rPr>
          <w:rFonts w:ascii="Arial" w:eastAsia="Times New Roman" w:hAnsi="Arial" w:cs="Arial"/>
          <w:lang w:val="fr-CH" w:eastAsia="de-DE"/>
        </w:rPr>
        <w:tab/>
      </w:r>
      <w:r w:rsidR="00006279" w:rsidRPr="00512076">
        <w:rPr>
          <w:rFonts w:ascii="Arial" w:eastAsia="Times New Roman" w:hAnsi="Arial" w:cs="Arial"/>
          <w:lang w:val="fr-CH" w:eastAsia="de-DE"/>
        </w:rPr>
        <w:fldChar w:fldCharType="begin">
          <w:ffData>
            <w:name w:val=""/>
            <w:enabled/>
            <w:calcOnExit w:val="0"/>
            <w:textInput/>
          </w:ffData>
        </w:fldChar>
      </w:r>
      <w:r w:rsidR="00006279" w:rsidRPr="00512076">
        <w:rPr>
          <w:rFonts w:ascii="Arial" w:eastAsia="Times New Roman" w:hAnsi="Arial" w:cs="Arial"/>
          <w:lang w:val="fr-CH" w:eastAsia="de-DE"/>
        </w:rPr>
        <w:instrText xml:space="preserve"> FORMTEXT </w:instrText>
      </w:r>
      <w:r w:rsidR="00006279" w:rsidRPr="00512076">
        <w:rPr>
          <w:rFonts w:ascii="Arial" w:eastAsia="Times New Roman" w:hAnsi="Arial" w:cs="Arial"/>
          <w:lang w:val="fr-CH" w:eastAsia="de-DE"/>
        </w:rPr>
      </w:r>
      <w:r w:rsidR="00006279" w:rsidRPr="00512076">
        <w:rPr>
          <w:rFonts w:ascii="Arial" w:eastAsia="Times New Roman" w:hAnsi="Arial" w:cs="Arial"/>
          <w:lang w:val="fr-CH" w:eastAsia="de-DE"/>
        </w:rPr>
        <w:fldChar w:fldCharType="separate"/>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fldChar w:fldCharType="end"/>
      </w:r>
    </w:p>
    <w:p w14:paraId="03C2D4A0" w14:textId="77777777" w:rsidR="00732607" w:rsidRPr="00512076" w:rsidRDefault="00732607" w:rsidP="00732607">
      <w:pPr>
        <w:tabs>
          <w:tab w:val="left" w:pos="2127"/>
          <w:tab w:val="left" w:pos="5529"/>
          <w:tab w:val="left" w:pos="6663"/>
        </w:tabs>
        <w:spacing w:after="0"/>
        <w:ind w:left="5670" w:hanging="5670"/>
        <w:rPr>
          <w:rFonts w:ascii="Arial" w:eastAsia="Times New Roman" w:hAnsi="Arial" w:cs="Arial"/>
          <w:lang w:val="fr-CH" w:eastAsia="de-DE"/>
        </w:rPr>
      </w:pPr>
    </w:p>
    <w:p w14:paraId="6463A935" w14:textId="77777777" w:rsidR="00732607" w:rsidRPr="00512076" w:rsidRDefault="00732607" w:rsidP="00732607">
      <w:pPr>
        <w:tabs>
          <w:tab w:val="left" w:pos="6946"/>
        </w:tabs>
        <w:spacing w:after="0"/>
        <w:ind w:left="6946" w:hanging="6946"/>
        <w:rPr>
          <w:rFonts w:ascii="Arial" w:eastAsia="Times New Roman" w:hAnsi="Arial" w:cs="Arial"/>
          <w:lang w:val="fr-CH" w:eastAsia="de-DE"/>
        </w:rPr>
      </w:pPr>
      <w:r w:rsidRPr="00512076">
        <w:rPr>
          <w:rFonts w:ascii="Arial" w:eastAsia="Times New Roman" w:hAnsi="Arial" w:cs="Arial"/>
          <w:lang w:val="fr-CH" w:eastAsia="de-DE"/>
        </w:rPr>
        <w:t>Taux d’occupation</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w:t>
      </w:r>
    </w:p>
    <w:p w14:paraId="5E5F411A" w14:textId="77777777" w:rsidR="00732607" w:rsidRPr="00512076" w:rsidRDefault="00732607" w:rsidP="00732607">
      <w:pPr>
        <w:tabs>
          <w:tab w:val="left" w:pos="5670"/>
          <w:tab w:val="left" w:pos="6946"/>
        </w:tabs>
        <w:spacing w:after="0"/>
        <w:ind w:left="6946" w:hanging="6946"/>
        <w:rPr>
          <w:rFonts w:ascii="Arial" w:eastAsia="Times New Roman" w:hAnsi="Arial" w:cs="Arial"/>
          <w:lang w:val="fr-CH" w:eastAsia="de-DE"/>
        </w:rPr>
      </w:pPr>
    </w:p>
    <w:p w14:paraId="07515D0A" w14:textId="77777777" w:rsidR="00732607" w:rsidRPr="00512076" w:rsidRDefault="00732607" w:rsidP="00732607">
      <w:pPr>
        <w:tabs>
          <w:tab w:val="left" w:pos="6946"/>
        </w:tabs>
        <w:spacing w:after="0"/>
        <w:ind w:left="6946" w:hanging="6946"/>
        <w:rPr>
          <w:rFonts w:ascii="Arial" w:eastAsia="Times New Roman" w:hAnsi="Arial" w:cs="Arial"/>
          <w:lang w:val="fr-CH" w:eastAsia="de-DE"/>
        </w:rPr>
      </w:pPr>
      <w:r w:rsidRPr="00512076">
        <w:rPr>
          <w:rFonts w:ascii="Arial" w:eastAsia="Times New Roman" w:hAnsi="Arial" w:cs="Arial"/>
          <w:lang w:val="fr-CH" w:eastAsia="de-DE"/>
        </w:rPr>
        <w:t>Titre de spécialiste en</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p>
    <w:p w14:paraId="576AECE6" w14:textId="77777777" w:rsidR="00732607" w:rsidRPr="00512076" w:rsidRDefault="00732607" w:rsidP="00732607">
      <w:pPr>
        <w:tabs>
          <w:tab w:val="left" w:pos="6946"/>
        </w:tabs>
        <w:spacing w:after="0"/>
        <w:ind w:left="6946" w:hanging="6946"/>
        <w:rPr>
          <w:rFonts w:ascii="Arial" w:eastAsia="Times New Roman" w:hAnsi="Arial" w:cs="Arial"/>
          <w:lang w:val="fr-CH" w:eastAsia="de-DE"/>
        </w:rPr>
      </w:pPr>
      <w:r w:rsidRPr="00512076">
        <w:rPr>
          <w:rFonts w:ascii="Arial" w:eastAsia="Times New Roman" w:hAnsi="Arial" w:cs="Arial"/>
          <w:lang w:val="fr-CH" w:eastAsia="de-DE"/>
        </w:rPr>
        <w:t>Fonction universitaire</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p>
    <w:p w14:paraId="03D34CDF" w14:textId="77777777" w:rsidR="00162FAD" w:rsidRPr="00512076" w:rsidRDefault="00162FAD" w:rsidP="00E30449">
      <w:pPr>
        <w:tabs>
          <w:tab w:val="left" w:pos="6804"/>
        </w:tabs>
        <w:spacing w:after="0"/>
        <w:rPr>
          <w:rFonts w:ascii="Arial" w:eastAsia="Times New Roman" w:hAnsi="Arial" w:cs="Arial"/>
          <w:lang w:val="fr-CH" w:eastAsia="de-DE"/>
        </w:rPr>
      </w:pPr>
    </w:p>
    <w:p w14:paraId="70618D3C" w14:textId="77777777" w:rsidR="00B96A68" w:rsidRPr="00512076" w:rsidRDefault="00E30449" w:rsidP="00E30449">
      <w:pPr>
        <w:tabs>
          <w:tab w:val="left" w:pos="1985"/>
          <w:tab w:val="left" w:pos="3402"/>
          <w:tab w:val="left" w:pos="6663"/>
          <w:tab w:val="left" w:pos="6804"/>
        </w:tabs>
        <w:spacing w:after="0"/>
        <w:rPr>
          <w:rFonts w:ascii="Arial" w:eastAsia="Times New Roman" w:hAnsi="Arial" w:cs="Arial"/>
          <w:lang w:val="fr-CH" w:eastAsia="de-DE"/>
        </w:rPr>
      </w:pPr>
      <w:r w:rsidRPr="00512076">
        <w:rPr>
          <w:rFonts w:ascii="Arial" w:eastAsia="Times New Roman" w:hAnsi="Arial" w:cs="Arial"/>
          <w:lang w:val="fr-CH" w:eastAsia="de-DE"/>
        </w:rPr>
        <w:t>Nom du coordinat</w:t>
      </w:r>
      <w:r w:rsidR="006E0968" w:rsidRPr="00512076">
        <w:rPr>
          <w:rFonts w:ascii="Arial" w:eastAsia="Times New Roman" w:hAnsi="Arial" w:cs="Arial"/>
          <w:lang w:val="fr-CH" w:eastAsia="de-DE"/>
        </w:rPr>
        <w:t>rice</w:t>
      </w:r>
      <w:r w:rsidR="002C7A66" w:rsidRPr="00512076">
        <w:rPr>
          <w:rFonts w:ascii="Arial" w:eastAsia="Times New Roman" w:hAnsi="Arial" w:cs="Arial"/>
          <w:lang w:val="fr-CH" w:eastAsia="de-DE"/>
        </w:rPr>
        <w:t xml:space="preserve"> / coordinat</w:t>
      </w:r>
      <w:r w:rsidR="006E0968" w:rsidRPr="00512076">
        <w:rPr>
          <w:rFonts w:ascii="Arial" w:eastAsia="Times New Roman" w:hAnsi="Arial" w:cs="Arial"/>
          <w:lang w:val="fr-CH" w:eastAsia="de-DE"/>
        </w:rPr>
        <w:t>eur</w:t>
      </w:r>
      <w:r w:rsidRPr="00512076">
        <w:rPr>
          <w:rFonts w:ascii="Arial" w:eastAsia="Times New Roman" w:hAnsi="Arial" w:cs="Arial"/>
          <w:lang w:val="fr-CH" w:eastAsia="de-DE"/>
        </w:rPr>
        <w:t>*, si différent du responsable de l’établissement:</w:t>
      </w:r>
    </w:p>
    <w:p w14:paraId="26A8F834" w14:textId="18663D22" w:rsidR="00B96A68" w:rsidRPr="00512076" w:rsidRDefault="00D46FF6" w:rsidP="00CF4513">
      <w:pPr>
        <w:tabs>
          <w:tab w:val="left" w:pos="6804"/>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p>
    <w:p w14:paraId="2543FFEB" w14:textId="77777777" w:rsidR="00D46FF6" w:rsidRPr="00512076" w:rsidRDefault="00D46FF6" w:rsidP="00CF4513">
      <w:pPr>
        <w:tabs>
          <w:tab w:val="left" w:pos="6804"/>
        </w:tabs>
        <w:spacing w:after="0"/>
        <w:rPr>
          <w:rFonts w:ascii="Arial" w:eastAsia="Times New Roman" w:hAnsi="Arial" w:cs="Arial"/>
          <w:lang w:val="fr-CH" w:eastAsia="de-DE"/>
        </w:rPr>
      </w:pPr>
    </w:p>
    <w:p w14:paraId="40415592" w14:textId="5C47FB6C" w:rsidR="00E30449" w:rsidRPr="00512076" w:rsidRDefault="00E30449" w:rsidP="00D46FF6">
      <w:pPr>
        <w:tabs>
          <w:tab w:val="left" w:pos="6946"/>
        </w:tabs>
        <w:spacing w:after="0"/>
        <w:ind w:left="6946" w:hanging="6946"/>
        <w:rPr>
          <w:rFonts w:ascii="Arial" w:eastAsia="Times New Roman" w:hAnsi="Arial" w:cs="Arial"/>
          <w:lang w:val="fr-CH" w:eastAsia="de-DE"/>
        </w:rPr>
      </w:pPr>
      <w:r w:rsidRPr="00512076">
        <w:rPr>
          <w:rFonts w:ascii="Arial" w:eastAsia="Times New Roman" w:hAnsi="Arial" w:cs="Arial"/>
          <w:lang w:val="fr-CH" w:eastAsia="de-DE"/>
        </w:rPr>
        <w:t>Spécialiste depuis</w:t>
      </w:r>
      <w:r w:rsidR="00B96A68" w:rsidRPr="00512076">
        <w:rPr>
          <w:rFonts w:ascii="Arial" w:eastAsia="Times New Roman" w:hAnsi="Arial" w:cs="Arial"/>
          <w:lang w:val="fr-CH" w:eastAsia="de-DE"/>
        </w:rPr>
        <w:t> :</w:t>
      </w:r>
      <w:r w:rsidR="00D46FF6" w:rsidRPr="00512076">
        <w:rPr>
          <w:rFonts w:ascii="Arial" w:eastAsia="Times New Roman" w:hAnsi="Arial" w:cs="Arial"/>
          <w:lang w:val="fr-CH" w:eastAsia="de-DE"/>
        </w:rPr>
        <w:tab/>
      </w:r>
      <w:r w:rsidR="00D46FF6" w:rsidRPr="00512076">
        <w:rPr>
          <w:rFonts w:ascii="Arial" w:eastAsia="Times New Roman" w:hAnsi="Arial" w:cs="Arial"/>
          <w:lang w:val="fr-CH" w:eastAsia="de-DE"/>
        </w:rPr>
        <w:fldChar w:fldCharType="begin">
          <w:ffData>
            <w:name w:val=""/>
            <w:enabled/>
            <w:calcOnExit w:val="0"/>
            <w:textInput/>
          </w:ffData>
        </w:fldChar>
      </w:r>
      <w:r w:rsidR="00D46FF6" w:rsidRPr="00512076">
        <w:rPr>
          <w:rFonts w:ascii="Arial" w:eastAsia="Times New Roman" w:hAnsi="Arial" w:cs="Arial"/>
          <w:lang w:val="fr-CH" w:eastAsia="de-DE"/>
        </w:rPr>
        <w:instrText xml:space="preserve"> FORMTEXT </w:instrText>
      </w:r>
      <w:r w:rsidR="00D46FF6" w:rsidRPr="00512076">
        <w:rPr>
          <w:rFonts w:ascii="Arial" w:eastAsia="Times New Roman" w:hAnsi="Arial" w:cs="Arial"/>
          <w:lang w:val="fr-CH" w:eastAsia="de-DE"/>
        </w:rPr>
      </w:r>
      <w:r w:rsidR="00D46FF6" w:rsidRPr="00512076">
        <w:rPr>
          <w:rFonts w:ascii="Arial" w:eastAsia="Times New Roman" w:hAnsi="Arial" w:cs="Arial"/>
          <w:lang w:val="fr-CH" w:eastAsia="de-DE"/>
        </w:rPr>
        <w:fldChar w:fldCharType="separate"/>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fldChar w:fldCharType="end"/>
      </w:r>
    </w:p>
    <w:p w14:paraId="257CA027" w14:textId="6F5BB0A6" w:rsidR="00E30449" w:rsidRPr="00512076" w:rsidRDefault="00E30449" w:rsidP="00E30449">
      <w:pPr>
        <w:tabs>
          <w:tab w:val="left" w:pos="1985"/>
          <w:tab w:val="left" w:pos="3402"/>
          <w:tab w:val="left" w:pos="6521"/>
          <w:tab w:val="left" w:pos="6804"/>
        </w:tabs>
        <w:spacing w:after="0"/>
        <w:rPr>
          <w:rFonts w:ascii="Arial" w:eastAsia="Times New Roman" w:hAnsi="Arial" w:cs="Arial"/>
          <w:sz w:val="16"/>
          <w:lang w:val="fr-CH" w:eastAsia="de-DE"/>
        </w:rPr>
      </w:pPr>
      <w:r w:rsidRPr="00512076">
        <w:rPr>
          <w:rFonts w:ascii="Arial" w:eastAsia="Times New Roman" w:hAnsi="Arial" w:cs="Arial"/>
          <w:sz w:val="16"/>
          <w:lang w:val="fr-CH" w:eastAsia="de-DE"/>
        </w:rPr>
        <w:t>*</w:t>
      </w:r>
      <w:r w:rsidR="00E4749E" w:rsidRPr="00512076">
        <w:rPr>
          <w:rFonts w:ascii="Arial" w:eastAsia="Times New Roman" w:hAnsi="Arial" w:cs="Arial"/>
          <w:sz w:val="16"/>
          <w:lang w:val="fr-CH" w:eastAsia="de-DE"/>
        </w:rPr>
        <w:t>coordinat</w:t>
      </w:r>
      <w:r w:rsidR="006E0968" w:rsidRPr="00512076">
        <w:rPr>
          <w:rFonts w:ascii="Arial" w:eastAsia="Times New Roman" w:hAnsi="Arial" w:cs="Arial"/>
          <w:sz w:val="16"/>
          <w:lang w:val="fr-CH" w:eastAsia="de-DE"/>
        </w:rPr>
        <w:t>rice</w:t>
      </w:r>
      <w:r w:rsidR="00E4749E" w:rsidRPr="00512076">
        <w:rPr>
          <w:rFonts w:ascii="Arial" w:eastAsia="Times New Roman" w:hAnsi="Arial" w:cs="Arial"/>
          <w:sz w:val="16"/>
          <w:lang w:val="fr-CH" w:eastAsia="de-DE"/>
        </w:rPr>
        <w:t xml:space="preserve"> / coordinat</w:t>
      </w:r>
      <w:r w:rsidR="006E0968" w:rsidRPr="00512076">
        <w:rPr>
          <w:rFonts w:ascii="Arial" w:eastAsia="Times New Roman" w:hAnsi="Arial" w:cs="Arial"/>
          <w:sz w:val="16"/>
          <w:lang w:val="fr-CH" w:eastAsia="de-DE"/>
        </w:rPr>
        <w:t>eur</w:t>
      </w:r>
      <w:r w:rsidR="00E4749E" w:rsidRPr="00512076">
        <w:rPr>
          <w:rFonts w:ascii="Arial" w:eastAsia="Times New Roman" w:hAnsi="Arial" w:cs="Arial"/>
          <w:sz w:val="16"/>
          <w:lang w:val="fr-CH" w:eastAsia="de-DE"/>
        </w:rPr>
        <w:t xml:space="preserve"> </w:t>
      </w:r>
      <w:r w:rsidRPr="00512076">
        <w:rPr>
          <w:rFonts w:ascii="Arial" w:eastAsia="Times New Roman" w:hAnsi="Arial" w:cs="Arial"/>
          <w:sz w:val="16"/>
          <w:lang w:val="fr-CH" w:eastAsia="de-DE"/>
        </w:rPr>
        <w:t>= médecin adjoint</w:t>
      </w:r>
      <w:r w:rsidR="00E4749E" w:rsidRPr="00512076">
        <w:rPr>
          <w:rFonts w:ascii="Arial" w:eastAsia="Times New Roman" w:hAnsi="Arial" w:cs="Arial"/>
          <w:sz w:val="16"/>
          <w:lang w:val="fr-CH" w:eastAsia="de-DE"/>
        </w:rPr>
        <w:t>-e</w:t>
      </w:r>
      <w:r w:rsidRPr="00512076">
        <w:rPr>
          <w:rFonts w:ascii="Arial" w:eastAsia="Times New Roman" w:hAnsi="Arial" w:cs="Arial"/>
          <w:sz w:val="16"/>
          <w:lang w:val="fr-CH" w:eastAsia="de-DE"/>
        </w:rPr>
        <w:t xml:space="preserve"> ou chef</w:t>
      </w:r>
      <w:r w:rsidR="00E4749E" w:rsidRPr="00512076">
        <w:rPr>
          <w:rFonts w:ascii="Arial" w:eastAsia="Times New Roman" w:hAnsi="Arial" w:cs="Arial"/>
          <w:sz w:val="16"/>
          <w:lang w:val="fr-CH" w:eastAsia="de-DE"/>
        </w:rPr>
        <w:t>-fe</w:t>
      </w:r>
      <w:r w:rsidRPr="00512076">
        <w:rPr>
          <w:rFonts w:ascii="Arial" w:eastAsia="Times New Roman" w:hAnsi="Arial" w:cs="Arial"/>
          <w:sz w:val="16"/>
          <w:lang w:val="fr-CH" w:eastAsia="de-DE"/>
        </w:rPr>
        <w:t xml:space="preserve"> de clinique qui coordonne la formation des </w:t>
      </w:r>
      <w:r w:rsidR="00E4749E" w:rsidRPr="00512076">
        <w:rPr>
          <w:rFonts w:ascii="Arial" w:eastAsia="Times New Roman" w:hAnsi="Arial" w:cs="Arial"/>
          <w:sz w:val="16"/>
          <w:lang w:val="fr-CH" w:eastAsia="de-DE"/>
        </w:rPr>
        <w:t>personnes en formation</w:t>
      </w:r>
      <w:r w:rsidRPr="00512076">
        <w:rPr>
          <w:rFonts w:ascii="Arial" w:eastAsia="Times New Roman" w:hAnsi="Arial" w:cs="Arial"/>
          <w:sz w:val="16"/>
          <w:lang w:val="fr-CH" w:eastAsia="de-DE"/>
        </w:rPr>
        <w:t xml:space="preserve"> à l’interne, cf. glossaire </w:t>
      </w:r>
    </w:p>
    <w:p w14:paraId="00D4901F" w14:textId="77777777" w:rsidR="00162FAD" w:rsidRPr="00512076" w:rsidRDefault="00162FAD" w:rsidP="00E30449">
      <w:pPr>
        <w:tabs>
          <w:tab w:val="left" w:pos="6804"/>
        </w:tabs>
        <w:spacing w:after="0"/>
        <w:rPr>
          <w:rFonts w:ascii="Arial" w:eastAsia="Times New Roman" w:hAnsi="Arial" w:cs="Arial"/>
          <w:bCs/>
          <w:lang w:val="fr-CH" w:eastAsia="de-DE"/>
        </w:rPr>
      </w:pPr>
    </w:p>
    <w:p w14:paraId="75A99434" w14:textId="77777777" w:rsidR="00162FAD" w:rsidRPr="00512076" w:rsidRDefault="00162FAD" w:rsidP="00162FAD">
      <w:pPr>
        <w:spacing w:after="0"/>
        <w:rPr>
          <w:rFonts w:ascii="Arial" w:eastAsia="Times New Roman" w:hAnsi="Arial" w:cs="Arial"/>
          <w:bCs/>
          <w:lang w:val="fr-CH" w:eastAsia="de-DE"/>
        </w:rPr>
      </w:pPr>
    </w:p>
    <w:p w14:paraId="653C91AA" w14:textId="1A0690DB" w:rsidR="00615651" w:rsidRPr="00512076" w:rsidRDefault="00615651" w:rsidP="00FA631D">
      <w:pPr>
        <w:tabs>
          <w:tab w:val="left" w:pos="8080"/>
        </w:tabs>
        <w:spacing w:after="0"/>
        <w:rPr>
          <w:rFonts w:ascii="Arial" w:eastAsia="Times New Roman" w:hAnsi="Arial" w:cs="Arial"/>
          <w:lang w:val="fr-CH" w:eastAsia="de-DE"/>
        </w:rPr>
      </w:pPr>
      <w:r w:rsidRPr="00512076">
        <w:rPr>
          <w:rFonts w:ascii="Arial" w:eastAsia="Times New Roman" w:hAnsi="Arial" w:cs="Arial"/>
          <w:b/>
          <w:lang w:val="fr-CH" w:eastAsia="de-DE"/>
        </w:rPr>
        <w:t xml:space="preserve">Nombre de </w:t>
      </w:r>
      <w:r w:rsidR="00542182">
        <w:rPr>
          <w:rFonts w:ascii="Arial" w:eastAsia="Times New Roman" w:hAnsi="Arial" w:cs="Arial"/>
          <w:b/>
          <w:lang w:val="fr-CH" w:eastAsia="de-DE"/>
        </w:rPr>
        <w:t xml:space="preserve">postes </w:t>
      </w:r>
      <w:r w:rsidRPr="00512076">
        <w:rPr>
          <w:rFonts w:ascii="Arial" w:eastAsia="Times New Roman" w:hAnsi="Arial" w:cs="Arial"/>
          <w:b/>
          <w:lang w:val="fr-CH" w:eastAsia="de-DE"/>
        </w:rPr>
        <w:t>de formation dans l</w:t>
      </w:r>
      <w:r w:rsidR="001112C8">
        <w:rPr>
          <w:rFonts w:ascii="Arial" w:eastAsia="Times New Roman" w:hAnsi="Arial" w:cs="Arial"/>
          <w:b/>
          <w:lang w:val="fr-CH" w:eastAsia="de-DE"/>
        </w:rPr>
        <w:t>’</w:t>
      </w:r>
      <w:r w:rsidRPr="00512076">
        <w:rPr>
          <w:rFonts w:ascii="Arial" w:eastAsia="Times New Roman" w:hAnsi="Arial" w:cs="Arial"/>
          <w:b/>
          <w:lang w:val="fr-CH" w:eastAsia="de-DE"/>
        </w:rPr>
        <w:t>établissement</w:t>
      </w:r>
      <w:r w:rsidR="00CD5063">
        <w:rPr>
          <w:rFonts w:ascii="Arial" w:eastAsia="Times New Roman" w:hAnsi="Arial" w:cs="Arial"/>
          <w:b/>
          <w:lang w:val="fr-CH" w:eastAsia="de-DE"/>
        </w:rPr>
        <w:t> :</w:t>
      </w:r>
      <w:r w:rsidRPr="00512076">
        <w:rPr>
          <w:rFonts w:ascii="Arial" w:eastAsia="Times New Roman" w:hAnsi="Arial" w:cs="Arial"/>
          <w:lang w:val="fr-CH" w:eastAsia="de-DE"/>
        </w:rPr>
        <w:t xml:space="preserve"> </w:t>
      </w:r>
    </w:p>
    <w:p w14:paraId="084347C5" w14:textId="58603341" w:rsidR="00162FAD" w:rsidRPr="00512076" w:rsidRDefault="00542182" w:rsidP="009D7D41">
      <w:pPr>
        <w:tabs>
          <w:tab w:val="left" w:pos="7371"/>
          <w:tab w:val="left" w:pos="8222"/>
        </w:tabs>
        <w:spacing w:after="0"/>
        <w:ind w:left="7371" w:hanging="7371"/>
        <w:rPr>
          <w:rFonts w:ascii="Arial" w:eastAsia="Times New Roman" w:hAnsi="Arial" w:cs="Arial"/>
          <w:lang w:val="fr-CH" w:eastAsia="de-DE"/>
        </w:rPr>
      </w:pPr>
      <w:r>
        <w:rPr>
          <w:lang w:val="fr-CH"/>
        </w:rPr>
        <w:t>Nombre de m</w:t>
      </w:r>
      <w:r w:rsidR="005013A9" w:rsidRPr="00512076">
        <w:rPr>
          <w:lang w:val="fr-CH"/>
        </w:rPr>
        <w:t>édecins en formation</w:t>
      </w:r>
      <w:r w:rsidR="009D7D41" w:rsidRPr="00512076">
        <w:rPr>
          <w:lang w:val="fr-CH"/>
        </w:rPr>
        <w:tab/>
      </w:r>
      <w:r w:rsidR="009D7D41" w:rsidRPr="00512076">
        <w:rPr>
          <w:rFonts w:ascii="Arial" w:eastAsia="Times New Roman" w:hAnsi="Arial" w:cs="Arial"/>
          <w:lang w:val="fr-CH" w:eastAsia="de-DE"/>
        </w:rPr>
        <w:fldChar w:fldCharType="begin">
          <w:ffData>
            <w:name w:val=""/>
            <w:enabled/>
            <w:calcOnExit w:val="0"/>
            <w:textInput/>
          </w:ffData>
        </w:fldChar>
      </w:r>
      <w:r w:rsidR="009D7D41" w:rsidRPr="00512076">
        <w:rPr>
          <w:rFonts w:ascii="Arial" w:eastAsia="Times New Roman" w:hAnsi="Arial" w:cs="Arial"/>
          <w:lang w:val="fr-CH" w:eastAsia="de-DE"/>
        </w:rPr>
        <w:instrText xml:space="preserve"> FORMTEXT </w:instrText>
      </w:r>
      <w:r w:rsidR="009D7D41" w:rsidRPr="00512076">
        <w:rPr>
          <w:rFonts w:ascii="Arial" w:eastAsia="Times New Roman" w:hAnsi="Arial" w:cs="Arial"/>
          <w:lang w:val="fr-CH" w:eastAsia="de-DE"/>
        </w:rPr>
      </w:r>
      <w:r w:rsidR="009D7D41" w:rsidRPr="00512076">
        <w:rPr>
          <w:rFonts w:ascii="Arial" w:eastAsia="Times New Roman" w:hAnsi="Arial" w:cs="Arial"/>
          <w:lang w:val="fr-CH" w:eastAsia="de-DE"/>
        </w:rPr>
        <w:fldChar w:fldCharType="separate"/>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fldChar w:fldCharType="end"/>
      </w:r>
    </w:p>
    <w:p w14:paraId="182503D2" w14:textId="15898E1F" w:rsidR="00162FAD" w:rsidRPr="00512076" w:rsidRDefault="00162FAD" w:rsidP="009D7D41">
      <w:pPr>
        <w:tabs>
          <w:tab w:val="left" w:pos="7371"/>
          <w:tab w:val="left" w:pos="8222"/>
        </w:tabs>
        <w:spacing w:after="0"/>
        <w:ind w:left="7371" w:hanging="7371"/>
        <w:rPr>
          <w:rFonts w:ascii="Arial" w:eastAsia="Times New Roman" w:hAnsi="Arial" w:cs="Arial"/>
          <w:lang w:val="fr-CH" w:eastAsia="de-DE"/>
        </w:rPr>
      </w:pPr>
      <w:r w:rsidRPr="00512076">
        <w:rPr>
          <w:rFonts w:ascii="Arial" w:eastAsia="Times New Roman" w:hAnsi="Arial" w:cs="Arial"/>
          <w:lang w:val="fr-CH" w:eastAsia="de-DE"/>
        </w:rPr>
        <w:t>d</w:t>
      </w:r>
      <w:r w:rsidR="00F518DF" w:rsidRPr="00512076">
        <w:rPr>
          <w:rFonts w:ascii="Arial" w:eastAsia="Times New Roman" w:hAnsi="Arial" w:cs="Arial"/>
          <w:lang w:val="fr-CH" w:eastAsia="de-DE"/>
        </w:rPr>
        <w:t>ont</w:t>
      </w:r>
    </w:p>
    <w:p w14:paraId="09F70E25" w14:textId="7D9B2A10" w:rsidR="00B96A68" w:rsidRPr="00512076" w:rsidRDefault="00BD68C3" w:rsidP="009D7D41">
      <w:pPr>
        <w:tabs>
          <w:tab w:val="left" w:pos="7371"/>
          <w:tab w:val="left" w:pos="8222"/>
        </w:tabs>
        <w:spacing w:after="0"/>
        <w:ind w:left="7371" w:hanging="7371"/>
        <w:rPr>
          <w:rFonts w:ascii="Arial" w:eastAsia="Times New Roman" w:hAnsi="Arial" w:cs="Arial"/>
          <w:lang w:val="fr-CH" w:eastAsia="de-DE"/>
        </w:rPr>
      </w:pPr>
      <w:r>
        <w:rPr>
          <w:rFonts w:ascii="Arial" w:eastAsia="Times New Roman" w:hAnsi="Arial" w:cs="Arial"/>
          <w:lang w:val="fr-CH" w:eastAsia="de-DE"/>
        </w:rPr>
        <w:t>C</w:t>
      </w:r>
      <w:r w:rsidR="009202D2" w:rsidRPr="00512076">
        <w:rPr>
          <w:rFonts w:ascii="Arial" w:eastAsia="Times New Roman" w:hAnsi="Arial" w:cs="Arial"/>
          <w:lang w:val="fr-CH" w:eastAsia="de-DE"/>
        </w:rPr>
        <w:t>andidat</w:t>
      </w:r>
      <w:r w:rsidR="00A12942">
        <w:rPr>
          <w:rFonts w:ascii="Arial" w:eastAsia="Times New Roman" w:hAnsi="Arial" w:cs="Arial"/>
          <w:lang w:val="fr-CH" w:eastAsia="de-DE"/>
        </w:rPr>
        <w:t>-e-</w:t>
      </w:r>
      <w:r w:rsidR="009202D2" w:rsidRPr="00512076">
        <w:rPr>
          <w:rFonts w:ascii="Arial" w:eastAsia="Times New Roman" w:hAnsi="Arial" w:cs="Arial"/>
          <w:lang w:val="fr-CH" w:eastAsia="de-DE"/>
        </w:rPr>
        <w:t>s au titre de spécialiste de la discipline</w:t>
      </w:r>
      <w:r w:rsidR="009D7D41" w:rsidRPr="00512076">
        <w:rPr>
          <w:rFonts w:ascii="Arial" w:eastAsia="Times New Roman" w:hAnsi="Arial" w:cs="Arial"/>
          <w:lang w:val="fr-CH" w:eastAsia="de-DE"/>
        </w:rPr>
        <w:tab/>
      </w:r>
      <w:r w:rsidR="009D7D41" w:rsidRPr="00512076">
        <w:rPr>
          <w:rFonts w:ascii="Arial" w:eastAsia="Times New Roman" w:hAnsi="Arial" w:cs="Arial"/>
          <w:lang w:val="fr-CH" w:eastAsia="de-DE"/>
        </w:rPr>
        <w:fldChar w:fldCharType="begin">
          <w:ffData>
            <w:name w:val=""/>
            <w:enabled/>
            <w:calcOnExit w:val="0"/>
            <w:textInput/>
          </w:ffData>
        </w:fldChar>
      </w:r>
      <w:r w:rsidR="009D7D41" w:rsidRPr="00512076">
        <w:rPr>
          <w:rFonts w:ascii="Arial" w:eastAsia="Times New Roman" w:hAnsi="Arial" w:cs="Arial"/>
          <w:lang w:val="fr-CH" w:eastAsia="de-DE"/>
        </w:rPr>
        <w:instrText xml:space="preserve"> FORMTEXT </w:instrText>
      </w:r>
      <w:r w:rsidR="009D7D41" w:rsidRPr="00512076">
        <w:rPr>
          <w:rFonts w:ascii="Arial" w:eastAsia="Times New Roman" w:hAnsi="Arial" w:cs="Arial"/>
          <w:lang w:val="fr-CH" w:eastAsia="de-DE"/>
        </w:rPr>
      </w:r>
      <w:r w:rsidR="009D7D41" w:rsidRPr="00512076">
        <w:rPr>
          <w:rFonts w:ascii="Arial" w:eastAsia="Times New Roman" w:hAnsi="Arial" w:cs="Arial"/>
          <w:lang w:val="fr-CH" w:eastAsia="de-DE"/>
        </w:rPr>
        <w:fldChar w:fldCharType="separate"/>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fldChar w:fldCharType="end"/>
      </w:r>
    </w:p>
    <w:p w14:paraId="066721EF" w14:textId="1268C714" w:rsidR="00B96A68" w:rsidRPr="00512076" w:rsidRDefault="00BD68C3" w:rsidP="009D7D41">
      <w:pPr>
        <w:tabs>
          <w:tab w:val="left" w:pos="7371"/>
          <w:tab w:val="left" w:pos="8222"/>
        </w:tabs>
        <w:spacing w:after="0"/>
        <w:ind w:left="7371" w:hanging="7371"/>
        <w:rPr>
          <w:rFonts w:ascii="Arial" w:eastAsia="Times New Roman" w:hAnsi="Arial" w:cs="Arial"/>
          <w:lang w:val="fr-CH" w:eastAsia="de-DE"/>
        </w:rPr>
      </w:pPr>
      <w:r>
        <w:rPr>
          <w:rFonts w:ascii="Arial" w:eastAsia="Times New Roman" w:hAnsi="Arial" w:cs="Arial"/>
          <w:lang w:val="fr-CH" w:eastAsia="de-DE"/>
        </w:rPr>
        <w:t>C</w:t>
      </w:r>
      <w:r w:rsidR="00F518DF" w:rsidRPr="00512076">
        <w:rPr>
          <w:rFonts w:ascii="Arial" w:eastAsia="Times New Roman" w:hAnsi="Arial" w:cs="Arial"/>
          <w:lang w:val="fr-CH" w:eastAsia="de-DE"/>
        </w:rPr>
        <w:t>andidat</w:t>
      </w:r>
      <w:r w:rsidR="00A12942">
        <w:rPr>
          <w:rFonts w:ascii="Arial" w:eastAsia="Times New Roman" w:hAnsi="Arial" w:cs="Arial"/>
          <w:lang w:val="fr-CH" w:eastAsia="de-DE"/>
        </w:rPr>
        <w:t>-e-</w:t>
      </w:r>
      <w:r w:rsidR="00F518DF" w:rsidRPr="00512076">
        <w:rPr>
          <w:rFonts w:ascii="Arial" w:eastAsia="Times New Roman" w:hAnsi="Arial" w:cs="Arial"/>
          <w:lang w:val="fr-CH" w:eastAsia="de-DE"/>
        </w:rPr>
        <w:t>s à des titres de spécialiste d’autres disciplines</w:t>
      </w:r>
      <w:r w:rsidR="009D7D41" w:rsidRPr="00512076">
        <w:rPr>
          <w:rFonts w:ascii="Arial" w:eastAsia="Times New Roman" w:hAnsi="Arial" w:cs="Arial"/>
          <w:lang w:val="fr-CH" w:eastAsia="de-DE"/>
        </w:rPr>
        <w:tab/>
      </w:r>
      <w:r w:rsidR="009D7D41" w:rsidRPr="00512076">
        <w:rPr>
          <w:rFonts w:ascii="Arial" w:eastAsia="Times New Roman" w:hAnsi="Arial" w:cs="Arial"/>
          <w:lang w:val="fr-CH" w:eastAsia="de-DE"/>
        </w:rPr>
        <w:fldChar w:fldCharType="begin">
          <w:ffData>
            <w:name w:val=""/>
            <w:enabled/>
            <w:calcOnExit w:val="0"/>
            <w:textInput/>
          </w:ffData>
        </w:fldChar>
      </w:r>
      <w:r w:rsidR="009D7D41" w:rsidRPr="00512076">
        <w:rPr>
          <w:rFonts w:ascii="Arial" w:eastAsia="Times New Roman" w:hAnsi="Arial" w:cs="Arial"/>
          <w:lang w:val="fr-CH" w:eastAsia="de-DE"/>
        </w:rPr>
        <w:instrText xml:space="preserve"> FORMTEXT </w:instrText>
      </w:r>
      <w:r w:rsidR="009D7D41" w:rsidRPr="00512076">
        <w:rPr>
          <w:rFonts w:ascii="Arial" w:eastAsia="Times New Roman" w:hAnsi="Arial" w:cs="Arial"/>
          <w:lang w:val="fr-CH" w:eastAsia="de-DE"/>
        </w:rPr>
      </w:r>
      <w:r w:rsidR="009D7D41" w:rsidRPr="00512076">
        <w:rPr>
          <w:rFonts w:ascii="Arial" w:eastAsia="Times New Roman" w:hAnsi="Arial" w:cs="Arial"/>
          <w:lang w:val="fr-CH" w:eastAsia="de-DE"/>
        </w:rPr>
        <w:fldChar w:fldCharType="separate"/>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fldChar w:fldCharType="end"/>
      </w:r>
    </w:p>
    <w:p w14:paraId="0F3BCEFF" w14:textId="77777777" w:rsidR="00776125" w:rsidRPr="00512076" w:rsidRDefault="00162FAD" w:rsidP="00BC000B">
      <w:pPr>
        <w:rPr>
          <w:rFonts w:ascii="Arial" w:eastAsia="Times New Roman" w:hAnsi="Arial" w:cs="Arial"/>
          <w:lang w:val="fr-CH" w:eastAsia="de-DE"/>
        </w:rPr>
      </w:pPr>
      <w:r w:rsidRPr="00512076">
        <w:rPr>
          <w:rFonts w:ascii="Arial" w:eastAsia="Times New Roman" w:hAnsi="Arial" w:cs="Arial"/>
          <w:lang w:val="fr-CH" w:eastAsia="de-DE"/>
        </w:rPr>
        <w:br w:type="page"/>
      </w:r>
    </w:p>
    <w:p w14:paraId="03A598E2" w14:textId="44B19A76" w:rsidR="00A124DC" w:rsidRPr="00512076" w:rsidRDefault="00A124DC" w:rsidP="004350CF">
      <w:pPr>
        <w:spacing w:after="0"/>
        <w:rPr>
          <w:rFonts w:ascii="Arial" w:eastAsia="Times New Roman" w:hAnsi="Arial" w:cs="Arial"/>
          <w:b/>
          <w:sz w:val="24"/>
          <w:szCs w:val="24"/>
          <w:lang w:val="fr-CH" w:eastAsia="de-DE"/>
        </w:rPr>
      </w:pPr>
      <w:r w:rsidRPr="00512076">
        <w:rPr>
          <w:rFonts w:ascii="Arial" w:eastAsia="Times New Roman" w:hAnsi="Arial" w:cs="Arial"/>
          <w:b/>
          <w:sz w:val="24"/>
          <w:szCs w:val="24"/>
          <w:lang w:val="fr-CH" w:eastAsia="de-DE"/>
        </w:rPr>
        <w:lastRenderedPageBreak/>
        <w:t xml:space="preserve">Art. 39 </w:t>
      </w:r>
      <w:r w:rsidR="00266AD4" w:rsidRPr="00512076">
        <w:rPr>
          <w:rFonts w:ascii="Arial" w:eastAsia="Times New Roman" w:hAnsi="Arial" w:cs="Arial"/>
          <w:b/>
          <w:sz w:val="24"/>
          <w:szCs w:val="24"/>
          <w:lang w:val="fr-CH" w:eastAsia="de-DE"/>
        </w:rPr>
        <w:t>RFP</w:t>
      </w:r>
      <w:r w:rsidRPr="00512076">
        <w:rPr>
          <w:rFonts w:ascii="Arial" w:eastAsia="Times New Roman" w:hAnsi="Arial" w:cs="Arial"/>
          <w:b/>
          <w:sz w:val="24"/>
          <w:szCs w:val="24"/>
          <w:lang w:val="fr-CH" w:eastAsia="de-DE"/>
        </w:rPr>
        <w:t xml:space="preserve">, </w:t>
      </w:r>
      <w:r w:rsidR="00E866CD" w:rsidRPr="00512076">
        <w:rPr>
          <w:rFonts w:ascii="Arial" w:eastAsia="Times New Roman" w:hAnsi="Arial" w:cs="Arial"/>
          <w:b/>
          <w:sz w:val="24"/>
          <w:szCs w:val="24"/>
          <w:lang w:val="fr-CH" w:eastAsia="de-DE"/>
        </w:rPr>
        <w:t xml:space="preserve">alinéas 1 à </w:t>
      </w:r>
      <w:r w:rsidR="00257F02" w:rsidRPr="00512076">
        <w:rPr>
          <w:rFonts w:ascii="Arial" w:eastAsia="Times New Roman" w:hAnsi="Arial" w:cs="Arial"/>
          <w:b/>
          <w:sz w:val="24"/>
          <w:szCs w:val="24"/>
          <w:lang w:val="fr-CH" w:eastAsia="de-DE"/>
        </w:rPr>
        <w:t xml:space="preserve">2 </w:t>
      </w:r>
      <w:r w:rsidR="00E866CD" w:rsidRPr="00512076">
        <w:rPr>
          <w:rFonts w:ascii="Arial" w:eastAsia="Times New Roman" w:hAnsi="Arial" w:cs="Arial"/>
          <w:b/>
          <w:sz w:val="24"/>
          <w:szCs w:val="24"/>
          <w:lang w:val="fr-CH" w:eastAsia="de-DE"/>
        </w:rPr>
        <w:t>et</w:t>
      </w:r>
      <w:r w:rsidR="00257F02" w:rsidRPr="00512076">
        <w:rPr>
          <w:rFonts w:ascii="Arial" w:eastAsia="Times New Roman" w:hAnsi="Arial" w:cs="Arial"/>
          <w:b/>
          <w:sz w:val="24"/>
          <w:szCs w:val="24"/>
          <w:lang w:val="fr-CH" w:eastAsia="de-DE"/>
        </w:rPr>
        <w:t xml:space="preserve"> 4</w:t>
      </w:r>
      <w:r w:rsidR="00E866CD" w:rsidRPr="00512076">
        <w:rPr>
          <w:rFonts w:ascii="Arial" w:eastAsia="Times New Roman" w:hAnsi="Arial" w:cs="Arial"/>
          <w:b/>
          <w:sz w:val="24"/>
          <w:szCs w:val="24"/>
          <w:lang w:val="fr-CH" w:eastAsia="de-DE"/>
        </w:rPr>
        <w:t xml:space="preserve"> à </w:t>
      </w:r>
      <w:r w:rsidR="00465BEB" w:rsidRPr="00512076">
        <w:rPr>
          <w:rFonts w:ascii="Arial" w:eastAsia="Times New Roman" w:hAnsi="Arial" w:cs="Arial"/>
          <w:b/>
          <w:sz w:val="24"/>
          <w:szCs w:val="24"/>
          <w:lang w:val="fr-CH" w:eastAsia="de-DE"/>
        </w:rPr>
        <w:t>5</w:t>
      </w:r>
      <w:r w:rsidRPr="00512076">
        <w:rPr>
          <w:rFonts w:ascii="Arial" w:eastAsia="Times New Roman" w:hAnsi="Arial" w:cs="Arial"/>
          <w:b/>
          <w:sz w:val="24"/>
          <w:szCs w:val="24"/>
          <w:lang w:val="fr-CH" w:eastAsia="de-DE"/>
        </w:rPr>
        <w:t xml:space="preserve"> «</w:t>
      </w:r>
      <w:r w:rsidR="00506CDD" w:rsidRPr="00512076">
        <w:rPr>
          <w:rFonts w:ascii="Arial" w:eastAsia="Times New Roman" w:hAnsi="Arial" w:cs="Arial"/>
          <w:b/>
          <w:sz w:val="24"/>
          <w:szCs w:val="24"/>
          <w:lang w:val="fr-CH" w:eastAsia="de-DE"/>
        </w:rPr>
        <w:t> </w:t>
      </w:r>
      <w:r w:rsidR="009C2C12" w:rsidRPr="00512076">
        <w:rPr>
          <w:rFonts w:ascii="Arial" w:eastAsia="Times New Roman" w:hAnsi="Arial" w:cs="Arial"/>
          <w:b/>
          <w:sz w:val="24"/>
          <w:szCs w:val="24"/>
          <w:lang w:val="fr-CH" w:eastAsia="de-DE"/>
        </w:rPr>
        <w:t>Conditions générales préal</w:t>
      </w:r>
      <w:r w:rsidR="00B33F49" w:rsidRPr="00512076">
        <w:rPr>
          <w:rFonts w:ascii="Arial" w:eastAsia="Times New Roman" w:hAnsi="Arial" w:cs="Arial"/>
          <w:b/>
          <w:sz w:val="24"/>
          <w:szCs w:val="24"/>
          <w:lang w:val="fr-CH" w:eastAsia="de-DE"/>
        </w:rPr>
        <w:t xml:space="preserve">ables </w:t>
      </w:r>
      <w:r w:rsidR="00506CDD" w:rsidRPr="00512076">
        <w:rPr>
          <w:rFonts w:ascii="Arial" w:eastAsia="Times New Roman" w:hAnsi="Arial" w:cs="Arial"/>
          <w:b/>
          <w:sz w:val="24"/>
          <w:szCs w:val="24"/>
          <w:lang w:val="fr-CH" w:eastAsia="de-DE"/>
        </w:rPr>
        <w:t>à la reconnaissance </w:t>
      </w:r>
      <w:r w:rsidRPr="00512076">
        <w:rPr>
          <w:rFonts w:ascii="Arial" w:eastAsia="Times New Roman" w:hAnsi="Arial" w:cs="Arial"/>
          <w:b/>
          <w:sz w:val="24"/>
          <w:szCs w:val="24"/>
          <w:lang w:val="fr-CH" w:eastAsia="de-DE"/>
        </w:rPr>
        <w:t>»</w:t>
      </w:r>
    </w:p>
    <w:p w14:paraId="210BB6F6" w14:textId="77777777" w:rsidR="00646D46" w:rsidRPr="00512076" w:rsidRDefault="00646D46" w:rsidP="004350CF">
      <w:pPr>
        <w:tabs>
          <w:tab w:val="left" w:pos="284"/>
          <w:tab w:val="left" w:pos="7797"/>
          <w:tab w:val="left" w:pos="8505"/>
        </w:tabs>
        <w:spacing w:after="0"/>
        <w:rPr>
          <w:lang w:val="fr-CH"/>
        </w:rPr>
      </w:pPr>
    </w:p>
    <w:p w14:paraId="3E292A9B" w14:textId="75466B6B" w:rsidR="00397C4F" w:rsidRPr="00512076" w:rsidRDefault="00506CDD" w:rsidP="004350CF">
      <w:pPr>
        <w:tabs>
          <w:tab w:val="left" w:pos="284"/>
          <w:tab w:val="left" w:pos="7797"/>
          <w:tab w:val="left" w:pos="8505"/>
        </w:tabs>
        <w:spacing w:after="0"/>
        <w:rPr>
          <w:lang w:val="fr-CH"/>
        </w:rPr>
      </w:pPr>
      <w:r w:rsidRPr="00512076">
        <w:rPr>
          <w:lang w:val="fr-CH"/>
        </w:rPr>
        <w:t>Veuillez c</w:t>
      </w:r>
      <w:r w:rsidR="00942804" w:rsidRPr="00512076">
        <w:rPr>
          <w:lang w:val="fr-CH"/>
        </w:rPr>
        <w:t>onfirmer que votre établissement de formation postgraduée rempli les exigences ci</w:t>
      </w:r>
      <w:r w:rsidR="00704861" w:rsidRPr="00512076">
        <w:rPr>
          <w:lang w:val="fr-CH"/>
        </w:rPr>
        <w:t>-après conformément à l’art. 39 RFP :</w:t>
      </w:r>
    </w:p>
    <w:p w14:paraId="53234986" w14:textId="77777777" w:rsidR="00646D46" w:rsidRPr="00512076" w:rsidRDefault="00646D46" w:rsidP="00D60290">
      <w:pPr>
        <w:tabs>
          <w:tab w:val="left" w:pos="709"/>
        </w:tabs>
        <w:autoSpaceDE w:val="0"/>
        <w:autoSpaceDN w:val="0"/>
        <w:adjustRightInd w:val="0"/>
        <w:spacing w:after="0"/>
        <w:rPr>
          <w:rFonts w:ascii="Arial" w:eastAsia="Times New Roman" w:hAnsi="Arial" w:cs="Arial"/>
          <w:color w:val="000000"/>
          <w:lang w:val="fr-CH" w:eastAsia="de-CH"/>
        </w:rPr>
      </w:pPr>
    </w:p>
    <w:p w14:paraId="44CF8405" w14:textId="0F59D4E6" w:rsidR="00F908A4" w:rsidRPr="00512076" w:rsidRDefault="00D666E8" w:rsidP="00F908A4">
      <w:pPr>
        <w:spacing w:after="0"/>
        <w:rPr>
          <w:lang w:val="fr-CH"/>
        </w:rPr>
      </w:pPr>
      <w:r w:rsidRPr="00512076">
        <w:rPr>
          <w:rFonts w:ascii="Arial" w:eastAsia="Times New Roman" w:hAnsi="Arial" w:cs="Arial"/>
          <w:color w:val="000000"/>
          <w:lang w:val="fr-CH" w:eastAsia="de-CH"/>
        </w:rPr>
        <w:t xml:space="preserve">La personne </w:t>
      </w:r>
      <w:r w:rsidR="007F024A" w:rsidRPr="00512076">
        <w:rPr>
          <w:rFonts w:ascii="Arial" w:eastAsia="Times New Roman" w:hAnsi="Arial" w:cs="Arial"/>
          <w:color w:val="000000"/>
          <w:lang w:val="fr-CH" w:eastAsia="de-CH"/>
        </w:rPr>
        <w:t>responsable</w:t>
      </w:r>
      <w:r w:rsidRPr="00512076">
        <w:rPr>
          <w:rFonts w:ascii="Arial" w:eastAsia="Times New Roman" w:hAnsi="Arial" w:cs="Arial"/>
          <w:color w:val="000000"/>
          <w:lang w:val="fr-CH" w:eastAsia="de-CH"/>
        </w:rPr>
        <w:t xml:space="preserve"> de l’établissement de formation </w:t>
      </w:r>
      <w:r w:rsidR="007F024A" w:rsidRPr="00512076">
        <w:rPr>
          <w:rFonts w:ascii="Arial" w:eastAsia="Times New Roman" w:hAnsi="Arial" w:cs="Arial"/>
          <w:color w:val="000000"/>
          <w:lang w:val="fr-CH" w:eastAsia="de-CH"/>
        </w:rPr>
        <w:t xml:space="preserve">garantit </w:t>
      </w:r>
      <w:r w:rsidR="007F024A" w:rsidRPr="00512076">
        <w:rPr>
          <w:lang w:val="fr-CH"/>
        </w:rPr>
        <w:t>que les exigences du programme de formation</w:t>
      </w:r>
      <w:r w:rsidR="00D60290" w:rsidRPr="00512076">
        <w:rPr>
          <w:rFonts w:ascii="Arial" w:eastAsia="Times New Roman" w:hAnsi="Arial" w:cs="Arial"/>
          <w:color w:val="000000"/>
          <w:lang w:val="fr-CH" w:eastAsia="de-CH"/>
        </w:rPr>
        <w:t xml:space="preserve"> </w:t>
      </w:r>
      <w:r w:rsidR="007F024A" w:rsidRPr="00512076">
        <w:rPr>
          <w:rFonts w:ascii="Arial" w:eastAsia="Times New Roman" w:hAnsi="Arial" w:cs="Arial"/>
          <w:color w:val="000000"/>
          <w:lang w:val="fr-CH" w:eastAsia="de-CH"/>
        </w:rPr>
        <w:t xml:space="preserve">sont respectées </w:t>
      </w:r>
      <w:r w:rsidR="00F908A4" w:rsidRPr="00512076">
        <w:rPr>
          <w:lang w:val="fr-CH"/>
        </w:rPr>
        <w:t>(</w:t>
      </w:r>
      <w:r w:rsidR="007F024A" w:rsidRPr="00512076">
        <w:rPr>
          <w:lang w:val="fr-CH"/>
        </w:rPr>
        <w:t>a</w:t>
      </w:r>
      <w:r w:rsidR="00F908A4" w:rsidRPr="00512076">
        <w:rPr>
          <w:lang w:val="fr-CH"/>
        </w:rPr>
        <w:t xml:space="preserve">rt. 39 </w:t>
      </w:r>
      <w:r w:rsidR="007F024A" w:rsidRPr="00512076">
        <w:rPr>
          <w:lang w:val="fr-CH"/>
        </w:rPr>
        <w:t>RFP</w:t>
      </w:r>
      <w:r w:rsidR="00F908A4" w:rsidRPr="00512076">
        <w:rPr>
          <w:lang w:val="fr-CH"/>
        </w:rPr>
        <w:t xml:space="preserve">, </w:t>
      </w:r>
      <w:r w:rsidR="007F024A" w:rsidRPr="00512076">
        <w:rPr>
          <w:lang w:val="fr-CH"/>
        </w:rPr>
        <w:t>al</w:t>
      </w:r>
      <w:r w:rsidR="00F908A4" w:rsidRPr="00512076">
        <w:rPr>
          <w:lang w:val="fr-CH"/>
        </w:rPr>
        <w:t xml:space="preserve"> 1)</w:t>
      </w:r>
      <w:r w:rsidR="00AE5F0F" w:rsidRPr="00512076">
        <w:rPr>
          <w:lang w:val="fr-CH"/>
        </w:rPr>
        <w:t>.</w:t>
      </w:r>
    </w:p>
    <w:p w14:paraId="72544D5C" w14:textId="73CBC7CC"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E7A2D">
        <w:rPr>
          <w:rFonts w:ascii="Arial" w:eastAsia="Times New Roman" w:hAnsi="Arial" w:cs="Arial"/>
          <w:lang w:val="fr-CH" w:eastAsia="de-DE"/>
        </w:rPr>
      </w:r>
      <w:r w:rsidR="00CE7A2D">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E7A2D">
        <w:rPr>
          <w:rFonts w:ascii="Arial" w:eastAsia="Times New Roman" w:hAnsi="Arial" w:cs="Arial"/>
          <w:lang w:val="fr-CH" w:eastAsia="de-DE"/>
        </w:rPr>
      </w:r>
      <w:r w:rsidR="00CE7A2D">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5C2071B4" w14:textId="77115EA0" w:rsidR="00A55DA4" w:rsidRPr="00512076" w:rsidRDefault="00A55DA4" w:rsidP="00A17FC1">
      <w:pPr>
        <w:tabs>
          <w:tab w:val="left" w:pos="284"/>
          <w:tab w:val="left" w:pos="993"/>
          <w:tab w:val="left" w:pos="7797"/>
          <w:tab w:val="left" w:pos="8505"/>
        </w:tabs>
        <w:spacing w:after="0"/>
        <w:rPr>
          <w:lang w:val="fr-CH"/>
        </w:rPr>
      </w:pPr>
    </w:p>
    <w:p w14:paraId="18863D4C" w14:textId="01CF4859" w:rsidR="00F908A4" w:rsidRPr="00512076" w:rsidRDefault="00EE71DD" w:rsidP="00A17FC1">
      <w:pPr>
        <w:tabs>
          <w:tab w:val="left" w:pos="993"/>
        </w:tabs>
        <w:spacing w:after="0"/>
        <w:rPr>
          <w:lang w:val="fr-CH"/>
        </w:rPr>
      </w:pPr>
      <w:r w:rsidRPr="00512076">
        <w:rPr>
          <w:rFonts w:ascii="Arial" w:eastAsia="Times New Roman" w:hAnsi="Arial" w:cs="Arial"/>
          <w:color w:val="000000"/>
          <w:lang w:val="fr-CH" w:eastAsia="de-CH"/>
        </w:rPr>
        <w:t>La personne responsable de l’établissement de formation</w:t>
      </w:r>
      <w:r w:rsidR="00FF37CB" w:rsidRPr="00512076">
        <w:rPr>
          <w:rFonts w:ascii="Arial" w:eastAsia="Times New Roman" w:hAnsi="Arial" w:cs="Arial"/>
          <w:color w:val="000000"/>
          <w:lang w:val="fr-CH" w:eastAsia="de-CH"/>
        </w:rPr>
        <w:t xml:space="preserve"> </w:t>
      </w:r>
      <w:r w:rsidR="002424C6" w:rsidRPr="00512076">
        <w:rPr>
          <w:rFonts w:ascii="Arial" w:eastAsia="Times New Roman" w:hAnsi="Arial" w:cs="Arial"/>
          <w:color w:val="000000"/>
          <w:lang w:val="fr-CH" w:eastAsia="de-CH"/>
        </w:rPr>
        <w:t xml:space="preserve">doit être porteuse </w:t>
      </w:r>
      <w:r w:rsidR="00FF37CB" w:rsidRPr="00512076">
        <w:rPr>
          <w:lang w:val="fr-CH"/>
        </w:rPr>
        <w:t xml:space="preserve">du titre de spécialiste de la discipline pour laquelle la reconnaissance est accordée </w:t>
      </w:r>
      <w:r w:rsidR="00F908A4" w:rsidRPr="00512076">
        <w:rPr>
          <w:lang w:val="fr-CH"/>
        </w:rPr>
        <w:t>(</w:t>
      </w:r>
      <w:r w:rsidR="00FF37CB" w:rsidRPr="00512076">
        <w:rPr>
          <w:lang w:val="fr-CH"/>
        </w:rPr>
        <w:t>a</w:t>
      </w:r>
      <w:r w:rsidR="00F908A4" w:rsidRPr="00512076">
        <w:rPr>
          <w:lang w:val="fr-CH"/>
        </w:rPr>
        <w:t xml:space="preserve">rt. 39 </w:t>
      </w:r>
      <w:r w:rsidR="00FF37CB" w:rsidRPr="00512076">
        <w:rPr>
          <w:lang w:val="fr-CH"/>
        </w:rPr>
        <w:t>RFP</w:t>
      </w:r>
      <w:r w:rsidR="00F908A4" w:rsidRPr="00512076">
        <w:rPr>
          <w:lang w:val="fr-CH"/>
        </w:rPr>
        <w:t xml:space="preserve">, </w:t>
      </w:r>
      <w:r w:rsidR="00FF37CB" w:rsidRPr="00512076">
        <w:rPr>
          <w:lang w:val="fr-CH"/>
        </w:rPr>
        <w:t>al.</w:t>
      </w:r>
      <w:r w:rsidR="00F908A4" w:rsidRPr="00512076">
        <w:rPr>
          <w:lang w:val="fr-CH"/>
        </w:rPr>
        <w:t xml:space="preserve"> 2).</w:t>
      </w:r>
    </w:p>
    <w:p w14:paraId="3332604F"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E7A2D">
        <w:rPr>
          <w:rFonts w:ascii="Arial" w:eastAsia="Times New Roman" w:hAnsi="Arial" w:cs="Arial"/>
          <w:lang w:val="fr-CH" w:eastAsia="de-DE"/>
        </w:rPr>
      </w:r>
      <w:r w:rsidR="00CE7A2D">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E7A2D">
        <w:rPr>
          <w:rFonts w:ascii="Arial" w:eastAsia="Times New Roman" w:hAnsi="Arial" w:cs="Arial"/>
          <w:lang w:val="fr-CH" w:eastAsia="de-DE"/>
        </w:rPr>
      </w:r>
      <w:r w:rsidR="00CE7A2D">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70681F0D" w14:textId="77777777" w:rsidR="00A55DA4" w:rsidRPr="00512076" w:rsidRDefault="00A55DA4" w:rsidP="00A17FC1">
      <w:pPr>
        <w:tabs>
          <w:tab w:val="left" w:pos="284"/>
          <w:tab w:val="left" w:pos="993"/>
          <w:tab w:val="left" w:pos="7797"/>
          <w:tab w:val="left" w:pos="8505"/>
        </w:tabs>
        <w:spacing w:after="0"/>
        <w:rPr>
          <w:lang w:val="fr-CH"/>
        </w:rPr>
      </w:pPr>
    </w:p>
    <w:p w14:paraId="04161BAF" w14:textId="5FD3DD99" w:rsidR="00F908A4" w:rsidRPr="00512076" w:rsidRDefault="005E2A22" w:rsidP="00A17FC1">
      <w:pPr>
        <w:tabs>
          <w:tab w:val="left" w:pos="993"/>
        </w:tabs>
        <w:spacing w:after="0"/>
        <w:rPr>
          <w:lang w:val="fr-CH"/>
        </w:rPr>
      </w:pPr>
      <w:r w:rsidRPr="00512076">
        <w:rPr>
          <w:lang w:val="fr-CH"/>
        </w:rPr>
        <w:t>La personne responsable de l’établissement de formation remplit son devoir de formation continue selon la RFC</w:t>
      </w:r>
      <w:r w:rsidR="00F908A4" w:rsidRPr="00512076">
        <w:rPr>
          <w:lang w:val="fr-CH"/>
        </w:rPr>
        <w:t xml:space="preserve"> (</w:t>
      </w:r>
      <w:r w:rsidR="008E7D27" w:rsidRPr="00512076">
        <w:rPr>
          <w:lang w:val="fr-CH"/>
        </w:rPr>
        <w:t>a</w:t>
      </w:r>
      <w:r w:rsidR="00F908A4" w:rsidRPr="00512076">
        <w:rPr>
          <w:lang w:val="fr-CH"/>
        </w:rPr>
        <w:t xml:space="preserve">rt. 39 </w:t>
      </w:r>
      <w:r w:rsidR="008E7D27" w:rsidRPr="00512076">
        <w:rPr>
          <w:lang w:val="fr-CH"/>
        </w:rPr>
        <w:t>RFP</w:t>
      </w:r>
      <w:r w:rsidR="00F908A4" w:rsidRPr="00512076">
        <w:rPr>
          <w:lang w:val="fr-CH"/>
        </w:rPr>
        <w:t xml:space="preserve">, </w:t>
      </w:r>
      <w:r w:rsidR="008E7D27" w:rsidRPr="00512076">
        <w:rPr>
          <w:lang w:val="fr-CH"/>
        </w:rPr>
        <w:t>al.</w:t>
      </w:r>
      <w:r w:rsidR="00F908A4" w:rsidRPr="00512076">
        <w:rPr>
          <w:lang w:val="fr-CH"/>
        </w:rPr>
        <w:t xml:space="preserve"> 4)</w:t>
      </w:r>
    </w:p>
    <w:p w14:paraId="759E93F5"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E7A2D">
        <w:rPr>
          <w:rFonts w:ascii="Arial" w:eastAsia="Times New Roman" w:hAnsi="Arial" w:cs="Arial"/>
          <w:lang w:val="fr-CH" w:eastAsia="de-DE"/>
        </w:rPr>
      </w:r>
      <w:r w:rsidR="00CE7A2D">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E7A2D">
        <w:rPr>
          <w:rFonts w:ascii="Arial" w:eastAsia="Times New Roman" w:hAnsi="Arial" w:cs="Arial"/>
          <w:lang w:val="fr-CH" w:eastAsia="de-DE"/>
        </w:rPr>
      </w:r>
      <w:r w:rsidR="00CE7A2D">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734F39E0" w14:textId="77777777" w:rsidR="009E23D8" w:rsidRPr="00512076" w:rsidRDefault="009E23D8" w:rsidP="00A17FC1">
      <w:pPr>
        <w:tabs>
          <w:tab w:val="left" w:pos="993"/>
        </w:tabs>
        <w:spacing w:after="0"/>
        <w:rPr>
          <w:lang w:val="fr-CH"/>
        </w:rPr>
      </w:pPr>
    </w:p>
    <w:p w14:paraId="49C4660D" w14:textId="6C973634" w:rsidR="00465BEB" w:rsidRPr="00512076" w:rsidRDefault="00B851E6" w:rsidP="00A17FC1">
      <w:pPr>
        <w:tabs>
          <w:tab w:val="left" w:pos="993"/>
        </w:tabs>
        <w:spacing w:after="0"/>
        <w:rPr>
          <w:lang w:val="fr-CH"/>
        </w:rPr>
      </w:pPr>
      <w:r w:rsidRPr="00512076">
        <w:rPr>
          <w:lang w:val="fr-CH"/>
        </w:rPr>
        <w:t xml:space="preserve">La supervision des médecins en formation est assurée </w:t>
      </w:r>
      <w:r w:rsidR="00773E5B" w:rsidRPr="00512076">
        <w:rPr>
          <w:lang w:val="fr-CH"/>
        </w:rPr>
        <w:t>à 100% du temps par une ou un médecin spécialiste</w:t>
      </w:r>
      <w:r w:rsidR="00D90EC7" w:rsidRPr="00512076">
        <w:rPr>
          <w:lang w:val="fr-CH"/>
        </w:rPr>
        <w:t xml:space="preserve"> (</w:t>
      </w:r>
      <w:r w:rsidR="00B025A7" w:rsidRPr="00512076">
        <w:rPr>
          <w:lang w:val="fr-CH"/>
        </w:rPr>
        <w:t>a</w:t>
      </w:r>
      <w:r w:rsidR="00D90EC7" w:rsidRPr="00512076">
        <w:rPr>
          <w:lang w:val="fr-CH"/>
        </w:rPr>
        <w:t>rt. 39</w:t>
      </w:r>
      <w:r w:rsidR="00F908A4" w:rsidRPr="00512076">
        <w:rPr>
          <w:lang w:val="fr-CH"/>
        </w:rPr>
        <w:t xml:space="preserve"> </w:t>
      </w:r>
      <w:r w:rsidR="00530DFC" w:rsidRPr="00512076">
        <w:rPr>
          <w:lang w:val="fr-CH"/>
        </w:rPr>
        <w:t>RFP</w:t>
      </w:r>
      <w:r w:rsidR="00F908A4" w:rsidRPr="00512076">
        <w:rPr>
          <w:lang w:val="fr-CH"/>
        </w:rPr>
        <w:t xml:space="preserve">, </w:t>
      </w:r>
      <w:r w:rsidR="00B025A7" w:rsidRPr="00512076">
        <w:rPr>
          <w:lang w:val="fr-CH"/>
        </w:rPr>
        <w:t>al.</w:t>
      </w:r>
      <w:r w:rsidR="00F908A4" w:rsidRPr="00512076">
        <w:rPr>
          <w:lang w:val="fr-CH"/>
        </w:rPr>
        <w:t xml:space="preserve"> 5)</w:t>
      </w:r>
      <w:r w:rsidR="00AE5F0F" w:rsidRPr="00512076">
        <w:rPr>
          <w:lang w:val="fr-CH"/>
        </w:rPr>
        <w:t>.</w:t>
      </w:r>
    </w:p>
    <w:p w14:paraId="589A73F9"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E7A2D">
        <w:rPr>
          <w:rFonts w:ascii="Arial" w:eastAsia="Times New Roman" w:hAnsi="Arial" w:cs="Arial"/>
          <w:lang w:val="fr-CH" w:eastAsia="de-DE"/>
        </w:rPr>
      </w:r>
      <w:r w:rsidR="00CE7A2D">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E7A2D">
        <w:rPr>
          <w:rFonts w:ascii="Arial" w:eastAsia="Times New Roman" w:hAnsi="Arial" w:cs="Arial"/>
          <w:lang w:val="fr-CH" w:eastAsia="de-DE"/>
        </w:rPr>
      </w:r>
      <w:r w:rsidR="00CE7A2D">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1CDA26A1" w14:textId="77777777" w:rsidR="00BF68CD" w:rsidRPr="00512076" w:rsidRDefault="00BF68CD" w:rsidP="00BF68CD">
      <w:pPr>
        <w:tabs>
          <w:tab w:val="left" w:pos="709"/>
        </w:tabs>
        <w:spacing w:after="0"/>
        <w:rPr>
          <w:rFonts w:ascii="Arial" w:eastAsia="Times New Roman" w:hAnsi="Arial" w:cs="Arial"/>
          <w:lang w:val="fr-CH" w:eastAsia="de-DE"/>
        </w:rPr>
      </w:pPr>
    </w:p>
    <w:p w14:paraId="7808B9DD" w14:textId="329901E4" w:rsidR="00BF68CD" w:rsidRPr="0097202E" w:rsidRDefault="006A03DD" w:rsidP="00BF68CD">
      <w:pPr>
        <w:tabs>
          <w:tab w:val="left" w:pos="709"/>
        </w:tabs>
        <w:spacing w:after="0"/>
        <w:rPr>
          <w:rFonts w:ascii="Arial" w:eastAsia="Times New Roman" w:hAnsi="Arial" w:cs="Arial"/>
          <w:lang w:val="fr-CH" w:eastAsia="de-DE"/>
        </w:rPr>
      </w:pPr>
      <w:r w:rsidRPr="0097202E">
        <w:rPr>
          <w:rFonts w:ascii="Arial" w:eastAsia="Times New Roman" w:hAnsi="Arial" w:cs="Arial"/>
          <w:lang w:val="fr-CH" w:eastAsia="de-DE"/>
        </w:rPr>
        <w:t xml:space="preserve">Le </w:t>
      </w:r>
      <w:r w:rsidR="003C2F98" w:rsidRPr="0097202E">
        <w:rPr>
          <w:rFonts w:ascii="Arial" w:eastAsia="Times New Roman" w:hAnsi="Arial" w:cs="Arial"/>
          <w:lang w:val="fr-CH" w:eastAsia="de-DE"/>
        </w:rPr>
        <w:t xml:space="preserve">tableau </w:t>
      </w:r>
      <w:r w:rsidRPr="0097202E">
        <w:rPr>
          <w:rFonts w:ascii="Arial" w:eastAsia="Times New Roman" w:hAnsi="Arial" w:cs="Arial"/>
          <w:lang w:val="fr-CH" w:eastAsia="de-DE"/>
        </w:rPr>
        <w:t xml:space="preserve">de service </w:t>
      </w:r>
      <w:r w:rsidR="00E32EDD" w:rsidRPr="0097202E">
        <w:rPr>
          <w:rFonts w:ascii="Arial" w:eastAsia="Times New Roman" w:hAnsi="Arial" w:cs="Arial"/>
          <w:lang w:val="fr-CH" w:eastAsia="de-DE"/>
        </w:rPr>
        <w:t xml:space="preserve">respecte </w:t>
      </w:r>
      <w:r w:rsidRPr="0097202E">
        <w:rPr>
          <w:rFonts w:ascii="Arial" w:eastAsia="Times New Roman" w:hAnsi="Arial" w:cs="Arial"/>
          <w:lang w:val="fr-CH" w:eastAsia="de-DE"/>
        </w:rPr>
        <w:t xml:space="preserve">le temps de travail maximal </w:t>
      </w:r>
      <w:r w:rsidR="000F0FB9" w:rsidRPr="0097202E">
        <w:rPr>
          <w:rFonts w:ascii="Arial" w:eastAsia="Times New Roman" w:hAnsi="Arial" w:cs="Arial"/>
          <w:lang w:val="fr-CH" w:eastAsia="de-DE"/>
        </w:rPr>
        <w:t xml:space="preserve">et garantit </w:t>
      </w:r>
      <w:r w:rsidR="00994C2C" w:rsidRPr="0097202E">
        <w:rPr>
          <w:rFonts w:ascii="Arial" w:eastAsia="Times New Roman" w:hAnsi="Arial" w:cs="Arial"/>
          <w:lang w:val="fr-CH" w:eastAsia="de-DE"/>
        </w:rPr>
        <w:t xml:space="preserve">que la formation postgraduée peut être accomplie </w:t>
      </w:r>
      <w:r w:rsidR="00535D3A" w:rsidRPr="0097202E">
        <w:rPr>
          <w:rFonts w:ascii="Arial" w:eastAsia="Times New Roman" w:hAnsi="Arial" w:cs="Arial"/>
          <w:lang w:val="fr-CH" w:eastAsia="de-DE"/>
        </w:rPr>
        <w:t xml:space="preserve">selon </w:t>
      </w:r>
      <w:r w:rsidR="00DE4058" w:rsidRPr="0097202E">
        <w:rPr>
          <w:rFonts w:ascii="Arial" w:eastAsia="Times New Roman" w:hAnsi="Arial" w:cs="Arial"/>
          <w:lang w:val="fr-CH" w:eastAsia="de-DE"/>
        </w:rPr>
        <w:t>les conditions</w:t>
      </w:r>
      <w:r w:rsidR="00C05EE1" w:rsidRPr="0097202E">
        <w:rPr>
          <w:rFonts w:ascii="Arial" w:eastAsia="Times New Roman" w:hAnsi="Arial" w:cs="Arial"/>
          <w:lang w:val="fr-CH" w:eastAsia="de-DE"/>
        </w:rPr>
        <w:t xml:space="preserve"> prescrite</w:t>
      </w:r>
      <w:r w:rsidR="00DE4058" w:rsidRPr="0097202E">
        <w:rPr>
          <w:rFonts w:ascii="Arial" w:eastAsia="Times New Roman" w:hAnsi="Arial" w:cs="Arial"/>
          <w:lang w:val="fr-CH" w:eastAsia="de-DE"/>
        </w:rPr>
        <w:t>s</w:t>
      </w:r>
      <w:r w:rsidRPr="0097202E">
        <w:rPr>
          <w:rFonts w:ascii="Arial" w:eastAsia="Times New Roman" w:hAnsi="Arial" w:cs="Arial"/>
          <w:lang w:val="fr-CH" w:eastAsia="de-DE"/>
        </w:rPr>
        <w:t xml:space="preserve">. </w:t>
      </w:r>
    </w:p>
    <w:p w14:paraId="6E34556A"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E7A2D">
        <w:rPr>
          <w:rFonts w:ascii="Arial" w:eastAsia="Times New Roman" w:hAnsi="Arial" w:cs="Arial"/>
          <w:lang w:val="fr-CH" w:eastAsia="de-DE"/>
        </w:rPr>
      </w:r>
      <w:r w:rsidR="00CE7A2D">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E7A2D">
        <w:rPr>
          <w:rFonts w:ascii="Arial" w:eastAsia="Times New Roman" w:hAnsi="Arial" w:cs="Arial"/>
          <w:lang w:val="fr-CH" w:eastAsia="de-DE"/>
        </w:rPr>
      </w:r>
      <w:r w:rsidR="00CE7A2D">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28CD16AC" w14:textId="77777777" w:rsidR="00395B89" w:rsidRPr="00512076" w:rsidRDefault="00395B89" w:rsidP="00204290">
      <w:pPr>
        <w:tabs>
          <w:tab w:val="left" w:pos="709"/>
        </w:tabs>
        <w:spacing w:after="0"/>
        <w:rPr>
          <w:rFonts w:ascii="Arial" w:eastAsia="Times New Roman" w:hAnsi="Arial" w:cs="Arial"/>
          <w:lang w:val="fr-CH" w:eastAsia="de-DE"/>
        </w:rPr>
      </w:pPr>
    </w:p>
    <w:p w14:paraId="46CC6F3C" w14:textId="1C8FD83A" w:rsidR="00646D46" w:rsidRPr="00512076" w:rsidRDefault="00646D46" w:rsidP="00204290">
      <w:pPr>
        <w:tabs>
          <w:tab w:val="left" w:pos="709"/>
        </w:tabs>
        <w:spacing w:after="0"/>
        <w:rPr>
          <w:rFonts w:ascii="Arial" w:eastAsia="Times New Roman" w:hAnsi="Arial" w:cs="Arial"/>
          <w:lang w:val="fr-CH" w:eastAsia="de-DE"/>
        </w:rPr>
      </w:pPr>
    </w:p>
    <w:p w14:paraId="5566E6A9" w14:textId="77777777" w:rsidR="007F31E4" w:rsidRPr="00512076" w:rsidRDefault="007F31E4" w:rsidP="00204290">
      <w:pPr>
        <w:tabs>
          <w:tab w:val="left" w:pos="709"/>
        </w:tabs>
        <w:spacing w:after="0"/>
        <w:rPr>
          <w:rFonts w:ascii="Arial" w:eastAsia="Times New Roman" w:hAnsi="Arial" w:cs="Arial"/>
          <w:lang w:val="fr-CH" w:eastAsia="de-DE"/>
        </w:rPr>
      </w:pPr>
    </w:p>
    <w:p w14:paraId="782D840C" w14:textId="6B5C230E" w:rsidR="00BC000B" w:rsidRPr="00512076" w:rsidRDefault="00773E5B" w:rsidP="00646D46">
      <w:pPr>
        <w:spacing w:after="0"/>
        <w:rPr>
          <w:rFonts w:ascii="Arial" w:eastAsia="Times New Roman" w:hAnsi="Arial" w:cs="Arial"/>
          <w:b/>
          <w:sz w:val="24"/>
          <w:szCs w:val="24"/>
          <w:lang w:val="fr-CH" w:eastAsia="de-DE"/>
        </w:rPr>
      </w:pPr>
      <w:r w:rsidRPr="00512076">
        <w:rPr>
          <w:rFonts w:ascii="Arial" w:eastAsia="Times New Roman" w:hAnsi="Arial" w:cs="Arial"/>
          <w:b/>
          <w:sz w:val="24"/>
          <w:szCs w:val="24"/>
          <w:lang w:val="fr-CH" w:eastAsia="de-DE"/>
        </w:rPr>
        <w:t>A</w:t>
      </w:r>
      <w:r w:rsidR="00BC000B" w:rsidRPr="00512076">
        <w:rPr>
          <w:rFonts w:ascii="Arial" w:eastAsia="Times New Roman" w:hAnsi="Arial" w:cs="Arial"/>
          <w:b/>
          <w:sz w:val="24"/>
          <w:szCs w:val="24"/>
          <w:lang w:val="fr-CH" w:eastAsia="de-DE"/>
        </w:rPr>
        <w:t xml:space="preserve">rt. 41 </w:t>
      </w:r>
      <w:r w:rsidRPr="00512076">
        <w:rPr>
          <w:rFonts w:ascii="Arial" w:eastAsia="Times New Roman" w:hAnsi="Arial" w:cs="Arial"/>
          <w:b/>
          <w:sz w:val="24"/>
          <w:szCs w:val="24"/>
          <w:lang w:val="fr-CH" w:eastAsia="de-DE"/>
        </w:rPr>
        <w:t>RFP</w:t>
      </w:r>
      <w:r w:rsidR="000E674C" w:rsidRPr="00512076">
        <w:rPr>
          <w:rFonts w:ascii="Arial" w:eastAsia="Times New Roman" w:hAnsi="Arial" w:cs="Arial"/>
          <w:b/>
          <w:sz w:val="24"/>
          <w:szCs w:val="24"/>
          <w:lang w:val="fr-CH" w:eastAsia="de-DE"/>
        </w:rPr>
        <w:t xml:space="preserve">, </w:t>
      </w:r>
      <w:r w:rsidRPr="00512076">
        <w:rPr>
          <w:rFonts w:ascii="Arial" w:eastAsia="Times New Roman" w:hAnsi="Arial" w:cs="Arial"/>
          <w:b/>
          <w:sz w:val="24"/>
          <w:szCs w:val="24"/>
          <w:lang w:val="fr-CH" w:eastAsia="de-DE"/>
        </w:rPr>
        <w:t xml:space="preserve">alinéas 1 et </w:t>
      </w:r>
      <w:r w:rsidR="00111AA7" w:rsidRPr="00512076">
        <w:rPr>
          <w:rFonts w:ascii="Arial" w:eastAsia="Times New Roman" w:hAnsi="Arial" w:cs="Arial"/>
          <w:b/>
          <w:sz w:val="24"/>
          <w:szCs w:val="24"/>
          <w:lang w:val="fr-CH" w:eastAsia="de-DE"/>
        </w:rPr>
        <w:t xml:space="preserve">3 </w:t>
      </w:r>
      <w:r w:rsidR="00BC000B" w:rsidRPr="00512076">
        <w:rPr>
          <w:rFonts w:ascii="Arial" w:eastAsia="Times New Roman" w:hAnsi="Arial" w:cs="Arial"/>
          <w:b/>
          <w:sz w:val="24"/>
          <w:szCs w:val="24"/>
          <w:lang w:val="fr-CH" w:eastAsia="de-DE"/>
        </w:rPr>
        <w:t>«</w:t>
      </w:r>
      <w:r w:rsidR="007938E9" w:rsidRPr="00512076">
        <w:rPr>
          <w:rFonts w:ascii="Arial" w:eastAsia="Times New Roman" w:hAnsi="Arial" w:cs="Arial"/>
          <w:b/>
          <w:sz w:val="24"/>
          <w:szCs w:val="24"/>
          <w:lang w:val="fr-CH" w:eastAsia="de-DE"/>
        </w:rPr>
        <w:t xml:space="preserve"> Concept de formation postgraduée </w:t>
      </w:r>
      <w:r w:rsidR="00BC000B" w:rsidRPr="00512076">
        <w:rPr>
          <w:rFonts w:ascii="Arial" w:eastAsia="Times New Roman" w:hAnsi="Arial" w:cs="Arial"/>
          <w:b/>
          <w:sz w:val="24"/>
          <w:szCs w:val="24"/>
          <w:lang w:val="fr-CH" w:eastAsia="de-DE"/>
        </w:rPr>
        <w:t xml:space="preserve">; </w:t>
      </w:r>
      <w:r w:rsidR="007938E9" w:rsidRPr="00512076">
        <w:rPr>
          <w:rFonts w:ascii="Arial" w:eastAsia="Times New Roman" w:hAnsi="Arial" w:cs="Arial"/>
          <w:b/>
          <w:sz w:val="24"/>
          <w:szCs w:val="24"/>
          <w:lang w:val="fr-CH" w:eastAsia="de-DE"/>
        </w:rPr>
        <w:t>postes de formation</w:t>
      </w:r>
      <w:r w:rsidR="00BC000B" w:rsidRPr="00512076">
        <w:rPr>
          <w:rFonts w:ascii="Arial" w:eastAsia="Times New Roman" w:hAnsi="Arial" w:cs="Arial"/>
          <w:b/>
          <w:sz w:val="24"/>
          <w:szCs w:val="24"/>
          <w:lang w:val="fr-CH" w:eastAsia="de-DE"/>
        </w:rPr>
        <w:t>»</w:t>
      </w:r>
    </w:p>
    <w:p w14:paraId="6E1D5557" w14:textId="77777777" w:rsidR="00FB7081" w:rsidRPr="00512076" w:rsidRDefault="00FB7081" w:rsidP="00646D46">
      <w:pPr>
        <w:tabs>
          <w:tab w:val="left" w:pos="284"/>
          <w:tab w:val="left" w:pos="7797"/>
          <w:tab w:val="left" w:pos="8505"/>
        </w:tabs>
        <w:spacing w:after="0"/>
        <w:rPr>
          <w:lang w:val="fr-CH"/>
        </w:rPr>
      </w:pPr>
    </w:p>
    <w:p w14:paraId="7E277344" w14:textId="10B5D3B5" w:rsidR="0017770D" w:rsidRPr="00512076" w:rsidRDefault="00A668D8" w:rsidP="0017770D">
      <w:pPr>
        <w:tabs>
          <w:tab w:val="left" w:pos="284"/>
          <w:tab w:val="left" w:pos="7797"/>
          <w:tab w:val="left" w:pos="8505"/>
        </w:tabs>
        <w:spacing w:after="0"/>
        <w:rPr>
          <w:lang w:val="fr-CH"/>
        </w:rPr>
      </w:pPr>
      <w:r w:rsidRPr="00512076">
        <w:rPr>
          <w:lang w:val="fr-CH"/>
        </w:rPr>
        <w:t xml:space="preserve">Veuillez confirmer que votre concept de formation postgraduée rempli les exigences </w:t>
      </w:r>
      <w:r w:rsidR="00E77FF4" w:rsidRPr="00512076">
        <w:rPr>
          <w:lang w:val="fr-CH"/>
        </w:rPr>
        <w:t>suivantes conformément à l’article 41 de la Réglementation pour la formation postgraduée (RFP)</w:t>
      </w:r>
      <w:r w:rsidR="00263A5E" w:rsidRPr="00512076">
        <w:rPr>
          <w:lang w:val="fr-CH"/>
        </w:rPr>
        <w:t xml:space="preserve"> </w:t>
      </w:r>
      <w:r w:rsidR="003F39FA" w:rsidRPr="00512076">
        <w:rPr>
          <w:lang w:val="fr-CH"/>
        </w:rPr>
        <w:t>et que celles-ci sont documentées </w:t>
      </w:r>
      <w:r w:rsidR="00530DFC" w:rsidRPr="00512076">
        <w:rPr>
          <w:lang w:val="fr-CH"/>
        </w:rPr>
        <w:t>dans le concept</w:t>
      </w:r>
      <w:r w:rsidR="00BE4A64" w:rsidRPr="00512076">
        <w:rPr>
          <w:lang w:val="fr-CH"/>
        </w:rPr>
        <w:t> </w:t>
      </w:r>
      <w:r w:rsidR="007702B2" w:rsidRPr="00512076">
        <w:rPr>
          <w:lang w:val="fr-CH"/>
        </w:rPr>
        <w:t>:</w:t>
      </w:r>
    </w:p>
    <w:p w14:paraId="48D4EF55" w14:textId="63441E01" w:rsidR="008650E0" w:rsidRPr="00512076" w:rsidRDefault="008650E0" w:rsidP="0017770D">
      <w:pPr>
        <w:tabs>
          <w:tab w:val="left" w:pos="284"/>
          <w:tab w:val="left" w:pos="7797"/>
          <w:tab w:val="left" w:pos="8505"/>
        </w:tabs>
        <w:spacing w:after="0"/>
        <w:rPr>
          <w:lang w:val="fr-CH"/>
        </w:rPr>
      </w:pPr>
    </w:p>
    <w:p w14:paraId="7E8CA688" w14:textId="77777777" w:rsidR="00A17FC1" w:rsidRPr="00512076" w:rsidRDefault="00A17FC1" w:rsidP="008650E0">
      <w:pPr>
        <w:tabs>
          <w:tab w:val="left" w:pos="709"/>
        </w:tabs>
        <w:spacing w:after="0"/>
        <w:rPr>
          <w:lang w:val="fr-CH"/>
        </w:rPr>
      </w:pPr>
      <w:r w:rsidRPr="00512076">
        <w:rPr>
          <w:lang w:val="fr-CH"/>
        </w:rPr>
        <w:t>Le concept</w:t>
      </w:r>
    </w:p>
    <w:p w14:paraId="7CFC1579" w14:textId="77777777" w:rsidR="00A17FC1" w:rsidRPr="00512076" w:rsidRDefault="00A17FC1" w:rsidP="008650E0">
      <w:pPr>
        <w:tabs>
          <w:tab w:val="left" w:pos="709"/>
        </w:tabs>
        <w:spacing w:after="0"/>
        <w:rPr>
          <w:lang w:val="fr-CH"/>
        </w:rPr>
      </w:pPr>
      <w:r w:rsidRPr="00512076">
        <w:rPr>
          <w:lang w:val="fr-CH"/>
        </w:rPr>
        <w:t>a) fixe le nombre de postes de formation spécifique et non spécifique en tenant compte du nombre de patients à disposition ;</w:t>
      </w:r>
    </w:p>
    <w:p w14:paraId="74475719"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E7A2D">
        <w:rPr>
          <w:rFonts w:ascii="Arial" w:eastAsia="Times New Roman" w:hAnsi="Arial" w:cs="Arial"/>
          <w:lang w:val="fr-CH" w:eastAsia="de-DE"/>
        </w:rPr>
      </w:r>
      <w:r w:rsidR="00CE7A2D">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E7A2D">
        <w:rPr>
          <w:rFonts w:ascii="Arial" w:eastAsia="Times New Roman" w:hAnsi="Arial" w:cs="Arial"/>
          <w:lang w:val="fr-CH" w:eastAsia="de-DE"/>
        </w:rPr>
      </w:r>
      <w:r w:rsidR="00CE7A2D">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6174B39E" w14:textId="77777777" w:rsidR="00A17FC1" w:rsidRPr="00512076" w:rsidRDefault="00A17FC1" w:rsidP="008650E0">
      <w:pPr>
        <w:tabs>
          <w:tab w:val="left" w:pos="709"/>
        </w:tabs>
        <w:spacing w:after="0"/>
        <w:rPr>
          <w:lang w:val="fr-CH"/>
        </w:rPr>
      </w:pPr>
    </w:p>
    <w:p w14:paraId="2EBC1235" w14:textId="6F81CBCF" w:rsidR="00A17FC1" w:rsidRPr="00512076" w:rsidRDefault="00A17FC1" w:rsidP="008650E0">
      <w:pPr>
        <w:tabs>
          <w:tab w:val="left" w:pos="709"/>
        </w:tabs>
        <w:spacing w:after="0"/>
        <w:rPr>
          <w:lang w:val="fr-CH"/>
        </w:rPr>
      </w:pPr>
      <w:r w:rsidRPr="00512076">
        <w:rPr>
          <w:lang w:val="fr-CH"/>
        </w:rPr>
        <w:t>b) établit et justifie le rapport entre le nombre de médecins en formation et le nombre de formatrices / formateurs, compte tenu des exigences particulières ;</w:t>
      </w:r>
    </w:p>
    <w:p w14:paraId="1347E3BA"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E7A2D">
        <w:rPr>
          <w:rFonts w:ascii="Arial" w:eastAsia="Times New Roman" w:hAnsi="Arial" w:cs="Arial"/>
          <w:lang w:val="fr-CH" w:eastAsia="de-DE"/>
        </w:rPr>
      </w:r>
      <w:r w:rsidR="00CE7A2D">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E7A2D">
        <w:rPr>
          <w:rFonts w:ascii="Arial" w:eastAsia="Times New Roman" w:hAnsi="Arial" w:cs="Arial"/>
          <w:lang w:val="fr-CH" w:eastAsia="de-DE"/>
        </w:rPr>
      </w:r>
      <w:r w:rsidR="00CE7A2D">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1DC2051C" w14:textId="77777777" w:rsidR="00A17FC1" w:rsidRPr="00512076" w:rsidRDefault="00A17FC1" w:rsidP="008650E0">
      <w:pPr>
        <w:tabs>
          <w:tab w:val="left" w:pos="709"/>
        </w:tabs>
        <w:spacing w:after="0"/>
        <w:rPr>
          <w:lang w:val="fr-CH"/>
        </w:rPr>
      </w:pPr>
    </w:p>
    <w:p w14:paraId="287BE84F" w14:textId="551B9222" w:rsidR="00A17FC1" w:rsidRPr="00512076" w:rsidRDefault="00A17FC1" w:rsidP="008650E0">
      <w:pPr>
        <w:tabs>
          <w:tab w:val="left" w:pos="709"/>
        </w:tabs>
        <w:spacing w:after="0"/>
        <w:rPr>
          <w:lang w:val="fr-CH"/>
        </w:rPr>
      </w:pPr>
      <w:r w:rsidRPr="00512076">
        <w:rPr>
          <w:lang w:val="fr-CH"/>
        </w:rPr>
        <w:t>c) définit de manière réaliste et applicable l’offre de formation postgraduée et en particulier les objectifs qu’un-e médecin en formation peut atteindre pendant un an (aussi bien pour la formation postgraduée spécifique que pour la formation postgraduée hors discipline) ;</w:t>
      </w:r>
    </w:p>
    <w:p w14:paraId="3FA0E010"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E7A2D">
        <w:rPr>
          <w:rFonts w:ascii="Arial" w:eastAsia="Times New Roman" w:hAnsi="Arial" w:cs="Arial"/>
          <w:lang w:val="fr-CH" w:eastAsia="de-DE"/>
        </w:rPr>
      </w:r>
      <w:r w:rsidR="00CE7A2D">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E7A2D">
        <w:rPr>
          <w:rFonts w:ascii="Arial" w:eastAsia="Times New Roman" w:hAnsi="Arial" w:cs="Arial"/>
          <w:lang w:val="fr-CH" w:eastAsia="de-DE"/>
        </w:rPr>
      </w:r>
      <w:r w:rsidR="00CE7A2D">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4A9DF556" w14:textId="77777777" w:rsidR="00A17FC1" w:rsidRPr="00512076" w:rsidRDefault="00A17FC1" w:rsidP="008650E0">
      <w:pPr>
        <w:tabs>
          <w:tab w:val="left" w:pos="709"/>
        </w:tabs>
        <w:spacing w:after="0"/>
        <w:rPr>
          <w:lang w:val="fr-CH"/>
        </w:rPr>
      </w:pPr>
    </w:p>
    <w:p w14:paraId="63D14CF2" w14:textId="374AC615" w:rsidR="00A17FC1" w:rsidRPr="00512076" w:rsidRDefault="00A17FC1" w:rsidP="008650E0">
      <w:pPr>
        <w:tabs>
          <w:tab w:val="left" w:pos="709"/>
        </w:tabs>
        <w:spacing w:after="0"/>
        <w:rPr>
          <w:lang w:val="fr-CH"/>
        </w:rPr>
      </w:pPr>
      <w:r w:rsidRPr="00512076">
        <w:rPr>
          <w:lang w:val="fr-CH"/>
        </w:rPr>
        <w:t>d) explique comment, par qui, quand et où les contenus théoriques et pratiques du programme de formation postgraduée sont enseignés ;</w:t>
      </w:r>
    </w:p>
    <w:p w14:paraId="244AF7C8"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E7A2D">
        <w:rPr>
          <w:rFonts w:ascii="Arial" w:eastAsia="Times New Roman" w:hAnsi="Arial" w:cs="Arial"/>
          <w:lang w:val="fr-CH" w:eastAsia="de-DE"/>
        </w:rPr>
      </w:r>
      <w:r w:rsidR="00CE7A2D">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E7A2D">
        <w:rPr>
          <w:rFonts w:ascii="Arial" w:eastAsia="Times New Roman" w:hAnsi="Arial" w:cs="Arial"/>
          <w:lang w:val="fr-CH" w:eastAsia="de-DE"/>
        </w:rPr>
      </w:r>
      <w:r w:rsidR="00CE7A2D">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438F069D" w14:textId="77777777" w:rsidR="00A17FC1" w:rsidRPr="00512076" w:rsidRDefault="00A17FC1" w:rsidP="008650E0">
      <w:pPr>
        <w:tabs>
          <w:tab w:val="left" w:pos="709"/>
        </w:tabs>
        <w:spacing w:after="0"/>
        <w:rPr>
          <w:lang w:val="fr-CH"/>
        </w:rPr>
      </w:pPr>
    </w:p>
    <w:p w14:paraId="190E5EDE" w14:textId="28D9B8B0" w:rsidR="00A17FC1" w:rsidRPr="00512076" w:rsidRDefault="00A17FC1" w:rsidP="008650E0">
      <w:pPr>
        <w:tabs>
          <w:tab w:val="left" w:pos="709"/>
        </w:tabs>
        <w:spacing w:after="0"/>
        <w:rPr>
          <w:lang w:val="fr-CH"/>
        </w:rPr>
      </w:pPr>
      <w:r w:rsidRPr="00512076">
        <w:rPr>
          <w:lang w:val="fr-CH"/>
        </w:rPr>
        <w:t>e) décrit de façon séparée les contenus de la formation dispensée aux candidat-e-s hors discipline (notamment aux médecins de famille) ;</w:t>
      </w:r>
    </w:p>
    <w:p w14:paraId="585E6085"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E7A2D">
        <w:rPr>
          <w:rFonts w:ascii="Arial" w:eastAsia="Times New Roman" w:hAnsi="Arial" w:cs="Arial"/>
          <w:lang w:val="fr-CH" w:eastAsia="de-DE"/>
        </w:rPr>
      </w:r>
      <w:r w:rsidR="00CE7A2D">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E7A2D">
        <w:rPr>
          <w:rFonts w:ascii="Arial" w:eastAsia="Times New Roman" w:hAnsi="Arial" w:cs="Arial"/>
          <w:lang w:val="fr-CH" w:eastAsia="de-DE"/>
        </w:rPr>
      </w:r>
      <w:r w:rsidR="00CE7A2D">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78C6CB68" w14:textId="77777777" w:rsidR="00A17FC1" w:rsidRPr="00512076" w:rsidRDefault="00A17FC1" w:rsidP="008650E0">
      <w:pPr>
        <w:tabs>
          <w:tab w:val="left" w:pos="709"/>
        </w:tabs>
        <w:spacing w:after="0"/>
        <w:rPr>
          <w:lang w:val="fr-CH"/>
        </w:rPr>
      </w:pPr>
    </w:p>
    <w:p w14:paraId="288A5003" w14:textId="77777777" w:rsidR="00A17FC1" w:rsidRPr="00512076" w:rsidRDefault="00A17FC1" w:rsidP="008650E0">
      <w:pPr>
        <w:tabs>
          <w:tab w:val="left" w:pos="709"/>
        </w:tabs>
        <w:spacing w:after="0"/>
        <w:rPr>
          <w:lang w:val="fr-CH"/>
        </w:rPr>
      </w:pPr>
      <w:r w:rsidRPr="00512076">
        <w:rPr>
          <w:lang w:val="fr-CH"/>
        </w:rPr>
        <w:lastRenderedPageBreak/>
        <w:t>f) montre la coopération avec d’autres établissements de formation dans le domaine de la formation postgraduée (groupements ou réseaux de formation postgraduée, cf. art. 41a) ;</w:t>
      </w:r>
    </w:p>
    <w:p w14:paraId="31B28044"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E7A2D">
        <w:rPr>
          <w:rFonts w:ascii="Arial" w:eastAsia="Times New Roman" w:hAnsi="Arial" w:cs="Arial"/>
          <w:lang w:val="fr-CH" w:eastAsia="de-DE"/>
        </w:rPr>
      </w:r>
      <w:r w:rsidR="00CE7A2D">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E7A2D">
        <w:rPr>
          <w:rFonts w:ascii="Arial" w:eastAsia="Times New Roman" w:hAnsi="Arial" w:cs="Arial"/>
          <w:lang w:val="fr-CH" w:eastAsia="de-DE"/>
        </w:rPr>
      </w:r>
      <w:r w:rsidR="00CE7A2D">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05DF9736" w14:textId="77777777" w:rsidR="00A17FC1" w:rsidRPr="00512076" w:rsidRDefault="00A17FC1" w:rsidP="00A17FC1">
      <w:pPr>
        <w:tabs>
          <w:tab w:val="left" w:pos="709"/>
          <w:tab w:val="left" w:pos="993"/>
        </w:tabs>
        <w:spacing w:after="0"/>
        <w:rPr>
          <w:lang w:val="fr-CH"/>
        </w:rPr>
      </w:pPr>
    </w:p>
    <w:p w14:paraId="729D7D1E" w14:textId="5D2C41A7" w:rsidR="00A17FC1" w:rsidRPr="00512076" w:rsidRDefault="00A17FC1" w:rsidP="00A17FC1">
      <w:pPr>
        <w:tabs>
          <w:tab w:val="left" w:pos="709"/>
          <w:tab w:val="left" w:pos="993"/>
        </w:tabs>
        <w:spacing w:after="0"/>
        <w:rPr>
          <w:lang w:val="fr-CH"/>
        </w:rPr>
      </w:pPr>
      <w:r w:rsidRPr="00512076">
        <w:rPr>
          <w:lang w:val="fr-CH"/>
        </w:rPr>
        <w:t>g) règle la réalisation d’au moins quatre évaluations en milieu de travail par an (p. ex. Mini-CEX, DOPS, EPA) ;</w:t>
      </w:r>
    </w:p>
    <w:p w14:paraId="724DA9CA"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E7A2D">
        <w:rPr>
          <w:rFonts w:ascii="Arial" w:eastAsia="Times New Roman" w:hAnsi="Arial" w:cs="Arial"/>
          <w:lang w:val="fr-CH" w:eastAsia="de-DE"/>
        </w:rPr>
      </w:r>
      <w:r w:rsidR="00CE7A2D">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E7A2D">
        <w:rPr>
          <w:rFonts w:ascii="Arial" w:eastAsia="Times New Roman" w:hAnsi="Arial" w:cs="Arial"/>
          <w:lang w:val="fr-CH" w:eastAsia="de-DE"/>
        </w:rPr>
      </w:r>
      <w:r w:rsidR="00CE7A2D">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0F1C206F" w14:textId="77777777" w:rsidR="00A17FC1" w:rsidRPr="00512076" w:rsidRDefault="00A17FC1" w:rsidP="00A17FC1">
      <w:pPr>
        <w:tabs>
          <w:tab w:val="left" w:pos="709"/>
          <w:tab w:val="left" w:pos="993"/>
        </w:tabs>
        <w:spacing w:after="0"/>
        <w:rPr>
          <w:lang w:val="fr-CH"/>
        </w:rPr>
      </w:pPr>
    </w:p>
    <w:p w14:paraId="5A09A365" w14:textId="19DD8676" w:rsidR="00A17FC1" w:rsidRPr="00512076" w:rsidRDefault="00A17FC1" w:rsidP="00A17FC1">
      <w:pPr>
        <w:tabs>
          <w:tab w:val="left" w:pos="709"/>
          <w:tab w:val="left" w:pos="993"/>
        </w:tabs>
        <w:spacing w:after="0"/>
        <w:rPr>
          <w:lang w:val="fr-CH"/>
        </w:rPr>
      </w:pPr>
      <w:r w:rsidRPr="00512076">
        <w:rPr>
          <w:lang w:val="fr-CH"/>
        </w:rPr>
        <w:t>h) indique si et comment les objectifs de formation généraux sont enseignés conformément au chiffre 3 du programme de formation et au logbook. Il faut accorder une attention particulière aux objectifs de formation consacrés à l’éthique, l’économie de la santé, la pharmacothérapie, la sécurité des patients et l’assurance de la qualité (art. 16 RFP) ;</w:t>
      </w:r>
    </w:p>
    <w:p w14:paraId="385AAF75"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E7A2D">
        <w:rPr>
          <w:rFonts w:ascii="Arial" w:eastAsia="Times New Roman" w:hAnsi="Arial" w:cs="Arial"/>
          <w:lang w:val="fr-CH" w:eastAsia="de-DE"/>
        </w:rPr>
      </w:r>
      <w:r w:rsidR="00CE7A2D">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E7A2D">
        <w:rPr>
          <w:rFonts w:ascii="Arial" w:eastAsia="Times New Roman" w:hAnsi="Arial" w:cs="Arial"/>
          <w:lang w:val="fr-CH" w:eastAsia="de-DE"/>
        </w:rPr>
      </w:r>
      <w:r w:rsidR="00CE7A2D">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627C1E6D" w14:textId="77777777" w:rsidR="00A17FC1" w:rsidRPr="00512076" w:rsidRDefault="00A17FC1" w:rsidP="00A17FC1">
      <w:pPr>
        <w:tabs>
          <w:tab w:val="left" w:pos="709"/>
          <w:tab w:val="left" w:pos="993"/>
        </w:tabs>
        <w:spacing w:after="0"/>
        <w:rPr>
          <w:lang w:val="fr-CH"/>
        </w:rPr>
      </w:pPr>
    </w:p>
    <w:p w14:paraId="7573BFFD" w14:textId="74994445" w:rsidR="00A17FC1" w:rsidRPr="00512076" w:rsidRDefault="00A17FC1" w:rsidP="00A17FC1">
      <w:pPr>
        <w:tabs>
          <w:tab w:val="left" w:pos="709"/>
          <w:tab w:val="left" w:pos="993"/>
        </w:tabs>
        <w:spacing w:after="0"/>
        <w:rPr>
          <w:lang w:val="fr-CH"/>
        </w:rPr>
      </w:pPr>
      <w:r w:rsidRPr="00512076">
        <w:rPr>
          <w:lang w:val="fr-CH"/>
        </w:rPr>
        <w:t>i) précise si l’établissement dispose d’un système d’annonce propre à la clinique ou à l’hôpital (au département ou à l’institut) ou d’un système d’annonce élaboré par la société de discipline concernée pour les fautes (p. ex. Critical Incidence Reporting System : CIRS) ;</w:t>
      </w:r>
    </w:p>
    <w:p w14:paraId="2F2F329F"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E7A2D">
        <w:rPr>
          <w:rFonts w:ascii="Arial" w:eastAsia="Times New Roman" w:hAnsi="Arial" w:cs="Arial"/>
          <w:lang w:val="fr-CH" w:eastAsia="de-DE"/>
        </w:rPr>
      </w:r>
      <w:r w:rsidR="00CE7A2D">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E7A2D">
        <w:rPr>
          <w:rFonts w:ascii="Arial" w:eastAsia="Times New Roman" w:hAnsi="Arial" w:cs="Arial"/>
          <w:lang w:val="fr-CH" w:eastAsia="de-DE"/>
        </w:rPr>
      </w:r>
      <w:r w:rsidR="00CE7A2D">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26AC1D6A" w14:textId="77777777" w:rsidR="00A17FC1" w:rsidRPr="00512076" w:rsidRDefault="00A17FC1" w:rsidP="00A17FC1">
      <w:pPr>
        <w:tabs>
          <w:tab w:val="left" w:pos="709"/>
          <w:tab w:val="left" w:pos="993"/>
        </w:tabs>
        <w:spacing w:after="0"/>
        <w:rPr>
          <w:lang w:val="fr-CH"/>
        </w:rPr>
      </w:pPr>
    </w:p>
    <w:p w14:paraId="4D1262ED" w14:textId="4EA83954" w:rsidR="00A17FC1" w:rsidRPr="00512076" w:rsidRDefault="00A17FC1" w:rsidP="00A17FC1">
      <w:pPr>
        <w:tabs>
          <w:tab w:val="left" w:pos="709"/>
          <w:tab w:val="left" w:pos="993"/>
        </w:tabs>
        <w:spacing w:after="0"/>
        <w:rPr>
          <w:lang w:val="fr-CH"/>
        </w:rPr>
      </w:pPr>
      <w:r w:rsidRPr="00512076">
        <w:rPr>
          <w:lang w:val="fr-CH"/>
        </w:rPr>
        <w:t>j) confirme que les médecins en formation peuvent suivre, pendant leurs heures de travail, les congrès et cours exigés par le programme. La prise en charge de ces événements fait l’objet d’une clause dans le contrat de formation postgraduée ;</w:t>
      </w:r>
    </w:p>
    <w:p w14:paraId="469A6C06"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E7A2D">
        <w:rPr>
          <w:rFonts w:ascii="Arial" w:eastAsia="Times New Roman" w:hAnsi="Arial" w:cs="Arial"/>
          <w:lang w:val="fr-CH" w:eastAsia="de-DE"/>
        </w:rPr>
      </w:r>
      <w:r w:rsidR="00CE7A2D">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E7A2D">
        <w:rPr>
          <w:rFonts w:ascii="Arial" w:eastAsia="Times New Roman" w:hAnsi="Arial" w:cs="Arial"/>
          <w:lang w:val="fr-CH" w:eastAsia="de-DE"/>
        </w:rPr>
      </w:r>
      <w:r w:rsidR="00CE7A2D">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474F37EA" w14:textId="77777777" w:rsidR="00A17FC1" w:rsidRPr="00512076" w:rsidRDefault="00A17FC1" w:rsidP="00A17FC1">
      <w:pPr>
        <w:tabs>
          <w:tab w:val="left" w:pos="709"/>
          <w:tab w:val="left" w:pos="993"/>
        </w:tabs>
        <w:spacing w:after="0"/>
        <w:rPr>
          <w:lang w:val="fr-CH"/>
        </w:rPr>
      </w:pPr>
    </w:p>
    <w:p w14:paraId="1710C1EC" w14:textId="33F13371" w:rsidR="00A17FC1" w:rsidRPr="00512076" w:rsidRDefault="00A17FC1" w:rsidP="00A17FC1">
      <w:pPr>
        <w:tabs>
          <w:tab w:val="left" w:pos="709"/>
          <w:tab w:val="left" w:pos="993"/>
        </w:tabs>
        <w:spacing w:after="0"/>
        <w:rPr>
          <w:lang w:val="fr-CH"/>
        </w:rPr>
      </w:pPr>
      <w:r w:rsidRPr="00512076">
        <w:rPr>
          <w:lang w:val="fr-CH"/>
        </w:rPr>
        <w:t>k) confirme que l’établissement propose une formation postgraduée structurée à hauteur d’au moins 4 heures par semaine à destination des médecins en formation ;</w:t>
      </w:r>
    </w:p>
    <w:p w14:paraId="6F817AEB"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E7A2D">
        <w:rPr>
          <w:rFonts w:ascii="Arial" w:eastAsia="Times New Roman" w:hAnsi="Arial" w:cs="Arial"/>
          <w:lang w:val="fr-CH" w:eastAsia="de-DE"/>
        </w:rPr>
      </w:r>
      <w:r w:rsidR="00CE7A2D">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E7A2D">
        <w:rPr>
          <w:rFonts w:ascii="Arial" w:eastAsia="Times New Roman" w:hAnsi="Arial" w:cs="Arial"/>
          <w:lang w:val="fr-CH" w:eastAsia="de-DE"/>
        </w:rPr>
      </w:r>
      <w:r w:rsidR="00CE7A2D">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182D3DE1" w14:textId="77777777" w:rsidR="00A17FC1" w:rsidRPr="00512076" w:rsidRDefault="00A17FC1" w:rsidP="00A17FC1">
      <w:pPr>
        <w:tabs>
          <w:tab w:val="left" w:pos="709"/>
          <w:tab w:val="left" w:pos="993"/>
        </w:tabs>
        <w:spacing w:after="0"/>
        <w:rPr>
          <w:lang w:val="fr-CH"/>
        </w:rPr>
      </w:pPr>
    </w:p>
    <w:p w14:paraId="28F2AE41" w14:textId="4520D8E2" w:rsidR="00777F42" w:rsidRPr="00512076" w:rsidRDefault="00A17FC1" w:rsidP="00A17FC1">
      <w:pPr>
        <w:tabs>
          <w:tab w:val="left" w:pos="709"/>
          <w:tab w:val="left" w:pos="993"/>
        </w:tabs>
        <w:spacing w:after="0"/>
        <w:rPr>
          <w:rFonts w:ascii="Arial" w:eastAsia="Times New Roman" w:hAnsi="Arial" w:cs="Arial"/>
          <w:lang w:val="fr-CH" w:eastAsia="de-DE"/>
        </w:rPr>
      </w:pPr>
      <w:r w:rsidRPr="00512076">
        <w:rPr>
          <w:lang w:val="fr-CH"/>
        </w:rPr>
        <w:t>l) explique comment les fonds alloués par le canton pour la formation postgraduée structurée conformément à la Convention sur le financement de la formation médicale postgrade (CFFP) sont employés concrètement.</w:t>
      </w:r>
    </w:p>
    <w:p w14:paraId="41AEDE9F"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E7A2D">
        <w:rPr>
          <w:rFonts w:ascii="Arial" w:eastAsia="Times New Roman" w:hAnsi="Arial" w:cs="Arial"/>
          <w:lang w:val="fr-CH" w:eastAsia="de-DE"/>
        </w:rPr>
      </w:r>
      <w:r w:rsidR="00CE7A2D">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E7A2D">
        <w:rPr>
          <w:rFonts w:ascii="Arial" w:eastAsia="Times New Roman" w:hAnsi="Arial" w:cs="Arial"/>
          <w:lang w:val="fr-CH" w:eastAsia="de-DE"/>
        </w:rPr>
      </w:r>
      <w:r w:rsidR="00CE7A2D">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174C08A4" w14:textId="41F89764" w:rsidR="004F2DD5" w:rsidRPr="00512076" w:rsidRDefault="004F2DD5" w:rsidP="00A17FC1">
      <w:pPr>
        <w:tabs>
          <w:tab w:val="left" w:pos="709"/>
          <w:tab w:val="left" w:pos="993"/>
        </w:tabs>
        <w:spacing w:after="0"/>
        <w:rPr>
          <w:rFonts w:ascii="Arial" w:eastAsia="Times New Roman" w:hAnsi="Arial" w:cs="Arial"/>
          <w:lang w:val="fr-CH" w:eastAsia="de-DE"/>
        </w:rPr>
      </w:pPr>
    </w:p>
    <w:p w14:paraId="78D4B85B" w14:textId="13B183E1" w:rsidR="00FF4A8A" w:rsidRPr="00512076" w:rsidRDefault="00FF4A8A" w:rsidP="00A17FC1">
      <w:pPr>
        <w:tabs>
          <w:tab w:val="left" w:pos="709"/>
          <w:tab w:val="left" w:pos="993"/>
        </w:tabs>
        <w:spacing w:after="0"/>
        <w:rPr>
          <w:rFonts w:ascii="Arial" w:eastAsia="Times New Roman" w:hAnsi="Arial" w:cs="Arial"/>
          <w:lang w:val="fr-CH" w:eastAsia="de-DE"/>
        </w:rPr>
      </w:pPr>
    </w:p>
    <w:p w14:paraId="1C1D1C4B" w14:textId="77777777" w:rsidR="00FF4A8A" w:rsidRPr="00512076" w:rsidRDefault="00FF4A8A" w:rsidP="00A17FC1">
      <w:pPr>
        <w:tabs>
          <w:tab w:val="left" w:pos="709"/>
          <w:tab w:val="left" w:pos="993"/>
        </w:tabs>
        <w:spacing w:after="0"/>
        <w:rPr>
          <w:rFonts w:ascii="Arial" w:eastAsia="Times New Roman" w:hAnsi="Arial" w:cs="Arial"/>
          <w:lang w:val="fr-CH" w:eastAsia="de-DE"/>
        </w:rPr>
      </w:pPr>
    </w:p>
    <w:p w14:paraId="209CAADA" w14:textId="141EE1B3" w:rsidR="00BC000B" w:rsidRPr="00512076" w:rsidRDefault="007B40F6" w:rsidP="00A17FC1">
      <w:pPr>
        <w:tabs>
          <w:tab w:val="left" w:pos="284"/>
          <w:tab w:val="left" w:pos="993"/>
          <w:tab w:val="left" w:pos="7797"/>
          <w:tab w:val="left" w:pos="8505"/>
        </w:tabs>
        <w:spacing w:after="0"/>
        <w:rPr>
          <w:lang w:val="fr-CH"/>
        </w:rPr>
      </w:pPr>
      <w:r w:rsidRPr="00512076">
        <w:rPr>
          <w:lang w:val="fr-CH"/>
        </w:rPr>
        <w:t xml:space="preserve">Votre établissement de formation </w:t>
      </w:r>
      <w:r w:rsidR="00A15755">
        <w:rPr>
          <w:lang w:val="fr-CH"/>
        </w:rPr>
        <w:t>conclut</w:t>
      </w:r>
      <w:r w:rsidRPr="00512076">
        <w:rPr>
          <w:lang w:val="fr-CH"/>
        </w:rPr>
        <w:t>, avec chaque médecin en formation, un contrat de travail</w:t>
      </w:r>
      <w:r w:rsidR="00BE2C13">
        <w:rPr>
          <w:lang w:val="fr-CH"/>
        </w:rPr>
        <w:t xml:space="preserve"> </w:t>
      </w:r>
      <w:r w:rsidR="00AD795E" w:rsidRPr="00512076">
        <w:rPr>
          <w:lang w:val="fr-CH"/>
        </w:rPr>
        <w:t>/</w:t>
      </w:r>
      <w:r w:rsidR="00BE2C13">
        <w:rPr>
          <w:lang w:val="fr-CH"/>
        </w:rPr>
        <w:t xml:space="preserve"> </w:t>
      </w:r>
      <w:r w:rsidR="00AD795E" w:rsidRPr="00512076">
        <w:rPr>
          <w:lang w:val="fr-CH"/>
        </w:rPr>
        <w:t>de formation postgraduée</w:t>
      </w:r>
      <w:r w:rsidRPr="00512076">
        <w:rPr>
          <w:lang w:val="fr-CH"/>
        </w:rPr>
        <w:t xml:space="preserve"> écrit décrivant de manière concrète les matières enseignées (accord sur les objectifs d</w:t>
      </w:r>
      <w:r w:rsidR="004930AA">
        <w:rPr>
          <w:lang w:val="fr-CH"/>
        </w:rPr>
        <w:t>e formation</w:t>
      </w:r>
      <w:r w:rsidRPr="00512076">
        <w:rPr>
          <w:lang w:val="fr-CH"/>
        </w:rPr>
        <w:t>).</w:t>
      </w:r>
      <w:r w:rsidR="00B649FF" w:rsidRPr="00512076">
        <w:rPr>
          <w:lang w:val="fr-CH"/>
        </w:rPr>
        <w:t xml:space="preserve"> </w:t>
      </w:r>
      <w:r w:rsidR="00C47446" w:rsidRPr="00512076">
        <w:rPr>
          <w:lang w:val="fr-CH"/>
        </w:rPr>
        <w:t xml:space="preserve">Le contrat doit en particulier préciser si l’activité sert à la formation spécifique ou si elle sera validée dans le cadre d’un autre titre de spécialiste. Le salaire est fixé en tenant compte des prestations devant être fournies par la personne en formation et des cours et congrès payés par l’employeur </w:t>
      </w:r>
      <w:r w:rsidR="00AB160D" w:rsidRPr="00512076">
        <w:rPr>
          <w:lang w:val="fr-CH"/>
        </w:rPr>
        <w:t>(</w:t>
      </w:r>
      <w:r w:rsidR="008D4BB8" w:rsidRPr="00512076">
        <w:rPr>
          <w:lang w:val="fr-CH"/>
        </w:rPr>
        <w:t>a</w:t>
      </w:r>
      <w:r w:rsidR="00AB160D" w:rsidRPr="00512076">
        <w:rPr>
          <w:lang w:val="fr-CH"/>
        </w:rPr>
        <w:t xml:space="preserve">rt. </w:t>
      </w:r>
      <w:r w:rsidR="00A31AFB" w:rsidRPr="00512076">
        <w:rPr>
          <w:lang w:val="fr-CH"/>
        </w:rPr>
        <w:t xml:space="preserve">41 </w:t>
      </w:r>
      <w:r w:rsidR="008D4BB8" w:rsidRPr="00512076">
        <w:rPr>
          <w:lang w:val="fr-CH"/>
        </w:rPr>
        <w:t>RFP</w:t>
      </w:r>
      <w:r w:rsidR="00A31AFB" w:rsidRPr="00512076">
        <w:rPr>
          <w:lang w:val="fr-CH"/>
        </w:rPr>
        <w:t xml:space="preserve">, </w:t>
      </w:r>
      <w:r w:rsidR="008D4BB8" w:rsidRPr="00512076">
        <w:rPr>
          <w:lang w:val="fr-CH"/>
        </w:rPr>
        <w:t>al.</w:t>
      </w:r>
      <w:r w:rsidR="00A31AFB" w:rsidRPr="00512076">
        <w:rPr>
          <w:lang w:val="fr-CH"/>
        </w:rPr>
        <w:t xml:space="preserve"> 3</w:t>
      </w:r>
      <w:r w:rsidR="00AB160D" w:rsidRPr="00512076">
        <w:rPr>
          <w:lang w:val="fr-CH"/>
        </w:rPr>
        <w:t>)</w:t>
      </w:r>
      <w:r w:rsidR="00926D47" w:rsidRPr="00512076">
        <w:rPr>
          <w:lang w:val="fr-CH"/>
        </w:rPr>
        <w:t>.</w:t>
      </w:r>
    </w:p>
    <w:p w14:paraId="39436E5D" w14:textId="405AF4D6" w:rsidR="0019790A" w:rsidRDefault="00394231" w:rsidP="00243757">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E7A2D">
        <w:rPr>
          <w:rFonts w:ascii="Arial" w:eastAsia="Times New Roman" w:hAnsi="Arial" w:cs="Arial"/>
          <w:lang w:val="fr-CH" w:eastAsia="de-DE"/>
        </w:rPr>
      </w:r>
      <w:r w:rsidR="00CE7A2D">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CE7A2D">
        <w:rPr>
          <w:rFonts w:ascii="Arial" w:eastAsia="Times New Roman" w:hAnsi="Arial" w:cs="Arial"/>
          <w:lang w:val="fr-CH" w:eastAsia="de-DE"/>
        </w:rPr>
      </w:r>
      <w:r w:rsidR="00CE7A2D">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7C6F852A" w14:textId="77777777" w:rsidR="0019790A" w:rsidRDefault="0019790A">
      <w:pPr>
        <w:rPr>
          <w:rFonts w:ascii="Arial" w:eastAsia="Times New Roman" w:hAnsi="Arial" w:cs="Arial"/>
          <w:lang w:val="fr-CH" w:eastAsia="de-DE"/>
        </w:rPr>
      </w:pPr>
      <w:r>
        <w:rPr>
          <w:rFonts w:ascii="Arial" w:eastAsia="Times New Roman" w:hAnsi="Arial" w:cs="Arial"/>
          <w:lang w:val="fr-CH" w:eastAsia="de-DE"/>
        </w:rPr>
        <w:br w:type="page"/>
      </w:r>
    </w:p>
    <w:p w14:paraId="579034AF" w14:textId="77777777" w:rsidR="0019790A" w:rsidRPr="00233AB8" w:rsidRDefault="0019790A" w:rsidP="0019790A">
      <w:pPr>
        <w:spacing w:after="0"/>
        <w:rPr>
          <w:rFonts w:ascii="Arial" w:eastAsia="Times New Roman" w:hAnsi="Arial" w:cs="Times New Roman"/>
          <w:b/>
          <w:sz w:val="30"/>
          <w:szCs w:val="30"/>
          <w:lang w:val="fr-FR" w:eastAsia="de-DE"/>
        </w:rPr>
      </w:pPr>
      <w:r>
        <w:rPr>
          <w:rFonts w:ascii="Arial" w:eastAsia="Times New Roman" w:hAnsi="Arial" w:cs="Times New Roman"/>
          <w:b/>
          <w:sz w:val="30"/>
          <w:szCs w:val="30"/>
          <w:lang w:val="fr-FR" w:eastAsia="de-DE"/>
        </w:rPr>
        <w:lastRenderedPageBreak/>
        <w:t>Hématologie</w:t>
      </w:r>
    </w:p>
    <w:p w14:paraId="524212FC" w14:textId="77777777" w:rsidR="0019790A" w:rsidRPr="00233AB8" w:rsidRDefault="0019790A" w:rsidP="0019790A">
      <w:pPr>
        <w:spacing w:after="0"/>
        <w:rPr>
          <w:rFonts w:ascii="Arial" w:eastAsia="Times New Roman" w:hAnsi="Arial" w:cs="Arial"/>
          <w:sz w:val="30"/>
          <w:szCs w:val="30"/>
          <w:lang w:val="fr-FR" w:eastAsia="de-DE"/>
        </w:rPr>
      </w:pPr>
    </w:p>
    <w:p w14:paraId="4BDF3F96" w14:textId="77777777" w:rsidR="0019790A" w:rsidRPr="00233AB8" w:rsidRDefault="0019790A" w:rsidP="0019790A">
      <w:pPr>
        <w:tabs>
          <w:tab w:val="left" w:pos="-720"/>
          <w:tab w:val="left" w:pos="284"/>
        </w:tabs>
        <w:spacing w:after="0"/>
        <w:rPr>
          <w:rFonts w:ascii="Arial" w:eastAsia="Times New Roman" w:hAnsi="Arial" w:cs="Arial"/>
          <w:b/>
          <w:sz w:val="24"/>
          <w:szCs w:val="24"/>
          <w:lang w:val="fr-FR" w:eastAsia="de-DE"/>
        </w:rPr>
      </w:pPr>
      <w:r w:rsidRPr="00233AB8">
        <w:rPr>
          <w:rFonts w:ascii="Arial" w:eastAsia="Times New Roman" w:hAnsi="Arial" w:cs="Arial"/>
          <w:b/>
          <w:sz w:val="24"/>
          <w:szCs w:val="24"/>
          <w:lang w:val="fr-FR" w:eastAsia="de-DE"/>
        </w:rPr>
        <w:t>Critères selon le ch. 5 du programme de formation postgraduée «Critères de classification des établissements de formation postgraduée»</w:t>
      </w:r>
    </w:p>
    <w:p w14:paraId="4E9748DD" w14:textId="77777777" w:rsidR="0019790A" w:rsidRPr="00233AB8" w:rsidRDefault="0019790A" w:rsidP="0019790A">
      <w:pPr>
        <w:spacing w:after="0"/>
        <w:rPr>
          <w:rFonts w:ascii="Arial" w:hAnsi="Arial" w:cs="Arial"/>
          <w:lang w:val="fr-FR"/>
        </w:rPr>
      </w:pPr>
    </w:p>
    <w:p w14:paraId="1CD32B4A" w14:textId="77777777" w:rsidR="0019790A" w:rsidRPr="00233AB8" w:rsidRDefault="0019790A" w:rsidP="0019790A">
      <w:pPr>
        <w:tabs>
          <w:tab w:val="left" w:pos="4678"/>
        </w:tabs>
        <w:spacing w:after="0"/>
        <w:ind w:left="4680" w:hanging="4680"/>
        <w:rPr>
          <w:rFonts w:ascii="Arial" w:eastAsia="Times New Roman" w:hAnsi="Arial" w:cs="Arial"/>
          <w:b/>
          <w:bCs/>
          <w:lang w:val="fr-FR" w:eastAsia="de-DE"/>
        </w:rPr>
      </w:pPr>
      <w:r w:rsidRPr="00233AB8">
        <w:rPr>
          <w:rFonts w:ascii="Arial" w:eastAsia="Times New Roman" w:hAnsi="Arial" w:cs="Arial"/>
          <w:b/>
          <w:bCs/>
          <w:lang w:val="fr-FR" w:eastAsia="de-DE"/>
        </w:rPr>
        <w:t>Catégorie souhaitée:</w:t>
      </w:r>
    </w:p>
    <w:p w14:paraId="6C308A06" w14:textId="77777777" w:rsidR="0019790A" w:rsidRPr="003E24E9" w:rsidRDefault="0019790A" w:rsidP="0019790A">
      <w:pPr>
        <w:pStyle w:val="Textkrper2"/>
        <w:spacing w:after="0" w:line="280" w:lineRule="atLeast"/>
        <w:jc w:val="both"/>
        <w:rPr>
          <w:rFonts w:ascii="Arial" w:hAnsi="Arial"/>
          <w:lang w:val="fr-CH"/>
        </w:rPr>
      </w:pPr>
      <w:r w:rsidRPr="00233AB8">
        <w:rPr>
          <w:rFonts w:ascii="Arial" w:hAnsi="Arial" w:cs="Arial"/>
          <w:lang w:val="fr-CH"/>
        </w:rPr>
        <w:fldChar w:fldCharType="begin">
          <w:ffData>
            <w:name w:val="Kontrollkästchen45"/>
            <w:enabled/>
            <w:calcOnExit w:val="0"/>
            <w:checkBox>
              <w:sizeAuto/>
              <w:default w:val="0"/>
            </w:checkBox>
          </w:ffData>
        </w:fldChar>
      </w:r>
      <w:r w:rsidRPr="00233AB8">
        <w:rPr>
          <w:rFonts w:ascii="Arial" w:hAnsi="Arial" w:cs="Arial"/>
          <w:lang w:val="fr-CH"/>
        </w:rPr>
        <w:instrText xml:space="preserve"> FORMCHECKBOX </w:instrText>
      </w:r>
      <w:r w:rsidR="00CE7A2D">
        <w:rPr>
          <w:rFonts w:ascii="Arial" w:hAnsi="Arial" w:cs="Arial"/>
          <w:lang w:val="fr-CH"/>
        </w:rPr>
      </w:r>
      <w:r w:rsidR="00CE7A2D">
        <w:rPr>
          <w:rFonts w:ascii="Arial" w:hAnsi="Arial" w:cs="Arial"/>
          <w:lang w:val="fr-CH"/>
        </w:rPr>
        <w:fldChar w:fldCharType="separate"/>
      </w:r>
      <w:r w:rsidRPr="00233AB8">
        <w:rPr>
          <w:rFonts w:ascii="Arial" w:hAnsi="Arial" w:cs="Arial"/>
          <w:lang w:val="fr-CH"/>
        </w:rPr>
        <w:fldChar w:fldCharType="end"/>
      </w:r>
      <w:r w:rsidRPr="00233AB8">
        <w:rPr>
          <w:rFonts w:ascii="Arial" w:hAnsi="Arial" w:cs="Arial"/>
          <w:lang w:val="fr-CH"/>
        </w:rPr>
        <w:t xml:space="preserve"> </w:t>
      </w:r>
      <w:r w:rsidRPr="003E24E9">
        <w:rPr>
          <w:rFonts w:ascii="Arial" w:hAnsi="Arial"/>
          <w:lang w:val="fr-CH"/>
        </w:rPr>
        <w:t>catégorie</w:t>
      </w:r>
      <w:r>
        <w:rPr>
          <w:rFonts w:ascii="Arial" w:hAnsi="Arial"/>
          <w:lang w:val="fr-CH"/>
        </w:rPr>
        <w:t xml:space="preserve"> </w:t>
      </w:r>
      <w:r w:rsidRPr="003E24E9">
        <w:rPr>
          <w:rFonts w:ascii="Arial" w:hAnsi="Arial"/>
          <w:lang w:val="fr-CH"/>
        </w:rPr>
        <w:t>A (</w:t>
      </w:r>
      <w:r>
        <w:rPr>
          <w:rFonts w:ascii="Arial" w:hAnsi="Arial"/>
          <w:lang w:val="fr-CH"/>
        </w:rPr>
        <w:t>4 </w:t>
      </w:r>
      <w:r w:rsidRPr="003E24E9">
        <w:rPr>
          <w:rFonts w:ascii="Arial" w:hAnsi="Arial"/>
          <w:lang w:val="fr-CH"/>
        </w:rPr>
        <w:t>ans)</w:t>
      </w:r>
    </w:p>
    <w:p w14:paraId="1D2C07B6" w14:textId="77777777" w:rsidR="0019790A" w:rsidRPr="003E24E9" w:rsidRDefault="0019790A" w:rsidP="0019790A">
      <w:pPr>
        <w:pStyle w:val="Textkrper2"/>
        <w:spacing w:after="0" w:line="280" w:lineRule="atLeast"/>
        <w:jc w:val="both"/>
        <w:rPr>
          <w:rFonts w:ascii="Arial" w:hAnsi="Arial"/>
          <w:lang w:val="fr-CH"/>
        </w:rPr>
      </w:pPr>
      <w:r w:rsidRPr="00233AB8">
        <w:rPr>
          <w:rFonts w:ascii="Arial" w:hAnsi="Arial" w:cs="Arial"/>
          <w:lang w:val="fr-CH"/>
        </w:rPr>
        <w:fldChar w:fldCharType="begin">
          <w:ffData>
            <w:name w:val="Kontrollkästchen45"/>
            <w:enabled/>
            <w:calcOnExit w:val="0"/>
            <w:checkBox>
              <w:sizeAuto/>
              <w:default w:val="0"/>
            </w:checkBox>
          </w:ffData>
        </w:fldChar>
      </w:r>
      <w:r w:rsidRPr="00233AB8">
        <w:rPr>
          <w:rFonts w:ascii="Arial" w:hAnsi="Arial" w:cs="Arial"/>
          <w:lang w:val="fr-CH"/>
        </w:rPr>
        <w:instrText xml:space="preserve"> FORMCHECKBOX </w:instrText>
      </w:r>
      <w:r w:rsidR="00CE7A2D">
        <w:rPr>
          <w:rFonts w:ascii="Arial" w:hAnsi="Arial" w:cs="Arial"/>
          <w:lang w:val="fr-CH"/>
        </w:rPr>
      </w:r>
      <w:r w:rsidR="00CE7A2D">
        <w:rPr>
          <w:rFonts w:ascii="Arial" w:hAnsi="Arial" w:cs="Arial"/>
          <w:lang w:val="fr-CH"/>
        </w:rPr>
        <w:fldChar w:fldCharType="separate"/>
      </w:r>
      <w:r w:rsidRPr="00233AB8">
        <w:rPr>
          <w:rFonts w:ascii="Arial" w:hAnsi="Arial" w:cs="Arial"/>
          <w:lang w:val="fr-CH"/>
        </w:rPr>
        <w:fldChar w:fldCharType="end"/>
      </w:r>
      <w:r>
        <w:rPr>
          <w:rFonts w:ascii="Arial" w:hAnsi="Arial" w:cs="Arial"/>
          <w:lang w:val="fr-CH"/>
        </w:rPr>
        <w:t xml:space="preserve"> </w:t>
      </w:r>
      <w:r w:rsidRPr="003E24E9">
        <w:rPr>
          <w:rFonts w:ascii="Arial" w:hAnsi="Arial"/>
          <w:lang w:val="fr-CH"/>
        </w:rPr>
        <w:t>catégorie</w:t>
      </w:r>
      <w:r>
        <w:rPr>
          <w:rFonts w:ascii="Arial" w:hAnsi="Arial"/>
          <w:lang w:val="fr-CH"/>
        </w:rPr>
        <w:t xml:space="preserve"> </w:t>
      </w:r>
      <w:r w:rsidRPr="003E24E9">
        <w:rPr>
          <w:rFonts w:ascii="Arial" w:hAnsi="Arial"/>
          <w:lang w:val="fr-CH"/>
        </w:rPr>
        <w:t>B (2</w:t>
      </w:r>
      <w:r>
        <w:rPr>
          <w:rFonts w:ascii="Arial" w:hAnsi="Arial"/>
          <w:lang w:val="fr-CH"/>
        </w:rPr>
        <w:t> </w:t>
      </w:r>
      <w:r w:rsidRPr="003E24E9">
        <w:rPr>
          <w:rFonts w:ascii="Arial" w:hAnsi="Arial"/>
          <w:lang w:val="fr-CH"/>
        </w:rPr>
        <w:t>ans)</w:t>
      </w:r>
    </w:p>
    <w:p w14:paraId="3D308A96" w14:textId="77777777" w:rsidR="0019790A" w:rsidRPr="003E24E9" w:rsidRDefault="0019790A" w:rsidP="0019790A">
      <w:pPr>
        <w:pStyle w:val="Textkrper2"/>
        <w:spacing w:after="0" w:line="280" w:lineRule="atLeast"/>
        <w:jc w:val="both"/>
        <w:rPr>
          <w:rFonts w:ascii="Arial" w:hAnsi="Arial"/>
          <w:lang w:val="fr-CH"/>
        </w:rPr>
      </w:pPr>
      <w:r w:rsidRPr="00233AB8">
        <w:rPr>
          <w:rFonts w:ascii="Arial" w:hAnsi="Arial" w:cs="Arial"/>
          <w:lang w:val="fr-CH"/>
        </w:rPr>
        <w:fldChar w:fldCharType="begin">
          <w:ffData>
            <w:name w:val="Kontrollkästchen45"/>
            <w:enabled/>
            <w:calcOnExit w:val="0"/>
            <w:checkBox>
              <w:sizeAuto/>
              <w:default w:val="0"/>
            </w:checkBox>
          </w:ffData>
        </w:fldChar>
      </w:r>
      <w:r w:rsidRPr="00233AB8">
        <w:rPr>
          <w:rFonts w:ascii="Arial" w:hAnsi="Arial" w:cs="Arial"/>
          <w:lang w:val="fr-CH"/>
        </w:rPr>
        <w:instrText xml:space="preserve"> FORMCHECKBOX </w:instrText>
      </w:r>
      <w:r w:rsidR="00CE7A2D">
        <w:rPr>
          <w:rFonts w:ascii="Arial" w:hAnsi="Arial" w:cs="Arial"/>
          <w:lang w:val="fr-CH"/>
        </w:rPr>
      </w:r>
      <w:r w:rsidR="00CE7A2D">
        <w:rPr>
          <w:rFonts w:ascii="Arial" w:hAnsi="Arial" w:cs="Arial"/>
          <w:lang w:val="fr-CH"/>
        </w:rPr>
        <w:fldChar w:fldCharType="separate"/>
      </w:r>
      <w:r w:rsidRPr="00233AB8">
        <w:rPr>
          <w:rFonts w:ascii="Arial" w:hAnsi="Arial" w:cs="Arial"/>
          <w:lang w:val="fr-CH"/>
        </w:rPr>
        <w:fldChar w:fldCharType="end"/>
      </w:r>
      <w:r>
        <w:rPr>
          <w:rFonts w:ascii="Arial" w:hAnsi="Arial" w:cs="Arial"/>
          <w:lang w:val="fr-CH"/>
        </w:rPr>
        <w:t xml:space="preserve"> </w:t>
      </w:r>
      <w:r w:rsidRPr="003E24E9">
        <w:rPr>
          <w:rFonts w:ascii="Arial" w:hAnsi="Arial"/>
          <w:lang w:val="fr-CH"/>
        </w:rPr>
        <w:t>catégorie</w:t>
      </w:r>
      <w:r>
        <w:rPr>
          <w:rFonts w:ascii="Arial" w:hAnsi="Arial"/>
          <w:lang w:val="fr-CH"/>
        </w:rPr>
        <w:t xml:space="preserve"> </w:t>
      </w:r>
      <w:r w:rsidRPr="003E24E9">
        <w:rPr>
          <w:rFonts w:ascii="Arial" w:hAnsi="Arial"/>
          <w:lang w:val="fr-CH"/>
        </w:rPr>
        <w:t>C (1</w:t>
      </w:r>
      <w:r>
        <w:rPr>
          <w:rFonts w:ascii="Arial" w:hAnsi="Arial"/>
          <w:lang w:val="fr-CH"/>
        </w:rPr>
        <w:t> </w:t>
      </w:r>
      <w:r w:rsidRPr="003E24E9">
        <w:rPr>
          <w:rFonts w:ascii="Arial" w:hAnsi="Arial"/>
          <w:lang w:val="fr-CH"/>
        </w:rPr>
        <w:t>an)</w:t>
      </w:r>
    </w:p>
    <w:p w14:paraId="0A41828C" w14:textId="77777777" w:rsidR="0019790A" w:rsidRPr="003E24E9" w:rsidRDefault="0019790A" w:rsidP="0019790A">
      <w:pPr>
        <w:pStyle w:val="Textkrper2"/>
        <w:spacing w:after="0" w:line="280" w:lineRule="atLeast"/>
        <w:jc w:val="both"/>
        <w:rPr>
          <w:rFonts w:ascii="Arial" w:hAnsi="Arial"/>
          <w:lang w:val="fr-CH"/>
        </w:rPr>
      </w:pPr>
      <w:r w:rsidRPr="00233AB8">
        <w:rPr>
          <w:rFonts w:ascii="Arial" w:hAnsi="Arial" w:cs="Arial"/>
          <w:lang w:val="fr-CH"/>
        </w:rPr>
        <w:fldChar w:fldCharType="begin">
          <w:ffData>
            <w:name w:val="Kontrollkästchen45"/>
            <w:enabled/>
            <w:calcOnExit w:val="0"/>
            <w:checkBox>
              <w:sizeAuto/>
              <w:default w:val="0"/>
            </w:checkBox>
          </w:ffData>
        </w:fldChar>
      </w:r>
      <w:r w:rsidRPr="00233AB8">
        <w:rPr>
          <w:rFonts w:ascii="Arial" w:hAnsi="Arial" w:cs="Arial"/>
          <w:lang w:val="fr-CH"/>
        </w:rPr>
        <w:instrText xml:space="preserve"> FORMCHECKBOX </w:instrText>
      </w:r>
      <w:r w:rsidR="00CE7A2D">
        <w:rPr>
          <w:rFonts w:ascii="Arial" w:hAnsi="Arial" w:cs="Arial"/>
          <w:lang w:val="fr-CH"/>
        </w:rPr>
      </w:r>
      <w:r w:rsidR="00CE7A2D">
        <w:rPr>
          <w:rFonts w:ascii="Arial" w:hAnsi="Arial" w:cs="Arial"/>
          <w:lang w:val="fr-CH"/>
        </w:rPr>
        <w:fldChar w:fldCharType="separate"/>
      </w:r>
      <w:r w:rsidRPr="00233AB8">
        <w:rPr>
          <w:rFonts w:ascii="Arial" w:hAnsi="Arial" w:cs="Arial"/>
          <w:lang w:val="fr-CH"/>
        </w:rPr>
        <w:fldChar w:fldCharType="end"/>
      </w:r>
      <w:r>
        <w:rPr>
          <w:rFonts w:ascii="Arial" w:hAnsi="Arial" w:cs="Arial"/>
          <w:lang w:val="fr-CH"/>
        </w:rPr>
        <w:t xml:space="preserve"> </w:t>
      </w:r>
      <w:r w:rsidRPr="003E24E9">
        <w:rPr>
          <w:rFonts w:ascii="Arial" w:hAnsi="Arial"/>
          <w:lang w:val="fr-CH"/>
        </w:rPr>
        <w:t>catégorie</w:t>
      </w:r>
      <w:r>
        <w:rPr>
          <w:rFonts w:ascii="Arial" w:hAnsi="Arial"/>
          <w:lang w:val="fr-CH"/>
        </w:rPr>
        <w:t xml:space="preserve"> </w:t>
      </w:r>
      <w:r w:rsidRPr="003E24E9">
        <w:rPr>
          <w:rFonts w:ascii="Arial" w:hAnsi="Arial"/>
          <w:lang w:val="fr-CH"/>
        </w:rPr>
        <w:t>D</w:t>
      </w:r>
      <w:r>
        <w:rPr>
          <w:rFonts w:ascii="Arial" w:hAnsi="Arial"/>
          <w:lang w:val="fr-CH"/>
        </w:rPr>
        <w:t>1</w:t>
      </w:r>
      <w:r w:rsidRPr="003E24E9">
        <w:rPr>
          <w:rFonts w:ascii="Arial" w:hAnsi="Arial"/>
          <w:lang w:val="fr-CH"/>
        </w:rPr>
        <w:t xml:space="preserve"> (1</w:t>
      </w:r>
      <w:r>
        <w:rPr>
          <w:rFonts w:ascii="Arial" w:hAnsi="Arial"/>
          <w:lang w:val="fr-CH"/>
        </w:rPr>
        <w:t> </w:t>
      </w:r>
      <w:r w:rsidRPr="003E24E9">
        <w:rPr>
          <w:rFonts w:ascii="Arial" w:hAnsi="Arial"/>
          <w:lang w:val="fr-CH"/>
        </w:rPr>
        <w:t>an) service de transfusion sanguine</w:t>
      </w:r>
      <w:r>
        <w:rPr>
          <w:rFonts w:ascii="Arial" w:hAnsi="Arial"/>
          <w:lang w:val="fr-CH"/>
        </w:rPr>
        <w:t>/médecine transfusionnelle</w:t>
      </w:r>
    </w:p>
    <w:p w14:paraId="0E39F779" w14:textId="77777777" w:rsidR="0019790A" w:rsidRPr="003E24E9" w:rsidRDefault="0019790A" w:rsidP="0019790A">
      <w:pPr>
        <w:pStyle w:val="Textkrper2"/>
        <w:spacing w:after="0" w:line="280" w:lineRule="atLeast"/>
        <w:jc w:val="both"/>
        <w:rPr>
          <w:rFonts w:ascii="Arial" w:hAnsi="Arial"/>
          <w:lang w:val="fr-CH"/>
        </w:rPr>
      </w:pPr>
      <w:r w:rsidRPr="00233AB8">
        <w:rPr>
          <w:rFonts w:ascii="Arial" w:hAnsi="Arial" w:cs="Arial"/>
          <w:lang w:val="fr-CH"/>
        </w:rPr>
        <w:fldChar w:fldCharType="begin">
          <w:ffData>
            <w:name w:val="Kontrollkästchen45"/>
            <w:enabled/>
            <w:calcOnExit w:val="0"/>
            <w:checkBox>
              <w:sizeAuto/>
              <w:default w:val="0"/>
            </w:checkBox>
          </w:ffData>
        </w:fldChar>
      </w:r>
      <w:r w:rsidRPr="00233AB8">
        <w:rPr>
          <w:rFonts w:ascii="Arial" w:hAnsi="Arial" w:cs="Arial"/>
          <w:lang w:val="fr-CH"/>
        </w:rPr>
        <w:instrText xml:space="preserve"> FORMCHECKBOX </w:instrText>
      </w:r>
      <w:r w:rsidR="00CE7A2D">
        <w:rPr>
          <w:rFonts w:ascii="Arial" w:hAnsi="Arial" w:cs="Arial"/>
          <w:lang w:val="fr-CH"/>
        </w:rPr>
      </w:r>
      <w:r w:rsidR="00CE7A2D">
        <w:rPr>
          <w:rFonts w:ascii="Arial" w:hAnsi="Arial" w:cs="Arial"/>
          <w:lang w:val="fr-CH"/>
        </w:rPr>
        <w:fldChar w:fldCharType="separate"/>
      </w:r>
      <w:r w:rsidRPr="00233AB8">
        <w:rPr>
          <w:rFonts w:ascii="Arial" w:hAnsi="Arial" w:cs="Arial"/>
          <w:lang w:val="fr-CH"/>
        </w:rPr>
        <w:fldChar w:fldCharType="end"/>
      </w:r>
      <w:r>
        <w:rPr>
          <w:rFonts w:ascii="Arial" w:hAnsi="Arial" w:cs="Arial"/>
          <w:lang w:val="fr-CH"/>
        </w:rPr>
        <w:t xml:space="preserve"> </w:t>
      </w:r>
      <w:r>
        <w:rPr>
          <w:rFonts w:ascii="Arial" w:hAnsi="Arial"/>
          <w:lang w:val="fr-CH"/>
        </w:rPr>
        <w:t xml:space="preserve">catégorie </w:t>
      </w:r>
      <w:r w:rsidRPr="003E24E9">
        <w:rPr>
          <w:rFonts w:ascii="Arial" w:hAnsi="Arial"/>
          <w:lang w:val="fr-CH"/>
        </w:rPr>
        <w:t>D2 (</w:t>
      </w:r>
      <w:r>
        <w:rPr>
          <w:rFonts w:ascii="Arial" w:hAnsi="Arial"/>
          <w:lang w:val="fr-CH"/>
        </w:rPr>
        <w:t xml:space="preserve">1 an) </w:t>
      </w:r>
      <w:r w:rsidRPr="003E24E9">
        <w:rPr>
          <w:rFonts w:ascii="Arial" w:hAnsi="Arial"/>
          <w:lang w:val="fr-CH"/>
        </w:rPr>
        <w:t>laboratoire</w:t>
      </w:r>
    </w:p>
    <w:p w14:paraId="60D7A2CA" w14:textId="77777777" w:rsidR="0019790A" w:rsidRDefault="0019790A" w:rsidP="0019790A">
      <w:pPr>
        <w:pStyle w:val="Textkrper2"/>
        <w:spacing w:after="0" w:line="280" w:lineRule="atLeast"/>
        <w:jc w:val="both"/>
        <w:rPr>
          <w:rFonts w:ascii="Arial" w:hAnsi="Arial"/>
          <w:lang w:val="fr-CH"/>
        </w:rPr>
      </w:pPr>
      <w:r w:rsidRPr="00233AB8">
        <w:rPr>
          <w:rFonts w:ascii="Arial" w:hAnsi="Arial" w:cs="Arial"/>
          <w:lang w:val="fr-CH"/>
        </w:rPr>
        <w:fldChar w:fldCharType="begin">
          <w:ffData>
            <w:name w:val="Kontrollkästchen45"/>
            <w:enabled/>
            <w:calcOnExit w:val="0"/>
            <w:checkBox>
              <w:sizeAuto/>
              <w:default w:val="0"/>
            </w:checkBox>
          </w:ffData>
        </w:fldChar>
      </w:r>
      <w:r w:rsidRPr="00233AB8">
        <w:rPr>
          <w:rFonts w:ascii="Arial" w:hAnsi="Arial" w:cs="Arial"/>
          <w:lang w:val="fr-CH"/>
        </w:rPr>
        <w:instrText xml:space="preserve"> FORMCHECKBOX </w:instrText>
      </w:r>
      <w:r w:rsidR="00CE7A2D">
        <w:rPr>
          <w:rFonts w:ascii="Arial" w:hAnsi="Arial" w:cs="Arial"/>
          <w:lang w:val="fr-CH"/>
        </w:rPr>
      </w:r>
      <w:r w:rsidR="00CE7A2D">
        <w:rPr>
          <w:rFonts w:ascii="Arial" w:hAnsi="Arial" w:cs="Arial"/>
          <w:lang w:val="fr-CH"/>
        </w:rPr>
        <w:fldChar w:fldCharType="separate"/>
      </w:r>
      <w:r w:rsidRPr="00233AB8">
        <w:rPr>
          <w:rFonts w:ascii="Arial" w:hAnsi="Arial" w:cs="Arial"/>
          <w:lang w:val="fr-CH"/>
        </w:rPr>
        <w:fldChar w:fldCharType="end"/>
      </w:r>
      <w:r>
        <w:rPr>
          <w:rFonts w:ascii="Arial" w:hAnsi="Arial" w:cs="Arial"/>
          <w:lang w:val="fr-CH"/>
        </w:rPr>
        <w:t xml:space="preserve"> </w:t>
      </w:r>
      <w:r>
        <w:rPr>
          <w:rFonts w:ascii="Arial" w:hAnsi="Arial"/>
          <w:lang w:val="fr-CH"/>
        </w:rPr>
        <w:t xml:space="preserve">catégorie </w:t>
      </w:r>
      <w:r w:rsidRPr="003E24E9">
        <w:rPr>
          <w:rFonts w:ascii="Arial" w:hAnsi="Arial"/>
          <w:lang w:val="fr-CH"/>
        </w:rPr>
        <w:t>D3 (</w:t>
      </w:r>
      <w:r>
        <w:rPr>
          <w:rFonts w:ascii="Arial" w:hAnsi="Arial"/>
          <w:lang w:val="fr-CH"/>
        </w:rPr>
        <w:t xml:space="preserve">1 an) </w:t>
      </w:r>
      <w:r w:rsidRPr="003E24E9">
        <w:rPr>
          <w:rFonts w:ascii="Arial" w:hAnsi="Arial"/>
          <w:lang w:val="fr-CH"/>
        </w:rPr>
        <w:t>recherche</w:t>
      </w:r>
    </w:p>
    <w:p w14:paraId="4B8D0450" w14:textId="77777777" w:rsidR="0019790A" w:rsidRPr="00233AB8" w:rsidRDefault="0019790A" w:rsidP="0019790A">
      <w:pPr>
        <w:tabs>
          <w:tab w:val="left" w:pos="4678"/>
        </w:tabs>
        <w:spacing w:after="0"/>
        <w:rPr>
          <w:rFonts w:ascii="Arial" w:hAnsi="Arial" w:cs="Arial"/>
          <w:lang w:val="fr-FR"/>
        </w:rPr>
      </w:pPr>
    </w:p>
    <w:p w14:paraId="7BEB3E3C" w14:textId="77777777" w:rsidR="0019790A" w:rsidRPr="00233AB8" w:rsidRDefault="0019790A" w:rsidP="0019790A">
      <w:pPr>
        <w:tabs>
          <w:tab w:val="left" w:pos="-720"/>
          <w:tab w:val="left" w:pos="425"/>
        </w:tabs>
        <w:spacing w:after="0"/>
        <w:rPr>
          <w:rFonts w:ascii="Arial" w:eastAsia="Times New Roman" w:hAnsi="Arial" w:cs="Arial"/>
          <w:lang w:val="fr-FR" w:eastAsia="de-DE"/>
        </w:rPr>
      </w:pPr>
      <w:r w:rsidRPr="00233AB8">
        <w:rPr>
          <w:rFonts w:ascii="Arial" w:eastAsia="Times New Roman" w:hAnsi="Arial" w:cs="Arial"/>
          <w:lang w:val="fr-FR" w:eastAsia="de-DE"/>
        </w:rPr>
        <w:t>Veuillez confirmer que les exigences mentionnées ci-dessous sont remplies dans votre établissement de formation postgraduée selon la catégorie que vous souhaitez (cf. chiffre 5 du programme de formation postgraduée) :</w:t>
      </w:r>
    </w:p>
    <w:p w14:paraId="0ABF8773" w14:textId="77777777" w:rsidR="0019790A" w:rsidRDefault="0019790A" w:rsidP="0019790A">
      <w:pPr>
        <w:tabs>
          <w:tab w:val="left" w:pos="-720"/>
          <w:tab w:val="left" w:pos="425"/>
        </w:tabs>
        <w:spacing w:after="0"/>
        <w:rPr>
          <w:rFonts w:ascii="Arial" w:eastAsia="Times New Roman" w:hAnsi="Arial" w:cs="Arial"/>
          <w:lang w:val="fr-FR" w:eastAsia="de-DE"/>
        </w:rPr>
      </w:pPr>
    </w:p>
    <w:tbl>
      <w:tblPr>
        <w:tblW w:w="977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8075"/>
        <w:gridCol w:w="1701"/>
      </w:tblGrid>
      <w:tr w:rsidR="0019790A" w:rsidRPr="003E24E9" w14:paraId="7D07A2D1" w14:textId="77777777" w:rsidTr="000A1FB9">
        <w:trPr>
          <w:tblHeader/>
        </w:trPr>
        <w:tc>
          <w:tcPr>
            <w:tcW w:w="8075" w:type="dxa"/>
            <w:vAlign w:val="center"/>
          </w:tcPr>
          <w:p w14:paraId="70BBFFCC" w14:textId="405A4C94" w:rsidR="0019790A" w:rsidRPr="00F912AC" w:rsidRDefault="0019790A" w:rsidP="0060579B">
            <w:pPr>
              <w:spacing w:after="0" w:line="280" w:lineRule="atLeast"/>
              <w:jc w:val="both"/>
              <w:rPr>
                <w:rFonts w:ascii="Arial" w:hAnsi="Arial"/>
                <w:b/>
                <w:lang w:val="fr-FR"/>
              </w:rPr>
            </w:pPr>
          </w:p>
        </w:tc>
        <w:tc>
          <w:tcPr>
            <w:tcW w:w="1701" w:type="dxa"/>
            <w:vAlign w:val="center"/>
          </w:tcPr>
          <w:p w14:paraId="775117B6" w14:textId="77777777" w:rsidR="0019790A" w:rsidRPr="003E24E9" w:rsidRDefault="0019790A" w:rsidP="0060579B">
            <w:pPr>
              <w:spacing w:after="0" w:line="280" w:lineRule="atLeast"/>
              <w:jc w:val="center"/>
              <w:rPr>
                <w:rFonts w:ascii="Arial" w:hAnsi="Arial"/>
                <w:b/>
                <w:lang w:val="fr-CH"/>
              </w:rPr>
            </w:pPr>
            <w:r w:rsidRPr="00551C16">
              <w:rPr>
                <w:rFonts w:ascii="Arial" w:hAnsi="Arial"/>
                <w:b/>
                <w:color w:val="FF0000"/>
                <w:lang w:val="fr-CH"/>
              </w:rPr>
              <w:t>Vos données</w:t>
            </w:r>
          </w:p>
        </w:tc>
      </w:tr>
      <w:tr w:rsidR="00F912AC" w:rsidRPr="00CE7A2D" w14:paraId="43E3C65A" w14:textId="77777777" w:rsidTr="000A1FB9">
        <w:trPr>
          <w:cantSplit/>
          <w:trHeight w:val="567"/>
        </w:trPr>
        <w:tc>
          <w:tcPr>
            <w:tcW w:w="8075" w:type="dxa"/>
            <w:vAlign w:val="center"/>
          </w:tcPr>
          <w:p w14:paraId="340495E0" w14:textId="7B88FB56" w:rsidR="00F912AC" w:rsidRPr="00361D9D" w:rsidRDefault="00F912AC" w:rsidP="0060579B">
            <w:pPr>
              <w:spacing w:after="0" w:line="280" w:lineRule="atLeast"/>
              <w:jc w:val="both"/>
              <w:rPr>
                <w:rFonts w:ascii="Arial" w:hAnsi="Arial"/>
                <w:lang w:val="fr-CH"/>
              </w:rPr>
            </w:pPr>
            <w:r w:rsidRPr="0094741C">
              <w:rPr>
                <w:rFonts w:ascii="Arial" w:hAnsi="Arial"/>
                <w:b/>
                <w:lang w:val="fr-CH"/>
              </w:rPr>
              <w:t>Caractéristiques de l’établissement de formation postgraduée</w:t>
            </w:r>
          </w:p>
        </w:tc>
        <w:tc>
          <w:tcPr>
            <w:tcW w:w="1701" w:type="dxa"/>
            <w:vAlign w:val="center"/>
          </w:tcPr>
          <w:p w14:paraId="2EF68F4A" w14:textId="77777777" w:rsidR="00F912AC" w:rsidRPr="00233AB8" w:rsidRDefault="00F912AC" w:rsidP="0060579B">
            <w:pPr>
              <w:tabs>
                <w:tab w:val="left" w:pos="-720"/>
                <w:tab w:val="left" w:pos="851"/>
              </w:tabs>
              <w:spacing w:after="0"/>
              <w:rPr>
                <w:rFonts w:ascii="Arial" w:eastAsia="Times New Roman" w:hAnsi="Arial" w:cs="Arial"/>
                <w:lang w:val="fr-CH" w:eastAsia="de-DE"/>
              </w:rPr>
            </w:pPr>
          </w:p>
        </w:tc>
      </w:tr>
      <w:tr w:rsidR="0019790A" w:rsidRPr="003E24E9" w14:paraId="3C310005" w14:textId="77777777" w:rsidTr="000A1FB9">
        <w:trPr>
          <w:cantSplit/>
          <w:trHeight w:val="567"/>
        </w:trPr>
        <w:tc>
          <w:tcPr>
            <w:tcW w:w="8075" w:type="dxa"/>
            <w:vAlign w:val="center"/>
          </w:tcPr>
          <w:p w14:paraId="28FE15F3" w14:textId="77777777" w:rsidR="0019790A" w:rsidRPr="0094741C" w:rsidRDefault="0019790A" w:rsidP="0060579B">
            <w:pPr>
              <w:spacing w:after="0" w:line="280" w:lineRule="atLeast"/>
              <w:jc w:val="both"/>
              <w:rPr>
                <w:rFonts w:ascii="Arial" w:hAnsi="Arial"/>
                <w:lang w:val="fr-CH"/>
              </w:rPr>
            </w:pPr>
            <w:r w:rsidRPr="00361D9D">
              <w:rPr>
                <w:rFonts w:ascii="Arial" w:hAnsi="Arial"/>
                <w:lang w:val="fr-CH"/>
              </w:rPr>
              <w:t xml:space="preserve">Soins tertiaires (hôpital universitaire ou </w:t>
            </w:r>
            <w:r>
              <w:rPr>
                <w:rFonts w:ascii="Arial" w:hAnsi="Arial"/>
                <w:lang w:val="fr-CH"/>
              </w:rPr>
              <w:t>hôpital cantonal / centre hospitalier comparable</w:t>
            </w:r>
            <w:r w:rsidRPr="00361D9D">
              <w:rPr>
                <w:rFonts w:ascii="Arial" w:hAnsi="Arial"/>
                <w:lang w:val="fr-CH"/>
              </w:rPr>
              <w:t>)</w:t>
            </w:r>
          </w:p>
        </w:tc>
        <w:tc>
          <w:tcPr>
            <w:tcW w:w="1701" w:type="dxa"/>
            <w:vAlign w:val="center"/>
          </w:tcPr>
          <w:p w14:paraId="369CE604" w14:textId="77777777" w:rsidR="0019790A" w:rsidRPr="00EA321D" w:rsidRDefault="0019790A" w:rsidP="0060579B">
            <w:pPr>
              <w:tabs>
                <w:tab w:val="left" w:pos="-720"/>
                <w:tab w:val="left" w:pos="851"/>
              </w:tabs>
              <w:spacing w:after="0"/>
              <w:rPr>
                <w:rFonts w:ascii="Arial" w:eastAsia="Times New Roman" w:hAnsi="Arial" w:cs="Arial"/>
                <w:lang w:val="fr-CH" w:eastAsia="de-DE"/>
              </w:rPr>
            </w:pPr>
            <w:r w:rsidRPr="00233AB8">
              <w:rPr>
                <w:rFonts w:ascii="Arial" w:eastAsia="Times New Roman" w:hAnsi="Arial" w:cs="Arial"/>
                <w:lang w:val="fr-CH" w:eastAsia="de-DE"/>
              </w:rPr>
              <w:fldChar w:fldCharType="begin">
                <w:ffData>
                  <w:name w:val="Kontrollkästchen45"/>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CE7A2D">
              <w:rPr>
                <w:rFonts w:ascii="Arial" w:eastAsia="Times New Roman" w:hAnsi="Arial" w:cs="Arial"/>
                <w:lang w:val="fr-CH" w:eastAsia="de-DE"/>
              </w:rPr>
            </w:r>
            <w:r w:rsidR="00CE7A2D">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oui</w:t>
            </w:r>
            <w:r w:rsidRPr="00233AB8">
              <w:rPr>
                <w:rFonts w:ascii="Arial" w:eastAsia="Times New Roman" w:hAnsi="Arial" w:cs="Arial"/>
                <w:lang w:val="fr-CH" w:eastAsia="de-DE"/>
              </w:rPr>
              <w:tab/>
            </w:r>
            <w:r w:rsidRPr="00233AB8">
              <w:rPr>
                <w:rFonts w:ascii="Arial" w:eastAsia="Times New Roman" w:hAnsi="Arial" w:cs="Arial"/>
                <w:lang w:val="fr-CH" w:eastAsia="de-DE"/>
              </w:rPr>
              <w:fldChar w:fldCharType="begin">
                <w:ffData>
                  <w:name w:val="Kontrollkästchen44"/>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CE7A2D">
              <w:rPr>
                <w:rFonts w:ascii="Arial" w:eastAsia="Times New Roman" w:hAnsi="Arial" w:cs="Arial"/>
                <w:lang w:val="fr-CH" w:eastAsia="de-DE"/>
              </w:rPr>
            </w:r>
            <w:r w:rsidR="00CE7A2D">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non</w:t>
            </w:r>
          </w:p>
        </w:tc>
      </w:tr>
      <w:tr w:rsidR="0019790A" w:rsidRPr="00551C16" w14:paraId="28E4869F" w14:textId="77777777" w:rsidTr="000A1FB9">
        <w:trPr>
          <w:cantSplit/>
          <w:trHeight w:val="567"/>
        </w:trPr>
        <w:tc>
          <w:tcPr>
            <w:tcW w:w="8075" w:type="dxa"/>
            <w:vAlign w:val="center"/>
          </w:tcPr>
          <w:p w14:paraId="3EDA8E1E" w14:textId="77777777" w:rsidR="0019790A" w:rsidRPr="0094741C" w:rsidRDefault="0019790A" w:rsidP="0060579B">
            <w:pPr>
              <w:spacing w:after="0" w:line="280" w:lineRule="atLeast"/>
              <w:jc w:val="both"/>
              <w:rPr>
                <w:rFonts w:ascii="Arial" w:hAnsi="Arial"/>
                <w:lang w:val="fr-CH"/>
              </w:rPr>
            </w:pPr>
            <w:r w:rsidRPr="005B459B">
              <w:rPr>
                <w:rFonts w:ascii="Arial" w:hAnsi="Arial"/>
                <w:lang w:val="fr-CH"/>
              </w:rPr>
              <w:t xml:space="preserve">Soins secondaires (hôpital </w:t>
            </w:r>
            <w:r>
              <w:rPr>
                <w:rFonts w:ascii="Arial" w:hAnsi="Arial"/>
                <w:lang w:val="fr-CH"/>
              </w:rPr>
              <w:t xml:space="preserve">cantonal ou hôpital </w:t>
            </w:r>
            <w:r w:rsidRPr="005B459B">
              <w:rPr>
                <w:rFonts w:ascii="Arial" w:hAnsi="Arial"/>
                <w:lang w:val="fr-CH"/>
              </w:rPr>
              <w:t>régional</w:t>
            </w:r>
            <w:r>
              <w:rPr>
                <w:rFonts w:ascii="Arial" w:hAnsi="Arial"/>
                <w:lang w:val="fr-CH"/>
              </w:rPr>
              <w:t xml:space="preserve"> comparable</w:t>
            </w:r>
            <w:r w:rsidRPr="005B459B">
              <w:rPr>
                <w:rFonts w:ascii="Arial" w:hAnsi="Arial"/>
                <w:lang w:val="fr-CH"/>
              </w:rPr>
              <w:t>)</w:t>
            </w:r>
          </w:p>
        </w:tc>
        <w:tc>
          <w:tcPr>
            <w:tcW w:w="1701" w:type="dxa"/>
            <w:vAlign w:val="center"/>
          </w:tcPr>
          <w:p w14:paraId="618AE79E" w14:textId="77777777" w:rsidR="0019790A" w:rsidRPr="00EA321D" w:rsidRDefault="0019790A" w:rsidP="0060579B">
            <w:pPr>
              <w:tabs>
                <w:tab w:val="left" w:pos="-720"/>
                <w:tab w:val="left" w:pos="851"/>
              </w:tabs>
              <w:spacing w:after="0"/>
              <w:rPr>
                <w:rFonts w:ascii="Arial" w:eastAsia="Times New Roman" w:hAnsi="Arial" w:cs="Arial"/>
                <w:lang w:val="fr-CH" w:eastAsia="de-DE"/>
              </w:rPr>
            </w:pPr>
            <w:r w:rsidRPr="00233AB8">
              <w:rPr>
                <w:rFonts w:ascii="Arial" w:eastAsia="Times New Roman" w:hAnsi="Arial" w:cs="Arial"/>
                <w:lang w:val="fr-CH" w:eastAsia="de-DE"/>
              </w:rPr>
              <w:fldChar w:fldCharType="begin">
                <w:ffData>
                  <w:name w:val="Kontrollkästchen45"/>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CE7A2D">
              <w:rPr>
                <w:rFonts w:ascii="Arial" w:eastAsia="Times New Roman" w:hAnsi="Arial" w:cs="Arial"/>
                <w:lang w:val="fr-CH" w:eastAsia="de-DE"/>
              </w:rPr>
            </w:r>
            <w:r w:rsidR="00CE7A2D">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oui</w:t>
            </w:r>
            <w:r w:rsidRPr="00233AB8">
              <w:rPr>
                <w:rFonts w:ascii="Arial" w:eastAsia="Times New Roman" w:hAnsi="Arial" w:cs="Arial"/>
                <w:lang w:val="fr-CH" w:eastAsia="de-DE"/>
              </w:rPr>
              <w:tab/>
            </w:r>
            <w:r w:rsidRPr="00233AB8">
              <w:rPr>
                <w:rFonts w:ascii="Arial" w:eastAsia="Times New Roman" w:hAnsi="Arial" w:cs="Arial"/>
                <w:lang w:val="fr-CH" w:eastAsia="de-DE"/>
              </w:rPr>
              <w:fldChar w:fldCharType="begin">
                <w:ffData>
                  <w:name w:val="Kontrollkästchen44"/>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CE7A2D">
              <w:rPr>
                <w:rFonts w:ascii="Arial" w:eastAsia="Times New Roman" w:hAnsi="Arial" w:cs="Arial"/>
                <w:lang w:val="fr-CH" w:eastAsia="de-DE"/>
              </w:rPr>
            </w:r>
            <w:r w:rsidR="00CE7A2D">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non</w:t>
            </w:r>
          </w:p>
        </w:tc>
      </w:tr>
      <w:tr w:rsidR="0019790A" w:rsidRPr="00551C16" w14:paraId="213F55F2" w14:textId="77777777" w:rsidTr="000A1FB9">
        <w:trPr>
          <w:cantSplit/>
          <w:trHeight w:val="567"/>
        </w:trPr>
        <w:tc>
          <w:tcPr>
            <w:tcW w:w="8075" w:type="dxa"/>
            <w:vAlign w:val="center"/>
          </w:tcPr>
          <w:p w14:paraId="620D3CA7" w14:textId="77777777" w:rsidR="0019790A" w:rsidRPr="005B459B" w:rsidRDefault="0019790A" w:rsidP="0060579B">
            <w:pPr>
              <w:spacing w:after="0" w:line="280" w:lineRule="atLeast"/>
              <w:jc w:val="both"/>
              <w:rPr>
                <w:rFonts w:ascii="Arial" w:hAnsi="Arial"/>
                <w:lang w:val="fr-CH"/>
              </w:rPr>
            </w:pPr>
            <w:r w:rsidRPr="00733537">
              <w:rPr>
                <w:rFonts w:ascii="Arial" w:hAnsi="Arial"/>
                <w:lang w:val="fr-CH"/>
              </w:rPr>
              <w:t xml:space="preserve">Soins primaires (hôpital </w:t>
            </w:r>
            <w:r>
              <w:rPr>
                <w:rFonts w:ascii="Arial" w:hAnsi="Arial"/>
                <w:lang w:val="fr-CH"/>
              </w:rPr>
              <w:t xml:space="preserve">régional ou </w:t>
            </w:r>
            <w:r w:rsidRPr="00733537">
              <w:rPr>
                <w:rFonts w:ascii="Arial" w:hAnsi="Arial"/>
                <w:lang w:val="fr-CH"/>
              </w:rPr>
              <w:t>de district)</w:t>
            </w:r>
          </w:p>
        </w:tc>
        <w:tc>
          <w:tcPr>
            <w:tcW w:w="1701" w:type="dxa"/>
            <w:vAlign w:val="center"/>
          </w:tcPr>
          <w:p w14:paraId="30DCCA08" w14:textId="77777777" w:rsidR="0019790A" w:rsidRPr="00EA321D" w:rsidRDefault="0019790A" w:rsidP="0060579B">
            <w:pPr>
              <w:tabs>
                <w:tab w:val="left" w:pos="-720"/>
                <w:tab w:val="left" w:pos="851"/>
              </w:tabs>
              <w:spacing w:after="0"/>
              <w:rPr>
                <w:rFonts w:ascii="Arial" w:eastAsia="Times New Roman" w:hAnsi="Arial" w:cs="Arial"/>
                <w:lang w:val="fr-CH" w:eastAsia="de-DE"/>
              </w:rPr>
            </w:pPr>
            <w:r w:rsidRPr="00233AB8">
              <w:rPr>
                <w:rFonts w:ascii="Arial" w:eastAsia="Times New Roman" w:hAnsi="Arial" w:cs="Arial"/>
                <w:lang w:val="fr-CH" w:eastAsia="de-DE"/>
              </w:rPr>
              <w:fldChar w:fldCharType="begin">
                <w:ffData>
                  <w:name w:val="Kontrollkästchen45"/>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CE7A2D">
              <w:rPr>
                <w:rFonts w:ascii="Arial" w:eastAsia="Times New Roman" w:hAnsi="Arial" w:cs="Arial"/>
                <w:lang w:val="fr-CH" w:eastAsia="de-DE"/>
              </w:rPr>
            </w:r>
            <w:r w:rsidR="00CE7A2D">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oui</w:t>
            </w:r>
            <w:r w:rsidRPr="00233AB8">
              <w:rPr>
                <w:rFonts w:ascii="Arial" w:eastAsia="Times New Roman" w:hAnsi="Arial" w:cs="Arial"/>
                <w:lang w:val="fr-CH" w:eastAsia="de-DE"/>
              </w:rPr>
              <w:tab/>
            </w:r>
            <w:r w:rsidRPr="00233AB8">
              <w:rPr>
                <w:rFonts w:ascii="Arial" w:eastAsia="Times New Roman" w:hAnsi="Arial" w:cs="Arial"/>
                <w:lang w:val="fr-CH" w:eastAsia="de-DE"/>
              </w:rPr>
              <w:fldChar w:fldCharType="begin">
                <w:ffData>
                  <w:name w:val="Kontrollkästchen44"/>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CE7A2D">
              <w:rPr>
                <w:rFonts w:ascii="Arial" w:eastAsia="Times New Roman" w:hAnsi="Arial" w:cs="Arial"/>
                <w:lang w:val="fr-CH" w:eastAsia="de-DE"/>
              </w:rPr>
            </w:r>
            <w:r w:rsidR="00CE7A2D">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non</w:t>
            </w:r>
          </w:p>
        </w:tc>
      </w:tr>
      <w:tr w:rsidR="0019790A" w:rsidRPr="00551C16" w14:paraId="02B0EA38" w14:textId="77777777" w:rsidTr="000A1FB9">
        <w:trPr>
          <w:cantSplit/>
          <w:trHeight w:val="567"/>
        </w:trPr>
        <w:tc>
          <w:tcPr>
            <w:tcW w:w="8075" w:type="dxa"/>
            <w:vAlign w:val="center"/>
          </w:tcPr>
          <w:p w14:paraId="15D0F1DE" w14:textId="77777777" w:rsidR="0019790A" w:rsidRPr="0094741C" w:rsidRDefault="0019790A" w:rsidP="0060579B">
            <w:pPr>
              <w:spacing w:after="0" w:line="280" w:lineRule="atLeast"/>
              <w:jc w:val="both"/>
              <w:rPr>
                <w:rFonts w:ascii="Arial" w:hAnsi="Arial"/>
                <w:lang w:val="fr-CH"/>
              </w:rPr>
            </w:pPr>
            <w:r w:rsidRPr="0094741C">
              <w:rPr>
                <w:rFonts w:ascii="Arial" w:hAnsi="Arial"/>
                <w:lang w:val="fr-CH"/>
              </w:rPr>
              <w:t>Service / unité commun(e) pour l’hématologie et l’oncologie médicale</w:t>
            </w:r>
          </w:p>
        </w:tc>
        <w:tc>
          <w:tcPr>
            <w:tcW w:w="1701" w:type="dxa"/>
            <w:vAlign w:val="center"/>
          </w:tcPr>
          <w:p w14:paraId="0BDB9A08" w14:textId="77777777" w:rsidR="0019790A" w:rsidRPr="00EA321D" w:rsidRDefault="0019790A" w:rsidP="0060579B">
            <w:pPr>
              <w:tabs>
                <w:tab w:val="left" w:pos="-720"/>
                <w:tab w:val="left" w:pos="851"/>
              </w:tabs>
              <w:spacing w:after="0"/>
              <w:rPr>
                <w:rFonts w:ascii="Arial" w:eastAsia="Times New Roman" w:hAnsi="Arial" w:cs="Arial"/>
                <w:lang w:val="fr-CH" w:eastAsia="de-DE"/>
              </w:rPr>
            </w:pPr>
            <w:r w:rsidRPr="00233AB8">
              <w:rPr>
                <w:rFonts w:ascii="Arial" w:eastAsia="Times New Roman" w:hAnsi="Arial" w:cs="Arial"/>
                <w:lang w:val="fr-CH" w:eastAsia="de-DE"/>
              </w:rPr>
              <w:fldChar w:fldCharType="begin">
                <w:ffData>
                  <w:name w:val="Kontrollkästchen45"/>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CE7A2D">
              <w:rPr>
                <w:rFonts w:ascii="Arial" w:eastAsia="Times New Roman" w:hAnsi="Arial" w:cs="Arial"/>
                <w:lang w:val="fr-CH" w:eastAsia="de-DE"/>
              </w:rPr>
            </w:r>
            <w:r w:rsidR="00CE7A2D">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oui</w:t>
            </w:r>
            <w:r w:rsidRPr="00233AB8">
              <w:rPr>
                <w:rFonts w:ascii="Arial" w:eastAsia="Times New Roman" w:hAnsi="Arial" w:cs="Arial"/>
                <w:lang w:val="fr-CH" w:eastAsia="de-DE"/>
              </w:rPr>
              <w:tab/>
            </w:r>
            <w:r w:rsidRPr="00233AB8">
              <w:rPr>
                <w:rFonts w:ascii="Arial" w:eastAsia="Times New Roman" w:hAnsi="Arial" w:cs="Arial"/>
                <w:lang w:val="fr-CH" w:eastAsia="de-DE"/>
              </w:rPr>
              <w:fldChar w:fldCharType="begin">
                <w:ffData>
                  <w:name w:val="Kontrollkästchen44"/>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CE7A2D">
              <w:rPr>
                <w:rFonts w:ascii="Arial" w:eastAsia="Times New Roman" w:hAnsi="Arial" w:cs="Arial"/>
                <w:lang w:val="fr-CH" w:eastAsia="de-DE"/>
              </w:rPr>
            </w:r>
            <w:r w:rsidR="00CE7A2D">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non</w:t>
            </w:r>
          </w:p>
        </w:tc>
      </w:tr>
      <w:tr w:rsidR="0019790A" w:rsidRPr="00551C16" w14:paraId="0E66ACC7" w14:textId="77777777" w:rsidTr="000A1FB9">
        <w:trPr>
          <w:cantSplit/>
          <w:trHeight w:val="567"/>
        </w:trPr>
        <w:tc>
          <w:tcPr>
            <w:tcW w:w="8075" w:type="dxa"/>
            <w:vAlign w:val="center"/>
          </w:tcPr>
          <w:p w14:paraId="58161A7E" w14:textId="77777777" w:rsidR="0019790A" w:rsidRPr="0094741C" w:rsidRDefault="0019790A" w:rsidP="0060579B">
            <w:pPr>
              <w:spacing w:after="0" w:line="280" w:lineRule="atLeast"/>
              <w:jc w:val="both"/>
              <w:rPr>
                <w:rFonts w:ascii="Arial" w:hAnsi="Arial"/>
                <w:lang w:val="fr-CH"/>
              </w:rPr>
            </w:pPr>
            <w:r w:rsidRPr="0094741C">
              <w:rPr>
                <w:rFonts w:ascii="Arial" w:hAnsi="Arial"/>
                <w:lang w:val="fr-CH"/>
              </w:rPr>
              <w:t>Centre de transfusion / service de médecine transfusionnelle</w:t>
            </w:r>
          </w:p>
        </w:tc>
        <w:tc>
          <w:tcPr>
            <w:tcW w:w="1701" w:type="dxa"/>
            <w:vAlign w:val="center"/>
          </w:tcPr>
          <w:p w14:paraId="63033DCC" w14:textId="77777777" w:rsidR="0019790A" w:rsidRPr="00EA321D" w:rsidRDefault="0019790A" w:rsidP="0060579B">
            <w:pPr>
              <w:tabs>
                <w:tab w:val="left" w:pos="-720"/>
                <w:tab w:val="left" w:pos="851"/>
              </w:tabs>
              <w:spacing w:after="0"/>
              <w:rPr>
                <w:rFonts w:ascii="Arial" w:eastAsia="Times New Roman" w:hAnsi="Arial" w:cs="Arial"/>
                <w:lang w:val="fr-CH" w:eastAsia="de-DE"/>
              </w:rPr>
            </w:pPr>
            <w:r w:rsidRPr="00233AB8">
              <w:rPr>
                <w:rFonts w:ascii="Arial" w:eastAsia="Times New Roman" w:hAnsi="Arial" w:cs="Arial"/>
                <w:lang w:val="fr-CH" w:eastAsia="de-DE"/>
              </w:rPr>
              <w:fldChar w:fldCharType="begin">
                <w:ffData>
                  <w:name w:val="Kontrollkästchen45"/>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CE7A2D">
              <w:rPr>
                <w:rFonts w:ascii="Arial" w:eastAsia="Times New Roman" w:hAnsi="Arial" w:cs="Arial"/>
                <w:lang w:val="fr-CH" w:eastAsia="de-DE"/>
              </w:rPr>
            </w:r>
            <w:r w:rsidR="00CE7A2D">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oui</w:t>
            </w:r>
            <w:r w:rsidRPr="00233AB8">
              <w:rPr>
                <w:rFonts w:ascii="Arial" w:eastAsia="Times New Roman" w:hAnsi="Arial" w:cs="Arial"/>
                <w:lang w:val="fr-CH" w:eastAsia="de-DE"/>
              </w:rPr>
              <w:tab/>
            </w:r>
            <w:r w:rsidRPr="00233AB8">
              <w:rPr>
                <w:rFonts w:ascii="Arial" w:eastAsia="Times New Roman" w:hAnsi="Arial" w:cs="Arial"/>
                <w:lang w:val="fr-CH" w:eastAsia="de-DE"/>
              </w:rPr>
              <w:fldChar w:fldCharType="begin">
                <w:ffData>
                  <w:name w:val="Kontrollkästchen44"/>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CE7A2D">
              <w:rPr>
                <w:rFonts w:ascii="Arial" w:eastAsia="Times New Roman" w:hAnsi="Arial" w:cs="Arial"/>
                <w:lang w:val="fr-CH" w:eastAsia="de-DE"/>
              </w:rPr>
            </w:r>
            <w:r w:rsidR="00CE7A2D">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non</w:t>
            </w:r>
          </w:p>
        </w:tc>
      </w:tr>
      <w:tr w:rsidR="0019790A" w:rsidRPr="003E24E9" w14:paraId="03A09CD4" w14:textId="77777777" w:rsidTr="000A1FB9">
        <w:trPr>
          <w:cantSplit/>
          <w:trHeight w:val="567"/>
        </w:trPr>
        <w:tc>
          <w:tcPr>
            <w:tcW w:w="8075" w:type="dxa"/>
            <w:vAlign w:val="center"/>
          </w:tcPr>
          <w:p w14:paraId="13FF16D4" w14:textId="77777777" w:rsidR="0019790A" w:rsidRPr="0094741C" w:rsidRDefault="0019790A" w:rsidP="0060579B">
            <w:pPr>
              <w:spacing w:after="0" w:line="280" w:lineRule="atLeast"/>
              <w:jc w:val="both"/>
              <w:rPr>
                <w:rFonts w:ascii="Arial" w:hAnsi="Arial"/>
                <w:lang w:val="fr-CH"/>
              </w:rPr>
            </w:pPr>
            <w:r w:rsidRPr="0094741C">
              <w:rPr>
                <w:rFonts w:ascii="Arial" w:hAnsi="Arial"/>
                <w:lang w:val="fr-CH"/>
              </w:rPr>
              <w:t>Laboratoire d’hématologie / d’hémostase</w:t>
            </w:r>
          </w:p>
        </w:tc>
        <w:tc>
          <w:tcPr>
            <w:tcW w:w="1701" w:type="dxa"/>
            <w:vAlign w:val="center"/>
          </w:tcPr>
          <w:p w14:paraId="3C1B6FE6" w14:textId="77777777" w:rsidR="0019790A" w:rsidRPr="00EA321D" w:rsidRDefault="0019790A" w:rsidP="0060579B">
            <w:pPr>
              <w:tabs>
                <w:tab w:val="left" w:pos="-720"/>
                <w:tab w:val="left" w:pos="851"/>
              </w:tabs>
              <w:spacing w:after="0"/>
              <w:rPr>
                <w:rFonts w:ascii="Arial" w:eastAsia="Times New Roman" w:hAnsi="Arial" w:cs="Arial"/>
                <w:lang w:val="fr-CH" w:eastAsia="de-DE"/>
              </w:rPr>
            </w:pPr>
            <w:r w:rsidRPr="00233AB8">
              <w:rPr>
                <w:rFonts w:ascii="Arial" w:eastAsia="Times New Roman" w:hAnsi="Arial" w:cs="Arial"/>
                <w:lang w:val="fr-CH" w:eastAsia="de-DE"/>
              </w:rPr>
              <w:fldChar w:fldCharType="begin">
                <w:ffData>
                  <w:name w:val="Kontrollkästchen45"/>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CE7A2D">
              <w:rPr>
                <w:rFonts w:ascii="Arial" w:eastAsia="Times New Roman" w:hAnsi="Arial" w:cs="Arial"/>
                <w:lang w:val="fr-CH" w:eastAsia="de-DE"/>
              </w:rPr>
            </w:r>
            <w:r w:rsidR="00CE7A2D">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oui</w:t>
            </w:r>
            <w:r w:rsidRPr="00233AB8">
              <w:rPr>
                <w:rFonts w:ascii="Arial" w:eastAsia="Times New Roman" w:hAnsi="Arial" w:cs="Arial"/>
                <w:lang w:val="fr-CH" w:eastAsia="de-DE"/>
              </w:rPr>
              <w:tab/>
            </w:r>
            <w:r w:rsidRPr="00233AB8">
              <w:rPr>
                <w:rFonts w:ascii="Arial" w:eastAsia="Times New Roman" w:hAnsi="Arial" w:cs="Arial"/>
                <w:lang w:val="fr-CH" w:eastAsia="de-DE"/>
              </w:rPr>
              <w:fldChar w:fldCharType="begin">
                <w:ffData>
                  <w:name w:val="Kontrollkästchen44"/>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CE7A2D">
              <w:rPr>
                <w:rFonts w:ascii="Arial" w:eastAsia="Times New Roman" w:hAnsi="Arial" w:cs="Arial"/>
                <w:lang w:val="fr-CH" w:eastAsia="de-DE"/>
              </w:rPr>
            </w:r>
            <w:r w:rsidR="00CE7A2D">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non</w:t>
            </w:r>
          </w:p>
        </w:tc>
      </w:tr>
      <w:tr w:rsidR="0019790A" w:rsidRPr="003E24E9" w14:paraId="56E2B518" w14:textId="77777777" w:rsidTr="000A1FB9">
        <w:trPr>
          <w:cantSplit/>
          <w:trHeight w:val="567"/>
        </w:trPr>
        <w:tc>
          <w:tcPr>
            <w:tcW w:w="8075" w:type="dxa"/>
            <w:vAlign w:val="center"/>
          </w:tcPr>
          <w:p w14:paraId="43AD356D" w14:textId="77777777" w:rsidR="0019790A" w:rsidRPr="0094741C" w:rsidRDefault="0019790A" w:rsidP="0060579B">
            <w:pPr>
              <w:spacing w:after="0" w:line="280" w:lineRule="atLeast"/>
              <w:jc w:val="both"/>
              <w:rPr>
                <w:rFonts w:ascii="Arial" w:hAnsi="Arial"/>
                <w:lang w:val="fr-CH"/>
              </w:rPr>
            </w:pPr>
            <w:r>
              <w:rPr>
                <w:rFonts w:ascii="Arial" w:hAnsi="Arial"/>
                <w:lang w:val="fr-CH"/>
              </w:rPr>
              <w:t>Service</w:t>
            </w:r>
            <w:r w:rsidRPr="0094741C">
              <w:rPr>
                <w:rFonts w:ascii="Arial" w:hAnsi="Arial"/>
                <w:lang w:val="fr-CH"/>
              </w:rPr>
              <w:t xml:space="preserve"> de recherche </w:t>
            </w:r>
          </w:p>
        </w:tc>
        <w:tc>
          <w:tcPr>
            <w:tcW w:w="1701" w:type="dxa"/>
            <w:vAlign w:val="center"/>
          </w:tcPr>
          <w:p w14:paraId="66E76A37" w14:textId="77777777" w:rsidR="0019790A" w:rsidRPr="00EA321D" w:rsidRDefault="0019790A" w:rsidP="0060579B">
            <w:pPr>
              <w:tabs>
                <w:tab w:val="left" w:pos="-720"/>
                <w:tab w:val="left" w:pos="851"/>
              </w:tabs>
              <w:spacing w:after="0"/>
              <w:rPr>
                <w:rFonts w:ascii="Arial" w:eastAsia="Times New Roman" w:hAnsi="Arial" w:cs="Arial"/>
                <w:lang w:val="fr-CH" w:eastAsia="de-DE"/>
              </w:rPr>
            </w:pPr>
            <w:r w:rsidRPr="00233AB8">
              <w:rPr>
                <w:rFonts w:ascii="Arial" w:eastAsia="Times New Roman" w:hAnsi="Arial" w:cs="Arial"/>
                <w:lang w:val="fr-CH" w:eastAsia="de-DE"/>
              </w:rPr>
              <w:fldChar w:fldCharType="begin">
                <w:ffData>
                  <w:name w:val="Kontrollkästchen45"/>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CE7A2D">
              <w:rPr>
                <w:rFonts w:ascii="Arial" w:eastAsia="Times New Roman" w:hAnsi="Arial" w:cs="Arial"/>
                <w:lang w:val="fr-CH" w:eastAsia="de-DE"/>
              </w:rPr>
            </w:r>
            <w:r w:rsidR="00CE7A2D">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oui</w:t>
            </w:r>
            <w:r w:rsidRPr="00233AB8">
              <w:rPr>
                <w:rFonts w:ascii="Arial" w:eastAsia="Times New Roman" w:hAnsi="Arial" w:cs="Arial"/>
                <w:lang w:val="fr-CH" w:eastAsia="de-DE"/>
              </w:rPr>
              <w:tab/>
            </w:r>
            <w:r w:rsidRPr="00233AB8">
              <w:rPr>
                <w:rFonts w:ascii="Arial" w:eastAsia="Times New Roman" w:hAnsi="Arial" w:cs="Arial"/>
                <w:lang w:val="fr-CH" w:eastAsia="de-DE"/>
              </w:rPr>
              <w:fldChar w:fldCharType="begin">
                <w:ffData>
                  <w:name w:val="Kontrollkästchen44"/>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CE7A2D">
              <w:rPr>
                <w:rFonts w:ascii="Arial" w:eastAsia="Times New Roman" w:hAnsi="Arial" w:cs="Arial"/>
                <w:lang w:val="fr-CH" w:eastAsia="de-DE"/>
              </w:rPr>
            </w:r>
            <w:r w:rsidR="00CE7A2D">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non</w:t>
            </w:r>
          </w:p>
        </w:tc>
      </w:tr>
      <w:tr w:rsidR="0019790A" w:rsidRPr="003E24E9" w14:paraId="615E5682" w14:textId="77777777" w:rsidTr="000A1FB9">
        <w:trPr>
          <w:cantSplit/>
          <w:trHeight w:val="567"/>
        </w:trPr>
        <w:tc>
          <w:tcPr>
            <w:tcW w:w="8075" w:type="dxa"/>
            <w:vAlign w:val="center"/>
          </w:tcPr>
          <w:p w14:paraId="524A2FE3" w14:textId="77777777" w:rsidR="0019790A" w:rsidRPr="0094741C" w:rsidRDefault="0019790A" w:rsidP="0060579B">
            <w:pPr>
              <w:spacing w:after="0" w:line="280" w:lineRule="atLeast"/>
              <w:jc w:val="both"/>
              <w:rPr>
                <w:rFonts w:ascii="Arial" w:hAnsi="Arial"/>
                <w:lang w:val="fr-CH"/>
              </w:rPr>
            </w:pPr>
            <w:r w:rsidRPr="0094741C">
              <w:rPr>
                <w:rFonts w:ascii="Arial" w:hAnsi="Arial"/>
                <w:lang w:val="fr-CH"/>
              </w:rPr>
              <w:t xml:space="preserve">Prise en charge </w:t>
            </w:r>
            <w:r>
              <w:rPr>
                <w:rFonts w:ascii="Arial" w:hAnsi="Arial"/>
                <w:lang w:val="fr-CH"/>
              </w:rPr>
              <w:t>régulière</w:t>
            </w:r>
            <w:r w:rsidRPr="0094741C">
              <w:rPr>
                <w:rFonts w:ascii="Arial" w:hAnsi="Arial"/>
                <w:lang w:val="fr-CH"/>
              </w:rPr>
              <w:t xml:space="preserve"> de patients </w:t>
            </w:r>
            <w:r>
              <w:rPr>
                <w:rFonts w:ascii="Arial" w:hAnsi="Arial"/>
                <w:lang w:val="fr-CH"/>
              </w:rPr>
              <w:t>hématologiques</w:t>
            </w:r>
            <w:r w:rsidRPr="0094741C">
              <w:rPr>
                <w:rFonts w:ascii="Arial" w:hAnsi="Arial"/>
                <w:lang w:val="fr-CH"/>
              </w:rPr>
              <w:t xml:space="preserve"> hospitalisés</w:t>
            </w:r>
            <w:r>
              <w:rPr>
                <w:rFonts w:ascii="Arial" w:hAnsi="Arial"/>
                <w:lang w:val="fr-CH"/>
              </w:rPr>
              <w:t xml:space="preserve"> </w:t>
            </w:r>
          </w:p>
        </w:tc>
        <w:tc>
          <w:tcPr>
            <w:tcW w:w="1701" w:type="dxa"/>
            <w:vAlign w:val="center"/>
          </w:tcPr>
          <w:p w14:paraId="031BECF6" w14:textId="77777777" w:rsidR="0019790A" w:rsidRPr="00225389" w:rsidRDefault="0019790A" w:rsidP="0060579B">
            <w:pPr>
              <w:tabs>
                <w:tab w:val="left" w:pos="-720"/>
                <w:tab w:val="left" w:pos="851"/>
              </w:tabs>
              <w:spacing w:after="0"/>
              <w:rPr>
                <w:rFonts w:ascii="Arial" w:eastAsia="Times New Roman" w:hAnsi="Arial" w:cs="Arial"/>
                <w:lang w:val="fr-CH" w:eastAsia="de-DE"/>
              </w:rPr>
            </w:pPr>
            <w:r w:rsidRPr="00233AB8">
              <w:rPr>
                <w:rFonts w:ascii="Arial" w:eastAsia="Times New Roman" w:hAnsi="Arial" w:cs="Arial"/>
                <w:lang w:val="fr-CH" w:eastAsia="de-DE"/>
              </w:rPr>
              <w:fldChar w:fldCharType="begin">
                <w:ffData>
                  <w:name w:val="Kontrollkästchen45"/>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CE7A2D">
              <w:rPr>
                <w:rFonts w:ascii="Arial" w:eastAsia="Times New Roman" w:hAnsi="Arial" w:cs="Arial"/>
                <w:lang w:val="fr-CH" w:eastAsia="de-DE"/>
              </w:rPr>
            </w:r>
            <w:r w:rsidR="00CE7A2D">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oui</w:t>
            </w:r>
            <w:r w:rsidRPr="00233AB8">
              <w:rPr>
                <w:rFonts w:ascii="Arial" w:eastAsia="Times New Roman" w:hAnsi="Arial" w:cs="Arial"/>
                <w:lang w:val="fr-CH" w:eastAsia="de-DE"/>
              </w:rPr>
              <w:tab/>
            </w:r>
            <w:r w:rsidRPr="00233AB8">
              <w:rPr>
                <w:rFonts w:ascii="Arial" w:eastAsia="Times New Roman" w:hAnsi="Arial" w:cs="Arial"/>
                <w:lang w:val="fr-CH" w:eastAsia="de-DE"/>
              </w:rPr>
              <w:fldChar w:fldCharType="begin">
                <w:ffData>
                  <w:name w:val="Kontrollkästchen44"/>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CE7A2D">
              <w:rPr>
                <w:rFonts w:ascii="Arial" w:eastAsia="Times New Roman" w:hAnsi="Arial" w:cs="Arial"/>
                <w:lang w:val="fr-CH" w:eastAsia="de-DE"/>
              </w:rPr>
            </w:r>
            <w:r w:rsidR="00CE7A2D">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non</w:t>
            </w:r>
          </w:p>
        </w:tc>
      </w:tr>
      <w:tr w:rsidR="0019790A" w:rsidRPr="003E24E9" w14:paraId="0BFC5E5A" w14:textId="77777777" w:rsidTr="000A1FB9">
        <w:trPr>
          <w:cantSplit/>
          <w:trHeight w:val="567"/>
        </w:trPr>
        <w:tc>
          <w:tcPr>
            <w:tcW w:w="8075" w:type="dxa"/>
            <w:vAlign w:val="center"/>
          </w:tcPr>
          <w:p w14:paraId="7B299B75" w14:textId="77777777" w:rsidR="0019790A" w:rsidRPr="0094741C" w:rsidRDefault="0019790A" w:rsidP="0060579B">
            <w:pPr>
              <w:spacing w:after="0" w:line="280" w:lineRule="atLeast"/>
              <w:jc w:val="both"/>
              <w:rPr>
                <w:rFonts w:ascii="Arial" w:hAnsi="Arial"/>
                <w:lang w:val="fr-CH"/>
              </w:rPr>
            </w:pPr>
            <w:r w:rsidRPr="0094741C">
              <w:rPr>
                <w:rFonts w:ascii="Arial" w:hAnsi="Arial"/>
                <w:lang w:val="fr-CH"/>
              </w:rPr>
              <w:t>Service ambulatoire / policlinique</w:t>
            </w:r>
          </w:p>
        </w:tc>
        <w:tc>
          <w:tcPr>
            <w:tcW w:w="1701" w:type="dxa"/>
            <w:vAlign w:val="center"/>
          </w:tcPr>
          <w:p w14:paraId="063DCD5F" w14:textId="77777777" w:rsidR="0019790A" w:rsidRPr="00225389" w:rsidRDefault="0019790A" w:rsidP="0060579B">
            <w:pPr>
              <w:tabs>
                <w:tab w:val="left" w:pos="-720"/>
                <w:tab w:val="left" w:pos="851"/>
              </w:tabs>
              <w:spacing w:after="0"/>
              <w:rPr>
                <w:rFonts w:ascii="Arial" w:eastAsia="Times New Roman" w:hAnsi="Arial" w:cs="Arial"/>
                <w:lang w:val="fr-CH" w:eastAsia="de-DE"/>
              </w:rPr>
            </w:pPr>
            <w:r w:rsidRPr="00233AB8">
              <w:rPr>
                <w:rFonts w:ascii="Arial" w:eastAsia="Times New Roman" w:hAnsi="Arial" w:cs="Arial"/>
                <w:lang w:val="fr-CH" w:eastAsia="de-DE"/>
              </w:rPr>
              <w:fldChar w:fldCharType="begin">
                <w:ffData>
                  <w:name w:val="Kontrollkästchen45"/>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CE7A2D">
              <w:rPr>
                <w:rFonts w:ascii="Arial" w:eastAsia="Times New Roman" w:hAnsi="Arial" w:cs="Arial"/>
                <w:lang w:val="fr-CH" w:eastAsia="de-DE"/>
              </w:rPr>
            </w:r>
            <w:r w:rsidR="00CE7A2D">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oui</w:t>
            </w:r>
            <w:r w:rsidRPr="00233AB8">
              <w:rPr>
                <w:rFonts w:ascii="Arial" w:eastAsia="Times New Roman" w:hAnsi="Arial" w:cs="Arial"/>
                <w:lang w:val="fr-CH" w:eastAsia="de-DE"/>
              </w:rPr>
              <w:tab/>
            </w:r>
            <w:r w:rsidRPr="00233AB8">
              <w:rPr>
                <w:rFonts w:ascii="Arial" w:eastAsia="Times New Roman" w:hAnsi="Arial" w:cs="Arial"/>
                <w:lang w:val="fr-CH" w:eastAsia="de-DE"/>
              </w:rPr>
              <w:fldChar w:fldCharType="begin">
                <w:ffData>
                  <w:name w:val="Kontrollkästchen44"/>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CE7A2D">
              <w:rPr>
                <w:rFonts w:ascii="Arial" w:eastAsia="Times New Roman" w:hAnsi="Arial" w:cs="Arial"/>
                <w:lang w:val="fr-CH" w:eastAsia="de-DE"/>
              </w:rPr>
            </w:r>
            <w:r w:rsidR="00CE7A2D">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non</w:t>
            </w:r>
          </w:p>
        </w:tc>
      </w:tr>
      <w:tr w:rsidR="0019790A" w:rsidRPr="0084549B" w14:paraId="545373D3" w14:textId="77777777" w:rsidTr="000A1FB9">
        <w:trPr>
          <w:cantSplit/>
          <w:trHeight w:val="567"/>
        </w:trPr>
        <w:tc>
          <w:tcPr>
            <w:tcW w:w="8075" w:type="dxa"/>
            <w:vAlign w:val="center"/>
          </w:tcPr>
          <w:p w14:paraId="6BBC55F2" w14:textId="77777777" w:rsidR="0019790A" w:rsidRPr="0094741C" w:rsidRDefault="0019790A" w:rsidP="0060579B">
            <w:pPr>
              <w:spacing w:after="0" w:line="280" w:lineRule="atLeast"/>
              <w:jc w:val="both"/>
              <w:rPr>
                <w:rFonts w:ascii="Arial" w:hAnsi="Arial"/>
                <w:lang w:val="fr-CH"/>
              </w:rPr>
            </w:pPr>
            <w:r>
              <w:rPr>
                <w:rFonts w:ascii="Arial" w:hAnsi="Arial"/>
                <w:lang w:val="fr-CH"/>
              </w:rPr>
              <w:t xml:space="preserve">Pathologie et laboratoire d’hématologie spécialisée dans l’hôpital </w:t>
            </w:r>
          </w:p>
        </w:tc>
        <w:tc>
          <w:tcPr>
            <w:tcW w:w="1701" w:type="dxa"/>
            <w:vAlign w:val="center"/>
          </w:tcPr>
          <w:p w14:paraId="333A080C" w14:textId="77777777" w:rsidR="0019790A" w:rsidRPr="00225389" w:rsidRDefault="0019790A" w:rsidP="0060579B">
            <w:pPr>
              <w:tabs>
                <w:tab w:val="left" w:pos="-720"/>
                <w:tab w:val="left" w:pos="851"/>
              </w:tabs>
              <w:spacing w:after="0"/>
              <w:rPr>
                <w:rFonts w:ascii="Arial" w:eastAsia="Times New Roman" w:hAnsi="Arial" w:cs="Arial"/>
                <w:lang w:val="fr-CH" w:eastAsia="de-DE"/>
              </w:rPr>
            </w:pPr>
            <w:r w:rsidRPr="00233AB8">
              <w:rPr>
                <w:rFonts w:ascii="Arial" w:eastAsia="Times New Roman" w:hAnsi="Arial" w:cs="Arial"/>
                <w:lang w:val="fr-CH" w:eastAsia="de-DE"/>
              </w:rPr>
              <w:fldChar w:fldCharType="begin">
                <w:ffData>
                  <w:name w:val="Kontrollkästchen45"/>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CE7A2D">
              <w:rPr>
                <w:rFonts w:ascii="Arial" w:eastAsia="Times New Roman" w:hAnsi="Arial" w:cs="Arial"/>
                <w:lang w:val="fr-CH" w:eastAsia="de-DE"/>
              </w:rPr>
            </w:r>
            <w:r w:rsidR="00CE7A2D">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oui</w:t>
            </w:r>
            <w:r w:rsidRPr="00233AB8">
              <w:rPr>
                <w:rFonts w:ascii="Arial" w:eastAsia="Times New Roman" w:hAnsi="Arial" w:cs="Arial"/>
                <w:lang w:val="fr-CH" w:eastAsia="de-DE"/>
              </w:rPr>
              <w:tab/>
            </w:r>
            <w:r w:rsidRPr="00233AB8">
              <w:rPr>
                <w:rFonts w:ascii="Arial" w:eastAsia="Times New Roman" w:hAnsi="Arial" w:cs="Arial"/>
                <w:lang w:val="fr-CH" w:eastAsia="de-DE"/>
              </w:rPr>
              <w:fldChar w:fldCharType="begin">
                <w:ffData>
                  <w:name w:val="Kontrollkästchen44"/>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CE7A2D">
              <w:rPr>
                <w:rFonts w:ascii="Arial" w:eastAsia="Times New Roman" w:hAnsi="Arial" w:cs="Arial"/>
                <w:lang w:val="fr-CH" w:eastAsia="de-DE"/>
              </w:rPr>
            </w:r>
            <w:r w:rsidR="00CE7A2D">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non</w:t>
            </w:r>
          </w:p>
        </w:tc>
      </w:tr>
      <w:tr w:rsidR="0019790A" w:rsidRPr="00C60921" w14:paraId="52019339" w14:textId="77777777" w:rsidTr="000A1FB9">
        <w:trPr>
          <w:cantSplit/>
          <w:trHeight w:val="567"/>
        </w:trPr>
        <w:tc>
          <w:tcPr>
            <w:tcW w:w="8075" w:type="dxa"/>
            <w:vAlign w:val="center"/>
          </w:tcPr>
          <w:p w14:paraId="208F39B9" w14:textId="77777777" w:rsidR="0019790A" w:rsidRDefault="0019790A" w:rsidP="0060579B">
            <w:pPr>
              <w:spacing w:after="0" w:line="280" w:lineRule="atLeast"/>
              <w:jc w:val="both"/>
              <w:rPr>
                <w:rFonts w:ascii="Arial" w:hAnsi="Arial"/>
                <w:lang w:val="fr-CH"/>
              </w:rPr>
            </w:pPr>
            <w:r w:rsidRPr="001D3B1A">
              <w:rPr>
                <w:rFonts w:ascii="Arial" w:hAnsi="Arial"/>
                <w:lang w:val="fr-CH"/>
              </w:rPr>
              <w:t>Centre de transfusion / service de médecine transfusionnelle</w:t>
            </w:r>
            <w:r>
              <w:rPr>
                <w:rFonts w:ascii="Arial" w:hAnsi="Arial"/>
                <w:lang w:val="fr-CH"/>
              </w:rPr>
              <w:t xml:space="preserve"> </w:t>
            </w:r>
            <w:r w:rsidRPr="00A47E7D">
              <w:rPr>
                <w:rFonts w:ascii="Arial" w:hAnsi="Arial"/>
                <w:lang w:val="fr-CH"/>
              </w:rPr>
              <w:t>dans l’hôpital</w:t>
            </w:r>
            <w:r>
              <w:rPr>
                <w:rFonts w:ascii="Arial" w:hAnsi="Arial"/>
                <w:lang w:val="fr-CH"/>
              </w:rPr>
              <w:t xml:space="preserve"> ou à proximité</w:t>
            </w:r>
          </w:p>
        </w:tc>
        <w:tc>
          <w:tcPr>
            <w:tcW w:w="1701" w:type="dxa"/>
            <w:vAlign w:val="center"/>
          </w:tcPr>
          <w:p w14:paraId="31A64068" w14:textId="77777777" w:rsidR="0019790A" w:rsidRPr="00225389" w:rsidRDefault="0019790A" w:rsidP="0060579B">
            <w:pPr>
              <w:tabs>
                <w:tab w:val="left" w:pos="-720"/>
                <w:tab w:val="left" w:pos="851"/>
              </w:tabs>
              <w:spacing w:after="0"/>
              <w:rPr>
                <w:rFonts w:ascii="Arial" w:eastAsia="Times New Roman" w:hAnsi="Arial" w:cs="Arial"/>
                <w:lang w:val="fr-CH" w:eastAsia="de-DE"/>
              </w:rPr>
            </w:pPr>
            <w:r w:rsidRPr="00233AB8">
              <w:rPr>
                <w:rFonts w:ascii="Arial" w:eastAsia="Times New Roman" w:hAnsi="Arial" w:cs="Arial"/>
                <w:lang w:val="fr-CH" w:eastAsia="de-DE"/>
              </w:rPr>
              <w:fldChar w:fldCharType="begin">
                <w:ffData>
                  <w:name w:val="Kontrollkästchen45"/>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CE7A2D">
              <w:rPr>
                <w:rFonts w:ascii="Arial" w:eastAsia="Times New Roman" w:hAnsi="Arial" w:cs="Arial"/>
                <w:lang w:val="fr-CH" w:eastAsia="de-DE"/>
              </w:rPr>
            </w:r>
            <w:r w:rsidR="00CE7A2D">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oui</w:t>
            </w:r>
            <w:r w:rsidRPr="00233AB8">
              <w:rPr>
                <w:rFonts w:ascii="Arial" w:eastAsia="Times New Roman" w:hAnsi="Arial" w:cs="Arial"/>
                <w:lang w:val="fr-CH" w:eastAsia="de-DE"/>
              </w:rPr>
              <w:tab/>
            </w:r>
            <w:r w:rsidRPr="00233AB8">
              <w:rPr>
                <w:rFonts w:ascii="Arial" w:eastAsia="Times New Roman" w:hAnsi="Arial" w:cs="Arial"/>
                <w:lang w:val="fr-CH" w:eastAsia="de-DE"/>
              </w:rPr>
              <w:fldChar w:fldCharType="begin">
                <w:ffData>
                  <w:name w:val="Kontrollkästchen44"/>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CE7A2D">
              <w:rPr>
                <w:rFonts w:ascii="Arial" w:eastAsia="Times New Roman" w:hAnsi="Arial" w:cs="Arial"/>
                <w:lang w:val="fr-CH" w:eastAsia="de-DE"/>
              </w:rPr>
            </w:r>
            <w:r w:rsidR="00CE7A2D">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non</w:t>
            </w:r>
          </w:p>
        </w:tc>
      </w:tr>
      <w:tr w:rsidR="0019790A" w:rsidRPr="00C60921" w14:paraId="137C24DC" w14:textId="77777777" w:rsidTr="000A1FB9">
        <w:trPr>
          <w:cantSplit/>
          <w:trHeight w:val="567"/>
        </w:trPr>
        <w:tc>
          <w:tcPr>
            <w:tcW w:w="8075" w:type="dxa"/>
            <w:vAlign w:val="center"/>
          </w:tcPr>
          <w:p w14:paraId="2179C973" w14:textId="77777777" w:rsidR="0019790A" w:rsidRPr="001D3B1A" w:rsidRDefault="0019790A" w:rsidP="0060579B">
            <w:pPr>
              <w:spacing w:after="0" w:line="280" w:lineRule="atLeast"/>
              <w:jc w:val="both"/>
              <w:rPr>
                <w:rFonts w:ascii="Arial" w:hAnsi="Arial"/>
                <w:lang w:val="fr-CH"/>
              </w:rPr>
            </w:pPr>
            <w:r>
              <w:rPr>
                <w:rFonts w:ascii="Arial" w:hAnsi="Arial"/>
                <w:lang w:val="fr-CH"/>
              </w:rPr>
              <w:t>Unité de soins intensifs dans l’hôpital</w:t>
            </w:r>
          </w:p>
        </w:tc>
        <w:tc>
          <w:tcPr>
            <w:tcW w:w="1701" w:type="dxa"/>
            <w:vAlign w:val="center"/>
          </w:tcPr>
          <w:p w14:paraId="58320F27" w14:textId="77777777" w:rsidR="0019790A" w:rsidRPr="00225389" w:rsidRDefault="0019790A" w:rsidP="0060579B">
            <w:pPr>
              <w:tabs>
                <w:tab w:val="left" w:pos="-720"/>
                <w:tab w:val="left" w:pos="851"/>
              </w:tabs>
              <w:spacing w:after="0"/>
              <w:rPr>
                <w:rFonts w:ascii="Arial" w:eastAsia="Times New Roman" w:hAnsi="Arial" w:cs="Arial"/>
                <w:lang w:val="fr-CH" w:eastAsia="de-DE"/>
              </w:rPr>
            </w:pPr>
            <w:r w:rsidRPr="00233AB8">
              <w:rPr>
                <w:rFonts w:ascii="Arial" w:eastAsia="Times New Roman" w:hAnsi="Arial" w:cs="Arial"/>
                <w:lang w:val="fr-CH" w:eastAsia="de-DE"/>
              </w:rPr>
              <w:fldChar w:fldCharType="begin">
                <w:ffData>
                  <w:name w:val="Kontrollkästchen45"/>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CE7A2D">
              <w:rPr>
                <w:rFonts w:ascii="Arial" w:eastAsia="Times New Roman" w:hAnsi="Arial" w:cs="Arial"/>
                <w:lang w:val="fr-CH" w:eastAsia="de-DE"/>
              </w:rPr>
            </w:r>
            <w:r w:rsidR="00CE7A2D">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oui</w:t>
            </w:r>
            <w:r w:rsidRPr="00233AB8">
              <w:rPr>
                <w:rFonts w:ascii="Arial" w:eastAsia="Times New Roman" w:hAnsi="Arial" w:cs="Arial"/>
                <w:lang w:val="fr-CH" w:eastAsia="de-DE"/>
              </w:rPr>
              <w:tab/>
            </w:r>
            <w:r w:rsidRPr="00233AB8">
              <w:rPr>
                <w:rFonts w:ascii="Arial" w:eastAsia="Times New Roman" w:hAnsi="Arial" w:cs="Arial"/>
                <w:lang w:val="fr-CH" w:eastAsia="de-DE"/>
              </w:rPr>
              <w:fldChar w:fldCharType="begin">
                <w:ffData>
                  <w:name w:val="Kontrollkästchen44"/>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CE7A2D">
              <w:rPr>
                <w:rFonts w:ascii="Arial" w:eastAsia="Times New Roman" w:hAnsi="Arial" w:cs="Arial"/>
                <w:lang w:val="fr-CH" w:eastAsia="de-DE"/>
              </w:rPr>
            </w:r>
            <w:r w:rsidR="00CE7A2D">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no</w:t>
            </w:r>
            <w:r>
              <w:rPr>
                <w:rFonts w:ascii="Arial" w:eastAsia="Times New Roman" w:hAnsi="Arial" w:cs="Arial"/>
                <w:lang w:val="fr-CH" w:eastAsia="de-DE"/>
              </w:rPr>
              <w:t>n</w:t>
            </w:r>
          </w:p>
        </w:tc>
      </w:tr>
      <w:tr w:rsidR="0019790A" w:rsidRPr="00C60921" w14:paraId="4690E43C" w14:textId="77777777" w:rsidTr="000A1FB9">
        <w:trPr>
          <w:cantSplit/>
          <w:trHeight w:val="567"/>
        </w:trPr>
        <w:tc>
          <w:tcPr>
            <w:tcW w:w="8075" w:type="dxa"/>
            <w:vAlign w:val="center"/>
          </w:tcPr>
          <w:p w14:paraId="1C9ECFA9" w14:textId="77777777" w:rsidR="0019790A" w:rsidRDefault="0019790A" w:rsidP="0060579B">
            <w:pPr>
              <w:spacing w:after="0" w:line="280" w:lineRule="atLeast"/>
              <w:jc w:val="both"/>
              <w:rPr>
                <w:rFonts w:ascii="Arial" w:hAnsi="Arial"/>
                <w:lang w:val="fr-CH"/>
              </w:rPr>
            </w:pPr>
            <w:r w:rsidRPr="00A56BA5">
              <w:rPr>
                <w:rFonts w:ascii="Arial" w:hAnsi="Arial"/>
                <w:lang w:val="fr-CH"/>
              </w:rPr>
              <w:t>Service d’urgence dans l’hôpital</w:t>
            </w:r>
          </w:p>
        </w:tc>
        <w:tc>
          <w:tcPr>
            <w:tcW w:w="1701" w:type="dxa"/>
            <w:vAlign w:val="center"/>
          </w:tcPr>
          <w:p w14:paraId="139141AA" w14:textId="77777777" w:rsidR="0019790A" w:rsidRPr="00225389" w:rsidRDefault="0019790A" w:rsidP="0060579B">
            <w:pPr>
              <w:tabs>
                <w:tab w:val="left" w:pos="-720"/>
                <w:tab w:val="left" w:pos="851"/>
              </w:tabs>
              <w:spacing w:after="0"/>
              <w:rPr>
                <w:rFonts w:ascii="Arial" w:eastAsia="Times New Roman" w:hAnsi="Arial" w:cs="Arial"/>
                <w:lang w:val="fr-CH" w:eastAsia="de-DE"/>
              </w:rPr>
            </w:pPr>
            <w:r w:rsidRPr="00233AB8">
              <w:rPr>
                <w:rFonts w:ascii="Arial" w:eastAsia="Times New Roman" w:hAnsi="Arial" w:cs="Arial"/>
                <w:lang w:val="fr-CH" w:eastAsia="de-DE"/>
              </w:rPr>
              <w:fldChar w:fldCharType="begin">
                <w:ffData>
                  <w:name w:val="Kontrollkästchen45"/>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CE7A2D">
              <w:rPr>
                <w:rFonts w:ascii="Arial" w:eastAsia="Times New Roman" w:hAnsi="Arial" w:cs="Arial"/>
                <w:lang w:val="fr-CH" w:eastAsia="de-DE"/>
              </w:rPr>
            </w:r>
            <w:r w:rsidR="00CE7A2D">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oui</w:t>
            </w:r>
            <w:r w:rsidRPr="00233AB8">
              <w:rPr>
                <w:rFonts w:ascii="Arial" w:eastAsia="Times New Roman" w:hAnsi="Arial" w:cs="Arial"/>
                <w:lang w:val="fr-CH" w:eastAsia="de-DE"/>
              </w:rPr>
              <w:tab/>
            </w:r>
            <w:r w:rsidRPr="00233AB8">
              <w:rPr>
                <w:rFonts w:ascii="Arial" w:eastAsia="Times New Roman" w:hAnsi="Arial" w:cs="Arial"/>
                <w:lang w:val="fr-CH" w:eastAsia="de-DE"/>
              </w:rPr>
              <w:fldChar w:fldCharType="begin">
                <w:ffData>
                  <w:name w:val="Kontrollkästchen44"/>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CE7A2D">
              <w:rPr>
                <w:rFonts w:ascii="Arial" w:eastAsia="Times New Roman" w:hAnsi="Arial" w:cs="Arial"/>
                <w:lang w:val="fr-CH" w:eastAsia="de-DE"/>
              </w:rPr>
            </w:r>
            <w:r w:rsidR="00CE7A2D">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non</w:t>
            </w:r>
          </w:p>
        </w:tc>
      </w:tr>
      <w:tr w:rsidR="0019790A" w:rsidRPr="00C60921" w14:paraId="4CE4C522" w14:textId="77777777" w:rsidTr="000A1FB9">
        <w:trPr>
          <w:cantSplit/>
          <w:trHeight w:val="567"/>
        </w:trPr>
        <w:tc>
          <w:tcPr>
            <w:tcW w:w="8075" w:type="dxa"/>
            <w:vAlign w:val="center"/>
          </w:tcPr>
          <w:p w14:paraId="3F90A498" w14:textId="77777777" w:rsidR="0019790A" w:rsidRPr="00A56BA5" w:rsidRDefault="0019790A" w:rsidP="0060579B">
            <w:pPr>
              <w:spacing w:after="0" w:line="280" w:lineRule="atLeast"/>
              <w:jc w:val="both"/>
              <w:rPr>
                <w:rFonts w:ascii="Arial" w:hAnsi="Arial"/>
                <w:lang w:val="fr-CH"/>
              </w:rPr>
            </w:pPr>
            <w:r>
              <w:rPr>
                <w:rFonts w:ascii="Arial" w:hAnsi="Arial"/>
                <w:lang w:val="fr-CH"/>
              </w:rPr>
              <w:t>Oncologie médicale, infectiologie, radio-oncologie / radiothérapie et angiologie dans l’hôpital</w:t>
            </w:r>
          </w:p>
        </w:tc>
        <w:tc>
          <w:tcPr>
            <w:tcW w:w="1701" w:type="dxa"/>
            <w:vAlign w:val="center"/>
          </w:tcPr>
          <w:p w14:paraId="2B072A0B" w14:textId="77777777" w:rsidR="0019790A" w:rsidRPr="00225389" w:rsidRDefault="0019790A" w:rsidP="0060579B">
            <w:pPr>
              <w:tabs>
                <w:tab w:val="left" w:pos="-720"/>
                <w:tab w:val="left" w:pos="851"/>
              </w:tabs>
              <w:spacing w:after="0"/>
              <w:rPr>
                <w:rFonts w:ascii="Arial" w:eastAsia="Times New Roman" w:hAnsi="Arial" w:cs="Arial"/>
                <w:lang w:val="fr-CH" w:eastAsia="de-DE"/>
              </w:rPr>
            </w:pPr>
            <w:r w:rsidRPr="00233AB8">
              <w:rPr>
                <w:rFonts w:ascii="Arial" w:eastAsia="Times New Roman" w:hAnsi="Arial" w:cs="Arial"/>
                <w:lang w:val="fr-CH" w:eastAsia="de-DE"/>
              </w:rPr>
              <w:fldChar w:fldCharType="begin">
                <w:ffData>
                  <w:name w:val="Kontrollkästchen45"/>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CE7A2D">
              <w:rPr>
                <w:rFonts w:ascii="Arial" w:eastAsia="Times New Roman" w:hAnsi="Arial" w:cs="Arial"/>
                <w:lang w:val="fr-CH" w:eastAsia="de-DE"/>
              </w:rPr>
            </w:r>
            <w:r w:rsidR="00CE7A2D">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oui</w:t>
            </w:r>
            <w:r w:rsidRPr="00233AB8">
              <w:rPr>
                <w:rFonts w:ascii="Arial" w:eastAsia="Times New Roman" w:hAnsi="Arial" w:cs="Arial"/>
                <w:lang w:val="fr-CH" w:eastAsia="de-DE"/>
              </w:rPr>
              <w:tab/>
            </w:r>
            <w:r w:rsidRPr="00233AB8">
              <w:rPr>
                <w:rFonts w:ascii="Arial" w:eastAsia="Times New Roman" w:hAnsi="Arial" w:cs="Arial"/>
                <w:lang w:val="fr-CH" w:eastAsia="de-DE"/>
              </w:rPr>
              <w:fldChar w:fldCharType="begin">
                <w:ffData>
                  <w:name w:val="Kontrollkästchen44"/>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CE7A2D">
              <w:rPr>
                <w:rFonts w:ascii="Arial" w:eastAsia="Times New Roman" w:hAnsi="Arial" w:cs="Arial"/>
                <w:lang w:val="fr-CH" w:eastAsia="de-DE"/>
              </w:rPr>
            </w:r>
            <w:r w:rsidR="00CE7A2D">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non</w:t>
            </w:r>
          </w:p>
        </w:tc>
      </w:tr>
      <w:tr w:rsidR="0019790A" w:rsidRPr="001102CF" w14:paraId="6A93FDC6" w14:textId="77777777" w:rsidTr="000A1FB9">
        <w:trPr>
          <w:cantSplit/>
          <w:trHeight w:val="567"/>
        </w:trPr>
        <w:tc>
          <w:tcPr>
            <w:tcW w:w="8075" w:type="dxa"/>
            <w:vAlign w:val="center"/>
          </w:tcPr>
          <w:p w14:paraId="7F6B7AB8" w14:textId="77777777" w:rsidR="0019790A" w:rsidRPr="001102CF" w:rsidRDefault="0019790A" w:rsidP="0060579B">
            <w:pPr>
              <w:spacing w:after="0" w:line="280" w:lineRule="atLeast"/>
              <w:jc w:val="both"/>
              <w:rPr>
                <w:rFonts w:ascii="Arial" w:hAnsi="Arial"/>
                <w:lang w:val="fr-CH"/>
              </w:rPr>
            </w:pPr>
          </w:p>
        </w:tc>
        <w:tc>
          <w:tcPr>
            <w:tcW w:w="1701" w:type="dxa"/>
            <w:vAlign w:val="center"/>
          </w:tcPr>
          <w:p w14:paraId="594FEF16" w14:textId="77777777" w:rsidR="0019790A" w:rsidRPr="001102CF" w:rsidRDefault="0019790A" w:rsidP="0060579B">
            <w:pPr>
              <w:spacing w:after="0" w:line="280" w:lineRule="atLeast"/>
              <w:jc w:val="center"/>
              <w:rPr>
                <w:rFonts w:ascii="Arial" w:hAnsi="Arial"/>
                <w:lang w:val="fr-CH"/>
              </w:rPr>
            </w:pPr>
          </w:p>
        </w:tc>
      </w:tr>
      <w:tr w:rsidR="0019790A" w:rsidRPr="00C60921" w14:paraId="72B32D24" w14:textId="77777777" w:rsidTr="000A1FB9">
        <w:trPr>
          <w:cantSplit/>
          <w:trHeight w:val="567"/>
        </w:trPr>
        <w:tc>
          <w:tcPr>
            <w:tcW w:w="8075" w:type="dxa"/>
            <w:vAlign w:val="center"/>
          </w:tcPr>
          <w:p w14:paraId="4A7B8C84" w14:textId="77777777" w:rsidR="0019790A" w:rsidRPr="00BE22A8" w:rsidRDefault="0019790A" w:rsidP="0060579B">
            <w:pPr>
              <w:spacing w:after="0" w:line="280" w:lineRule="atLeast"/>
              <w:jc w:val="both"/>
              <w:rPr>
                <w:rFonts w:ascii="Arial" w:hAnsi="Arial"/>
                <w:b/>
                <w:bCs/>
                <w:lang w:val="fr-CH"/>
              </w:rPr>
            </w:pPr>
            <w:r w:rsidRPr="00BE22A8">
              <w:rPr>
                <w:rFonts w:ascii="Arial" w:hAnsi="Arial"/>
                <w:b/>
                <w:bCs/>
                <w:lang w:val="fr-CH"/>
              </w:rPr>
              <w:lastRenderedPageBreak/>
              <w:t>Équipe médicale</w:t>
            </w:r>
          </w:p>
        </w:tc>
        <w:tc>
          <w:tcPr>
            <w:tcW w:w="1701" w:type="dxa"/>
            <w:vAlign w:val="center"/>
          </w:tcPr>
          <w:p w14:paraId="00CA79E6" w14:textId="77777777" w:rsidR="0019790A" w:rsidRDefault="0019790A" w:rsidP="0060579B">
            <w:pPr>
              <w:spacing w:after="0" w:line="280" w:lineRule="atLeast"/>
              <w:jc w:val="center"/>
              <w:rPr>
                <w:rFonts w:ascii="Arial" w:hAnsi="Arial"/>
                <w:lang w:val="fr-CH"/>
              </w:rPr>
            </w:pPr>
          </w:p>
        </w:tc>
      </w:tr>
      <w:tr w:rsidR="0019790A" w:rsidRPr="00C60921" w14:paraId="0E337B33" w14:textId="77777777" w:rsidTr="000A1FB9">
        <w:trPr>
          <w:cantSplit/>
          <w:trHeight w:val="567"/>
        </w:trPr>
        <w:tc>
          <w:tcPr>
            <w:tcW w:w="8075" w:type="dxa"/>
            <w:vAlign w:val="center"/>
          </w:tcPr>
          <w:p w14:paraId="5ED7ADF2" w14:textId="77777777" w:rsidR="0019790A" w:rsidRPr="00BE22A8" w:rsidRDefault="0019790A" w:rsidP="0060579B">
            <w:pPr>
              <w:spacing w:after="0" w:line="280" w:lineRule="atLeast"/>
              <w:jc w:val="both"/>
              <w:rPr>
                <w:rFonts w:ascii="Arial" w:hAnsi="Arial"/>
                <w:lang w:val="fr-CH"/>
              </w:rPr>
            </w:pPr>
            <w:r w:rsidRPr="00BE22A8">
              <w:rPr>
                <w:rFonts w:ascii="Arial" w:hAnsi="Arial"/>
                <w:lang w:val="fr-CH"/>
              </w:rPr>
              <w:t xml:space="preserve">Responsable de l’établissement de formation postgraduée exerçant à plein temps (min. 80  %) en </w:t>
            </w:r>
            <w:r>
              <w:rPr>
                <w:rFonts w:ascii="Arial" w:hAnsi="Arial"/>
                <w:lang w:val="fr-CH"/>
              </w:rPr>
              <w:t>hématologie</w:t>
            </w:r>
            <w:r w:rsidRPr="00BE22A8">
              <w:rPr>
                <w:rFonts w:ascii="Arial" w:hAnsi="Arial"/>
                <w:lang w:val="fr-CH"/>
              </w:rPr>
              <w:t xml:space="preserve"> dans l’institution (possibilité de partage de poste entre deux coresponsables, le taux d’activité cumulé devant être d’au moins 100 %)</w:t>
            </w:r>
          </w:p>
        </w:tc>
        <w:tc>
          <w:tcPr>
            <w:tcW w:w="1701" w:type="dxa"/>
            <w:vAlign w:val="center"/>
          </w:tcPr>
          <w:p w14:paraId="133909A3" w14:textId="77777777" w:rsidR="0019790A" w:rsidRPr="00225389" w:rsidRDefault="0019790A" w:rsidP="0060579B">
            <w:pPr>
              <w:tabs>
                <w:tab w:val="left" w:pos="-720"/>
                <w:tab w:val="left" w:pos="851"/>
              </w:tabs>
              <w:spacing w:after="0"/>
              <w:rPr>
                <w:rFonts w:ascii="Arial" w:eastAsia="Times New Roman" w:hAnsi="Arial" w:cs="Arial"/>
                <w:lang w:val="fr-CH" w:eastAsia="de-DE"/>
              </w:rPr>
            </w:pPr>
            <w:r w:rsidRPr="00233AB8">
              <w:rPr>
                <w:rFonts w:ascii="Arial" w:eastAsia="Times New Roman" w:hAnsi="Arial" w:cs="Arial"/>
                <w:lang w:val="fr-CH" w:eastAsia="de-DE"/>
              </w:rPr>
              <w:fldChar w:fldCharType="begin">
                <w:ffData>
                  <w:name w:val="Kontrollkästchen45"/>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CE7A2D">
              <w:rPr>
                <w:rFonts w:ascii="Arial" w:eastAsia="Times New Roman" w:hAnsi="Arial" w:cs="Arial"/>
                <w:lang w:val="fr-CH" w:eastAsia="de-DE"/>
              </w:rPr>
            </w:r>
            <w:r w:rsidR="00CE7A2D">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oui</w:t>
            </w:r>
            <w:r w:rsidRPr="00233AB8">
              <w:rPr>
                <w:rFonts w:ascii="Arial" w:eastAsia="Times New Roman" w:hAnsi="Arial" w:cs="Arial"/>
                <w:lang w:val="fr-CH" w:eastAsia="de-DE"/>
              </w:rPr>
              <w:tab/>
            </w:r>
            <w:r w:rsidRPr="00233AB8">
              <w:rPr>
                <w:rFonts w:ascii="Arial" w:eastAsia="Times New Roman" w:hAnsi="Arial" w:cs="Arial"/>
                <w:lang w:val="fr-CH" w:eastAsia="de-DE"/>
              </w:rPr>
              <w:fldChar w:fldCharType="begin">
                <w:ffData>
                  <w:name w:val="Kontrollkästchen44"/>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CE7A2D">
              <w:rPr>
                <w:rFonts w:ascii="Arial" w:eastAsia="Times New Roman" w:hAnsi="Arial" w:cs="Arial"/>
                <w:lang w:val="fr-CH" w:eastAsia="de-DE"/>
              </w:rPr>
            </w:r>
            <w:r w:rsidR="00CE7A2D">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non</w:t>
            </w:r>
          </w:p>
        </w:tc>
      </w:tr>
      <w:tr w:rsidR="0019790A" w:rsidRPr="00C60921" w14:paraId="14116A41" w14:textId="77777777" w:rsidTr="000A1FB9">
        <w:trPr>
          <w:cantSplit/>
          <w:trHeight w:val="567"/>
        </w:trPr>
        <w:tc>
          <w:tcPr>
            <w:tcW w:w="8075" w:type="dxa"/>
            <w:vAlign w:val="center"/>
          </w:tcPr>
          <w:p w14:paraId="680A03DB" w14:textId="77777777" w:rsidR="0019790A" w:rsidRPr="00566244" w:rsidRDefault="0019790A" w:rsidP="0060579B">
            <w:pPr>
              <w:spacing w:after="0" w:line="280" w:lineRule="atLeast"/>
              <w:jc w:val="both"/>
              <w:rPr>
                <w:rFonts w:ascii="Arial" w:hAnsi="Arial"/>
                <w:lang w:val="fr-CH"/>
              </w:rPr>
            </w:pPr>
            <w:r w:rsidRPr="00566244">
              <w:rPr>
                <w:rFonts w:ascii="Arial" w:hAnsi="Arial"/>
                <w:iCs/>
                <w:lang w:val="fr-CH"/>
              </w:rPr>
              <w:t>Responsable principal-e avec titre de professeur-e décerné par une faculté de médecine ou habilitation / titre académique de privat-docent (</w:t>
            </w:r>
            <w:r>
              <w:rPr>
                <w:rFonts w:ascii="Arial" w:hAnsi="Arial"/>
                <w:iCs/>
                <w:lang w:val="fr-CH"/>
              </w:rPr>
              <w:t>PD)</w:t>
            </w:r>
          </w:p>
        </w:tc>
        <w:tc>
          <w:tcPr>
            <w:tcW w:w="1701" w:type="dxa"/>
            <w:vAlign w:val="center"/>
          </w:tcPr>
          <w:p w14:paraId="6342C877" w14:textId="77777777" w:rsidR="0019790A" w:rsidRPr="00225389" w:rsidRDefault="0019790A" w:rsidP="0060579B">
            <w:pPr>
              <w:tabs>
                <w:tab w:val="left" w:pos="-720"/>
                <w:tab w:val="left" w:pos="851"/>
              </w:tabs>
              <w:spacing w:after="0"/>
              <w:rPr>
                <w:rFonts w:ascii="Arial" w:eastAsia="Times New Roman" w:hAnsi="Arial" w:cs="Arial"/>
                <w:lang w:val="fr-CH" w:eastAsia="de-DE"/>
              </w:rPr>
            </w:pPr>
            <w:r w:rsidRPr="00233AB8">
              <w:rPr>
                <w:rFonts w:ascii="Arial" w:eastAsia="Times New Roman" w:hAnsi="Arial" w:cs="Arial"/>
                <w:lang w:val="fr-CH" w:eastAsia="de-DE"/>
              </w:rPr>
              <w:fldChar w:fldCharType="begin">
                <w:ffData>
                  <w:name w:val="Kontrollkästchen45"/>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CE7A2D">
              <w:rPr>
                <w:rFonts w:ascii="Arial" w:eastAsia="Times New Roman" w:hAnsi="Arial" w:cs="Arial"/>
                <w:lang w:val="fr-CH" w:eastAsia="de-DE"/>
              </w:rPr>
            </w:r>
            <w:r w:rsidR="00CE7A2D">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oui</w:t>
            </w:r>
            <w:r w:rsidRPr="00233AB8">
              <w:rPr>
                <w:rFonts w:ascii="Arial" w:eastAsia="Times New Roman" w:hAnsi="Arial" w:cs="Arial"/>
                <w:lang w:val="fr-CH" w:eastAsia="de-DE"/>
              </w:rPr>
              <w:tab/>
            </w:r>
            <w:r w:rsidRPr="00233AB8">
              <w:rPr>
                <w:rFonts w:ascii="Arial" w:eastAsia="Times New Roman" w:hAnsi="Arial" w:cs="Arial"/>
                <w:lang w:val="fr-CH" w:eastAsia="de-DE"/>
              </w:rPr>
              <w:fldChar w:fldCharType="begin">
                <w:ffData>
                  <w:name w:val="Kontrollkästchen44"/>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CE7A2D">
              <w:rPr>
                <w:rFonts w:ascii="Arial" w:eastAsia="Times New Roman" w:hAnsi="Arial" w:cs="Arial"/>
                <w:lang w:val="fr-CH" w:eastAsia="de-DE"/>
              </w:rPr>
            </w:r>
            <w:r w:rsidR="00CE7A2D">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non</w:t>
            </w:r>
          </w:p>
        </w:tc>
      </w:tr>
      <w:tr w:rsidR="0019790A" w:rsidRPr="00C60921" w14:paraId="2EB032F0" w14:textId="77777777" w:rsidTr="000A1FB9">
        <w:trPr>
          <w:cantSplit/>
          <w:trHeight w:val="567"/>
        </w:trPr>
        <w:tc>
          <w:tcPr>
            <w:tcW w:w="8075" w:type="dxa"/>
            <w:vAlign w:val="center"/>
          </w:tcPr>
          <w:p w14:paraId="7B25FE1A" w14:textId="77777777" w:rsidR="0019790A" w:rsidRPr="00566244" w:rsidRDefault="0019790A" w:rsidP="0060579B">
            <w:pPr>
              <w:spacing w:after="0" w:line="280" w:lineRule="atLeast"/>
              <w:jc w:val="both"/>
              <w:rPr>
                <w:rFonts w:ascii="Arial" w:hAnsi="Arial"/>
                <w:iCs/>
                <w:lang w:val="fr-CH"/>
              </w:rPr>
            </w:pPr>
            <w:r w:rsidRPr="00213617">
              <w:rPr>
                <w:rFonts w:ascii="Arial" w:hAnsi="Arial"/>
                <w:iCs/>
                <w:lang w:val="fr-CH"/>
              </w:rPr>
              <w:t>Responsable de l’établissement de formation postgraduée</w:t>
            </w:r>
            <w:r>
              <w:rPr>
                <w:rFonts w:ascii="Arial" w:hAnsi="Arial"/>
                <w:iCs/>
                <w:lang w:val="fr-CH"/>
              </w:rPr>
              <w:t xml:space="preserve"> avec titre de spécialiste en hématologie</w:t>
            </w:r>
          </w:p>
        </w:tc>
        <w:tc>
          <w:tcPr>
            <w:tcW w:w="1701" w:type="dxa"/>
            <w:vAlign w:val="center"/>
          </w:tcPr>
          <w:p w14:paraId="7B921803" w14:textId="77777777" w:rsidR="0019790A" w:rsidRPr="00225389" w:rsidRDefault="0019790A" w:rsidP="0060579B">
            <w:pPr>
              <w:tabs>
                <w:tab w:val="left" w:pos="-720"/>
                <w:tab w:val="left" w:pos="851"/>
              </w:tabs>
              <w:spacing w:after="0"/>
              <w:rPr>
                <w:rFonts w:ascii="Arial" w:eastAsia="Times New Roman" w:hAnsi="Arial" w:cs="Arial"/>
                <w:lang w:val="fr-CH" w:eastAsia="de-DE"/>
              </w:rPr>
            </w:pPr>
            <w:r w:rsidRPr="00233AB8">
              <w:rPr>
                <w:rFonts w:ascii="Arial" w:eastAsia="Times New Roman" w:hAnsi="Arial" w:cs="Arial"/>
                <w:lang w:val="fr-CH" w:eastAsia="de-DE"/>
              </w:rPr>
              <w:fldChar w:fldCharType="begin">
                <w:ffData>
                  <w:name w:val="Kontrollkästchen45"/>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CE7A2D">
              <w:rPr>
                <w:rFonts w:ascii="Arial" w:eastAsia="Times New Roman" w:hAnsi="Arial" w:cs="Arial"/>
                <w:lang w:val="fr-CH" w:eastAsia="de-DE"/>
              </w:rPr>
            </w:r>
            <w:r w:rsidR="00CE7A2D">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oui</w:t>
            </w:r>
            <w:r w:rsidRPr="00233AB8">
              <w:rPr>
                <w:rFonts w:ascii="Arial" w:eastAsia="Times New Roman" w:hAnsi="Arial" w:cs="Arial"/>
                <w:lang w:val="fr-CH" w:eastAsia="de-DE"/>
              </w:rPr>
              <w:tab/>
            </w:r>
            <w:r w:rsidRPr="00233AB8">
              <w:rPr>
                <w:rFonts w:ascii="Arial" w:eastAsia="Times New Roman" w:hAnsi="Arial" w:cs="Arial"/>
                <w:lang w:val="fr-CH" w:eastAsia="de-DE"/>
              </w:rPr>
              <w:fldChar w:fldCharType="begin">
                <w:ffData>
                  <w:name w:val="Kontrollkästchen44"/>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CE7A2D">
              <w:rPr>
                <w:rFonts w:ascii="Arial" w:eastAsia="Times New Roman" w:hAnsi="Arial" w:cs="Arial"/>
                <w:lang w:val="fr-CH" w:eastAsia="de-DE"/>
              </w:rPr>
            </w:r>
            <w:r w:rsidR="00CE7A2D">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non</w:t>
            </w:r>
          </w:p>
        </w:tc>
      </w:tr>
      <w:tr w:rsidR="0019790A" w:rsidRPr="00551C16" w14:paraId="52F00AA3" w14:textId="77777777" w:rsidTr="000A1FB9">
        <w:trPr>
          <w:cantSplit/>
          <w:trHeight w:val="567"/>
        </w:trPr>
        <w:tc>
          <w:tcPr>
            <w:tcW w:w="8075" w:type="dxa"/>
            <w:vAlign w:val="center"/>
          </w:tcPr>
          <w:p w14:paraId="389EE0CD" w14:textId="77777777" w:rsidR="0019790A" w:rsidRPr="00213617" w:rsidRDefault="0019790A" w:rsidP="0060579B">
            <w:pPr>
              <w:spacing w:after="0" w:line="280" w:lineRule="atLeast"/>
              <w:jc w:val="both"/>
              <w:rPr>
                <w:rFonts w:ascii="Arial" w:hAnsi="Arial"/>
                <w:iCs/>
                <w:lang w:val="fr-CH"/>
              </w:rPr>
            </w:pPr>
            <w:r w:rsidRPr="00EE1BD4">
              <w:rPr>
                <w:rFonts w:ascii="Arial" w:hAnsi="Arial"/>
                <w:iCs/>
                <w:lang w:val="fr-CH"/>
              </w:rPr>
              <w:t>Responsable de l’établissement de formation postgraduée avec titre de spécialiste en hématologie</w:t>
            </w:r>
            <w:r>
              <w:rPr>
                <w:rFonts w:ascii="Arial" w:hAnsi="Arial"/>
                <w:iCs/>
                <w:lang w:val="fr-CH"/>
              </w:rPr>
              <w:t xml:space="preserve"> et/ou titre FAMH en hématologie</w:t>
            </w:r>
          </w:p>
        </w:tc>
        <w:tc>
          <w:tcPr>
            <w:tcW w:w="1701" w:type="dxa"/>
            <w:vAlign w:val="center"/>
          </w:tcPr>
          <w:p w14:paraId="4222FA7B" w14:textId="77777777" w:rsidR="0019790A" w:rsidRPr="00225389" w:rsidRDefault="0019790A" w:rsidP="0060579B">
            <w:pPr>
              <w:tabs>
                <w:tab w:val="left" w:pos="-720"/>
                <w:tab w:val="left" w:pos="851"/>
              </w:tabs>
              <w:spacing w:after="0"/>
              <w:rPr>
                <w:rFonts w:ascii="Arial" w:eastAsia="Times New Roman" w:hAnsi="Arial" w:cs="Arial"/>
                <w:lang w:val="fr-CH" w:eastAsia="de-DE"/>
              </w:rPr>
            </w:pPr>
            <w:r w:rsidRPr="00233AB8">
              <w:rPr>
                <w:rFonts w:ascii="Arial" w:eastAsia="Times New Roman" w:hAnsi="Arial" w:cs="Arial"/>
                <w:lang w:val="fr-CH" w:eastAsia="de-DE"/>
              </w:rPr>
              <w:fldChar w:fldCharType="begin">
                <w:ffData>
                  <w:name w:val="Kontrollkästchen45"/>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CE7A2D">
              <w:rPr>
                <w:rFonts w:ascii="Arial" w:eastAsia="Times New Roman" w:hAnsi="Arial" w:cs="Arial"/>
                <w:lang w:val="fr-CH" w:eastAsia="de-DE"/>
              </w:rPr>
            </w:r>
            <w:r w:rsidR="00CE7A2D">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oui</w:t>
            </w:r>
            <w:r w:rsidRPr="00233AB8">
              <w:rPr>
                <w:rFonts w:ascii="Arial" w:eastAsia="Times New Roman" w:hAnsi="Arial" w:cs="Arial"/>
                <w:lang w:val="fr-CH" w:eastAsia="de-DE"/>
              </w:rPr>
              <w:tab/>
            </w:r>
            <w:r w:rsidRPr="00233AB8">
              <w:rPr>
                <w:rFonts w:ascii="Arial" w:eastAsia="Times New Roman" w:hAnsi="Arial" w:cs="Arial"/>
                <w:lang w:val="fr-CH" w:eastAsia="de-DE"/>
              </w:rPr>
              <w:fldChar w:fldCharType="begin">
                <w:ffData>
                  <w:name w:val="Kontrollkästchen44"/>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CE7A2D">
              <w:rPr>
                <w:rFonts w:ascii="Arial" w:eastAsia="Times New Roman" w:hAnsi="Arial" w:cs="Arial"/>
                <w:lang w:val="fr-CH" w:eastAsia="de-DE"/>
              </w:rPr>
            </w:r>
            <w:r w:rsidR="00CE7A2D">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non</w:t>
            </w:r>
          </w:p>
        </w:tc>
      </w:tr>
      <w:tr w:rsidR="0019790A" w:rsidRPr="00C60921" w14:paraId="72D6053A" w14:textId="77777777" w:rsidTr="000A1FB9">
        <w:trPr>
          <w:cantSplit/>
          <w:trHeight w:val="567"/>
        </w:trPr>
        <w:tc>
          <w:tcPr>
            <w:tcW w:w="8075" w:type="dxa"/>
            <w:vAlign w:val="center"/>
          </w:tcPr>
          <w:p w14:paraId="5DD4F3C4" w14:textId="77777777" w:rsidR="0019790A" w:rsidRPr="00EE1BD4" w:rsidRDefault="0019790A" w:rsidP="0060579B">
            <w:pPr>
              <w:spacing w:after="0" w:line="280" w:lineRule="atLeast"/>
              <w:jc w:val="both"/>
              <w:rPr>
                <w:rFonts w:ascii="Arial" w:hAnsi="Arial"/>
                <w:iCs/>
                <w:lang w:val="fr-CH"/>
              </w:rPr>
            </w:pPr>
            <w:r w:rsidRPr="009D4D21">
              <w:rPr>
                <w:rFonts w:ascii="Arial" w:hAnsi="Arial"/>
                <w:iCs/>
                <w:lang w:val="fr-CH"/>
              </w:rPr>
              <w:t xml:space="preserve">Responsable suppléant-e avec titre de spécialiste en </w:t>
            </w:r>
            <w:r>
              <w:rPr>
                <w:rFonts w:ascii="Arial" w:hAnsi="Arial"/>
                <w:iCs/>
                <w:lang w:val="fr-CH"/>
              </w:rPr>
              <w:t>hématologie</w:t>
            </w:r>
            <w:r w:rsidRPr="009D4D21">
              <w:rPr>
                <w:rFonts w:ascii="Arial" w:hAnsi="Arial"/>
                <w:iCs/>
                <w:lang w:val="fr-CH"/>
              </w:rPr>
              <w:t xml:space="preserve">, exerçant à plein temps (min. 80 %) en </w:t>
            </w:r>
            <w:r w:rsidRPr="004912AA">
              <w:rPr>
                <w:rFonts w:ascii="Arial" w:hAnsi="Arial"/>
                <w:iCs/>
                <w:lang w:val="fr-CH"/>
              </w:rPr>
              <w:t>hématologie</w:t>
            </w:r>
            <w:r w:rsidRPr="009D4D21">
              <w:rPr>
                <w:rFonts w:ascii="Arial" w:hAnsi="Arial"/>
                <w:iCs/>
                <w:lang w:val="fr-CH"/>
              </w:rPr>
              <w:t xml:space="preserve"> dans l’institution (possibilité de partage de poste entre deux coresponsables suppléant-e-s, le taux d’activité cumulé devant être d’au moins 100 %)</w:t>
            </w:r>
          </w:p>
        </w:tc>
        <w:tc>
          <w:tcPr>
            <w:tcW w:w="1701" w:type="dxa"/>
            <w:vAlign w:val="center"/>
          </w:tcPr>
          <w:p w14:paraId="4D989D44" w14:textId="77777777" w:rsidR="0019790A" w:rsidRPr="00225389" w:rsidRDefault="0019790A" w:rsidP="0060579B">
            <w:pPr>
              <w:tabs>
                <w:tab w:val="left" w:pos="-720"/>
                <w:tab w:val="left" w:pos="851"/>
              </w:tabs>
              <w:spacing w:after="0"/>
              <w:rPr>
                <w:rFonts w:ascii="Arial" w:eastAsia="Times New Roman" w:hAnsi="Arial" w:cs="Arial"/>
                <w:lang w:val="fr-CH" w:eastAsia="de-DE"/>
              </w:rPr>
            </w:pPr>
            <w:r w:rsidRPr="00233AB8">
              <w:rPr>
                <w:rFonts w:ascii="Arial" w:eastAsia="Times New Roman" w:hAnsi="Arial" w:cs="Arial"/>
                <w:lang w:val="fr-CH" w:eastAsia="de-DE"/>
              </w:rPr>
              <w:fldChar w:fldCharType="begin">
                <w:ffData>
                  <w:name w:val="Kontrollkästchen45"/>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CE7A2D">
              <w:rPr>
                <w:rFonts w:ascii="Arial" w:eastAsia="Times New Roman" w:hAnsi="Arial" w:cs="Arial"/>
                <w:lang w:val="fr-CH" w:eastAsia="de-DE"/>
              </w:rPr>
            </w:r>
            <w:r w:rsidR="00CE7A2D">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oui</w:t>
            </w:r>
            <w:r w:rsidRPr="00233AB8">
              <w:rPr>
                <w:rFonts w:ascii="Arial" w:eastAsia="Times New Roman" w:hAnsi="Arial" w:cs="Arial"/>
                <w:lang w:val="fr-CH" w:eastAsia="de-DE"/>
              </w:rPr>
              <w:tab/>
            </w:r>
            <w:r w:rsidRPr="00233AB8">
              <w:rPr>
                <w:rFonts w:ascii="Arial" w:eastAsia="Times New Roman" w:hAnsi="Arial" w:cs="Arial"/>
                <w:lang w:val="fr-CH" w:eastAsia="de-DE"/>
              </w:rPr>
              <w:fldChar w:fldCharType="begin">
                <w:ffData>
                  <w:name w:val="Kontrollkästchen44"/>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CE7A2D">
              <w:rPr>
                <w:rFonts w:ascii="Arial" w:eastAsia="Times New Roman" w:hAnsi="Arial" w:cs="Arial"/>
                <w:lang w:val="fr-CH" w:eastAsia="de-DE"/>
              </w:rPr>
            </w:r>
            <w:r w:rsidR="00CE7A2D">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non</w:t>
            </w:r>
          </w:p>
        </w:tc>
      </w:tr>
      <w:tr w:rsidR="0019790A" w:rsidRPr="00C60921" w14:paraId="7D443E74" w14:textId="77777777" w:rsidTr="000A1FB9">
        <w:trPr>
          <w:cantSplit/>
          <w:trHeight w:val="567"/>
        </w:trPr>
        <w:tc>
          <w:tcPr>
            <w:tcW w:w="8075" w:type="dxa"/>
            <w:vAlign w:val="center"/>
          </w:tcPr>
          <w:p w14:paraId="179385DF" w14:textId="77777777" w:rsidR="0019790A" w:rsidRPr="009D4D21" w:rsidRDefault="0019790A" w:rsidP="0060579B">
            <w:pPr>
              <w:spacing w:after="0" w:line="280" w:lineRule="atLeast"/>
              <w:jc w:val="both"/>
              <w:rPr>
                <w:rFonts w:ascii="Arial" w:hAnsi="Arial"/>
                <w:iCs/>
                <w:lang w:val="fr-CH"/>
              </w:rPr>
            </w:pPr>
            <w:r w:rsidRPr="00D011EC">
              <w:rPr>
                <w:rFonts w:ascii="Arial" w:hAnsi="Arial"/>
                <w:iCs/>
                <w:lang w:val="fr-CH"/>
              </w:rPr>
              <w:t xml:space="preserve">Nombre de médecins adjoint-e-s ou de chef-fe-s de clinique avec titre de spécialiste en </w:t>
            </w:r>
            <w:r>
              <w:rPr>
                <w:rFonts w:ascii="Arial" w:hAnsi="Arial"/>
                <w:iCs/>
                <w:lang w:val="fr-CH"/>
              </w:rPr>
              <w:t>hématologie</w:t>
            </w:r>
            <w:r w:rsidRPr="00D011EC">
              <w:rPr>
                <w:rFonts w:ascii="Arial" w:hAnsi="Arial"/>
                <w:iCs/>
                <w:lang w:val="fr-CH"/>
              </w:rPr>
              <w:t xml:space="preserve"> (% de postes, responsable non compris)</w:t>
            </w:r>
          </w:p>
        </w:tc>
        <w:tc>
          <w:tcPr>
            <w:tcW w:w="1701" w:type="dxa"/>
            <w:vAlign w:val="center"/>
          </w:tcPr>
          <w:p w14:paraId="118382F9" w14:textId="77777777" w:rsidR="0019790A" w:rsidRDefault="0019790A" w:rsidP="0060579B">
            <w:pPr>
              <w:spacing w:after="0" w:line="280" w:lineRule="atLeast"/>
              <w:jc w:val="center"/>
              <w:rPr>
                <w:rFonts w:ascii="Arial" w:hAnsi="Arial" w:cs="Arial"/>
                <w:color w:val="000000" w:themeColor="text2"/>
                <w:lang w:val="fr-CH"/>
              </w:rPr>
            </w:pPr>
            <w:r w:rsidRPr="0097202E">
              <w:rPr>
                <w:rFonts w:ascii="Arial" w:eastAsia="Times New Roman" w:hAnsi="Arial" w:cs="Arial"/>
                <w:lang w:val="fr-CH" w:eastAsia="de-DE"/>
              </w:rPr>
              <w:fldChar w:fldCharType="begin">
                <w:ffData>
                  <w:name w:val=""/>
                  <w:enabled/>
                  <w:calcOnExit w:val="0"/>
                  <w:textInput/>
                </w:ffData>
              </w:fldChar>
            </w:r>
            <w:r w:rsidRPr="0097202E">
              <w:rPr>
                <w:rFonts w:ascii="Arial" w:eastAsia="Times New Roman" w:hAnsi="Arial" w:cs="Arial"/>
                <w:lang w:val="fr-CH" w:eastAsia="de-DE"/>
              </w:rPr>
              <w:instrText xml:space="preserve"> FORMTEXT </w:instrText>
            </w:r>
            <w:r w:rsidRPr="0097202E">
              <w:rPr>
                <w:rFonts w:ascii="Arial" w:eastAsia="Times New Roman" w:hAnsi="Arial" w:cs="Arial"/>
                <w:lang w:val="fr-CH" w:eastAsia="de-DE"/>
              </w:rPr>
            </w:r>
            <w:r w:rsidRPr="0097202E">
              <w:rPr>
                <w:rFonts w:ascii="Arial" w:eastAsia="Times New Roman" w:hAnsi="Arial" w:cs="Arial"/>
                <w:lang w:val="fr-CH" w:eastAsia="de-DE"/>
              </w:rPr>
              <w:fldChar w:fldCharType="separate"/>
            </w:r>
            <w:r w:rsidRPr="0097202E">
              <w:rPr>
                <w:rFonts w:ascii="Arial" w:eastAsia="Times New Roman" w:hAnsi="Arial" w:cs="Arial"/>
                <w:lang w:val="fr-CH" w:eastAsia="de-DE"/>
              </w:rPr>
              <w:t> </w:t>
            </w:r>
            <w:r w:rsidRPr="0097202E">
              <w:rPr>
                <w:rFonts w:ascii="Arial" w:eastAsia="Times New Roman" w:hAnsi="Arial" w:cs="Arial"/>
                <w:lang w:val="fr-CH" w:eastAsia="de-DE"/>
              </w:rPr>
              <w:t> </w:t>
            </w:r>
            <w:r w:rsidRPr="0097202E">
              <w:rPr>
                <w:rFonts w:ascii="Arial" w:eastAsia="Times New Roman" w:hAnsi="Arial" w:cs="Arial"/>
                <w:lang w:val="fr-CH" w:eastAsia="de-DE"/>
              </w:rPr>
              <w:t> </w:t>
            </w:r>
            <w:r w:rsidRPr="0097202E">
              <w:rPr>
                <w:rFonts w:ascii="Arial" w:eastAsia="Times New Roman" w:hAnsi="Arial" w:cs="Arial"/>
                <w:lang w:val="fr-CH" w:eastAsia="de-DE"/>
              </w:rPr>
              <w:t> </w:t>
            </w:r>
            <w:r w:rsidRPr="0097202E">
              <w:rPr>
                <w:rFonts w:ascii="Arial" w:eastAsia="Times New Roman" w:hAnsi="Arial" w:cs="Arial"/>
                <w:lang w:val="fr-CH" w:eastAsia="de-DE"/>
              </w:rPr>
              <w:t> </w:t>
            </w:r>
            <w:r w:rsidRPr="0097202E">
              <w:rPr>
                <w:rFonts w:ascii="Arial" w:eastAsia="Times New Roman" w:hAnsi="Arial" w:cs="Arial"/>
                <w:lang w:val="fr-CH" w:eastAsia="de-DE"/>
              </w:rPr>
              <w:fldChar w:fldCharType="end"/>
            </w:r>
            <w:r>
              <w:rPr>
                <w:rFonts w:ascii="Arial" w:eastAsia="Times New Roman" w:hAnsi="Arial" w:cs="Arial"/>
                <w:lang w:val="fr-CH" w:eastAsia="de-DE"/>
              </w:rPr>
              <w:t>%</w:t>
            </w:r>
          </w:p>
        </w:tc>
      </w:tr>
      <w:tr w:rsidR="0019790A" w:rsidRPr="00551C16" w14:paraId="6FFB3A8E" w14:textId="77777777" w:rsidTr="000A1FB9">
        <w:trPr>
          <w:cantSplit/>
          <w:trHeight w:val="567"/>
        </w:trPr>
        <w:tc>
          <w:tcPr>
            <w:tcW w:w="8075" w:type="dxa"/>
            <w:vAlign w:val="center"/>
          </w:tcPr>
          <w:p w14:paraId="3E1CEA97" w14:textId="77777777" w:rsidR="0019790A" w:rsidRPr="00713BCC" w:rsidRDefault="0019790A" w:rsidP="0060579B">
            <w:pPr>
              <w:spacing w:after="0" w:line="280" w:lineRule="atLeast"/>
              <w:jc w:val="both"/>
              <w:rPr>
                <w:rFonts w:ascii="Arial" w:hAnsi="Arial"/>
                <w:iCs/>
                <w:lang w:val="fr-CH"/>
              </w:rPr>
            </w:pPr>
            <w:r w:rsidRPr="00BE22A8">
              <w:rPr>
                <w:rFonts w:ascii="Arial" w:hAnsi="Arial"/>
                <w:iCs/>
                <w:lang w:val="fr-CH"/>
              </w:rPr>
              <w:t>Nombre de formatrices / formateurs (respon</w:t>
            </w:r>
            <w:r>
              <w:rPr>
                <w:rFonts w:ascii="Arial" w:hAnsi="Arial"/>
                <w:iCs/>
                <w:lang w:val="fr-CH"/>
              </w:rPr>
              <w:t>s</w:t>
            </w:r>
            <w:r w:rsidRPr="00BE22A8">
              <w:rPr>
                <w:rFonts w:ascii="Arial" w:hAnsi="Arial"/>
                <w:iCs/>
                <w:lang w:val="fr-CH"/>
              </w:rPr>
              <w:t>able / responsable suppléant-e, médecins adjoint-e-s et chef-fe-s de clinique) avec titre de spécialiste en hématologie (ou titre FAMH en hématologie, pour la catégorie D</w:t>
            </w:r>
            <w:r>
              <w:rPr>
                <w:rFonts w:ascii="Arial" w:hAnsi="Arial"/>
                <w:iCs/>
                <w:lang w:val="fr-CH"/>
              </w:rPr>
              <w:t>2</w:t>
            </w:r>
            <w:r w:rsidRPr="00BE22A8">
              <w:rPr>
                <w:rFonts w:ascii="Arial" w:hAnsi="Arial"/>
                <w:iCs/>
                <w:lang w:val="fr-CH"/>
              </w:rPr>
              <w:t>) exerçant principalement en hématologie (ou laboratoire d’hématologie, médecine transfusionnelle)</w:t>
            </w:r>
            <w:r w:rsidRPr="004C38D0">
              <w:rPr>
                <w:rFonts w:ascii="Arial" w:hAnsi="Arial"/>
                <w:iCs/>
                <w:lang w:val="fr-CH"/>
              </w:rPr>
              <w:t xml:space="preserve"> (% de postes)</w:t>
            </w:r>
            <w:r w:rsidRPr="00BE22A8">
              <w:rPr>
                <w:rFonts w:ascii="Arial" w:hAnsi="Arial"/>
                <w:iCs/>
                <w:lang w:val="fr-CH"/>
              </w:rPr>
              <w:t xml:space="preserve"> </w:t>
            </w:r>
          </w:p>
        </w:tc>
        <w:tc>
          <w:tcPr>
            <w:tcW w:w="1701" w:type="dxa"/>
            <w:vAlign w:val="center"/>
          </w:tcPr>
          <w:p w14:paraId="766085D5" w14:textId="77777777" w:rsidR="0019790A" w:rsidRPr="00713BCC" w:rsidRDefault="0019790A" w:rsidP="0060579B">
            <w:pPr>
              <w:spacing w:after="0" w:line="280" w:lineRule="atLeast"/>
              <w:jc w:val="center"/>
              <w:rPr>
                <w:rFonts w:ascii="Arial" w:hAnsi="Arial" w:cs="Arial"/>
                <w:color w:val="000000" w:themeColor="text2"/>
                <w:lang w:val="fr-CH"/>
              </w:rPr>
            </w:pPr>
            <w:r w:rsidRPr="0097202E">
              <w:rPr>
                <w:rFonts w:ascii="Arial" w:eastAsia="Times New Roman" w:hAnsi="Arial" w:cs="Arial"/>
                <w:lang w:val="fr-CH" w:eastAsia="de-DE"/>
              </w:rPr>
              <w:fldChar w:fldCharType="begin">
                <w:ffData>
                  <w:name w:val=""/>
                  <w:enabled/>
                  <w:calcOnExit w:val="0"/>
                  <w:textInput/>
                </w:ffData>
              </w:fldChar>
            </w:r>
            <w:r w:rsidRPr="0097202E">
              <w:rPr>
                <w:rFonts w:ascii="Arial" w:eastAsia="Times New Roman" w:hAnsi="Arial" w:cs="Arial"/>
                <w:lang w:val="fr-CH" w:eastAsia="de-DE"/>
              </w:rPr>
              <w:instrText xml:space="preserve"> FORMTEXT </w:instrText>
            </w:r>
            <w:r w:rsidRPr="0097202E">
              <w:rPr>
                <w:rFonts w:ascii="Arial" w:eastAsia="Times New Roman" w:hAnsi="Arial" w:cs="Arial"/>
                <w:lang w:val="fr-CH" w:eastAsia="de-DE"/>
              </w:rPr>
            </w:r>
            <w:r w:rsidRPr="0097202E">
              <w:rPr>
                <w:rFonts w:ascii="Arial" w:eastAsia="Times New Roman" w:hAnsi="Arial" w:cs="Arial"/>
                <w:lang w:val="fr-CH" w:eastAsia="de-DE"/>
              </w:rPr>
              <w:fldChar w:fldCharType="separate"/>
            </w:r>
            <w:r w:rsidRPr="0097202E">
              <w:rPr>
                <w:rFonts w:ascii="Arial" w:eastAsia="Times New Roman" w:hAnsi="Arial" w:cs="Arial"/>
                <w:lang w:val="fr-CH" w:eastAsia="de-DE"/>
              </w:rPr>
              <w:t> </w:t>
            </w:r>
            <w:r w:rsidRPr="0097202E">
              <w:rPr>
                <w:rFonts w:ascii="Arial" w:eastAsia="Times New Roman" w:hAnsi="Arial" w:cs="Arial"/>
                <w:lang w:val="fr-CH" w:eastAsia="de-DE"/>
              </w:rPr>
              <w:t> </w:t>
            </w:r>
            <w:r w:rsidRPr="0097202E">
              <w:rPr>
                <w:rFonts w:ascii="Arial" w:eastAsia="Times New Roman" w:hAnsi="Arial" w:cs="Arial"/>
                <w:lang w:val="fr-CH" w:eastAsia="de-DE"/>
              </w:rPr>
              <w:t> </w:t>
            </w:r>
            <w:r w:rsidRPr="0097202E">
              <w:rPr>
                <w:rFonts w:ascii="Arial" w:eastAsia="Times New Roman" w:hAnsi="Arial" w:cs="Arial"/>
                <w:lang w:val="fr-CH" w:eastAsia="de-DE"/>
              </w:rPr>
              <w:t> </w:t>
            </w:r>
            <w:r w:rsidRPr="0097202E">
              <w:rPr>
                <w:rFonts w:ascii="Arial" w:eastAsia="Times New Roman" w:hAnsi="Arial" w:cs="Arial"/>
                <w:lang w:val="fr-CH" w:eastAsia="de-DE"/>
              </w:rPr>
              <w:t> </w:t>
            </w:r>
            <w:r w:rsidRPr="0097202E">
              <w:rPr>
                <w:rFonts w:ascii="Arial" w:eastAsia="Times New Roman" w:hAnsi="Arial" w:cs="Arial"/>
                <w:lang w:val="fr-CH" w:eastAsia="de-DE"/>
              </w:rPr>
              <w:fldChar w:fldCharType="end"/>
            </w:r>
            <w:r>
              <w:rPr>
                <w:rFonts w:ascii="Arial" w:eastAsia="Times New Roman" w:hAnsi="Arial" w:cs="Arial"/>
                <w:lang w:val="fr-CH" w:eastAsia="de-DE"/>
              </w:rPr>
              <w:t>%</w:t>
            </w:r>
          </w:p>
        </w:tc>
      </w:tr>
      <w:tr w:rsidR="0019790A" w:rsidRPr="00730817" w14:paraId="5F2F3CE8" w14:textId="77777777" w:rsidTr="000A1FB9">
        <w:trPr>
          <w:cantSplit/>
          <w:trHeight w:val="567"/>
        </w:trPr>
        <w:tc>
          <w:tcPr>
            <w:tcW w:w="8075" w:type="dxa"/>
            <w:vAlign w:val="center"/>
          </w:tcPr>
          <w:p w14:paraId="1402554C" w14:textId="77777777" w:rsidR="0019790A" w:rsidRPr="00BE22A8" w:rsidRDefault="0019790A" w:rsidP="0060579B">
            <w:pPr>
              <w:spacing w:after="0" w:line="280" w:lineRule="atLeast"/>
              <w:jc w:val="both"/>
              <w:rPr>
                <w:rFonts w:ascii="Arial" w:hAnsi="Arial"/>
                <w:iCs/>
                <w:lang w:val="fr-CH"/>
              </w:rPr>
            </w:pPr>
            <w:r w:rsidRPr="00730817">
              <w:rPr>
                <w:rFonts w:ascii="Arial" w:hAnsi="Arial"/>
                <w:iCs/>
                <w:lang w:val="fr-CH"/>
              </w:rPr>
              <w:t xml:space="preserve">Postes de formation postgraduée </w:t>
            </w:r>
            <w:r>
              <w:rPr>
                <w:rFonts w:ascii="Arial" w:hAnsi="Arial"/>
                <w:iCs/>
                <w:lang w:val="fr-CH"/>
              </w:rPr>
              <w:t xml:space="preserve">pour le titre de spécialiste en hématologie </w:t>
            </w:r>
            <w:r w:rsidRPr="00730817">
              <w:rPr>
                <w:rFonts w:ascii="Arial" w:hAnsi="Arial"/>
                <w:iCs/>
                <w:lang w:val="fr-CH"/>
              </w:rPr>
              <w:t>(% de postes)</w:t>
            </w:r>
          </w:p>
        </w:tc>
        <w:tc>
          <w:tcPr>
            <w:tcW w:w="1701" w:type="dxa"/>
            <w:vAlign w:val="center"/>
          </w:tcPr>
          <w:p w14:paraId="388EF3E4" w14:textId="77777777" w:rsidR="0019790A" w:rsidRPr="00BE22A8" w:rsidRDefault="0019790A" w:rsidP="0060579B">
            <w:pPr>
              <w:spacing w:after="0" w:line="280" w:lineRule="atLeast"/>
              <w:jc w:val="center"/>
              <w:rPr>
                <w:rFonts w:ascii="Arial" w:hAnsi="Arial" w:cs="Arial"/>
                <w:color w:val="000000" w:themeColor="text2"/>
                <w:lang w:val="fr-CH"/>
              </w:rPr>
            </w:pPr>
            <w:r w:rsidRPr="0097202E">
              <w:rPr>
                <w:rFonts w:ascii="Arial" w:eastAsia="Times New Roman" w:hAnsi="Arial" w:cs="Arial"/>
                <w:lang w:val="fr-CH" w:eastAsia="de-DE"/>
              </w:rPr>
              <w:fldChar w:fldCharType="begin">
                <w:ffData>
                  <w:name w:val=""/>
                  <w:enabled/>
                  <w:calcOnExit w:val="0"/>
                  <w:textInput/>
                </w:ffData>
              </w:fldChar>
            </w:r>
            <w:r w:rsidRPr="0097202E">
              <w:rPr>
                <w:rFonts w:ascii="Arial" w:eastAsia="Times New Roman" w:hAnsi="Arial" w:cs="Arial"/>
                <w:lang w:val="fr-CH" w:eastAsia="de-DE"/>
              </w:rPr>
              <w:instrText xml:space="preserve"> FORMTEXT </w:instrText>
            </w:r>
            <w:r w:rsidRPr="0097202E">
              <w:rPr>
                <w:rFonts w:ascii="Arial" w:eastAsia="Times New Roman" w:hAnsi="Arial" w:cs="Arial"/>
                <w:lang w:val="fr-CH" w:eastAsia="de-DE"/>
              </w:rPr>
            </w:r>
            <w:r w:rsidRPr="0097202E">
              <w:rPr>
                <w:rFonts w:ascii="Arial" w:eastAsia="Times New Roman" w:hAnsi="Arial" w:cs="Arial"/>
                <w:lang w:val="fr-CH" w:eastAsia="de-DE"/>
              </w:rPr>
              <w:fldChar w:fldCharType="separate"/>
            </w:r>
            <w:r w:rsidRPr="0097202E">
              <w:rPr>
                <w:rFonts w:ascii="Arial" w:eastAsia="Times New Roman" w:hAnsi="Arial" w:cs="Arial"/>
                <w:lang w:val="fr-CH" w:eastAsia="de-DE"/>
              </w:rPr>
              <w:t> </w:t>
            </w:r>
            <w:r w:rsidRPr="0097202E">
              <w:rPr>
                <w:rFonts w:ascii="Arial" w:eastAsia="Times New Roman" w:hAnsi="Arial" w:cs="Arial"/>
                <w:lang w:val="fr-CH" w:eastAsia="de-DE"/>
              </w:rPr>
              <w:t> </w:t>
            </w:r>
            <w:r w:rsidRPr="0097202E">
              <w:rPr>
                <w:rFonts w:ascii="Arial" w:eastAsia="Times New Roman" w:hAnsi="Arial" w:cs="Arial"/>
                <w:lang w:val="fr-CH" w:eastAsia="de-DE"/>
              </w:rPr>
              <w:t> </w:t>
            </w:r>
            <w:r w:rsidRPr="0097202E">
              <w:rPr>
                <w:rFonts w:ascii="Arial" w:eastAsia="Times New Roman" w:hAnsi="Arial" w:cs="Arial"/>
                <w:lang w:val="fr-CH" w:eastAsia="de-DE"/>
              </w:rPr>
              <w:t> </w:t>
            </w:r>
            <w:r w:rsidRPr="0097202E">
              <w:rPr>
                <w:rFonts w:ascii="Arial" w:eastAsia="Times New Roman" w:hAnsi="Arial" w:cs="Arial"/>
                <w:lang w:val="fr-CH" w:eastAsia="de-DE"/>
              </w:rPr>
              <w:t> </w:t>
            </w:r>
            <w:r w:rsidRPr="0097202E">
              <w:rPr>
                <w:rFonts w:ascii="Arial" w:eastAsia="Times New Roman" w:hAnsi="Arial" w:cs="Arial"/>
                <w:lang w:val="fr-CH" w:eastAsia="de-DE"/>
              </w:rPr>
              <w:fldChar w:fldCharType="end"/>
            </w:r>
            <w:r>
              <w:rPr>
                <w:rFonts w:ascii="Arial" w:eastAsia="Times New Roman" w:hAnsi="Arial" w:cs="Arial"/>
                <w:lang w:val="fr-CH" w:eastAsia="de-DE"/>
              </w:rPr>
              <w:t>%</w:t>
            </w:r>
          </w:p>
        </w:tc>
      </w:tr>
      <w:tr w:rsidR="0019790A" w:rsidRPr="00D10A14" w14:paraId="7D6E95FE" w14:textId="77777777" w:rsidTr="000A1FB9">
        <w:trPr>
          <w:cantSplit/>
          <w:trHeight w:val="567"/>
        </w:trPr>
        <w:tc>
          <w:tcPr>
            <w:tcW w:w="8075" w:type="dxa"/>
            <w:vAlign w:val="center"/>
          </w:tcPr>
          <w:p w14:paraId="32406A45" w14:textId="77777777" w:rsidR="0019790A" w:rsidRPr="00730817" w:rsidRDefault="0019790A" w:rsidP="0060579B">
            <w:pPr>
              <w:spacing w:after="0" w:line="280" w:lineRule="atLeast"/>
              <w:jc w:val="both"/>
              <w:rPr>
                <w:rFonts w:ascii="Arial" w:hAnsi="Arial"/>
                <w:iCs/>
                <w:lang w:val="fr-CH"/>
              </w:rPr>
            </w:pPr>
            <w:r w:rsidRPr="00D10A14">
              <w:rPr>
                <w:rFonts w:ascii="Arial" w:hAnsi="Arial"/>
                <w:iCs/>
                <w:lang w:val="fr-CH"/>
              </w:rPr>
              <w:t>Rapport numérique minimal entre formatrices / formateurs avec titre de spécialiste et médecins en formation</w:t>
            </w:r>
          </w:p>
        </w:tc>
        <w:tc>
          <w:tcPr>
            <w:tcW w:w="1701" w:type="dxa"/>
            <w:vAlign w:val="center"/>
          </w:tcPr>
          <w:p w14:paraId="6C39B8AC" w14:textId="77777777" w:rsidR="0019790A" w:rsidRPr="00BE22A8" w:rsidRDefault="0019790A" w:rsidP="0060579B">
            <w:pPr>
              <w:spacing w:after="0" w:line="280" w:lineRule="atLeast"/>
              <w:jc w:val="center"/>
              <w:rPr>
                <w:rFonts w:ascii="Arial" w:hAnsi="Arial" w:cs="Arial"/>
                <w:color w:val="000000" w:themeColor="text2"/>
                <w:lang w:val="fr-CH"/>
              </w:rPr>
            </w:pPr>
            <w:r w:rsidRPr="0097202E">
              <w:rPr>
                <w:rFonts w:ascii="Arial" w:eastAsia="Times New Roman" w:hAnsi="Arial" w:cs="Arial"/>
                <w:lang w:val="fr-CH" w:eastAsia="de-DE"/>
              </w:rPr>
              <w:fldChar w:fldCharType="begin">
                <w:ffData>
                  <w:name w:val=""/>
                  <w:enabled/>
                  <w:calcOnExit w:val="0"/>
                  <w:textInput/>
                </w:ffData>
              </w:fldChar>
            </w:r>
            <w:r w:rsidRPr="0097202E">
              <w:rPr>
                <w:rFonts w:ascii="Arial" w:eastAsia="Times New Roman" w:hAnsi="Arial" w:cs="Arial"/>
                <w:lang w:val="fr-CH" w:eastAsia="de-DE"/>
              </w:rPr>
              <w:instrText xml:space="preserve"> FORMTEXT </w:instrText>
            </w:r>
            <w:r w:rsidRPr="0097202E">
              <w:rPr>
                <w:rFonts w:ascii="Arial" w:eastAsia="Times New Roman" w:hAnsi="Arial" w:cs="Arial"/>
                <w:lang w:val="fr-CH" w:eastAsia="de-DE"/>
              </w:rPr>
            </w:r>
            <w:r w:rsidRPr="0097202E">
              <w:rPr>
                <w:rFonts w:ascii="Arial" w:eastAsia="Times New Roman" w:hAnsi="Arial" w:cs="Arial"/>
                <w:lang w:val="fr-CH" w:eastAsia="de-DE"/>
              </w:rPr>
              <w:fldChar w:fldCharType="separate"/>
            </w:r>
            <w:r w:rsidRPr="0097202E">
              <w:rPr>
                <w:rFonts w:ascii="Arial" w:eastAsia="Times New Roman" w:hAnsi="Arial" w:cs="Arial"/>
                <w:lang w:val="fr-CH" w:eastAsia="de-DE"/>
              </w:rPr>
              <w:t> </w:t>
            </w:r>
            <w:r w:rsidRPr="0097202E">
              <w:rPr>
                <w:rFonts w:ascii="Arial" w:eastAsia="Times New Roman" w:hAnsi="Arial" w:cs="Arial"/>
                <w:lang w:val="fr-CH" w:eastAsia="de-DE"/>
              </w:rPr>
              <w:t> </w:t>
            </w:r>
            <w:r w:rsidRPr="0097202E">
              <w:rPr>
                <w:rFonts w:ascii="Arial" w:eastAsia="Times New Roman" w:hAnsi="Arial" w:cs="Arial"/>
                <w:lang w:val="fr-CH" w:eastAsia="de-DE"/>
              </w:rPr>
              <w:t> </w:t>
            </w:r>
            <w:r w:rsidRPr="0097202E">
              <w:rPr>
                <w:rFonts w:ascii="Arial" w:eastAsia="Times New Roman" w:hAnsi="Arial" w:cs="Arial"/>
                <w:lang w:val="fr-CH" w:eastAsia="de-DE"/>
              </w:rPr>
              <w:t> </w:t>
            </w:r>
            <w:r w:rsidRPr="0097202E">
              <w:rPr>
                <w:rFonts w:ascii="Arial" w:eastAsia="Times New Roman" w:hAnsi="Arial" w:cs="Arial"/>
                <w:lang w:val="fr-CH" w:eastAsia="de-DE"/>
              </w:rPr>
              <w:t> </w:t>
            </w:r>
            <w:r w:rsidRPr="0097202E">
              <w:rPr>
                <w:rFonts w:ascii="Arial" w:eastAsia="Times New Roman" w:hAnsi="Arial" w:cs="Arial"/>
                <w:lang w:val="fr-CH" w:eastAsia="de-DE"/>
              </w:rPr>
              <w:fldChar w:fldCharType="end"/>
            </w:r>
            <w:r>
              <w:rPr>
                <w:rFonts w:ascii="Arial" w:hAnsi="Arial" w:cs="Arial"/>
                <w:color w:val="000000" w:themeColor="text2"/>
              </w:rPr>
              <w:t xml:space="preserve"> </w:t>
            </w:r>
            <w:r w:rsidRPr="00D06F98">
              <w:rPr>
                <w:rFonts w:ascii="Arial" w:hAnsi="Arial" w:cs="Arial"/>
                <w:color w:val="000000" w:themeColor="text2"/>
              </w:rPr>
              <w:t>:</w:t>
            </w:r>
            <w:r>
              <w:rPr>
                <w:rFonts w:ascii="Arial" w:hAnsi="Arial" w:cs="Arial"/>
                <w:color w:val="000000" w:themeColor="text2"/>
              </w:rPr>
              <w:t xml:space="preserve"> </w:t>
            </w:r>
            <w:r w:rsidRPr="0097202E">
              <w:rPr>
                <w:rFonts w:ascii="Arial" w:eastAsia="Times New Roman" w:hAnsi="Arial" w:cs="Arial"/>
                <w:lang w:val="fr-CH" w:eastAsia="de-DE"/>
              </w:rPr>
              <w:fldChar w:fldCharType="begin">
                <w:ffData>
                  <w:name w:val=""/>
                  <w:enabled/>
                  <w:calcOnExit w:val="0"/>
                  <w:textInput/>
                </w:ffData>
              </w:fldChar>
            </w:r>
            <w:r w:rsidRPr="0097202E">
              <w:rPr>
                <w:rFonts w:ascii="Arial" w:eastAsia="Times New Roman" w:hAnsi="Arial" w:cs="Arial"/>
                <w:lang w:val="fr-CH" w:eastAsia="de-DE"/>
              </w:rPr>
              <w:instrText xml:space="preserve"> FORMTEXT </w:instrText>
            </w:r>
            <w:r w:rsidRPr="0097202E">
              <w:rPr>
                <w:rFonts w:ascii="Arial" w:eastAsia="Times New Roman" w:hAnsi="Arial" w:cs="Arial"/>
                <w:lang w:val="fr-CH" w:eastAsia="de-DE"/>
              </w:rPr>
            </w:r>
            <w:r w:rsidRPr="0097202E">
              <w:rPr>
                <w:rFonts w:ascii="Arial" w:eastAsia="Times New Roman" w:hAnsi="Arial" w:cs="Arial"/>
                <w:lang w:val="fr-CH" w:eastAsia="de-DE"/>
              </w:rPr>
              <w:fldChar w:fldCharType="separate"/>
            </w:r>
            <w:r w:rsidRPr="0097202E">
              <w:rPr>
                <w:rFonts w:ascii="Arial" w:eastAsia="Times New Roman" w:hAnsi="Arial" w:cs="Arial"/>
                <w:lang w:val="fr-CH" w:eastAsia="de-DE"/>
              </w:rPr>
              <w:t> </w:t>
            </w:r>
            <w:r w:rsidRPr="0097202E">
              <w:rPr>
                <w:rFonts w:ascii="Arial" w:eastAsia="Times New Roman" w:hAnsi="Arial" w:cs="Arial"/>
                <w:lang w:val="fr-CH" w:eastAsia="de-DE"/>
              </w:rPr>
              <w:t> </w:t>
            </w:r>
            <w:r w:rsidRPr="0097202E">
              <w:rPr>
                <w:rFonts w:ascii="Arial" w:eastAsia="Times New Roman" w:hAnsi="Arial" w:cs="Arial"/>
                <w:lang w:val="fr-CH" w:eastAsia="de-DE"/>
              </w:rPr>
              <w:t> </w:t>
            </w:r>
            <w:r w:rsidRPr="0097202E">
              <w:rPr>
                <w:rFonts w:ascii="Arial" w:eastAsia="Times New Roman" w:hAnsi="Arial" w:cs="Arial"/>
                <w:lang w:val="fr-CH" w:eastAsia="de-DE"/>
              </w:rPr>
              <w:t> </w:t>
            </w:r>
            <w:r w:rsidRPr="0097202E">
              <w:rPr>
                <w:rFonts w:ascii="Arial" w:eastAsia="Times New Roman" w:hAnsi="Arial" w:cs="Arial"/>
                <w:lang w:val="fr-CH" w:eastAsia="de-DE"/>
              </w:rPr>
              <w:t> </w:t>
            </w:r>
            <w:r w:rsidRPr="0097202E">
              <w:rPr>
                <w:rFonts w:ascii="Arial" w:eastAsia="Times New Roman" w:hAnsi="Arial" w:cs="Arial"/>
                <w:lang w:val="fr-CH" w:eastAsia="de-DE"/>
              </w:rPr>
              <w:fldChar w:fldCharType="end"/>
            </w:r>
          </w:p>
        </w:tc>
      </w:tr>
      <w:tr w:rsidR="0019790A" w:rsidRPr="00551C16" w14:paraId="3014C748" w14:textId="77777777" w:rsidTr="000A1FB9">
        <w:trPr>
          <w:cantSplit/>
          <w:trHeight w:val="567"/>
        </w:trPr>
        <w:tc>
          <w:tcPr>
            <w:tcW w:w="8075" w:type="dxa"/>
            <w:vAlign w:val="center"/>
          </w:tcPr>
          <w:p w14:paraId="167D26B0" w14:textId="77777777" w:rsidR="0019790A" w:rsidRPr="00BE22A8" w:rsidRDefault="0019790A" w:rsidP="0060579B">
            <w:pPr>
              <w:spacing w:after="0" w:line="280" w:lineRule="atLeast"/>
              <w:jc w:val="both"/>
              <w:rPr>
                <w:rFonts w:ascii="Arial" w:hAnsi="Arial"/>
                <w:b/>
                <w:bCs/>
                <w:iCs/>
                <w:lang w:val="fr-CH"/>
              </w:rPr>
            </w:pPr>
          </w:p>
        </w:tc>
        <w:tc>
          <w:tcPr>
            <w:tcW w:w="1701" w:type="dxa"/>
            <w:vAlign w:val="center"/>
          </w:tcPr>
          <w:p w14:paraId="5A41F9B0" w14:textId="77777777" w:rsidR="0019790A" w:rsidRPr="00BE22A8" w:rsidRDefault="0019790A" w:rsidP="0060579B">
            <w:pPr>
              <w:spacing w:after="0" w:line="280" w:lineRule="atLeast"/>
              <w:jc w:val="center"/>
              <w:rPr>
                <w:rFonts w:ascii="Arial" w:hAnsi="Arial" w:cs="Arial"/>
                <w:color w:val="000000" w:themeColor="text2"/>
                <w:lang w:val="fr-CH"/>
              </w:rPr>
            </w:pPr>
          </w:p>
        </w:tc>
      </w:tr>
      <w:tr w:rsidR="0019790A" w:rsidRPr="007556A8" w14:paraId="079F8FCC" w14:textId="77777777" w:rsidTr="000A1FB9">
        <w:trPr>
          <w:cantSplit/>
          <w:trHeight w:val="567"/>
        </w:trPr>
        <w:tc>
          <w:tcPr>
            <w:tcW w:w="8075" w:type="dxa"/>
            <w:vAlign w:val="center"/>
          </w:tcPr>
          <w:p w14:paraId="282DCFAD" w14:textId="77777777" w:rsidR="0019790A" w:rsidRPr="00BE22A8" w:rsidRDefault="0019790A" w:rsidP="0060579B">
            <w:pPr>
              <w:spacing w:after="0" w:line="280" w:lineRule="atLeast"/>
              <w:jc w:val="both"/>
              <w:rPr>
                <w:rFonts w:ascii="Arial" w:hAnsi="Arial"/>
                <w:b/>
                <w:bCs/>
                <w:iCs/>
                <w:lang w:val="fr-CH"/>
              </w:rPr>
            </w:pPr>
            <w:r w:rsidRPr="00BE22A8">
              <w:rPr>
                <w:rFonts w:ascii="Arial" w:hAnsi="Arial"/>
                <w:b/>
                <w:bCs/>
                <w:iCs/>
                <w:lang w:val="fr-CH"/>
              </w:rPr>
              <w:t>Formation postgraduée théorique et pratique</w:t>
            </w:r>
          </w:p>
        </w:tc>
        <w:tc>
          <w:tcPr>
            <w:tcW w:w="1701" w:type="dxa"/>
            <w:vAlign w:val="center"/>
          </w:tcPr>
          <w:p w14:paraId="0084F45F" w14:textId="77777777" w:rsidR="0019790A" w:rsidRPr="00BE22A8" w:rsidRDefault="0019790A" w:rsidP="0060579B">
            <w:pPr>
              <w:spacing w:after="0" w:line="280" w:lineRule="atLeast"/>
              <w:jc w:val="center"/>
              <w:rPr>
                <w:rFonts w:ascii="Arial" w:hAnsi="Arial" w:cs="Arial"/>
                <w:color w:val="000000" w:themeColor="text2"/>
                <w:lang w:val="fr-CH"/>
              </w:rPr>
            </w:pPr>
          </w:p>
        </w:tc>
      </w:tr>
      <w:tr w:rsidR="0019790A" w:rsidRPr="00D10A14" w14:paraId="46777856" w14:textId="77777777" w:rsidTr="000A1FB9">
        <w:trPr>
          <w:cantSplit/>
          <w:trHeight w:val="567"/>
        </w:trPr>
        <w:tc>
          <w:tcPr>
            <w:tcW w:w="8075" w:type="dxa"/>
            <w:vAlign w:val="center"/>
          </w:tcPr>
          <w:p w14:paraId="0F5C29D4" w14:textId="77777777" w:rsidR="0019790A" w:rsidRPr="00BE22A8" w:rsidRDefault="0019790A" w:rsidP="0060579B">
            <w:pPr>
              <w:spacing w:after="0" w:line="280" w:lineRule="atLeast"/>
              <w:jc w:val="both"/>
              <w:rPr>
                <w:rFonts w:ascii="Arial" w:hAnsi="Arial"/>
                <w:iCs/>
                <w:lang w:val="fr-CH"/>
              </w:rPr>
            </w:pPr>
            <w:r w:rsidRPr="00BE22A8">
              <w:rPr>
                <w:rFonts w:ascii="Arial" w:hAnsi="Arial"/>
                <w:iCs/>
                <w:lang w:val="fr-CH"/>
              </w:rPr>
              <w:t>Enseignement de tout le catalogue des objectifs de formation (cf.</w:t>
            </w:r>
            <w:r>
              <w:rPr>
                <w:rFonts w:ascii="Arial" w:hAnsi="Arial"/>
                <w:iCs/>
                <w:lang w:val="fr-CH"/>
              </w:rPr>
              <w:t> </w:t>
            </w:r>
            <w:r w:rsidRPr="00BE22A8">
              <w:rPr>
                <w:rFonts w:ascii="Arial" w:hAnsi="Arial"/>
                <w:iCs/>
                <w:lang w:val="fr-CH"/>
              </w:rPr>
              <w:t>ch</w:t>
            </w:r>
            <w:r>
              <w:rPr>
                <w:rFonts w:ascii="Arial" w:hAnsi="Arial"/>
                <w:iCs/>
                <w:lang w:val="fr-CH"/>
              </w:rPr>
              <w:t>iffre</w:t>
            </w:r>
            <w:r w:rsidRPr="00BE22A8">
              <w:rPr>
                <w:rFonts w:ascii="Arial" w:hAnsi="Arial"/>
                <w:iCs/>
                <w:lang w:val="fr-CH"/>
              </w:rPr>
              <w:t> 3 du programme de formation postgraduée)</w:t>
            </w:r>
          </w:p>
        </w:tc>
        <w:tc>
          <w:tcPr>
            <w:tcW w:w="1701" w:type="dxa"/>
            <w:vAlign w:val="center"/>
          </w:tcPr>
          <w:p w14:paraId="5DBD6924" w14:textId="77777777" w:rsidR="0019790A" w:rsidRPr="00EE4E16" w:rsidRDefault="0019790A" w:rsidP="0060579B">
            <w:pPr>
              <w:spacing w:after="0" w:line="280" w:lineRule="atLeast"/>
              <w:jc w:val="center"/>
              <w:rPr>
                <w:rFonts w:ascii="Arial" w:hAnsi="Arial" w:cs="Arial"/>
                <w:color w:val="000000" w:themeColor="text2"/>
                <w:lang w:val="fr-CH"/>
              </w:rPr>
            </w:pPr>
            <w:r w:rsidRPr="00233AB8">
              <w:rPr>
                <w:rFonts w:ascii="Arial" w:eastAsia="Times New Roman" w:hAnsi="Arial" w:cs="Arial"/>
                <w:lang w:val="fr-CH" w:eastAsia="de-DE"/>
              </w:rPr>
              <w:fldChar w:fldCharType="begin">
                <w:ffData>
                  <w:name w:val="Kontrollkästchen45"/>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CE7A2D">
              <w:rPr>
                <w:rFonts w:ascii="Arial" w:eastAsia="Times New Roman" w:hAnsi="Arial" w:cs="Arial"/>
                <w:lang w:val="fr-CH" w:eastAsia="de-DE"/>
              </w:rPr>
            </w:r>
            <w:r w:rsidR="00CE7A2D">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oui</w:t>
            </w:r>
            <w:r w:rsidRPr="00233AB8">
              <w:rPr>
                <w:rFonts w:ascii="Arial" w:eastAsia="Times New Roman" w:hAnsi="Arial" w:cs="Arial"/>
                <w:lang w:val="fr-CH" w:eastAsia="de-DE"/>
              </w:rPr>
              <w:tab/>
            </w:r>
            <w:r w:rsidRPr="00233AB8">
              <w:rPr>
                <w:rFonts w:ascii="Arial" w:eastAsia="Times New Roman" w:hAnsi="Arial" w:cs="Arial"/>
                <w:lang w:val="fr-CH" w:eastAsia="de-DE"/>
              </w:rPr>
              <w:fldChar w:fldCharType="begin">
                <w:ffData>
                  <w:name w:val="Kontrollkästchen44"/>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CE7A2D">
              <w:rPr>
                <w:rFonts w:ascii="Arial" w:eastAsia="Times New Roman" w:hAnsi="Arial" w:cs="Arial"/>
                <w:lang w:val="fr-CH" w:eastAsia="de-DE"/>
              </w:rPr>
            </w:r>
            <w:r w:rsidR="00CE7A2D">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non</w:t>
            </w:r>
          </w:p>
        </w:tc>
      </w:tr>
      <w:tr w:rsidR="0019790A" w:rsidRPr="00551C16" w14:paraId="65C06B6E" w14:textId="77777777" w:rsidTr="000A1FB9">
        <w:trPr>
          <w:cantSplit/>
          <w:trHeight w:val="567"/>
        </w:trPr>
        <w:tc>
          <w:tcPr>
            <w:tcW w:w="8075" w:type="dxa"/>
            <w:vAlign w:val="center"/>
          </w:tcPr>
          <w:p w14:paraId="70504CC3" w14:textId="77777777" w:rsidR="0019790A" w:rsidRDefault="0019790A" w:rsidP="0060579B">
            <w:pPr>
              <w:spacing w:after="0" w:line="280" w:lineRule="atLeast"/>
              <w:jc w:val="both"/>
              <w:rPr>
                <w:rFonts w:ascii="Arial" w:hAnsi="Arial"/>
                <w:iCs/>
                <w:lang w:val="fr-CH"/>
              </w:rPr>
            </w:pPr>
            <w:r w:rsidRPr="00825EDD">
              <w:rPr>
                <w:rFonts w:ascii="Arial" w:hAnsi="Arial"/>
                <w:iCs/>
                <w:lang w:val="fr-CH"/>
              </w:rPr>
              <w:t>Enseignement d’une partie de la formation postgraduée</w:t>
            </w:r>
          </w:p>
          <w:p w14:paraId="539DC6A8" w14:textId="77777777" w:rsidR="0019790A" w:rsidRDefault="0019790A" w:rsidP="0060579B">
            <w:pPr>
              <w:spacing w:after="0" w:line="280" w:lineRule="atLeast"/>
              <w:jc w:val="both"/>
              <w:rPr>
                <w:rFonts w:ascii="Arial" w:hAnsi="Arial"/>
                <w:iCs/>
                <w:lang w:val="fr-CH"/>
              </w:rPr>
            </w:pPr>
          </w:p>
          <w:p w14:paraId="66DAF192" w14:textId="77777777" w:rsidR="0019790A" w:rsidRDefault="0019790A" w:rsidP="0060579B">
            <w:pPr>
              <w:spacing w:after="0" w:line="280" w:lineRule="atLeast"/>
              <w:jc w:val="both"/>
              <w:rPr>
                <w:rFonts w:ascii="Arial" w:hAnsi="Arial"/>
                <w:iCs/>
                <w:lang w:val="fr-CH"/>
              </w:rPr>
            </w:pPr>
            <w:r w:rsidRPr="00233AB8">
              <w:rPr>
                <w:rFonts w:ascii="Arial" w:eastAsia="Times New Roman" w:hAnsi="Arial" w:cs="Arial"/>
                <w:lang w:val="fr-CH" w:eastAsia="de-DE"/>
              </w:rPr>
              <w:fldChar w:fldCharType="begin">
                <w:ffData>
                  <w:name w:val="Kontrollkästchen45"/>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CE7A2D">
              <w:rPr>
                <w:rFonts w:ascii="Arial" w:eastAsia="Times New Roman" w:hAnsi="Arial" w:cs="Arial"/>
                <w:lang w:val="fr-CH" w:eastAsia="de-DE"/>
              </w:rPr>
            </w:r>
            <w:r w:rsidR="00CE7A2D">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Pr>
                <w:rFonts w:ascii="Arial" w:eastAsia="Times New Roman" w:hAnsi="Arial" w:cs="Arial"/>
                <w:lang w:val="fr-CH" w:eastAsia="de-DE"/>
              </w:rPr>
              <w:t xml:space="preserve"> </w:t>
            </w:r>
            <w:r w:rsidRPr="00AB0F8A">
              <w:rPr>
                <w:rFonts w:ascii="Arial" w:hAnsi="Arial"/>
                <w:iCs/>
                <w:lang w:val="fr-CH"/>
              </w:rPr>
              <w:t>Parties des chapitres 1, 2, 3, 5, 6</w:t>
            </w:r>
          </w:p>
          <w:p w14:paraId="7872665F" w14:textId="77777777" w:rsidR="0019790A" w:rsidRPr="00596A99" w:rsidRDefault="0019790A" w:rsidP="0060579B">
            <w:pPr>
              <w:spacing w:after="0" w:line="280" w:lineRule="atLeast"/>
              <w:jc w:val="both"/>
              <w:rPr>
                <w:rFonts w:ascii="Arial" w:hAnsi="Arial"/>
                <w:iCs/>
                <w:lang w:val="fr-FR"/>
              </w:rPr>
            </w:pPr>
            <w:r w:rsidRPr="00233AB8">
              <w:rPr>
                <w:rFonts w:ascii="Arial" w:eastAsia="Times New Roman" w:hAnsi="Arial" w:cs="Arial"/>
                <w:lang w:val="fr-CH" w:eastAsia="de-DE"/>
              </w:rPr>
              <w:fldChar w:fldCharType="begin">
                <w:ffData>
                  <w:name w:val="Kontrollkästchen45"/>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CE7A2D">
              <w:rPr>
                <w:rFonts w:ascii="Arial" w:eastAsia="Times New Roman" w:hAnsi="Arial" w:cs="Arial"/>
                <w:lang w:val="fr-CH" w:eastAsia="de-DE"/>
              </w:rPr>
            </w:r>
            <w:r w:rsidR="00CE7A2D">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Pr>
                <w:rFonts w:ascii="Arial" w:eastAsia="Times New Roman" w:hAnsi="Arial" w:cs="Arial"/>
                <w:lang w:val="fr-CH" w:eastAsia="de-DE"/>
              </w:rPr>
              <w:t xml:space="preserve"> </w:t>
            </w:r>
            <w:r w:rsidRPr="00596A99">
              <w:rPr>
                <w:rFonts w:ascii="Arial" w:hAnsi="Arial"/>
                <w:iCs/>
                <w:lang w:val="fr-FR"/>
              </w:rPr>
              <w:t>Parties des chapitres 1, 2, 3, 6</w:t>
            </w:r>
          </w:p>
          <w:p w14:paraId="57CE3FC6" w14:textId="77777777" w:rsidR="0019790A" w:rsidRDefault="0019790A" w:rsidP="0060579B">
            <w:pPr>
              <w:spacing w:after="0" w:line="280" w:lineRule="atLeast"/>
              <w:jc w:val="both"/>
              <w:rPr>
                <w:rFonts w:ascii="Arial" w:hAnsi="Arial"/>
                <w:iCs/>
                <w:lang w:val="fr-CH"/>
              </w:rPr>
            </w:pPr>
            <w:r w:rsidRPr="00233AB8">
              <w:rPr>
                <w:rFonts w:ascii="Arial" w:eastAsia="Times New Roman" w:hAnsi="Arial" w:cs="Arial"/>
                <w:lang w:val="fr-CH" w:eastAsia="de-DE"/>
              </w:rPr>
              <w:fldChar w:fldCharType="begin">
                <w:ffData>
                  <w:name w:val="Kontrollkästchen45"/>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CE7A2D">
              <w:rPr>
                <w:rFonts w:ascii="Arial" w:eastAsia="Times New Roman" w:hAnsi="Arial" w:cs="Arial"/>
                <w:lang w:val="fr-CH" w:eastAsia="de-DE"/>
              </w:rPr>
            </w:r>
            <w:r w:rsidR="00CE7A2D">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Pr>
                <w:rFonts w:ascii="Arial" w:eastAsia="Times New Roman" w:hAnsi="Arial" w:cs="Arial"/>
                <w:lang w:val="fr-CH" w:eastAsia="de-DE"/>
              </w:rPr>
              <w:t xml:space="preserve"> </w:t>
            </w:r>
            <w:r>
              <w:rPr>
                <w:rFonts w:ascii="Arial" w:hAnsi="Arial"/>
                <w:iCs/>
                <w:lang w:val="fr-CH"/>
              </w:rPr>
              <w:t>Chapitre 5</w:t>
            </w:r>
          </w:p>
          <w:p w14:paraId="1E71731C" w14:textId="77777777" w:rsidR="0019790A" w:rsidRDefault="0019790A" w:rsidP="0060579B">
            <w:pPr>
              <w:spacing w:after="0" w:line="280" w:lineRule="atLeast"/>
              <w:jc w:val="both"/>
              <w:rPr>
                <w:rFonts w:ascii="Arial" w:hAnsi="Arial"/>
                <w:iCs/>
                <w:lang w:val="fr-CH"/>
              </w:rPr>
            </w:pPr>
            <w:r w:rsidRPr="00233AB8">
              <w:rPr>
                <w:rFonts w:ascii="Arial" w:eastAsia="Times New Roman" w:hAnsi="Arial" w:cs="Arial"/>
                <w:lang w:val="fr-CH" w:eastAsia="de-DE"/>
              </w:rPr>
              <w:fldChar w:fldCharType="begin">
                <w:ffData>
                  <w:name w:val="Kontrollkästchen45"/>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CE7A2D">
              <w:rPr>
                <w:rFonts w:ascii="Arial" w:eastAsia="Times New Roman" w:hAnsi="Arial" w:cs="Arial"/>
                <w:lang w:val="fr-CH" w:eastAsia="de-DE"/>
              </w:rPr>
            </w:r>
            <w:r w:rsidR="00CE7A2D">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Pr>
                <w:rFonts w:ascii="Arial" w:eastAsia="Times New Roman" w:hAnsi="Arial" w:cs="Arial"/>
                <w:lang w:val="fr-CH" w:eastAsia="de-DE"/>
              </w:rPr>
              <w:t xml:space="preserve"> </w:t>
            </w:r>
            <w:r w:rsidRPr="00DC057B">
              <w:rPr>
                <w:rFonts w:ascii="Arial" w:hAnsi="Arial"/>
                <w:iCs/>
                <w:lang w:val="fr-CH"/>
              </w:rPr>
              <w:t>Chapitre 7</w:t>
            </w:r>
          </w:p>
          <w:p w14:paraId="0159CD65" w14:textId="77777777" w:rsidR="0019790A" w:rsidRPr="00A31786" w:rsidRDefault="0019790A" w:rsidP="0060579B">
            <w:pPr>
              <w:spacing w:after="0" w:line="280" w:lineRule="atLeast"/>
              <w:jc w:val="both"/>
              <w:rPr>
                <w:rFonts w:ascii="Arial" w:hAnsi="Arial"/>
                <w:iCs/>
                <w:lang w:val="fr-CH"/>
              </w:rPr>
            </w:pPr>
          </w:p>
        </w:tc>
        <w:tc>
          <w:tcPr>
            <w:tcW w:w="1701" w:type="dxa"/>
            <w:vAlign w:val="center"/>
          </w:tcPr>
          <w:p w14:paraId="6D295575" w14:textId="77777777" w:rsidR="0019790A" w:rsidRDefault="0019790A" w:rsidP="0060579B">
            <w:pPr>
              <w:spacing w:after="0" w:line="280" w:lineRule="atLeast"/>
              <w:jc w:val="center"/>
              <w:rPr>
                <w:rFonts w:ascii="Arial" w:hAnsi="Arial" w:cs="Arial"/>
                <w:color w:val="000000" w:themeColor="text2"/>
                <w:lang w:val="fr-CH"/>
              </w:rPr>
            </w:pPr>
          </w:p>
        </w:tc>
      </w:tr>
      <w:tr w:rsidR="0019790A" w:rsidRPr="00D10A14" w14:paraId="63EA9BF6" w14:textId="77777777" w:rsidTr="000A1FB9">
        <w:trPr>
          <w:cantSplit/>
          <w:trHeight w:val="567"/>
        </w:trPr>
        <w:tc>
          <w:tcPr>
            <w:tcW w:w="8075" w:type="dxa"/>
            <w:vAlign w:val="center"/>
          </w:tcPr>
          <w:p w14:paraId="21E63EFE" w14:textId="77777777" w:rsidR="0019790A" w:rsidRPr="00825EDD" w:rsidRDefault="0019790A" w:rsidP="0060579B">
            <w:pPr>
              <w:spacing w:after="0" w:line="280" w:lineRule="atLeast"/>
              <w:jc w:val="both"/>
              <w:rPr>
                <w:rFonts w:ascii="Arial" w:hAnsi="Arial"/>
                <w:iCs/>
                <w:lang w:val="fr-CH"/>
              </w:rPr>
            </w:pPr>
            <w:r w:rsidRPr="00520F89">
              <w:rPr>
                <w:rFonts w:ascii="Arial" w:hAnsi="Arial"/>
                <w:iCs/>
                <w:lang w:val="fr-CH"/>
              </w:rPr>
              <w:t xml:space="preserve">Service d’urgence 24h/24 en </w:t>
            </w:r>
            <w:r>
              <w:rPr>
                <w:rFonts w:ascii="Arial" w:hAnsi="Arial"/>
                <w:iCs/>
                <w:lang w:val="fr-CH"/>
              </w:rPr>
              <w:t>hématologie</w:t>
            </w:r>
          </w:p>
        </w:tc>
        <w:tc>
          <w:tcPr>
            <w:tcW w:w="1701" w:type="dxa"/>
            <w:vAlign w:val="center"/>
          </w:tcPr>
          <w:p w14:paraId="190B5C8F" w14:textId="77777777" w:rsidR="0019790A" w:rsidRDefault="0019790A" w:rsidP="0060579B">
            <w:pPr>
              <w:spacing w:after="0" w:line="280" w:lineRule="atLeast"/>
              <w:jc w:val="center"/>
              <w:rPr>
                <w:rFonts w:ascii="Arial" w:hAnsi="Arial" w:cs="Arial"/>
                <w:color w:val="000000" w:themeColor="text2"/>
                <w:lang w:val="fr-CH"/>
              </w:rPr>
            </w:pPr>
            <w:r w:rsidRPr="00233AB8">
              <w:rPr>
                <w:rFonts w:ascii="Arial" w:eastAsia="Times New Roman" w:hAnsi="Arial" w:cs="Arial"/>
                <w:lang w:val="fr-CH" w:eastAsia="de-DE"/>
              </w:rPr>
              <w:fldChar w:fldCharType="begin">
                <w:ffData>
                  <w:name w:val="Kontrollkästchen45"/>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CE7A2D">
              <w:rPr>
                <w:rFonts w:ascii="Arial" w:eastAsia="Times New Roman" w:hAnsi="Arial" w:cs="Arial"/>
                <w:lang w:val="fr-CH" w:eastAsia="de-DE"/>
              </w:rPr>
            </w:r>
            <w:r w:rsidR="00CE7A2D">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oui</w:t>
            </w:r>
            <w:r w:rsidRPr="00233AB8">
              <w:rPr>
                <w:rFonts w:ascii="Arial" w:eastAsia="Times New Roman" w:hAnsi="Arial" w:cs="Arial"/>
                <w:lang w:val="fr-CH" w:eastAsia="de-DE"/>
              </w:rPr>
              <w:tab/>
            </w:r>
            <w:r w:rsidRPr="00233AB8">
              <w:rPr>
                <w:rFonts w:ascii="Arial" w:eastAsia="Times New Roman" w:hAnsi="Arial" w:cs="Arial"/>
                <w:lang w:val="fr-CH" w:eastAsia="de-DE"/>
              </w:rPr>
              <w:fldChar w:fldCharType="begin">
                <w:ffData>
                  <w:name w:val="Kontrollkästchen44"/>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CE7A2D">
              <w:rPr>
                <w:rFonts w:ascii="Arial" w:eastAsia="Times New Roman" w:hAnsi="Arial" w:cs="Arial"/>
                <w:lang w:val="fr-CH" w:eastAsia="de-DE"/>
              </w:rPr>
            </w:r>
            <w:r w:rsidR="00CE7A2D">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non</w:t>
            </w:r>
          </w:p>
        </w:tc>
      </w:tr>
      <w:tr w:rsidR="0019790A" w:rsidRPr="00D10A14" w14:paraId="34EAEE11" w14:textId="77777777" w:rsidTr="000A1FB9">
        <w:trPr>
          <w:cantSplit/>
          <w:trHeight w:val="567"/>
        </w:trPr>
        <w:tc>
          <w:tcPr>
            <w:tcW w:w="8075" w:type="dxa"/>
            <w:vAlign w:val="center"/>
          </w:tcPr>
          <w:p w14:paraId="3A6E072E" w14:textId="77777777" w:rsidR="0019790A" w:rsidRPr="00520F89" w:rsidRDefault="0019790A" w:rsidP="0060579B">
            <w:pPr>
              <w:spacing w:after="0" w:line="280" w:lineRule="atLeast"/>
              <w:jc w:val="both"/>
              <w:rPr>
                <w:rFonts w:ascii="Arial" w:hAnsi="Arial"/>
                <w:iCs/>
                <w:lang w:val="fr-CH"/>
              </w:rPr>
            </w:pPr>
            <w:r w:rsidRPr="00AE00EC">
              <w:rPr>
                <w:rFonts w:ascii="Arial" w:hAnsi="Arial"/>
                <w:iCs/>
                <w:lang w:val="fr-CH"/>
              </w:rPr>
              <w:t>Activité dans un domaine partiel</w:t>
            </w:r>
            <w:r>
              <w:rPr>
                <w:rFonts w:ascii="Arial" w:hAnsi="Arial"/>
                <w:iCs/>
                <w:lang w:val="fr-CH"/>
              </w:rPr>
              <w:t> : hémostase, laboratoire d’hématologie, service ambulatoire, consultation de leucémie</w:t>
            </w:r>
          </w:p>
        </w:tc>
        <w:tc>
          <w:tcPr>
            <w:tcW w:w="1701" w:type="dxa"/>
            <w:vAlign w:val="center"/>
          </w:tcPr>
          <w:p w14:paraId="2A164F3F" w14:textId="77777777" w:rsidR="0019790A" w:rsidRDefault="0019790A" w:rsidP="0060579B">
            <w:pPr>
              <w:spacing w:after="0" w:line="280" w:lineRule="atLeast"/>
              <w:jc w:val="center"/>
              <w:rPr>
                <w:rFonts w:ascii="Arial" w:hAnsi="Arial" w:cs="Arial"/>
                <w:color w:val="000000" w:themeColor="text2"/>
                <w:lang w:val="fr-CH"/>
              </w:rPr>
            </w:pPr>
            <w:r w:rsidRPr="00233AB8">
              <w:rPr>
                <w:rFonts w:ascii="Arial" w:eastAsia="Times New Roman" w:hAnsi="Arial" w:cs="Arial"/>
                <w:lang w:val="fr-CH" w:eastAsia="de-DE"/>
              </w:rPr>
              <w:fldChar w:fldCharType="begin">
                <w:ffData>
                  <w:name w:val="Kontrollkästchen45"/>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CE7A2D">
              <w:rPr>
                <w:rFonts w:ascii="Arial" w:eastAsia="Times New Roman" w:hAnsi="Arial" w:cs="Arial"/>
                <w:lang w:val="fr-CH" w:eastAsia="de-DE"/>
              </w:rPr>
            </w:r>
            <w:r w:rsidR="00CE7A2D">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oui</w:t>
            </w:r>
            <w:r w:rsidRPr="00233AB8">
              <w:rPr>
                <w:rFonts w:ascii="Arial" w:eastAsia="Times New Roman" w:hAnsi="Arial" w:cs="Arial"/>
                <w:lang w:val="fr-CH" w:eastAsia="de-DE"/>
              </w:rPr>
              <w:tab/>
            </w:r>
            <w:r w:rsidRPr="00233AB8">
              <w:rPr>
                <w:rFonts w:ascii="Arial" w:eastAsia="Times New Roman" w:hAnsi="Arial" w:cs="Arial"/>
                <w:lang w:val="fr-CH" w:eastAsia="de-DE"/>
              </w:rPr>
              <w:fldChar w:fldCharType="begin">
                <w:ffData>
                  <w:name w:val="Kontrollkästchen44"/>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CE7A2D">
              <w:rPr>
                <w:rFonts w:ascii="Arial" w:eastAsia="Times New Roman" w:hAnsi="Arial" w:cs="Arial"/>
                <w:lang w:val="fr-CH" w:eastAsia="de-DE"/>
              </w:rPr>
            </w:r>
            <w:r w:rsidR="00CE7A2D">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non</w:t>
            </w:r>
          </w:p>
        </w:tc>
      </w:tr>
      <w:tr w:rsidR="0019790A" w:rsidRPr="00D10A14" w14:paraId="1BFE05DB" w14:textId="77777777" w:rsidTr="000A1FB9">
        <w:trPr>
          <w:cantSplit/>
          <w:trHeight w:val="567"/>
        </w:trPr>
        <w:tc>
          <w:tcPr>
            <w:tcW w:w="8075" w:type="dxa"/>
            <w:vAlign w:val="center"/>
          </w:tcPr>
          <w:p w14:paraId="33BBD546" w14:textId="77777777" w:rsidR="0019790A" w:rsidRPr="00AE00EC" w:rsidRDefault="0019790A" w:rsidP="0060579B">
            <w:pPr>
              <w:spacing w:after="0" w:line="280" w:lineRule="atLeast"/>
              <w:jc w:val="both"/>
              <w:rPr>
                <w:rFonts w:ascii="Arial" w:hAnsi="Arial"/>
                <w:iCs/>
                <w:lang w:val="fr-CH"/>
              </w:rPr>
            </w:pPr>
            <w:r>
              <w:rPr>
                <w:rFonts w:ascii="Arial" w:hAnsi="Arial"/>
                <w:iCs/>
                <w:lang w:val="fr-CH"/>
              </w:rPr>
              <w:t>Activité permanente d’enseignement et de recherche universitaire</w:t>
            </w:r>
          </w:p>
        </w:tc>
        <w:tc>
          <w:tcPr>
            <w:tcW w:w="1701" w:type="dxa"/>
            <w:vAlign w:val="center"/>
          </w:tcPr>
          <w:p w14:paraId="47F1A2C4" w14:textId="77777777" w:rsidR="0019790A" w:rsidRDefault="0019790A" w:rsidP="0060579B">
            <w:pPr>
              <w:spacing w:after="0" w:line="280" w:lineRule="atLeast"/>
              <w:jc w:val="center"/>
              <w:rPr>
                <w:rFonts w:ascii="Arial" w:hAnsi="Arial" w:cs="Arial"/>
                <w:color w:val="000000" w:themeColor="text2"/>
                <w:lang w:val="fr-CH"/>
              </w:rPr>
            </w:pPr>
            <w:r w:rsidRPr="00233AB8">
              <w:rPr>
                <w:rFonts w:ascii="Arial" w:eastAsia="Times New Roman" w:hAnsi="Arial" w:cs="Arial"/>
                <w:lang w:val="fr-CH" w:eastAsia="de-DE"/>
              </w:rPr>
              <w:fldChar w:fldCharType="begin">
                <w:ffData>
                  <w:name w:val="Kontrollkästchen45"/>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CE7A2D">
              <w:rPr>
                <w:rFonts w:ascii="Arial" w:eastAsia="Times New Roman" w:hAnsi="Arial" w:cs="Arial"/>
                <w:lang w:val="fr-CH" w:eastAsia="de-DE"/>
              </w:rPr>
            </w:r>
            <w:r w:rsidR="00CE7A2D">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oui</w:t>
            </w:r>
            <w:r w:rsidRPr="00233AB8">
              <w:rPr>
                <w:rFonts w:ascii="Arial" w:eastAsia="Times New Roman" w:hAnsi="Arial" w:cs="Arial"/>
                <w:lang w:val="fr-CH" w:eastAsia="de-DE"/>
              </w:rPr>
              <w:tab/>
            </w:r>
            <w:r w:rsidRPr="00233AB8">
              <w:rPr>
                <w:rFonts w:ascii="Arial" w:eastAsia="Times New Roman" w:hAnsi="Arial" w:cs="Arial"/>
                <w:lang w:val="fr-CH" w:eastAsia="de-DE"/>
              </w:rPr>
              <w:fldChar w:fldCharType="begin">
                <w:ffData>
                  <w:name w:val="Kontrollkästchen44"/>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CE7A2D">
              <w:rPr>
                <w:rFonts w:ascii="Arial" w:eastAsia="Times New Roman" w:hAnsi="Arial" w:cs="Arial"/>
                <w:lang w:val="fr-CH" w:eastAsia="de-DE"/>
              </w:rPr>
            </w:r>
            <w:r w:rsidR="00CE7A2D">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non</w:t>
            </w:r>
          </w:p>
        </w:tc>
      </w:tr>
      <w:tr w:rsidR="0019790A" w:rsidRPr="00551C16" w14:paraId="529E0F34" w14:textId="77777777" w:rsidTr="000A1FB9">
        <w:trPr>
          <w:cantSplit/>
          <w:trHeight w:val="567"/>
        </w:trPr>
        <w:tc>
          <w:tcPr>
            <w:tcW w:w="8075" w:type="dxa"/>
            <w:vAlign w:val="center"/>
          </w:tcPr>
          <w:p w14:paraId="7B33756D" w14:textId="77777777" w:rsidR="0019790A" w:rsidRDefault="0019790A" w:rsidP="0060579B">
            <w:pPr>
              <w:spacing w:after="0" w:line="280" w:lineRule="atLeast"/>
              <w:jc w:val="both"/>
              <w:rPr>
                <w:rFonts w:ascii="Arial" w:hAnsi="Arial"/>
                <w:iCs/>
                <w:lang w:val="fr-CH"/>
              </w:rPr>
            </w:pPr>
            <w:r w:rsidRPr="00175AFE">
              <w:rPr>
                <w:rFonts w:ascii="Arial" w:hAnsi="Arial"/>
                <w:iCs/>
                <w:lang w:val="fr-CH"/>
              </w:rPr>
              <w:t>Activité dans un domaine partiel : hémostase, laboratoire d’hématologie</w:t>
            </w:r>
          </w:p>
        </w:tc>
        <w:tc>
          <w:tcPr>
            <w:tcW w:w="1701" w:type="dxa"/>
            <w:vAlign w:val="center"/>
          </w:tcPr>
          <w:p w14:paraId="002CD2C2" w14:textId="77777777" w:rsidR="0019790A" w:rsidRDefault="0019790A" w:rsidP="0060579B">
            <w:pPr>
              <w:spacing w:after="0" w:line="280" w:lineRule="atLeast"/>
              <w:jc w:val="center"/>
              <w:rPr>
                <w:rFonts w:ascii="Arial" w:hAnsi="Arial" w:cs="Arial"/>
                <w:color w:val="000000" w:themeColor="text2"/>
                <w:lang w:val="fr-CH"/>
              </w:rPr>
            </w:pPr>
            <w:r w:rsidRPr="00233AB8">
              <w:rPr>
                <w:rFonts w:ascii="Arial" w:eastAsia="Times New Roman" w:hAnsi="Arial" w:cs="Arial"/>
                <w:lang w:val="fr-CH" w:eastAsia="de-DE"/>
              </w:rPr>
              <w:fldChar w:fldCharType="begin">
                <w:ffData>
                  <w:name w:val="Kontrollkästchen45"/>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CE7A2D">
              <w:rPr>
                <w:rFonts w:ascii="Arial" w:eastAsia="Times New Roman" w:hAnsi="Arial" w:cs="Arial"/>
                <w:lang w:val="fr-CH" w:eastAsia="de-DE"/>
              </w:rPr>
            </w:r>
            <w:r w:rsidR="00CE7A2D">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oui</w:t>
            </w:r>
            <w:r w:rsidRPr="00233AB8">
              <w:rPr>
                <w:rFonts w:ascii="Arial" w:eastAsia="Times New Roman" w:hAnsi="Arial" w:cs="Arial"/>
                <w:lang w:val="fr-CH" w:eastAsia="de-DE"/>
              </w:rPr>
              <w:tab/>
            </w:r>
            <w:r w:rsidRPr="00233AB8">
              <w:rPr>
                <w:rFonts w:ascii="Arial" w:eastAsia="Times New Roman" w:hAnsi="Arial" w:cs="Arial"/>
                <w:lang w:val="fr-CH" w:eastAsia="de-DE"/>
              </w:rPr>
              <w:fldChar w:fldCharType="begin">
                <w:ffData>
                  <w:name w:val="Kontrollkästchen44"/>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CE7A2D">
              <w:rPr>
                <w:rFonts w:ascii="Arial" w:eastAsia="Times New Roman" w:hAnsi="Arial" w:cs="Arial"/>
                <w:lang w:val="fr-CH" w:eastAsia="de-DE"/>
              </w:rPr>
            </w:r>
            <w:r w:rsidR="00CE7A2D">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non</w:t>
            </w:r>
          </w:p>
        </w:tc>
      </w:tr>
      <w:tr w:rsidR="0019790A" w:rsidRPr="00551C16" w14:paraId="6702F081" w14:textId="77777777" w:rsidTr="000A1FB9">
        <w:trPr>
          <w:cantSplit/>
          <w:trHeight w:val="567"/>
        </w:trPr>
        <w:tc>
          <w:tcPr>
            <w:tcW w:w="8075" w:type="dxa"/>
            <w:vAlign w:val="center"/>
          </w:tcPr>
          <w:p w14:paraId="14BA169C" w14:textId="77777777" w:rsidR="0019790A" w:rsidRPr="00175AFE" w:rsidRDefault="0019790A" w:rsidP="0060579B">
            <w:pPr>
              <w:spacing w:after="0" w:line="280" w:lineRule="atLeast"/>
              <w:jc w:val="both"/>
              <w:rPr>
                <w:rFonts w:ascii="Arial" w:hAnsi="Arial"/>
                <w:iCs/>
                <w:lang w:val="fr-CH"/>
              </w:rPr>
            </w:pPr>
            <w:r w:rsidRPr="00175AFE">
              <w:rPr>
                <w:rFonts w:ascii="Arial" w:hAnsi="Arial"/>
                <w:iCs/>
                <w:lang w:val="fr-CH"/>
              </w:rPr>
              <w:t>Activité dans un domaine partiel</w:t>
            </w:r>
            <w:r>
              <w:rPr>
                <w:rFonts w:ascii="Arial" w:hAnsi="Arial"/>
                <w:iCs/>
                <w:lang w:val="fr-CH"/>
              </w:rPr>
              <w:t> : centre de transfusion</w:t>
            </w:r>
          </w:p>
        </w:tc>
        <w:tc>
          <w:tcPr>
            <w:tcW w:w="1701" w:type="dxa"/>
            <w:vAlign w:val="center"/>
          </w:tcPr>
          <w:p w14:paraId="420222EF" w14:textId="77777777" w:rsidR="0019790A" w:rsidRDefault="0019790A" w:rsidP="0060579B">
            <w:pPr>
              <w:spacing w:after="0" w:line="280" w:lineRule="atLeast"/>
              <w:jc w:val="center"/>
              <w:rPr>
                <w:rFonts w:ascii="Arial" w:hAnsi="Arial" w:cs="Arial"/>
                <w:color w:val="000000" w:themeColor="text2"/>
                <w:lang w:val="fr-CH"/>
              </w:rPr>
            </w:pPr>
            <w:r w:rsidRPr="00233AB8">
              <w:rPr>
                <w:rFonts w:ascii="Arial" w:eastAsia="Times New Roman" w:hAnsi="Arial" w:cs="Arial"/>
                <w:lang w:val="fr-CH" w:eastAsia="de-DE"/>
              </w:rPr>
              <w:fldChar w:fldCharType="begin">
                <w:ffData>
                  <w:name w:val="Kontrollkästchen45"/>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CE7A2D">
              <w:rPr>
                <w:rFonts w:ascii="Arial" w:eastAsia="Times New Roman" w:hAnsi="Arial" w:cs="Arial"/>
                <w:lang w:val="fr-CH" w:eastAsia="de-DE"/>
              </w:rPr>
            </w:r>
            <w:r w:rsidR="00CE7A2D">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oui</w:t>
            </w:r>
            <w:r w:rsidRPr="00233AB8">
              <w:rPr>
                <w:rFonts w:ascii="Arial" w:eastAsia="Times New Roman" w:hAnsi="Arial" w:cs="Arial"/>
                <w:lang w:val="fr-CH" w:eastAsia="de-DE"/>
              </w:rPr>
              <w:tab/>
            </w:r>
            <w:r w:rsidRPr="00233AB8">
              <w:rPr>
                <w:rFonts w:ascii="Arial" w:eastAsia="Times New Roman" w:hAnsi="Arial" w:cs="Arial"/>
                <w:lang w:val="fr-CH" w:eastAsia="de-DE"/>
              </w:rPr>
              <w:fldChar w:fldCharType="begin">
                <w:ffData>
                  <w:name w:val="Kontrollkästchen44"/>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CE7A2D">
              <w:rPr>
                <w:rFonts w:ascii="Arial" w:eastAsia="Times New Roman" w:hAnsi="Arial" w:cs="Arial"/>
                <w:lang w:val="fr-CH" w:eastAsia="de-DE"/>
              </w:rPr>
            </w:r>
            <w:r w:rsidR="00CE7A2D">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non</w:t>
            </w:r>
          </w:p>
        </w:tc>
      </w:tr>
      <w:tr w:rsidR="0019790A" w:rsidRPr="00D10A14" w14:paraId="0DCEDC61" w14:textId="77777777" w:rsidTr="000A1FB9">
        <w:trPr>
          <w:cantSplit/>
          <w:trHeight w:val="567"/>
        </w:trPr>
        <w:tc>
          <w:tcPr>
            <w:tcW w:w="8075" w:type="dxa"/>
            <w:vAlign w:val="center"/>
          </w:tcPr>
          <w:p w14:paraId="12A219F0" w14:textId="77777777" w:rsidR="0019790A" w:rsidRDefault="0019790A" w:rsidP="0060579B">
            <w:pPr>
              <w:spacing w:after="0" w:line="280" w:lineRule="atLeast"/>
              <w:jc w:val="both"/>
              <w:rPr>
                <w:rFonts w:ascii="Arial" w:hAnsi="Arial"/>
                <w:iCs/>
                <w:lang w:val="fr-CH"/>
              </w:rPr>
            </w:pPr>
            <w:r w:rsidRPr="004E029C">
              <w:rPr>
                <w:rFonts w:ascii="Arial" w:hAnsi="Arial"/>
                <w:iCs/>
                <w:lang w:val="fr-CH"/>
              </w:rPr>
              <w:lastRenderedPageBreak/>
              <w:t xml:space="preserve">Visites cliniques avec responsable </w:t>
            </w:r>
            <w:r>
              <w:rPr>
                <w:rFonts w:ascii="Arial" w:hAnsi="Arial"/>
                <w:iCs/>
                <w:lang w:val="fr-CH"/>
              </w:rPr>
              <w:t xml:space="preserve">de l’établissement </w:t>
            </w:r>
            <w:r w:rsidRPr="004E029C">
              <w:rPr>
                <w:rFonts w:ascii="Arial" w:hAnsi="Arial"/>
                <w:iCs/>
                <w:lang w:val="fr-CH"/>
              </w:rPr>
              <w:t xml:space="preserve">ou </w:t>
            </w:r>
            <w:r>
              <w:rPr>
                <w:rFonts w:ascii="Arial" w:hAnsi="Arial"/>
                <w:iCs/>
                <w:lang w:val="fr-CH"/>
              </w:rPr>
              <w:t>médecin adjoint-e en hématologie</w:t>
            </w:r>
            <w:r w:rsidRPr="004E029C">
              <w:rPr>
                <w:rFonts w:ascii="Arial" w:hAnsi="Arial"/>
                <w:iCs/>
                <w:lang w:val="fr-CH"/>
              </w:rPr>
              <w:t xml:space="preserve"> (nombre par semaine)</w:t>
            </w:r>
            <w:r>
              <w:rPr>
                <w:rFonts w:ascii="Arial" w:hAnsi="Arial"/>
                <w:iCs/>
                <w:lang w:val="fr-CH"/>
              </w:rPr>
              <w:t>, au moins</w:t>
            </w:r>
          </w:p>
          <w:p w14:paraId="76D18237" w14:textId="77777777" w:rsidR="005F649B" w:rsidRPr="005F649B" w:rsidRDefault="005F649B" w:rsidP="005F649B">
            <w:pPr>
              <w:rPr>
                <w:rFonts w:ascii="Arial" w:hAnsi="Arial"/>
                <w:lang w:val="fr-CH"/>
              </w:rPr>
            </w:pPr>
          </w:p>
        </w:tc>
        <w:tc>
          <w:tcPr>
            <w:tcW w:w="1701" w:type="dxa"/>
            <w:vAlign w:val="center"/>
          </w:tcPr>
          <w:p w14:paraId="5E7D73C3" w14:textId="77777777" w:rsidR="0019790A" w:rsidRDefault="0019790A" w:rsidP="0060579B">
            <w:pPr>
              <w:spacing w:after="0" w:line="280" w:lineRule="atLeast"/>
              <w:jc w:val="center"/>
              <w:rPr>
                <w:rFonts w:ascii="Arial" w:hAnsi="Arial" w:cs="Arial"/>
                <w:color w:val="000000" w:themeColor="text2"/>
                <w:lang w:val="fr-CH"/>
              </w:rPr>
            </w:pPr>
            <w:r w:rsidRPr="0097202E">
              <w:rPr>
                <w:rFonts w:ascii="Arial" w:eastAsia="Times New Roman" w:hAnsi="Arial" w:cs="Arial"/>
                <w:lang w:val="fr-CH" w:eastAsia="de-DE"/>
              </w:rPr>
              <w:fldChar w:fldCharType="begin">
                <w:ffData>
                  <w:name w:val=""/>
                  <w:enabled/>
                  <w:calcOnExit w:val="0"/>
                  <w:textInput/>
                </w:ffData>
              </w:fldChar>
            </w:r>
            <w:r w:rsidRPr="0097202E">
              <w:rPr>
                <w:rFonts w:ascii="Arial" w:eastAsia="Times New Roman" w:hAnsi="Arial" w:cs="Arial"/>
                <w:lang w:val="fr-CH" w:eastAsia="de-DE"/>
              </w:rPr>
              <w:instrText xml:space="preserve"> FORMTEXT </w:instrText>
            </w:r>
            <w:r w:rsidRPr="0097202E">
              <w:rPr>
                <w:rFonts w:ascii="Arial" w:eastAsia="Times New Roman" w:hAnsi="Arial" w:cs="Arial"/>
                <w:lang w:val="fr-CH" w:eastAsia="de-DE"/>
              </w:rPr>
            </w:r>
            <w:r w:rsidRPr="0097202E">
              <w:rPr>
                <w:rFonts w:ascii="Arial" w:eastAsia="Times New Roman" w:hAnsi="Arial" w:cs="Arial"/>
                <w:lang w:val="fr-CH" w:eastAsia="de-DE"/>
              </w:rPr>
              <w:fldChar w:fldCharType="separate"/>
            </w:r>
            <w:r w:rsidRPr="0097202E">
              <w:rPr>
                <w:rFonts w:ascii="Arial" w:eastAsia="Times New Roman" w:hAnsi="Arial" w:cs="Arial"/>
                <w:lang w:val="fr-CH" w:eastAsia="de-DE"/>
              </w:rPr>
              <w:t> </w:t>
            </w:r>
            <w:r w:rsidRPr="0097202E">
              <w:rPr>
                <w:rFonts w:ascii="Arial" w:eastAsia="Times New Roman" w:hAnsi="Arial" w:cs="Arial"/>
                <w:lang w:val="fr-CH" w:eastAsia="de-DE"/>
              </w:rPr>
              <w:t> </w:t>
            </w:r>
            <w:r w:rsidRPr="0097202E">
              <w:rPr>
                <w:rFonts w:ascii="Arial" w:eastAsia="Times New Roman" w:hAnsi="Arial" w:cs="Arial"/>
                <w:lang w:val="fr-CH" w:eastAsia="de-DE"/>
              </w:rPr>
              <w:t> </w:t>
            </w:r>
            <w:r w:rsidRPr="0097202E">
              <w:rPr>
                <w:rFonts w:ascii="Arial" w:eastAsia="Times New Roman" w:hAnsi="Arial" w:cs="Arial"/>
                <w:lang w:val="fr-CH" w:eastAsia="de-DE"/>
              </w:rPr>
              <w:t> </w:t>
            </w:r>
            <w:r w:rsidRPr="0097202E">
              <w:rPr>
                <w:rFonts w:ascii="Arial" w:eastAsia="Times New Roman" w:hAnsi="Arial" w:cs="Arial"/>
                <w:lang w:val="fr-CH" w:eastAsia="de-DE"/>
              </w:rPr>
              <w:t> </w:t>
            </w:r>
            <w:r w:rsidRPr="0097202E">
              <w:rPr>
                <w:rFonts w:ascii="Arial" w:eastAsia="Times New Roman" w:hAnsi="Arial" w:cs="Arial"/>
                <w:lang w:val="fr-CH" w:eastAsia="de-DE"/>
              </w:rPr>
              <w:fldChar w:fldCharType="end"/>
            </w:r>
          </w:p>
        </w:tc>
      </w:tr>
      <w:tr w:rsidR="0019790A" w:rsidRPr="00D10A14" w14:paraId="3E6CB34C" w14:textId="77777777" w:rsidTr="000A1FB9">
        <w:trPr>
          <w:cantSplit/>
          <w:trHeight w:val="567"/>
        </w:trPr>
        <w:tc>
          <w:tcPr>
            <w:tcW w:w="8075" w:type="dxa"/>
            <w:vAlign w:val="center"/>
          </w:tcPr>
          <w:p w14:paraId="53E9353A" w14:textId="77777777" w:rsidR="0019790A" w:rsidRPr="004E029C" w:rsidRDefault="0019790A" w:rsidP="0060579B">
            <w:pPr>
              <w:spacing w:after="0" w:line="280" w:lineRule="atLeast"/>
              <w:jc w:val="both"/>
              <w:rPr>
                <w:rFonts w:ascii="Arial" w:hAnsi="Arial"/>
                <w:iCs/>
                <w:lang w:val="fr-CH"/>
              </w:rPr>
            </w:pPr>
            <w:r w:rsidRPr="002668A9">
              <w:rPr>
                <w:rFonts w:ascii="Arial" w:hAnsi="Arial"/>
                <w:iCs/>
                <w:lang w:val="fr-CH"/>
              </w:rPr>
              <w:t>Visites cliniques avec autre médecin-cadre en hématologie (nombre par semaine), au moins</w:t>
            </w:r>
          </w:p>
        </w:tc>
        <w:tc>
          <w:tcPr>
            <w:tcW w:w="1701" w:type="dxa"/>
            <w:vAlign w:val="center"/>
          </w:tcPr>
          <w:p w14:paraId="34ABD08E" w14:textId="77777777" w:rsidR="0019790A" w:rsidRDefault="0019790A" w:rsidP="0060579B">
            <w:pPr>
              <w:spacing w:after="0" w:line="280" w:lineRule="atLeast"/>
              <w:jc w:val="center"/>
              <w:rPr>
                <w:rFonts w:ascii="Arial" w:hAnsi="Arial" w:cs="Arial"/>
                <w:color w:val="000000" w:themeColor="text2"/>
                <w:lang w:val="fr-CH"/>
              </w:rPr>
            </w:pPr>
            <w:r w:rsidRPr="0097202E">
              <w:rPr>
                <w:rFonts w:ascii="Arial" w:eastAsia="Times New Roman" w:hAnsi="Arial" w:cs="Arial"/>
                <w:lang w:val="fr-CH" w:eastAsia="de-DE"/>
              </w:rPr>
              <w:fldChar w:fldCharType="begin">
                <w:ffData>
                  <w:name w:val=""/>
                  <w:enabled/>
                  <w:calcOnExit w:val="0"/>
                  <w:textInput/>
                </w:ffData>
              </w:fldChar>
            </w:r>
            <w:r w:rsidRPr="0097202E">
              <w:rPr>
                <w:rFonts w:ascii="Arial" w:eastAsia="Times New Roman" w:hAnsi="Arial" w:cs="Arial"/>
                <w:lang w:val="fr-CH" w:eastAsia="de-DE"/>
              </w:rPr>
              <w:instrText xml:space="preserve"> FORMTEXT </w:instrText>
            </w:r>
            <w:r w:rsidRPr="0097202E">
              <w:rPr>
                <w:rFonts w:ascii="Arial" w:eastAsia="Times New Roman" w:hAnsi="Arial" w:cs="Arial"/>
                <w:lang w:val="fr-CH" w:eastAsia="de-DE"/>
              </w:rPr>
            </w:r>
            <w:r w:rsidRPr="0097202E">
              <w:rPr>
                <w:rFonts w:ascii="Arial" w:eastAsia="Times New Roman" w:hAnsi="Arial" w:cs="Arial"/>
                <w:lang w:val="fr-CH" w:eastAsia="de-DE"/>
              </w:rPr>
              <w:fldChar w:fldCharType="separate"/>
            </w:r>
            <w:r w:rsidRPr="0097202E">
              <w:rPr>
                <w:rFonts w:ascii="Arial" w:eastAsia="Times New Roman" w:hAnsi="Arial" w:cs="Arial"/>
                <w:lang w:val="fr-CH" w:eastAsia="de-DE"/>
              </w:rPr>
              <w:t> </w:t>
            </w:r>
            <w:r w:rsidRPr="0097202E">
              <w:rPr>
                <w:rFonts w:ascii="Arial" w:eastAsia="Times New Roman" w:hAnsi="Arial" w:cs="Arial"/>
                <w:lang w:val="fr-CH" w:eastAsia="de-DE"/>
              </w:rPr>
              <w:t> </w:t>
            </w:r>
            <w:r w:rsidRPr="0097202E">
              <w:rPr>
                <w:rFonts w:ascii="Arial" w:eastAsia="Times New Roman" w:hAnsi="Arial" w:cs="Arial"/>
                <w:lang w:val="fr-CH" w:eastAsia="de-DE"/>
              </w:rPr>
              <w:t> </w:t>
            </w:r>
            <w:r w:rsidRPr="0097202E">
              <w:rPr>
                <w:rFonts w:ascii="Arial" w:eastAsia="Times New Roman" w:hAnsi="Arial" w:cs="Arial"/>
                <w:lang w:val="fr-CH" w:eastAsia="de-DE"/>
              </w:rPr>
              <w:t> </w:t>
            </w:r>
            <w:r w:rsidRPr="0097202E">
              <w:rPr>
                <w:rFonts w:ascii="Arial" w:eastAsia="Times New Roman" w:hAnsi="Arial" w:cs="Arial"/>
                <w:lang w:val="fr-CH" w:eastAsia="de-DE"/>
              </w:rPr>
              <w:t> </w:t>
            </w:r>
            <w:r w:rsidRPr="0097202E">
              <w:rPr>
                <w:rFonts w:ascii="Arial" w:eastAsia="Times New Roman" w:hAnsi="Arial" w:cs="Arial"/>
                <w:lang w:val="fr-CH" w:eastAsia="de-DE"/>
              </w:rPr>
              <w:fldChar w:fldCharType="end"/>
            </w:r>
          </w:p>
        </w:tc>
      </w:tr>
      <w:tr w:rsidR="0019790A" w:rsidRPr="00D10A14" w14:paraId="2434AFF3" w14:textId="77777777" w:rsidTr="000A1FB9">
        <w:trPr>
          <w:cantSplit/>
          <w:trHeight w:val="567"/>
        </w:trPr>
        <w:tc>
          <w:tcPr>
            <w:tcW w:w="8075" w:type="dxa"/>
            <w:vAlign w:val="center"/>
          </w:tcPr>
          <w:p w14:paraId="6B275109" w14:textId="77777777" w:rsidR="0019790A" w:rsidRPr="00C139CF" w:rsidRDefault="0019790A" w:rsidP="0060579B">
            <w:pPr>
              <w:spacing w:after="0" w:line="280" w:lineRule="atLeast"/>
              <w:jc w:val="both"/>
              <w:rPr>
                <w:rFonts w:ascii="Arial" w:hAnsi="Arial"/>
                <w:iCs/>
                <w:lang w:val="fr-CH"/>
              </w:rPr>
            </w:pPr>
            <w:r w:rsidRPr="00704B3C">
              <w:rPr>
                <w:rFonts w:ascii="Arial" w:hAnsi="Arial"/>
                <w:iCs/>
                <w:lang w:val="fr-CH"/>
              </w:rPr>
              <w:t>Examen de patients ambulatoires avec responsable de l’établissement ou médecin adjoint</w:t>
            </w:r>
            <w:r>
              <w:rPr>
                <w:rFonts w:ascii="Arial" w:hAnsi="Arial"/>
                <w:iCs/>
                <w:lang w:val="fr-CH"/>
              </w:rPr>
              <w:t>-e</w:t>
            </w:r>
            <w:r w:rsidRPr="00704B3C">
              <w:rPr>
                <w:rFonts w:ascii="Arial" w:hAnsi="Arial"/>
                <w:iCs/>
                <w:lang w:val="fr-CH"/>
              </w:rPr>
              <w:t xml:space="preserve"> en hématologie</w:t>
            </w:r>
            <w:r>
              <w:rPr>
                <w:rFonts w:ascii="Arial" w:hAnsi="Arial"/>
                <w:iCs/>
                <w:lang w:val="fr-CH"/>
              </w:rPr>
              <w:t xml:space="preserve"> </w:t>
            </w:r>
            <w:r w:rsidRPr="00704B3C">
              <w:rPr>
                <w:rFonts w:ascii="Arial" w:hAnsi="Arial"/>
                <w:iCs/>
                <w:lang w:val="fr-CH"/>
              </w:rPr>
              <w:t>(nombre par semaine), au moins</w:t>
            </w:r>
          </w:p>
        </w:tc>
        <w:tc>
          <w:tcPr>
            <w:tcW w:w="1701" w:type="dxa"/>
            <w:vAlign w:val="center"/>
          </w:tcPr>
          <w:p w14:paraId="5E5CABB9" w14:textId="77777777" w:rsidR="0019790A" w:rsidRDefault="0019790A" w:rsidP="0060579B">
            <w:pPr>
              <w:spacing w:after="0" w:line="280" w:lineRule="atLeast"/>
              <w:jc w:val="center"/>
              <w:rPr>
                <w:rFonts w:ascii="Arial" w:hAnsi="Arial" w:cs="Arial"/>
                <w:color w:val="000000" w:themeColor="text2"/>
                <w:lang w:val="fr-CH"/>
              </w:rPr>
            </w:pPr>
            <w:r w:rsidRPr="0097202E">
              <w:rPr>
                <w:rFonts w:ascii="Arial" w:eastAsia="Times New Roman" w:hAnsi="Arial" w:cs="Arial"/>
                <w:lang w:val="fr-CH" w:eastAsia="de-DE"/>
              </w:rPr>
              <w:fldChar w:fldCharType="begin">
                <w:ffData>
                  <w:name w:val=""/>
                  <w:enabled/>
                  <w:calcOnExit w:val="0"/>
                  <w:textInput/>
                </w:ffData>
              </w:fldChar>
            </w:r>
            <w:r w:rsidRPr="0097202E">
              <w:rPr>
                <w:rFonts w:ascii="Arial" w:eastAsia="Times New Roman" w:hAnsi="Arial" w:cs="Arial"/>
                <w:lang w:val="fr-CH" w:eastAsia="de-DE"/>
              </w:rPr>
              <w:instrText xml:space="preserve"> FORMTEXT </w:instrText>
            </w:r>
            <w:r w:rsidRPr="0097202E">
              <w:rPr>
                <w:rFonts w:ascii="Arial" w:eastAsia="Times New Roman" w:hAnsi="Arial" w:cs="Arial"/>
                <w:lang w:val="fr-CH" w:eastAsia="de-DE"/>
              </w:rPr>
            </w:r>
            <w:r w:rsidRPr="0097202E">
              <w:rPr>
                <w:rFonts w:ascii="Arial" w:eastAsia="Times New Roman" w:hAnsi="Arial" w:cs="Arial"/>
                <w:lang w:val="fr-CH" w:eastAsia="de-DE"/>
              </w:rPr>
              <w:fldChar w:fldCharType="separate"/>
            </w:r>
            <w:r w:rsidRPr="0097202E">
              <w:rPr>
                <w:rFonts w:ascii="Arial" w:eastAsia="Times New Roman" w:hAnsi="Arial" w:cs="Arial"/>
                <w:lang w:val="fr-CH" w:eastAsia="de-DE"/>
              </w:rPr>
              <w:t> </w:t>
            </w:r>
            <w:r w:rsidRPr="0097202E">
              <w:rPr>
                <w:rFonts w:ascii="Arial" w:eastAsia="Times New Roman" w:hAnsi="Arial" w:cs="Arial"/>
                <w:lang w:val="fr-CH" w:eastAsia="de-DE"/>
              </w:rPr>
              <w:t> </w:t>
            </w:r>
            <w:r w:rsidRPr="0097202E">
              <w:rPr>
                <w:rFonts w:ascii="Arial" w:eastAsia="Times New Roman" w:hAnsi="Arial" w:cs="Arial"/>
                <w:lang w:val="fr-CH" w:eastAsia="de-DE"/>
              </w:rPr>
              <w:t> </w:t>
            </w:r>
            <w:r w:rsidRPr="0097202E">
              <w:rPr>
                <w:rFonts w:ascii="Arial" w:eastAsia="Times New Roman" w:hAnsi="Arial" w:cs="Arial"/>
                <w:lang w:val="fr-CH" w:eastAsia="de-DE"/>
              </w:rPr>
              <w:t> </w:t>
            </w:r>
            <w:r w:rsidRPr="0097202E">
              <w:rPr>
                <w:rFonts w:ascii="Arial" w:eastAsia="Times New Roman" w:hAnsi="Arial" w:cs="Arial"/>
                <w:lang w:val="fr-CH" w:eastAsia="de-DE"/>
              </w:rPr>
              <w:t> </w:t>
            </w:r>
            <w:r w:rsidRPr="0097202E">
              <w:rPr>
                <w:rFonts w:ascii="Arial" w:eastAsia="Times New Roman" w:hAnsi="Arial" w:cs="Arial"/>
                <w:lang w:val="fr-CH" w:eastAsia="de-DE"/>
              </w:rPr>
              <w:fldChar w:fldCharType="end"/>
            </w:r>
          </w:p>
        </w:tc>
      </w:tr>
      <w:tr w:rsidR="0019790A" w:rsidRPr="00D10A14" w14:paraId="29D95029" w14:textId="77777777" w:rsidTr="000A1FB9">
        <w:trPr>
          <w:cantSplit/>
          <w:trHeight w:val="567"/>
        </w:trPr>
        <w:tc>
          <w:tcPr>
            <w:tcW w:w="8075" w:type="dxa"/>
            <w:vAlign w:val="center"/>
          </w:tcPr>
          <w:p w14:paraId="144ECBA8" w14:textId="77777777" w:rsidR="0019790A" w:rsidRPr="00BE22A8" w:rsidRDefault="0019790A" w:rsidP="0060579B">
            <w:pPr>
              <w:spacing w:after="0" w:line="280" w:lineRule="atLeast"/>
              <w:jc w:val="both"/>
              <w:rPr>
                <w:rFonts w:ascii="Arial" w:hAnsi="Arial"/>
                <w:iCs/>
                <w:lang w:val="fr-CH"/>
              </w:rPr>
            </w:pPr>
            <w:r w:rsidRPr="00494F62">
              <w:rPr>
                <w:rFonts w:ascii="Arial" w:hAnsi="Arial"/>
                <w:iCs/>
                <w:lang w:val="fr-CH"/>
              </w:rPr>
              <w:t>Possibilité d’exercer une activité scientifique</w:t>
            </w:r>
          </w:p>
        </w:tc>
        <w:tc>
          <w:tcPr>
            <w:tcW w:w="1701" w:type="dxa"/>
            <w:vAlign w:val="center"/>
          </w:tcPr>
          <w:p w14:paraId="2DE79F5C" w14:textId="77777777" w:rsidR="0019790A" w:rsidRDefault="0019790A" w:rsidP="0060579B">
            <w:pPr>
              <w:spacing w:after="0" w:line="280" w:lineRule="atLeast"/>
              <w:jc w:val="center"/>
              <w:rPr>
                <w:rFonts w:ascii="Arial" w:hAnsi="Arial" w:cs="Arial"/>
                <w:color w:val="000000" w:themeColor="text2"/>
                <w:lang w:val="fr-CH"/>
              </w:rPr>
            </w:pPr>
            <w:r w:rsidRPr="00233AB8">
              <w:rPr>
                <w:rFonts w:ascii="Arial" w:eastAsia="Times New Roman" w:hAnsi="Arial" w:cs="Arial"/>
                <w:lang w:val="fr-CH" w:eastAsia="de-DE"/>
              </w:rPr>
              <w:fldChar w:fldCharType="begin">
                <w:ffData>
                  <w:name w:val="Kontrollkästchen45"/>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CE7A2D">
              <w:rPr>
                <w:rFonts w:ascii="Arial" w:eastAsia="Times New Roman" w:hAnsi="Arial" w:cs="Arial"/>
                <w:lang w:val="fr-CH" w:eastAsia="de-DE"/>
              </w:rPr>
            </w:r>
            <w:r w:rsidR="00CE7A2D">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oui</w:t>
            </w:r>
            <w:r w:rsidRPr="00233AB8">
              <w:rPr>
                <w:rFonts w:ascii="Arial" w:eastAsia="Times New Roman" w:hAnsi="Arial" w:cs="Arial"/>
                <w:lang w:val="fr-CH" w:eastAsia="de-DE"/>
              </w:rPr>
              <w:tab/>
            </w:r>
            <w:r w:rsidRPr="00233AB8">
              <w:rPr>
                <w:rFonts w:ascii="Arial" w:eastAsia="Times New Roman" w:hAnsi="Arial" w:cs="Arial"/>
                <w:lang w:val="fr-CH" w:eastAsia="de-DE"/>
              </w:rPr>
              <w:fldChar w:fldCharType="begin">
                <w:ffData>
                  <w:name w:val="Kontrollkästchen44"/>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CE7A2D">
              <w:rPr>
                <w:rFonts w:ascii="Arial" w:eastAsia="Times New Roman" w:hAnsi="Arial" w:cs="Arial"/>
                <w:lang w:val="fr-CH" w:eastAsia="de-DE"/>
              </w:rPr>
            </w:r>
            <w:r w:rsidR="00CE7A2D">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non</w:t>
            </w:r>
          </w:p>
        </w:tc>
      </w:tr>
      <w:tr w:rsidR="0019790A" w:rsidRPr="003020F1" w14:paraId="454ACE34" w14:textId="77777777" w:rsidTr="000A1FB9">
        <w:trPr>
          <w:cantSplit/>
          <w:trHeight w:val="567"/>
        </w:trPr>
        <w:tc>
          <w:tcPr>
            <w:tcW w:w="8075" w:type="dxa"/>
            <w:vAlign w:val="center"/>
          </w:tcPr>
          <w:p w14:paraId="10E4F02A" w14:textId="77777777" w:rsidR="0019790A" w:rsidRPr="00967746" w:rsidRDefault="0019790A" w:rsidP="0060579B">
            <w:pPr>
              <w:spacing w:after="0" w:line="280" w:lineRule="atLeast"/>
              <w:jc w:val="both"/>
              <w:rPr>
                <w:rFonts w:ascii="Arial" w:hAnsi="Arial"/>
                <w:iCs/>
                <w:lang w:val="fr-CH"/>
              </w:rPr>
            </w:pPr>
            <w:r w:rsidRPr="00967746">
              <w:rPr>
                <w:rFonts w:ascii="Arial" w:hAnsi="Arial"/>
                <w:iCs/>
                <w:lang w:val="fr-CH"/>
              </w:rPr>
              <w:t>Formation postgraduée structurée</w:t>
            </w:r>
            <w:r>
              <w:rPr>
                <w:rFonts w:ascii="Arial" w:hAnsi="Arial"/>
                <w:iCs/>
                <w:lang w:val="fr-CH"/>
              </w:rPr>
              <w:t xml:space="preserve"> </w:t>
            </w:r>
            <w:r w:rsidRPr="00967746">
              <w:rPr>
                <w:rFonts w:ascii="Arial" w:hAnsi="Arial"/>
                <w:iCs/>
                <w:lang w:val="fr-CH"/>
              </w:rPr>
              <w:t xml:space="preserve">en </w:t>
            </w:r>
            <w:r>
              <w:rPr>
                <w:rFonts w:ascii="Arial" w:hAnsi="Arial"/>
                <w:iCs/>
                <w:lang w:val="fr-CH"/>
              </w:rPr>
              <w:t>hématologie</w:t>
            </w:r>
            <w:r w:rsidRPr="00967746">
              <w:rPr>
                <w:rFonts w:ascii="Arial" w:hAnsi="Arial"/>
                <w:iCs/>
                <w:lang w:val="fr-CH"/>
              </w:rPr>
              <w:t xml:space="preserve"> (heures par semaine) </w:t>
            </w:r>
          </w:p>
          <w:p w14:paraId="39DE48BC" w14:textId="51C7AA9D" w:rsidR="0019790A" w:rsidRPr="00967746" w:rsidRDefault="0019790A" w:rsidP="0060579B">
            <w:pPr>
              <w:spacing w:after="0" w:line="280" w:lineRule="atLeast"/>
              <w:jc w:val="both"/>
              <w:rPr>
                <w:rFonts w:ascii="Arial" w:hAnsi="Arial"/>
                <w:iCs/>
                <w:lang w:val="fr-CH"/>
              </w:rPr>
            </w:pPr>
            <w:r w:rsidRPr="00967746">
              <w:rPr>
                <w:rFonts w:ascii="Arial" w:hAnsi="Arial"/>
                <w:iCs/>
                <w:lang w:val="fr-CH"/>
              </w:rPr>
              <w:t>Interprétation selon « </w:t>
            </w:r>
            <w:r w:rsidRPr="009C4775">
              <w:rPr>
                <w:rFonts w:ascii="Arial" w:hAnsi="Arial"/>
                <w:iCs/>
                <w:lang w:val="fr-CH"/>
              </w:rPr>
              <w:t>Qu’entend-on par « formation postgraduée structurée » ?</w:t>
            </w:r>
            <w:r w:rsidRPr="00967746">
              <w:rPr>
                <w:rFonts w:ascii="Arial" w:hAnsi="Arial"/>
                <w:iCs/>
                <w:lang w:val="fr-CH"/>
              </w:rPr>
              <w:t> »</w:t>
            </w:r>
          </w:p>
          <w:p w14:paraId="1F992718" w14:textId="77777777" w:rsidR="0019790A" w:rsidRDefault="0019790A" w:rsidP="0060579B">
            <w:pPr>
              <w:spacing w:after="0" w:line="280" w:lineRule="atLeast"/>
              <w:jc w:val="both"/>
              <w:rPr>
                <w:rFonts w:ascii="Arial" w:hAnsi="Arial"/>
                <w:iCs/>
                <w:lang w:val="fr-CH"/>
              </w:rPr>
            </w:pPr>
            <w:r w:rsidRPr="00967746">
              <w:rPr>
                <w:rFonts w:ascii="Arial" w:hAnsi="Arial"/>
                <w:iCs/>
                <w:lang w:val="fr-CH"/>
              </w:rPr>
              <w:t>Dont les offres hebdomadaires obligatoires</w:t>
            </w:r>
            <w:r>
              <w:rPr>
                <w:rFonts w:ascii="Arial" w:hAnsi="Arial"/>
                <w:iCs/>
                <w:lang w:val="fr-CH"/>
              </w:rPr>
              <w:t> :</w:t>
            </w:r>
          </w:p>
          <w:p w14:paraId="517D928B" w14:textId="77777777" w:rsidR="0019790A" w:rsidRPr="00BE22A8" w:rsidRDefault="0019790A" w:rsidP="0019790A">
            <w:pPr>
              <w:numPr>
                <w:ilvl w:val="0"/>
                <w:numId w:val="29"/>
              </w:numPr>
              <w:spacing w:after="0" w:line="280" w:lineRule="atLeast"/>
              <w:ind w:left="142" w:hanging="142"/>
              <w:jc w:val="both"/>
              <w:rPr>
                <w:rFonts w:ascii="Arial" w:hAnsi="Arial"/>
                <w:iCs/>
                <w:lang w:val="fr-CH"/>
              </w:rPr>
            </w:pPr>
            <w:r w:rsidRPr="006716D1">
              <w:rPr>
                <w:rFonts w:ascii="Arial" w:hAnsi="Arial"/>
                <w:iCs/>
                <w:lang w:val="fr-CH"/>
              </w:rPr>
              <w:t xml:space="preserve">Présentation </w:t>
            </w:r>
            <w:r>
              <w:rPr>
                <w:rFonts w:ascii="Arial" w:hAnsi="Arial"/>
                <w:iCs/>
                <w:lang w:val="fr-CH"/>
              </w:rPr>
              <w:t xml:space="preserve">interne </w:t>
            </w:r>
            <w:r w:rsidRPr="006716D1">
              <w:rPr>
                <w:rFonts w:ascii="Arial" w:hAnsi="Arial"/>
                <w:iCs/>
                <w:lang w:val="fr-CH"/>
              </w:rPr>
              <w:t>de cas (</w:t>
            </w:r>
            <w:r>
              <w:rPr>
                <w:rFonts w:ascii="Arial" w:hAnsi="Arial"/>
                <w:iCs/>
                <w:lang w:val="fr-CH"/>
              </w:rPr>
              <w:t>nombre d’</w:t>
            </w:r>
            <w:r w:rsidRPr="006716D1">
              <w:rPr>
                <w:rFonts w:ascii="Arial" w:hAnsi="Arial"/>
                <w:iCs/>
                <w:lang w:val="fr-CH"/>
              </w:rPr>
              <w:t>heures)</w:t>
            </w:r>
            <w:r>
              <w:rPr>
                <w:rFonts w:ascii="Arial" w:hAnsi="Arial"/>
                <w:iCs/>
                <w:lang w:val="fr-CH"/>
              </w:rPr>
              <w:t>, au moins</w:t>
            </w:r>
          </w:p>
          <w:p w14:paraId="596BBBA1" w14:textId="77777777" w:rsidR="0019790A" w:rsidRDefault="0019790A" w:rsidP="0019790A">
            <w:pPr>
              <w:numPr>
                <w:ilvl w:val="0"/>
                <w:numId w:val="29"/>
              </w:numPr>
              <w:spacing w:after="0" w:line="280" w:lineRule="atLeast"/>
              <w:ind w:left="142" w:hanging="142"/>
              <w:jc w:val="both"/>
              <w:rPr>
                <w:rFonts w:ascii="Arial" w:hAnsi="Arial"/>
                <w:iCs/>
                <w:lang w:val="fr-CH"/>
              </w:rPr>
            </w:pPr>
            <w:r w:rsidRPr="00BE22A8">
              <w:rPr>
                <w:rFonts w:ascii="Arial" w:hAnsi="Arial"/>
                <w:iCs/>
                <w:lang w:val="fr-CH"/>
              </w:rPr>
              <w:t xml:space="preserve">Sessions de formation postgraduée interdisciplinaires internes </w:t>
            </w:r>
            <w:r>
              <w:rPr>
                <w:rFonts w:ascii="Arial" w:hAnsi="Arial"/>
                <w:iCs/>
                <w:lang w:val="fr-CH"/>
              </w:rPr>
              <w:t>portant sur</w:t>
            </w:r>
            <w:r w:rsidRPr="00BE22A8">
              <w:rPr>
                <w:rFonts w:ascii="Arial" w:hAnsi="Arial"/>
                <w:iCs/>
                <w:lang w:val="fr-CH"/>
              </w:rPr>
              <w:t xml:space="preserve"> les objectifs de formation généraux (nombre d’heures)</w:t>
            </w:r>
          </w:p>
          <w:p w14:paraId="150A073A" w14:textId="77777777" w:rsidR="0019790A" w:rsidRPr="003020F1" w:rsidRDefault="0019790A" w:rsidP="0019790A">
            <w:pPr>
              <w:numPr>
                <w:ilvl w:val="0"/>
                <w:numId w:val="29"/>
              </w:numPr>
              <w:spacing w:after="0" w:line="280" w:lineRule="atLeast"/>
              <w:ind w:left="142" w:hanging="142"/>
              <w:jc w:val="both"/>
              <w:rPr>
                <w:rFonts w:ascii="Arial" w:hAnsi="Arial"/>
                <w:iCs/>
                <w:lang w:val="fr-CH"/>
              </w:rPr>
            </w:pPr>
            <w:r w:rsidRPr="003020F1">
              <w:rPr>
                <w:rFonts w:ascii="Arial" w:hAnsi="Arial"/>
                <w:iCs/>
                <w:lang w:val="fr-CH"/>
              </w:rPr>
              <w:t>Journal-club (toutes les 2 semaines)</w:t>
            </w:r>
          </w:p>
        </w:tc>
        <w:tc>
          <w:tcPr>
            <w:tcW w:w="1701" w:type="dxa"/>
            <w:vAlign w:val="center"/>
          </w:tcPr>
          <w:p w14:paraId="3CC3F996" w14:textId="77777777" w:rsidR="0019790A" w:rsidRDefault="0019790A" w:rsidP="0060579B">
            <w:pPr>
              <w:spacing w:after="0" w:line="280" w:lineRule="atLeast"/>
              <w:jc w:val="center"/>
              <w:rPr>
                <w:rFonts w:ascii="Arial" w:hAnsi="Arial" w:cs="Arial"/>
                <w:color w:val="000000" w:themeColor="text2"/>
                <w:lang w:val="fr-CH"/>
              </w:rPr>
            </w:pPr>
            <w:r w:rsidRPr="0097202E">
              <w:rPr>
                <w:rFonts w:ascii="Arial" w:eastAsia="Times New Roman" w:hAnsi="Arial" w:cs="Arial"/>
                <w:lang w:val="fr-CH" w:eastAsia="de-DE"/>
              </w:rPr>
              <w:fldChar w:fldCharType="begin">
                <w:ffData>
                  <w:name w:val=""/>
                  <w:enabled/>
                  <w:calcOnExit w:val="0"/>
                  <w:textInput/>
                </w:ffData>
              </w:fldChar>
            </w:r>
            <w:r w:rsidRPr="0097202E">
              <w:rPr>
                <w:rFonts w:ascii="Arial" w:eastAsia="Times New Roman" w:hAnsi="Arial" w:cs="Arial"/>
                <w:lang w:val="fr-CH" w:eastAsia="de-DE"/>
              </w:rPr>
              <w:instrText xml:space="preserve"> FORMTEXT </w:instrText>
            </w:r>
            <w:r w:rsidRPr="0097202E">
              <w:rPr>
                <w:rFonts w:ascii="Arial" w:eastAsia="Times New Roman" w:hAnsi="Arial" w:cs="Arial"/>
                <w:lang w:val="fr-CH" w:eastAsia="de-DE"/>
              </w:rPr>
            </w:r>
            <w:r w:rsidRPr="0097202E">
              <w:rPr>
                <w:rFonts w:ascii="Arial" w:eastAsia="Times New Roman" w:hAnsi="Arial" w:cs="Arial"/>
                <w:lang w:val="fr-CH" w:eastAsia="de-DE"/>
              </w:rPr>
              <w:fldChar w:fldCharType="separate"/>
            </w:r>
            <w:r w:rsidRPr="0097202E">
              <w:rPr>
                <w:rFonts w:ascii="Arial" w:eastAsia="Times New Roman" w:hAnsi="Arial" w:cs="Arial"/>
                <w:lang w:val="fr-CH" w:eastAsia="de-DE"/>
              </w:rPr>
              <w:t> </w:t>
            </w:r>
            <w:r w:rsidRPr="0097202E">
              <w:rPr>
                <w:rFonts w:ascii="Arial" w:eastAsia="Times New Roman" w:hAnsi="Arial" w:cs="Arial"/>
                <w:lang w:val="fr-CH" w:eastAsia="de-DE"/>
              </w:rPr>
              <w:t> </w:t>
            </w:r>
            <w:r w:rsidRPr="0097202E">
              <w:rPr>
                <w:rFonts w:ascii="Arial" w:eastAsia="Times New Roman" w:hAnsi="Arial" w:cs="Arial"/>
                <w:lang w:val="fr-CH" w:eastAsia="de-DE"/>
              </w:rPr>
              <w:t> </w:t>
            </w:r>
            <w:r w:rsidRPr="0097202E">
              <w:rPr>
                <w:rFonts w:ascii="Arial" w:eastAsia="Times New Roman" w:hAnsi="Arial" w:cs="Arial"/>
                <w:lang w:val="fr-CH" w:eastAsia="de-DE"/>
              </w:rPr>
              <w:t> </w:t>
            </w:r>
            <w:r w:rsidRPr="0097202E">
              <w:rPr>
                <w:rFonts w:ascii="Arial" w:eastAsia="Times New Roman" w:hAnsi="Arial" w:cs="Arial"/>
                <w:lang w:val="fr-CH" w:eastAsia="de-DE"/>
              </w:rPr>
              <w:t> </w:t>
            </w:r>
            <w:r w:rsidRPr="0097202E">
              <w:rPr>
                <w:rFonts w:ascii="Arial" w:eastAsia="Times New Roman" w:hAnsi="Arial" w:cs="Arial"/>
                <w:lang w:val="fr-CH" w:eastAsia="de-DE"/>
              </w:rPr>
              <w:fldChar w:fldCharType="end"/>
            </w:r>
          </w:p>
        </w:tc>
      </w:tr>
      <w:tr w:rsidR="0019790A" w:rsidRPr="003020F1" w14:paraId="455A8F14" w14:textId="77777777" w:rsidTr="000A1FB9">
        <w:trPr>
          <w:cantSplit/>
          <w:trHeight w:val="567"/>
        </w:trPr>
        <w:tc>
          <w:tcPr>
            <w:tcW w:w="8075" w:type="dxa"/>
            <w:vAlign w:val="center"/>
          </w:tcPr>
          <w:p w14:paraId="61D56B25" w14:textId="77777777" w:rsidR="0019790A" w:rsidRPr="00494F62" w:rsidRDefault="0019790A" w:rsidP="0060579B">
            <w:pPr>
              <w:spacing w:after="0" w:line="280" w:lineRule="atLeast"/>
              <w:jc w:val="both"/>
              <w:rPr>
                <w:rFonts w:ascii="Arial" w:hAnsi="Arial"/>
                <w:iCs/>
                <w:lang w:val="fr-CH"/>
              </w:rPr>
            </w:pPr>
            <w:r w:rsidRPr="00BE22A8">
              <w:rPr>
                <w:rFonts w:ascii="Arial" w:hAnsi="Arial"/>
                <w:iCs/>
                <w:lang w:val="fr-CH"/>
              </w:rPr>
              <w:t>Conférences communes avec oncologie, pathologie, radio-oncologie, angiologie, autres disciplines si présentes (</w:t>
            </w:r>
            <w:r>
              <w:rPr>
                <w:rFonts w:ascii="Arial" w:hAnsi="Arial"/>
                <w:iCs/>
                <w:lang w:val="fr-CH"/>
              </w:rPr>
              <w:t>nombre d’heures)</w:t>
            </w:r>
          </w:p>
        </w:tc>
        <w:tc>
          <w:tcPr>
            <w:tcW w:w="1701" w:type="dxa"/>
            <w:vAlign w:val="center"/>
          </w:tcPr>
          <w:p w14:paraId="537C4481" w14:textId="77777777" w:rsidR="0019790A" w:rsidRDefault="0019790A" w:rsidP="0060579B">
            <w:pPr>
              <w:spacing w:after="0" w:line="280" w:lineRule="atLeast"/>
              <w:jc w:val="center"/>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
                  <w:enabled/>
                  <w:calcOnExit w:val="0"/>
                  <w:textInput/>
                </w:ffData>
              </w:fldChar>
            </w:r>
            <w:r w:rsidRPr="0097202E">
              <w:rPr>
                <w:rFonts w:ascii="Arial" w:eastAsia="Times New Roman" w:hAnsi="Arial" w:cs="Arial"/>
                <w:lang w:val="fr-CH" w:eastAsia="de-DE"/>
              </w:rPr>
              <w:instrText xml:space="preserve"> FORMTEXT </w:instrText>
            </w:r>
            <w:r w:rsidRPr="0097202E">
              <w:rPr>
                <w:rFonts w:ascii="Arial" w:eastAsia="Times New Roman" w:hAnsi="Arial" w:cs="Arial"/>
                <w:lang w:val="fr-CH" w:eastAsia="de-DE"/>
              </w:rPr>
            </w:r>
            <w:r w:rsidRPr="0097202E">
              <w:rPr>
                <w:rFonts w:ascii="Arial" w:eastAsia="Times New Roman" w:hAnsi="Arial" w:cs="Arial"/>
                <w:lang w:val="fr-CH" w:eastAsia="de-DE"/>
              </w:rPr>
              <w:fldChar w:fldCharType="separate"/>
            </w:r>
            <w:r w:rsidRPr="0097202E">
              <w:rPr>
                <w:rFonts w:ascii="Arial" w:eastAsia="Times New Roman" w:hAnsi="Arial" w:cs="Arial"/>
                <w:lang w:val="fr-CH" w:eastAsia="de-DE"/>
              </w:rPr>
              <w:t> </w:t>
            </w:r>
            <w:r w:rsidRPr="0097202E">
              <w:rPr>
                <w:rFonts w:ascii="Arial" w:eastAsia="Times New Roman" w:hAnsi="Arial" w:cs="Arial"/>
                <w:lang w:val="fr-CH" w:eastAsia="de-DE"/>
              </w:rPr>
              <w:t> </w:t>
            </w:r>
            <w:r w:rsidRPr="0097202E">
              <w:rPr>
                <w:rFonts w:ascii="Arial" w:eastAsia="Times New Roman" w:hAnsi="Arial" w:cs="Arial"/>
                <w:lang w:val="fr-CH" w:eastAsia="de-DE"/>
              </w:rPr>
              <w:t> </w:t>
            </w:r>
            <w:r w:rsidRPr="0097202E">
              <w:rPr>
                <w:rFonts w:ascii="Arial" w:eastAsia="Times New Roman" w:hAnsi="Arial" w:cs="Arial"/>
                <w:lang w:val="fr-CH" w:eastAsia="de-DE"/>
              </w:rPr>
              <w:t> </w:t>
            </w:r>
            <w:r w:rsidRPr="0097202E">
              <w:rPr>
                <w:rFonts w:ascii="Arial" w:eastAsia="Times New Roman" w:hAnsi="Arial" w:cs="Arial"/>
                <w:lang w:val="fr-CH" w:eastAsia="de-DE"/>
              </w:rPr>
              <w:t> </w:t>
            </w:r>
            <w:r w:rsidRPr="0097202E">
              <w:rPr>
                <w:rFonts w:ascii="Arial" w:eastAsia="Times New Roman" w:hAnsi="Arial" w:cs="Arial"/>
                <w:lang w:val="fr-CH" w:eastAsia="de-DE"/>
              </w:rPr>
              <w:fldChar w:fldCharType="end"/>
            </w:r>
            <w:r>
              <w:rPr>
                <w:rFonts w:ascii="Arial" w:eastAsia="Times New Roman" w:hAnsi="Arial" w:cs="Arial"/>
                <w:lang w:val="fr-CH" w:eastAsia="de-DE"/>
              </w:rPr>
              <w:t>/s</w:t>
            </w:r>
          </w:p>
          <w:p w14:paraId="615CEF70" w14:textId="77777777" w:rsidR="0019790A" w:rsidRDefault="0019790A" w:rsidP="0060579B">
            <w:pPr>
              <w:spacing w:after="0" w:line="280" w:lineRule="atLeast"/>
              <w:jc w:val="center"/>
              <w:rPr>
                <w:rFonts w:ascii="Arial" w:hAnsi="Arial" w:cs="Arial"/>
                <w:color w:val="000000" w:themeColor="text2"/>
                <w:lang w:val="fr-CH"/>
              </w:rPr>
            </w:pPr>
            <w:r w:rsidRPr="0097202E">
              <w:rPr>
                <w:rFonts w:ascii="Arial" w:eastAsia="Times New Roman" w:hAnsi="Arial" w:cs="Arial"/>
                <w:lang w:val="fr-CH" w:eastAsia="de-DE"/>
              </w:rPr>
              <w:fldChar w:fldCharType="begin">
                <w:ffData>
                  <w:name w:val=""/>
                  <w:enabled/>
                  <w:calcOnExit w:val="0"/>
                  <w:textInput/>
                </w:ffData>
              </w:fldChar>
            </w:r>
            <w:r w:rsidRPr="0097202E">
              <w:rPr>
                <w:rFonts w:ascii="Arial" w:eastAsia="Times New Roman" w:hAnsi="Arial" w:cs="Arial"/>
                <w:lang w:val="fr-CH" w:eastAsia="de-DE"/>
              </w:rPr>
              <w:instrText xml:space="preserve"> FORMTEXT </w:instrText>
            </w:r>
            <w:r w:rsidRPr="0097202E">
              <w:rPr>
                <w:rFonts w:ascii="Arial" w:eastAsia="Times New Roman" w:hAnsi="Arial" w:cs="Arial"/>
                <w:lang w:val="fr-CH" w:eastAsia="de-DE"/>
              </w:rPr>
            </w:r>
            <w:r w:rsidRPr="0097202E">
              <w:rPr>
                <w:rFonts w:ascii="Arial" w:eastAsia="Times New Roman" w:hAnsi="Arial" w:cs="Arial"/>
                <w:lang w:val="fr-CH" w:eastAsia="de-DE"/>
              </w:rPr>
              <w:fldChar w:fldCharType="separate"/>
            </w:r>
            <w:r w:rsidRPr="0097202E">
              <w:rPr>
                <w:rFonts w:ascii="Arial" w:eastAsia="Times New Roman" w:hAnsi="Arial" w:cs="Arial"/>
                <w:lang w:val="fr-CH" w:eastAsia="de-DE"/>
              </w:rPr>
              <w:t> </w:t>
            </w:r>
            <w:r w:rsidRPr="0097202E">
              <w:rPr>
                <w:rFonts w:ascii="Arial" w:eastAsia="Times New Roman" w:hAnsi="Arial" w:cs="Arial"/>
                <w:lang w:val="fr-CH" w:eastAsia="de-DE"/>
              </w:rPr>
              <w:t> </w:t>
            </w:r>
            <w:r w:rsidRPr="0097202E">
              <w:rPr>
                <w:rFonts w:ascii="Arial" w:eastAsia="Times New Roman" w:hAnsi="Arial" w:cs="Arial"/>
                <w:lang w:val="fr-CH" w:eastAsia="de-DE"/>
              </w:rPr>
              <w:t> </w:t>
            </w:r>
            <w:r w:rsidRPr="0097202E">
              <w:rPr>
                <w:rFonts w:ascii="Arial" w:eastAsia="Times New Roman" w:hAnsi="Arial" w:cs="Arial"/>
                <w:lang w:val="fr-CH" w:eastAsia="de-DE"/>
              </w:rPr>
              <w:t> </w:t>
            </w:r>
            <w:r w:rsidRPr="0097202E">
              <w:rPr>
                <w:rFonts w:ascii="Arial" w:eastAsia="Times New Roman" w:hAnsi="Arial" w:cs="Arial"/>
                <w:lang w:val="fr-CH" w:eastAsia="de-DE"/>
              </w:rPr>
              <w:t> </w:t>
            </w:r>
            <w:r w:rsidRPr="0097202E">
              <w:rPr>
                <w:rFonts w:ascii="Arial" w:eastAsia="Times New Roman" w:hAnsi="Arial" w:cs="Arial"/>
                <w:lang w:val="fr-CH" w:eastAsia="de-DE"/>
              </w:rPr>
              <w:fldChar w:fldCharType="end"/>
            </w:r>
            <w:r>
              <w:rPr>
                <w:rFonts w:ascii="Arial" w:eastAsia="Times New Roman" w:hAnsi="Arial" w:cs="Arial"/>
                <w:lang w:val="fr-CH" w:eastAsia="de-DE"/>
              </w:rPr>
              <w:t>/m</w:t>
            </w:r>
          </w:p>
        </w:tc>
      </w:tr>
    </w:tbl>
    <w:p w14:paraId="3E2FC19D" w14:textId="77777777" w:rsidR="0019790A" w:rsidRDefault="0019790A" w:rsidP="0019790A">
      <w:pPr>
        <w:tabs>
          <w:tab w:val="left" w:pos="-720"/>
          <w:tab w:val="left" w:pos="425"/>
        </w:tabs>
        <w:spacing w:after="0"/>
        <w:rPr>
          <w:rFonts w:ascii="Arial" w:eastAsia="Times New Roman" w:hAnsi="Arial" w:cs="Arial"/>
          <w:lang w:val="fr-FR" w:eastAsia="de-DE"/>
        </w:rPr>
      </w:pPr>
    </w:p>
    <w:sectPr w:rsidR="0019790A" w:rsidSect="00F76783">
      <w:type w:val="continuous"/>
      <w:pgSz w:w="11906" w:h="16838" w:code="9"/>
      <w:pgMar w:top="1446" w:right="851"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C775F" w14:textId="77777777" w:rsidR="009E7F3A" w:rsidRDefault="009E7F3A" w:rsidP="00E177D4">
      <w:pPr>
        <w:spacing w:after="0"/>
      </w:pPr>
      <w:r>
        <w:separator/>
      </w:r>
    </w:p>
  </w:endnote>
  <w:endnote w:type="continuationSeparator" w:id="0">
    <w:p w14:paraId="68DA6968" w14:textId="77777777" w:rsidR="009E7F3A" w:rsidRDefault="009E7F3A"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40ECC" w14:textId="6EFD714D" w:rsidR="009A2F57" w:rsidRPr="00847F74" w:rsidRDefault="005F649B" w:rsidP="00847F74">
    <w:pPr>
      <w:pStyle w:val="Fuzeile"/>
      <w:tabs>
        <w:tab w:val="clear" w:pos="4536"/>
        <w:tab w:val="clear" w:pos="9072"/>
      </w:tabs>
      <w:rPr>
        <w:sz w:val="15"/>
        <w:szCs w:val="15"/>
        <w:lang w:val="de-DE"/>
      </w:rPr>
    </w:pPr>
    <w:r w:rsidRPr="005F649B">
      <w:rPr>
        <w:rFonts w:ascii="Arial" w:hAnsi="Arial"/>
        <w:noProof/>
        <w:color w:val="3C5587" w:themeColor="accent1"/>
        <w:sz w:val="15"/>
        <w:szCs w:val="15"/>
        <w:lang w:val="fr-CH"/>
      </w:rPr>
      <w:t>1.1.2023/12.6.2023</w:t>
    </w:r>
    <w:r w:rsidR="009A3199" w:rsidRPr="009A3199">
      <w:rPr>
        <w:rFonts w:ascii="Arial" w:hAnsi="Arial"/>
        <w:sz w:val="15"/>
        <w:szCs w:val="15"/>
        <w:lang w:val="fr-CH"/>
      </w:rPr>
      <w:ptab w:relativeTo="margin" w:alignment="right" w:leader="none"/>
    </w:r>
    <w:r w:rsidR="009A3199" w:rsidRPr="00A45CF8">
      <w:rPr>
        <w:rFonts w:ascii="Arial" w:hAnsi="Arial"/>
        <w:color w:val="3C5587" w:themeColor="accent1"/>
        <w:sz w:val="15"/>
        <w:szCs w:val="15"/>
        <w:lang w:val="fr-CH"/>
      </w:rPr>
      <w:fldChar w:fldCharType="begin"/>
    </w:r>
    <w:r w:rsidR="009A3199" w:rsidRPr="00A45CF8">
      <w:rPr>
        <w:rFonts w:ascii="Arial" w:hAnsi="Arial"/>
        <w:color w:val="3C5587" w:themeColor="accent1"/>
        <w:sz w:val="15"/>
        <w:szCs w:val="15"/>
        <w:lang w:val="fr-CH"/>
      </w:rPr>
      <w:instrText>PAGE  \* Arabic  \* MERGEFORMAT</w:instrText>
    </w:r>
    <w:r w:rsidR="009A3199" w:rsidRPr="00A45CF8">
      <w:rPr>
        <w:rFonts w:ascii="Arial" w:hAnsi="Arial"/>
        <w:color w:val="3C5587" w:themeColor="accent1"/>
        <w:sz w:val="15"/>
        <w:szCs w:val="15"/>
        <w:lang w:val="fr-CH"/>
      </w:rPr>
      <w:fldChar w:fldCharType="separate"/>
    </w:r>
    <w:r w:rsidR="00061C59">
      <w:rPr>
        <w:rFonts w:ascii="Arial" w:hAnsi="Arial"/>
        <w:noProof/>
        <w:color w:val="3C5587" w:themeColor="accent1"/>
        <w:sz w:val="15"/>
        <w:szCs w:val="15"/>
        <w:lang w:val="fr-CH"/>
      </w:rPr>
      <w:t>6</w:t>
    </w:r>
    <w:r w:rsidR="009A3199" w:rsidRPr="00A45CF8">
      <w:rPr>
        <w:rFonts w:ascii="Arial" w:hAnsi="Arial"/>
        <w:color w:val="3C5587" w:themeColor="accent1"/>
        <w:sz w:val="15"/>
        <w:szCs w:val="15"/>
        <w:lang w:val="fr-CH"/>
      </w:rPr>
      <w:fldChar w:fldCharType="end"/>
    </w:r>
    <w:r w:rsidR="009A3199" w:rsidRPr="00A45CF8">
      <w:rPr>
        <w:rFonts w:ascii="Arial" w:hAnsi="Arial"/>
        <w:color w:val="3C5587" w:themeColor="accent1"/>
        <w:sz w:val="15"/>
        <w:szCs w:val="15"/>
        <w:lang w:val="fr-CH"/>
      </w:rPr>
      <w:t>/</w:t>
    </w:r>
    <w:r w:rsidR="009A3199" w:rsidRPr="00A45CF8">
      <w:rPr>
        <w:rFonts w:ascii="Arial" w:hAnsi="Arial"/>
        <w:color w:val="3C5587" w:themeColor="accent1"/>
        <w:sz w:val="15"/>
        <w:szCs w:val="15"/>
        <w:lang w:val="fr-CH"/>
      </w:rPr>
      <w:fldChar w:fldCharType="begin"/>
    </w:r>
    <w:r w:rsidR="009A3199" w:rsidRPr="00A45CF8">
      <w:rPr>
        <w:rFonts w:ascii="Arial" w:hAnsi="Arial"/>
        <w:color w:val="3C5587" w:themeColor="accent1"/>
        <w:sz w:val="15"/>
        <w:szCs w:val="15"/>
        <w:lang w:val="fr-CH"/>
      </w:rPr>
      <w:instrText>NUMPAGES  \* Arabic  \* MERGEFORMAT</w:instrText>
    </w:r>
    <w:r w:rsidR="009A3199" w:rsidRPr="00A45CF8">
      <w:rPr>
        <w:rFonts w:ascii="Arial" w:hAnsi="Arial"/>
        <w:color w:val="3C5587" w:themeColor="accent1"/>
        <w:sz w:val="15"/>
        <w:szCs w:val="15"/>
        <w:lang w:val="fr-CH"/>
      </w:rPr>
      <w:fldChar w:fldCharType="separate"/>
    </w:r>
    <w:r w:rsidR="00061C59">
      <w:rPr>
        <w:rFonts w:ascii="Arial" w:hAnsi="Arial"/>
        <w:noProof/>
        <w:color w:val="3C5587" w:themeColor="accent1"/>
        <w:sz w:val="15"/>
        <w:szCs w:val="15"/>
        <w:lang w:val="fr-CH"/>
      </w:rPr>
      <w:t>6</w:t>
    </w:r>
    <w:r w:rsidR="009A3199" w:rsidRPr="00A45CF8">
      <w:rPr>
        <w:rFonts w:ascii="Arial" w:hAnsi="Arial"/>
        <w:noProof/>
        <w:color w:val="3C5587" w:themeColor="accent1"/>
        <w:sz w:val="15"/>
        <w:szCs w:val="15"/>
        <w:lang w:val="fr-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7CD22" w14:textId="77777777" w:rsidR="009717B1" w:rsidRPr="00EC2BDB" w:rsidRDefault="009717B1" w:rsidP="009717B1">
    <w:pPr>
      <w:pStyle w:val="Fusszeile2"/>
      <w:spacing w:line="240" w:lineRule="exact"/>
      <w:rPr>
        <w:color w:val="3C5587"/>
        <w:spacing w:val="3"/>
        <w:sz w:val="15"/>
        <w:szCs w:val="15"/>
      </w:rPr>
    </w:pPr>
    <w:r w:rsidRPr="00EC2BDB">
      <w:rPr>
        <w:color w:val="3C5587"/>
        <w:spacing w:val="3"/>
        <w:sz w:val="15"/>
        <w:szCs w:val="15"/>
      </w:rPr>
      <w:t xml:space="preserve">SIWF Schweizerisches Institut für ärztliche Weiter- und Fortbildung  </w:t>
    </w:r>
    <w:r w:rsidRPr="00EC2BDB">
      <w:rPr>
        <w:color w:val="3C5587"/>
        <w:spacing w:val="3"/>
        <w:position w:val="1"/>
        <w:sz w:val="15"/>
        <w:szCs w:val="15"/>
      </w:rPr>
      <w:t>|</w:t>
    </w:r>
    <w:r w:rsidRPr="00EC2BDB">
      <w:rPr>
        <w:color w:val="3C5587"/>
        <w:spacing w:val="3"/>
        <w:sz w:val="15"/>
        <w:szCs w:val="15"/>
      </w:rPr>
      <w:t xml:space="preserve">  ISFM Institut suisse pour la formation médicale postgraduée et continue</w:t>
    </w:r>
  </w:p>
  <w:p w14:paraId="47497E88" w14:textId="603F638F" w:rsidR="0097452E" w:rsidRPr="009717B1" w:rsidRDefault="009717B1" w:rsidP="009717B1">
    <w:pPr>
      <w:pStyle w:val="Fuzeile"/>
    </w:pPr>
    <w:r w:rsidRPr="00EC2BDB">
      <w:rPr>
        <w:color w:val="3C5587"/>
        <w:spacing w:val="2"/>
        <w:sz w:val="15"/>
        <w:szCs w:val="15"/>
      </w:rPr>
      <w:t xml:space="preserve">FMH  | Case postale </w:t>
    </w:r>
    <w:r w:rsidRPr="00EC2BDB">
      <w:rPr>
        <w:color w:val="3C5587"/>
        <w:spacing w:val="2"/>
        <w:position w:val="1"/>
        <w:sz w:val="15"/>
        <w:szCs w:val="15"/>
      </w:rPr>
      <w:t>|</w:t>
    </w:r>
    <w:r w:rsidRPr="00EC2BDB">
      <w:rPr>
        <w:color w:val="3C5587"/>
        <w:spacing w:val="2"/>
        <w:sz w:val="15"/>
        <w:szCs w:val="15"/>
      </w:rPr>
      <w:t xml:space="preserve"> 3000 Berne 16  </w:t>
    </w:r>
    <w:r w:rsidRPr="00EC2BDB">
      <w:rPr>
        <w:color w:val="3C5587"/>
        <w:spacing w:val="2"/>
        <w:position w:val="1"/>
        <w:sz w:val="15"/>
        <w:szCs w:val="15"/>
      </w:rPr>
      <w:t>|</w:t>
    </w:r>
    <w:r w:rsidRPr="00EC2BDB">
      <w:rPr>
        <w:color w:val="3C5587"/>
        <w:spacing w:val="2"/>
        <w:sz w:val="15"/>
        <w:szCs w:val="15"/>
      </w:rPr>
      <w:t xml:space="preserve">  Téléphone  +41 31 503 06 00 </w:t>
    </w:r>
    <w:r w:rsidRPr="00EC2BDB">
      <w:rPr>
        <w:color w:val="3C5587"/>
        <w:spacing w:val="2"/>
        <w:position w:val="1"/>
        <w:sz w:val="15"/>
        <w:szCs w:val="15"/>
      </w:rPr>
      <w:t>|</w:t>
    </w:r>
    <w:r w:rsidRPr="00EC2BDB">
      <w:rPr>
        <w:color w:val="3C5587"/>
        <w:spacing w:val="2"/>
        <w:sz w:val="15"/>
        <w:szCs w:val="15"/>
      </w:rPr>
      <w:t xml:space="preserve"> info@siwf.ch </w:t>
    </w:r>
    <w:r w:rsidRPr="00EC2BDB">
      <w:rPr>
        <w:color w:val="3C5587"/>
        <w:spacing w:val="2"/>
        <w:position w:val="1"/>
        <w:sz w:val="15"/>
        <w:szCs w:val="15"/>
      </w:rPr>
      <w:t>|</w:t>
    </w:r>
    <w:r w:rsidRPr="00EC2BDB">
      <w:rPr>
        <w:color w:val="3C5587"/>
        <w:spacing w:val="2"/>
        <w:sz w:val="15"/>
        <w:szCs w:val="15"/>
      </w:rPr>
      <w:t xml:space="preserve"> www.siwf.ch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B994E" w14:textId="77777777" w:rsidR="009E7F3A" w:rsidRDefault="009E7F3A" w:rsidP="00E177D4">
      <w:pPr>
        <w:spacing w:after="0"/>
      </w:pPr>
      <w:r>
        <w:separator/>
      </w:r>
    </w:p>
  </w:footnote>
  <w:footnote w:type="continuationSeparator" w:id="0">
    <w:p w14:paraId="4156D831" w14:textId="77777777" w:rsidR="009E7F3A" w:rsidRDefault="009E7F3A"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10065" w:type="dxa"/>
      <w:tblLook w:val="04A0" w:firstRow="1" w:lastRow="0" w:firstColumn="1" w:lastColumn="0" w:noHBand="0" w:noVBand="1"/>
    </w:tblPr>
    <w:tblGrid>
      <w:gridCol w:w="3307"/>
      <w:gridCol w:w="3307"/>
      <w:gridCol w:w="3451"/>
    </w:tblGrid>
    <w:tr w:rsidR="009D3100" w14:paraId="599B57FB" w14:textId="77777777" w:rsidTr="00AE44D4">
      <w:trPr>
        <w:trHeight w:val="1421"/>
      </w:trPr>
      <w:tc>
        <w:tcPr>
          <w:tcW w:w="3307" w:type="dxa"/>
        </w:tcPr>
        <w:p w14:paraId="78B9DEE5" w14:textId="77777777" w:rsidR="009D3100" w:rsidRDefault="009D3100" w:rsidP="004130F5">
          <w:pPr>
            <w:pStyle w:val="Kopfzeile"/>
            <w:spacing w:after="1080"/>
          </w:pPr>
          <w:r>
            <w:rPr>
              <w:noProof/>
              <w:lang w:eastAsia="de-CH"/>
            </w:rPr>
            <w:drawing>
              <wp:anchor distT="0" distB="0" distL="114300" distR="114300" simplePos="0" relativeHeight="251659264" behindDoc="0" locked="0" layoutInCell="1" allowOverlap="1" wp14:anchorId="675A8DE0" wp14:editId="1801C1E3">
                <wp:simplePos x="0" y="0"/>
                <wp:positionH relativeFrom="column">
                  <wp:posOffset>-18303</wp:posOffset>
                </wp:positionH>
                <wp:positionV relativeFrom="paragraph">
                  <wp:posOffset>-9525</wp:posOffset>
                </wp:positionV>
                <wp:extent cx="1968500" cy="825500"/>
                <wp:effectExtent l="0" t="0" r="0" b="0"/>
                <wp:wrapNone/>
                <wp:docPr id="3" name="Grafik 3"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14:sizeRelH relativeFrom="page">
                  <wp14:pctWidth>0</wp14:pctWidth>
                </wp14:sizeRelH>
                <wp14:sizeRelV relativeFrom="page">
                  <wp14:pctHeight>0</wp14:pctHeight>
                </wp14:sizeRelV>
              </wp:anchor>
            </w:drawing>
          </w:r>
        </w:p>
      </w:tc>
      <w:tc>
        <w:tcPr>
          <w:tcW w:w="3307" w:type="dxa"/>
        </w:tcPr>
        <w:p w14:paraId="0DA8F4B3" w14:textId="77777777" w:rsidR="009D3100" w:rsidRDefault="009D3100" w:rsidP="004130F5">
          <w:pPr>
            <w:pStyle w:val="Kopfzeile"/>
            <w:spacing w:after="1080"/>
          </w:pPr>
        </w:p>
      </w:tc>
      <w:tc>
        <w:tcPr>
          <w:tcW w:w="3451" w:type="dxa"/>
        </w:tcPr>
        <w:p w14:paraId="25C03419" w14:textId="77777777" w:rsidR="009D3100" w:rsidRDefault="009D3100" w:rsidP="004130F5">
          <w:pPr>
            <w:pStyle w:val="Kopfzeile"/>
            <w:spacing w:after="1080"/>
          </w:pPr>
        </w:p>
      </w:tc>
    </w:tr>
  </w:tbl>
  <w:p w14:paraId="378B1B2A" w14:textId="77777777" w:rsidR="004E6C12" w:rsidRPr="009D3100" w:rsidRDefault="004E6C12"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3B05FE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95725"/>
    <w:multiLevelType w:val="hybridMultilevel"/>
    <w:tmpl w:val="E6D2CD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06924E6B"/>
    <w:multiLevelType w:val="hybridMultilevel"/>
    <w:tmpl w:val="77B83A08"/>
    <w:lvl w:ilvl="0" w:tplc="38FA282E">
      <w:start w:val="1"/>
      <w:numFmt w:val="bullet"/>
      <w:lvlText w:val="-"/>
      <w:lvlJc w:val="left"/>
      <w:pPr>
        <w:ind w:left="360" w:hanging="360"/>
      </w:pPr>
      <w:rPr>
        <w:rFonts w:ascii="Arial" w:hAnsi="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AB039D2"/>
    <w:multiLevelType w:val="multilevel"/>
    <w:tmpl w:val="5C6614D2"/>
    <w:numStyleLink w:val="FMHNummerierunggegliedertauf3EbenenAltN"/>
  </w:abstractNum>
  <w:abstractNum w:abstractNumId="4" w15:restartNumberingAfterBreak="0">
    <w:nsid w:val="0FEB586A"/>
    <w:multiLevelType w:val="multilevel"/>
    <w:tmpl w:val="5C6614D2"/>
    <w:numStyleLink w:val="FMHNummerierunggegliedertauf3EbenenAltN"/>
  </w:abstractNum>
  <w:abstractNum w:abstractNumId="5"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69F1550"/>
    <w:multiLevelType w:val="multilevel"/>
    <w:tmpl w:val="5C6614D2"/>
    <w:numStyleLink w:val="FMHNummerierunggegliedertauf3EbenenAltN"/>
  </w:abstractNum>
  <w:abstractNum w:abstractNumId="8"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72B5AC4"/>
    <w:multiLevelType w:val="hybridMultilevel"/>
    <w:tmpl w:val="CF9870EA"/>
    <w:lvl w:ilvl="0" w:tplc="04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2" w15:restartNumberingAfterBreak="0">
    <w:nsid w:val="32DB30A4"/>
    <w:multiLevelType w:val="hybridMultilevel"/>
    <w:tmpl w:val="906292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7" w15:restartNumberingAfterBreak="0">
    <w:nsid w:val="4E7F3241"/>
    <w:multiLevelType w:val="multilevel"/>
    <w:tmpl w:val="3632A744"/>
    <w:numStyleLink w:val="FMHAufzhlunggegliedertauf3EbenenAltA"/>
  </w:abstractNum>
  <w:abstractNum w:abstractNumId="18"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20" w15:restartNumberingAfterBreak="0">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7610C0"/>
    <w:multiLevelType w:val="multilevel"/>
    <w:tmpl w:val="5C6614D2"/>
    <w:numStyleLink w:val="FMHNummerierunggegliedertauf3EbenenAltN"/>
  </w:abstractNum>
  <w:abstractNum w:abstractNumId="22" w15:restartNumberingAfterBreak="0">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427FC0"/>
    <w:multiLevelType w:val="multilevel"/>
    <w:tmpl w:val="3632A744"/>
    <w:numStyleLink w:val="FMHAufzhlunggegliedertauf3EbenenAltA"/>
  </w:abstractNum>
  <w:abstractNum w:abstractNumId="24"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712E5C"/>
    <w:multiLevelType w:val="multilevel"/>
    <w:tmpl w:val="5C6614D2"/>
    <w:numStyleLink w:val="FMHNummerierunggegliedertauf3EbenenAltN"/>
  </w:abstractNum>
  <w:abstractNum w:abstractNumId="27"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744599667">
    <w:abstractNumId w:val="5"/>
  </w:num>
  <w:num w:numId="2" w16cid:durableId="34473147">
    <w:abstractNumId w:val="27"/>
  </w:num>
  <w:num w:numId="3" w16cid:durableId="543522305">
    <w:abstractNumId w:val="16"/>
  </w:num>
  <w:num w:numId="4" w16cid:durableId="1977100223">
    <w:abstractNumId w:val="6"/>
  </w:num>
  <w:num w:numId="5" w16cid:durableId="1263369768">
    <w:abstractNumId w:val="16"/>
  </w:num>
  <w:num w:numId="6" w16cid:durableId="2126651288">
    <w:abstractNumId w:val="24"/>
  </w:num>
  <w:num w:numId="7" w16cid:durableId="1254901305">
    <w:abstractNumId w:val="8"/>
  </w:num>
  <w:num w:numId="8" w16cid:durableId="949824828">
    <w:abstractNumId w:val="3"/>
  </w:num>
  <w:num w:numId="9" w16cid:durableId="239944299">
    <w:abstractNumId w:val="26"/>
  </w:num>
  <w:num w:numId="10" w16cid:durableId="1012605829">
    <w:abstractNumId w:val="21"/>
  </w:num>
  <w:num w:numId="11" w16cid:durableId="977882782">
    <w:abstractNumId w:val="4"/>
  </w:num>
  <w:num w:numId="12" w16cid:durableId="2070956659">
    <w:abstractNumId w:val="7"/>
  </w:num>
  <w:num w:numId="13" w16cid:durableId="618536275">
    <w:abstractNumId w:val="15"/>
  </w:num>
  <w:num w:numId="14" w16cid:durableId="540017257">
    <w:abstractNumId w:val="13"/>
  </w:num>
  <w:num w:numId="15" w16cid:durableId="2073234815">
    <w:abstractNumId w:val="23"/>
  </w:num>
  <w:num w:numId="16" w16cid:durableId="1700546193">
    <w:abstractNumId w:val="17"/>
  </w:num>
  <w:num w:numId="17" w16cid:durableId="1657799881">
    <w:abstractNumId w:val="10"/>
  </w:num>
  <w:num w:numId="18" w16cid:durableId="1634948864">
    <w:abstractNumId w:val="1"/>
  </w:num>
  <w:num w:numId="19" w16cid:durableId="1391269934">
    <w:abstractNumId w:val="20"/>
  </w:num>
  <w:num w:numId="20" w16cid:durableId="1984649976">
    <w:abstractNumId w:val="11"/>
  </w:num>
  <w:num w:numId="21" w16cid:durableId="1586569980">
    <w:abstractNumId w:val="14"/>
  </w:num>
  <w:num w:numId="22" w16cid:durableId="972754097">
    <w:abstractNumId w:val="9"/>
  </w:num>
  <w:num w:numId="23" w16cid:durableId="1064177298">
    <w:abstractNumId w:val="18"/>
  </w:num>
  <w:num w:numId="24" w16cid:durableId="632060465">
    <w:abstractNumId w:val="25"/>
  </w:num>
  <w:num w:numId="25" w16cid:durableId="15466652">
    <w:abstractNumId w:val="19"/>
  </w:num>
  <w:num w:numId="26" w16cid:durableId="714232155">
    <w:abstractNumId w:val="22"/>
  </w:num>
  <w:num w:numId="27" w16cid:durableId="36898598">
    <w:abstractNumId w:val="0"/>
  </w:num>
  <w:num w:numId="28" w16cid:durableId="1880318448">
    <w:abstractNumId w:val="12"/>
  </w:num>
  <w:num w:numId="29" w16cid:durableId="2738267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1" w:cryptProviderType="rsaAES" w:cryptAlgorithmClass="hash" w:cryptAlgorithmType="typeAny" w:cryptAlgorithmSid="14" w:cryptSpinCount="100000" w:hash="Db9VZ1J/cKXAM8nGBxraUpVuet3YqYrnqt3yenGn+aS9c1F1jr8O1bfwJSLBGEEDOQcX11DoQS2NJ7KnZXnm9g==" w:salt="DagAAuHa31GPN2efusclG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3D2"/>
    <w:rsid w:val="000010D6"/>
    <w:rsid w:val="00003FFD"/>
    <w:rsid w:val="00006279"/>
    <w:rsid w:val="00016638"/>
    <w:rsid w:val="00020FD2"/>
    <w:rsid w:val="00021582"/>
    <w:rsid w:val="00023D0D"/>
    <w:rsid w:val="00024A3A"/>
    <w:rsid w:val="000251AE"/>
    <w:rsid w:val="000253D8"/>
    <w:rsid w:val="000263CC"/>
    <w:rsid w:val="000332AF"/>
    <w:rsid w:val="0003446F"/>
    <w:rsid w:val="0003573C"/>
    <w:rsid w:val="00036E20"/>
    <w:rsid w:val="00047502"/>
    <w:rsid w:val="000508F4"/>
    <w:rsid w:val="000509D1"/>
    <w:rsid w:val="000527D3"/>
    <w:rsid w:val="00054ED7"/>
    <w:rsid w:val="00061C59"/>
    <w:rsid w:val="00062C0E"/>
    <w:rsid w:val="00070180"/>
    <w:rsid w:val="00070359"/>
    <w:rsid w:val="00075CD0"/>
    <w:rsid w:val="0008149B"/>
    <w:rsid w:val="00085909"/>
    <w:rsid w:val="000977BE"/>
    <w:rsid w:val="000977BF"/>
    <w:rsid w:val="00097E11"/>
    <w:rsid w:val="000A1FB9"/>
    <w:rsid w:val="000B0F2C"/>
    <w:rsid w:val="000B1A9F"/>
    <w:rsid w:val="000B51B5"/>
    <w:rsid w:val="000C03E2"/>
    <w:rsid w:val="000C0A58"/>
    <w:rsid w:val="000C33C5"/>
    <w:rsid w:val="000C771F"/>
    <w:rsid w:val="000D4223"/>
    <w:rsid w:val="000D739F"/>
    <w:rsid w:val="000D75E6"/>
    <w:rsid w:val="000E4FAA"/>
    <w:rsid w:val="000E674C"/>
    <w:rsid w:val="000F0FB9"/>
    <w:rsid w:val="000F6193"/>
    <w:rsid w:val="000F68E6"/>
    <w:rsid w:val="001112C8"/>
    <w:rsid w:val="00111AA7"/>
    <w:rsid w:val="00114798"/>
    <w:rsid w:val="00115AB0"/>
    <w:rsid w:val="00121AF7"/>
    <w:rsid w:val="00125A96"/>
    <w:rsid w:val="0012615E"/>
    <w:rsid w:val="00127413"/>
    <w:rsid w:val="00127612"/>
    <w:rsid w:val="00150759"/>
    <w:rsid w:val="001518C7"/>
    <w:rsid w:val="00155AE6"/>
    <w:rsid w:val="0015716D"/>
    <w:rsid w:val="00162FAD"/>
    <w:rsid w:val="00167981"/>
    <w:rsid w:val="00167A3C"/>
    <w:rsid w:val="001712DD"/>
    <w:rsid w:val="0017770D"/>
    <w:rsid w:val="00182F37"/>
    <w:rsid w:val="00186871"/>
    <w:rsid w:val="00186B0E"/>
    <w:rsid w:val="0019790A"/>
    <w:rsid w:val="001A06CB"/>
    <w:rsid w:val="001A5792"/>
    <w:rsid w:val="001A60D5"/>
    <w:rsid w:val="001A6E8B"/>
    <w:rsid w:val="001B1BFA"/>
    <w:rsid w:val="001C1002"/>
    <w:rsid w:val="001C5047"/>
    <w:rsid w:val="001D184F"/>
    <w:rsid w:val="001D22CF"/>
    <w:rsid w:val="001E423C"/>
    <w:rsid w:val="001F11C2"/>
    <w:rsid w:val="001F264A"/>
    <w:rsid w:val="001F2665"/>
    <w:rsid w:val="00204290"/>
    <w:rsid w:val="00212B55"/>
    <w:rsid w:val="0021628A"/>
    <w:rsid w:val="00227F86"/>
    <w:rsid w:val="00232B32"/>
    <w:rsid w:val="00232C9F"/>
    <w:rsid w:val="00234724"/>
    <w:rsid w:val="002424C6"/>
    <w:rsid w:val="00243757"/>
    <w:rsid w:val="00253F0B"/>
    <w:rsid w:val="00257F02"/>
    <w:rsid w:val="00263A5E"/>
    <w:rsid w:val="00266AD4"/>
    <w:rsid w:val="00267C50"/>
    <w:rsid w:val="00271A27"/>
    <w:rsid w:val="002820D2"/>
    <w:rsid w:val="00290873"/>
    <w:rsid w:val="00295CED"/>
    <w:rsid w:val="0029783E"/>
    <w:rsid w:val="00297A58"/>
    <w:rsid w:val="002A5B42"/>
    <w:rsid w:val="002A71F6"/>
    <w:rsid w:val="002A7D9F"/>
    <w:rsid w:val="002B225A"/>
    <w:rsid w:val="002C6486"/>
    <w:rsid w:val="002C7A66"/>
    <w:rsid w:val="002D0B43"/>
    <w:rsid w:val="002D3BCA"/>
    <w:rsid w:val="002D55F2"/>
    <w:rsid w:val="002D6F6E"/>
    <w:rsid w:val="002F1C20"/>
    <w:rsid w:val="003018AA"/>
    <w:rsid w:val="00302125"/>
    <w:rsid w:val="00303E59"/>
    <w:rsid w:val="003112DD"/>
    <w:rsid w:val="003150C1"/>
    <w:rsid w:val="00320368"/>
    <w:rsid w:val="0032038C"/>
    <w:rsid w:val="00321F80"/>
    <w:rsid w:val="003220A1"/>
    <w:rsid w:val="00330B85"/>
    <w:rsid w:val="00340FA7"/>
    <w:rsid w:val="00341BE5"/>
    <w:rsid w:val="0034648B"/>
    <w:rsid w:val="00347A4B"/>
    <w:rsid w:val="00373611"/>
    <w:rsid w:val="0037746A"/>
    <w:rsid w:val="003830FB"/>
    <w:rsid w:val="00383EAB"/>
    <w:rsid w:val="00394231"/>
    <w:rsid w:val="00395B89"/>
    <w:rsid w:val="00397C4F"/>
    <w:rsid w:val="003A34FC"/>
    <w:rsid w:val="003A6BD7"/>
    <w:rsid w:val="003B1EC3"/>
    <w:rsid w:val="003B29FB"/>
    <w:rsid w:val="003C2F98"/>
    <w:rsid w:val="003C4327"/>
    <w:rsid w:val="003C4580"/>
    <w:rsid w:val="003C5080"/>
    <w:rsid w:val="003D11D9"/>
    <w:rsid w:val="003E5565"/>
    <w:rsid w:val="003E60F1"/>
    <w:rsid w:val="003E6172"/>
    <w:rsid w:val="003E6C96"/>
    <w:rsid w:val="003F39FA"/>
    <w:rsid w:val="003F3E47"/>
    <w:rsid w:val="00403385"/>
    <w:rsid w:val="00404E69"/>
    <w:rsid w:val="004051E8"/>
    <w:rsid w:val="00407F27"/>
    <w:rsid w:val="00414918"/>
    <w:rsid w:val="004204C0"/>
    <w:rsid w:val="00420B6D"/>
    <w:rsid w:val="00424E24"/>
    <w:rsid w:val="00425E1A"/>
    <w:rsid w:val="0042634F"/>
    <w:rsid w:val="004350CF"/>
    <w:rsid w:val="00436BDB"/>
    <w:rsid w:val="00446AA6"/>
    <w:rsid w:val="00446C5C"/>
    <w:rsid w:val="004630E1"/>
    <w:rsid w:val="0046416E"/>
    <w:rsid w:val="00465BEB"/>
    <w:rsid w:val="00465C25"/>
    <w:rsid w:val="00472FE3"/>
    <w:rsid w:val="0048092F"/>
    <w:rsid w:val="004820B8"/>
    <w:rsid w:val="004821AF"/>
    <w:rsid w:val="00482BFB"/>
    <w:rsid w:val="00487D1F"/>
    <w:rsid w:val="00492809"/>
    <w:rsid w:val="004930AA"/>
    <w:rsid w:val="004A6AFE"/>
    <w:rsid w:val="004B1336"/>
    <w:rsid w:val="004B1543"/>
    <w:rsid w:val="004B22AC"/>
    <w:rsid w:val="004B6CFF"/>
    <w:rsid w:val="004B7A38"/>
    <w:rsid w:val="004C11EF"/>
    <w:rsid w:val="004D2768"/>
    <w:rsid w:val="004D46E4"/>
    <w:rsid w:val="004D7874"/>
    <w:rsid w:val="004E3677"/>
    <w:rsid w:val="004E3D49"/>
    <w:rsid w:val="004E6C12"/>
    <w:rsid w:val="004F1F69"/>
    <w:rsid w:val="004F2DD5"/>
    <w:rsid w:val="004F4AFA"/>
    <w:rsid w:val="005013A9"/>
    <w:rsid w:val="00505D0B"/>
    <w:rsid w:val="00506CDD"/>
    <w:rsid w:val="00512076"/>
    <w:rsid w:val="00530DFC"/>
    <w:rsid w:val="0053258B"/>
    <w:rsid w:val="005328DB"/>
    <w:rsid w:val="00535D3A"/>
    <w:rsid w:val="00542182"/>
    <w:rsid w:val="00543E6C"/>
    <w:rsid w:val="00543F03"/>
    <w:rsid w:val="00545053"/>
    <w:rsid w:val="00545A3E"/>
    <w:rsid w:val="00547EEC"/>
    <w:rsid w:val="00551902"/>
    <w:rsid w:val="0055232C"/>
    <w:rsid w:val="00552E50"/>
    <w:rsid w:val="00555852"/>
    <w:rsid w:val="00557A62"/>
    <w:rsid w:val="0057646E"/>
    <w:rsid w:val="00582938"/>
    <w:rsid w:val="005960C4"/>
    <w:rsid w:val="00597AC8"/>
    <w:rsid w:val="005A23BA"/>
    <w:rsid w:val="005B0586"/>
    <w:rsid w:val="005C41E6"/>
    <w:rsid w:val="005C7BD9"/>
    <w:rsid w:val="005D0091"/>
    <w:rsid w:val="005D1395"/>
    <w:rsid w:val="005D2DD6"/>
    <w:rsid w:val="005D67CE"/>
    <w:rsid w:val="005E1CC1"/>
    <w:rsid w:val="005E266E"/>
    <w:rsid w:val="005E2A22"/>
    <w:rsid w:val="005E7E1B"/>
    <w:rsid w:val="005F0F50"/>
    <w:rsid w:val="005F47F0"/>
    <w:rsid w:val="005F4F3F"/>
    <w:rsid w:val="005F649B"/>
    <w:rsid w:val="005F73C5"/>
    <w:rsid w:val="00603791"/>
    <w:rsid w:val="006047ED"/>
    <w:rsid w:val="00604E4A"/>
    <w:rsid w:val="00606869"/>
    <w:rsid w:val="00610144"/>
    <w:rsid w:val="0061270F"/>
    <w:rsid w:val="006141E0"/>
    <w:rsid w:val="00615651"/>
    <w:rsid w:val="00616C97"/>
    <w:rsid w:val="00616D83"/>
    <w:rsid w:val="00624B17"/>
    <w:rsid w:val="0062532D"/>
    <w:rsid w:val="00627DC1"/>
    <w:rsid w:val="00636B25"/>
    <w:rsid w:val="00641D8A"/>
    <w:rsid w:val="00646D46"/>
    <w:rsid w:val="00651B85"/>
    <w:rsid w:val="00652A2A"/>
    <w:rsid w:val="00652D7F"/>
    <w:rsid w:val="00664CA5"/>
    <w:rsid w:val="006659F7"/>
    <w:rsid w:val="0066689A"/>
    <w:rsid w:val="00673B3E"/>
    <w:rsid w:val="006746F8"/>
    <w:rsid w:val="00690F62"/>
    <w:rsid w:val="00693A5E"/>
    <w:rsid w:val="00697972"/>
    <w:rsid w:val="006A0303"/>
    <w:rsid w:val="006A03DD"/>
    <w:rsid w:val="006A3362"/>
    <w:rsid w:val="006A73DF"/>
    <w:rsid w:val="006B1C31"/>
    <w:rsid w:val="006B354F"/>
    <w:rsid w:val="006B4852"/>
    <w:rsid w:val="006C3325"/>
    <w:rsid w:val="006C3810"/>
    <w:rsid w:val="006D0511"/>
    <w:rsid w:val="006D473C"/>
    <w:rsid w:val="006D4E36"/>
    <w:rsid w:val="006E01B6"/>
    <w:rsid w:val="006E0968"/>
    <w:rsid w:val="006E17C4"/>
    <w:rsid w:val="006E19CC"/>
    <w:rsid w:val="006E4A1C"/>
    <w:rsid w:val="006F4E1C"/>
    <w:rsid w:val="006F7792"/>
    <w:rsid w:val="007033B9"/>
    <w:rsid w:val="0070354E"/>
    <w:rsid w:val="00704861"/>
    <w:rsid w:val="007061E9"/>
    <w:rsid w:val="0070780D"/>
    <w:rsid w:val="00707B9C"/>
    <w:rsid w:val="00716337"/>
    <w:rsid w:val="007273D2"/>
    <w:rsid w:val="00732607"/>
    <w:rsid w:val="00732BC4"/>
    <w:rsid w:val="00732FF7"/>
    <w:rsid w:val="0074124F"/>
    <w:rsid w:val="00746CEE"/>
    <w:rsid w:val="00750D3D"/>
    <w:rsid w:val="00752269"/>
    <w:rsid w:val="007556A8"/>
    <w:rsid w:val="00764E0B"/>
    <w:rsid w:val="00767AF7"/>
    <w:rsid w:val="007702B2"/>
    <w:rsid w:val="00771073"/>
    <w:rsid w:val="0077171B"/>
    <w:rsid w:val="0077236A"/>
    <w:rsid w:val="0077276D"/>
    <w:rsid w:val="00773E26"/>
    <w:rsid w:val="00773E5B"/>
    <w:rsid w:val="00775E7F"/>
    <w:rsid w:val="00776125"/>
    <w:rsid w:val="00777F42"/>
    <w:rsid w:val="007860DB"/>
    <w:rsid w:val="00790527"/>
    <w:rsid w:val="007938E9"/>
    <w:rsid w:val="007B348D"/>
    <w:rsid w:val="007B40F6"/>
    <w:rsid w:val="007B514F"/>
    <w:rsid w:val="007B6583"/>
    <w:rsid w:val="007B7E3E"/>
    <w:rsid w:val="007C12D0"/>
    <w:rsid w:val="007C1DB7"/>
    <w:rsid w:val="007C59CA"/>
    <w:rsid w:val="007D2354"/>
    <w:rsid w:val="007D4BC5"/>
    <w:rsid w:val="007D5AC8"/>
    <w:rsid w:val="007E5B3E"/>
    <w:rsid w:val="007F024A"/>
    <w:rsid w:val="007F29B8"/>
    <w:rsid w:val="007F31E4"/>
    <w:rsid w:val="00807896"/>
    <w:rsid w:val="00814B9F"/>
    <w:rsid w:val="00816830"/>
    <w:rsid w:val="00824135"/>
    <w:rsid w:val="00847F74"/>
    <w:rsid w:val="00850AF6"/>
    <w:rsid w:val="00851E49"/>
    <w:rsid w:val="008550F8"/>
    <w:rsid w:val="008650E0"/>
    <w:rsid w:val="0086556D"/>
    <w:rsid w:val="00865946"/>
    <w:rsid w:val="00874116"/>
    <w:rsid w:val="008754A3"/>
    <w:rsid w:val="00875E80"/>
    <w:rsid w:val="00877371"/>
    <w:rsid w:val="008814A6"/>
    <w:rsid w:val="00891114"/>
    <w:rsid w:val="00895064"/>
    <w:rsid w:val="0089663A"/>
    <w:rsid w:val="008A20FA"/>
    <w:rsid w:val="008B3DDF"/>
    <w:rsid w:val="008B598E"/>
    <w:rsid w:val="008B6950"/>
    <w:rsid w:val="008C073A"/>
    <w:rsid w:val="008C0F1B"/>
    <w:rsid w:val="008C7426"/>
    <w:rsid w:val="008D4BB8"/>
    <w:rsid w:val="008D52C8"/>
    <w:rsid w:val="008E7B4A"/>
    <w:rsid w:val="008E7D27"/>
    <w:rsid w:val="008F58E8"/>
    <w:rsid w:val="00902487"/>
    <w:rsid w:val="00904314"/>
    <w:rsid w:val="00906BB1"/>
    <w:rsid w:val="00912863"/>
    <w:rsid w:val="009202D2"/>
    <w:rsid w:val="00926D47"/>
    <w:rsid w:val="009415D2"/>
    <w:rsid w:val="00942804"/>
    <w:rsid w:val="00954804"/>
    <w:rsid w:val="009606B8"/>
    <w:rsid w:val="0096441F"/>
    <w:rsid w:val="0096780F"/>
    <w:rsid w:val="009717B1"/>
    <w:rsid w:val="0097202E"/>
    <w:rsid w:val="0097452E"/>
    <w:rsid w:val="009767A8"/>
    <w:rsid w:val="00993E70"/>
    <w:rsid w:val="00994C2C"/>
    <w:rsid w:val="00997ED2"/>
    <w:rsid w:val="009A0286"/>
    <w:rsid w:val="009A2F57"/>
    <w:rsid w:val="009A3199"/>
    <w:rsid w:val="009A3AF3"/>
    <w:rsid w:val="009B2244"/>
    <w:rsid w:val="009B31F4"/>
    <w:rsid w:val="009B3B66"/>
    <w:rsid w:val="009B4ECD"/>
    <w:rsid w:val="009C21CA"/>
    <w:rsid w:val="009C2C12"/>
    <w:rsid w:val="009C3C5C"/>
    <w:rsid w:val="009C4775"/>
    <w:rsid w:val="009D1EF8"/>
    <w:rsid w:val="009D3100"/>
    <w:rsid w:val="009D7D41"/>
    <w:rsid w:val="009E23D8"/>
    <w:rsid w:val="009E50E1"/>
    <w:rsid w:val="009E7F3A"/>
    <w:rsid w:val="009F19BB"/>
    <w:rsid w:val="009F1C95"/>
    <w:rsid w:val="009F21D4"/>
    <w:rsid w:val="009F3701"/>
    <w:rsid w:val="009F3F3C"/>
    <w:rsid w:val="009F56C8"/>
    <w:rsid w:val="00A03569"/>
    <w:rsid w:val="00A04D21"/>
    <w:rsid w:val="00A124DC"/>
    <w:rsid w:val="00A12942"/>
    <w:rsid w:val="00A15755"/>
    <w:rsid w:val="00A1723D"/>
    <w:rsid w:val="00A17FC1"/>
    <w:rsid w:val="00A215D5"/>
    <w:rsid w:val="00A22F19"/>
    <w:rsid w:val="00A31AFB"/>
    <w:rsid w:val="00A31FC6"/>
    <w:rsid w:val="00A3376C"/>
    <w:rsid w:val="00A408DA"/>
    <w:rsid w:val="00A45CF8"/>
    <w:rsid w:val="00A5430C"/>
    <w:rsid w:val="00A55DA4"/>
    <w:rsid w:val="00A5624F"/>
    <w:rsid w:val="00A56EB6"/>
    <w:rsid w:val="00A57748"/>
    <w:rsid w:val="00A668D8"/>
    <w:rsid w:val="00A7049E"/>
    <w:rsid w:val="00A71BDE"/>
    <w:rsid w:val="00A819D3"/>
    <w:rsid w:val="00A83A8D"/>
    <w:rsid w:val="00A84934"/>
    <w:rsid w:val="00A855A0"/>
    <w:rsid w:val="00A86D2D"/>
    <w:rsid w:val="00A909E0"/>
    <w:rsid w:val="00A924C1"/>
    <w:rsid w:val="00A92B56"/>
    <w:rsid w:val="00A93D36"/>
    <w:rsid w:val="00A9679C"/>
    <w:rsid w:val="00AA30BE"/>
    <w:rsid w:val="00AA3B4D"/>
    <w:rsid w:val="00AB1537"/>
    <w:rsid w:val="00AB160D"/>
    <w:rsid w:val="00AB3169"/>
    <w:rsid w:val="00AB3B2D"/>
    <w:rsid w:val="00AB5AD2"/>
    <w:rsid w:val="00AD6621"/>
    <w:rsid w:val="00AD6D2E"/>
    <w:rsid w:val="00AD795E"/>
    <w:rsid w:val="00AE055E"/>
    <w:rsid w:val="00AE5F0F"/>
    <w:rsid w:val="00AF5218"/>
    <w:rsid w:val="00AF6019"/>
    <w:rsid w:val="00B025A7"/>
    <w:rsid w:val="00B106A2"/>
    <w:rsid w:val="00B145D2"/>
    <w:rsid w:val="00B2081F"/>
    <w:rsid w:val="00B26C04"/>
    <w:rsid w:val="00B26D27"/>
    <w:rsid w:val="00B271C8"/>
    <w:rsid w:val="00B33034"/>
    <w:rsid w:val="00B33F49"/>
    <w:rsid w:val="00B356FC"/>
    <w:rsid w:val="00B35952"/>
    <w:rsid w:val="00B42A7C"/>
    <w:rsid w:val="00B442BE"/>
    <w:rsid w:val="00B46C91"/>
    <w:rsid w:val="00B57AF6"/>
    <w:rsid w:val="00B601DB"/>
    <w:rsid w:val="00B627AB"/>
    <w:rsid w:val="00B62CC1"/>
    <w:rsid w:val="00B649FF"/>
    <w:rsid w:val="00B6587D"/>
    <w:rsid w:val="00B70A82"/>
    <w:rsid w:val="00B757D1"/>
    <w:rsid w:val="00B803FC"/>
    <w:rsid w:val="00B82FDC"/>
    <w:rsid w:val="00B8420C"/>
    <w:rsid w:val="00B851E6"/>
    <w:rsid w:val="00B96A68"/>
    <w:rsid w:val="00B97BF7"/>
    <w:rsid w:val="00BA3A3A"/>
    <w:rsid w:val="00BB2C4C"/>
    <w:rsid w:val="00BB576A"/>
    <w:rsid w:val="00BC000B"/>
    <w:rsid w:val="00BC24FE"/>
    <w:rsid w:val="00BC5405"/>
    <w:rsid w:val="00BD1521"/>
    <w:rsid w:val="00BD51C0"/>
    <w:rsid w:val="00BD594F"/>
    <w:rsid w:val="00BD68C3"/>
    <w:rsid w:val="00BD6F48"/>
    <w:rsid w:val="00BE02F6"/>
    <w:rsid w:val="00BE2672"/>
    <w:rsid w:val="00BE2C13"/>
    <w:rsid w:val="00BE4A64"/>
    <w:rsid w:val="00BF68CD"/>
    <w:rsid w:val="00C001BD"/>
    <w:rsid w:val="00C05EE1"/>
    <w:rsid w:val="00C06534"/>
    <w:rsid w:val="00C14229"/>
    <w:rsid w:val="00C17769"/>
    <w:rsid w:val="00C23588"/>
    <w:rsid w:val="00C24C6A"/>
    <w:rsid w:val="00C24E74"/>
    <w:rsid w:val="00C32DE6"/>
    <w:rsid w:val="00C334FB"/>
    <w:rsid w:val="00C363E0"/>
    <w:rsid w:val="00C47446"/>
    <w:rsid w:val="00C50324"/>
    <w:rsid w:val="00C56968"/>
    <w:rsid w:val="00C57D5F"/>
    <w:rsid w:val="00C613E9"/>
    <w:rsid w:val="00C63336"/>
    <w:rsid w:val="00C70754"/>
    <w:rsid w:val="00C84483"/>
    <w:rsid w:val="00C87A1D"/>
    <w:rsid w:val="00C95106"/>
    <w:rsid w:val="00CA0F0D"/>
    <w:rsid w:val="00CA140F"/>
    <w:rsid w:val="00CA167B"/>
    <w:rsid w:val="00CA3084"/>
    <w:rsid w:val="00CA5817"/>
    <w:rsid w:val="00CA7DD0"/>
    <w:rsid w:val="00CC1073"/>
    <w:rsid w:val="00CC27FB"/>
    <w:rsid w:val="00CC2C00"/>
    <w:rsid w:val="00CC4A9E"/>
    <w:rsid w:val="00CC66F0"/>
    <w:rsid w:val="00CC693A"/>
    <w:rsid w:val="00CD2E20"/>
    <w:rsid w:val="00CD5063"/>
    <w:rsid w:val="00CD75A6"/>
    <w:rsid w:val="00CD79C8"/>
    <w:rsid w:val="00CE0E41"/>
    <w:rsid w:val="00CE2F7C"/>
    <w:rsid w:val="00CE7A2D"/>
    <w:rsid w:val="00CF136D"/>
    <w:rsid w:val="00CF4513"/>
    <w:rsid w:val="00D0183E"/>
    <w:rsid w:val="00D11585"/>
    <w:rsid w:val="00D1175F"/>
    <w:rsid w:val="00D16073"/>
    <w:rsid w:val="00D20C19"/>
    <w:rsid w:val="00D3002E"/>
    <w:rsid w:val="00D30BC3"/>
    <w:rsid w:val="00D32B58"/>
    <w:rsid w:val="00D3364A"/>
    <w:rsid w:val="00D35A1E"/>
    <w:rsid w:val="00D430BB"/>
    <w:rsid w:val="00D43DA3"/>
    <w:rsid w:val="00D44095"/>
    <w:rsid w:val="00D46FF6"/>
    <w:rsid w:val="00D47038"/>
    <w:rsid w:val="00D52F80"/>
    <w:rsid w:val="00D56040"/>
    <w:rsid w:val="00D565E9"/>
    <w:rsid w:val="00D56882"/>
    <w:rsid w:val="00D56C80"/>
    <w:rsid w:val="00D56F3E"/>
    <w:rsid w:val="00D60290"/>
    <w:rsid w:val="00D666E8"/>
    <w:rsid w:val="00D81C9E"/>
    <w:rsid w:val="00D90EC7"/>
    <w:rsid w:val="00D92CCB"/>
    <w:rsid w:val="00D9436A"/>
    <w:rsid w:val="00DA2819"/>
    <w:rsid w:val="00DA7BF2"/>
    <w:rsid w:val="00DB1B29"/>
    <w:rsid w:val="00DC493A"/>
    <w:rsid w:val="00DD3A6B"/>
    <w:rsid w:val="00DE4058"/>
    <w:rsid w:val="00DE6DEE"/>
    <w:rsid w:val="00DF30B8"/>
    <w:rsid w:val="00DF4809"/>
    <w:rsid w:val="00DF4AF8"/>
    <w:rsid w:val="00E0209D"/>
    <w:rsid w:val="00E0371B"/>
    <w:rsid w:val="00E04587"/>
    <w:rsid w:val="00E04E70"/>
    <w:rsid w:val="00E1754C"/>
    <w:rsid w:val="00E177D4"/>
    <w:rsid w:val="00E25CC5"/>
    <w:rsid w:val="00E30449"/>
    <w:rsid w:val="00E32EDD"/>
    <w:rsid w:val="00E3395E"/>
    <w:rsid w:val="00E37A21"/>
    <w:rsid w:val="00E4001E"/>
    <w:rsid w:val="00E42658"/>
    <w:rsid w:val="00E439DD"/>
    <w:rsid w:val="00E45C20"/>
    <w:rsid w:val="00E46C6A"/>
    <w:rsid w:val="00E4749E"/>
    <w:rsid w:val="00E54367"/>
    <w:rsid w:val="00E57BD5"/>
    <w:rsid w:val="00E60A9E"/>
    <w:rsid w:val="00E63FB8"/>
    <w:rsid w:val="00E66B2B"/>
    <w:rsid w:val="00E768A9"/>
    <w:rsid w:val="00E77FF4"/>
    <w:rsid w:val="00E83AE4"/>
    <w:rsid w:val="00E866CD"/>
    <w:rsid w:val="00E913ED"/>
    <w:rsid w:val="00EB22EF"/>
    <w:rsid w:val="00EB5428"/>
    <w:rsid w:val="00EC5909"/>
    <w:rsid w:val="00ED08E3"/>
    <w:rsid w:val="00EE1751"/>
    <w:rsid w:val="00EE1DE0"/>
    <w:rsid w:val="00EE203E"/>
    <w:rsid w:val="00EE3471"/>
    <w:rsid w:val="00EE37F2"/>
    <w:rsid w:val="00EE4106"/>
    <w:rsid w:val="00EE46F3"/>
    <w:rsid w:val="00EE696A"/>
    <w:rsid w:val="00EE71DD"/>
    <w:rsid w:val="00EF0E6F"/>
    <w:rsid w:val="00EF74E2"/>
    <w:rsid w:val="00F01A28"/>
    <w:rsid w:val="00F134F5"/>
    <w:rsid w:val="00F13993"/>
    <w:rsid w:val="00F146F5"/>
    <w:rsid w:val="00F15636"/>
    <w:rsid w:val="00F4589C"/>
    <w:rsid w:val="00F5011D"/>
    <w:rsid w:val="00F518DF"/>
    <w:rsid w:val="00F57D6A"/>
    <w:rsid w:val="00F6151B"/>
    <w:rsid w:val="00F65FC6"/>
    <w:rsid w:val="00F66426"/>
    <w:rsid w:val="00F66459"/>
    <w:rsid w:val="00F66E0E"/>
    <w:rsid w:val="00F765ED"/>
    <w:rsid w:val="00F76783"/>
    <w:rsid w:val="00F76D10"/>
    <w:rsid w:val="00F908A4"/>
    <w:rsid w:val="00F912AC"/>
    <w:rsid w:val="00FA282D"/>
    <w:rsid w:val="00FA631D"/>
    <w:rsid w:val="00FB3DD6"/>
    <w:rsid w:val="00FB6AAD"/>
    <w:rsid w:val="00FB7081"/>
    <w:rsid w:val="00FC5DCB"/>
    <w:rsid w:val="00FD4A10"/>
    <w:rsid w:val="00FE1632"/>
    <w:rsid w:val="00FE753F"/>
    <w:rsid w:val="00FF37CB"/>
    <w:rsid w:val="00FF4A8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FE3C3"/>
  <w15:docId w15:val="{DC773F6C-B0D7-42A6-B41A-9653C613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77D4"/>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iPriority w:val="99"/>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851E49"/>
  </w:style>
  <w:style w:type="table" w:customStyle="1" w:styleId="Tabellenraster1">
    <w:name w:val="Tabellenraster1"/>
    <w:basedOn w:val="NormaleTabelle"/>
    <w:next w:val="Tabellenraster"/>
    <w:rsid w:val="00162FAD"/>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162FAD"/>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162FAD"/>
    <w:rPr>
      <w:rFonts w:ascii="Arial" w:eastAsia="Times New Roman" w:hAnsi="Arial" w:cs="Times New Roman"/>
      <w:b/>
      <w:sz w:val="24"/>
      <w:szCs w:val="20"/>
      <w:lang w:val="de-DE" w:eastAsia="de-DE"/>
    </w:rPr>
  </w:style>
  <w:style w:type="paragraph" w:styleId="Textkrper">
    <w:name w:val="Body Text"/>
    <w:basedOn w:val="Standard"/>
    <w:link w:val="TextkrperZchn"/>
    <w:rsid w:val="00162FAD"/>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162FAD"/>
    <w:rPr>
      <w:rFonts w:ascii="Verdana" w:eastAsia="Times New Roman" w:hAnsi="Verdana" w:cs="Times New Roman"/>
      <w:lang w:val="de-DE" w:eastAsia="de-DE"/>
    </w:rPr>
  </w:style>
  <w:style w:type="paragraph" w:styleId="Textkrper2">
    <w:name w:val="Body Text 2"/>
    <w:basedOn w:val="Standard"/>
    <w:link w:val="Textkrper2Zchn"/>
    <w:rsid w:val="00162FAD"/>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162FAD"/>
    <w:rPr>
      <w:rFonts w:ascii="Verdana" w:eastAsia="Times New Roman" w:hAnsi="Verdana" w:cs="Times New Roman"/>
      <w:lang w:val="de-DE" w:eastAsia="de-DE"/>
    </w:rPr>
  </w:style>
  <w:style w:type="paragraph" w:styleId="Textkrper3">
    <w:name w:val="Body Text 3"/>
    <w:basedOn w:val="Standard"/>
    <w:link w:val="Textkrper3Zchn"/>
    <w:rsid w:val="00162FAD"/>
    <w:rPr>
      <w:rFonts w:ascii="Verdana" w:eastAsia="Times New Roman" w:hAnsi="Verdana" w:cs="Times New Roman"/>
      <w:sz w:val="16"/>
      <w:szCs w:val="16"/>
      <w:lang w:val="de-DE" w:eastAsia="de-DE"/>
    </w:rPr>
  </w:style>
  <w:style w:type="character" w:customStyle="1" w:styleId="Textkrper3Zchn">
    <w:name w:val="Textkörper 3 Zchn"/>
    <w:basedOn w:val="Absatz-Standardschriftart"/>
    <w:link w:val="Textkrper3"/>
    <w:rsid w:val="00162FAD"/>
    <w:rPr>
      <w:rFonts w:ascii="Verdana" w:eastAsia="Times New Roman" w:hAnsi="Verdana" w:cs="Times New Roman"/>
      <w:sz w:val="16"/>
      <w:szCs w:val="16"/>
      <w:lang w:val="de-DE" w:eastAsia="de-DE"/>
    </w:rPr>
  </w:style>
  <w:style w:type="paragraph" w:styleId="Textkrper-Einzug2">
    <w:name w:val="Body Text Indent 2"/>
    <w:basedOn w:val="Standard"/>
    <w:link w:val="Textkrper-Einzug2Zchn"/>
    <w:rsid w:val="00162FAD"/>
    <w:pPr>
      <w:spacing w:line="480" w:lineRule="auto"/>
      <w:ind w:left="283"/>
    </w:pPr>
    <w:rPr>
      <w:rFonts w:ascii="Verdana" w:eastAsia="Times New Roman" w:hAnsi="Verdana" w:cs="Times New Roman"/>
      <w:lang w:val="de-DE" w:eastAsia="de-DE"/>
    </w:rPr>
  </w:style>
  <w:style w:type="character" w:customStyle="1" w:styleId="Textkrper-Einzug2Zchn">
    <w:name w:val="Textkörper-Einzug 2 Zchn"/>
    <w:basedOn w:val="Absatz-Standardschriftart"/>
    <w:link w:val="Textkrper-Einzug2"/>
    <w:rsid w:val="00162FAD"/>
    <w:rPr>
      <w:rFonts w:ascii="Verdana" w:eastAsia="Times New Roman" w:hAnsi="Verdana" w:cs="Times New Roman"/>
      <w:lang w:val="de-DE" w:eastAsia="de-DE"/>
    </w:rPr>
  </w:style>
  <w:style w:type="paragraph" w:customStyle="1" w:styleId="Default">
    <w:name w:val="Default"/>
    <w:rsid w:val="00403385"/>
    <w:pPr>
      <w:autoSpaceDE w:val="0"/>
      <w:autoSpaceDN w:val="0"/>
      <w:adjustRightInd w:val="0"/>
      <w:spacing w:after="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777F42"/>
    <w:rPr>
      <w:sz w:val="16"/>
      <w:szCs w:val="16"/>
    </w:rPr>
  </w:style>
  <w:style w:type="paragraph" w:styleId="Kommentartext">
    <w:name w:val="annotation text"/>
    <w:basedOn w:val="Standard"/>
    <w:link w:val="KommentartextZchn"/>
    <w:uiPriority w:val="99"/>
    <w:unhideWhenUsed/>
    <w:rsid w:val="00777F42"/>
    <w:rPr>
      <w:sz w:val="20"/>
      <w:szCs w:val="20"/>
    </w:rPr>
  </w:style>
  <w:style w:type="character" w:customStyle="1" w:styleId="KommentartextZchn">
    <w:name w:val="Kommentartext Zchn"/>
    <w:basedOn w:val="Absatz-Standardschriftart"/>
    <w:link w:val="Kommentartext"/>
    <w:uiPriority w:val="99"/>
    <w:rsid w:val="00777F42"/>
    <w:rPr>
      <w:sz w:val="20"/>
      <w:szCs w:val="20"/>
    </w:rPr>
  </w:style>
  <w:style w:type="paragraph" w:styleId="Kommentarthema">
    <w:name w:val="annotation subject"/>
    <w:basedOn w:val="Kommentartext"/>
    <w:next w:val="Kommentartext"/>
    <w:link w:val="KommentarthemaZchn"/>
    <w:uiPriority w:val="99"/>
    <w:semiHidden/>
    <w:unhideWhenUsed/>
    <w:rsid w:val="00777F42"/>
    <w:rPr>
      <w:b/>
      <w:bCs/>
    </w:rPr>
  </w:style>
  <w:style w:type="character" w:customStyle="1" w:styleId="KommentarthemaZchn">
    <w:name w:val="Kommentarthema Zchn"/>
    <w:basedOn w:val="KommentartextZchn"/>
    <w:link w:val="Kommentarthema"/>
    <w:uiPriority w:val="99"/>
    <w:semiHidden/>
    <w:rsid w:val="00777F42"/>
    <w:rPr>
      <w:b/>
      <w:bCs/>
      <w:sz w:val="20"/>
      <w:szCs w:val="20"/>
    </w:rPr>
  </w:style>
  <w:style w:type="character" w:styleId="NichtaufgelsteErwhnung">
    <w:name w:val="Unresolved Mention"/>
    <w:basedOn w:val="Absatz-Standardschriftart"/>
    <w:uiPriority w:val="99"/>
    <w:semiHidden/>
    <w:unhideWhenUsed/>
    <w:rsid w:val="003E5565"/>
    <w:rPr>
      <w:color w:val="605E5C"/>
      <w:shd w:val="clear" w:color="auto" w:fill="E1DFDD"/>
    </w:rPr>
  </w:style>
  <w:style w:type="paragraph" w:styleId="berarbeitung">
    <w:name w:val="Revision"/>
    <w:hidden/>
    <w:uiPriority w:val="99"/>
    <w:semiHidden/>
    <w:rsid w:val="00407F27"/>
    <w:pPr>
      <w:spacing w:after="0"/>
    </w:pPr>
  </w:style>
  <w:style w:type="character" w:styleId="BesuchterLink">
    <w:name w:val="FollowedHyperlink"/>
    <w:basedOn w:val="Absatz-Standardschriftart"/>
    <w:uiPriority w:val="99"/>
    <w:semiHidden/>
    <w:unhideWhenUsed/>
    <w:rsid w:val="00865946"/>
    <w:rPr>
      <w:color w:val="A0966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485505">
      <w:bodyDiv w:val="1"/>
      <w:marLeft w:val="0"/>
      <w:marRight w:val="0"/>
      <w:marTop w:val="0"/>
      <w:marBottom w:val="0"/>
      <w:divBdr>
        <w:top w:val="none" w:sz="0" w:space="0" w:color="auto"/>
        <w:left w:val="none" w:sz="0" w:space="0" w:color="auto"/>
        <w:bottom w:val="none" w:sz="0" w:space="0" w:color="auto"/>
        <w:right w:val="none" w:sz="0" w:space="0" w:color="auto"/>
      </w:divBdr>
    </w:div>
    <w:div w:id="199321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siwf.ch/fr/etablissements/reconnaissance-etablissements.cfm"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siwf.ch/fr/etablissements/reconnaissance-etablissements.cfm" TargetMode="External"/><Relationship Id="rId2" Type="http://schemas.openxmlformats.org/officeDocument/2006/relationships/customXml" Target="../customXml/item2.xml"/><Relationship Id="rId16" Type="http://schemas.openxmlformats.org/officeDocument/2006/relationships/hyperlink" Target="https://www.siwf.ch/fr/etablissements/reconnaissance-etablissements.cf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siwf.ch/fr/formation-postgraduee/titres-specialiste-formations.cfm" TargetMode="External"/><Relationship Id="rId10" Type="http://schemas.openxmlformats.org/officeDocument/2006/relationships/endnotes" Target="endnotes.xml"/><Relationship Id="rId19" Type="http://schemas.openxmlformats.org/officeDocument/2006/relationships/hyperlink" Target="http://www.siwf.ch/strukturierte_wb_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iwf.ch/weiterbildungsstaetten/weiterbildungskonzepte.cf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SIWF-Vorlagen%202015\2016%20SIWF-Vorlagen%20komplett\Leer_mit_Logo_D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EF7CBB7E8448E98C732BA665F49BA5"/>
        <w:category>
          <w:name w:val="Allgemein"/>
          <w:gallery w:val="placeholder"/>
        </w:category>
        <w:types>
          <w:type w:val="bbPlcHdr"/>
        </w:types>
        <w:behaviors>
          <w:behavior w:val="content"/>
        </w:behaviors>
        <w:guid w:val="{C3D50E34-4FED-4ADF-9273-E30DFAD60410}"/>
      </w:docPartPr>
      <w:docPartBody>
        <w:p w:rsidR="00B6646F" w:rsidRDefault="00381638" w:rsidP="00381638">
          <w:pPr>
            <w:pStyle w:val="5BEF7CBB7E8448E98C732BA665F49BA5"/>
          </w:pPr>
          <w:r w:rsidRPr="007731E6">
            <w:rPr>
              <w:rStyle w:val="Platzhaltertext"/>
            </w:rPr>
            <w:t>Klicken oder tippen Sie hier, um Text einzugeben.</w:t>
          </w:r>
        </w:p>
      </w:docPartBody>
    </w:docPart>
    <w:docPart>
      <w:docPartPr>
        <w:name w:val="AFFC0C48F9374C5C87CA0DC7FE8878F9"/>
        <w:category>
          <w:name w:val="Allgemein"/>
          <w:gallery w:val="placeholder"/>
        </w:category>
        <w:types>
          <w:type w:val="bbPlcHdr"/>
        </w:types>
        <w:behaviors>
          <w:behavior w:val="content"/>
        </w:behaviors>
        <w:guid w:val="{1B036C4C-1B91-40F5-8046-2ACAF9D667B3}"/>
      </w:docPartPr>
      <w:docPartBody>
        <w:p w:rsidR="00B6646F" w:rsidRDefault="00381638" w:rsidP="00381638">
          <w:pPr>
            <w:pStyle w:val="AFFC0C48F9374C5C87CA0DC7FE8878F9"/>
          </w:pPr>
          <w:r w:rsidRPr="007731E6">
            <w:rPr>
              <w:rStyle w:val="Platzhaltertext"/>
            </w:rPr>
            <w:t>Klicken oder tippen Sie hier, um Text einzugeben.</w:t>
          </w:r>
        </w:p>
      </w:docPartBody>
    </w:docPart>
    <w:docPart>
      <w:docPartPr>
        <w:name w:val="FEC76867715542A38B7F5F551318F568"/>
        <w:category>
          <w:name w:val="Allgemein"/>
          <w:gallery w:val="placeholder"/>
        </w:category>
        <w:types>
          <w:type w:val="bbPlcHdr"/>
        </w:types>
        <w:behaviors>
          <w:behavior w:val="content"/>
        </w:behaviors>
        <w:guid w:val="{CAEECC1B-3FD1-4817-9F80-497F10BA3673}"/>
      </w:docPartPr>
      <w:docPartBody>
        <w:p w:rsidR="00B6646F" w:rsidRDefault="00381638" w:rsidP="00381638">
          <w:pPr>
            <w:pStyle w:val="FEC76867715542A38B7F5F551318F568"/>
          </w:pPr>
          <w:r w:rsidRPr="007731E6">
            <w:rPr>
              <w:rStyle w:val="Platzhaltertext"/>
            </w:rPr>
            <w:t>Klicken oder tippen Sie hier, um Text einzugeben.</w:t>
          </w:r>
        </w:p>
      </w:docPartBody>
    </w:docPart>
    <w:docPart>
      <w:docPartPr>
        <w:name w:val="B7AC388F449D4B37944116A1D0F37711"/>
        <w:category>
          <w:name w:val="Allgemein"/>
          <w:gallery w:val="placeholder"/>
        </w:category>
        <w:types>
          <w:type w:val="bbPlcHdr"/>
        </w:types>
        <w:behaviors>
          <w:behavior w:val="content"/>
        </w:behaviors>
        <w:guid w:val="{518BA8E5-2001-46AC-A986-E13AA5398E0D}"/>
      </w:docPartPr>
      <w:docPartBody>
        <w:p w:rsidR="004C0F4F" w:rsidRDefault="008F2BE3" w:rsidP="008F2BE3">
          <w:pPr>
            <w:pStyle w:val="B7AC388F449D4B37944116A1D0F37711"/>
          </w:pPr>
          <w:r>
            <w:rPr>
              <w:rStyle w:val="Platzhaltertext"/>
            </w:rPr>
            <w:t>Klicken oder tippen Sie hier, um Text einzugeben.</w:t>
          </w:r>
        </w:p>
      </w:docPartBody>
    </w:docPart>
    <w:docPart>
      <w:docPartPr>
        <w:name w:val="79E117A564E345B3A72253850C7DFD8F"/>
        <w:category>
          <w:name w:val="Allgemein"/>
          <w:gallery w:val="placeholder"/>
        </w:category>
        <w:types>
          <w:type w:val="bbPlcHdr"/>
        </w:types>
        <w:behaviors>
          <w:behavior w:val="content"/>
        </w:behaviors>
        <w:guid w:val="{926F31C4-F53B-450F-A296-FD0435B401DF}"/>
      </w:docPartPr>
      <w:docPartBody>
        <w:p w:rsidR="004C0F4F" w:rsidRDefault="008F2BE3" w:rsidP="008F2BE3">
          <w:pPr>
            <w:pStyle w:val="79E117A564E345B3A72253850C7DFD8F"/>
          </w:pPr>
          <w:r>
            <w:rPr>
              <w:rStyle w:val="Platzhaltertext"/>
            </w:rPr>
            <w:t>Klicken oder tippen Sie hier, um Text einzugeben.</w:t>
          </w:r>
        </w:p>
      </w:docPartBody>
    </w:docPart>
    <w:docPart>
      <w:docPartPr>
        <w:name w:val="F92C12D11EC04B4B90032FF197ABE247"/>
        <w:category>
          <w:name w:val="Allgemein"/>
          <w:gallery w:val="placeholder"/>
        </w:category>
        <w:types>
          <w:type w:val="bbPlcHdr"/>
        </w:types>
        <w:behaviors>
          <w:behavior w:val="content"/>
        </w:behaviors>
        <w:guid w:val="{3A5F26CE-BE07-4BDE-8925-49C2E625CC36}"/>
      </w:docPartPr>
      <w:docPartBody>
        <w:p w:rsidR="004C0F4F" w:rsidRDefault="008F2BE3" w:rsidP="008F2BE3">
          <w:pPr>
            <w:pStyle w:val="F92C12D11EC04B4B90032FF197ABE247"/>
          </w:pPr>
          <w:r>
            <w:rPr>
              <w:rStyle w:val="Platzhaltertext"/>
            </w:rPr>
            <w:t>Klicken oder tippen Sie hier, um Text einzugeben.</w:t>
          </w:r>
        </w:p>
      </w:docPartBody>
    </w:docPart>
    <w:docPart>
      <w:docPartPr>
        <w:name w:val="C9FE4E1B30A844ADBD7B99AC5E30B813"/>
        <w:category>
          <w:name w:val="Allgemein"/>
          <w:gallery w:val="placeholder"/>
        </w:category>
        <w:types>
          <w:type w:val="bbPlcHdr"/>
        </w:types>
        <w:behaviors>
          <w:behavior w:val="content"/>
        </w:behaviors>
        <w:guid w:val="{445FFAC3-6E5E-4A3B-B58F-2865203B6BB1}"/>
      </w:docPartPr>
      <w:docPartBody>
        <w:p w:rsidR="004C0F4F" w:rsidRDefault="008F2BE3" w:rsidP="008F2BE3">
          <w:pPr>
            <w:pStyle w:val="C9FE4E1B30A844ADBD7B99AC5E30B813"/>
          </w:pPr>
          <w:r>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638"/>
    <w:rsid w:val="000A1847"/>
    <w:rsid w:val="00381638"/>
    <w:rsid w:val="004C0F4F"/>
    <w:rsid w:val="008F2BE3"/>
    <w:rsid w:val="00B664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F2BE3"/>
    <w:rPr>
      <w:color w:val="808080"/>
    </w:rPr>
  </w:style>
  <w:style w:type="paragraph" w:customStyle="1" w:styleId="5BEF7CBB7E8448E98C732BA665F49BA5">
    <w:name w:val="5BEF7CBB7E8448E98C732BA665F49BA5"/>
    <w:rsid w:val="00381638"/>
  </w:style>
  <w:style w:type="paragraph" w:customStyle="1" w:styleId="AFFC0C48F9374C5C87CA0DC7FE8878F9">
    <w:name w:val="AFFC0C48F9374C5C87CA0DC7FE8878F9"/>
    <w:rsid w:val="00381638"/>
  </w:style>
  <w:style w:type="paragraph" w:customStyle="1" w:styleId="FEC76867715542A38B7F5F551318F568">
    <w:name w:val="FEC76867715542A38B7F5F551318F568"/>
    <w:rsid w:val="00381638"/>
  </w:style>
  <w:style w:type="paragraph" w:customStyle="1" w:styleId="B7AC388F449D4B37944116A1D0F37711">
    <w:name w:val="B7AC388F449D4B37944116A1D0F37711"/>
    <w:rsid w:val="008F2BE3"/>
  </w:style>
  <w:style w:type="paragraph" w:customStyle="1" w:styleId="79E117A564E345B3A72253850C7DFD8F">
    <w:name w:val="79E117A564E345B3A72253850C7DFD8F"/>
    <w:rsid w:val="008F2BE3"/>
  </w:style>
  <w:style w:type="paragraph" w:customStyle="1" w:styleId="F92C12D11EC04B4B90032FF197ABE247">
    <w:name w:val="F92C12D11EC04B4B90032FF197ABE247"/>
    <w:rsid w:val="008F2BE3"/>
  </w:style>
  <w:style w:type="paragraph" w:customStyle="1" w:styleId="C9FE4E1B30A844ADBD7B99AC5E30B813">
    <w:name w:val="C9FE4E1B30A844ADBD7B99AC5E30B813"/>
    <w:rsid w:val="008F2B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B8405809ECAF44913034B0739CB054" ma:contentTypeVersion="2" ma:contentTypeDescription="Create a new document." ma:contentTypeScope="" ma:versionID="fa3e072a02e34778e90590e3c6bffc25">
  <xsd:schema xmlns:xsd="http://www.w3.org/2001/XMLSchema" xmlns:xs="http://www.w3.org/2001/XMLSchema" xmlns:p="http://schemas.microsoft.com/office/2006/metadata/properties" xmlns:ns2="a4db4118-a3d9-4db8-9ac0-4815c5ca8170" targetNamespace="http://schemas.microsoft.com/office/2006/metadata/properties" ma:root="true" ma:fieldsID="7ca3eaf7876b4eac8d7e2484d19bdd77" ns2:_="">
    <xsd:import namespace="a4db4118-a3d9-4db8-9ac0-4815c5ca817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b4118-a3d9-4db8-9ac0-4815c5ca81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DBF25-415B-4778-A47D-B626D48BF7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429B3D-699F-4CBE-A421-12FA6C4AEBE9}">
  <ds:schemaRefs>
    <ds:schemaRef ds:uri="http://schemas.microsoft.com/sharepoint/v3/contenttype/forms"/>
  </ds:schemaRefs>
</ds:datastoreItem>
</file>

<file path=customXml/itemProps3.xml><?xml version="1.0" encoding="utf-8"?>
<ds:datastoreItem xmlns:ds="http://schemas.openxmlformats.org/officeDocument/2006/customXml" ds:itemID="{55BAB637-BB58-4AD7-B64E-A903C833B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b4118-a3d9-4db8-9ac0-4815c5ca81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6A6F08-5ADE-4AF4-968F-E8DECA122C2D}">
  <ds:schemaRefs>
    <ds:schemaRef ds:uri="http://schemas.openxmlformats.org/officeDocument/2006/bibliography"/>
  </ds:schemaRefs>
</ds:datastoreItem>
</file>

<file path=docMetadata/LabelInfo.xml><?xml version="1.0" encoding="utf-8"?>
<clbl:labelList xmlns:clbl="http://schemas.microsoft.com/office/2020/mipLabelMetadata">
  <clbl:label id="{73fc8f57-d81a-4a14-a014-d8d556081eca}" enabled="0" method="" siteId="{73fc8f57-d81a-4a14-a014-d8d556081eca}" removed="1"/>
</clbl:labelList>
</file>

<file path=docProps/app.xml><?xml version="1.0" encoding="utf-8"?>
<Properties xmlns="http://schemas.openxmlformats.org/officeDocument/2006/extended-properties" xmlns:vt="http://schemas.openxmlformats.org/officeDocument/2006/docPropsVTypes">
  <Template>Leer_mit_Logo_DE.dotx</Template>
  <TotalTime>0</TotalTime>
  <Pages>7</Pages>
  <Words>2300</Words>
  <Characters>13112</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Renate Jungo</dc:creator>
  <cp:lastModifiedBy>Renate Jungo</cp:lastModifiedBy>
  <cp:revision>11</cp:revision>
  <cp:lastPrinted>2022-09-28T13:19:00Z</cp:lastPrinted>
  <dcterms:created xsi:type="dcterms:W3CDTF">2023-08-01T14:45:00Z</dcterms:created>
  <dcterms:modified xsi:type="dcterms:W3CDTF">2023-08-04T14:08:00Z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y fmtid="{D5CDD505-2E9C-101B-9397-08002B2CF9AE}" pid="3" name="ContentTypeId">
    <vt:lpwstr>0x01010080B8405809ECAF44913034B0739CB054</vt:lpwstr>
  </property>
  <property fmtid="{D5CDD505-2E9C-101B-9397-08002B2CF9AE}" pid="4" name="MediaServiceImageTags">
    <vt:lpwstr/>
  </property>
</Properties>
</file>