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9B00E1"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9B00E1"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9B00E1"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9B00E1"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9B00E1"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9B00E1"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B00E1">
        <w:rPr>
          <w:rFonts w:ascii="Arial" w:eastAsia="Times New Roman" w:hAnsi="Arial" w:cs="Arial"/>
          <w:lang w:val="de-DE" w:eastAsia="de-DE"/>
        </w:rPr>
      </w:r>
      <w:r w:rsidR="009B00E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6F7C1B28" w14:textId="029F15B3" w:rsidR="00E34287" w:rsidRPr="00837073" w:rsidRDefault="00E34287" w:rsidP="00E34287">
      <w:pPr>
        <w:spacing w:after="0"/>
        <w:rPr>
          <w:rFonts w:ascii="Arial" w:eastAsia="Times New Roman" w:hAnsi="Arial" w:cs="Arial"/>
          <w:b/>
          <w:sz w:val="30"/>
          <w:szCs w:val="30"/>
          <w:lang w:eastAsia="de-DE"/>
        </w:rPr>
      </w:pPr>
      <w:r>
        <w:rPr>
          <w:rFonts w:ascii="Arial" w:eastAsia="Times New Roman" w:hAnsi="Arial" w:cs="Arial"/>
          <w:b/>
          <w:sz w:val="30"/>
          <w:szCs w:val="30"/>
          <w:lang w:eastAsia="de-DE"/>
        </w:rPr>
        <w:lastRenderedPageBreak/>
        <w:t>Reproduktionsmedizin und gynäkologische Endokrinologie</w:t>
      </w:r>
    </w:p>
    <w:p w14:paraId="072AC8CB" w14:textId="77777777" w:rsidR="00E34287" w:rsidRPr="000A785A" w:rsidRDefault="00E34287"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77777777" w:rsidR="00E34287" w:rsidRPr="00347A4B" w:rsidRDefault="00E34287" w:rsidP="00E3428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3661B308" w14:textId="78AF00B3" w:rsidR="00E34287" w:rsidRDefault="00E34287" w:rsidP="00E3428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Arial"/>
          <w:lang w:val="de-DE" w:eastAsia="de-DE"/>
        </w:rPr>
        <w:t>Kategorie A (</w:t>
      </w:r>
      <w:r w:rsidR="00E203F3">
        <w:rPr>
          <w:rFonts w:ascii="Arial" w:eastAsia="Times New Roman" w:hAnsi="Arial" w:cs="Arial"/>
          <w:lang w:val="de-DE" w:eastAsia="de-DE"/>
        </w:rPr>
        <w:t>3</w:t>
      </w:r>
      <w:r>
        <w:rPr>
          <w:rFonts w:ascii="Arial" w:eastAsia="Times New Roman" w:hAnsi="Arial" w:cs="Arial"/>
          <w:lang w:val="de-DE" w:eastAsia="de-DE"/>
        </w:rPr>
        <w:t xml:space="preserve"> Jahre)</w:t>
      </w:r>
    </w:p>
    <w:p w14:paraId="5D1E1398" w14:textId="77777777" w:rsidR="00E34287" w:rsidRPr="00CC693A" w:rsidRDefault="00E34287" w:rsidP="00E3428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9B00E1">
        <w:rPr>
          <w:rFonts w:ascii="Arial" w:eastAsia="Times New Roman" w:hAnsi="Arial" w:cs="Times New Roman"/>
          <w:lang w:val="de-DE" w:eastAsia="de-DE"/>
        </w:rPr>
      </w:r>
      <w:r w:rsidR="009B00E1">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Arial"/>
          <w:lang w:val="de-DE" w:eastAsia="de-DE"/>
        </w:rPr>
        <w:t>Kategorie B (2 Jahre)</w:t>
      </w:r>
    </w:p>
    <w:p w14:paraId="65E29851" w14:textId="77777777" w:rsidR="00E34287" w:rsidRDefault="00E34287" w:rsidP="00E34287">
      <w:pPr>
        <w:spacing w:after="0"/>
        <w:rPr>
          <w:rFonts w:ascii="Arial" w:hAnsi="Arial" w:cs="Arial"/>
        </w:rPr>
      </w:pPr>
    </w:p>
    <w:p w14:paraId="40FA3D0F" w14:textId="77777777" w:rsidR="00E34287" w:rsidRDefault="00E34287" w:rsidP="00E34287">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3257C971" w14:textId="77777777" w:rsidR="00857A67" w:rsidRDefault="00857A67" w:rsidP="00857A67">
      <w:pPr>
        <w:tabs>
          <w:tab w:val="left" w:pos="-720"/>
          <w:tab w:val="left" w:pos="425"/>
          <w:tab w:val="left" w:pos="5670"/>
        </w:tabs>
        <w:spacing w:after="0"/>
        <w:rPr>
          <w:rFonts w:ascii="Arial" w:eastAsia="Times New Roman" w:hAnsi="Arial" w:cs="Arial"/>
          <w:lang w:val="de-DE"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6854E1" w:rsidRPr="00404F3B" w14:paraId="76D78560" w14:textId="77777777" w:rsidTr="002805B4">
        <w:tc>
          <w:tcPr>
            <w:tcW w:w="7508" w:type="dxa"/>
            <w:shd w:val="clear" w:color="auto" w:fill="auto"/>
          </w:tcPr>
          <w:p w14:paraId="4DFC774C" w14:textId="77777777" w:rsidR="006854E1" w:rsidRPr="009F3678" w:rsidRDefault="006854E1" w:rsidP="00CF4391">
            <w:pPr>
              <w:pStyle w:val="Default"/>
              <w:spacing w:line="280" w:lineRule="atLeast"/>
              <w:jc w:val="both"/>
              <w:rPr>
                <w:color w:val="auto"/>
                <w:sz w:val="22"/>
                <w:szCs w:val="22"/>
              </w:rPr>
            </w:pPr>
          </w:p>
        </w:tc>
        <w:tc>
          <w:tcPr>
            <w:tcW w:w="2126" w:type="dxa"/>
            <w:shd w:val="clear" w:color="auto" w:fill="auto"/>
            <w:vAlign w:val="center"/>
          </w:tcPr>
          <w:p w14:paraId="69798B07"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BC66F3">
              <w:rPr>
                <w:b/>
                <w:color w:val="FF0000"/>
              </w:rPr>
              <w:t>Ihre Angaben</w:t>
            </w:r>
          </w:p>
        </w:tc>
      </w:tr>
      <w:tr w:rsidR="006854E1" w:rsidRPr="00404F3B" w14:paraId="17A96CF8" w14:textId="77777777" w:rsidTr="002805B4">
        <w:tc>
          <w:tcPr>
            <w:tcW w:w="7508" w:type="dxa"/>
            <w:shd w:val="clear" w:color="auto" w:fill="auto"/>
          </w:tcPr>
          <w:p w14:paraId="45249B0D" w14:textId="6A0742B3" w:rsidR="006854E1" w:rsidRPr="009F3678" w:rsidRDefault="006854E1" w:rsidP="00CF4391">
            <w:pPr>
              <w:pStyle w:val="Default"/>
              <w:spacing w:line="280" w:lineRule="atLeast"/>
              <w:jc w:val="both"/>
              <w:rPr>
                <w:color w:val="auto"/>
                <w:sz w:val="22"/>
                <w:szCs w:val="22"/>
              </w:rPr>
            </w:pPr>
            <w:r w:rsidRPr="009F3678">
              <w:rPr>
                <w:color w:val="auto"/>
                <w:sz w:val="22"/>
                <w:szCs w:val="22"/>
              </w:rPr>
              <w:t>Abteilung/Zentrum für Gynäkologische Endokrinologie und Reproduktionsmedizin an einer SIWF anerkannten Weiterbildungsstätte für Gynäkologie und Geburtshilfe, Kategorie A (A-Klinik)</w:t>
            </w:r>
            <w:r w:rsidR="00F44FFA">
              <w:rPr>
                <w:color w:val="auto"/>
                <w:sz w:val="22"/>
                <w:szCs w:val="22"/>
              </w:rPr>
              <w:t>.</w:t>
            </w:r>
          </w:p>
        </w:tc>
        <w:tc>
          <w:tcPr>
            <w:tcW w:w="2126" w:type="dxa"/>
            <w:shd w:val="clear" w:color="auto" w:fill="auto"/>
            <w:vAlign w:val="center"/>
          </w:tcPr>
          <w:p w14:paraId="285D2036"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5F62E823" w14:textId="77777777" w:rsidTr="002805B4">
        <w:tc>
          <w:tcPr>
            <w:tcW w:w="7508" w:type="dxa"/>
            <w:shd w:val="clear" w:color="auto" w:fill="auto"/>
          </w:tcPr>
          <w:p w14:paraId="59C62628" w14:textId="3396BEEB" w:rsidR="006854E1" w:rsidRPr="009F3678" w:rsidRDefault="006854E1" w:rsidP="00CF4391">
            <w:pPr>
              <w:pStyle w:val="Default"/>
              <w:spacing w:line="280" w:lineRule="atLeast"/>
              <w:jc w:val="both"/>
              <w:rPr>
                <w:color w:val="auto"/>
                <w:sz w:val="22"/>
                <w:szCs w:val="22"/>
              </w:rPr>
            </w:pPr>
            <w:r w:rsidRPr="009F3678">
              <w:rPr>
                <w:color w:val="auto"/>
                <w:sz w:val="22"/>
                <w:szCs w:val="22"/>
              </w:rPr>
              <w:t>Abteilung/Zentrum für Gynäkologische Endokrinologie und Reproduktionsmedizin einer SIWF-anerkannten Weiterbildungsstätte für Gynäkologie und Geburtshilfe, Kategorie B (B-Klinik) oder eines privaten Kinderwunschzentrums</w:t>
            </w:r>
            <w:r w:rsidR="00F44FFA">
              <w:rPr>
                <w:color w:val="auto"/>
                <w:sz w:val="22"/>
                <w:szCs w:val="22"/>
              </w:rPr>
              <w:t>.</w:t>
            </w:r>
          </w:p>
        </w:tc>
        <w:tc>
          <w:tcPr>
            <w:tcW w:w="2126" w:type="dxa"/>
            <w:shd w:val="clear" w:color="auto" w:fill="auto"/>
            <w:vAlign w:val="center"/>
          </w:tcPr>
          <w:p w14:paraId="21B2B1FD"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8720D8" w14:paraId="6AE0C186" w14:textId="77777777" w:rsidTr="002805B4">
        <w:tc>
          <w:tcPr>
            <w:tcW w:w="7508" w:type="dxa"/>
            <w:shd w:val="clear" w:color="auto" w:fill="auto"/>
          </w:tcPr>
          <w:p w14:paraId="70706D84" w14:textId="39271ACF" w:rsidR="006854E1" w:rsidRPr="008720D8" w:rsidRDefault="006854E1" w:rsidP="00CF4391">
            <w:pPr>
              <w:spacing w:after="0" w:line="280" w:lineRule="atLeast"/>
              <w:jc w:val="both"/>
              <w:rPr>
                <w:rFonts w:ascii="Arial" w:hAnsi="Arial" w:cs="Arial"/>
              </w:rPr>
            </w:pPr>
            <w:r>
              <w:rPr>
                <w:rFonts w:ascii="Arial" w:hAnsi="Arial" w:cs="Arial"/>
              </w:rPr>
              <w:t>Die Leiterin / d</w:t>
            </w:r>
            <w:r w:rsidRPr="008720D8">
              <w:rPr>
                <w:rFonts w:ascii="Arial" w:hAnsi="Arial" w:cs="Arial"/>
              </w:rPr>
              <w:t>er Leiter der Weiterbildungsstätte hat den Schwerpunkt Gynäkologische Endokrinologie und Reproduktionsmedizin</w:t>
            </w:r>
            <w:r w:rsidR="00F44FFA">
              <w:rPr>
                <w:rFonts w:ascii="Arial" w:hAnsi="Arial" w:cs="Arial"/>
              </w:rPr>
              <w:t>.</w:t>
            </w:r>
          </w:p>
        </w:tc>
        <w:tc>
          <w:tcPr>
            <w:tcW w:w="2126" w:type="dxa"/>
            <w:shd w:val="clear" w:color="auto" w:fill="auto"/>
            <w:vAlign w:val="center"/>
          </w:tcPr>
          <w:p w14:paraId="242642E3" w14:textId="77777777" w:rsidR="006854E1" w:rsidRPr="008720D8"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8720D8" w14:paraId="1B3EE73A" w14:textId="77777777" w:rsidTr="002805B4">
        <w:tc>
          <w:tcPr>
            <w:tcW w:w="7508" w:type="dxa"/>
            <w:shd w:val="clear" w:color="auto" w:fill="auto"/>
          </w:tcPr>
          <w:p w14:paraId="4B6D2153" w14:textId="22FF6EF3" w:rsidR="006854E1" w:rsidRPr="008720D8" w:rsidRDefault="006854E1" w:rsidP="00CF4391">
            <w:pPr>
              <w:spacing w:after="0" w:line="280" w:lineRule="atLeast"/>
              <w:jc w:val="both"/>
              <w:rPr>
                <w:rFonts w:ascii="Arial" w:hAnsi="Arial" w:cs="Arial"/>
              </w:rPr>
            </w:pPr>
            <w:r>
              <w:rPr>
                <w:rFonts w:ascii="Arial" w:hAnsi="Arial" w:cs="Arial"/>
              </w:rPr>
              <w:t>Die Leiterin / d</w:t>
            </w:r>
            <w:r w:rsidRPr="008720D8">
              <w:rPr>
                <w:rFonts w:ascii="Arial" w:hAnsi="Arial" w:cs="Arial"/>
              </w:rPr>
              <w:t xml:space="preserve">er Leiter der Weiterbildungsstätte muss vollamtlich als </w:t>
            </w:r>
            <w:r>
              <w:rPr>
                <w:rFonts w:ascii="Arial" w:hAnsi="Arial" w:cs="Arial"/>
              </w:rPr>
              <w:t xml:space="preserve">Trägerin / </w:t>
            </w:r>
            <w:r w:rsidRPr="008720D8">
              <w:rPr>
                <w:rFonts w:ascii="Arial" w:hAnsi="Arial" w:cs="Arial"/>
              </w:rPr>
              <w:t>Träger des Schwerpunktes im Fachbereich des Schwerpunktes tätig sein</w:t>
            </w:r>
            <w:r w:rsidR="0047074F">
              <w:rPr>
                <w:rFonts w:ascii="Arial" w:hAnsi="Arial" w:cs="Arial"/>
              </w:rPr>
              <w:t>.</w:t>
            </w:r>
          </w:p>
        </w:tc>
        <w:tc>
          <w:tcPr>
            <w:tcW w:w="2126" w:type="dxa"/>
            <w:shd w:val="clear" w:color="auto" w:fill="auto"/>
            <w:vAlign w:val="center"/>
          </w:tcPr>
          <w:p w14:paraId="34A43981" w14:textId="77777777" w:rsidR="006854E1" w:rsidRPr="008720D8"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38AB07A6" w14:textId="77777777" w:rsidTr="002805B4">
        <w:tc>
          <w:tcPr>
            <w:tcW w:w="7508" w:type="dxa"/>
            <w:shd w:val="clear" w:color="auto" w:fill="auto"/>
          </w:tcPr>
          <w:p w14:paraId="57395BFC" w14:textId="3C502510" w:rsidR="006854E1" w:rsidRPr="00E21C6E" w:rsidRDefault="006854E1" w:rsidP="00CF4391">
            <w:pPr>
              <w:spacing w:after="0" w:line="280" w:lineRule="atLeast"/>
              <w:jc w:val="both"/>
              <w:rPr>
                <w:rFonts w:ascii="Arial" w:hAnsi="Arial" w:cs="Arial"/>
              </w:rPr>
            </w:pPr>
            <w:r>
              <w:rPr>
                <w:rFonts w:ascii="Arial" w:hAnsi="Arial" w:cs="Arial"/>
              </w:rPr>
              <w:t>Die Leiterin / der Leiter muss mindestens 3 wissenschaftliche Arbeiten (Originalarbeit oder Review, mindestens 1 Originalarbeit) als Erst- oder Letztautorin / -autor in einem wissenschaftlichen Journal mit einem Impactfaktor von mind.1 verfasst haben. Die während der Weiterbildung zum Schwerpunkt verfassten wissenschaftlichen Arbeiten können angerechnet werden</w:t>
            </w:r>
            <w:r w:rsidR="0047074F">
              <w:rPr>
                <w:rFonts w:ascii="Arial" w:hAnsi="Arial" w:cs="Arial"/>
              </w:rPr>
              <w:t>.</w:t>
            </w:r>
          </w:p>
        </w:tc>
        <w:tc>
          <w:tcPr>
            <w:tcW w:w="2126" w:type="dxa"/>
            <w:shd w:val="clear" w:color="auto" w:fill="auto"/>
            <w:vAlign w:val="center"/>
          </w:tcPr>
          <w:p w14:paraId="4E8AAA10"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434CCC15" w14:textId="77777777" w:rsidTr="002805B4">
        <w:tc>
          <w:tcPr>
            <w:tcW w:w="7508" w:type="dxa"/>
            <w:shd w:val="clear" w:color="auto" w:fill="auto"/>
          </w:tcPr>
          <w:p w14:paraId="14512AFF" w14:textId="69AAA6E9" w:rsidR="006854E1" w:rsidRPr="004F6B01" w:rsidRDefault="006854E1" w:rsidP="00CF4391">
            <w:pPr>
              <w:spacing w:after="0" w:line="280" w:lineRule="atLeast"/>
              <w:jc w:val="both"/>
              <w:rPr>
                <w:rFonts w:ascii="Arial" w:hAnsi="Arial" w:cs="Arial"/>
              </w:rPr>
            </w:pPr>
            <w:r>
              <w:rPr>
                <w:rFonts w:ascii="Arial" w:hAnsi="Arial" w:cs="Arial"/>
              </w:rPr>
              <w:t xml:space="preserve">Die Leiterin / der </w:t>
            </w:r>
            <w:r w:rsidRPr="004F6B01">
              <w:rPr>
                <w:rFonts w:ascii="Arial" w:hAnsi="Arial" w:cs="Arial"/>
              </w:rPr>
              <w:t xml:space="preserve">Leiter der Weiterbildungsstätte </w:t>
            </w:r>
            <w:r>
              <w:rPr>
                <w:rFonts w:ascii="Arial" w:hAnsi="Arial" w:cs="Arial"/>
              </w:rPr>
              <w:t xml:space="preserve">ist </w:t>
            </w:r>
            <w:r w:rsidRPr="004F6B01">
              <w:rPr>
                <w:rFonts w:ascii="Arial" w:hAnsi="Arial" w:cs="Arial"/>
              </w:rPr>
              <w:t xml:space="preserve">vollamtlich (mind. 80%) an der Institution in </w:t>
            </w:r>
            <w:r>
              <w:rPr>
                <w:rFonts w:ascii="Arial" w:hAnsi="Arial" w:cs="Arial"/>
              </w:rPr>
              <w:t>Reproduktionsmedizin und gynäkologischer Endokrinologie</w:t>
            </w:r>
            <w:r w:rsidRPr="004F6B01">
              <w:rPr>
                <w:rFonts w:ascii="Arial" w:hAnsi="Arial" w:cs="Arial"/>
              </w:rPr>
              <w:t xml:space="preserve"> tätig (kann im Job-Sharing von 2 </w:t>
            </w:r>
            <w:r>
              <w:rPr>
                <w:rFonts w:ascii="Arial" w:hAnsi="Arial" w:cs="Arial"/>
              </w:rPr>
              <w:t xml:space="preserve">Co-Leiterinnen / </w:t>
            </w:r>
            <w:r w:rsidRPr="004F6B01">
              <w:rPr>
                <w:rFonts w:ascii="Arial" w:hAnsi="Arial" w:cs="Arial"/>
              </w:rPr>
              <w:t>Co-Leitern wahrgenommen werden, zusammen mindestens 100% Anstellung)</w:t>
            </w:r>
            <w:r w:rsidR="0047074F">
              <w:rPr>
                <w:rFonts w:ascii="Arial" w:hAnsi="Arial" w:cs="Arial"/>
              </w:rPr>
              <w:t>.</w:t>
            </w:r>
          </w:p>
        </w:tc>
        <w:tc>
          <w:tcPr>
            <w:tcW w:w="2126" w:type="dxa"/>
            <w:shd w:val="clear" w:color="auto" w:fill="auto"/>
            <w:vAlign w:val="center"/>
          </w:tcPr>
          <w:p w14:paraId="08EB3B40" w14:textId="77777777" w:rsidR="006854E1"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0C1CEE10" w14:textId="77777777" w:rsidTr="002805B4">
        <w:tc>
          <w:tcPr>
            <w:tcW w:w="7508" w:type="dxa"/>
            <w:shd w:val="clear" w:color="auto" w:fill="auto"/>
          </w:tcPr>
          <w:p w14:paraId="743E268E" w14:textId="52D21927" w:rsidR="006854E1" w:rsidRDefault="006854E1" w:rsidP="00CF4391">
            <w:pPr>
              <w:spacing w:after="0" w:line="280" w:lineRule="atLeast"/>
              <w:jc w:val="both"/>
              <w:rPr>
                <w:rFonts w:ascii="Arial" w:hAnsi="Arial" w:cs="Arial"/>
              </w:rPr>
            </w:pPr>
            <w:r>
              <w:rPr>
                <w:rFonts w:ascii="Arial" w:hAnsi="Arial" w:cs="Arial"/>
              </w:rPr>
              <w:t>Die Leiterin / der Leiter der Weiterbildungsstätte verfügt über eine entsprechende klinische aber auch wissenschaftliche Erfahrung um auszubilden und auch die Kandidatinnen / Kandidaten in der wissenschaftlichen Arbeit ausreichend unterstützen zu können</w:t>
            </w:r>
            <w:r w:rsidR="0047074F">
              <w:rPr>
                <w:rFonts w:ascii="Arial" w:hAnsi="Arial" w:cs="Arial"/>
              </w:rPr>
              <w:t>.</w:t>
            </w:r>
          </w:p>
        </w:tc>
        <w:tc>
          <w:tcPr>
            <w:tcW w:w="2126" w:type="dxa"/>
            <w:shd w:val="clear" w:color="auto" w:fill="auto"/>
            <w:vAlign w:val="center"/>
          </w:tcPr>
          <w:p w14:paraId="0F5A0921"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1C4ED1A9" w14:textId="77777777" w:rsidTr="002805B4">
        <w:tc>
          <w:tcPr>
            <w:tcW w:w="7508" w:type="dxa"/>
            <w:shd w:val="clear" w:color="auto" w:fill="auto"/>
          </w:tcPr>
          <w:p w14:paraId="4CE5A2B2" w14:textId="10DF7190" w:rsidR="006854E1" w:rsidRPr="00E21C6E" w:rsidRDefault="006854E1" w:rsidP="00CF4391">
            <w:pPr>
              <w:spacing w:after="0" w:line="280" w:lineRule="atLeast"/>
              <w:jc w:val="both"/>
              <w:rPr>
                <w:rFonts w:ascii="Arial" w:hAnsi="Arial" w:cs="Arial"/>
              </w:rPr>
            </w:pPr>
            <w:r>
              <w:rPr>
                <w:rFonts w:ascii="Arial" w:hAnsi="Arial" w:cs="Arial"/>
              </w:rPr>
              <w:t xml:space="preserve">Die Leiterin / der Leiter der Weiterbildungsstätte </w:t>
            </w:r>
            <w:r w:rsidRPr="006B5B2D">
              <w:rPr>
                <w:rFonts w:ascii="Arial" w:hAnsi="Arial" w:cs="Arial"/>
              </w:rPr>
              <w:t>verfügt über eine kantonale Bewilligung gemäss Art. 8 Abs. 1 Bst. a des Bundesgesetzes über die medizinisch unterstützte Fortpflanzung (Fortpflanzungsmedizingesetz; FMedG)</w:t>
            </w:r>
            <w:r w:rsidR="002E7801">
              <w:rPr>
                <w:rFonts w:ascii="Arial" w:hAnsi="Arial" w:cs="Arial"/>
              </w:rPr>
              <w:t>.</w:t>
            </w:r>
          </w:p>
        </w:tc>
        <w:tc>
          <w:tcPr>
            <w:tcW w:w="2126" w:type="dxa"/>
            <w:shd w:val="clear" w:color="auto" w:fill="auto"/>
            <w:vAlign w:val="center"/>
          </w:tcPr>
          <w:p w14:paraId="209F5A10"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10DDA549" w14:textId="77777777" w:rsidTr="002805B4">
        <w:tc>
          <w:tcPr>
            <w:tcW w:w="7508" w:type="dxa"/>
            <w:shd w:val="clear" w:color="auto" w:fill="auto"/>
          </w:tcPr>
          <w:p w14:paraId="16CDFC91" w14:textId="77777777" w:rsidR="006854E1" w:rsidRPr="00E21C6E" w:rsidRDefault="006854E1" w:rsidP="00CF4391">
            <w:pPr>
              <w:spacing w:after="0" w:line="280" w:lineRule="atLeast"/>
              <w:jc w:val="both"/>
              <w:rPr>
                <w:rFonts w:ascii="Arial" w:hAnsi="Arial" w:cs="Arial"/>
              </w:rPr>
            </w:pPr>
            <w:r w:rsidRPr="006B5B2D">
              <w:rPr>
                <w:rFonts w:ascii="Arial" w:hAnsi="Arial" w:cs="Arial"/>
              </w:rPr>
              <w:t xml:space="preserve">Die Weiterbildungsstätte verfügt über ein </w:t>
            </w:r>
            <w:r>
              <w:rPr>
                <w:rFonts w:ascii="Arial" w:hAnsi="Arial" w:cs="Arial"/>
              </w:rPr>
              <w:t>in der Weiterbildungsstätte lokalisiertes</w:t>
            </w:r>
            <w:r w:rsidRPr="006B5B2D">
              <w:rPr>
                <w:rFonts w:ascii="Arial" w:hAnsi="Arial" w:cs="Arial"/>
              </w:rPr>
              <w:t xml:space="preserve"> Labor für Reproduktionsbiologie unter Leitung eines</w:t>
            </w:r>
            <w:r>
              <w:rPr>
                <w:rFonts w:ascii="Arial" w:hAnsi="Arial" w:cs="Arial"/>
              </w:rPr>
              <w:t xml:space="preserve"> Senior Clinical Embryologist (ESHRE) oder einer gleichwertigen Qualifikation. </w:t>
            </w:r>
          </w:p>
        </w:tc>
        <w:tc>
          <w:tcPr>
            <w:tcW w:w="2126" w:type="dxa"/>
            <w:shd w:val="clear" w:color="auto" w:fill="auto"/>
            <w:vAlign w:val="center"/>
          </w:tcPr>
          <w:p w14:paraId="775EF4AE"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564D397E" w14:textId="77777777" w:rsidTr="002805B4">
        <w:tc>
          <w:tcPr>
            <w:tcW w:w="7508" w:type="dxa"/>
            <w:shd w:val="clear" w:color="auto" w:fill="auto"/>
          </w:tcPr>
          <w:p w14:paraId="221A8E8E" w14:textId="6714645F" w:rsidR="006854E1" w:rsidRPr="00E21C6E" w:rsidRDefault="006854E1" w:rsidP="00CF4391">
            <w:pPr>
              <w:spacing w:after="0" w:line="280" w:lineRule="atLeast"/>
              <w:jc w:val="both"/>
              <w:rPr>
                <w:rFonts w:ascii="Arial" w:hAnsi="Arial" w:cs="Arial"/>
              </w:rPr>
            </w:pPr>
            <w:r>
              <w:rPr>
                <w:rFonts w:ascii="Arial" w:hAnsi="Arial" w:cs="Arial"/>
              </w:rPr>
              <w:t>D</w:t>
            </w:r>
            <w:r w:rsidRPr="006B5B2D">
              <w:rPr>
                <w:rFonts w:ascii="Arial" w:hAnsi="Arial" w:cs="Arial"/>
              </w:rPr>
              <w:t>ie Weiterbildungsstätte ist Mitglied der FIVNAT-CH (nationales IVF-Register der Schweiz)</w:t>
            </w:r>
            <w:r w:rsidR="002E7801">
              <w:rPr>
                <w:rFonts w:ascii="Arial" w:hAnsi="Arial" w:cs="Arial"/>
              </w:rPr>
              <w:t>.</w:t>
            </w:r>
          </w:p>
        </w:tc>
        <w:tc>
          <w:tcPr>
            <w:tcW w:w="2126" w:type="dxa"/>
            <w:shd w:val="clear" w:color="auto" w:fill="auto"/>
            <w:vAlign w:val="center"/>
          </w:tcPr>
          <w:p w14:paraId="6FDB976E"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404F3B" w14:paraId="15A1192B" w14:textId="77777777" w:rsidTr="002805B4">
        <w:tc>
          <w:tcPr>
            <w:tcW w:w="7508" w:type="dxa"/>
            <w:shd w:val="clear" w:color="auto" w:fill="auto"/>
          </w:tcPr>
          <w:p w14:paraId="6BA36B37" w14:textId="77777777" w:rsidR="006854E1" w:rsidRPr="00E21C6E" w:rsidRDefault="006854E1" w:rsidP="00CF4391">
            <w:pPr>
              <w:spacing w:after="0" w:line="280" w:lineRule="atLeast"/>
              <w:jc w:val="both"/>
              <w:rPr>
                <w:rFonts w:ascii="Arial" w:hAnsi="Arial" w:cs="Arial"/>
              </w:rPr>
            </w:pPr>
            <w:r w:rsidRPr="006B5B2D">
              <w:rPr>
                <w:rFonts w:ascii="Arial" w:hAnsi="Arial" w:cs="Arial"/>
              </w:rPr>
              <w:lastRenderedPageBreak/>
              <w:t>Die Weiterbildungsstätte weist eine Tätigkeit aus, die pro Jahr und 100% Weiterbildungsstelle mindestens 50% der Konsultations- und Interventionszahlen</w:t>
            </w:r>
            <w:r>
              <w:rPr>
                <w:rFonts w:ascii="Arial" w:hAnsi="Arial" w:cs="Arial"/>
              </w:rPr>
              <w:t xml:space="preserve"> der ersten</w:t>
            </w:r>
            <w:r w:rsidRPr="006B5B2D">
              <w:rPr>
                <w:rFonts w:ascii="Arial" w:hAnsi="Arial" w:cs="Arial"/>
              </w:rPr>
              <w:t xml:space="preserve"> 4 obligatorischen Grundmodule sowie von 2 Zusatzmodulen des Anforderungskatalogs gemäss Ziffer 3 umfasst.</w:t>
            </w:r>
          </w:p>
        </w:tc>
        <w:tc>
          <w:tcPr>
            <w:tcW w:w="2126" w:type="dxa"/>
            <w:shd w:val="clear" w:color="auto" w:fill="auto"/>
            <w:vAlign w:val="center"/>
          </w:tcPr>
          <w:p w14:paraId="77551204" w14:textId="77777777" w:rsidR="006854E1" w:rsidRPr="00E21C6E"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6854E1" w:rsidRPr="00A56FEA" w14:paraId="0A30BB63" w14:textId="77777777" w:rsidTr="002805B4">
        <w:trPr>
          <w:trHeight w:val="1532"/>
        </w:trPr>
        <w:tc>
          <w:tcPr>
            <w:tcW w:w="7508" w:type="dxa"/>
            <w:shd w:val="clear" w:color="auto" w:fill="auto"/>
            <w:vAlign w:val="center"/>
          </w:tcPr>
          <w:p w14:paraId="604F47E2" w14:textId="77777777" w:rsidR="006854E1" w:rsidRPr="00A56FEA" w:rsidRDefault="006854E1" w:rsidP="00CF4391">
            <w:pPr>
              <w:tabs>
                <w:tab w:val="left" w:pos="851"/>
                <w:tab w:val="center" w:pos="4819"/>
                <w:tab w:val="right" w:pos="9071"/>
              </w:tabs>
              <w:spacing w:after="0" w:line="280" w:lineRule="atLeast"/>
              <w:jc w:val="both"/>
              <w:rPr>
                <w:rFonts w:ascii="Arial" w:hAnsi="Arial" w:cs="Arial"/>
              </w:rPr>
            </w:pPr>
            <w:r>
              <w:rPr>
                <w:rFonts w:ascii="Arial" w:hAnsi="Arial" w:cs="Arial"/>
                <w:iCs/>
              </w:rPr>
              <w:t>Die hauptverantwortliche Leiterin / d</w:t>
            </w:r>
            <w:r w:rsidRPr="00A56FEA">
              <w:rPr>
                <w:rFonts w:ascii="Arial" w:hAnsi="Arial" w:cs="Arial"/>
                <w:iCs/>
              </w:rPr>
              <w:t xml:space="preserve">er hauptverantwortliche Leiter einer universitären Weiterbildungsstätte der Kategorie A verfügt über den Titel </w:t>
            </w:r>
            <w:r>
              <w:rPr>
                <w:rFonts w:ascii="Arial" w:hAnsi="Arial" w:cs="Arial"/>
                <w:iCs/>
              </w:rPr>
              <w:t xml:space="preserve">einer Universitäts-Professorin / </w:t>
            </w:r>
            <w:r w:rsidRPr="00A56FEA">
              <w:rPr>
                <w:rFonts w:ascii="Arial" w:hAnsi="Arial" w:cs="Arial"/>
                <w:iCs/>
              </w:rPr>
              <w:t xml:space="preserve">eines Universitäts-Professors einer medizinischen Fakultät oder über eine Habilitation mit dem akademischen Titel </w:t>
            </w:r>
            <w:r>
              <w:rPr>
                <w:rFonts w:ascii="Arial" w:hAnsi="Arial" w:cs="Arial"/>
                <w:iCs/>
              </w:rPr>
              <w:t xml:space="preserve">Privatdozentin / </w:t>
            </w:r>
            <w:r w:rsidRPr="00A56FEA">
              <w:rPr>
                <w:rFonts w:ascii="Arial" w:hAnsi="Arial" w:cs="Arial"/>
                <w:iCs/>
              </w:rPr>
              <w:t>Privatdozent (PD)</w:t>
            </w:r>
            <w:r>
              <w:rPr>
                <w:rFonts w:ascii="Arial" w:hAnsi="Arial" w:cs="Arial"/>
                <w:iCs/>
              </w:rPr>
              <w:t xml:space="preserve"> / gilt nur für eine universitäre Weiterbildungsstätte</w:t>
            </w:r>
          </w:p>
        </w:tc>
        <w:tc>
          <w:tcPr>
            <w:tcW w:w="2126" w:type="dxa"/>
            <w:shd w:val="clear" w:color="auto" w:fill="auto"/>
            <w:vAlign w:val="center"/>
          </w:tcPr>
          <w:p w14:paraId="5C858AF5" w14:textId="77777777" w:rsidR="006854E1" w:rsidRPr="00A56FEA" w:rsidRDefault="006854E1" w:rsidP="00CF4391">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9B00E1">
              <w:rPr>
                <w:rFonts w:ascii="Arial" w:eastAsia="Times New Roman" w:hAnsi="Arial" w:cs="Times New Roman"/>
                <w:lang w:val="fr-FR" w:eastAsia="de-DE"/>
              </w:rPr>
            </w:r>
            <w:r w:rsidR="009B00E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bl>
    <w:p w14:paraId="0A918B67" w14:textId="77777777" w:rsidR="006854E1" w:rsidRDefault="006854E1" w:rsidP="006854E1">
      <w:pPr>
        <w:tabs>
          <w:tab w:val="left" w:pos="-720"/>
          <w:tab w:val="left" w:pos="425"/>
          <w:tab w:val="left" w:pos="5670"/>
        </w:tabs>
        <w:spacing w:after="0"/>
        <w:rPr>
          <w:rFonts w:ascii="Arial" w:eastAsia="Times New Roman" w:hAnsi="Arial" w:cs="Arial"/>
          <w:lang w:val="de-DE" w:eastAsia="de-DE"/>
        </w:rPr>
      </w:pPr>
    </w:p>
    <w:p w14:paraId="5094D168" w14:textId="77777777" w:rsidR="00BC000B" w:rsidRPr="00CC693A" w:rsidRDefault="00BC000B" w:rsidP="00CC6612">
      <w:pPr>
        <w:tabs>
          <w:tab w:val="left" w:pos="-720"/>
          <w:tab w:val="left" w:pos="709"/>
        </w:tabs>
        <w:spacing w:after="0"/>
        <w:rPr>
          <w:rFonts w:ascii="Arial" w:eastAsia="Times New Roman" w:hAnsi="Arial" w:cs="Arial"/>
          <w:lang w:val="de-DE" w:eastAsia="de-DE"/>
        </w:rPr>
      </w:pPr>
    </w:p>
    <w:sectPr w:rsidR="00BC000B"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7A20" w14:textId="77777777" w:rsidR="00832183" w:rsidRDefault="00832183" w:rsidP="00E177D4">
      <w:pPr>
        <w:spacing w:after="0"/>
      </w:pPr>
      <w:r>
        <w:separator/>
      </w:r>
    </w:p>
  </w:endnote>
  <w:endnote w:type="continuationSeparator" w:id="0">
    <w:p w14:paraId="69D62BEE" w14:textId="77777777" w:rsidR="00832183" w:rsidRDefault="008321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7662466" w:rsidR="009A2F57" w:rsidRPr="00847F74" w:rsidRDefault="008441CF" w:rsidP="00847F74">
    <w:pPr>
      <w:pStyle w:val="Fuzeile"/>
      <w:tabs>
        <w:tab w:val="clear" w:pos="4536"/>
        <w:tab w:val="clear" w:pos="9072"/>
      </w:tabs>
      <w:rPr>
        <w:sz w:val="15"/>
        <w:szCs w:val="15"/>
        <w:lang w:val="de-DE"/>
      </w:rPr>
    </w:pPr>
    <w:r w:rsidRPr="008441CF">
      <w:rPr>
        <w:rFonts w:ascii="Arial" w:hAnsi="Arial"/>
        <w:color w:val="3C5587" w:themeColor="accent1"/>
        <w:sz w:val="15"/>
        <w:szCs w:val="15"/>
        <w:lang w:val="fr-CH"/>
      </w:rPr>
      <w:t>24.5.2023 / 24.7.2023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E4A9" w14:textId="77777777" w:rsidR="00832183" w:rsidRDefault="00832183" w:rsidP="00E177D4">
      <w:pPr>
        <w:spacing w:after="0"/>
      </w:pPr>
      <w:r>
        <w:separator/>
      </w:r>
    </w:p>
  </w:footnote>
  <w:footnote w:type="continuationSeparator" w:id="0">
    <w:p w14:paraId="47D332BC" w14:textId="77777777" w:rsidR="00832183" w:rsidRDefault="008321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ocumentProtection w:edit="forms" w:enforcement="1" w:cryptProviderType="rsaAES" w:cryptAlgorithmClass="hash" w:cryptAlgorithmType="typeAny" w:cryptAlgorithmSid="14" w:cryptSpinCount="100000" w:hash="cUZJsIjZdYZcVI8aCia3hT3XxCY6hGTWbLm0lIsQ8EOiYlGgBPkNtXiLFxYSfWDrYDLkK/NISqyw+5VlFAsNgA==" w:salt="fQD1/HfxlUzzy38iN8grE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390"/>
    <w:rsid w:val="000B1A9F"/>
    <w:rsid w:val="000B30B5"/>
    <w:rsid w:val="000C03E2"/>
    <w:rsid w:val="000C33C5"/>
    <w:rsid w:val="000C771F"/>
    <w:rsid w:val="000E44C3"/>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5929"/>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05B4"/>
    <w:rsid w:val="002820D2"/>
    <w:rsid w:val="00286167"/>
    <w:rsid w:val="002A5B42"/>
    <w:rsid w:val="002A7D9F"/>
    <w:rsid w:val="002B225A"/>
    <w:rsid w:val="002C6486"/>
    <w:rsid w:val="002D0B43"/>
    <w:rsid w:val="002D3BCA"/>
    <w:rsid w:val="002D544F"/>
    <w:rsid w:val="002D55F2"/>
    <w:rsid w:val="002D6F6E"/>
    <w:rsid w:val="002E3D4B"/>
    <w:rsid w:val="002E7801"/>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074F"/>
    <w:rsid w:val="00472FE3"/>
    <w:rsid w:val="004820B8"/>
    <w:rsid w:val="004821AF"/>
    <w:rsid w:val="00497366"/>
    <w:rsid w:val="004B22AC"/>
    <w:rsid w:val="004B6CFF"/>
    <w:rsid w:val="004C11EF"/>
    <w:rsid w:val="004C7D2D"/>
    <w:rsid w:val="004D2768"/>
    <w:rsid w:val="004D7874"/>
    <w:rsid w:val="004E3D20"/>
    <w:rsid w:val="004E3D49"/>
    <w:rsid w:val="004E6C12"/>
    <w:rsid w:val="004F0879"/>
    <w:rsid w:val="004F2DD5"/>
    <w:rsid w:val="004F7668"/>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854E1"/>
    <w:rsid w:val="00690F62"/>
    <w:rsid w:val="00697972"/>
    <w:rsid w:val="006A3362"/>
    <w:rsid w:val="006B2FF0"/>
    <w:rsid w:val="006B354F"/>
    <w:rsid w:val="006B4852"/>
    <w:rsid w:val="006C3325"/>
    <w:rsid w:val="006C3810"/>
    <w:rsid w:val="006D0511"/>
    <w:rsid w:val="006D473C"/>
    <w:rsid w:val="006D7ABA"/>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41CF"/>
    <w:rsid w:val="00847F74"/>
    <w:rsid w:val="00850AF6"/>
    <w:rsid w:val="00851E49"/>
    <w:rsid w:val="00857A67"/>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00E1"/>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03F3"/>
    <w:rsid w:val="00E25CC5"/>
    <w:rsid w:val="00E34287"/>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4FFA"/>
    <w:rsid w:val="00F4589C"/>
    <w:rsid w:val="00F46C6F"/>
    <w:rsid w:val="00F46E44"/>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1911</Words>
  <Characters>10896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18</cp:revision>
  <cp:lastPrinted>2022-09-28T13:19:00Z</cp:lastPrinted>
  <dcterms:created xsi:type="dcterms:W3CDTF">2023-10-30T07:50:00Z</dcterms:created>
  <dcterms:modified xsi:type="dcterms:W3CDTF">2023-10-30T08:17:00Z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