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B63D" w14:textId="77777777" w:rsidR="009753E9" w:rsidRPr="00CC193B" w:rsidRDefault="0002110C" w:rsidP="002A6B40">
      <w:pPr>
        <w:pStyle w:val="Untertitel"/>
        <w:jc w:val="both"/>
        <w:rPr>
          <w:lang w:val="fr-CH"/>
        </w:rPr>
      </w:pPr>
      <w:bookmarkStart w:id="0" w:name="Betreff"/>
      <w:r w:rsidRPr="00CC193B">
        <w:rPr>
          <w:lang w:val="fr-CH"/>
        </w:rPr>
        <w:t>Demande de reconnaissance d’une session de formation continue par l’Institut suisse pour la formation médicale postgraduée et continue (ISFM)</w:t>
      </w:r>
      <w:r w:rsidR="009753E9" w:rsidRPr="00CC193B">
        <w:rPr>
          <w:lang w:val="fr-CH"/>
        </w:rPr>
        <w:t xml:space="preserve"> </w:t>
      </w:r>
      <w:bookmarkEnd w:id="0"/>
    </w:p>
    <w:p w14:paraId="1B0119D4" w14:textId="77777777" w:rsidR="00415C75" w:rsidRPr="00CC193B" w:rsidRDefault="00415C75" w:rsidP="00A63603">
      <w:pPr>
        <w:pBdr>
          <w:bottom w:val="single" w:sz="4" w:space="1" w:color="auto"/>
        </w:pBdr>
        <w:spacing w:after="240"/>
        <w:rPr>
          <w:sz w:val="15"/>
          <w:szCs w:val="15"/>
          <w:lang w:val="fr-CH"/>
        </w:rPr>
      </w:pPr>
    </w:p>
    <w:p w14:paraId="1448A16D" w14:textId="77777777" w:rsidR="0002110C" w:rsidRPr="00CC193B" w:rsidRDefault="0002110C" w:rsidP="0002110C">
      <w:pPr>
        <w:spacing w:after="0" w:line="280" w:lineRule="atLeast"/>
        <w:jc w:val="both"/>
        <w:rPr>
          <w:rFonts w:cs="Arial"/>
          <w:lang w:val="fr-CH"/>
        </w:rPr>
      </w:pPr>
      <w:r w:rsidRPr="00CC193B">
        <w:rPr>
          <w:lang w:val="fr-CH"/>
        </w:rPr>
        <w:t xml:space="preserve">Veuillez prendre garde au fait que la reconnaissance d’une session par l’ISFM au moyen du logo «approuvé par l’ISFM» n’est possible que dans les domaines suivants: </w:t>
      </w:r>
      <w:r w:rsidRPr="00CC193B">
        <w:rPr>
          <w:rFonts w:cs="Arial"/>
          <w:lang w:val="fr-CH"/>
        </w:rPr>
        <w:t xml:space="preserve">éthique, économie de la santé, médecine des assurances, sécurité des patients, gestion des risques et des erreurs, management / direction, coaching, communication, droit médical, service d’urgence, </w:t>
      </w:r>
      <w:proofErr w:type="spellStart"/>
      <w:r w:rsidRPr="00CC193B">
        <w:rPr>
          <w:rFonts w:cs="Arial"/>
          <w:lang w:val="fr-CH"/>
        </w:rPr>
        <w:t>evidence</w:t>
      </w:r>
      <w:proofErr w:type="spellEnd"/>
      <w:r w:rsidRPr="00CC193B">
        <w:rPr>
          <w:rFonts w:cs="Arial"/>
          <w:lang w:val="fr-CH"/>
        </w:rPr>
        <w:t xml:space="preserve"> </w:t>
      </w:r>
      <w:proofErr w:type="spellStart"/>
      <w:r w:rsidRPr="00CC193B">
        <w:rPr>
          <w:rFonts w:cs="Arial"/>
          <w:lang w:val="fr-CH"/>
        </w:rPr>
        <w:t>based</w:t>
      </w:r>
      <w:proofErr w:type="spellEnd"/>
      <w:r w:rsidRPr="00CC193B">
        <w:rPr>
          <w:rFonts w:cs="Arial"/>
          <w:lang w:val="fr-CH"/>
        </w:rPr>
        <w:t xml:space="preserve"> </w:t>
      </w:r>
      <w:proofErr w:type="spellStart"/>
      <w:r w:rsidRPr="00CC193B">
        <w:rPr>
          <w:rFonts w:cs="Arial"/>
          <w:lang w:val="fr-CH"/>
        </w:rPr>
        <w:t>medicine</w:t>
      </w:r>
      <w:proofErr w:type="spellEnd"/>
      <w:r w:rsidRPr="00CC193B">
        <w:rPr>
          <w:rFonts w:cs="Arial"/>
          <w:lang w:val="fr-CH"/>
        </w:rPr>
        <w:t xml:space="preserve">, </w:t>
      </w:r>
      <w:proofErr w:type="spellStart"/>
      <w:r w:rsidRPr="00CC193B">
        <w:rPr>
          <w:rFonts w:cs="Arial"/>
          <w:lang w:val="fr-CH"/>
        </w:rPr>
        <w:t>medical</w:t>
      </w:r>
      <w:proofErr w:type="spellEnd"/>
      <w:r w:rsidRPr="00CC193B">
        <w:rPr>
          <w:rFonts w:cs="Arial"/>
          <w:lang w:val="fr-CH"/>
        </w:rPr>
        <w:t xml:space="preserve"> </w:t>
      </w:r>
      <w:proofErr w:type="spellStart"/>
      <w:r w:rsidRPr="00CC193B">
        <w:rPr>
          <w:rFonts w:cs="Arial"/>
          <w:lang w:val="fr-CH"/>
        </w:rPr>
        <w:t>decision</w:t>
      </w:r>
      <w:proofErr w:type="spellEnd"/>
      <w:r w:rsidRPr="00CC193B">
        <w:rPr>
          <w:rFonts w:cs="Arial"/>
          <w:lang w:val="fr-CH"/>
        </w:rPr>
        <w:t xml:space="preserve"> </w:t>
      </w:r>
      <w:proofErr w:type="spellStart"/>
      <w:r w:rsidRPr="00CC193B">
        <w:rPr>
          <w:rFonts w:cs="Arial"/>
          <w:lang w:val="fr-CH"/>
        </w:rPr>
        <w:t>making</w:t>
      </w:r>
      <w:proofErr w:type="spellEnd"/>
      <w:r w:rsidRPr="00CC193B">
        <w:rPr>
          <w:rFonts w:cs="Arial"/>
          <w:lang w:val="fr-CH"/>
        </w:rPr>
        <w:t>, statistiques médicales, utilisation des «nouveaux médias» (p. ex. recherche bibliographique sur internet)</w:t>
      </w:r>
      <w:r w:rsidR="00A8160B" w:rsidRPr="00CC193B">
        <w:rPr>
          <w:rFonts w:cs="Arial"/>
          <w:lang w:val="fr-CH"/>
        </w:rPr>
        <w:t>,</w:t>
      </w:r>
      <w:r w:rsidRPr="00CC193B">
        <w:rPr>
          <w:rFonts w:cs="Arial"/>
          <w:lang w:val="fr-CH"/>
        </w:rPr>
        <w:t xml:space="preserve"> recherche et technologie d’avenir</w:t>
      </w:r>
      <w:r w:rsidR="00A8160B" w:rsidRPr="00CC193B">
        <w:rPr>
          <w:rFonts w:cs="Arial"/>
          <w:lang w:val="fr-CH"/>
        </w:rPr>
        <w:t xml:space="preserve"> ainsi que radioprotection</w:t>
      </w:r>
      <w:r w:rsidRPr="00CC193B">
        <w:rPr>
          <w:rFonts w:cs="Arial"/>
          <w:lang w:val="fr-CH"/>
        </w:rPr>
        <w:t>. Toutes les autres sessions de formation continue, notamment spécifiques, doivent être présentées à la société de discipline médicale concernée pour examen.</w:t>
      </w:r>
    </w:p>
    <w:p w14:paraId="41658A0B" w14:textId="77777777" w:rsidR="0002110C" w:rsidRPr="00CC193B" w:rsidRDefault="0002110C" w:rsidP="00A63603">
      <w:pPr>
        <w:spacing w:after="0"/>
        <w:jc w:val="both"/>
        <w:rPr>
          <w:rFonts w:cs="Arial"/>
          <w:sz w:val="16"/>
          <w:lang w:val="fr-CH"/>
        </w:rPr>
      </w:pPr>
    </w:p>
    <w:p w14:paraId="6F6DB1B8" w14:textId="77777777" w:rsidR="0002110C" w:rsidRPr="00CC193B" w:rsidRDefault="0002110C" w:rsidP="005A624C">
      <w:pPr>
        <w:shd w:val="clear" w:color="auto" w:fill="A6A6A6" w:themeFill="background1" w:themeFillShade="A6"/>
        <w:spacing w:after="0"/>
        <w:jc w:val="both"/>
        <w:rPr>
          <w:rFonts w:cs="Arial"/>
          <w:b/>
          <w:lang w:val="fr-CH"/>
        </w:rPr>
      </w:pPr>
      <w:r w:rsidRPr="00CC193B">
        <w:rPr>
          <w:rFonts w:cs="Arial"/>
          <w:b/>
          <w:lang w:val="fr-CH"/>
        </w:rPr>
        <w:t>Toute session validée par une société de discipline (comme formation continue essentielle) est automatiquement reconnue comme formation continue élargie dans toutes les autres spécialités. Une reconnaissance supplémentaire par l’ISFM est exclue.</w:t>
      </w:r>
    </w:p>
    <w:p w14:paraId="5E47C4FF" w14:textId="77777777" w:rsidR="0002110C" w:rsidRPr="00CC193B" w:rsidRDefault="0002110C" w:rsidP="0002110C">
      <w:pPr>
        <w:spacing w:after="0" w:line="280" w:lineRule="atLeast"/>
        <w:rPr>
          <w:lang w:val="fr-CH"/>
        </w:rPr>
      </w:pPr>
    </w:p>
    <w:p w14:paraId="025D4CDF" w14:textId="77777777" w:rsidR="00A63603" w:rsidRPr="00CC193B" w:rsidRDefault="00A63603" w:rsidP="0002110C">
      <w:pPr>
        <w:spacing w:after="0" w:line="280" w:lineRule="atLeast"/>
        <w:rPr>
          <w:lang w:val="fr-CH"/>
        </w:rPr>
      </w:pPr>
    </w:p>
    <w:p w14:paraId="505ABF82"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Désignation de la session</w:t>
      </w:r>
    </w:p>
    <w:p w14:paraId="4471B66B" w14:textId="77777777" w:rsidR="0002110C" w:rsidRPr="00CC193B" w:rsidRDefault="0002110C" w:rsidP="0002110C">
      <w:pPr>
        <w:spacing w:after="0" w:line="280" w:lineRule="atLeast"/>
        <w:rPr>
          <w:lang w:val="fr-CH"/>
        </w:rPr>
      </w:pPr>
    </w:p>
    <w:p w14:paraId="59700FB2"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3B16FDED" w14:textId="60426761" w:rsidR="0002110C" w:rsidRPr="00CC193B" w:rsidRDefault="0002110C" w:rsidP="0002110C">
      <w:pPr>
        <w:spacing w:after="0" w:line="280" w:lineRule="atLeast"/>
        <w:rPr>
          <w:lang w:val="fr-CH"/>
        </w:rPr>
      </w:pPr>
    </w:p>
    <w:p w14:paraId="33C2016F" w14:textId="32CDF293" w:rsidR="007418D5" w:rsidRPr="00CC193B" w:rsidRDefault="00C30592" w:rsidP="007418D5">
      <w:pPr>
        <w:spacing w:after="0" w:line="280" w:lineRule="atLeast"/>
        <w:rPr>
          <w:lang w:val="fr-CH"/>
        </w:rPr>
      </w:pPr>
      <w:sdt>
        <w:sdtPr>
          <w:rPr>
            <w:lang w:val="fr-CH"/>
          </w:rPr>
          <w:id w:val="1851371539"/>
          <w14:checkbox>
            <w14:checked w14:val="0"/>
            <w14:checkedState w14:val="2612" w14:font="MS Gothic"/>
            <w14:uncheckedState w14:val="2610" w14:font="MS Gothic"/>
          </w14:checkbox>
        </w:sdtPr>
        <w:sdtEndPr/>
        <w:sdtContent>
          <w:r w:rsidR="00836C61">
            <w:rPr>
              <w:rFonts w:ascii="MS Gothic" w:eastAsia="MS Gothic" w:hAnsi="MS Gothic" w:hint="eastAsia"/>
              <w:lang w:val="fr-CH"/>
            </w:rPr>
            <w:t>☐</w:t>
          </w:r>
        </w:sdtContent>
      </w:sdt>
      <w:r w:rsidR="007418D5" w:rsidRPr="00CC193B">
        <w:rPr>
          <w:lang w:val="fr-CH"/>
        </w:rPr>
        <w:t xml:space="preserve"> </w:t>
      </w:r>
      <w:r w:rsidR="004866B9" w:rsidRPr="00CC193B">
        <w:rPr>
          <w:lang w:val="fr-CH"/>
        </w:rPr>
        <w:t>Première session</w:t>
      </w:r>
    </w:p>
    <w:p w14:paraId="34BDDD96" w14:textId="399C069F" w:rsidR="007418D5" w:rsidRPr="00CC193B" w:rsidRDefault="00C30592" w:rsidP="007418D5">
      <w:pPr>
        <w:spacing w:after="0" w:line="280" w:lineRule="atLeast"/>
        <w:rPr>
          <w:lang w:val="fr-CH"/>
        </w:rPr>
      </w:pPr>
      <w:sdt>
        <w:sdtPr>
          <w:rPr>
            <w:lang w:val="fr-CH"/>
          </w:rPr>
          <w:id w:val="1057595209"/>
          <w14:checkbox>
            <w14:checked w14:val="0"/>
            <w14:checkedState w14:val="2612" w14:font="MS Gothic"/>
            <w14:uncheckedState w14:val="2610" w14:font="MS Gothic"/>
          </w14:checkbox>
        </w:sdtPr>
        <w:sdtEndPr/>
        <w:sdtContent>
          <w:r w:rsidR="007418D5" w:rsidRPr="00CC193B">
            <w:rPr>
              <w:rFonts w:ascii="MS Gothic" w:eastAsia="MS Gothic" w:hAnsi="MS Gothic"/>
              <w:lang w:val="fr-CH"/>
            </w:rPr>
            <w:t>☐</w:t>
          </w:r>
        </w:sdtContent>
      </w:sdt>
      <w:r w:rsidR="007418D5" w:rsidRPr="00CC193B">
        <w:rPr>
          <w:lang w:val="fr-CH"/>
        </w:rPr>
        <w:t xml:space="preserve"> </w:t>
      </w:r>
      <w:r w:rsidR="004866B9" w:rsidRPr="00CC193B">
        <w:rPr>
          <w:lang w:val="fr-CH"/>
        </w:rPr>
        <w:t>Session répétée (veuillez joindre les évaluations</w:t>
      </w:r>
      <w:r w:rsidR="00490FA1" w:rsidRPr="00CC193B">
        <w:rPr>
          <w:lang w:val="fr-CH"/>
        </w:rPr>
        <w:t xml:space="preserve"> précédentes</w:t>
      </w:r>
      <w:r w:rsidR="004866B9" w:rsidRPr="00CC193B">
        <w:rPr>
          <w:lang w:val="fr-CH"/>
        </w:rPr>
        <w:t>)</w:t>
      </w:r>
    </w:p>
    <w:p w14:paraId="6E84CBE7" w14:textId="77777777" w:rsidR="007418D5" w:rsidRPr="00CC193B" w:rsidRDefault="007418D5" w:rsidP="0002110C">
      <w:pPr>
        <w:spacing w:after="0" w:line="280" w:lineRule="atLeast"/>
        <w:rPr>
          <w:lang w:val="fr-CH"/>
        </w:rPr>
      </w:pPr>
    </w:p>
    <w:p w14:paraId="7C1833E7" w14:textId="77777777" w:rsidR="0002110C" w:rsidRPr="006D094D" w:rsidRDefault="0002110C" w:rsidP="0002110C">
      <w:pPr>
        <w:spacing w:after="0" w:line="280" w:lineRule="atLeast"/>
        <w:rPr>
          <w:lang w:val="fr-CH"/>
        </w:rPr>
      </w:pPr>
    </w:p>
    <w:p w14:paraId="478C17B5" w14:textId="77777777" w:rsidR="0002110C" w:rsidRPr="006D094D"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6D094D">
        <w:rPr>
          <w:b/>
          <w:bCs/>
          <w:lang w:val="fr-CH"/>
        </w:rPr>
        <w:t>Lieu</w:t>
      </w:r>
    </w:p>
    <w:p w14:paraId="64765F15" w14:textId="77777777" w:rsidR="0002110C" w:rsidRPr="00CC193B" w:rsidRDefault="0002110C" w:rsidP="0002110C">
      <w:pPr>
        <w:spacing w:after="0" w:line="280" w:lineRule="atLeast"/>
        <w:rPr>
          <w:lang w:val="fr-CH"/>
        </w:rPr>
      </w:pPr>
    </w:p>
    <w:bookmarkStart w:id="1" w:name="OLE_LINK1"/>
    <w:bookmarkStart w:id="2" w:name="OLE_LINK2"/>
    <w:p w14:paraId="2C2A8AC9"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771B18E8" w14:textId="77777777" w:rsidR="0002110C" w:rsidRPr="00CC193B" w:rsidRDefault="0002110C" w:rsidP="0002110C">
      <w:pPr>
        <w:spacing w:after="0" w:line="280" w:lineRule="atLeast"/>
        <w:rPr>
          <w:lang w:val="fr-CH"/>
        </w:rPr>
      </w:pPr>
    </w:p>
    <w:p w14:paraId="65977EF4" w14:textId="77777777" w:rsidR="0002110C" w:rsidRPr="00CC193B" w:rsidRDefault="0002110C" w:rsidP="0002110C">
      <w:pPr>
        <w:spacing w:after="0" w:line="280" w:lineRule="atLeast"/>
        <w:rPr>
          <w:lang w:val="fr-CH"/>
        </w:rPr>
      </w:pPr>
    </w:p>
    <w:bookmarkEnd w:id="1"/>
    <w:bookmarkEnd w:id="2"/>
    <w:p w14:paraId="7FEE4E73"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Date / heure</w:t>
      </w:r>
    </w:p>
    <w:p w14:paraId="74447C9F" w14:textId="77777777" w:rsidR="0002110C" w:rsidRPr="00CC193B" w:rsidRDefault="0002110C" w:rsidP="0002110C">
      <w:pPr>
        <w:spacing w:after="0" w:line="280" w:lineRule="atLeast"/>
        <w:rPr>
          <w:lang w:val="fr-CH"/>
        </w:rPr>
      </w:pPr>
    </w:p>
    <w:p w14:paraId="026DE0DE" w14:textId="217D1F98" w:rsidR="0002110C" w:rsidRPr="00CC193B" w:rsidRDefault="0002110C" w:rsidP="0002110C">
      <w:pPr>
        <w:tabs>
          <w:tab w:val="left" w:pos="4536"/>
        </w:tabs>
        <w:spacing w:after="0" w:line="280" w:lineRule="atLeast"/>
        <w:rPr>
          <w:lang w:val="fr-CH"/>
        </w:rPr>
      </w:pPr>
      <w:r w:rsidRPr="00CC193B">
        <w:rPr>
          <w:lang w:val="fr-CH"/>
        </w:rPr>
        <w:t>Date</w:t>
      </w:r>
      <w:bookmarkStart w:id="3" w:name="Text2"/>
      <w:r w:rsidRPr="00CC193B">
        <w:rPr>
          <w:lang w:val="fr-CH"/>
        </w:rPr>
        <w:t xml:space="preserve">: </w:t>
      </w: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bookmarkEnd w:id="3"/>
      <w:r w:rsidRPr="00CC193B">
        <w:rPr>
          <w:lang w:val="fr-CH"/>
        </w:rPr>
        <w:tab/>
        <w:t xml:space="preserve">Heure: </w:t>
      </w:r>
      <w:bookmarkStart w:id="4" w:name="Text3"/>
      <w:r w:rsidRPr="00CC193B">
        <w:rPr>
          <w:lang w:val="fr-CH"/>
        </w:rPr>
        <w:fldChar w:fldCharType="begin">
          <w:ffData>
            <w:name w:val="Text3"/>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bookmarkEnd w:id="4"/>
    </w:p>
    <w:p w14:paraId="4C5856ED" w14:textId="77777777" w:rsidR="0002110C" w:rsidRPr="00CC193B" w:rsidRDefault="0002110C" w:rsidP="0002110C">
      <w:pPr>
        <w:spacing w:after="0" w:line="280" w:lineRule="atLeast"/>
        <w:rPr>
          <w:lang w:val="fr-CH"/>
        </w:rPr>
      </w:pPr>
    </w:p>
    <w:p w14:paraId="740B975E" w14:textId="77777777" w:rsidR="0002110C" w:rsidRPr="00CC193B" w:rsidRDefault="0002110C" w:rsidP="0002110C">
      <w:pPr>
        <w:spacing w:after="0" w:line="280" w:lineRule="atLeast"/>
        <w:rPr>
          <w:lang w:val="fr-CH"/>
        </w:rPr>
      </w:pPr>
    </w:p>
    <w:p w14:paraId="7BBAD6BF"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Organisateur / Institution ou personne responsable de l’organisation</w:t>
      </w:r>
    </w:p>
    <w:p w14:paraId="49CD6947" w14:textId="77777777" w:rsidR="0002110C" w:rsidRPr="00CC193B" w:rsidRDefault="0002110C" w:rsidP="0002110C">
      <w:pPr>
        <w:spacing w:after="0" w:line="280" w:lineRule="atLeast"/>
        <w:rPr>
          <w:lang w:val="fr-CH"/>
        </w:rPr>
      </w:pPr>
    </w:p>
    <w:p w14:paraId="684CA76D" w14:textId="77777777" w:rsidR="0002110C" w:rsidRPr="00CC193B" w:rsidRDefault="0002110C" w:rsidP="00EC66F8">
      <w:pPr>
        <w:spacing w:after="0" w:line="280" w:lineRule="atLeast"/>
        <w:ind w:left="1418" w:hanging="1418"/>
        <w:rPr>
          <w:lang w:val="fr-CH"/>
        </w:rPr>
      </w:pPr>
      <w:r w:rsidRPr="00CC193B">
        <w:rPr>
          <w:lang w:val="fr-CH"/>
        </w:rPr>
        <w:t>Nom:</w:t>
      </w:r>
      <w:r w:rsidRPr="00CC193B">
        <w:rPr>
          <w:lang w:val="fr-CH"/>
        </w:rPr>
        <w:tab/>
      </w:r>
      <w:r w:rsidR="00A63603" w:rsidRPr="00CC193B">
        <w:rPr>
          <w:lang w:val="fr-CH"/>
        </w:rPr>
        <w:fldChar w:fldCharType="begin">
          <w:ffData>
            <w:name w:val="Text2"/>
            <w:enabled/>
            <w:calcOnExit w:val="0"/>
            <w:textInput/>
          </w:ffData>
        </w:fldChar>
      </w:r>
      <w:r w:rsidR="00A63603" w:rsidRPr="00CC193B">
        <w:rPr>
          <w:lang w:val="fr-CH"/>
        </w:rPr>
        <w:instrText xml:space="preserve"> FORMTEXT </w:instrText>
      </w:r>
      <w:r w:rsidR="00A63603" w:rsidRPr="00CC193B">
        <w:rPr>
          <w:lang w:val="fr-CH"/>
        </w:rPr>
      </w:r>
      <w:r w:rsidR="00A63603" w:rsidRPr="00CC193B">
        <w:rPr>
          <w:lang w:val="fr-CH"/>
        </w:rPr>
        <w:fldChar w:fldCharType="separate"/>
      </w:r>
      <w:r w:rsidR="00A63603" w:rsidRPr="00CC193B">
        <w:rPr>
          <w:lang w:val="fr-CH"/>
        </w:rPr>
        <w:t> </w:t>
      </w:r>
      <w:r w:rsidR="00A63603" w:rsidRPr="00CC193B">
        <w:rPr>
          <w:lang w:val="fr-CH"/>
        </w:rPr>
        <w:t> </w:t>
      </w:r>
      <w:r w:rsidR="00A63603" w:rsidRPr="00CC193B">
        <w:rPr>
          <w:lang w:val="fr-CH"/>
        </w:rPr>
        <w:t> </w:t>
      </w:r>
      <w:r w:rsidR="00A63603" w:rsidRPr="00CC193B">
        <w:rPr>
          <w:lang w:val="fr-CH"/>
        </w:rPr>
        <w:t> </w:t>
      </w:r>
      <w:r w:rsidR="00A63603" w:rsidRPr="00CC193B">
        <w:rPr>
          <w:lang w:val="fr-CH"/>
        </w:rPr>
        <w:t> </w:t>
      </w:r>
      <w:r w:rsidR="00A63603" w:rsidRPr="00CC193B">
        <w:rPr>
          <w:lang w:val="fr-CH"/>
        </w:rPr>
        <w:fldChar w:fldCharType="end"/>
      </w:r>
    </w:p>
    <w:p w14:paraId="5FBFEA3F" w14:textId="77777777" w:rsidR="0002110C" w:rsidRPr="00CC193B" w:rsidRDefault="0002110C" w:rsidP="00EC66F8">
      <w:pPr>
        <w:spacing w:after="0" w:line="280" w:lineRule="atLeast"/>
        <w:ind w:left="1418" w:hanging="1418"/>
        <w:rPr>
          <w:lang w:val="fr-CH"/>
        </w:rPr>
      </w:pPr>
    </w:p>
    <w:p w14:paraId="608A5112" w14:textId="77777777" w:rsidR="0002110C" w:rsidRPr="00CC193B" w:rsidRDefault="0002110C" w:rsidP="00EC66F8">
      <w:pPr>
        <w:spacing w:after="0" w:line="280" w:lineRule="atLeast"/>
        <w:ind w:left="1418" w:hanging="1418"/>
        <w:rPr>
          <w:lang w:val="fr-CH"/>
        </w:rPr>
      </w:pPr>
      <w:r w:rsidRPr="00CC193B">
        <w:rPr>
          <w:lang w:val="fr-CH"/>
        </w:rPr>
        <w:t>Adresse:</w:t>
      </w:r>
      <w:bookmarkStart w:id="5" w:name="Text5"/>
      <w:r w:rsidRPr="00CC193B">
        <w:rPr>
          <w:lang w:val="fr-CH"/>
        </w:rPr>
        <w:tab/>
      </w:r>
      <w:bookmarkEnd w:id="5"/>
      <w:r w:rsidR="00A63603" w:rsidRPr="00CC193B">
        <w:rPr>
          <w:lang w:val="fr-CH"/>
        </w:rPr>
        <w:fldChar w:fldCharType="begin">
          <w:ffData>
            <w:name w:val="Text2"/>
            <w:enabled/>
            <w:calcOnExit w:val="0"/>
            <w:textInput/>
          </w:ffData>
        </w:fldChar>
      </w:r>
      <w:r w:rsidR="00A63603" w:rsidRPr="00CC193B">
        <w:rPr>
          <w:lang w:val="fr-CH"/>
        </w:rPr>
        <w:instrText xml:space="preserve"> FORMTEXT </w:instrText>
      </w:r>
      <w:r w:rsidR="00A63603" w:rsidRPr="00CC193B">
        <w:rPr>
          <w:lang w:val="fr-CH"/>
        </w:rPr>
      </w:r>
      <w:r w:rsidR="00A63603" w:rsidRPr="00CC193B">
        <w:rPr>
          <w:lang w:val="fr-CH"/>
        </w:rPr>
        <w:fldChar w:fldCharType="separate"/>
      </w:r>
      <w:r w:rsidR="00A63603" w:rsidRPr="00CC193B">
        <w:rPr>
          <w:lang w:val="fr-CH"/>
        </w:rPr>
        <w:t> </w:t>
      </w:r>
      <w:r w:rsidR="00A63603" w:rsidRPr="00CC193B">
        <w:rPr>
          <w:lang w:val="fr-CH"/>
        </w:rPr>
        <w:t> </w:t>
      </w:r>
      <w:r w:rsidR="00A63603" w:rsidRPr="00CC193B">
        <w:rPr>
          <w:lang w:val="fr-CH"/>
        </w:rPr>
        <w:t> </w:t>
      </w:r>
      <w:r w:rsidR="00A63603" w:rsidRPr="00CC193B">
        <w:rPr>
          <w:lang w:val="fr-CH"/>
        </w:rPr>
        <w:t> </w:t>
      </w:r>
      <w:r w:rsidR="00A63603" w:rsidRPr="00CC193B">
        <w:rPr>
          <w:lang w:val="fr-CH"/>
        </w:rPr>
        <w:t> </w:t>
      </w:r>
      <w:r w:rsidR="00A63603" w:rsidRPr="00CC193B">
        <w:rPr>
          <w:lang w:val="fr-CH"/>
        </w:rPr>
        <w:fldChar w:fldCharType="end"/>
      </w:r>
    </w:p>
    <w:p w14:paraId="355505BE" w14:textId="77777777" w:rsidR="0002110C" w:rsidRPr="00CC193B" w:rsidRDefault="0002110C" w:rsidP="00EC66F8">
      <w:pPr>
        <w:spacing w:after="0" w:line="280" w:lineRule="atLeast"/>
        <w:ind w:left="1418" w:hanging="1418"/>
        <w:rPr>
          <w:lang w:val="fr-CH"/>
        </w:rPr>
      </w:pPr>
    </w:p>
    <w:p w14:paraId="19CA1A93" w14:textId="77777777" w:rsidR="0002110C" w:rsidRPr="00CC193B" w:rsidRDefault="0002110C" w:rsidP="00EC66F8">
      <w:pPr>
        <w:spacing w:after="0" w:line="280" w:lineRule="atLeast"/>
        <w:ind w:left="1418" w:hanging="1418"/>
        <w:rPr>
          <w:lang w:val="fr-CH"/>
        </w:rPr>
      </w:pPr>
      <w:r w:rsidRPr="00CC193B">
        <w:rPr>
          <w:lang w:val="fr-CH"/>
        </w:rPr>
        <w:t>NPA / Lieu:</w:t>
      </w:r>
      <w:r w:rsidRPr="00CC193B">
        <w:rPr>
          <w:lang w:val="fr-CH"/>
        </w:rPr>
        <w:tab/>
      </w:r>
      <w:r w:rsidR="00A63603" w:rsidRPr="00CC193B">
        <w:rPr>
          <w:lang w:val="fr-CH"/>
        </w:rPr>
        <w:fldChar w:fldCharType="begin">
          <w:ffData>
            <w:name w:val="Text2"/>
            <w:enabled/>
            <w:calcOnExit w:val="0"/>
            <w:textInput/>
          </w:ffData>
        </w:fldChar>
      </w:r>
      <w:r w:rsidR="00A63603" w:rsidRPr="00CC193B">
        <w:rPr>
          <w:lang w:val="fr-CH"/>
        </w:rPr>
        <w:instrText xml:space="preserve"> FORMTEXT </w:instrText>
      </w:r>
      <w:r w:rsidR="00A63603" w:rsidRPr="00CC193B">
        <w:rPr>
          <w:lang w:val="fr-CH"/>
        </w:rPr>
      </w:r>
      <w:r w:rsidR="00A63603" w:rsidRPr="00CC193B">
        <w:rPr>
          <w:lang w:val="fr-CH"/>
        </w:rPr>
        <w:fldChar w:fldCharType="separate"/>
      </w:r>
      <w:r w:rsidR="00A63603" w:rsidRPr="00CC193B">
        <w:rPr>
          <w:lang w:val="fr-CH"/>
        </w:rPr>
        <w:t> </w:t>
      </w:r>
      <w:r w:rsidR="00A63603" w:rsidRPr="00CC193B">
        <w:rPr>
          <w:lang w:val="fr-CH"/>
        </w:rPr>
        <w:t> </w:t>
      </w:r>
      <w:r w:rsidR="00A63603" w:rsidRPr="00CC193B">
        <w:rPr>
          <w:lang w:val="fr-CH"/>
        </w:rPr>
        <w:t> </w:t>
      </w:r>
      <w:r w:rsidR="00A63603" w:rsidRPr="00CC193B">
        <w:rPr>
          <w:lang w:val="fr-CH"/>
        </w:rPr>
        <w:t> </w:t>
      </w:r>
      <w:r w:rsidR="00A63603" w:rsidRPr="00CC193B">
        <w:rPr>
          <w:lang w:val="fr-CH"/>
        </w:rPr>
        <w:t> </w:t>
      </w:r>
      <w:r w:rsidR="00A63603" w:rsidRPr="00CC193B">
        <w:rPr>
          <w:lang w:val="fr-CH"/>
        </w:rPr>
        <w:fldChar w:fldCharType="end"/>
      </w:r>
    </w:p>
    <w:p w14:paraId="796A36FD" w14:textId="77777777" w:rsidR="0002110C" w:rsidRPr="00CC193B" w:rsidRDefault="0002110C" w:rsidP="0002110C">
      <w:pPr>
        <w:tabs>
          <w:tab w:val="left" w:pos="1134"/>
        </w:tabs>
        <w:spacing w:after="0" w:line="280" w:lineRule="atLeast"/>
        <w:rPr>
          <w:lang w:val="fr-CH"/>
        </w:rPr>
      </w:pPr>
    </w:p>
    <w:p w14:paraId="7ACC93F3" w14:textId="77777777" w:rsidR="0002110C" w:rsidRPr="00CC193B" w:rsidRDefault="0002110C" w:rsidP="00EC66F8">
      <w:pPr>
        <w:tabs>
          <w:tab w:val="left" w:pos="1418"/>
          <w:tab w:val="left" w:pos="4536"/>
        </w:tabs>
        <w:spacing w:after="0" w:line="280" w:lineRule="atLeast"/>
        <w:rPr>
          <w:lang w:val="fr-CH"/>
        </w:rPr>
      </w:pPr>
      <w:r w:rsidRPr="00CC193B">
        <w:rPr>
          <w:lang w:val="fr-CH"/>
        </w:rPr>
        <w:t>Téléphone</w:t>
      </w:r>
      <w:bookmarkStart w:id="6" w:name="Text6"/>
      <w:r w:rsidRPr="00CC193B">
        <w:rPr>
          <w:lang w:val="fr-CH"/>
        </w:rPr>
        <w:t>:</w:t>
      </w:r>
      <w:r w:rsidRPr="00CC193B">
        <w:rPr>
          <w:lang w:val="fr-CH"/>
        </w:rPr>
        <w:tab/>
      </w:r>
      <w:bookmarkEnd w:id="6"/>
      <w:r w:rsidR="00A63603" w:rsidRPr="00CC193B">
        <w:rPr>
          <w:lang w:val="fr-CH"/>
        </w:rPr>
        <w:fldChar w:fldCharType="begin">
          <w:ffData>
            <w:name w:val="Text2"/>
            <w:enabled/>
            <w:calcOnExit w:val="0"/>
            <w:textInput/>
          </w:ffData>
        </w:fldChar>
      </w:r>
      <w:r w:rsidR="00A63603" w:rsidRPr="00CC193B">
        <w:rPr>
          <w:lang w:val="fr-CH"/>
        </w:rPr>
        <w:instrText xml:space="preserve"> FORMTEXT </w:instrText>
      </w:r>
      <w:r w:rsidR="00A63603" w:rsidRPr="00CC193B">
        <w:rPr>
          <w:lang w:val="fr-CH"/>
        </w:rPr>
      </w:r>
      <w:r w:rsidR="00A63603" w:rsidRPr="00CC193B">
        <w:rPr>
          <w:lang w:val="fr-CH"/>
        </w:rPr>
        <w:fldChar w:fldCharType="separate"/>
      </w:r>
      <w:r w:rsidR="00A63603" w:rsidRPr="00CC193B">
        <w:rPr>
          <w:lang w:val="fr-CH"/>
        </w:rPr>
        <w:t> </w:t>
      </w:r>
      <w:r w:rsidR="00A63603" w:rsidRPr="00CC193B">
        <w:rPr>
          <w:lang w:val="fr-CH"/>
        </w:rPr>
        <w:t> </w:t>
      </w:r>
      <w:r w:rsidR="00A63603" w:rsidRPr="00CC193B">
        <w:rPr>
          <w:lang w:val="fr-CH"/>
        </w:rPr>
        <w:t> </w:t>
      </w:r>
      <w:r w:rsidR="00A63603" w:rsidRPr="00CC193B">
        <w:rPr>
          <w:lang w:val="fr-CH"/>
        </w:rPr>
        <w:t> </w:t>
      </w:r>
      <w:r w:rsidR="00A63603" w:rsidRPr="00CC193B">
        <w:rPr>
          <w:lang w:val="fr-CH"/>
        </w:rPr>
        <w:t> </w:t>
      </w:r>
      <w:r w:rsidR="00A63603" w:rsidRPr="00CC193B">
        <w:rPr>
          <w:lang w:val="fr-CH"/>
        </w:rPr>
        <w:fldChar w:fldCharType="end"/>
      </w:r>
      <w:r w:rsidRPr="00CC193B">
        <w:rPr>
          <w:lang w:val="fr-CH"/>
        </w:rPr>
        <w:tab/>
        <w:t xml:space="preserve">Fax: </w:t>
      </w:r>
      <w:r w:rsidR="00A63603" w:rsidRPr="00CC193B">
        <w:rPr>
          <w:lang w:val="fr-CH"/>
        </w:rPr>
        <w:fldChar w:fldCharType="begin">
          <w:ffData>
            <w:name w:val="Text2"/>
            <w:enabled/>
            <w:calcOnExit w:val="0"/>
            <w:textInput/>
          </w:ffData>
        </w:fldChar>
      </w:r>
      <w:r w:rsidR="00A63603" w:rsidRPr="00CC193B">
        <w:rPr>
          <w:lang w:val="fr-CH"/>
        </w:rPr>
        <w:instrText xml:space="preserve"> FORMTEXT </w:instrText>
      </w:r>
      <w:r w:rsidR="00A63603" w:rsidRPr="00CC193B">
        <w:rPr>
          <w:lang w:val="fr-CH"/>
        </w:rPr>
      </w:r>
      <w:r w:rsidR="00A63603" w:rsidRPr="00CC193B">
        <w:rPr>
          <w:lang w:val="fr-CH"/>
        </w:rPr>
        <w:fldChar w:fldCharType="separate"/>
      </w:r>
      <w:r w:rsidR="00A63603" w:rsidRPr="00CC193B">
        <w:rPr>
          <w:lang w:val="fr-CH"/>
        </w:rPr>
        <w:t> </w:t>
      </w:r>
      <w:r w:rsidR="00A63603" w:rsidRPr="00CC193B">
        <w:rPr>
          <w:lang w:val="fr-CH"/>
        </w:rPr>
        <w:t> </w:t>
      </w:r>
      <w:r w:rsidR="00A63603" w:rsidRPr="00CC193B">
        <w:rPr>
          <w:lang w:val="fr-CH"/>
        </w:rPr>
        <w:t> </w:t>
      </w:r>
      <w:r w:rsidR="00A63603" w:rsidRPr="00CC193B">
        <w:rPr>
          <w:lang w:val="fr-CH"/>
        </w:rPr>
        <w:t> </w:t>
      </w:r>
      <w:r w:rsidR="00A63603" w:rsidRPr="00CC193B">
        <w:rPr>
          <w:lang w:val="fr-CH"/>
        </w:rPr>
        <w:t> </w:t>
      </w:r>
      <w:r w:rsidR="00A63603" w:rsidRPr="00CC193B">
        <w:rPr>
          <w:lang w:val="fr-CH"/>
        </w:rPr>
        <w:fldChar w:fldCharType="end"/>
      </w:r>
    </w:p>
    <w:p w14:paraId="6F040F50" w14:textId="77777777" w:rsidR="0002110C" w:rsidRPr="00CC193B" w:rsidRDefault="0002110C" w:rsidP="00EC66F8">
      <w:pPr>
        <w:tabs>
          <w:tab w:val="left" w:pos="1418"/>
        </w:tabs>
        <w:spacing w:after="0" w:line="280" w:lineRule="atLeast"/>
        <w:rPr>
          <w:lang w:val="fr-CH"/>
        </w:rPr>
      </w:pPr>
      <w:r w:rsidRPr="00CC193B">
        <w:rPr>
          <w:lang w:val="fr-CH"/>
        </w:rPr>
        <w:lastRenderedPageBreak/>
        <w:t>Courriel:</w:t>
      </w:r>
      <w:bookmarkStart w:id="7" w:name="Text8"/>
      <w:r w:rsidRPr="00CC193B">
        <w:rPr>
          <w:lang w:val="fr-CH"/>
        </w:rPr>
        <w:tab/>
      </w:r>
      <w:bookmarkEnd w:id="7"/>
      <w:r w:rsidR="00A63603" w:rsidRPr="00CC193B">
        <w:rPr>
          <w:lang w:val="fr-CH"/>
        </w:rPr>
        <w:fldChar w:fldCharType="begin">
          <w:ffData>
            <w:name w:val="Text2"/>
            <w:enabled/>
            <w:calcOnExit w:val="0"/>
            <w:textInput/>
          </w:ffData>
        </w:fldChar>
      </w:r>
      <w:r w:rsidR="00A63603" w:rsidRPr="00CC193B">
        <w:rPr>
          <w:lang w:val="fr-CH"/>
        </w:rPr>
        <w:instrText xml:space="preserve"> FORMTEXT </w:instrText>
      </w:r>
      <w:r w:rsidR="00A63603" w:rsidRPr="00CC193B">
        <w:rPr>
          <w:lang w:val="fr-CH"/>
        </w:rPr>
      </w:r>
      <w:r w:rsidR="00A63603" w:rsidRPr="00CC193B">
        <w:rPr>
          <w:lang w:val="fr-CH"/>
        </w:rPr>
        <w:fldChar w:fldCharType="separate"/>
      </w:r>
      <w:r w:rsidR="00A63603" w:rsidRPr="00CC193B">
        <w:rPr>
          <w:lang w:val="fr-CH"/>
        </w:rPr>
        <w:t> </w:t>
      </w:r>
      <w:r w:rsidR="00A63603" w:rsidRPr="00CC193B">
        <w:rPr>
          <w:lang w:val="fr-CH"/>
        </w:rPr>
        <w:t> </w:t>
      </w:r>
      <w:r w:rsidR="00A63603" w:rsidRPr="00CC193B">
        <w:rPr>
          <w:lang w:val="fr-CH"/>
        </w:rPr>
        <w:t> </w:t>
      </w:r>
      <w:r w:rsidR="00A63603" w:rsidRPr="00CC193B">
        <w:rPr>
          <w:lang w:val="fr-CH"/>
        </w:rPr>
        <w:t> </w:t>
      </w:r>
      <w:r w:rsidR="00A63603" w:rsidRPr="00CC193B">
        <w:rPr>
          <w:lang w:val="fr-CH"/>
        </w:rPr>
        <w:t> </w:t>
      </w:r>
      <w:r w:rsidR="00A63603" w:rsidRPr="00CC193B">
        <w:rPr>
          <w:lang w:val="fr-CH"/>
        </w:rPr>
        <w:fldChar w:fldCharType="end"/>
      </w:r>
    </w:p>
    <w:p w14:paraId="7F0ABFC4" w14:textId="77777777" w:rsidR="0002110C" w:rsidRPr="00CC193B" w:rsidRDefault="0002110C" w:rsidP="0002110C">
      <w:pPr>
        <w:spacing w:after="0" w:line="280" w:lineRule="atLeast"/>
        <w:rPr>
          <w:lang w:val="fr-CH"/>
        </w:rPr>
      </w:pPr>
    </w:p>
    <w:p w14:paraId="5A6BB6A4" w14:textId="77777777" w:rsidR="008B5047" w:rsidRPr="00CC193B" w:rsidRDefault="006127F2"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Adresse de facturation</w:t>
      </w:r>
    </w:p>
    <w:p w14:paraId="714A95E8" w14:textId="77777777" w:rsidR="008B5047" w:rsidRPr="00CC193B" w:rsidRDefault="008B5047" w:rsidP="008B5047">
      <w:pPr>
        <w:spacing w:after="0" w:line="280" w:lineRule="atLeast"/>
        <w:rPr>
          <w:highlight w:val="yellow"/>
          <w:lang w:val="fr-CH"/>
        </w:rPr>
      </w:pPr>
    </w:p>
    <w:p w14:paraId="5565C770" w14:textId="77777777" w:rsidR="008B5047" w:rsidRPr="00CC193B" w:rsidRDefault="008B5047" w:rsidP="00EC66F8">
      <w:pPr>
        <w:spacing w:after="0" w:line="280" w:lineRule="atLeast"/>
        <w:ind w:left="1418" w:hanging="1418"/>
        <w:rPr>
          <w:lang w:val="fr-CH"/>
        </w:rPr>
      </w:pPr>
      <w:r w:rsidRPr="00CC193B">
        <w:rPr>
          <w:lang w:val="fr-CH"/>
        </w:rPr>
        <w:t>Nom:</w:t>
      </w:r>
      <w:r w:rsidRPr="00CC193B">
        <w:rPr>
          <w:lang w:val="fr-CH"/>
        </w:rPr>
        <w:tab/>
      </w:r>
      <w:r w:rsidRPr="00CC193B">
        <w:rPr>
          <w:lang w:val="fr-CH"/>
        </w:rPr>
        <w:fldChar w:fldCharType="begin">
          <w:ffData>
            <w:name w:val="Text4"/>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3CA0EBBB" w14:textId="77777777" w:rsidR="008B5047" w:rsidRPr="00CC193B" w:rsidRDefault="008B5047" w:rsidP="00EC66F8">
      <w:pPr>
        <w:spacing w:after="0" w:line="280" w:lineRule="atLeast"/>
        <w:ind w:left="1418" w:hanging="1418"/>
        <w:rPr>
          <w:lang w:val="fr-CH"/>
        </w:rPr>
      </w:pPr>
    </w:p>
    <w:p w14:paraId="048028D3" w14:textId="77777777" w:rsidR="008B5047" w:rsidRPr="00CC193B" w:rsidRDefault="008B5047" w:rsidP="00EC66F8">
      <w:pPr>
        <w:spacing w:after="0" w:line="280" w:lineRule="atLeast"/>
        <w:ind w:left="1418" w:hanging="1418"/>
        <w:rPr>
          <w:lang w:val="fr-CH"/>
        </w:rPr>
      </w:pPr>
      <w:r w:rsidRPr="00CC193B">
        <w:rPr>
          <w:lang w:val="fr-CH"/>
        </w:rPr>
        <w:t>Adresse:</w:t>
      </w:r>
      <w:r w:rsidRPr="00CC193B">
        <w:rPr>
          <w:lang w:val="fr-CH"/>
        </w:rPr>
        <w:tab/>
      </w: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43AAC97E" w14:textId="77777777" w:rsidR="008B5047" w:rsidRPr="00CC193B" w:rsidRDefault="008B5047" w:rsidP="00EC66F8">
      <w:pPr>
        <w:spacing w:after="0" w:line="280" w:lineRule="atLeast"/>
        <w:ind w:left="1418" w:hanging="1418"/>
        <w:rPr>
          <w:lang w:val="fr-CH"/>
        </w:rPr>
      </w:pPr>
    </w:p>
    <w:p w14:paraId="0A00D260" w14:textId="77777777" w:rsidR="008B5047" w:rsidRPr="00CC193B" w:rsidRDefault="008B5047" w:rsidP="00EC66F8">
      <w:pPr>
        <w:spacing w:after="0" w:line="280" w:lineRule="atLeast"/>
        <w:ind w:left="1418" w:hanging="1418"/>
        <w:rPr>
          <w:lang w:val="fr-CH"/>
        </w:rPr>
      </w:pPr>
      <w:r w:rsidRPr="00CC193B">
        <w:rPr>
          <w:lang w:val="fr-CH"/>
        </w:rPr>
        <w:t>NPA / Lieu:</w:t>
      </w:r>
      <w:r w:rsidRPr="00CC193B">
        <w:rPr>
          <w:lang w:val="fr-CH"/>
        </w:rPr>
        <w:tab/>
      </w:r>
      <w:r w:rsidRPr="00CC193B">
        <w:rPr>
          <w:lang w:val="fr-CH"/>
        </w:rPr>
        <w:fldChar w:fldCharType="begin">
          <w:ffData>
            <w:name w:val="Text9"/>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noProof/>
          <w:lang w:val="fr-CH"/>
        </w:rPr>
        <w:t> </w:t>
      </w:r>
      <w:r w:rsidRPr="00CC193B">
        <w:rPr>
          <w:noProof/>
          <w:lang w:val="fr-CH"/>
        </w:rPr>
        <w:t> </w:t>
      </w:r>
      <w:r w:rsidRPr="00CC193B">
        <w:rPr>
          <w:noProof/>
          <w:lang w:val="fr-CH"/>
        </w:rPr>
        <w:t> </w:t>
      </w:r>
      <w:r w:rsidRPr="00CC193B">
        <w:rPr>
          <w:noProof/>
          <w:lang w:val="fr-CH"/>
        </w:rPr>
        <w:t> </w:t>
      </w:r>
      <w:r w:rsidRPr="00CC193B">
        <w:rPr>
          <w:noProof/>
          <w:lang w:val="fr-CH"/>
        </w:rPr>
        <w:t> </w:t>
      </w:r>
      <w:r w:rsidRPr="00CC193B">
        <w:rPr>
          <w:lang w:val="fr-CH"/>
        </w:rPr>
        <w:fldChar w:fldCharType="end"/>
      </w:r>
    </w:p>
    <w:p w14:paraId="5C935A0E" w14:textId="77777777" w:rsidR="008B5047" w:rsidRPr="00CC193B" w:rsidRDefault="008B5047" w:rsidP="00EC66F8">
      <w:pPr>
        <w:tabs>
          <w:tab w:val="left" w:pos="1134"/>
        </w:tabs>
        <w:spacing w:after="0" w:line="280" w:lineRule="atLeast"/>
        <w:ind w:left="1418" w:hanging="1418"/>
        <w:rPr>
          <w:lang w:val="fr-CH"/>
        </w:rPr>
      </w:pPr>
    </w:p>
    <w:p w14:paraId="1BF2B93C" w14:textId="489488E9" w:rsidR="008B5047" w:rsidRPr="00CC193B" w:rsidRDefault="008B5047" w:rsidP="00EC66F8">
      <w:pPr>
        <w:tabs>
          <w:tab w:val="left" w:pos="1276"/>
        </w:tabs>
        <w:spacing w:after="0" w:line="280" w:lineRule="atLeast"/>
        <w:ind w:left="1418" w:hanging="1418"/>
        <w:rPr>
          <w:lang w:val="fr-CH"/>
        </w:rPr>
      </w:pPr>
      <w:r w:rsidRPr="00CC193B">
        <w:rPr>
          <w:lang w:val="fr-CH"/>
        </w:rPr>
        <w:t>Interlocuteur:</w:t>
      </w:r>
      <w:r w:rsidR="00EC66F8">
        <w:rPr>
          <w:lang w:val="fr-CH"/>
        </w:rPr>
        <w:tab/>
      </w:r>
      <w:r w:rsidRPr="00CC193B">
        <w:rPr>
          <w:lang w:val="fr-CH"/>
        </w:rPr>
        <w:fldChar w:fldCharType="begin">
          <w:ffData>
            <w:name w:val="Text9"/>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noProof/>
          <w:lang w:val="fr-CH"/>
        </w:rPr>
        <w:t> </w:t>
      </w:r>
      <w:r w:rsidRPr="00CC193B">
        <w:rPr>
          <w:noProof/>
          <w:lang w:val="fr-CH"/>
        </w:rPr>
        <w:t> </w:t>
      </w:r>
      <w:r w:rsidRPr="00CC193B">
        <w:rPr>
          <w:noProof/>
          <w:lang w:val="fr-CH"/>
        </w:rPr>
        <w:t> </w:t>
      </w:r>
      <w:r w:rsidRPr="00CC193B">
        <w:rPr>
          <w:noProof/>
          <w:lang w:val="fr-CH"/>
        </w:rPr>
        <w:t> </w:t>
      </w:r>
      <w:r w:rsidRPr="00CC193B">
        <w:rPr>
          <w:noProof/>
          <w:lang w:val="fr-CH"/>
        </w:rPr>
        <w:t> </w:t>
      </w:r>
      <w:r w:rsidRPr="00CC193B">
        <w:rPr>
          <w:lang w:val="fr-CH"/>
        </w:rPr>
        <w:fldChar w:fldCharType="end"/>
      </w:r>
    </w:p>
    <w:p w14:paraId="49B8E6B9" w14:textId="77777777" w:rsidR="008B5047" w:rsidRPr="00CC193B" w:rsidRDefault="008B5047" w:rsidP="008B5047">
      <w:pPr>
        <w:tabs>
          <w:tab w:val="left" w:pos="1134"/>
        </w:tabs>
        <w:spacing w:after="0" w:line="280" w:lineRule="atLeast"/>
        <w:rPr>
          <w:lang w:val="fr-CH"/>
        </w:rPr>
      </w:pPr>
    </w:p>
    <w:p w14:paraId="55781C53" w14:textId="77777777" w:rsidR="008B5047" w:rsidRPr="00CC193B" w:rsidRDefault="008B5047" w:rsidP="008B5047">
      <w:pPr>
        <w:tabs>
          <w:tab w:val="left" w:pos="1134"/>
        </w:tabs>
        <w:spacing w:after="0" w:line="280" w:lineRule="atLeast"/>
        <w:rPr>
          <w:lang w:val="fr-CH"/>
        </w:rPr>
      </w:pPr>
      <w:r w:rsidRPr="00CC193B">
        <w:rPr>
          <w:lang w:val="fr-CH"/>
        </w:rPr>
        <w:t>Numéro de référence (</w:t>
      </w:r>
      <w:r w:rsidR="00FF4177" w:rsidRPr="00CC193B">
        <w:rPr>
          <w:lang w:val="fr-CH"/>
        </w:rPr>
        <w:t>si désiré</w:t>
      </w:r>
      <w:r w:rsidRPr="00CC193B">
        <w:rPr>
          <w:lang w:val="fr-CH"/>
        </w:rPr>
        <w:t xml:space="preserve">): </w:t>
      </w:r>
      <w:r w:rsidRPr="00CC193B">
        <w:rPr>
          <w:lang w:val="fr-CH"/>
        </w:rPr>
        <w:fldChar w:fldCharType="begin">
          <w:ffData>
            <w:name w:val="Text9"/>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noProof/>
          <w:lang w:val="fr-CH"/>
        </w:rPr>
        <w:t> </w:t>
      </w:r>
      <w:r w:rsidRPr="00CC193B">
        <w:rPr>
          <w:noProof/>
          <w:lang w:val="fr-CH"/>
        </w:rPr>
        <w:t> </w:t>
      </w:r>
      <w:r w:rsidRPr="00CC193B">
        <w:rPr>
          <w:noProof/>
          <w:lang w:val="fr-CH"/>
        </w:rPr>
        <w:t> </w:t>
      </w:r>
      <w:r w:rsidRPr="00CC193B">
        <w:rPr>
          <w:noProof/>
          <w:lang w:val="fr-CH"/>
        </w:rPr>
        <w:t> </w:t>
      </w:r>
      <w:r w:rsidRPr="00CC193B">
        <w:rPr>
          <w:noProof/>
          <w:lang w:val="fr-CH"/>
        </w:rPr>
        <w:t> </w:t>
      </w:r>
      <w:r w:rsidRPr="00CC193B">
        <w:rPr>
          <w:lang w:val="fr-CH"/>
        </w:rPr>
        <w:fldChar w:fldCharType="end"/>
      </w:r>
    </w:p>
    <w:p w14:paraId="7BE3832D" w14:textId="77777777" w:rsidR="008B5047" w:rsidRPr="00CC193B" w:rsidRDefault="008B5047" w:rsidP="008B5047">
      <w:pPr>
        <w:tabs>
          <w:tab w:val="left" w:pos="1134"/>
        </w:tabs>
        <w:spacing w:after="0" w:line="280" w:lineRule="atLeast"/>
        <w:rPr>
          <w:lang w:val="fr-CH"/>
        </w:rPr>
      </w:pPr>
    </w:p>
    <w:p w14:paraId="622C4C2F" w14:textId="77777777" w:rsidR="008B5047" w:rsidRPr="00CC193B" w:rsidRDefault="008B5047" w:rsidP="0002110C">
      <w:pPr>
        <w:spacing w:after="0" w:line="280" w:lineRule="atLeast"/>
        <w:rPr>
          <w:lang w:val="fr-CH"/>
        </w:rPr>
      </w:pPr>
    </w:p>
    <w:p w14:paraId="58738435"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Enseignants / Auteurs</w:t>
      </w:r>
    </w:p>
    <w:p w14:paraId="62A3DCFD" w14:textId="77777777" w:rsidR="0002110C" w:rsidRPr="00CC193B" w:rsidRDefault="0002110C" w:rsidP="0002110C">
      <w:pPr>
        <w:spacing w:after="0" w:line="280" w:lineRule="atLeast"/>
        <w:rPr>
          <w:lang w:val="fr-CH"/>
        </w:rPr>
      </w:pPr>
    </w:p>
    <w:p w14:paraId="4361B9CA"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17215918" w14:textId="77777777" w:rsidR="0002110C" w:rsidRPr="00CC193B" w:rsidRDefault="0002110C" w:rsidP="0002110C">
      <w:pPr>
        <w:spacing w:after="0" w:line="280" w:lineRule="atLeast"/>
        <w:rPr>
          <w:lang w:val="fr-CH"/>
        </w:rPr>
      </w:pPr>
    </w:p>
    <w:p w14:paraId="7563B7F8" w14:textId="77777777" w:rsidR="0002110C" w:rsidRPr="00CC193B" w:rsidRDefault="0002110C" w:rsidP="0002110C">
      <w:pPr>
        <w:spacing w:after="0" w:line="280" w:lineRule="atLeast"/>
        <w:rPr>
          <w:lang w:val="fr-CH"/>
        </w:rPr>
      </w:pPr>
    </w:p>
    <w:p w14:paraId="0D95A586"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Objectifs de formation (informations détaillées sur les compétences à acquérir)</w:t>
      </w:r>
    </w:p>
    <w:p w14:paraId="40FBC60B" w14:textId="77777777" w:rsidR="0002110C" w:rsidRPr="00CC193B" w:rsidRDefault="0002110C" w:rsidP="0002110C">
      <w:pPr>
        <w:spacing w:after="0" w:line="280" w:lineRule="atLeast"/>
        <w:rPr>
          <w:lang w:val="fr-CH"/>
        </w:rPr>
      </w:pPr>
    </w:p>
    <w:p w14:paraId="15E96EF6"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37529A7A" w14:textId="77777777" w:rsidR="0002110C" w:rsidRPr="00CC193B" w:rsidRDefault="0002110C" w:rsidP="0002110C">
      <w:pPr>
        <w:spacing w:after="0" w:line="280" w:lineRule="atLeast"/>
        <w:rPr>
          <w:lang w:val="fr-CH"/>
        </w:rPr>
      </w:pPr>
    </w:p>
    <w:p w14:paraId="76FCFC41" w14:textId="77777777" w:rsidR="0002110C" w:rsidRPr="00CC193B" w:rsidRDefault="0002110C" w:rsidP="0002110C">
      <w:pPr>
        <w:spacing w:after="0" w:line="280" w:lineRule="atLeast"/>
        <w:rPr>
          <w:lang w:val="fr-CH"/>
        </w:rPr>
      </w:pPr>
    </w:p>
    <w:p w14:paraId="626643D2"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Contenu de la formation (aperçu détaillé)</w:t>
      </w:r>
    </w:p>
    <w:p w14:paraId="0844B306" w14:textId="77777777" w:rsidR="0002110C" w:rsidRPr="00CC193B" w:rsidRDefault="0002110C" w:rsidP="0002110C">
      <w:pPr>
        <w:spacing w:after="0" w:line="280" w:lineRule="atLeast"/>
        <w:rPr>
          <w:lang w:val="fr-CH"/>
        </w:rPr>
      </w:pPr>
    </w:p>
    <w:p w14:paraId="4E949797"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35884E5A" w14:textId="77777777" w:rsidR="0002110C" w:rsidRPr="00CC193B" w:rsidRDefault="0002110C" w:rsidP="0002110C">
      <w:pPr>
        <w:spacing w:after="0" w:line="280" w:lineRule="atLeast"/>
        <w:rPr>
          <w:lang w:val="fr-CH"/>
        </w:rPr>
      </w:pPr>
    </w:p>
    <w:p w14:paraId="4932AC02" w14:textId="77777777" w:rsidR="0002110C" w:rsidRPr="00CC193B" w:rsidRDefault="0002110C" w:rsidP="0002110C">
      <w:pPr>
        <w:spacing w:after="0" w:line="280" w:lineRule="atLeast"/>
        <w:rPr>
          <w:lang w:val="fr-CH"/>
        </w:rPr>
      </w:pPr>
    </w:p>
    <w:p w14:paraId="37FDB659"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Méthodes d’apprentissage</w:t>
      </w:r>
    </w:p>
    <w:p w14:paraId="1B494435" w14:textId="77777777" w:rsidR="0002110C" w:rsidRPr="00CC193B" w:rsidRDefault="0002110C" w:rsidP="0002110C">
      <w:pPr>
        <w:spacing w:after="0" w:line="280" w:lineRule="atLeast"/>
        <w:rPr>
          <w:lang w:val="fr-CH"/>
        </w:rPr>
      </w:pPr>
    </w:p>
    <w:p w14:paraId="64CA70DB"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455865F6" w14:textId="77777777" w:rsidR="0002110C" w:rsidRPr="00CC193B" w:rsidRDefault="0002110C" w:rsidP="0002110C">
      <w:pPr>
        <w:spacing w:after="0" w:line="280" w:lineRule="atLeast"/>
        <w:rPr>
          <w:lang w:val="fr-CH"/>
        </w:rPr>
      </w:pPr>
    </w:p>
    <w:p w14:paraId="6B4C777D" w14:textId="77777777" w:rsidR="0002110C" w:rsidRPr="00CC193B" w:rsidRDefault="0002110C" w:rsidP="0002110C">
      <w:pPr>
        <w:spacing w:after="0" w:line="280" w:lineRule="atLeast"/>
        <w:rPr>
          <w:lang w:val="fr-CH"/>
        </w:rPr>
      </w:pPr>
    </w:p>
    <w:p w14:paraId="6F90F08A"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Interactivité</w:t>
      </w:r>
    </w:p>
    <w:p w14:paraId="2668E156" w14:textId="77777777" w:rsidR="0002110C" w:rsidRPr="00CC193B" w:rsidRDefault="0002110C" w:rsidP="0002110C">
      <w:pPr>
        <w:spacing w:after="0" w:line="280" w:lineRule="atLeast"/>
        <w:rPr>
          <w:lang w:val="fr-CH"/>
        </w:rPr>
      </w:pPr>
    </w:p>
    <w:p w14:paraId="209955D1"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357E07E5" w14:textId="77777777" w:rsidR="0002110C" w:rsidRPr="00CC193B" w:rsidRDefault="0002110C" w:rsidP="0002110C">
      <w:pPr>
        <w:spacing w:after="0" w:line="280" w:lineRule="atLeast"/>
        <w:rPr>
          <w:lang w:val="fr-CH"/>
        </w:rPr>
      </w:pPr>
    </w:p>
    <w:p w14:paraId="3F01B548" w14:textId="77777777" w:rsidR="0002110C" w:rsidRPr="00CC193B" w:rsidRDefault="0002110C" w:rsidP="0002110C">
      <w:pPr>
        <w:spacing w:after="0" w:line="280" w:lineRule="atLeast"/>
        <w:rPr>
          <w:lang w:val="fr-CH"/>
        </w:rPr>
      </w:pPr>
    </w:p>
    <w:p w14:paraId="3F9463DF"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Taxe de participation</w:t>
      </w:r>
    </w:p>
    <w:p w14:paraId="3AC83E40" w14:textId="77777777" w:rsidR="0002110C" w:rsidRPr="00CC193B" w:rsidRDefault="0002110C" w:rsidP="0002110C">
      <w:pPr>
        <w:spacing w:after="0" w:line="280" w:lineRule="atLeast"/>
        <w:rPr>
          <w:lang w:val="fr-CH"/>
        </w:rPr>
      </w:pPr>
    </w:p>
    <w:p w14:paraId="2F08E7BB"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03AEB98B" w14:textId="77777777" w:rsidR="0002110C" w:rsidRPr="00CC193B" w:rsidRDefault="0002110C" w:rsidP="0002110C">
      <w:pPr>
        <w:spacing w:after="0" w:line="280" w:lineRule="atLeast"/>
        <w:rPr>
          <w:lang w:val="fr-CH"/>
        </w:rPr>
      </w:pPr>
    </w:p>
    <w:p w14:paraId="2504D681" w14:textId="77777777" w:rsidR="00DF62EF" w:rsidRDefault="00DF62EF" w:rsidP="0002110C">
      <w:pPr>
        <w:spacing w:after="0" w:line="280" w:lineRule="atLeast"/>
        <w:rPr>
          <w:lang w:val="fr-CH"/>
        </w:rPr>
      </w:pPr>
    </w:p>
    <w:p w14:paraId="3639DE92" w14:textId="5E2F47B2" w:rsidR="00AA7B56" w:rsidRPr="00CC193B" w:rsidRDefault="00FE58BB" w:rsidP="00AA7B56">
      <w:pPr>
        <w:pBdr>
          <w:top w:val="single" w:sz="4" w:space="1" w:color="auto"/>
          <w:left w:val="single" w:sz="4" w:space="4" w:color="auto"/>
          <w:bottom w:val="single" w:sz="4" w:space="1" w:color="auto"/>
          <w:right w:val="single" w:sz="4" w:space="0" w:color="auto"/>
        </w:pBdr>
        <w:spacing w:after="0" w:line="280" w:lineRule="atLeast"/>
        <w:jc w:val="both"/>
        <w:rPr>
          <w:b/>
          <w:bCs/>
          <w:lang w:val="fr-CH"/>
        </w:rPr>
      </w:pPr>
      <w:r w:rsidRPr="00CC193B">
        <w:rPr>
          <w:b/>
          <w:bCs/>
          <w:lang w:val="fr-CH"/>
        </w:rPr>
        <w:t xml:space="preserve">Remarques éventuelles concernant la liste de contrôle de l’ASSM (au sujet du respect de la directive </w:t>
      </w:r>
      <w:hyperlink r:id="rId8" w:history="1">
        <w:r w:rsidR="00F3426A">
          <w:rPr>
            <w:rStyle w:val="Hyperlink"/>
            <w:b/>
            <w:bCs/>
            <w:lang w:val="fr-CH"/>
          </w:rPr>
          <w:t>«Collaboration des professions de la santé avec l'industrie»</w:t>
        </w:r>
      </w:hyperlink>
      <w:r w:rsidR="00AA7B56" w:rsidRPr="00CC193B">
        <w:rPr>
          <w:b/>
          <w:bCs/>
          <w:lang w:val="fr-CH"/>
        </w:rPr>
        <w:t>)</w:t>
      </w:r>
    </w:p>
    <w:p w14:paraId="69A3D2D4" w14:textId="77777777" w:rsidR="0002110C" w:rsidRPr="00CC193B" w:rsidRDefault="0002110C" w:rsidP="0002110C">
      <w:pPr>
        <w:spacing w:after="0" w:line="280" w:lineRule="atLeast"/>
        <w:rPr>
          <w:lang w:val="fr-CH"/>
        </w:rPr>
      </w:pPr>
    </w:p>
    <w:p w14:paraId="4CDC057A"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18DF120F" w14:textId="77777777" w:rsidR="0002110C" w:rsidRPr="00CC193B" w:rsidRDefault="0002110C" w:rsidP="0002110C">
      <w:pPr>
        <w:spacing w:after="0" w:line="280" w:lineRule="atLeast"/>
        <w:rPr>
          <w:lang w:val="fr-CH"/>
        </w:rPr>
      </w:pPr>
    </w:p>
    <w:p w14:paraId="40C48D56"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Indépendance de la session (veuillez indiquer les éventuels conflits d’intérêt pouvant affecter les organisateurs et les intervenants)</w:t>
      </w:r>
    </w:p>
    <w:p w14:paraId="4F6EE572" w14:textId="77777777" w:rsidR="0002110C" w:rsidRPr="00CC193B" w:rsidRDefault="0002110C" w:rsidP="0002110C">
      <w:pPr>
        <w:spacing w:after="0" w:line="280" w:lineRule="atLeast"/>
        <w:rPr>
          <w:lang w:val="fr-CH"/>
        </w:rPr>
      </w:pPr>
    </w:p>
    <w:p w14:paraId="6C653202"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013C70A4" w14:textId="77777777" w:rsidR="0002110C" w:rsidRPr="00CC193B" w:rsidRDefault="0002110C" w:rsidP="0002110C">
      <w:pPr>
        <w:spacing w:after="0" w:line="280" w:lineRule="atLeast"/>
        <w:rPr>
          <w:lang w:val="fr-CH"/>
        </w:rPr>
      </w:pPr>
    </w:p>
    <w:p w14:paraId="06B9E513" w14:textId="77777777" w:rsidR="0002110C" w:rsidRPr="00CC193B" w:rsidRDefault="0002110C" w:rsidP="0002110C">
      <w:pPr>
        <w:spacing w:after="0" w:line="280" w:lineRule="atLeast"/>
        <w:rPr>
          <w:lang w:val="fr-CH"/>
        </w:rPr>
      </w:pPr>
    </w:p>
    <w:p w14:paraId="2495C4CD"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Nombre de crédits souhaité</w:t>
      </w:r>
    </w:p>
    <w:p w14:paraId="20ABA29C" w14:textId="77777777" w:rsidR="0002110C" w:rsidRPr="00CC193B" w:rsidRDefault="0002110C" w:rsidP="0002110C">
      <w:pPr>
        <w:spacing w:after="0" w:line="280" w:lineRule="atLeast"/>
        <w:rPr>
          <w:lang w:val="fr-CH"/>
        </w:rPr>
      </w:pPr>
    </w:p>
    <w:p w14:paraId="738A0A5B"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11BC38CA" w14:textId="77777777" w:rsidR="0002110C" w:rsidRPr="00CC193B" w:rsidRDefault="0002110C" w:rsidP="0002110C">
      <w:pPr>
        <w:spacing w:after="0" w:line="280" w:lineRule="atLeast"/>
        <w:rPr>
          <w:lang w:val="fr-CH"/>
        </w:rPr>
      </w:pPr>
    </w:p>
    <w:p w14:paraId="7CDB52A7" w14:textId="77777777" w:rsidR="0002110C" w:rsidRPr="00CC193B" w:rsidRDefault="0002110C" w:rsidP="0002110C">
      <w:pPr>
        <w:spacing w:after="0" w:line="280" w:lineRule="atLeast"/>
        <w:rPr>
          <w:lang w:val="fr-CH"/>
        </w:rPr>
      </w:pPr>
    </w:p>
    <w:p w14:paraId="04FED67E"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Description du contrôle des connaissances acquises</w:t>
      </w:r>
    </w:p>
    <w:p w14:paraId="3F776322" w14:textId="77777777" w:rsidR="0002110C" w:rsidRPr="00CC193B" w:rsidRDefault="0002110C" w:rsidP="0002110C">
      <w:pPr>
        <w:spacing w:after="0" w:line="280" w:lineRule="atLeast"/>
        <w:rPr>
          <w:lang w:val="fr-CH"/>
        </w:rPr>
      </w:pPr>
    </w:p>
    <w:p w14:paraId="6222F481"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720ADAF1" w14:textId="77777777" w:rsidR="0002110C" w:rsidRPr="00CC193B" w:rsidRDefault="0002110C" w:rsidP="0002110C">
      <w:pPr>
        <w:spacing w:after="0" w:line="280" w:lineRule="atLeast"/>
        <w:rPr>
          <w:lang w:val="fr-CH"/>
        </w:rPr>
      </w:pPr>
    </w:p>
    <w:p w14:paraId="257E46D7" w14:textId="77777777" w:rsidR="0002110C" w:rsidRPr="00CC193B" w:rsidRDefault="0002110C" w:rsidP="0002110C">
      <w:pPr>
        <w:spacing w:after="0" w:line="280" w:lineRule="atLeast"/>
        <w:rPr>
          <w:lang w:val="fr-CH"/>
        </w:rPr>
      </w:pPr>
    </w:p>
    <w:p w14:paraId="7870602C"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Public-cible</w:t>
      </w:r>
    </w:p>
    <w:p w14:paraId="0A266F6C" w14:textId="77777777" w:rsidR="0002110C" w:rsidRPr="00CC193B" w:rsidRDefault="0002110C" w:rsidP="0002110C">
      <w:pPr>
        <w:spacing w:after="0" w:line="280" w:lineRule="atLeast"/>
        <w:rPr>
          <w:lang w:val="fr-CH"/>
        </w:rPr>
      </w:pPr>
    </w:p>
    <w:p w14:paraId="7F8D4A63"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6A6BB518" w14:textId="77777777" w:rsidR="0002110C" w:rsidRPr="00CC193B" w:rsidRDefault="0002110C" w:rsidP="0002110C">
      <w:pPr>
        <w:spacing w:after="0" w:line="280" w:lineRule="atLeast"/>
        <w:rPr>
          <w:lang w:val="fr-CH"/>
        </w:rPr>
      </w:pPr>
    </w:p>
    <w:p w14:paraId="410F40BF" w14:textId="77777777" w:rsidR="0002110C" w:rsidRPr="00CC193B" w:rsidRDefault="0002110C" w:rsidP="0002110C">
      <w:pPr>
        <w:spacing w:after="0" w:line="280" w:lineRule="atLeast"/>
        <w:rPr>
          <w:lang w:val="fr-CH"/>
        </w:rPr>
      </w:pPr>
    </w:p>
    <w:p w14:paraId="0133AFDD"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Nombre de participants attendu</w:t>
      </w:r>
    </w:p>
    <w:p w14:paraId="36EE67E9" w14:textId="77777777" w:rsidR="0002110C" w:rsidRPr="00CC193B" w:rsidRDefault="0002110C" w:rsidP="0002110C">
      <w:pPr>
        <w:spacing w:after="0" w:line="280" w:lineRule="atLeast"/>
        <w:rPr>
          <w:lang w:val="fr-CH"/>
        </w:rPr>
      </w:pPr>
    </w:p>
    <w:p w14:paraId="73151914"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0B700BDB" w14:textId="77777777" w:rsidR="0002110C" w:rsidRPr="00CC193B" w:rsidRDefault="0002110C" w:rsidP="0002110C">
      <w:pPr>
        <w:spacing w:after="0" w:line="280" w:lineRule="atLeast"/>
        <w:rPr>
          <w:lang w:val="fr-CH"/>
        </w:rPr>
      </w:pPr>
    </w:p>
    <w:p w14:paraId="64838023" w14:textId="77777777" w:rsidR="0002110C" w:rsidRPr="00CC193B" w:rsidRDefault="0002110C" w:rsidP="0002110C">
      <w:pPr>
        <w:spacing w:after="0" w:line="280" w:lineRule="atLeast"/>
        <w:rPr>
          <w:lang w:val="fr-CH"/>
        </w:rPr>
      </w:pPr>
    </w:p>
    <w:p w14:paraId="23D7A5AB"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Assurance-qualité de la session</w:t>
      </w:r>
    </w:p>
    <w:p w14:paraId="22FB5AA1" w14:textId="77777777" w:rsidR="0002110C" w:rsidRPr="00CC193B" w:rsidRDefault="0002110C" w:rsidP="0002110C">
      <w:pPr>
        <w:spacing w:after="0" w:line="280" w:lineRule="atLeast"/>
        <w:rPr>
          <w:lang w:val="fr-CH"/>
        </w:rPr>
      </w:pPr>
    </w:p>
    <w:p w14:paraId="1FD08D3C"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1EC6F9DC" w14:textId="77777777" w:rsidR="0002110C" w:rsidRPr="00CC193B" w:rsidRDefault="0002110C" w:rsidP="0002110C">
      <w:pPr>
        <w:spacing w:after="0" w:line="280" w:lineRule="atLeast"/>
        <w:rPr>
          <w:lang w:val="fr-CH"/>
        </w:rPr>
      </w:pPr>
    </w:p>
    <w:p w14:paraId="1DC4BFD8" w14:textId="77777777" w:rsidR="00015635" w:rsidRPr="00CC193B" w:rsidRDefault="00015635" w:rsidP="0002110C">
      <w:pPr>
        <w:spacing w:after="0" w:line="280" w:lineRule="atLeast"/>
        <w:rPr>
          <w:lang w:val="fr-CH"/>
        </w:rPr>
      </w:pPr>
    </w:p>
    <w:p w14:paraId="1C683518" w14:textId="528919C4"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
          <w:bCs/>
          <w:lang w:val="fr-CH"/>
        </w:rPr>
      </w:pPr>
      <w:r w:rsidRPr="00CC193B">
        <w:rPr>
          <w:b/>
          <w:bCs/>
          <w:lang w:val="fr-CH"/>
        </w:rPr>
        <w:t xml:space="preserve">Pour les sessions </w:t>
      </w:r>
      <w:r w:rsidR="004866B9" w:rsidRPr="00CC193B">
        <w:rPr>
          <w:b/>
          <w:bCs/>
          <w:lang w:val="fr-CH"/>
        </w:rPr>
        <w:t>répétées</w:t>
      </w:r>
      <w:r w:rsidRPr="00CC193B">
        <w:rPr>
          <w:b/>
          <w:bCs/>
          <w:lang w:val="fr-CH"/>
        </w:rPr>
        <w:t xml:space="preserve"> et les </w:t>
      </w:r>
      <w:r w:rsidR="004866B9" w:rsidRPr="00CC193B">
        <w:rPr>
          <w:b/>
          <w:bCs/>
          <w:lang w:val="fr-CH"/>
        </w:rPr>
        <w:t xml:space="preserve">offres </w:t>
      </w:r>
      <w:r w:rsidR="00480F63">
        <w:rPr>
          <w:b/>
          <w:bCs/>
          <w:lang w:val="fr-CH"/>
        </w:rPr>
        <w:t>numériques</w:t>
      </w:r>
      <w:r w:rsidRPr="00CC193B">
        <w:rPr>
          <w:lang w:val="fr-CH"/>
        </w:rPr>
        <w:footnoteReference w:customMarkFollows="1" w:id="1"/>
        <w:t>*</w:t>
      </w:r>
      <w:r w:rsidRPr="00CC193B">
        <w:rPr>
          <w:b/>
          <w:bCs/>
          <w:lang w:val="fr-CH"/>
        </w:rPr>
        <w:t>:</w:t>
      </w:r>
    </w:p>
    <w:p w14:paraId="64C9A924" w14:textId="77777777" w:rsidR="0002110C" w:rsidRPr="00CC193B" w:rsidRDefault="0002110C" w:rsidP="008B5047">
      <w:pPr>
        <w:pBdr>
          <w:top w:val="single" w:sz="4" w:space="1" w:color="auto"/>
          <w:left w:val="single" w:sz="4" w:space="4" w:color="auto"/>
          <w:bottom w:val="single" w:sz="4" w:space="1" w:color="auto"/>
          <w:right w:val="single" w:sz="4" w:space="4" w:color="auto"/>
        </w:pBdr>
        <w:spacing w:after="0" w:line="280" w:lineRule="atLeast"/>
        <w:rPr>
          <w:bCs/>
          <w:lang w:val="fr-CH"/>
        </w:rPr>
      </w:pPr>
      <w:r w:rsidRPr="00CC193B">
        <w:rPr>
          <w:bCs/>
          <w:lang w:val="fr-CH"/>
        </w:rPr>
        <w:t>Résultats des évaluations précédentes (anonymes)</w:t>
      </w:r>
    </w:p>
    <w:p w14:paraId="276AB899" w14:textId="77777777" w:rsidR="0002110C" w:rsidRPr="00CC193B" w:rsidRDefault="0002110C" w:rsidP="0002110C">
      <w:pPr>
        <w:spacing w:after="0" w:line="280" w:lineRule="atLeast"/>
        <w:rPr>
          <w:lang w:val="fr-CH"/>
        </w:rPr>
      </w:pPr>
    </w:p>
    <w:p w14:paraId="44389C59" w14:textId="77777777" w:rsidR="0002110C" w:rsidRPr="00CC193B" w:rsidRDefault="00A63603" w:rsidP="0002110C">
      <w:pPr>
        <w:spacing w:after="0" w:line="280" w:lineRule="atLeast"/>
        <w:rPr>
          <w:lang w:val="fr-CH"/>
        </w:rPr>
      </w:pPr>
      <w:r w:rsidRPr="00CC193B">
        <w:rPr>
          <w:lang w:val="fr-CH"/>
        </w:rPr>
        <w:fldChar w:fldCharType="begin">
          <w:ffData>
            <w:name w:val="Text2"/>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4AD2E935" w14:textId="77777777" w:rsidR="0002110C" w:rsidRPr="00CC193B" w:rsidRDefault="0002110C" w:rsidP="0002110C">
      <w:pPr>
        <w:spacing w:after="0" w:line="280" w:lineRule="atLeast"/>
        <w:rPr>
          <w:lang w:val="fr-CH"/>
        </w:rPr>
      </w:pPr>
    </w:p>
    <w:p w14:paraId="18497F28" w14:textId="77777777" w:rsidR="0002110C" w:rsidRPr="00CC193B" w:rsidRDefault="0002110C" w:rsidP="0002110C">
      <w:pPr>
        <w:pBdr>
          <w:bottom w:val="single" w:sz="4" w:space="1" w:color="auto"/>
        </w:pBdr>
        <w:spacing w:after="0" w:line="280" w:lineRule="atLeast"/>
        <w:rPr>
          <w:lang w:val="fr-CH"/>
        </w:rPr>
      </w:pPr>
    </w:p>
    <w:p w14:paraId="569FE065" w14:textId="77777777" w:rsidR="0002110C" w:rsidRPr="00CC193B" w:rsidRDefault="0002110C" w:rsidP="0002110C">
      <w:pPr>
        <w:spacing w:after="0" w:line="280" w:lineRule="atLeast"/>
        <w:jc w:val="both"/>
        <w:rPr>
          <w:lang w:val="fr-CH"/>
        </w:rPr>
      </w:pPr>
    </w:p>
    <w:p w14:paraId="4E706BBE" w14:textId="77777777" w:rsidR="0002110C" w:rsidRPr="00CC193B" w:rsidRDefault="0002110C" w:rsidP="0002110C">
      <w:pPr>
        <w:spacing w:after="0" w:line="280" w:lineRule="atLeast"/>
        <w:jc w:val="both"/>
        <w:rPr>
          <w:lang w:val="fr-CH"/>
        </w:rPr>
      </w:pPr>
      <w:r w:rsidRPr="00CC193B">
        <w:rPr>
          <w:lang w:val="fr-CH"/>
        </w:rPr>
        <w:t xml:space="preserve">Veuillez envoyer cette demande </w:t>
      </w:r>
      <w:r w:rsidRPr="00CC193B">
        <w:rPr>
          <w:b/>
          <w:lang w:val="fr-CH"/>
        </w:rPr>
        <w:t>sous forme électronique</w:t>
      </w:r>
      <w:r w:rsidRPr="00CC193B">
        <w:rPr>
          <w:lang w:val="fr-CH"/>
        </w:rPr>
        <w:t xml:space="preserve"> à:</w:t>
      </w:r>
    </w:p>
    <w:p w14:paraId="49E224D3" w14:textId="77777777" w:rsidR="0002110C" w:rsidRPr="00CC193B" w:rsidRDefault="0002110C" w:rsidP="0002110C">
      <w:pPr>
        <w:spacing w:after="0" w:line="280" w:lineRule="atLeast"/>
        <w:jc w:val="both"/>
        <w:rPr>
          <w:lang w:val="fr-CH"/>
        </w:rPr>
      </w:pPr>
    </w:p>
    <w:p w14:paraId="03AB9377" w14:textId="2611EF8A" w:rsidR="0002110C" w:rsidRPr="00CC193B" w:rsidRDefault="005970A4" w:rsidP="0002110C">
      <w:pPr>
        <w:pStyle w:val="Fusszeile2"/>
        <w:spacing w:line="280" w:lineRule="atLeast"/>
        <w:jc w:val="both"/>
        <w:rPr>
          <w:color w:val="auto"/>
          <w:spacing w:val="3"/>
          <w:sz w:val="22"/>
          <w:szCs w:val="22"/>
          <w:lang w:val="fr-CH"/>
        </w:rPr>
      </w:pPr>
      <w:r w:rsidRPr="00CC193B">
        <w:rPr>
          <w:color w:val="auto"/>
          <w:spacing w:val="3"/>
          <w:sz w:val="22"/>
          <w:szCs w:val="22"/>
          <w:lang w:val="fr-CH"/>
        </w:rPr>
        <w:t xml:space="preserve">IFSM </w:t>
      </w:r>
      <w:r w:rsidR="0002110C" w:rsidRPr="00CC193B">
        <w:rPr>
          <w:color w:val="auto"/>
          <w:spacing w:val="3"/>
          <w:sz w:val="22"/>
          <w:szCs w:val="22"/>
          <w:lang w:val="fr-CH"/>
        </w:rPr>
        <w:t>Institut suisse pour la formation médicale postgraduée et continue</w:t>
      </w:r>
    </w:p>
    <w:p w14:paraId="54DC8CEB" w14:textId="191F4578" w:rsidR="0002110C" w:rsidRPr="00CC193B" w:rsidRDefault="0002110C" w:rsidP="0002110C">
      <w:pPr>
        <w:pStyle w:val="Fusszeile2"/>
        <w:spacing w:line="280" w:lineRule="atLeast"/>
        <w:jc w:val="both"/>
        <w:rPr>
          <w:color w:val="auto"/>
          <w:spacing w:val="3"/>
          <w:sz w:val="22"/>
          <w:szCs w:val="22"/>
          <w:lang w:val="fr-CH"/>
        </w:rPr>
      </w:pPr>
      <w:r w:rsidRPr="00CC193B">
        <w:rPr>
          <w:color w:val="auto"/>
          <w:spacing w:val="3"/>
          <w:sz w:val="22"/>
          <w:szCs w:val="22"/>
          <w:lang w:val="fr-CH"/>
        </w:rPr>
        <w:t xml:space="preserve">Case postale </w:t>
      </w:r>
    </w:p>
    <w:p w14:paraId="2C16F0E2" w14:textId="517318C2" w:rsidR="0002110C" w:rsidRPr="00CC193B" w:rsidRDefault="0002110C" w:rsidP="0002110C">
      <w:pPr>
        <w:pStyle w:val="Fusszeile2"/>
        <w:spacing w:line="280" w:lineRule="atLeast"/>
        <w:jc w:val="both"/>
        <w:rPr>
          <w:color w:val="auto"/>
          <w:spacing w:val="3"/>
          <w:sz w:val="22"/>
          <w:szCs w:val="22"/>
          <w:lang w:val="fr-CH"/>
        </w:rPr>
      </w:pPr>
      <w:r w:rsidRPr="00CC193B">
        <w:rPr>
          <w:color w:val="auto"/>
          <w:spacing w:val="3"/>
          <w:sz w:val="22"/>
          <w:szCs w:val="22"/>
          <w:lang w:val="fr-CH"/>
        </w:rPr>
        <w:t>3000 Berne 1</w:t>
      </w:r>
      <w:r w:rsidR="005970A4" w:rsidRPr="00CC193B">
        <w:rPr>
          <w:color w:val="auto"/>
          <w:spacing w:val="3"/>
          <w:sz w:val="22"/>
          <w:szCs w:val="22"/>
          <w:lang w:val="fr-CH"/>
        </w:rPr>
        <w:t>6</w:t>
      </w:r>
    </w:p>
    <w:p w14:paraId="0723DBF5" w14:textId="7C177B27" w:rsidR="0002110C" w:rsidRPr="00CC193B" w:rsidRDefault="0002110C" w:rsidP="0002110C">
      <w:pPr>
        <w:pStyle w:val="Fusszeile2"/>
        <w:tabs>
          <w:tab w:val="clear" w:pos="284"/>
          <w:tab w:val="left" w:pos="1276"/>
        </w:tabs>
        <w:spacing w:line="280" w:lineRule="atLeast"/>
        <w:jc w:val="both"/>
        <w:rPr>
          <w:color w:val="auto"/>
          <w:spacing w:val="3"/>
          <w:sz w:val="22"/>
          <w:szCs w:val="22"/>
          <w:lang w:val="fr-CH"/>
        </w:rPr>
      </w:pPr>
      <w:r w:rsidRPr="00CC193B">
        <w:rPr>
          <w:color w:val="auto"/>
          <w:spacing w:val="3"/>
          <w:sz w:val="22"/>
          <w:szCs w:val="22"/>
          <w:lang w:val="fr-CH"/>
        </w:rPr>
        <w:t>Téléphone</w:t>
      </w:r>
      <w:r w:rsidRPr="00CC193B">
        <w:rPr>
          <w:color w:val="auto"/>
          <w:spacing w:val="3"/>
          <w:sz w:val="22"/>
          <w:szCs w:val="22"/>
          <w:lang w:val="fr-CH"/>
        </w:rPr>
        <w:tab/>
        <w:t xml:space="preserve">031 </w:t>
      </w:r>
      <w:r w:rsidR="005970A4" w:rsidRPr="00CC193B">
        <w:rPr>
          <w:color w:val="auto"/>
          <w:spacing w:val="3"/>
          <w:sz w:val="22"/>
          <w:szCs w:val="22"/>
          <w:lang w:val="fr-CH"/>
        </w:rPr>
        <w:t>503 06 00</w:t>
      </w:r>
    </w:p>
    <w:p w14:paraId="490F6797" w14:textId="5B1753C7" w:rsidR="0002110C" w:rsidRPr="00CC193B" w:rsidRDefault="0002110C" w:rsidP="0002110C">
      <w:pPr>
        <w:pStyle w:val="Fusszeile2"/>
        <w:tabs>
          <w:tab w:val="clear" w:pos="284"/>
          <w:tab w:val="left" w:pos="1276"/>
        </w:tabs>
        <w:spacing w:line="280" w:lineRule="atLeast"/>
        <w:jc w:val="both"/>
        <w:rPr>
          <w:color w:val="auto"/>
          <w:spacing w:val="3"/>
          <w:sz w:val="22"/>
          <w:szCs w:val="22"/>
          <w:lang w:val="fr-CH"/>
        </w:rPr>
      </w:pPr>
      <w:r w:rsidRPr="00CC193B">
        <w:rPr>
          <w:color w:val="auto"/>
          <w:spacing w:val="3"/>
          <w:sz w:val="22"/>
          <w:szCs w:val="22"/>
          <w:lang w:val="fr-CH"/>
        </w:rPr>
        <w:t>Courriel</w:t>
      </w:r>
      <w:r w:rsidRPr="00CC193B">
        <w:rPr>
          <w:color w:val="auto"/>
          <w:spacing w:val="3"/>
          <w:sz w:val="22"/>
          <w:szCs w:val="22"/>
          <w:lang w:val="fr-CH"/>
        </w:rPr>
        <w:tab/>
      </w:r>
      <w:hyperlink r:id="rId9" w:history="1">
        <w:r w:rsidR="00D926B0" w:rsidRPr="00CC193B">
          <w:rPr>
            <w:rStyle w:val="Hyperlink"/>
            <w:rFonts w:eastAsiaTheme="majorEastAsia"/>
            <w:spacing w:val="3"/>
            <w:sz w:val="22"/>
            <w:szCs w:val="22"/>
            <w:lang w:val="fr-CH"/>
          </w:rPr>
          <w:t>info@siwf.ch</w:t>
        </w:r>
      </w:hyperlink>
    </w:p>
    <w:p w14:paraId="6F05EADD" w14:textId="77777777" w:rsidR="0002110C" w:rsidRPr="00CC193B" w:rsidRDefault="0002110C" w:rsidP="0002110C">
      <w:pPr>
        <w:pBdr>
          <w:bottom w:val="single" w:sz="4" w:space="1" w:color="auto"/>
        </w:pBdr>
        <w:spacing w:after="0" w:line="280" w:lineRule="atLeast"/>
        <w:rPr>
          <w:lang w:val="fr-CH"/>
        </w:rPr>
      </w:pPr>
    </w:p>
    <w:p w14:paraId="51100669" w14:textId="77777777" w:rsidR="0002110C" w:rsidRPr="00CC193B" w:rsidRDefault="0002110C" w:rsidP="0002110C">
      <w:pPr>
        <w:spacing w:after="0" w:line="280" w:lineRule="atLeast"/>
        <w:jc w:val="both"/>
        <w:rPr>
          <w:lang w:val="fr-CH"/>
        </w:rPr>
      </w:pPr>
    </w:p>
    <w:p w14:paraId="6ED2DA29" w14:textId="77777777" w:rsidR="0002110C" w:rsidRPr="00CC193B" w:rsidRDefault="0002110C" w:rsidP="0002110C">
      <w:pPr>
        <w:spacing w:after="0" w:line="280" w:lineRule="atLeast"/>
        <w:jc w:val="both"/>
        <w:rPr>
          <w:lang w:val="fr-CH"/>
        </w:rPr>
      </w:pPr>
      <w:r w:rsidRPr="00CC193B">
        <w:rPr>
          <w:lang w:val="fr-CH"/>
        </w:rPr>
        <w:t>Avec l’envoi de la présente demande, je déclare accepter de payer les taxes suivantes:</w:t>
      </w:r>
    </w:p>
    <w:p w14:paraId="2A0845F1" w14:textId="77777777" w:rsidR="008B5047" w:rsidRPr="00CC193B" w:rsidRDefault="008B5047" w:rsidP="0002110C">
      <w:pPr>
        <w:spacing w:after="0" w:line="280" w:lineRule="atLeast"/>
        <w:jc w:val="both"/>
        <w:rPr>
          <w:lang w:val="fr-CH"/>
        </w:rPr>
      </w:pPr>
    </w:p>
    <w:tbl>
      <w:tblPr>
        <w:tblStyle w:val="Tabellenraster"/>
        <w:tblW w:w="10121" w:type="dxa"/>
        <w:tblInd w:w="-103" w:type="dxa"/>
        <w:tblLook w:val="01E0" w:firstRow="1" w:lastRow="1" w:firstColumn="1" w:lastColumn="1" w:noHBand="0" w:noVBand="0"/>
      </w:tblPr>
      <w:tblGrid>
        <w:gridCol w:w="8116"/>
        <w:gridCol w:w="2005"/>
      </w:tblGrid>
      <w:tr w:rsidR="008B5047" w:rsidRPr="00CC193B" w14:paraId="66D6969C" w14:textId="77777777" w:rsidTr="00542857">
        <w:tc>
          <w:tcPr>
            <w:tcW w:w="8116" w:type="dxa"/>
          </w:tcPr>
          <w:p w14:paraId="1A6FE986" w14:textId="77777777" w:rsidR="008B5047" w:rsidRPr="00CC193B" w:rsidRDefault="008B5047" w:rsidP="008B5047">
            <w:pPr>
              <w:numPr>
                <w:ilvl w:val="0"/>
                <w:numId w:val="25"/>
              </w:numPr>
              <w:tabs>
                <w:tab w:val="left" w:pos="284"/>
              </w:tabs>
              <w:spacing w:line="280" w:lineRule="atLeast"/>
              <w:jc w:val="both"/>
              <w:rPr>
                <w:lang w:val="fr-CH"/>
              </w:rPr>
            </w:pPr>
            <w:r w:rsidRPr="00CC193B">
              <w:rPr>
                <w:lang w:val="fr-CH"/>
              </w:rPr>
              <w:t>Première évaluation</w:t>
            </w:r>
          </w:p>
          <w:p w14:paraId="525E6B48" w14:textId="77777777" w:rsidR="008B5047" w:rsidRPr="00CC193B" w:rsidRDefault="008B5047" w:rsidP="008B5047">
            <w:pPr>
              <w:numPr>
                <w:ilvl w:val="1"/>
                <w:numId w:val="25"/>
              </w:numPr>
              <w:tabs>
                <w:tab w:val="clear" w:pos="1080"/>
              </w:tabs>
              <w:spacing w:line="280" w:lineRule="atLeast"/>
              <w:ind w:left="567" w:hanging="283"/>
              <w:jc w:val="both"/>
              <w:rPr>
                <w:lang w:val="fr-CH"/>
              </w:rPr>
            </w:pPr>
            <w:r w:rsidRPr="00CC193B">
              <w:rPr>
                <w:lang w:val="fr-CH"/>
              </w:rPr>
              <w:t>Participants attendus &lt; 50</w:t>
            </w:r>
          </w:p>
          <w:p w14:paraId="0B468C71" w14:textId="77777777" w:rsidR="008B5047" w:rsidRPr="00CC193B" w:rsidRDefault="008B5047" w:rsidP="008B5047">
            <w:pPr>
              <w:numPr>
                <w:ilvl w:val="1"/>
                <w:numId w:val="25"/>
              </w:numPr>
              <w:tabs>
                <w:tab w:val="clear" w:pos="1080"/>
              </w:tabs>
              <w:spacing w:line="280" w:lineRule="atLeast"/>
              <w:ind w:left="567" w:hanging="283"/>
              <w:jc w:val="both"/>
              <w:rPr>
                <w:lang w:val="fr-CH"/>
              </w:rPr>
            </w:pPr>
            <w:r w:rsidRPr="00CC193B">
              <w:rPr>
                <w:lang w:val="fr-CH"/>
              </w:rPr>
              <w:t>Participants attendus &gt; 50</w:t>
            </w:r>
          </w:p>
          <w:p w14:paraId="2C867204" w14:textId="77777777" w:rsidR="008B5047" w:rsidRPr="00CC193B" w:rsidRDefault="008B5047" w:rsidP="008B5047">
            <w:pPr>
              <w:numPr>
                <w:ilvl w:val="1"/>
                <w:numId w:val="25"/>
              </w:numPr>
              <w:tabs>
                <w:tab w:val="clear" w:pos="1080"/>
              </w:tabs>
              <w:spacing w:line="280" w:lineRule="atLeast"/>
              <w:ind w:left="567" w:hanging="283"/>
              <w:jc w:val="both"/>
              <w:rPr>
                <w:lang w:val="fr-CH"/>
              </w:rPr>
            </w:pPr>
            <w:r w:rsidRPr="00CC193B">
              <w:rPr>
                <w:lang w:val="fr-CH"/>
              </w:rPr>
              <w:t>Participants attendus &gt; 200</w:t>
            </w:r>
          </w:p>
        </w:tc>
        <w:tc>
          <w:tcPr>
            <w:tcW w:w="2005" w:type="dxa"/>
          </w:tcPr>
          <w:p w14:paraId="3CD0C850" w14:textId="77777777" w:rsidR="008B5047" w:rsidRPr="00CC193B" w:rsidRDefault="008B5047" w:rsidP="008B5047">
            <w:pPr>
              <w:jc w:val="center"/>
              <w:rPr>
                <w:lang w:val="fr-CH"/>
              </w:rPr>
            </w:pPr>
          </w:p>
          <w:p w14:paraId="30A17C21" w14:textId="77777777" w:rsidR="008B5047" w:rsidRPr="00CC193B" w:rsidRDefault="008B5047" w:rsidP="008B5047">
            <w:pPr>
              <w:jc w:val="center"/>
              <w:rPr>
                <w:lang w:val="fr-CH"/>
              </w:rPr>
            </w:pPr>
            <w:r w:rsidRPr="00CC193B">
              <w:rPr>
                <w:lang w:val="fr-CH"/>
              </w:rPr>
              <w:t>Fr. 600.00*</w:t>
            </w:r>
          </w:p>
          <w:p w14:paraId="3E23DA60" w14:textId="77777777" w:rsidR="008B5047" w:rsidRPr="00CC193B" w:rsidRDefault="008B5047" w:rsidP="008B5047">
            <w:pPr>
              <w:jc w:val="center"/>
              <w:rPr>
                <w:lang w:val="fr-CH"/>
              </w:rPr>
            </w:pPr>
            <w:r w:rsidRPr="00CC193B">
              <w:rPr>
                <w:lang w:val="fr-CH"/>
              </w:rPr>
              <w:t>Fr. 800.00*</w:t>
            </w:r>
          </w:p>
          <w:p w14:paraId="007D6D4B" w14:textId="77777777" w:rsidR="008B5047" w:rsidRPr="00CC193B" w:rsidRDefault="008B5047" w:rsidP="008B5047">
            <w:pPr>
              <w:jc w:val="center"/>
              <w:rPr>
                <w:lang w:val="fr-CH"/>
              </w:rPr>
            </w:pPr>
            <w:r w:rsidRPr="00CC193B">
              <w:rPr>
                <w:lang w:val="fr-CH"/>
              </w:rPr>
              <w:t>Fr. 1'200.00*</w:t>
            </w:r>
          </w:p>
        </w:tc>
      </w:tr>
      <w:tr w:rsidR="008B5047" w:rsidRPr="00CC193B" w14:paraId="69CA69EB" w14:textId="77777777" w:rsidTr="00542857">
        <w:tc>
          <w:tcPr>
            <w:tcW w:w="8116" w:type="dxa"/>
          </w:tcPr>
          <w:p w14:paraId="515CB9A3" w14:textId="77777777" w:rsidR="008B5047" w:rsidRPr="00CC193B" w:rsidRDefault="008B5047" w:rsidP="008B5047">
            <w:pPr>
              <w:numPr>
                <w:ilvl w:val="0"/>
                <w:numId w:val="25"/>
              </w:numPr>
              <w:tabs>
                <w:tab w:val="left" w:pos="284"/>
              </w:tabs>
              <w:spacing w:line="280" w:lineRule="atLeast"/>
              <w:jc w:val="both"/>
              <w:rPr>
                <w:lang w:val="fr-CH"/>
              </w:rPr>
            </w:pPr>
            <w:r w:rsidRPr="00CC193B">
              <w:rPr>
                <w:lang w:val="fr-CH"/>
              </w:rPr>
              <w:t>Session répétée</w:t>
            </w:r>
          </w:p>
          <w:p w14:paraId="6D4A74C9" w14:textId="77777777" w:rsidR="008B5047" w:rsidRPr="00CC193B" w:rsidRDefault="008B5047" w:rsidP="008B5047">
            <w:pPr>
              <w:numPr>
                <w:ilvl w:val="1"/>
                <w:numId w:val="25"/>
              </w:numPr>
              <w:tabs>
                <w:tab w:val="clear" w:pos="1080"/>
              </w:tabs>
              <w:spacing w:line="280" w:lineRule="atLeast"/>
              <w:ind w:left="567" w:hanging="283"/>
              <w:jc w:val="both"/>
              <w:rPr>
                <w:lang w:val="fr-CH"/>
              </w:rPr>
            </w:pPr>
            <w:r w:rsidRPr="00CC193B">
              <w:rPr>
                <w:lang w:val="fr-CH"/>
              </w:rPr>
              <w:t>Participants attendus &lt; 50</w:t>
            </w:r>
          </w:p>
          <w:p w14:paraId="5C6F234D" w14:textId="77777777" w:rsidR="008B5047" w:rsidRPr="00CC193B" w:rsidRDefault="008B5047" w:rsidP="008B5047">
            <w:pPr>
              <w:numPr>
                <w:ilvl w:val="1"/>
                <w:numId w:val="25"/>
              </w:numPr>
              <w:tabs>
                <w:tab w:val="clear" w:pos="1080"/>
              </w:tabs>
              <w:spacing w:line="280" w:lineRule="atLeast"/>
              <w:ind w:left="567" w:hanging="283"/>
              <w:jc w:val="both"/>
              <w:rPr>
                <w:lang w:val="fr-CH"/>
              </w:rPr>
            </w:pPr>
            <w:r w:rsidRPr="00CC193B">
              <w:rPr>
                <w:lang w:val="fr-CH"/>
              </w:rPr>
              <w:t>Participants attendus &gt; 50</w:t>
            </w:r>
          </w:p>
          <w:p w14:paraId="2EAA2A8C" w14:textId="77777777" w:rsidR="008B5047" w:rsidRPr="00CC193B" w:rsidRDefault="008B5047" w:rsidP="008B5047">
            <w:pPr>
              <w:numPr>
                <w:ilvl w:val="1"/>
                <w:numId w:val="25"/>
              </w:numPr>
              <w:tabs>
                <w:tab w:val="clear" w:pos="1080"/>
              </w:tabs>
              <w:spacing w:line="280" w:lineRule="atLeast"/>
              <w:ind w:left="567" w:hanging="283"/>
              <w:jc w:val="both"/>
              <w:rPr>
                <w:lang w:val="fr-CH"/>
              </w:rPr>
            </w:pPr>
            <w:r w:rsidRPr="00CC193B">
              <w:rPr>
                <w:lang w:val="fr-CH"/>
              </w:rPr>
              <w:t>Participants attendus &gt; 200</w:t>
            </w:r>
          </w:p>
        </w:tc>
        <w:tc>
          <w:tcPr>
            <w:tcW w:w="2005" w:type="dxa"/>
          </w:tcPr>
          <w:p w14:paraId="512F1413" w14:textId="77777777" w:rsidR="008B5047" w:rsidRPr="00CC193B" w:rsidRDefault="008B5047" w:rsidP="008B5047">
            <w:pPr>
              <w:jc w:val="center"/>
              <w:rPr>
                <w:lang w:val="fr-CH"/>
              </w:rPr>
            </w:pPr>
          </w:p>
          <w:p w14:paraId="1622073A" w14:textId="77777777" w:rsidR="008B5047" w:rsidRPr="00CC193B" w:rsidRDefault="008B5047" w:rsidP="008B5047">
            <w:pPr>
              <w:jc w:val="center"/>
              <w:rPr>
                <w:lang w:val="fr-CH"/>
              </w:rPr>
            </w:pPr>
            <w:r w:rsidRPr="00CC193B">
              <w:rPr>
                <w:lang w:val="fr-CH"/>
              </w:rPr>
              <w:t>Fr. 400.00*</w:t>
            </w:r>
          </w:p>
          <w:p w14:paraId="327C0C3F" w14:textId="77777777" w:rsidR="008B5047" w:rsidRPr="00CC193B" w:rsidRDefault="008B5047" w:rsidP="008B5047">
            <w:pPr>
              <w:jc w:val="center"/>
              <w:rPr>
                <w:lang w:val="fr-CH"/>
              </w:rPr>
            </w:pPr>
            <w:r w:rsidRPr="00CC193B">
              <w:rPr>
                <w:lang w:val="fr-CH"/>
              </w:rPr>
              <w:t>Fr. 500.00*</w:t>
            </w:r>
          </w:p>
          <w:p w14:paraId="5BEE8DFF" w14:textId="77777777" w:rsidR="008B5047" w:rsidRPr="00CC193B" w:rsidRDefault="008B5047" w:rsidP="008B5047">
            <w:pPr>
              <w:jc w:val="center"/>
              <w:rPr>
                <w:lang w:val="fr-CH"/>
              </w:rPr>
            </w:pPr>
            <w:r w:rsidRPr="00CC193B">
              <w:rPr>
                <w:lang w:val="fr-CH"/>
              </w:rPr>
              <w:t>Fr. 800.00*</w:t>
            </w:r>
          </w:p>
        </w:tc>
      </w:tr>
      <w:tr w:rsidR="008B5047" w:rsidRPr="00CC193B" w14:paraId="4C29A2C8" w14:textId="77777777" w:rsidTr="00542857">
        <w:tc>
          <w:tcPr>
            <w:tcW w:w="8116" w:type="dxa"/>
          </w:tcPr>
          <w:p w14:paraId="154E46FF" w14:textId="77777777" w:rsidR="008B5047" w:rsidRPr="00CC193B" w:rsidRDefault="008B5047" w:rsidP="008B5047">
            <w:pPr>
              <w:spacing w:line="280" w:lineRule="atLeast"/>
              <w:jc w:val="both"/>
              <w:rPr>
                <w:rFonts w:cs="Arial"/>
                <w:lang w:val="fr-CH"/>
              </w:rPr>
            </w:pPr>
            <w:r w:rsidRPr="00CC193B">
              <w:rPr>
                <w:lang w:val="fr-CH"/>
              </w:rPr>
              <w:t>Taxe de traitement en cas de refus</w:t>
            </w:r>
          </w:p>
        </w:tc>
        <w:tc>
          <w:tcPr>
            <w:tcW w:w="2005" w:type="dxa"/>
          </w:tcPr>
          <w:p w14:paraId="77066A51" w14:textId="77777777" w:rsidR="008B5047" w:rsidRPr="00CC193B" w:rsidRDefault="008B5047" w:rsidP="008B5047">
            <w:pPr>
              <w:jc w:val="center"/>
              <w:rPr>
                <w:rFonts w:cs="Arial"/>
                <w:lang w:val="fr-CH"/>
              </w:rPr>
            </w:pPr>
            <w:r w:rsidRPr="00CC193B">
              <w:rPr>
                <w:rFonts w:cs="Arial"/>
                <w:lang w:val="fr-CH"/>
              </w:rPr>
              <w:t>Fr. 150.00*</w:t>
            </w:r>
          </w:p>
        </w:tc>
      </w:tr>
      <w:tr w:rsidR="008B05FC" w:rsidRPr="001F4A92" w14:paraId="7FA4AC28" w14:textId="77777777" w:rsidTr="00542857">
        <w:tc>
          <w:tcPr>
            <w:tcW w:w="8116" w:type="dxa"/>
          </w:tcPr>
          <w:p w14:paraId="44CA42B6" w14:textId="04ACD06C" w:rsidR="008B05FC" w:rsidRPr="00660175" w:rsidRDefault="00CC193B" w:rsidP="008B5047">
            <w:pPr>
              <w:spacing w:line="280" w:lineRule="atLeast"/>
              <w:jc w:val="both"/>
              <w:rPr>
                <w:lang w:val="fr-CH"/>
              </w:rPr>
            </w:pPr>
            <w:r w:rsidRPr="00CC193B">
              <w:rPr>
                <w:lang w:val="fr-CH"/>
              </w:rPr>
              <w:t>Pour les sessions de formation continue en présentiel qui sont proposées plu</w:t>
            </w:r>
            <w:r w:rsidRPr="00660175">
              <w:rPr>
                <w:lang w:val="fr-CH"/>
              </w:rPr>
              <w:t xml:space="preserve">s tard </w:t>
            </w:r>
            <w:r w:rsidR="001B115E">
              <w:rPr>
                <w:lang w:val="fr-CH"/>
              </w:rPr>
              <w:t xml:space="preserve">également </w:t>
            </w:r>
            <w:r w:rsidRPr="00660175">
              <w:rPr>
                <w:lang w:val="fr-CH"/>
              </w:rPr>
              <w:t>comme modules de formation continue numérique</w:t>
            </w:r>
            <w:r w:rsidR="0035621C">
              <w:rPr>
                <w:lang w:val="fr-CH"/>
              </w:rPr>
              <w:t>s</w:t>
            </w:r>
            <w:r w:rsidRPr="00660175">
              <w:rPr>
                <w:lang w:val="fr-CH"/>
              </w:rPr>
              <w:t>, un supplément est facturé (différence entre la taxe déjà fa</w:t>
            </w:r>
            <w:r w:rsidRPr="00CC193B">
              <w:rPr>
                <w:lang w:val="fr-CH"/>
              </w:rPr>
              <w:t>c</w:t>
            </w:r>
            <w:r>
              <w:rPr>
                <w:lang w:val="fr-CH"/>
              </w:rPr>
              <w:t>turée et le montant maximum).</w:t>
            </w:r>
          </w:p>
        </w:tc>
        <w:tc>
          <w:tcPr>
            <w:tcW w:w="2005" w:type="dxa"/>
          </w:tcPr>
          <w:p w14:paraId="1E6E1191" w14:textId="77777777" w:rsidR="008B05FC" w:rsidRPr="0035621C" w:rsidRDefault="008B05FC" w:rsidP="008B5047">
            <w:pPr>
              <w:jc w:val="center"/>
              <w:rPr>
                <w:rFonts w:cs="Arial"/>
                <w:lang w:val="fr-CH"/>
              </w:rPr>
            </w:pPr>
          </w:p>
        </w:tc>
      </w:tr>
      <w:tr w:rsidR="003C0B97" w:rsidRPr="003C0B97" w14:paraId="59B383C9" w14:textId="77777777" w:rsidTr="00542857">
        <w:tc>
          <w:tcPr>
            <w:tcW w:w="8116" w:type="dxa"/>
          </w:tcPr>
          <w:p w14:paraId="341C2ADD" w14:textId="15717E46" w:rsidR="003C0B97" w:rsidRPr="00591A65" w:rsidRDefault="00542857" w:rsidP="008B5047">
            <w:pPr>
              <w:spacing w:line="280" w:lineRule="atLeast"/>
              <w:jc w:val="both"/>
              <w:rPr>
                <w:lang w:val="fr-CH"/>
              </w:rPr>
            </w:pPr>
            <w:r w:rsidRPr="00591A65">
              <w:rPr>
                <w:lang w:val="fr-CH"/>
              </w:rPr>
              <w:t>Demande de modification après attribution de crédits à une session</w:t>
            </w:r>
          </w:p>
        </w:tc>
        <w:tc>
          <w:tcPr>
            <w:tcW w:w="2005" w:type="dxa"/>
          </w:tcPr>
          <w:p w14:paraId="37A540CB" w14:textId="783C3DE9" w:rsidR="003C0B97" w:rsidRPr="00542857" w:rsidRDefault="003C0B97" w:rsidP="008B5047">
            <w:pPr>
              <w:jc w:val="center"/>
              <w:rPr>
                <w:rFonts w:cs="Arial"/>
              </w:rPr>
            </w:pPr>
            <w:r w:rsidRPr="00591A65">
              <w:rPr>
                <w:rFonts w:cs="Arial"/>
              </w:rPr>
              <w:t>Fr. 100.00*</w:t>
            </w:r>
          </w:p>
        </w:tc>
      </w:tr>
    </w:tbl>
    <w:p w14:paraId="7456A826" w14:textId="77777777" w:rsidR="005A0476" w:rsidRPr="00542857" w:rsidRDefault="005A0476" w:rsidP="005A0476">
      <w:pPr>
        <w:tabs>
          <w:tab w:val="left" w:pos="284"/>
        </w:tabs>
        <w:spacing w:after="0"/>
        <w:jc w:val="both"/>
        <w:rPr>
          <w:rFonts w:ascii="Arial" w:eastAsia="Times New Roman" w:hAnsi="Arial" w:cs="Times New Roman"/>
          <w:sz w:val="16"/>
          <w:szCs w:val="20"/>
          <w:lang w:eastAsia="zh-CN"/>
        </w:rPr>
      </w:pPr>
    </w:p>
    <w:p w14:paraId="3B7D9D4F" w14:textId="77777777" w:rsidR="005A0476" w:rsidRPr="00CC193B" w:rsidRDefault="005A0476" w:rsidP="005A0476">
      <w:pPr>
        <w:spacing w:after="0" w:line="280" w:lineRule="atLeast"/>
        <w:jc w:val="both"/>
        <w:rPr>
          <w:rFonts w:ascii="Arial" w:eastAsia="Times New Roman" w:hAnsi="Arial" w:cs="Times New Roman"/>
          <w:szCs w:val="20"/>
          <w:lang w:val="fr-CH" w:eastAsia="zh-CN"/>
        </w:rPr>
      </w:pPr>
      <w:r w:rsidRPr="00CC193B">
        <w:rPr>
          <w:rFonts w:ascii="Arial" w:eastAsia="Times New Roman" w:hAnsi="Arial" w:cs="Times New Roman"/>
          <w:szCs w:val="20"/>
          <w:lang w:val="fr-CH" w:eastAsia="zh-CN"/>
        </w:rPr>
        <w:t>* soumis à la TVA</w:t>
      </w:r>
    </w:p>
    <w:p w14:paraId="5D08C1EE" w14:textId="77777777" w:rsidR="005A0476" w:rsidRPr="00CC193B" w:rsidRDefault="005A0476" w:rsidP="0002110C">
      <w:pPr>
        <w:spacing w:after="0" w:line="280" w:lineRule="atLeast"/>
        <w:jc w:val="both"/>
        <w:rPr>
          <w:lang w:val="fr-CH"/>
        </w:rPr>
      </w:pPr>
    </w:p>
    <w:p w14:paraId="3404A652" w14:textId="77777777" w:rsidR="0002110C" w:rsidRPr="00CC193B" w:rsidRDefault="0002110C" w:rsidP="0002110C">
      <w:pPr>
        <w:spacing w:after="0" w:line="280" w:lineRule="atLeast"/>
        <w:ind w:left="1276" w:hanging="1276"/>
        <w:jc w:val="both"/>
        <w:rPr>
          <w:b/>
          <w:bCs/>
          <w:lang w:val="fr-CH"/>
        </w:rPr>
      </w:pPr>
      <w:r w:rsidRPr="00CC193B">
        <w:rPr>
          <w:b/>
          <w:lang w:val="fr-CH"/>
        </w:rPr>
        <w:t>Remarque:</w:t>
      </w:r>
      <w:r w:rsidRPr="00CC193B">
        <w:rPr>
          <w:lang w:val="fr-CH"/>
        </w:rPr>
        <w:tab/>
        <w:t>les taxes sont définies en fonction du nombre total de participants et non en fonction du nombre de médecins participant à la session!</w:t>
      </w:r>
    </w:p>
    <w:p w14:paraId="316D6FFB" w14:textId="77777777" w:rsidR="0002110C" w:rsidRPr="00CC193B" w:rsidRDefault="0002110C" w:rsidP="0002110C">
      <w:pPr>
        <w:spacing w:after="0" w:line="280" w:lineRule="atLeast"/>
        <w:jc w:val="both"/>
        <w:rPr>
          <w:lang w:val="fr-CH"/>
        </w:rPr>
      </w:pPr>
    </w:p>
    <w:p w14:paraId="4E6DC201" w14:textId="77777777" w:rsidR="0002110C" w:rsidRPr="00CC193B" w:rsidRDefault="0002110C" w:rsidP="0002110C">
      <w:pPr>
        <w:spacing w:after="0" w:line="280" w:lineRule="atLeast"/>
        <w:jc w:val="both"/>
        <w:rPr>
          <w:lang w:val="fr-CH"/>
        </w:rPr>
      </w:pPr>
    </w:p>
    <w:p w14:paraId="63B887B0" w14:textId="77777777" w:rsidR="0002110C" w:rsidRPr="00CC193B" w:rsidRDefault="0002110C" w:rsidP="0002110C">
      <w:pPr>
        <w:tabs>
          <w:tab w:val="left" w:pos="4536"/>
        </w:tabs>
        <w:spacing w:after="0" w:line="280" w:lineRule="atLeast"/>
        <w:jc w:val="both"/>
        <w:rPr>
          <w:lang w:val="fr-CH"/>
        </w:rPr>
      </w:pPr>
      <w:r w:rsidRPr="00CC193B">
        <w:rPr>
          <w:lang w:val="fr-CH"/>
        </w:rPr>
        <w:t>Date</w:t>
      </w:r>
      <w:r w:rsidRPr="00CC193B">
        <w:rPr>
          <w:lang w:val="fr-CH"/>
        </w:rPr>
        <w:tab/>
        <w:t>Demandeur (nom):</w:t>
      </w:r>
    </w:p>
    <w:p w14:paraId="393A5749" w14:textId="77777777" w:rsidR="0002110C" w:rsidRPr="00CC193B" w:rsidRDefault="0002110C" w:rsidP="0002110C">
      <w:pPr>
        <w:tabs>
          <w:tab w:val="left" w:pos="4536"/>
        </w:tabs>
        <w:spacing w:after="0" w:line="280" w:lineRule="atLeast"/>
        <w:jc w:val="both"/>
        <w:rPr>
          <w:lang w:val="fr-CH"/>
        </w:rPr>
      </w:pPr>
      <w:r w:rsidRPr="00CC193B">
        <w:rPr>
          <w:lang w:val="fr-CH"/>
        </w:rPr>
        <w:fldChar w:fldCharType="begin">
          <w:ffData>
            <w:name w:val="Text11"/>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r w:rsidRPr="00CC193B">
        <w:rPr>
          <w:lang w:val="fr-CH"/>
        </w:rPr>
        <w:tab/>
      </w:r>
      <w:r w:rsidRPr="00CC193B">
        <w:rPr>
          <w:lang w:val="fr-CH"/>
        </w:rPr>
        <w:fldChar w:fldCharType="begin">
          <w:ffData>
            <w:name w:val="Text10"/>
            <w:enabled/>
            <w:calcOnExit w:val="0"/>
            <w:textInput/>
          </w:ffData>
        </w:fldChar>
      </w:r>
      <w:r w:rsidRPr="00CC193B">
        <w:rPr>
          <w:lang w:val="fr-CH"/>
        </w:rPr>
        <w:instrText xml:space="preserve"> FORMTEXT </w:instrText>
      </w:r>
      <w:r w:rsidRPr="00CC193B">
        <w:rPr>
          <w:lang w:val="fr-CH"/>
        </w:rPr>
      </w:r>
      <w:r w:rsidRPr="00CC193B">
        <w:rPr>
          <w:lang w:val="fr-CH"/>
        </w:rPr>
        <w:fldChar w:fldCharType="separate"/>
      </w:r>
      <w:r w:rsidRPr="00CC193B">
        <w:rPr>
          <w:lang w:val="fr-CH"/>
        </w:rPr>
        <w:t> </w:t>
      </w:r>
      <w:r w:rsidRPr="00CC193B">
        <w:rPr>
          <w:lang w:val="fr-CH"/>
        </w:rPr>
        <w:t> </w:t>
      </w:r>
      <w:r w:rsidRPr="00CC193B">
        <w:rPr>
          <w:lang w:val="fr-CH"/>
        </w:rPr>
        <w:t> </w:t>
      </w:r>
      <w:r w:rsidRPr="00CC193B">
        <w:rPr>
          <w:lang w:val="fr-CH"/>
        </w:rPr>
        <w:t> </w:t>
      </w:r>
      <w:r w:rsidRPr="00CC193B">
        <w:rPr>
          <w:lang w:val="fr-CH"/>
        </w:rPr>
        <w:t> </w:t>
      </w:r>
      <w:r w:rsidRPr="00CC193B">
        <w:rPr>
          <w:lang w:val="fr-CH"/>
        </w:rPr>
        <w:fldChar w:fldCharType="end"/>
      </w:r>
    </w:p>
    <w:p w14:paraId="2CB26D92" w14:textId="77777777" w:rsidR="0002110C" w:rsidRPr="00CC193B" w:rsidRDefault="0002110C" w:rsidP="0002110C">
      <w:pPr>
        <w:spacing w:after="0" w:line="280" w:lineRule="atLeast"/>
        <w:jc w:val="both"/>
        <w:rPr>
          <w:lang w:val="fr-CH"/>
        </w:rPr>
      </w:pPr>
    </w:p>
    <w:p w14:paraId="5422524E" w14:textId="77777777" w:rsidR="0002110C" w:rsidRPr="00CC193B" w:rsidRDefault="0002110C" w:rsidP="0002110C">
      <w:pPr>
        <w:spacing w:after="0" w:line="280" w:lineRule="atLeast"/>
        <w:jc w:val="both"/>
        <w:rPr>
          <w:lang w:val="fr-CH"/>
        </w:rPr>
      </w:pPr>
    </w:p>
    <w:p w14:paraId="1988A5A5" w14:textId="4FB4D7A5" w:rsidR="0002110C" w:rsidRDefault="0002110C" w:rsidP="0002110C">
      <w:pPr>
        <w:spacing w:after="0" w:line="280" w:lineRule="atLeast"/>
        <w:jc w:val="both"/>
        <w:rPr>
          <w:lang w:val="fr-CH"/>
        </w:rPr>
      </w:pPr>
    </w:p>
    <w:p w14:paraId="2A475B46" w14:textId="77777777" w:rsidR="0002110C" w:rsidRDefault="0002110C" w:rsidP="0002110C">
      <w:pPr>
        <w:spacing w:after="0" w:line="280" w:lineRule="atLeast"/>
        <w:jc w:val="both"/>
        <w:rPr>
          <w:lang w:val="fr-CH"/>
        </w:rPr>
      </w:pPr>
    </w:p>
    <w:p w14:paraId="4EFE2899" w14:textId="77777777" w:rsidR="00DF62EF" w:rsidRDefault="00DF62EF" w:rsidP="0002110C">
      <w:pPr>
        <w:spacing w:after="0" w:line="280" w:lineRule="atLeast"/>
        <w:jc w:val="both"/>
        <w:rPr>
          <w:lang w:val="fr-CH"/>
        </w:rPr>
      </w:pPr>
    </w:p>
    <w:p w14:paraId="4A5F3584" w14:textId="77777777" w:rsidR="00DF62EF" w:rsidRDefault="00DF62EF" w:rsidP="0002110C">
      <w:pPr>
        <w:spacing w:after="0" w:line="280" w:lineRule="atLeast"/>
        <w:jc w:val="both"/>
        <w:rPr>
          <w:lang w:val="fr-CH"/>
        </w:rPr>
      </w:pPr>
    </w:p>
    <w:p w14:paraId="0654C85D" w14:textId="77777777" w:rsidR="00DF62EF" w:rsidRDefault="00DF62EF" w:rsidP="0002110C">
      <w:pPr>
        <w:spacing w:after="0" w:line="280" w:lineRule="atLeast"/>
        <w:jc w:val="both"/>
        <w:rPr>
          <w:lang w:val="fr-CH"/>
        </w:rPr>
      </w:pPr>
    </w:p>
    <w:p w14:paraId="30883701" w14:textId="77777777" w:rsidR="00DF62EF" w:rsidRDefault="00DF62EF" w:rsidP="0002110C">
      <w:pPr>
        <w:spacing w:after="0" w:line="280" w:lineRule="atLeast"/>
        <w:jc w:val="both"/>
        <w:rPr>
          <w:lang w:val="fr-CH"/>
        </w:rPr>
      </w:pPr>
    </w:p>
    <w:p w14:paraId="0F67A212" w14:textId="77777777" w:rsidR="00DF62EF" w:rsidRDefault="00DF62EF" w:rsidP="0002110C">
      <w:pPr>
        <w:spacing w:after="0" w:line="280" w:lineRule="atLeast"/>
        <w:jc w:val="both"/>
        <w:rPr>
          <w:lang w:val="fr-CH"/>
        </w:rPr>
      </w:pPr>
    </w:p>
    <w:p w14:paraId="2FEA4056" w14:textId="77777777" w:rsidR="00DF62EF" w:rsidRPr="00CC193B" w:rsidRDefault="00DF62EF" w:rsidP="0002110C">
      <w:pPr>
        <w:spacing w:after="0" w:line="280" w:lineRule="atLeast"/>
        <w:jc w:val="both"/>
        <w:rPr>
          <w:lang w:val="fr-CH"/>
        </w:rPr>
      </w:pPr>
    </w:p>
    <w:p w14:paraId="7E212D33" w14:textId="59CFFA6E" w:rsidR="005970A4" w:rsidRPr="00CC193B" w:rsidRDefault="005970A4" w:rsidP="0002110C">
      <w:pPr>
        <w:spacing w:after="0" w:line="280" w:lineRule="atLeast"/>
        <w:jc w:val="both"/>
        <w:rPr>
          <w:lang w:val="fr-CH"/>
        </w:rPr>
      </w:pPr>
    </w:p>
    <w:p w14:paraId="69B1AA35" w14:textId="77777777" w:rsidR="0002110C" w:rsidRPr="00CC193B" w:rsidRDefault="0002110C" w:rsidP="00A63603">
      <w:pPr>
        <w:spacing w:after="0"/>
        <w:jc w:val="both"/>
        <w:rPr>
          <w:lang w:val="fr-CH"/>
        </w:rPr>
      </w:pPr>
    </w:p>
    <w:p w14:paraId="5FDB9269" w14:textId="3DAC9A88" w:rsidR="0002110C" w:rsidRPr="00660175" w:rsidRDefault="0002110C" w:rsidP="00A63603">
      <w:pPr>
        <w:spacing w:after="0"/>
        <w:rPr>
          <w:sz w:val="16"/>
        </w:rPr>
      </w:pPr>
      <w:r w:rsidRPr="00660175">
        <w:rPr>
          <w:sz w:val="16"/>
        </w:rPr>
        <w:t>Bern,</w:t>
      </w:r>
      <w:r w:rsidR="0087257A" w:rsidRPr="00660175">
        <w:rPr>
          <w:sz w:val="16"/>
        </w:rPr>
        <w:t xml:space="preserve"> </w:t>
      </w:r>
      <w:r w:rsidR="00BB788C">
        <w:rPr>
          <w:sz w:val="16"/>
        </w:rPr>
        <w:t>2</w:t>
      </w:r>
      <w:r w:rsidR="0006036D">
        <w:rPr>
          <w:sz w:val="16"/>
        </w:rPr>
        <w:t>8</w:t>
      </w:r>
      <w:r w:rsidR="00BB788C">
        <w:rPr>
          <w:sz w:val="16"/>
        </w:rPr>
        <w:t>.09.202</w:t>
      </w:r>
      <w:r w:rsidR="000D5978">
        <w:rPr>
          <w:sz w:val="16"/>
        </w:rPr>
        <w:t>3</w:t>
      </w:r>
      <w:r w:rsidRPr="00660175">
        <w:rPr>
          <w:sz w:val="16"/>
        </w:rPr>
        <w:t>/</w:t>
      </w:r>
      <w:proofErr w:type="spellStart"/>
      <w:r w:rsidR="0006036D">
        <w:rPr>
          <w:sz w:val="16"/>
        </w:rPr>
        <w:t>pb</w:t>
      </w:r>
      <w:proofErr w:type="spellEnd"/>
    </w:p>
    <w:p w14:paraId="058CBA36" w14:textId="352EB2D0" w:rsidR="005A0476" w:rsidRPr="00EA766D" w:rsidRDefault="0006036D" w:rsidP="0002110C">
      <w:pPr>
        <w:spacing w:after="0"/>
        <w:ind w:right="-142"/>
        <w:rPr>
          <w:sz w:val="16"/>
        </w:rPr>
      </w:pPr>
      <w:r w:rsidRPr="0006036D">
        <w:rPr>
          <w:sz w:val="16"/>
        </w:rPr>
        <w:t>SIWF-</w:t>
      </w:r>
      <w:proofErr w:type="spellStart"/>
      <w:r w:rsidRPr="0006036D">
        <w:rPr>
          <w:sz w:val="16"/>
        </w:rPr>
        <w:t>approved</w:t>
      </w:r>
      <w:proofErr w:type="spellEnd"/>
      <w:r w:rsidRPr="0006036D">
        <w:rPr>
          <w:sz w:val="16"/>
        </w:rPr>
        <w:t>/Grund</w:t>
      </w:r>
      <w:r>
        <w:rPr>
          <w:sz w:val="16"/>
        </w:rPr>
        <w:t>lagen/</w:t>
      </w:r>
      <w:r w:rsidR="00CB3E02" w:rsidRPr="00CC193B">
        <w:rPr>
          <w:sz w:val="16"/>
          <w:lang w:val="fr-CH"/>
        </w:rPr>
        <w:fldChar w:fldCharType="begin"/>
      </w:r>
      <w:r w:rsidR="00CB3E02" w:rsidRPr="00660175">
        <w:rPr>
          <w:sz w:val="16"/>
        </w:rPr>
        <w:instrText xml:space="preserve"> FILENAME   \* MERGEFORMAT </w:instrText>
      </w:r>
      <w:r w:rsidR="00CB3E02" w:rsidRPr="00CC193B">
        <w:rPr>
          <w:sz w:val="16"/>
          <w:lang w:val="fr-CH"/>
        </w:rPr>
        <w:fldChar w:fldCharType="separate"/>
      </w:r>
      <w:r w:rsidR="005662F7" w:rsidRPr="00EA766D">
        <w:rPr>
          <w:noProof/>
          <w:sz w:val="16"/>
        </w:rPr>
        <w:t>fb_gesuch_f.docx</w:t>
      </w:r>
      <w:r w:rsidR="00CB3E02" w:rsidRPr="00CC193B">
        <w:rPr>
          <w:sz w:val="16"/>
          <w:lang w:val="fr-CH"/>
        </w:rPr>
        <w:fldChar w:fldCharType="end"/>
      </w:r>
    </w:p>
    <w:p w14:paraId="02D06AF5" w14:textId="77777777" w:rsidR="0002110C" w:rsidRPr="00CC193B" w:rsidRDefault="0002110C" w:rsidP="0002110C">
      <w:pPr>
        <w:spacing w:after="0"/>
        <w:ind w:right="-142"/>
        <w:rPr>
          <w:b/>
          <w:sz w:val="20"/>
          <w:szCs w:val="28"/>
          <w:lang w:val="fr-CH"/>
        </w:rPr>
      </w:pPr>
      <w:r w:rsidRPr="00C30592">
        <w:rPr>
          <w:b/>
          <w:sz w:val="28"/>
          <w:szCs w:val="28"/>
        </w:rPr>
        <w:br w:type="page"/>
      </w:r>
      <w:proofErr w:type="spellStart"/>
      <w:r w:rsidRPr="00CC193B">
        <w:rPr>
          <w:b/>
          <w:sz w:val="28"/>
          <w:szCs w:val="28"/>
          <w:lang w:val="fr-CH"/>
        </w:rPr>
        <w:lastRenderedPageBreak/>
        <w:t>Checkliste</w:t>
      </w:r>
      <w:proofErr w:type="spellEnd"/>
      <w:r w:rsidRPr="00CC193B">
        <w:rPr>
          <w:b/>
          <w:sz w:val="28"/>
          <w:szCs w:val="28"/>
          <w:lang w:val="fr-CH"/>
        </w:rPr>
        <w:t xml:space="preserve"> de l'ASSM</w:t>
      </w:r>
      <w:r w:rsidRPr="00CC193B">
        <w:rPr>
          <w:b/>
          <w:sz w:val="28"/>
          <w:szCs w:val="28"/>
          <w:lang w:val="fr-CH"/>
        </w:rPr>
        <w:br/>
        <w:t xml:space="preserve">concernant l'attribution de crédits pour les sessions de formation continue </w:t>
      </w:r>
      <w:r w:rsidRPr="00CC193B">
        <w:rPr>
          <w:b/>
          <w:sz w:val="28"/>
          <w:szCs w:val="28"/>
          <w:lang w:val="fr-CH"/>
        </w:rPr>
        <w:br/>
      </w:r>
    </w:p>
    <w:p w14:paraId="6626EB79" w14:textId="77777777" w:rsidR="000D5978" w:rsidRPr="000D5978" w:rsidRDefault="000D5978" w:rsidP="000D5978">
      <w:pPr>
        <w:spacing w:before="40" w:after="40"/>
        <w:rPr>
          <w:rFonts w:ascii="Arial" w:eastAsia="Calibri" w:hAnsi="Arial" w:cs="Arial"/>
          <w:sz w:val="21"/>
          <w:szCs w:val="21"/>
          <w:lang w:val="fr-CH"/>
        </w:rPr>
      </w:pPr>
      <w:r w:rsidRPr="000D5978">
        <w:rPr>
          <w:rFonts w:ascii="Arial" w:eastAsia="Calibri" w:hAnsi="Arial" w:cs="Arial"/>
          <w:sz w:val="21"/>
          <w:szCs w:val="24"/>
          <w:lang w:val="fr-CH"/>
        </w:rPr>
        <w:t>Prière de cocher ce qui convient:</w:t>
      </w:r>
    </w:p>
    <w:tbl>
      <w:tblPr>
        <w:tblStyle w:val="Tabellenraster1"/>
        <w:tblW w:w="9776" w:type="dxa"/>
        <w:tblLook w:val="04A0" w:firstRow="1" w:lastRow="0" w:firstColumn="1" w:lastColumn="0" w:noHBand="0" w:noVBand="1"/>
      </w:tblPr>
      <w:tblGrid>
        <w:gridCol w:w="8359"/>
        <w:gridCol w:w="708"/>
        <w:gridCol w:w="709"/>
      </w:tblGrid>
      <w:tr w:rsidR="000D5978" w:rsidRPr="000D5978" w14:paraId="0234D234" w14:textId="77777777" w:rsidTr="000D5978">
        <w:tc>
          <w:tcPr>
            <w:tcW w:w="8359" w:type="dxa"/>
            <w:tcBorders>
              <w:bottom w:val="single" w:sz="4" w:space="0" w:color="auto"/>
            </w:tcBorders>
            <w:shd w:val="clear" w:color="auto" w:fill="B4C6E7"/>
          </w:tcPr>
          <w:p w14:paraId="580EC3FD" w14:textId="77777777" w:rsidR="000D5978" w:rsidRPr="000D5978" w:rsidRDefault="000D5978" w:rsidP="000D5978">
            <w:pPr>
              <w:spacing w:before="120"/>
              <w:rPr>
                <w:rFonts w:ascii="Arial" w:eastAsia="Calibri" w:hAnsi="Arial" w:cs="Arial"/>
                <w:b/>
                <w:sz w:val="21"/>
              </w:rPr>
            </w:pPr>
            <w:r w:rsidRPr="000D5978">
              <w:rPr>
                <w:rFonts w:ascii="Arial" w:eastAsia="Calibri" w:hAnsi="Arial" w:cs="Arial"/>
                <w:b/>
                <w:sz w:val="21"/>
              </w:rPr>
              <w:t xml:space="preserve">Critères pour la reconnaissance d’une manifestation </w:t>
            </w:r>
          </w:p>
          <w:p w14:paraId="4981B307" w14:textId="77777777" w:rsidR="000D5978" w:rsidRPr="000D5978" w:rsidRDefault="000D5978" w:rsidP="000D5978">
            <w:pPr>
              <w:rPr>
                <w:rFonts w:ascii="Arial" w:eastAsia="Calibri" w:hAnsi="Arial" w:cs="Arial"/>
                <w:b/>
                <w:bCs/>
                <w:sz w:val="21"/>
                <w:szCs w:val="21"/>
              </w:rPr>
            </w:pPr>
            <w:r w:rsidRPr="000D5978">
              <w:rPr>
                <w:rFonts w:ascii="Arial" w:eastAsia="Calibri" w:hAnsi="Arial" w:cs="Arial"/>
                <w:b/>
                <w:sz w:val="21"/>
              </w:rPr>
              <w:t>en tant que session de formation continue</w:t>
            </w:r>
          </w:p>
        </w:tc>
        <w:tc>
          <w:tcPr>
            <w:tcW w:w="1417" w:type="dxa"/>
            <w:gridSpan w:val="2"/>
            <w:shd w:val="clear" w:color="auto" w:fill="B4C6E7"/>
          </w:tcPr>
          <w:p w14:paraId="0FBDDF86" w14:textId="77777777" w:rsidR="000D5978" w:rsidRPr="000D5978" w:rsidRDefault="000D5978" w:rsidP="000D5978">
            <w:pPr>
              <w:spacing w:before="120"/>
              <w:jc w:val="center"/>
              <w:rPr>
                <w:rFonts w:ascii="Arial" w:eastAsia="Calibri" w:hAnsi="Arial" w:cs="Arial"/>
                <w:b/>
                <w:bCs/>
                <w:sz w:val="21"/>
                <w:szCs w:val="21"/>
              </w:rPr>
            </w:pPr>
            <w:r w:rsidRPr="000D5978">
              <w:rPr>
                <w:rFonts w:ascii="Arial" w:eastAsia="Calibri" w:hAnsi="Arial" w:cs="Arial"/>
                <w:b/>
                <w:sz w:val="21"/>
              </w:rPr>
              <w:t>Réponses</w:t>
            </w:r>
          </w:p>
        </w:tc>
      </w:tr>
      <w:tr w:rsidR="000D5978" w:rsidRPr="000D5978" w14:paraId="56ACCF56" w14:textId="77777777" w:rsidTr="000D5978">
        <w:tc>
          <w:tcPr>
            <w:tcW w:w="8359" w:type="dxa"/>
            <w:tcBorders>
              <w:bottom w:val="single" w:sz="4" w:space="0" w:color="auto"/>
            </w:tcBorders>
            <w:shd w:val="clear" w:color="auto" w:fill="B4C6E7"/>
          </w:tcPr>
          <w:p w14:paraId="3F70C30C" w14:textId="77777777" w:rsidR="000D5978" w:rsidRPr="000D5978" w:rsidRDefault="000D5978" w:rsidP="000D5978">
            <w:pPr>
              <w:spacing w:before="120"/>
              <w:rPr>
                <w:rFonts w:ascii="Arial" w:eastAsia="Calibri" w:hAnsi="Arial" w:cs="Arial"/>
                <w:b/>
                <w:bCs/>
                <w:sz w:val="21"/>
                <w:szCs w:val="21"/>
                <w:lang w:val="de-DE"/>
              </w:rPr>
            </w:pPr>
          </w:p>
        </w:tc>
        <w:tc>
          <w:tcPr>
            <w:tcW w:w="708" w:type="dxa"/>
            <w:shd w:val="clear" w:color="auto" w:fill="B4C6E7"/>
          </w:tcPr>
          <w:p w14:paraId="63F77901" w14:textId="77777777" w:rsidR="000D5978" w:rsidRPr="000D5978" w:rsidRDefault="000D5978" w:rsidP="000D5978">
            <w:pPr>
              <w:spacing w:before="120"/>
              <w:jc w:val="center"/>
              <w:rPr>
                <w:rFonts w:ascii="Arial" w:eastAsia="Calibri" w:hAnsi="Arial" w:cs="Arial"/>
                <w:b/>
                <w:bCs/>
                <w:sz w:val="21"/>
                <w:szCs w:val="21"/>
              </w:rPr>
            </w:pPr>
            <w:r w:rsidRPr="000D5978">
              <w:rPr>
                <w:rFonts w:ascii="Arial" w:eastAsia="Calibri" w:hAnsi="Arial" w:cs="Arial"/>
                <w:b/>
                <w:sz w:val="21"/>
              </w:rPr>
              <w:t xml:space="preserve">Oui </w:t>
            </w:r>
          </w:p>
        </w:tc>
        <w:tc>
          <w:tcPr>
            <w:tcW w:w="709" w:type="dxa"/>
            <w:shd w:val="clear" w:color="auto" w:fill="B4C6E7"/>
          </w:tcPr>
          <w:p w14:paraId="27E9FD72" w14:textId="77777777" w:rsidR="000D5978" w:rsidRPr="000D5978" w:rsidRDefault="000D5978" w:rsidP="000D5978">
            <w:pPr>
              <w:spacing w:before="120"/>
              <w:jc w:val="center"/>
              <w:rPr>
                <w:rFonts w:ascii="Arial" w:eastAsia="Calibri" w:hAnsi="Arial" w:cs="Arial"/>
                <w:b/>
                <w:bCs/>
                <w:sz w:val="21"/>
                <w:szCs w:val="21"/>
              </w:rPr>
            </w:pPr>
            <w:r w:rsidRPr="000D5978">
              <w:rPr>
                <w:rFonts w:ascii="Arial" w:eastAsia="Calibri" w:hAnsi="Arial" w:cs="Arial"/>
                <w:b/>
                <w:sz w:val="21"/>
              </w:rPr>
              <w:t>Non</w:t>
            </w:r>
          </w:p>
        </w:tc>
      </w:tr>
      <w:tr w:rsidR="000D5978" w:rsidRPr="000D5978" w14:paraId="1A4EE5DB" w14:textId="77777777" w:rsidTr="000E3F1F">
        <w:tc>
          <w:tcPr>
            <w:tcW w:w="8359" w:type="dxa"/>
            <w:shd w:val="clear" w:color="auto" w:fill="auto"/>
          </w:tcPr>
          <w:p w14:paraId="3E9AF6AD" w14:textId="77777777" w:rsidR="000D5978" w:rsidRPr="000D5978" w:rsidRDefault="000D5978" w:rsidP="000D5978">
            <w:pPr>
              <w:numPr>
                <w:ilvl w:val="0"/>
                <w:numId w:val="26"/>
              </w:numPr>
              <w:autoSpaceDE w:val="0"/>
              <w:autoSpaceDN w:val="0"/>
              <w:adjustRightInd w:val="0"/>
              <w:spacing w:before="120"/>
              <w:ind w:left="449" w:hanging="425"/>
              <w:contextualSpacing/>
              <w:rPr>
                <w:rFonts w:ascii="Arial" w:eastAsia="Calibri" w:hAnsi="Arial" w:cs="Arial"/>
                <w:b/>
                <w:bCs/>
                <w:sz w:val="21"/>
                <w:szCs w:val="21"/>
              </w:rPr>
            </w:pPr>
            <w:r w:rsidRPr="000D5978">
              <w:rPr>
                <w:rFonts w:ascii="Arial" w:eastAsia="Calibri" w:hAnsi="Arial" w:cs="Arial"/>
                <w:b/>
                <w:sz w:val="21"/>
              </w:rPr>
              <w:t xml:space="preserve">Le comité responsable du programme scientifique est composé avant tout de </w:t>
            </w:r>
            <w:proofErr w:type="spellStart"/>
            <w:r w:rsidRPr="000D5978">
              <w:rPr>
                <w:rFonts w:ascii="Arial" w:eastAsia="Calibri" w:hAnsi="Arial" w:cs="Arial"/>
                <w:b/>
                <w:sz w:val="21"/>
              </w:rPr>
              <w:t>professionel.le.s</w:t>
            </w:r>
            <w:proofErr w:type="spellEnd"/>
            <w:r w:rsidRPr="000D5978">
              <w:rPr>
                <w:rFonts w:ascii="Arial" w:eastAsia="Calibri" w:hAnsi="Arial" w:cs="Arial"/>
                <w:b/>
                <w:sz w:val="21"/>
              </w:rPr>
              <w:t xml:space="preserve"> de la santé.</w:t>
            </w:r>
          </w:p>
        </w:tc>
        <w:tc>
          <w:tcPr>
            <w:tcW w:w="708" w:type="dxa"/>
          </w:tcPr>
          <w:p w14:paraId="59F61BEB" w14:textId="77777777" w:rsidR="000D5978" w:rsidRPr="000D5978" w:rsidRDefault="000D5978" w:rsidP="000D5978">
            <w:pPr>
              <w:spacing w:before="120"/>
              <w:jc w:val="center"/>
              <w:rPr>
                <w:rFonts w:ascii="Arial" w:eastAsia="Calibri" w:hAnsi="Arial" w:cs="Arial"/>
                <w:b/>
                <w:bCs/>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09" w:type="dxa"/>
          </w:tcPr>
          <w:p w14:paraId="5199F4BD" w14:textId="77777777" w:rsidR="000D5978" w:rsidRPr="000D5978" w:rsidRDefault="000D5978" w:rsidP="000D5978">
            <w:pPr>
              <w:spacing w:before="120"/>
              <w:jc w:val="center"/>
              <w:rPr>
                <w:rFonts w:ascii="Arial" w:eastAsia="Calibri" w:hAnsi="Arial" w:cs="Arial"/>
                <w:b/>
                <w:bCs/>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r w:rsidR="000D5978" w:rsidRPr="000D5978" w14:paraId="2141FCDA" w14:textId="77777777" w:rsidTr="000E3F1F">
        <w:tc>
          <w:tcPr>
            <w:tcW w:w="8359" w:type="dxa"/>
            <w:shd w:val="clear" w:color="auto" w:fill="auto"/>
          </w:tcPr>
          <w:p w14:paraId="5FD4CB50" w14:textId="77777777" w:rsidR="000D5978" w:rsidRPr="000D5978" w:rsidRDefault="000D5978" w:rsidP="000D5978">
            <w:pPr>
              <w:numPr>
                <w:ilvl w:val="0"/>
                <w:numId w:val="26"/>
              </w:numPr>
              <w:autoSpaceDE w:val="0"/>
              <w:autoSpaceDN w:val="0"/>
              <w:adjustRightInd w:val="0"/>
              <w:spacing w:before="120"/>
              <w:ind w:left="449" w:hanging="425"/>
              <w:contextualSpacing/>
              <w:rPr>
                <w:rFonts w:ascii="Arial" w:eastAsia="Calibri" w:hAnsi="Arial" w:cs="Arial"/>
                <w:b/>
                <w:bCs/>
                <w:sz w:val="21"/>
                <w:szCs w:val="21"/>
              </w:rPr>
            </w:pPr>
            <w:r w:rsidRPr="000D5978">
              <w:rPr>
                <w:rFonts w:ascii="Arial" w:eastAsia="Calibri" w:hAnsi="Arial" w:cs="Arial"/>
                <w:b/>
                <w:sz w:val="21"/>
              </w:rPr>
              <w:t xml:space="preserve">Les responsables du programme peuvent librement configurer la manifestation et choisir les thèmes abordés, les </w:t>
            </w:r>
            <w:proofErr w:type="spellStart"/>
            <w:r w:rsidRPr="000D5978">
              <w:rPr>
                <w:rFonts w:ascii="Arial" w:eastAsia="Calibri" w:hAnsi="Arial" w:cs="Arial"/>
                <w:b/>
                <w:sz w:val="21"/>
              </w:rPr>
              <w:t>participant.e.s</w:t>
            </w:r>
            <w:proofErr w:type="spellEnd"/>
            <w:r w:rsidRPr="000D5978">
              <w:rPr>
                <w:rFonts w:ascii="Arial" w:eastAsia="Calibri" w:hAnsi="Arial" w:cs="Arial"/>
                <w:b/>
                <w:sz w:val="21"/>
              </w:rPr>
              <w:t xml:space="preserve"> et les </w:t>
            </w:r>
            <w:proofErr w:type="spellStart"/>
            <w:r w:rsidRPr="000D5978">
              <w:rPr>
                <w:rFonts w:ascii="Arial" w:eastAsia="Calibri" w:hAnsi="Arial" w:cs="Arial"/>
                <w:b/>
                <w:sz w:val="21"/>
              </w:rPr>
              <w:t>référent.e.s</w:t>
            </w:r>
            <w:proofErr w:type="spellEnd"/>
            <w:r w:rsidRPr="000D5978">
              <w:rPr>
                <w:rFonts w:ascii="Arial" w:eastAsia="Calibri" w:hAnsi="Arial" w:cs="Arial"/>
                <w:b/>
                <w:sz w:val="21"/>
              </w:rPr>
              <w:t xml:space="preserve">, indépendamment de l’influence de tout sponsor. </w:t>
            </w:r>
          </w:p>
          <w:p w14:paraId="0188A438" w14:textId="77777777" w:rsidR="000D5978" w:rsidRPr="000D5978" w:rsidRDefault="000D5978" w:rsidP="000D5978">
            <w:pPr>
              <w:autoSpaceDE w:val="0"/>
              <w:autoSpaceDN w:val="0"/>
              <w:adjustRightInd w:val="0"/>
              <w:spacing w:before="120"/>
              <w:ind w:left="449" w:hanging="425"/>
              <w:rPr>
                <w:rFonts w:ascii="Arial" w:eastAsia="Calibri" w:hAnsi="Arial" w:cs="Arial"/>
                <w:i/>
                <w:iCs/>
                <w:sz w:val="21"/>
                <w:szCs w:val="21"/>
              </w:rPr>
            </w:pPr>
            <w:r w:rsidRPr="000D5978">
              <w:rPr>
                <w:rFonts w:ascii="Arial" w:eastAsia="Calibri" w:hAnsi="Arial" w:cs="Arial"/>
                <w:b/>
                <w:sz w:val="21"/>
              </w:rPr>
              <w:tab/>
              <w:t>Si l’organisa</w:t>
            </w:r>
            <w:r w:rsidRPr="000D5978">
              <w:rPr>
                <w:rFonts w:ascii="Arial" w:eastAsia="Calibri" w:hAnsi="Arial" w:cs="Arial"/>
                <w:b/>
                <w:sz w:val="21"/>
                <w:szCs w:val="21"/>
              </w:rPr>
              <w:t>trice</w:t>
            </w:r>
            <w:r w:rsidRPr="000D5978">
              <w:rPr>
                <w:rFonts w:ascii="Arial" w:eastAsia="Calibri" w:hAnsi="Arial" w:cs="Arial"/>
                <w:b/>
                <w:sz w:val="21"/>
              </w:rPr>
              <w:t xml:space="preserve"> de la session de formation est une industrie pharmaceutique ou une entreprise liée à une société pharmaceutique, le choix des contenus et des </w:t>
            </w:r>
            <w:proofErr w:type="spellStart"/>
            <w:r w:rsidRPr="000D5978">
              <w:rPr>
                <w:rFonts w:ascii="Arial" w:eastAsia="Calibri" w:hAnsi="Arial" w:cs="Arial"/>
                <w:b/>
                <w:sz w:val="21"/>
              </w:rPr>
              <w:t>référent.e.s</w:t>
            </w:r>
            <w:proofErr w:type="spellEnd"/>
            <w:r w:rsidRPr="000D5978">
              <w:rPr>
                <w:rFonts w:ascii="Arial" w:eastAsia="Calibri" w:hAnsi="Arial" w:cs="Arial"/>
                <w:b/>
                <w:sz w:val="21"/>
              </w:rPr>
              <w:t xml:space="preserve"> revient à un comité médical indépendant.</w:t>
            </w:r>
          </w:p>
          <w:p w14:paraId="721097E3" w14:textId="77777777" w:rsidR="000D5978" w:rsidRPr="000D5978" w:rsidRDefault="000D5978" w:rsidP="000D5978">
            <w:pPr>
              <w:autoSpaceDE w:val="0"/>
              <w:autoSpaceDN w:val="0"/>
              <w:adjustRightInd w:val="0"/>
              <w:spacing w:before="120"/>
              <w:rPr>
                <w:rFonts w:ascii="Arial" w:eastAsia="Calibri" w:hAnsi="Arial" w:cs="Arial"/>
                <w:sz w:val="21"/>
                <w:szCs w:val="21"/>
              </w:rPr>
            </w:pPr>
            <w:r w:rsidRPr="000D5978">
              <w:rPr>
                <w:rFonts w:ascii="Arial" w:eastAsia="Calibri" w:hAnsi="Arial" w:cs="Arial"/>
                <w:i/>
                <w:sz w:val="21"/>
              </w:rPr>
              <w:t>Les thèmes sont traités de façon objective, selon l’état actuel des connaissances scientifiques et, si possible, de manière interdisciplinaire. Les possibilités diagnostiques et thérapeutiques sont présentées de manière exhaustive selon les critères de la médecine basée sur des preuves. Dans les présentations, les médicaments sont mentionnés avec le nom de la substance active internationalement reconnue (nom générique).</w:t>
            </w:r>
          </w:p>
        </w:tc>
        <w:tc>
          <w:tcPr>
            <w:tcW w:w="708" w:type="dxa"/>
          </w:tcPr>
          <w:p w14:paraId="019FCB5E"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09" w:type="dxa"/>
          </w:tcPr>
          <w:p w14:paraId="6A498360"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r w:rsidR="000D5978" w:rsidRPr="000D5978" w14:paraId="03DDF68F" w14:textId="77777777" w:rsidTr="000E3F1F">
        <w:tc>
          <w:tcPr>
            <w:tcW w:w="8359" w:type="dxa"/>
            <w:shd w:val="clear" w:color="auto" w:fill="auto"/>
          </w:tcPr>
          <w:p w14:paraId="7B8E099D" w14:textId="77777777" w:rsidR="000D5978" w:rsidRPr="000D5978" w:rsidRDefault="000D5978" w:rsidP="000D5978">
            <w:pPr>
              <w:autoSpaceDE w:val="0"/>
              <w:autoSpaceDN w:val="0"/>
              <w:adjustRightInd w:val="0"/>
              <w:spacing w:before="120"/>
              <w:ind w:left="449" w:hanging="449"/>
              <w:rPr>
                <w:rFonts w:ascii="Arial" w:eastAsia="Calibri" w:hAnsi="Arial" w:cs="Arial"/>
                <w:b/>
                <w:bCs/>
                <w:sz w:val="21"/>
                <w:szCs w:val="21"/>
              </w:rPr>
            </w:pPr>
            <w:r w:rsidRPr="000D5978">
              <w:rPr>
                <w:rFonts w:ascii="Arial" w:eastAsia="Calibri" w:hAnsi="Arial" w:cs="Arial"/>
                <w:b/>
                <w:sz w:val="21"/>
              </w:rPr>
              <w:t>3.</w:t>
            </w:r>
            <w:r w:rsidRPr="000D5978">
              <w:rPr>
                <w:rFonts w:ascii="Arial" w:eastAsia="Calibri" w:hAnsi="Arial" w:cs="Arial"/>
                <w:b/>
                <w:sz w:val="21"/>
              </w:rPr>
              <w:tab/>
              <w:t>Les éventuelles activités annexes proposées ne font pas partie de la formation continue et ne figurent pas dans le programme scientifique.</w:t>
            </w:r>
          </w:p>
          <w:p w14:paraId="1313C4BF" w14:textId="77777777" w:rsidR="000D5978" w:rsidRPr="000D5978" w:rsidRDefault="000D5978" w:rsidP="000D5978">
            <w:pPr>
              <w:autoSpaceDE w:val="0"/>
              <w:autoSpaceDN w:val="0"/>
              <w:adjustRightInd w:val="0"/>
              <w:spacing w:before="120"/>
              <w:rPr>
                <w:rFonts w:ascii="Arial" w:eastAsia="Calibri" w:hAnsi="Arial" w:cs="Arial"/>
                <w:i/>
                <w:iCs/>
                <w:sz w:val="21"/>
                <w:szCs w:val="21"/>
              </w:rPr>
            </w:pPr>
            <w:r w:rsidRPr="000D5978">
              <w:rPr>
                <w:rFonts w:ascii="Arial" w:eastAsia="Calibri" w:hAnsi="Arial" w:cs="Arial"/>
                <w:i/>
                <w:sz w:val="21"/>
              </w:rPr>
              <w:t>Le soutien financier de programmes annexes, même de moindre importance, n’est pas autorisé. Les symposiums satellites organisés par l’industrie sont mentionnés en tant que tels et ne sont pas reconnus comme formation continue.</w:t>
            </w:r>
          </w:p>
        </w:tc>
        <w:tc>
          <w:tcPr>
            <w:tcW w:w="708" w:type="dxa"/>
          </w:tcPr>
          <w:p w14:paraId="786F9ED6"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09" w:type="dxa"/>
          </w:tcPr>
          <w:p w14:paraId="6D2D7492"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r w:rsidR="000D5978" w:rsidRPr="000D5978" w14:paraId="135EFA1A" w14:textId="77777777" w:rsidTr="000E3F1F">
        <w:tc>
          <w:tcPr>
            <w:tcW w:w="8359" w:type="dxa"/>
            <w:shd w:val="clear" w:color="auto" w:fill="auto"/>
          </w:tcPr>
          <w:p w14:paraId="7548869D" w14:textId="77777777" w:rsidR="000D5978" w:rsidRPr="000D5978" w:rsidRDefault="000D5978" w:rsidP="000D5978">
            <w:pPr>
              <w:autoSpaceDE w:val="0"/>
              <w:autoSpaceDN w:val="0"/>
              <w:adjustRightInd w:val="0"/>
              <w:spacing w:before="120"/>
              <w:ind w:left="449" w:hanging="449"/>
              <w:rPr>
                <w:rFonts w:ascii="Arial" w:eastAsia="Calibri" w:hAnsi="Arial" w:cs="Arial"/>
                <w:b/>
                <w:bCs/>
                <w:sz w:val="21"/>
                <w:szCs w:val="21"/>
              </w:rPr>
            </w:pPr>
            <w:r w:rsidRPr="000D5978">
              <w:rPr>
                <w:rFonts w:ascii="Arial" w:eastAsia="Calibri" w:hAnsi="Arial" w:cs="Arial"/>
                <w:b/>
                <w:sz w:val="21"/>
              </w:rPr>
              <w:t>4.</w:t>
            </w:r>
            <w:r w:rsidRPr="000D5978">
              <w:rPr>
                <w:rFonts w:ascii="Arial" w:eastAsia="Calibri" w:hAnsi="Arial" w:cs="Arial"/>
                <w:b/>
                <w:sz w:val="21"/>
              </w:rPr>
              <w:tab/>
              <w:t>Si la manifestation est soutenue financièrement par des entreprises privées (sponsorisée), plusieurs entreprises participent au sponsoring (mono-sponsoring exceptionnellement autorisé si justifié).</w:t>
            </w:r>
          </w:p>
          <w:p w14:paraId="7A613DDA" w14:textId="77777777" w:rsidR="000D5978" w:rsidRPr="000D5978" w:rsidRDefault="000D5978" w:rsidP="000D5978">
            <w:pPr>
              <w:autoSpaceDE w:val="0"/>
              <w:autoSpaceDN w:val="0"/>
              <w:adjustRightInd w:val="0"/>
              <w:spacing w:before="120"/>
              <w:rPr>
                <w:rFonts w:ascii="Arial" w:eastAsia="Calibri" w:hAnsi="Arial" w:cs="Arial"/>
                <w:i/>
                <w:iCs/>
                <w:sz w:val="21"/>
                <w:szCs w:val="21"/>
              </w:rPr>
            </w:pPr>
            <w:r w:rsidRPr="000D5978">
              <w:rPr>
                <w:rFonts w:ascii="Arial" w:eastAsia="Calibri" w:hAnsi="Arial" w:cs="Arial"/>
                <w:i/>
                <w:sz w:val="21"/>
              </w:rPr>
              <w:t xml:space="preserve">Les manifestations sont en règle générale financées par les contributions des </w:t>
            </w:r>
            <w:proofErr w:type="spellStart"/>
            <w:r w:rsidRPr="000D5978">
              <w:rPr>
                <w:rFonts w:ascii="Arial" w:eastAsia="Calibri" w:hAnsi="Arial" w:cs="Arial"/>
                <w:i/>
                <w:sz w:val="21"/>
              </w:rPr>
              <w:t>participant.e.s</w:t>
            </w:r>
            <w:proofErr w:type="spellEnd"/>
            <w:r w:rsidRPr="000D5978">
              <w:rPr>
                <w:rFonts w:ascii="Arial" w:eastAsia="Calibri" w:hAnsi="Arial" w:cs="Arial"/>
                <w:i/>
                <w:sz w:val="21"/>
              </w:rPr>
              <w:t>, de l’institution organisatrice, d’une association ou de la société de discipline, et soutenues par des contributions de l’industrie. Afin d’éviter les dépendances, il convient de faire appel au soutien de plusieurs entreprises indépendantes les unes des autres (multi-sponsoring). Les exceptions au multi-sponsoring doivent être justifiées.</w:t>
            </w:r>
          </w:p>
          <w:p w14:paraId="7F8EC81B" w14:textId="77777777" w:rsidR="000D5978" w:rsidRPr="000D5978" w:rsidRDefault="000D5978" w:rsidP="000D5978">
            <w:pPr>
              <w:autoSpaceDE w:val="0"/>
              <w:autoSpaceDN w:val="0"/>
              <w:adjustRightInd w:val="0"/>
              <w:spacing w:before="120"/>
              <w:rPr>
                <w:rFonts w:ascii="Arial" w:eastAsia="Calibri" w:hAnsi="Arial" w:cs="Arial"/>
                <w:i/>
                <w:iCs/>
                <w:sz w:val="21"/>
                <w:szCs w:val="21"/>
              </w:rPr>
            </w:pPr>
            <w:r w:rsidRPr="000D5978">
              <w:rPr>
                <w:rFonts w:ascii="Arial" w:eastAsia="Calibri" w:hAnsi="Arial" w:cs="Arial"/>
                <w:i/>
                <w:sz w:val="21"/>
              </w:rPr>
              <w:t>(Prière de justifier tout mono-sponsoring au bas de ce document.)</w:t>
            </w:r>
          </w:p>
        </w:tc>
        <w:tc>
          <w:tcPr>
            <w:tcW w:w="708" w:type="dxa"/>
          </w:tcPr>
          <w:p w14:paraId="239FB403"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09" w:type="dxa"/>
          </w:tcPr>
          <w:p w14:paraId="40C9A8D6"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r w:rsidR="000D5978" w:rsidRPr="000D5978" w14:paraId="1AA34F73" w14:textId="77777777" w:rsidTr="000E3F1F">
        <w:tc>
          <w:tcPr>
            <w:tcW w:w="8359" w:type="dxa"/>
            <w:shd w:val="clear" w:color="auto" w:fill="auto"/>
          </w:tcPr>
          <w:p w14:paraId="3DAD818D" w14:textId="77777777" w:rsidR="000D5978" w:rsidRPr="000D5978" w:rsidRDefault="000D5978" w:rsidP="000D5978">
            <w:pPr>
              <w:autoSpaceDE w:val="0"/>
              <w:autoSpaceDN w:val="0"/>
              <w:adjustRightInd w:val="0"/>
              <w:spacing w:before="120"/>
              <w:ind w:left="449" w:hanging="449"/>
              <w:rPr>
                <w:rFonts w:ascii="Arial" w:eastAsia="Calibri" w:hAnsi="Arial" w:cs="Arial"/>
                <w:b/>
                <w:bCs/>
                <w:sz w:val="21"/>
                <w:szCs w:val="21"/>
              </w:rPr>
            </w:pPr>
            <w:r w:rsidRPr="000D5978">
              <w:rPr>
                <w:rFonts w:ascii="Arial" w:eastAsia="Calibri" w:hAnsi="Arial" w:cs="Arial"/>
                <w:b/>
                <w:sz w:val="21"/>
              </w:rPr>
              <w:t xml:space="preserve">5. </w:t>
            </w:r>
            <w:r w:rsidRPr="000D5978">
              <w:rPr>
                <w:rFonts w:ascii="Arial" w:eastAsia="Calibri" w:hAnsi="Arial" w:cs="Arial"/>
                <w:b/>
                <w:sz w:val="21"/>
              </w:rPr>
              <w:tab/>
              <w:t>Les conventions passées avec l’industrie sont mises par écrit.</w:t>
            </w:r>
          </w:p>
        </w:tc>
        <w:tc>
          <w:tcPr>
            <w:tcW w:w="708" w:type="dxa"/>
          </w:tcPr>
          <w:p w14:paraId="444FCA5A"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09" w:type="dxa"/>
          </w:tcPr>
          <w:p w14:paraId="4412A727"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r w:rsidR="000D5978" w:rsidRPr="000D5978" w14:paraId="07F539CB" w14:textId="77777777" w:rsidTr="000E3F1F">
        <w:tc>
          <w:tcPr>
            <w:tcW w:w="8359" w:type="dxa"/>
            <w:shd w:val="clear" w:color="auto" w:fill="auto"/>
          </w:tcPr>
          <w:p w14:paraId="062B9ECF" w14:textId="77777777" w:rsidR="000D5978" w:rsidRPr="000D5978" w:rsidRDefault="000D5978" w:rsidP="000D5978">
            <w:pPr>
              <w:autoSpaceDE w:val="0"/>
              <w:autoSpaceDN w:val="0"/>
              <w:adjustRightInd w:val="0"/>
              <w:spacing w:before="120"/>
              <w:ind w:left="449" w:hanging="449"/>
              <w:rPr>
                <w:rFonts w:ascii="Arial" w:eastAsia="Calibri" w:hAnsi="Arial" w:cs="Arial"/>
                <w:b/>
                <w:bCs/>
                <w:sz w:val="21"/>
                <w:szCs w:val="21"/>
              </w:rPr>
            </w:pPr>
            <w:r w:rsidRPr="000D5978">
              <w:rPr>
                <w:rFonts w:ascii="Arial" w:eastAsia="Calibri" w:hAnsi="Arial" w:cs="Arial"/>
                <w:b/>
                <w:sz w:val="21"/>
              </w:rPr>
              <w:t xml:space="preserve">6. </w:t>
            </w:r>
            <w:r w:rsidRPr="000D5978">
              <w:rPr>
                <w:rFonts w:ascii="Arial" w:eastAsia="Calibri" w:hAnsi="Arial" w:cs="Arial"/>
                <w:b/>
                <w:sz w:val="21"/>
              </w:rPr>
              <w:tab/>
              <w:t xml:space="preserve">Les revenus générés par la vente de surfaces publicitaires (en ligne), la location de stands d’exposition ou l’attribution de créneaux horaires pour des symposiums de l’industrie figurent en tant que forfaits dans le budget de la manifestation. </w:t>
            </w:r>
          </w:p>
          <w:p w14:paraId="52782F3C" w14:textId="77777777" w:rsidR="000D5978" w:rsidRPr="000D5978" w:rsidRDefault="000D5978" w:rsidP="000D5978">
            <w:pPr>
              <w:autoSpaceDE w:val="0"/>
              <w:autoSpaceDN w:val="0"/>
              <w:adjustRightInd w:val="0"/>
              <w:spacing w:before="120"/>
              <w:rPr>
                <w:rFonts w:ascii="Arial" w:eastAsia="Calibri" w:hAnsi="Arial" w:cs="Arial"/>
                <w:i/>
                <w:iCs/>
                <w:sz w:val="21"/>
                <w:szCs w:val="21"/>
              </w:rPr>
            </w:pPr>
            <w:r w:rsidRPr="000D5978">
              <w:rPr>
                <w:rFonts w:ascii="Arial" w:eastAsia="Calibri" w:hAnsi="Arial" w:cs="Arial"/>
                <w:i/>
                <w:sz w:val="21"/>
              </w:rPr>
              <w:t xml:space="preserve">Il n'y a aucune obligation envers des tiers de détailler les contributions et de nommer les parties contractantes. </w:t>
            </w:r>
          </w:p>
        </w:tc>
        <w:tc>
          <w:tcPr>
            <w:tcW w:w="708" w:type="dxa"/>
          </w:tcPr>
          <w:p w14:paraId="67B8E7F0"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09" w:type="dxa"/>
          </w:tcPr>
          <w:p w14:paraId="3BA6C58B"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bl>
    <w:p w14:paraId="65B6E17B" w14:textId="77777777" w:rsidR="000D5978" w:rsidRPr="000D5978" w:rsidRDefault="000D5978" w:rsidP="000D5978">
      <w:pPr>
        <w:spacing w:after="0"/>
        <w:rPr>
          <w:rFonts w:ascii="Calibri" w:eastAsia="Calibri" w:hAnsi="Calibri" w:cs="Arial"/>
          <w:sz w:val="24"/>
          <w:szCs w:val="24"/>
          <w:lang w:val="fr-CH"/>
        </w:rPr>
      </w:pPr>
      <w:r w:rsidRPr="000D5978">
        <w:rPr>
          <w:rFonts w:ascii="Calibri" w:eastAsia="Calibri" w:hAnsi="Calibri" w:cs="Arial"/>
          <w:sz w:val="24"/>
          <w:szCs w:val="24"/>
          <w:lang w:val="fr-CH"/>
        </w:rPr>
        <w:br w:type="page"/>
      </w:r>
    </w:p>
    <w:tbl>
      <w:tblPr>
        <w:tblStyle w:val="Tabellenraster1"/>
        <w:tblW w:w="9776" w:type="dxa"/>
        <w:tblLook w:val="04A0" w:firstRow="1" w:lastRow="0" w:firstColumn="1" w:lastColumn="0" w:noHBand="0" w:noVBand="1"/>
      </w:tblPr>
      <w:tblGrid>
        <w:gridCol w:w="8359"/>
        <w:gridCol w:w="708"/>
        <w:gridCol w:w="709"/>
      </w:tblGrid>
      <w:tr w:rsidR="000D5978" w:rsidRPr="000D5978" w14:paraId="6E11ED26" w14:textId="77777777" w:rsidTr="000E3F1F">
        <w:tc>
          <w:tcPr>
            <w:tcW w:w="8359" w:type="dxa"/>
            <w:shd w:val="clear" w:color="auto" w:fill="auto"/>
          </w:tcPr>
          <w:p w14:paraId="33F5297D" w14:textId="77777777" w:rsidR="000D5978" w:rsidRPr="000D5978" w:rsidRDefault="000D5978" w:rsidP="000D5978">
            <w:pPr>
              <w:autoSpaceDE w:val="0"/>
              <w:autoSpaceDN w:val="0"/>
              <w:adjustRightInd w:val="0"/>
              <w:spacing w:before="120"/>
              <w:ind w:left="449" w:hanging="449"/>
              <w:rPr>
                <w:rFonts w:ascii="Arial" w:eastAsia="Calibri" w:hAnsi="Arial" w:cs="Arial"/>
                <w:b/>
                <w:bCs/>
                <w:sz w:val="21"/>
                <w:szCs w:val="21"/>
              </w:rPr>
            </w:pPr>
            <w:r w:rsidRPr="000D5978">
              <w:rPr>
                <w:rFonts w:ascii="Arial" w:eastAsia="Calibri" w:hAnsi="Arial" w:cs="Arial"/>
                <w:b/>
                <w:sz w:val="21"/>
              </w:rPr>
              <w:lastRenderedPageBreak/>
              <w:t xml:space="preserve">7. </w:t>
            </w:r>
            <w:r w:rsidRPr="000D5978">
              <w:rPr>
                <w:rFonts w:ascii="Arial" w:eastAsia="Calibri" w:hAnsi="Arial" w:cs="Arial"/>
                <w:b/>
                <w:sz w:val="21"/>
              </w:rPr>
              <w:tab/>
              <w:t xml:space="preserve">Pour les manifestations soutenues par l’industrie, les </w:t>
            </w:r>
            <w:proofErr w:type="spellStart"/>
            <w:r w:rsidRPr="000D5978">
              <w:rPr>
                <w:rFonts w:ascii="Arial" w:eastAsia="Calibri" w:hAnsi="Arial" w:cs="Arial"/>
                <w:b/>
                <w:sz w:val="21"/>
              </w:rPr>
              <w:t>participant.e.s</w:t>
            </w:r>
            <w:proofErr w:type="spellEnd"/>
            <w:r w:rsidRPr="000D5978">
              <w:rPr>
                <w:rFonts w:ascii="Arial" w:eastAsia="Calibri" w:hAnsi="Arial" w:cs="Arial"/>
                <w:b/>
                <w:sz w:val="21"/>
              </w:rPr>
              <w:t xml:space="preserve"> paient une partie du coût direct de leur formation. Le remboursement total ou partiel de la participation aux frais et/ou l'indemnisation des coûts indirects de la participation (temps de travail ou perte de salaire) par l’industrie est exclu. </w:t>
            </w:r>
          </w:p>
          <w:p w14:paraId="5F457946" w14:textId="77777777" w:rsidR="000D5978" w:rsidRPr="000D5978" w:rsidRDefault="000D5978" w:rsidP="000D5978">
            <w:pPr>
              <w:autoSpaceDE w:val="0"/>
              <w:autoSpaceDN w:val="0"/>
              <w:adjustRightInd w:val="0"/>
              <w:spacing w:before="120"/>
              <w:rPr>
                <w:rFonts w:ascii="Arial" w:eastAsia="Calibri" w:hAnsi="Arial" w:cs="Arial"/>
                <w:i/>
                <w:sz w:val="21"/>
              </w:rPr>
            </w:pPr>
            <w:r w:rsidRPr="000D5978">
              <w:rPr>
                <w:rFonts w:ascii="Arial" w:eastAsia="Calibri" w:hAnsi="Arial" w:cs="Arial"/>
                <w:i/>
                <w:sz w:val="21"/>
              </w:rPr>
              <w:t xml:space="preserve">Les </w:t>
            </w:r>
            <w:proofErr w:type="spellStart"/>
            <w:r w:rsidRPr="000D5978">
              <w:rPr>
                <w:rFonts w:ascii="Arial" w:eastAsia="Calibri" w:hAnsi="Arial" w:cs="Arial"/>
                <w:i/>
                <w:sz w:val="21"/>
              </w:rPr>
              <w:t>participant.e.s</w:t>
            </w:r>
            <w:proofErr w:type="spellEnd"/>
            <w:r w:rsidRPr="000D5978">
              <w:rPr>
                <w:rFonts w:ascii="Arial" w:eastAsia="Calibri" w:hAnsi="Arial" w:cs="Arial"/>
                <w:i/>
                <w:sz w:val="21"/>
              </w:rPr>
              <w:t xml:space="preserve"> à des manifestations qui durent plus d’une demi-journée contribuent aux frais (participation aux coûts directs) à hauteur d’au moins un tiers pour une formation continue et d’au moins un cinquième pour une formation postgraduée.</w:t>
            </w:r>
          </w:p>
          <w:p w14:paraId="074A5C9B" w14:textId="77777777" w:rsidR="000D5978" w:rsidRPr="000D5978" w:rsidRDefault="000D5978" w:rsidP="000D5978">
            <w:pPr>
              <w:autoSpaceDE w:val="0"/>
              <w:autoSpaceDN w:val="0"/>
              <w:adjustRightInd w:val="0"/>
              <w:spacing w:before="120"/>
              <w:rPr>
                <w:rFonts w:ascii="Arial" w:eastAsia="Calibri" w:hAnsi="Arial" w:cs="Arial"/>
                <w:i/>
                <w:iCs/>
                <w:sz w:val="21"/>
                <w:szCs w:val="21"/>
              </w:rPr>
            </w:pPr>
            <w:r w:rsidRPr="000D5978">
              <w:rPr>
                <w:rFonts w:ascii="Arial" w:eastAsia="Calibri" w:hAnsi="Arial" w:cs="Arial"/>
                <w:i/>
                <w:sz w:val="21"/>
              </w:rPr>
              <w:t xml:space="preserve">Les frais relatifs à un éventuel programme annexe, à une prolongation du séjour à l’hôtel, à des voyages ou à d’autres activités sont entièrement à la charge du ou de la </w:t>
            </w:r>
            <w:proofErr w:type="spellStart"/>
            <w:r w:rsidRPr="000D5978">
              <w:rPr>
                <w:rFonts w:ascii="Arial" w:eastAsia="Calibri" w:hAnsi="Arial" w:cs="Arial"/>
                <w:i/>
                <w:sz w:val="21"/>
              </w:rPr>
              <w:t>participant.e</w:t>
            </w:r>
            <w:proofErr w:type="spellEnd"/>
            <w:r w:rsidRPr="000D5978">
              <w:rPr>
                <w:rFonts w:ascii="Arial" w:eastAsia="Calibri" w:hAnsi="Arial" w:cs="Arial"/>
                <w:i/>
                <w:sz w:val="21"/>
              </w:rPr>
              <w:t>.</w:t>
            </w:r>
          </w:p>
        </w:tc>
        <w:tc>
          <w:tcPr>
            <w:tcW w:w="708" w:type="dxa"/>
          </w:tcPr>
          <w:p w14:paraId="4ACF688B"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09" w:type="dxa"/>
          </w:tcPr>
          <w:p w14:paraId="11EA8C38"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r w:rsidR="000D5978" w:rsidRPr="000D5978" w14:paraId="5583F3F2" w14:textId="77777777" w:rsidTr="000E3F1F">
        <w:tc>
          <w:tcPr>
            <w:tcW w:w="8359" w:type="dxa"/>
            <w:shd w:val="clear" w:color="auto" w:fill="auto"/>
          </w:tcPr>
          <w:p w14:paraId="40C3BC79" w14:textId="77777777" w:rsidR="000D5978" w:rsidRPr="000D5978" w:rsidRDefault="000D5978" w:rsidP="000D5978">
            <w:pPr>
              <w:autoSpaceDE w:val="0"/>
              <w:autoSpaceDN w:val="0"/>
              <w:adjustRightInd w:val="0"/>
              <w:spacing w:before="120"/>
              <w:ind w:left="449" w:hanging="449"/>
              <w:rPr>
                <w:rFonts w:ascii="Arial" w:eastAsia="Calibri" w:hAnsi="Arial" w:cs="Arial"/>
                <w:i/>
                <w:iCs/>
                <w:sz w:val="21"/>
                <w:szCs w:val="21"/>
              </w:rPr>
            </w:pPr>
            <w:r w:rsidRPr="000D5978">
              <w:rPr>
                <w:rFonts w:ascii="Arial" w:eastAsia="Calibri" w:hAnsi="Arial" w:cs="Arial"/>
                <w:b/>
                <w:sz w:val="21"/>
              </w:rPr>
              <w:t xml:space="preserve">8. </w:t>
            </w:r>
            <w:r w:rsidRPr="000D5978">
              <w:rPr>
                <w:rFonts w:ascii="Arial" w:eastAsia="Calibri" w:hAnsi="Arial" w:cs="Arial"/>
                <w:b/>
                <w:sz w:val="21"/>
              </w:rPr>
              <w:tab/>
              <w:t xml:space="preserve">Les honoraires des </w:t>
            </w:r>
            <w:proofErr w:type="spellStart"/>
            <w:r w:rsidRPr="000D5978">
              <w:rPr>
                <w:rFonts w:ascii="Arial" w:eastAsia="Calibri" w:hAnsi="Arial" w:cs="Arial"/>
                <w:b/>
                <w:sz w:val="21"/>
              </w:rPr>
              <w:t>référent.e.s</w:t>
            </w:r>
            <w:proofErr w:type="spellEnd"/>
            <w:r w:rsidRPr="000D5978">
              <w:rPr>
                <w:rFonts w:ascii="Arial" w:eastAsia="Calibri" w:hAnsi="Arial" w:cs="Arial"/>
                <w:b/>
                <w:sz w:val="21"/>
              </w:rPr>
              <w:t xml:space="preserve"> sont raisonnables.</w:t>
            </w:r>
          </w:p>
          <w:p w14:paraId="30223690" w14:textId="77777777" w:rsidR="000D5978" w:rsidRPr="000D5978" w:rsidRDefault="000D5978" w:rsidP="000D5978">
            <w:pPr>
              <w:autoSpaceDE w:val="0"/>
              <w:autoSpaceDN w:val="0"/>
              <w:adjustRightInd w:val="0"/>
              <w:spacing w:before="120"/>
              <w:rPr>
                <w:rFonts w:ascii="Arial" w:eastAsia="Calibri" w:hAnsi="Arial" w:cs="Arial"/>
                <w:b/>
                <w:bCs/>
                <w:sz w:val="21"/>
                <w:szCs w:val="21"/>
              </w:rPr>
            </w:pPr>
            <w:r w:rsidRPr="000D5978">
              <w:rPr>
                <w:rFonts w:ascii="Arial" w:eastAsia="Calibri" w:hAnsi="Arial" w:cs="Arial"/>
                <w:i/>
                <w:sz w:val="21"/>
              </w:rPr>
              <w:t>L’évaluation du montant considéré comme raisonnable se fait au cas par cas. Celle-ci tient compte de l’étendue des prestations à fournir, des qualifications de la personne, ainsi que du temps de travail nécessaire. En outre, il peut être tenu compte du fait que l'</w:t>
            </w:r>
            <w:proofErr w:type="spellStart"/>
            <w:r w:rsidRPr="000D5978">
              <w:rPr>
                <w:rFonts w:ascii="Arial" w:eastAsia="Calibri" w:hAnsi="Arial" w:cs="Arial"/>
                <w:i/>
                <w:sz w:val="21"/>
              </w:rPr>
              <w:t>intervenant.e</w:t>
            </w:r>
            <w:proofErr w:type="spellEnd"/>
            <w:r w:rsidRPr="000D5978">
              <w:rPr>
                <w:rFonts w:ascii="Arial" w:eastAsia="Calibri" w:hAnsi="Arial" w:cs="Arial"/>
                <w:i/>
                <w:sz w:val="21"/>
              </w:rPr>
              <w:t xml:space="preserve"> perçoit déjà une indemnité dans le cadre d’une relation de travail ou d’un mandat.</w:t>
            </w:r>
          </w:p>
        </w:tc>
        <w:tc>
          <w:tcPr>
            <w:tcW w:w="708" w:type="dxa"/>
          </w:tcPr>
          <w:p w14:paraId="2B940C87"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09" w:type="dxa"/>
          </w:tcPr>
          <w:p w14:paraId="69B16531"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r w:rsidR="000D5978" w:rsidRPr="000D5978" w14:paraId="2CC6E4F1" w14:textId="77777777" w:rsidTr="000E3F1F">
        <w:tc>
          <w:tcPr>
            <w:tcW w:w="8359" w:type="dxa"/>
            <w:shd w:val="clear" w:color="auto" w:fill="auto"/>
          </w:tcPr>
          <w:p w14:paraId="42328160" w14:textId="77777777" w:rsidR="000D5978" w:rsidRPr="000D5978" w:rsidRDefault="000D5978" w:rsidP="000D5978">
            <w:pPr>
              <w:autoSpaceDE w:val="0"/>
              <w:autoSpaceDN w:val="0"/>
              <w:adjustRightInd w:val="0"/>
              <w:spacing w:before="120"/>
              <w:ind w:left="449" w:hanging="449"/>
              <w:rPr>
                <w:rFonts w:ascii="Arial" w:eastAsia="Calibri" w:hAnsi="Arial" w:cs="Arial"/>
                <w:b/>
                <w:bCs/>
                <w:sz w:val="21"/>
                <w:szCs w:val="21"/>
              </w:rPr>
            </w:pPr>
            <w:r w:rsidRPr="000D5978">
              <w:rPr>
                <w:rFonts w:ascii="Arial" w:eastAsia="Calibri" w:hAnsi="Arial" w:cs="Arial"/>
                <w:b/>
                <w:sz w:val="21"/>
              </w:rPr>
              <w:t xml:space="preserve">9. </w:t>
            </w:r>
            <w:r w:rsidRPr="000D5978">
              <w:rPr>
                <w:rFonts w:ascii="Arial" w:eastAsia="Calibri" w:hAnsi="Arial" w:cs="Arial"/>
                <w:b/>
                <w:sz w:val="21"/>
              </w:rPr>
              <w:tab/>
              <w:t xml:space="preserve">Il est garanti que les </w:t>
            </w:r>
            <w:proofErr w:type="spellStart"/>
            <w:r w:rsidRPr="000D5978">
              <w:rPr>
                <w:rFonts w:ascii="Arial" w:eastAsia="Calibri" w:hAnsi="Arial" w:cs="Arial"/>
                <w:b/>
                <w:sz w:val="21"/>
              </w:rPr>
              <w:t>organisateurs.trices</w:t>
            </w:r>
            <w:proofErr w:type="spellEnd"/>
            <w:r w:rsidRPr="000D5978">
              <w:rPr>
                <w:rFonts w:ascii="Arial" w:eastAsia="Calibri" w:hAnsi="Arial" w:cs="Arial"/>
                <w:b/>
                <w:sz w:val="21"/>
              </w:rPr>
              <w:t xml:space="preserve"> et les </w:t>
            </w:r>
            <w:proofErr w:type="spellStart"/>
            <w:r w:rsidRPr="000D5978">
              <w:rPr>
                <w:rFonts w:ascii="Arial" w:eastAsia="Calibri" w:hAnsi="Arial" w:cs="Arial"/>
                <w:b/>
                <w:sz w:val="21"/>
              </w:rPr>
              <w:t>référent.e.s</w:t>
            </w:r>
            <w:proofErr w:type="spellEnd"/>
            <w:r w:rsidRPr="000D5978">
              <w:rPr>
                <w:rFonts w:ascii="Arial" w:eastAsia="Calibri" w:hAnsi="Arial" w:cs="Arial"/>
                <w:b/>
                <w:sz w:val="21"/>
              </w:rPr>
              <w:t xml:space="preserve"> mentionnent ouvertement leurs liens d’intérêts, tout particulièrement des liens de nature financière avec l’industrie, à savoir aussi des activités de conseil et des coopérations dans le domaine de la recherche.</w:t>
            </w:r>
          </w:p>
          <w:p w14:paraId="269A2062" w14:textId="77777777" w:rsidR="000D5978" w:rsidRPr="000D5978" w:rsidRDefault="000D5978" w:rsidP="000D5978">
            <w:pPr>
              <w:autoSpaceDE w:val="0"/>
              <w:autoSpaceDN w:val="0"/>
              <w:adjustRightInd w:val="0"/>
              <w:spacing w:before="120"/>
              <w:rPr>
                <w:rFonts w:ascii="Arial" w:eastAsia="Calibri" w:hAnsi="Arial" w:cs="Arial"/>
                <w:i/>
                <w:iCs/>
                <w:sz w:val="21"/>
                <w:szCs w:val="21"/>
              </w:rPr>
            </w:pPr>
            <w:r w:rsidRPr="000D5978">
              <w:rPr>
                <w:rFonts w:ascii="Arial" w:eastAsia="Calibri" w:hAnsi="Arial" w:cs="Arial"/>
                <w:i/>
                <w:sz w:val="21"/>
              </w:rPr>
              <w:t>Les liens d’intérêts sont mentionnés dans la demande de reconnaissance des crédits, au début de chaque présentation, dans l’invitation et dans le programme.</w:t>
            </w:r>
          </w:p>
          <w:p w14:paraId="01D927A5" w14:textId="77777777" w:rsidR="000D5978" w:rsidRPr="000D5978" w:rsidRDefault="000D5978" w:rsidP="000D5978">
            <w:pPr>
              <w:autoSpaceDE w:val="0"/>
              <w:autoSpaceDN w:val="0"/>
              <w:adjustRightInd w:val="0"/>
              <w:spacing w:before="120"/>
              <w:rPr>
                <w:rFonts w:ascii="Arial" w:eastAsia="Calibri" w:hAnsi="Arial" w:cs="Arial"/>
                <w:i/>
                <w:iCs/>
                <w:sz w:val="21"/>
                <w:szCs w:val="21"/>
              </w:rPr>
            </w:pPr>
            <w:r w:rsidRPr="000D5978">
              <w:rPr>
                <w:rFonts w:ascii="Arial" w:eastAsia="Calibri" w:hAnsi="Arial" w:cs="Arial"/>
                <w:i/>
                <w:sz w:val="21"/>
              </w:rPr>
              <w:t>Les organisations offrant un soutien sont citées nommément dans les programmes préliminaire et définitif, dans la documentation de la manifestation, dans les conférences et dans le matériel d'apprentissage en ligne.</w:t>
            </w:r>
          </w:p>
        </w:tc>
        <w:tc>
          <w:tcPr>
            <w:tcW w:w="708" w:type="dxa"/>
          </w:tcPr>
          <w:p w14:paraId="02D2A8D5"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09" w:type="dxa"/>
          </w:tcPr>
          <w:p w14:paraId="66A39639"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r w:rsidR="000D5978" w:rsidRPr="000D5978" w14:paraId="566C264E" w14:textId="77777777" w:rsidTr="000E3F1F">
        <w:tc>
          <w:tcPr>
            <w:tcW w:w="8359" w:type="dxa"/>
            <w:shd w:val="clear" w:color="auto" w:fill="auto"/>
          </w:tcPr>
          <w:p w14:paraId="6549B463" w14:textId="77777777" w:rsidR="000D5978" w:rsidRPr="000D5978" w:rsidRDefault="000D5978" w:rsidP="000D5978">
            <w:pPr>
              <w:autoSpaceDE w:val="0"/>
              <w:autoSpaceDN w:val="0"/>
              <w:adjustRightInd w:val="0"/>
              <w:spacing w:before="120"/>
              <w:ind w:left="449" w:hanging="449"/>
              <w:rPr>
                <w:rFonts w:ascii="Arial" w:eastAsia="Calibri" w:hAnsi="Arial" w:cs="Arial"/>
                <w:b/>
                <w:bCs/>
                <w:sz w:val="21"/>
                <w:szCs w:val="21"/>
              </w:rPr>
            </w:pPr>
            <w:r w:rsidRPr="000D5978">
              <w:rPr>
                <w:rFonts w:ascii="Arial" w:eastAsia="Calibri" w:hAnsi="Arial" w:cs="Arial"/>
                <w:b/>
                <w:sz w:val="21"/>
              </w:rPr>
              <w:t>10.</w:t>
            </w:r>
            <w:r w:rsidRPr="000D5978">
              <w:rPr>
                <w:rFonts w:ascii="Arial" w:eastAsia="Calibri" w:hAnsi="Arial" w:cs="Arial"/>
                <w:b/>
                <w:sz w:val="21"/>
              </w:rPr>
              <w:tab/>
              <w:t xml:space="preserve">Les </w:t>
            </w:r>
            <w:proofErr w:type="spellStart"/>
            <w:r w:rsidRPr="000D5978">
              <w:rPr>
                <w:rFonts w:ascii="Arial" w:eastAsia="Calibri" w:hAnsi="Arial" w:cs="Arial"/>
                <w:b/>
                <w:sz w:val="21"/>
              </w:rPr>
              <w:t>participant.e.s</w:t>
            </w:r>
            <w:proofErr w:type="spellEnd"/>
            <w:r w:rsidRPr="000D5978">
              <w:rPr>
                <w:rFonts w:ascii="Arial" w:eastAsia="Calibri" w:hAnsi="Arial" w:cs="Arial"/>
                <w:b/>
                <w:sz w:val="21"/>
              </w:rPr>
              <w:t xml:space="preserve"> ont dans tous les cas la possibilité d’évaluer et de commenter la manifestation une fois qu’elle est terminée.</w:t>
            </w:r>
          </w:p>
        </w:tc>
        <w:tc>
          <w:tcPr>
            <w:tcW w:w="708" w:type="dxa"/>
          </w:tcPr>
          <w:p w14:paraId="579A14B4"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09" w:type="dxa"/>
          </w:tcPr>
          <w:p w14:paraId="4D1915F5"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r w:rsidR="000D5978" w:rsidRPr="000D5978" w14:paraId="20F55938" w14:textId="77777777" w:rsidTr="000E3F1F">
        <w:tc>
          <w:tcPr>
            <w:tcW w:w="8359" w:type="dxa"/>
            <w:shd w:val="clear" w:color="auto" w:fill="auto"/>
          </w:tcPr>
          <w:p w14:paraId="0E06510F" w14:textId="77777777" w:rsidR="000D5978" w:rsidRPr="000D5978" w:rsidRDefault="000D5978" w:rsidP="000D5978">
            <w:pPr>
              <w:tabs>
                <w:tab w:val="left" w:pos="308"/>
              </w:tabs>
              <w:autoSpaceDE w:val="0"/>
              <w:autoSpaceDN w:val="0"/>
              <w:adjustRightInd w:val="0"/>
              <w:spacing w:before="120"/>
              <w:ind w:left="449" w:hanging="449"/>
              <w:rPr>
                <w:rFonts w:ascii="Arial" w:eastAsia="Calibri" w:hAnsi="Arial" w:cs="Arial"/>
                <w:b/>
                <w:sz w:val="21"/>
                <w:szCs w:val="21"/>
              </w:rPr>
            </w:pPr>
            <w:r w:rsidRPr="000D5978">
              <w:rPr>
                <w:rFonts w:ascii="Arial" w:eastAsia="Calibri" w:hAnsi="Arial" w:cs="Arial"/>
                <w:b/>
                <w:sz w:val="21"/>
                <w:szCs w:val="21"/>
              </w:rPr>
              <w:t>11.</w:t>
            </w:r>
            <w:r w:rsidRPr="000D5978">
              <w:rPr>
                <w:rFonts w:ascii="Arial" w:eastAsia="Calibri" w:hAnsi="Arial" w:cs="Arial"/>
                <w:b/>
                <w:sz w:val="21"/>
                <w:szCs w:val="21"/>
              </w:rPr>
              <w:tab/>
            </w:r>
            <w:r w:rsidRPr="000D5978">
              <w:rPr>
                <w:rFonts w:ascii="Arial" w:eastAsia="Calibri" w:hAnsi="Arial" w:cs="Arial"/>
                <w:b/>
                <w:sz w:val="21"/>
                <w:szCs w:val="21"/>
              </w:rPr>
              <w:tab/>
              <w:t>Sur demande, le budget et les décomptes finaux sont transmis aux organes compétents (sociétés de disciplines, ISFM, institutions correspondantes d’autres professions) et aux industries qui ont soutenu la manifestation.</w:t>
            </w:r>
          </w:p>
        </w:tc>
        <w:tc>
          <w:tcPr>
            <w:tcW w:w="708" w:type="dxa"/>
          </w:tcPr>
          <w:p w14:paraId="2360744F"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09" w:type="dxa"/>
          </w:tcPr>
          <w:p w14:paraId="465AB598"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r w:rsidR="000D5978" w:rsidRPr="000D5978" w14:paraId="18E333B2" w14:textId="77777777" w:rsidTr="000E3F1F">
        <w:tc>
          <w:tcPr>
            <w:tcW w:w="8359" w:type="dxa"/>
            <w:shd w:val="clear" w:color="auto" w:fill="auto"/>
          </w:tcPr>
          <w:p w14:paraId="7F6C7A61" w14:textId="77777777" w:rsidR="000D5978" w:rsidRPr="000D5978" w:rsidRDefault="000D5978" w:rsidP="000D5978">
            <w:pPr>
              <w:autoSpaceDE w:val="0"/>
              <w:autoSpaceDN w:val="0"/>
              <w:adjustRightInd w:val="0"/>
              <w:spacing w:before="120"/>
              <w:ind w:left="449" w:hanging="449"/>
              <w:rPr>
                <w:rFonts w:ascii="Arial" w:eastAsia="Calibri" w:hAnsi="Arial" w:cs="Arial"/>
                <w:b/>
                <w:bCs/>
                <w:sz w:val="21"/>
                <w:szCs w:val="21"/>
              </w:rPr>
            </w:pPr>
            <w:r w:rsidRPr="000D5978">
              <w:rPr>
                <w:rFonts w:ascii="Arial" w:eastAsia="Calibri" w:hAnsi="Arial" w:cs="Arial"/>
                <w:b/>
                <w:sz w:val="21"/>
              </w:rPr>
              <w:t xml:space="preserve">12. </w:t>
            </w:r>
            <w:r w:rsidRPr="000D5978">
              <w:rPr>
                <w:rFonts w:ascii="Arial" w:eastAsia="Calibri" w:hAnsi="Arial" w:cs="Arial"/>
                <w:b/>
                <w:sz w:val="21"/>
              </w:rPr>
              <w:tab/>
              <w:t>Les éventuels bénéfices sont utilisés à des fins similaires, c’est-à-dire pour de la formation, de la formation continue ou de la formation postgraduée.</w:t>
            </w:r>
          </w:p>
          <w:p w14:paraId="7F9FCE8D" w14:textId="77777777" w:rsidR="000D5978" w:rsidRPr="000D5978" w:rsidRDefault="000D5978" w:rsidP="000D5978">
            <w:pPr>
              <w:autoSpaceDE w:val="0"/>
              <w:autoSpaceDN w:val="0"/>
              <w:adjustRightInd w:val="0"/>
              <w:spacing w:before="120"/>
              <w:rPr>
                <w:rFonts w:ascii="Arial" w:eastAsia="Calibri" w:hAnsi="Arial" w:cs="Arial"/>
                <w:i/>
                <w:iCs/>
                <w:sz w:val="21"/>
                <w:szCs w:val="21"/>
              </w:rPr>
            </w:pPr>
            <w:r w:rsidRPr="000D5978">
              <w:rPr>
                <w:rFonts w:ascii="Arial" w:eastAsia="Calibri" w:hAnsi="Arial" w:cs="Arial"/>
                <w:i/>
                <w:sz w:val="21"/>
              </w:rPr>
              <w:t xml:space="preserve">Les contributions de soutien à l’organisation d’une manifestation et les recettes de la publicité (voir chiffre 6) sont comptabilisées sur un compte de la société organisatrice (université, institution, fondation, société de discipline médicale, association médicale cantonale, agence chargée de l’organisation par l’organisatrice, etc.) prévu à cet effet et utilisées pour l’organisation de la manifestation, la rétribution des </w:t>
            </w:r>
            <w:proofErr w:type="spellStart"/>
            <w:r w:rsidRPr="000D5978">
              <w:rPr>
                <w:rFonts w:ascii="Arial" w:eastAsia="Calibri" w:hAnsi="Arial" w:cs="Arial"/>
                <w:i/>
                <w:sz w:val="21"/>
              </w:rPr>
              <w:t>intervenant.e.s</w:t>
            </w:r>
            <w:proofErr w:type="spellEnd"/>
            <w:r w:rsidRPr="000D5978">
              <w:rPr>
                <w:rFonts w:ascii="Arial" w:eastAsia="Calibri" w:hAnsi="Arial" w:cs="Arial"/>
                <w:i/>
                <w:sz w:val="21"/>
              </w:rPr>
              <w:t xml:space="preserve"> et le remboursement de leurs frais. L’</w:t>
            </w:r>
            <w:proofErr w:type="spellStart"/>
            <w:r w:rsidRPr="000D5978">
              <w:rPr>
                <w:rFonts w:ascii="Arial" w:eastAsia="Calibri" w:hAnsi="Arial" w:cs="Arial"/>
                <w:i/>
                <w:sz w:val="21"/>
              </w:rPr>
              <w:t>organisateur.trice</w:t>
            </w:r>
            <w:proofErr w:type="spellEnd"/>
            <w:r w:rsidRPr="000D5978">
              <w:rPr>
                <w:rFonts w:ascii="Arial" w:eastAsia="Calibri" w:hAnsi="Arial" w:cs="Arial"/>
                <w:i/>
                <w:sz w:val="21"/>
              </w:rPr>
              <w:t xml:space="preserve"> est responsable du contrôle.</w:t>
            </w:r>
          </w:p>
        </w:tc>
        <w:tc>
          <w:tcPr>
            <w:tcW w:w="708" w:type="dxa"/>
          </w:tcPr>
          <w:p w14:paraId="30C3E60B"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09" w:type="dxa"/>
          </w:tcPr>
          <w:p w14:paraId="665D0059" w14:textId="77777777" w:rsidR="000D5978" w:rsidRPr="000D5978" w:rsidRDefault="000D5978" w:rsidP="000D5978">
            <w:pPr>
              <w:spacing w:before="120"/>
              <w:jc w:val="center"/>
              <w:rPr>
                <w:rFonts w:ascii="Arial" w:eastAsia="Calibri" w:hAnsi="Arial" w:cs="Arial"/>
                <w:sz w:val="21"/>
                <w:szCs w:val="21"/>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bl>
    <w:p w14:paraId="5F42F394" w14:textId="77777777" w:rsidR="000D5978" w:rsidRPr="000D5978" w:rsidRDefault="000D5978" w:rsidP="000D5978">
      <w:pPr>
        <w:spacing w:before="40" w:after="40"/>
        <w:rPr>
          <w:rFonts w:ascii="Arial" w:eastAsia="Calibri" w:hAnsi="Arial" w:cs="Arial"/>
          <w:sz w:val="21"/>
          <w:szCs w:val="21"/>
          <w:lang w:val="de-DE"/>
        </w:rPr>
      </w:pPr>
    </w:p>
    <w:p w14:paraId="26874C49" w14:textId="77777777" w:rsidR="000D5978" w:rsidRPr="000D5978" w:rsidRDefault="000D5978" w:rsidP="000D5978">
      <w:pPr>
        <w:spacing w:after="0"/>
        <w:rPr>
          <w:rFonts w:ascii="Calibri" w:eastAsia="Calibri" w:hAnsi="Calibri" w:cs="Arial"/>
          <w:sz w:val="24"/>
          <w:szCs w:val="24"/>
          <w:lang w:val="fr-CH"/>
        </w:rPr>
      </w:pPr>
      <w:r w:rsidRPr="000D5978">
        <w:rPr>
          <w:rFonts w:ascii="Calibri" w:eastAsia="Calibri" w:hAnsi="Calibri" w:cs="Arial"/>
          <w:sz w:val="24"/>
          <w:szCs w:val="24"/>
          <w:lang w:val="fr-CH"/>
        </w:rPr>
        <w:br w:type="page"/>
      </w:r>
    </w:p>
    <w:tbl>
      <w:tblPr>
        <w:tblW w:w="98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9"/>
        <w:gridCol w:w="673"/>
        <w:gridCol w:w="756"/>
      </w:tblGrid>
      <w:tr w:rsidR="000D5978" w:rsidRPr="001F4A92" w14:paraId="6E6A81C2" w14:textId="77777777" w:rsidTr="000D5978">
        <w:trPr>
          <w:trHeight w:val="177"/>
        </w:trPr>
        <w:tc>
          <w:tcPr>
            <w:tcW w:w="8439" w:type="dxa"/>
            <w:shd w:val="clear" w:color="auto" w:fill="B4C6E7"/>
          </w:tcPr>
          <w:p w14:paraId="2F8645FE" w14:textId="77777777" w:rsidR="000D5978" w:rsidRPr="000D5978" w:rsidRDefault="000D5978" w:rsidP="000D5978">
            <w:pPr>
              <w:tabs>
                <w:tab w:val="left" w:pos="2835"/>
              </w:tabs>
              <w:spacing w:before="120"/>
              <w:rPr>
                <w:rFonts w:ascii="Arial" w:eastAsia="Calibri" w:hAnsi="Arial" w:cs="Arial"/>
                <w:b/>
                <w:bCs/>
                <w:sz w:val="21"/>
                <w:szCs w:val="21"/>
                <w:lang w:val="fr-CH"/>
              </w:rPr>
            </w:pPr>
            <w:r w:rsidRPr="000D5978">
              <w:rPr>
                <w:rFonts w:ascii="Arial" w:eastAsia="Calibri" w:hAnsi="Arial" w:cs="Arial"/>
                <w:b/>
                <w:sz w:val="21"/>
                <w:szCs w:val="24"/>
                <w:lang w:val="fr-CH"/>
              </w:rPr>
              <w:lastRenderedPageBreak/>
              <w:t>Critères pour la reconnaissance de manifestations en ligne en tant que formations continues</w:t>
            </w:r>
          </w:p>
        </w:tc>
        <w:tc>
          <w:tcPr>
            <w:tcW w:w="673" w:type="dxa"/>
            <w:shd w:val="clear" w:color="auto" w:fill="B4C6E7"/>
          </w:tcPr>
          <w:p w14:paraId="4D37E0F6" w14:textId="77777777" w:rsidR="000D5978" w:rsidRPr="000D5978" w:rsidRDefault="000D5978" w:rsidP="000D5978">
            <w:pPr>
              <w:tabs>
                <w:tab w:val="left" w:pos="2835"/>
              </w:tabs>
              <w:spacing w:before="120"/>
              <w:rPr>
                <w:rFonts w:ascii="Arial" w:eastAsia="Calibri" w:hAnsi="Arial" w:cs="Arial"/>
                <w:b/>
                <w:bCs/>
                <w:sz w:val="21"/>
                <w:szCs w:val="21"/>
                <w:lang w:val="fr-CH"/>
              </w:rPr>
            </w:pPr>
          </w:p>
          <w:p w14:paraId="73BE2657" w14:textId="77777777" w:rsidR="000D5978" w:rsidRPr="000D5978" w:rsidRDefault="000D5978" w:rsidP="000D5978">
            <w:pPr>
              <w:tabs>
                <w:tab w:val="left" w:pos="2835"/>
              </w:tabs>
              <w:spacing w:before="120"/>
              <w:rPr>
                <w:rFonts w:ascii="Arial" w:eastAsia="Calibri" w:hAnsi="Arial" w:cs="Arial"/>
                <w:b/>
                <w:bCs/>
                <w:sz w:val="21"/>
                <w:szCs w:val="21"/>
                <w:lang w:val="fr-CH"/>
              </w:rPr>
            </w:pPr>
          </w:p>
        </w:tc>
        <w:tc>
          <w:tcPr>
            <w:tcW w:w="756" w:type="dxa"/>
            <w:shd w:val="clear" w:color="auto" w:fill="B4C6E7"/>
          </w:tcPr>
          <w:p w14:paraId="60D1C3CD" w14:textId="77777777" w:rsidR="000D5978" w:rsidRPr="000D5978" w:rsidRDefault="000D5978" w:rsidP="000D5978">
            <w:pPr>
              <w:tabs>
                <w:tab w:val="left" w:pos="2835"/>
              </w:tabs>
              <w:spacing w:before="120"/>
              <w:rPr>
                <w:rFonts w:ascii="Arial" w:eastAsia="Calibri" w:hAnsi="Arial" w:cs="Arial"/>
                <w:b/>
                <w:bCs/>
                <w:sz w:val="21"/>
                <w:szCs w:val="21"/>
                <w:lang w:val="fr-CH"/>
              </w:rPr>
            </w:pPr>
          </w:p>
        </w:tc>
      </w:tr>
      <w:tr w:rsidR="000D5978" w:rsidRPr="000D5978" w14:paraId="5526FB9F" w14:textId="77777777" w:rsidTr="000E3F1F">
        <w:trPr>
          <w:trHeight w:val="177"/>
        </w:trPr>
        <w:tc>
          <w:tcPr>
            <w:tcW w:w="8439" w:type="dxa"/>
          </w:tcPr>
          <w:p w14:paraId="51EB6098" w14:textId="77777777" w:rsidR="000D5978" w:rsidRPr="000D5978" w:rsidRDefault="000D5978" w:rsidP="000D5978">
            <w:pPr>
              <w:tabs>
                <w:tab w:val="left" w:pos="2835"/>
              </w:tabs>
              <w:spacing w:before="120"/>
              <w:ind w:left="496" w:hanging="496"/>
              <w:rPr>
                <w:rFonts w:ascii="Arial" w:eastAsia="Calibri" w:hAnsi="Arial" w:cs="Arial"/>
                <w:b/>
                <w:bCs/>
                <w:sz w:val="21"/>
                <w:szCs w:val="21"/>
                <w:lang w:val="fr-CH"/>
              </w:rPr>
            </w:pPr>
            <w:r w:rsidRPr="000D5978">
              <w:rPr>
                <w:rFonts w:ascii="Arial" w:eastAsia="Calibri" w:hAnsi="Arial" w:cs="Arial"/>
                <w:b/>
                <w:sz w:val="21"/>
                <w:szCs w:val="24"/>
                <w:lang w:val="fr-CH"/>
              </w:rPr>
              <w:t xml:space="preserve">13. </w:t>
            </w:r>
            <w:r w:rsidRPr="000D5978">
              <w:rPr>
                <w:rFonts w:ascii="Arial" w:eastAsia="Calibri" w:hAnsi="Arial" w:cs="Arial"/>
                <w:b/>
                <w:sz w:val="21"/>
                <w:szCs w:val="24"/>
                <w:lang w:val="fr-CH"/>
              </w:rPr>
              <w:tab/>
              <w:t xml:space="preserve">Les </w:t>
            </w:r>
            <w:proofErr w:type="spellStart"/>
            <w:r w:rsidRPr="000D5978">
              <w:rPr>
                <w:rFonts w:ascii="Arial" w:eastAsia="Calibri" w:hAnsi="Arial" w:cs="Arial"/>
                <w:b/>
                <w:sz w:val="21"/>
                <w:szCs w:val="24"/>
                <w:lang w:val="fr-CH"/>
              </w:rPr>
              <w:t>participant.e.s</w:t>
            </w:r>
            <w:proofErr w:type="spellEnd"/>
            <w:r w:rsidRPr="000D5978">
              <w:rPr>
                <w:rFonts w:ascii="Arial" w:eastAsia="Calibri" w:hAnsi="Arial" w:cs="Arial"/>
                <w:b/>
                <w:sz w:val="21"/>
                <w:szCs w:val="24"/>
                <w:lang w:val="fr-CH"/>
              </w:rPr>
              <w:t xml:space="preserve"> se sont </w:t>
            </w:r>
            <w:proofErr w:type="spellStart"/>
            <w:r w:rsidRPr="000D5978">
              <w:rPr>
                <w:rFonts w:ascii="Arial" w:eastAsia="Calibri" w:hAnsi="Arial" w:cs="Arial"/>
                <w:b/>
                <w:sz w:val="21"/>
                <w:szCs w:val="24"/>
                <w:lang w:val="fr-CH"/>
              </w:rPr>
              <w:t>inscrit.e.s</w:t>
            </w:r>
            <w:proofErr w:type="spellEnd"/>
            <w:r w:rsidRPr="000D5978">
              <w:rPr>
                <w:rFonts w:ascii="Arial" w:eastAsia="Calibri" w:hAnsi="Arial" w:cs="Arial"/>
                <w:b/>
                <w:sz w:val="21"/>
                <w:szCs w:val="24"/>
                <w:lang w:val="fr-CH"/>
              </w:rPr>
              <w:t xml:space="preserve"> et paient une participation aux coûts directs. Les annonces publicitaires ne sont autorisées que pendant les pauses.</w:t>
            </w:r>
          </w:p>
        </w:tc>
        <w:tc>
          <w:tcPr>
            <w:tcW w:w="673" w:type="dxa"/>
          </w:tcPr>
          <w:p w14:paraId="4DE58481" w14:textId="77777777" w:rsidR="000D5978" w:rsidRPr="000D5978" w:rsidRDefault="000D5978" w:rsidP="000D5978">
            <w:pPr>
              <w:tabs>
                <w:tab w:val="left" w:pos="2835"/>
              </w:tabs>
              <w:spacing w:before="120"/>
              <w:rPr>
                <w:rFonts w:ascii="Arial" w:eastAsia="Calibri" w:hAnsi="Arial" w:cs="Arial"/>
                <w:b/>
                <w:bCs/>
                <w:sz w:val="21"/>
                <w:szCs w:val="21"/>
                <w:lang w:val="fr-CH"/>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lang w:val="fr-CH"/>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c>
          <w:tcPr>
            <w:tcW w:w="756" w:type="dxa"/>
          </w:tcPr>
          <w:p w14:paraId="7919282B" w14:textId="77777777" w:rsidR="000D5978" w:rsidRPr="000D5978" w:rsidRDefault="000D5978" w:rsidP="000D5978">
            <w:pPr>
              <w:tabs>
                <w:tab w:val="left" w:pos="2835"/>
              </w:tabs>
              <w:spacing w:before="120"/>
              <w:rPr>
                <w:rFonts w:ascii="Arial" w:eastAsia="Calibri" w:hAnsi="Arial" w:cs="Arial"/>
                <w:b/>
                <w:bCs/>
                <w:sz w:val="21"/>
                <w:szCs w:val="21"/>
                <w:lang w:val="fr-CH"/>
              </w:rPr>
            </w:pPr>
            <w:r w:rsidRPr="000D5978">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0D5978">
              <w:rPr>
                <w:rFonts w:ascii="Arial" w:eastAsia="Calibri" w:hAnsi="Arial" w:cs="Arial"/>
                <w:sz w:val="21"/>
                <w:szCs w:val="21"/>
                <w:lang w:val="fr-CH"/>
              </w:rPr>
              <w:instrText xml:space="preserve"> FORMCHECKBOX </w:instrText>
            </w:r>
            <w:r w:rsidR="00C30592">
              <w:rPr>
                <w:rFonts w:ascii="Arial" w:eastAsia="Calibri" w:hAnsi="Arial" w:cs="Arial"/>
                <w:sz w:val="21"/>
                <w:szCs w:val="21"/>
                <w:lang w:val="fr-FR"/>
              </w:rPr>
            </w:r>
            <w:r w:rsidR="00C30592">
              <w:rPr>
                <w:rFonts w:ascii="Arial" w:eastAsia="Calibri" w:hAnsi="Arial" w:cs="Arial"/>
                <w:sz w:val="21"/>
                <w:szCs w:val="21"/>
                <w:lang w:val="fr-FR"/>
              </w:rPr>
              <w:fldChar w:fldCharType="separate"/>
            </w:r>
            <w:r w:rsidRPr="000D5978">
              <w:rPr>
                <w:rFonts w:ascii="Arial" w:eastAsia="Calibri" w:hAnsi="Arial" w:cs="Arial"/>
                <w:sz w:val="21"/>
                <w:szCs w:val="21"/>
                <w:lang w:val="fr-FR"/>
              </w:rPr>
              <w:fldChar w:fldCharType="end"/>
            </w:r>
          </w:p>
        </w:tc>
      </w:tr>
      <w:tr w:rsidR="000D5978" w:rsidRPr="001F4A92" w14:paraId="61EAAA04" w14:textId="77777777" w:rsidTr="000E3F1F">
        <w:trPr>
          <w:trHeight w:val="177"/>
        </w:trPr>
        <w:tc>
          <w:tcPr>
            <w:tcW w:w="8439" w:type="dxa"/>
            <w:tcBorders>
              <w:bottom w:val="single" w:sz="4" w:space="0" w:color="auto"/>
            </w:tcBorders>
          </w:tcPr>
          <w:p w14:paraId="538FE24B" w14:textId="77777777" w:rsidR="000D5978" w:rsidRPr="000D5978" w:rsidRDefault="000D5978" w:rsidP="000D5978">
            <w:pPr>
              <w:tabs>
                <w:tab w:val="left" w:pos="2835"/>
              </w:tabs>
              <w:spacing w:before="40"/>
              <w:rPr>
                <w:rFonts w:ascii="Arial" w:eastAsia="Calibri" w:hAnsi="Arial" w:cs="Arial"/>
                <w:i/>
                <w:iCs/>
                <w:sz w:val="21"/>
                <w:szCs w:val="21"/>
                <w:lang w:val="fr-CH"/>
              </w:rPr>
            </w:pPr>
            <w:r w:rsidRPr="000D5978">
              <w:rPr>
                <w:rFonts w:ascii="Arial" w:eastAsia="Calibri" w:hAnsi="Arial" w:cs="Arial"/>
                <w:i/>
                <w:sz w:val="21"/>
                <w:szCs w:val="24"/>
                <w:lang w:val="fr-CH"/>
              </w:rPr>
              <w:t xml:space="preserve">Les points 1-12 mentionnés ci-dessus sont aussi valables pour les offres en ligne. </w:t>
            </w:r>
          </w:p>
        </w:tc>
        <w:tc>
          <w:tcPr>
            <w:tcW w:w="673" w:type="dxa"/>
            <w:tcBorders>
              <w:bottom w:val="single" w:sz="4" w:space="0" w:color="auto"/>
            </w:tcBorders>
          </w:tcPr>
          <w:p w14:paraId="51E947CA" w14:textId="77777777" w:rsidR="000D5978" w:rsidRPr="000D5978" w:rsidRDefault="000D5978" w:rsidP="000D5978">
            <w:pPr>
              <w:tabs>
                <w:tab w:val="left" w:pos="2835"/>
              </w:tabs>
              <w:spacing w:before="40"/>
              <w:rPr>
                <w:rFonts w:ascii="Arial" w:eastAsia="Calibri" w:hAnsi="Arial" w:cs="Arial"/>
                <w:b/>
                <w:bCs/>
                <w:sz w:val="21"/>
                <w:szCs w:val="21"/>
                <w:lang w:val="fr-CH"/>
              </w:rPr>
            </w:pPr>
          </w:p>
        </w:tc>
        <w:tc>
          <w:tcPr>
            <w:tcW w:w="756" w:type="dxa"/>
            <w:tcBorders>
              <w:bottom w:val="single" w:sz="4" w:space="0" w:color="auto"/>
            </w:tcBorders>
          </w:tcPr>
          <w:p w14:paraId="7D73E37A" w14:textId="77777777" w:rsidR="000D5978" w:rsidRPr="000D5978" w:rsidRDefault="000D5978" w:rsidP="000D5978">
            <w:pPr>
              <w:tabs>
                <w:tab w:val="left" w:pos="2835"/>
              </w:tabs>
              <w:spacing w:before="40"/>
              <w:rPr>
                <w:rFonts w:ascii="Arial" w:eastAsia="Calibri" w:hAnsi="Arial" w:cs="Arial"/>
                <w:b/>
                <w:bCs/>
                <w:sz w:val="21"/>
                <w:szCs w:val="21"/>
                <w:lang w:val="fr-CH"/>
              </w:rPr>
            </w:pPr>
          </w:p>
        </w:tc>
      </w:tr>
    </w:tbl>
    <w:p w14:paraId="02894E79" w14:textId="77777777" w:rsidR="000D5978" w:rsidRPr="000D5978" w:rsidRDefault="000D5978" w:rsidP="000D5978">
      <w:pPr>
        <w:tabs>
          <w:tab w:val="left" w:pos="2835"/>
        </w:tabs>
        <w:spacing w:before="40" w:after="40"/>
        <w:rPr>
          <w:rFonts w:ascii="Arial" w:eastAsia="Calibri" w:hAnsi="Arial" w:cs="Arial"/>
          <w:b/>
          <w:bCs/>
          <w:sz w:val="21"/>
          <w:szCs w:val="21"/>
          <w:lang w:val="fr-CH"/>
        </w:rPr>
      </w:pPr>
    </w:p>
    <w:p w14:paraId="68942476" w14:textId="77777777" w:rsidR="000D5978" w:rsidRPr="000D5978" w:rsidRDefault="000D5978" w:rsidP="000D5978">
      <w:pPr>
        <w:tabs>
          <w:tab w:val="left" w:pos="2835"/>
        </w:tabs>
        <w:spacing w:before="40" w:after="40"/>
        <w:rPr>
          <w:rFonts w:ascii="Arial" w:eastAsia="Calibri" w:hAnsi="Arial" w:cs="Arial"/>
          <w:b/>
          <w:bCs/>
          <w:sz w:val="21"/>
          <w:szCs w:val="21"/>
          <w:lang w:val="fr-CH"/>
        </w:rPr>
      </w:pPr>
    </w:p>
    <w:p w14:paraId="1647BF07" w14:textId="77777777" w:rsidR="000D5978" w:rsidRPr="000D5978" w:rsidRDefault="000D5978" w:rsidP="000D5978">
      <w:pPr>
        <w:autoSpaceDE w:val="0"/>
        <w:autoSpaceDN w:val="0"/>
        <w:adjustRightInd w:val="0"/>
        <w:spacing w:before="40" w:after="0"/>
        <w:ind w:left="426" w:hanging="426"/>
        <w:rPr>
          <w:rFonts w:ascii="Arial" w:eastAsia="Calibri" w:hAnsi="Arial" w:cs="Arial"/>
          <w:b/>
          <w:bCs/>
          <w:sz w:val="21"/>
          <w:szCs w:val="21"/>
          <w:lang w:val="fr-CH"/>
        </w:rPr>
      </w:pPr>
      <w:r w:rsidRPr="000D5978">
        <w:rPr>
          <w:rFonts w:ascii="Arial" w:eastAsia="Calibri" w:hAnsi="Arial" w:cs="Arial"/>
          <w:b/>
          <w:sz w:val="21"/>
          <w:szCs w:val="24"/>
          <w:lang w:val="fr-CH"/>
        </w:rPr>
        <w:sym w:font="Wingdings" w:char="F0E0"/>
      </w:r>
      <w:r w:rsidRPr="000D5978">
        <w:rPr>
          <w:rFonts w:ascii="Arial" w:eastAsia="Calibri" w:hAnsi="Arial" w:cs="Arial"/>
          <w:b/>
          <w:sz w:val="21"/>
          <w:szCs w:val="24"/>
          <w:lang w:val="fr-CH"/>
        </w:rPr>
        <w:t xml:space="preserve"> </w:t>
      </w:r>
      <w:r w:rsidRPr="000D5978">
        <w:rPr>
          <w:rFonts w:ascii="Arial" w:eastAsia="Calibri" w:hAnsi="Arial" w:cs="Arial"/>
          <w:b/>
          <w:sz w:val="21"/>
          <w:szCs w:val="24"/>
          <w:lang w:val="fr-CH"/>
        </w:rPr>
        <w:tab/>
        <w:t xml:space="preserve">Explications concernant d’éventuelles réponses négatives à la checklist (prière de mentionner </w:t>
      </w:r>
      <w:proofErr w:type="spellStart"/>
      <w:r w:rsidRPr="000D5978">
        <w:rPr>
          <w:rFonts w:ascii="Arial" w:eastAsia="Calibri" w:hAnsi="Arial" w:cs="Arial"/>
          <w:b/>
          <w:sz w:val="21"/>
          <w:szCs w:val="24"/>
          <w:lang w:val="fr-CH"/>
        </w:rPr>
        <w:t>le.s</w:t>
      </w:r>
      <w:proofErr w:type="spellEnd"/>
      <w:r w:rsidRPr="000D5978">
        <w:rPr>
          <w:rFonts w:ascii="Arial" w:eastAsia="Calibri" w:hAnsi="Arial" w:cs="Arial"/>
          <w:b/>
          <w:sz w:val="21"/>
          <w:szCs w:val="24"/>
          <w:lang w:val="fr-CH"/>
        </w:rPr>
        <w:t xml:space="preserve"> </w:t>
      </w:r>
      <w:proofErr w:type="spellStart"/>
      <w:r w:rsidRPr="000D5978">
        <w:rPr>
          <w:rFonts w:ascii="Arial" w:eastAsia="Calibri" w:hAnsi="Arial" w:cs="Arial"/>
          <w:b/>
          <w:sz w:val="21"/>
          <w:szCs w:val="24"/>
          <w:lang w:val="fr-CH"/>
        </w:rPr>
        <w:t>numéro.s</w:t>
      </w:r>
      <w:proofErr w:type="spellEnd"/>
      <w:r w:rsidRPr="000D5978">
        <w:rPr>
          <w:rFonts w:ascii="Arial" w:eastAsia="Calibri" w:hAnsi="Arial" w:cs="Arial"/>
          <w:b/>
          <w:sz w:val="21"/>
          <w:szCs w:val="24"/>
          <w:lang w:val="fr-CH"/>
        </w:rPr>
        <w:t xml:space="preserve"> </w:t>
      </w:r>
      <w:proofErr w:type="spellStart"/>
      <w:r w:rsidRPr="000D5978">
        <w:rPr>
          <w:rFonts w:ascii="Arial" w:eastAsia="Calibri" w:hAnsi="Arial" w:cs="Arial"/>
          <w:b/>
          <w:sz w:val="21"/>
          <w:szCs w:val="24"/>
          <w:lang w:val="fr-CH"/>
        </w:rPr>
        <w:t>concerné.s</w:t>
      </w:r>
      <w:proofErr w:type="spellEnd"/>
      <w:r w:rsidRPr="000D5978">
        <w:rPr>
          <w:rFonts w:ascii="Arial" w:eastAsia="Calibri" w:hAnsi="Arial" w:cs="Arial"/>
          <w:b/>
          <w:sz w:val="21"/>
          <w:szCs w:val="24"/>
          <w:lang w:val="fr-CH"/>
        </w:rPr>
        <w:t>):</w:t>
      </w:r>
    </w:p>
    <w:p w14:paraId="59783932" w14:textId="77777777" w:rsidR="000D5978" w:rsidRPr="000D5978" w:rsidRDefault="000D5978" w:rsidP="000D5978">
      <w:pPr>
        <w:spacing w:before="40" w:after="0"/>
        <w:rPr>
          <w:rFonts w:ascii="Arial" w:eastAsia="Calibri" w:hAnsi="Arial" w:cs="Arial"/>
          <w:b/>
          <w:bCs/>
          <w:sz w:val="21"/>
          <w:szCs w:val="21"/>
          <w:lang w:val="fr-CH"/>
        </w:rPr>
      </w:pPr>
      <w:r w:rsidRPr="000D5978">
        <w:rPr>
          <w:rFonts w:ascii="Arial" w:eastAsia="Calibri" w:hAnsi="Arial" w:cs="Arial"/>
          <w:b/>
          <w:sz w:val="21"/>
          <w:szCs w:val="24"/>
          <w:lang w:val="fr-CH"/>
        </w:rPr>
        <w:tab/>
      </w:r>
    </w:p>
    <w:p w14:paraId="74372234" w14:textId="77777777" w:rsidR="000D5978" w:rsidRPr="000D5978" w:rsidRDefault="000D5978" w:rsidP="000D5978">
      <w:pPr>
        <w:tabs>
          <w:tab w:val="left" w:pos="2835"/>
        </w:tabs>
        <w:spacing w:before="40" w:after="40"/>
        <w:rPr>
          <w:rFonts w:ascii="Arial" w:eastAsia="Calibri" w:hAnsi="Arial" w:cs="Arial"/>
          <w:b/>
          <w:bCs/>
          <w:sz w:val="21"/>
          <w:szCs w:val="21"/>
          <w:lang w:val="fr-CH"/>
        </w:rPr>
      </w:pPr>
      <w:r w:rsidRPr="000D5978">
        <w:rPr>
          <w:rFonts w:ascii="Arial" w:eastAsia="Calibri" w:hAnsi="Arial" w:cs="Arial"/>
          <w:bCs/>
          <w:sz w:val="21"/>
          <w:szCs w:val="21"/>
          <w:lang w:val="fr-CH"/>
        </w:rPr>
        <w:fldChar w:fldCharType="begin">
          <w:ffData>
            <w:name w:val="Texte5"/>
            <w:enabled/>
            <w:calcOnExit w:val="0"/>
            <w:textInput/>
          </w:ffData>
        </w:fldChar>
      </w:r>
      <w:r w:rsidRPr="000D5978">
        <w:rPr>
          <w:rFonts w:ascii="Arial" w:eastAsia="Calibri" w:hAnsi="Arial" w:cs="Arial"/>
          <w:bCs/>
          <w:sz w:val="21"/>
          <w:szCs w:val="21"/>
          <w:lang w:val="fr-CH"/>
        </w:rPr>
        <w:instrText xml:space="preserve"> FORMTEXT </w:instrText>
      </w:r>
      <w:r w:rsidRPr="000D5978">
        <w:rPr>
          <w:rFonts w:ascii="Arial" w:eastAsia="Calibri" w:hAnsi="Arial" w:cs="Arial"/>
          <w:bCs/>
          <w:sz w:val="21"/>
          <w:szCs w:val="21"/>
          <w:lang w:val="fr-CH"/>
        </w:rPr>
      </w:r>
      <w:r w:rsidRPr="000D5978">
        <w:rPr>
          <w:rFonts w:ascii="Arial" w:eastAsia="Calibri" w:hAnsi="Arial" w:cs="Arial"/>
          <w:bCs/>
          <w:sz w:val="21"/>
          <w:szCs w:val="21"/>
          <w:lang w:val="fr-CH"/>
        </w:rPr>
        <w:fldChar w:fldCharType="separate"/>
      </w:r>
      <w:r w:rsidRPr="000D5978">
        <w:rPr>
          <w:rFonts w:ascii="Arial" w:eastAsia="Calibri" w:hAnsi="Arial" w:cs="Arial"/>
          <w:bCs/>
          <w:noProof/>
          <w:sz w:val="21"/>
          <w:szCs w:val="21"/>
          <w:lang w:val="fr-CH"/>
        </w:rPr>
        <w:t> </w:t>
      </w:r>
      <w:r w:rsidRPr="000D5978">
        <w:rPr>
          <w:rFonts w:ascii="Arial" w:eastAsia="Calibri" w:hAnsi="Arial" w:cs="Arial"/>
          <w:bCs/>
          <w:noProof/>
          <w:sz w:val="21"/>
          <w:szCs w:val="21"/>
          <w:lang w:val="fr-CH"/>
        </w:rPr>
        <w:t> </w:t>
      </w:r>
      <w:r w:rsidRPr="000D5978">
        <w:rPr>
          <w:rFonts w:ascii="Arial" w:eastAsia="Calibri" w:hAnsi="Arial" w:cs="Arial"/>
          <w:bCs/>
          <w:noProof/>
          <w:sz w:val="21"/>
          <w:szCs w:val="21"/>
          <w:lang w:val="fr-CH"/>
        </w:rPr>
        <w:t> </w:t>
      </w:r>
      <w:r w:rsidRPr="000D5978">
        <w:rPr>
          <w:rFonts w:ascii="Arial" w:eastAsia="Calibri" w:hAnsi="Arial" w:cs="Arial"/>
          <w:bCs/>
          <w:noProof/>
          <w:sz w:val="21"/>
          <w:szCs w:val="21"/>
          <w:lang w:val="fr-CH"/>
        </w:rPr>
        <w:t> </w:t>
      </w:r>
      <w:r w:rsidRPr="000D5978">
        <w:rPr>
          <w:rFonts w:ascii="Arial" w:eastAsia="Calibri" w:hAnsi="Arial" w:cs="Arial"/>
          <w:bCs/>
          <w:noProof/>
          <w:sz w:val="21"/>
          <w:szCs w:val="21"/>
          <w:lang w:val="fr-CH"/>
        </w:rPr>
        <w:t> </w:t>
      </w:r>
      <w:r w:rsidRPr="000D5978">
        <w:rPr>
          <w:rFonts w:ascii="Arial" w:eastAsia="Calibri" w:hAnsi="Arial" w:cs="Arial"/>
          <w:bCs/>
          <w:sz w:val="21"/>
          <w:szCs w:val="21"/>
          <w:lang w:val="fr-CH"/>
        </w:rPr>
        <w:fldChar w:fldCharType="end"/>
      </w:r>
    </w:p>
    <w:p w14:paraId="02282C71" w14:textId="77777777" w:rsidR="000D5978" w:rsidRPr="000D5978" w:rsidRDefault="000D5978" w:rsidP="000D5978">
      <w:pPr>
        <w:tabs>
          <w:tab w:val="left" w:pos="2835"/>
        </w:tabs>
        <w:spacing w:before="40" w:after="40"/>
        <w:ind w:right="-149"/>
        <w:rPr>
          <w:rFonts w:ascii="Arial" w:eastAsia="Calibri" w:hAnsi="Arial" w:cs="Arial"/>
          <w:b/>
          <w:bCs/>
          <w:sz w:val="21"/>
          <w:szCs w:val="21"/>
          <w:lang w:val="fr-CH"/>
        </w:rPr>
      </w:pPr>
      <w:r w:rsidRPr="000D5978">
        <w:rPr>
          <w:rFonts w:ascii="Arial" w:eastAsia="Calibri" w:hAnsi="Arial" w:cs="Arial"/>
          <w:b/>
          <w:sz w:val="21"/>
          <w:szCs w:val="24"/>
          <w:lang w:val="fr-CH"/>
        </w:rPr>
        <w:t>………………………………………………………………………………………………………………………</w:t>
      </w:r>
    </w:p>
    <w:p w14:paraId="5A3D8ECA" w14:textId="77777777" w:rsidR="000D5978" w:rsidRPr="000D5978" w:rsidRDefault="000D5978" w:rsidP="000D5978">
      <w:pPr>
        <w:tabs>
          <w:tab w:val="left" w:pos="2835"/>
        </w:tabs>
        <w:spacing w:before="40" w:after="40"/>
        <w:rPr>
          <w:rFonts w:ascii="Arial" w:eastAsia="Calibri" w:hAnsi="Arial" w:cs="Arial"/>
          <w:b/>
          <w:bCs/>
          <w:sz w:val="21"/>
          <w:szCs w:val="21"/>
          <w:lang w:val="fr-CH"/>
        </w:rPr>
      </w:pPr>
    </w:p>
    <w:p w14:paraId="069BCDE1" w14:textId="77777777" w:rsidR="000D5978" w:rsidRPr="000D5978" w:rsidRDefault="000D5978" w:rsidP="000D5978">
      <w:pPr>
        <w:spacing w:before="100" w:beforeAutospacing="1" w:after="100" w:afterAutospacing="1"/>
        <w:rPr>
          <w:rFonts w:ascii="Arial" w:eastAsia="Times New Roman" w:hAnsi="Arial" w:cs="Arial"/>
          <w:sz w:val="21"/>
          <w:szCs w:val="21"/>
          <w:lang w:val="fr-CH" w:eastAsia="de-CH"/>
        </w:rPr>
      </w:pPr>
      <w:r w:rsidRPr="000D5978">
        <w:rPr>
          <w:rFonts w:ascii="Arial" w:eastAsia="Times New Roman" w:hAnsi="Arial" w:cs="Segoe UI"/>
          <w:sz w:val="21"/>
          <w:szCs w:val="18"/>
          <w:lang w:val="fr-CH" w:eastAsia="de-CH"/>
        </w:rPr>
        <w:t>La checklist doit être remplie et jointe à la demande de</w:t>
      </w:r>
    </w:p>
    <w:p w14:paraId="2235E9D6" w14:textId="77777777" w:rsidR="000D5978" w:rsidRPr="000D5978" w:rsidRDefault="000D5978" w:rsidP="000D5978">
      <w:pPr>
        <w:numPr>
          <w:ilvl w:val="0"/>
          <w:numId w:val="27"/>
        </w:numPr>
        <w:spacing w:before="100" w:beforeAutospacing="1" w:after="0"/>
        <w:rPr>
          <w:rFonts w:ascii="Arial" w:eastAsia="Times New Roman" w:hAnsi="Arial" w:cs="Arial"/>
          <w:sz w:val="21"/>
          <w:szCs w:val="21"/>
          <w:lang w:val="fr-CH" w:eastAsia="de-CH"/>
        </w:rPr>
      </w:pPr>
      <w:r w:rsidRPr="000D5978">
        <w:rPr>
          <w:rFonts w:ascii="Arial" w:eastAsia="Times New Roman" w:hAnsi="Arial" w:cs="Segoe UI"/>
          <w:sz w:val="21"/>
          <w:szCs w:val="18"/>
          <w:lang w:val="fr-CH" w:eastAsia="de-CH"/>
        </w:rPr>
        <w:t xml:space="preserve">formation </w:t>
      </w:r>
      <w:r w:rsidRPr="000D5978">
        <w:rPr>
          <w:rFonts w:ascii="Arial" w:eastAsia="Times New Roman" w:hAnsi="Arial" w:cs="Segoe UI"/>
          <w:b/>
          <w:bCs/>
          <w:sz w:val="21"/>
          <w:szCs w:val="18"/>
          <w:lang w:val="fr-CH" w:eastAsia="de-CH"/>
        </w:rPr>
        <w:t>spécifique à une discipline</w:t>
      </w:r>
      <w:r w:rsidRPr="000D5978">
        <w:rPr>
          <w:rFonts w:ascii="Arial" w:eastAsia="Times New Roman" w:hAnsi="Arial" w:cs="Segoe UI"/>
          <w:sz w:val="21"/>
          <w:szCs w:val="18"/>
          <w:lang w:val="fr-CH" w:eastAsia="de-CH"/>
        </w:rPr>
        <w:t xml:space="preserve"> envoyée à la commission responsable de la formation de la </w:t>
      </w:r>
      <w:hyperlink r:id="rId10" w:history="1">
        <w:r w:rsidRPr="000D5978">
          <w:rPr>
            <w:rFonts w:ascii="Arial" w:eastAsia="Times New Roman" w:hAnsi="Arial" w:cs="Times New Roman"/>
            <w:color w:val="4472C4"/>
            <w:sz w:val="21"/>
            <w:szCs w:val="24"/>
            <w:u w:val="single"/>
            <w:lang w:val="fr-CH" w:eastAsia="de-CH"/>
          </w:rPr>
          <w:t>société de discipline correspondante</w:t>
        </w:r>
      </w:hyperlink>
      <w:r w:rsidRPr="000D5978">
        <w:rPr>
          <w:rFonts w:ascii="Arial" w:eastAsia="Times New Roman" w:hAnsi="Arial" w:cs="Times New Roman"/>
          <w:color w:val="4472C4"/>
          <w:sz w:val="21"/>
          <w:szCs w:val="24"/>
          <w:u w:val="single"/>
          <w:lang w:val="fr-CH" w:eastAsia="de-CH"/>
        </w:rPr>
        <w:t xml:space="preserve"> </w:t>
      </w:r>
      <w:r w:rsidRPr="000D5978">
        <w:rPr>
          <w:rFonts w:ascii="Arial" w:eastAsia="Times New Roman" w:hAnsi="Arial" w:cs="Segoe UI"/>
          <w:b/>
          <w:bCs/>
          <w:sz w:val="21"/>
          <w:szCs w:val="18"/>
          <w:lang w:val="fr-CH" w:eastAsia="de-CH"/>
        </w:rPr>
        <w:t xml:space="preserve">ou </w:t>
      </w:r>
      <w:r w:rsidRPr="000D5978">
        <w:rPr>
          <w:rFonts w:ascii="Arial" w:eastAsia="Times New Roman" w:hAnsi="Arial" w:cs="Segoe UI"/>
          <w:sz w:val="21"/>
          <w:szCs w:val="18"/>
          <w:lang w:val="fr-CH" w:eastAsia="de-CH"/>
        </w:rPr>
        <w:t>de</w:t>
      </w:r>
    </w:p>
    <w:p w14:paraId="095879F5" w14:textId="77777777" w:rsidR="000D5978" w:rsidRPr="000D5978" w:rsidRDefault="000D5978" w:rsidP="000D5978">
      <w:pPr>
        <w:numPr>
          <w:ilvl w:val="0"/>
          <w:numId w:val="27"/>
        </w:numPr>
        <w:spacing w:before="100" w:beforeAutospacing="1" w:after="100" w:afterAutospacing="1"/>
        <w:rPr>
          <w:rFonts w:ascii="Arial" w:eastAsia="Times New Roman" w:hAnsi="Arial" w:cs="Arial"/>
          <w:sz w:val="21"/>
          <w:szCs w:val="21"/>
          <w:lang w:val="fr-CH" w:eastAsia="de-CH"/>
        </w:rPr>
      </w:pPr>
      <w:r w:rsidRPr="000D5978">
        <w:rPr>
          <w:rFonts w:ascii="Arial" w:eastAsia="Times New Roman" w:hAnsi="Arial" w:cs="Segoe UI"/>
          <w:sz w:val="21"/>
          <w:szCs w:val="18"/>
          <w:lang w:val="fr-CH" w:eastAsia="de-CH"/>
        </w:rPr>
        <w:t xml:space="preserve">formation </w:t>
      </w:r>
      <w:r w:rsidRPr="000D5978">
        <w:rPr>
          <w:rFonts w:ascii="Arial" w:eastAsia="Times New Roman" w:hAnsi="Arial" w:cs="Segoe UI"/>
          <w:b/>
          <w:bCs/>
          <w:sz w:val="21"/>
          <w:szCs w:val="18"/>
          <w:lang w:val="fr-CH" w:eastAsia="de-CH"/>
        </w:rPr>
        <w:t>non spécifique à une discipline</w:t>
      </w:r>
      <w:r w:rsidRPr="000D5978">
        <w:rPr>
          <w:rFonts w:ascii="Arial" w:eastAsia="Times New Roman" w:hAnsi="Arial" w:cs="Segoe UI"/>
          <w:sz w:val="21"/>
          <w:szCs w:val="18"/>
          <w:lang w:val="fr-CH" w:eastAsia="de-CH"/>
        </w:rPr>
        <w:t xml:space="preserve"> (approuvée par l’ISFM) envoyée à l’</w:t>
      </w:r>
      <w:hyperlink r:id="rId11" w:history="1">
        <w:r w:rsidRPr="000D5978">
          <w:rPr>
            <w:rFonts w:ascii="Arial" w:eastAsia="Times New Roman" w:hAnsi="Arial" w:cs="Times New Roman"/>
            <w:color w:val="0563C1"/>
            <w:sz w:val="21"/>
            <w:szCs w:val="24"/>
            <w:u w:val="single"/>
            <w:lang w:val="fr-CH" w:eastAsia="de-CH"/>
          </w:rPr>
          <w:t>ISFM</w:t>
        </w:r>
      </w:hyperlink>
      <w:r w:rsidRPr="000D5978">
        <w:rPr>
          <w:rFonts w:ascii="Arial" w:eastAsia="Times New Roman" w:hAnsi="Arial" w:cs="Segoe UI"/>
          <w:sz w:val="21"/>
          <w:szCs w:val="18"/>
          <w:lang w:val="fr-CH" w:eastAsia="de-CH"/>
        </w:rPr>
        <w:t>.</w:t>
      </w:r>
    </w:p>
    <w:p w14:paraId="224B5CDC" w14:textId="77777777" w:rsidR="000D5978" w:rsidRPr="000D5978" w:rsidRDefault="000D5978" w:rsidP="000D5978">
      <w:pPr>
        <w:tabs>
          <w:tab w:val="left" w:pos="2835"/>
        </w:tabs>
        <w:spacing w:before="40" w:after="40"/>
        <w:rPr>
          <w:rFonts w:ascii="Arial" w:eastAsia="Calibri" w:hAnsi="Arial" w:cs="Arial"/>
          <w:b/>
          <w:bCs/>
          <w:sz w:val="21"/>
          <w:szCs w:val="21"/>
          <w:lang w:val="fr-CH"/>
        </w:rPr>
      </w:pPr>
    </w:p>
    <w:p w14:paraId="403627E2" w14:textId="77777777" w:rsidR="000D5978" w:rsidRPr="000D5978" w:rsidRDefault="000D5978" w:rsidP="000D5978">
      <w:pPr>
        <w:tabs>
          <w:tab w:val="left" w:pos="2835"/>
        </w:tabs>
        <w:spacing w:before="40" w:after="40"/>
        <w:rPr>
          <w:rFonts w:ascii="Arial" w:eastAsia="Calibri" w:hAnsi="Arial" w:cs="Arial"/>
          <w:b/>
          <w:bCs/>
          <w:sz w:val="21"/>
          <w:szCs w:val="21"/>
          <w:lang w:val="fr-CH"/>
        </w:rPr>
      </w:pPr>
    </w:p>
    <w:p w14:paraId="78A4D946" w14:textId="77777777" w:rsidR="000D5978" w:rsidRPr="000D5978" w:rsidRDefault="000D5978" w:rsidP="000D5978">
      <w:pPr>
        <w:tabs>
          <w:tab w:val="left" w:pos="2835"/>
        </w:tabs>
        <w:spacing w:before="40" w:after="40"/>
        <w:rPr>
          <w:rFonts w:ascii="Arial" w:eastAsia="Calibri" w:hAnsi="Arial" w:cs="Arial"/>
          <w:b/>
          <w:bCs/>
          <w:sz w:val="21"/>
          <w:szCs w:val="21"/>
          <w:lang w:val="fr-CH"/>
        </w:rPr>
      </w:pPr>
    </w:p>
    <w:p w14:paraId="673039E7" w14:textId="77777777" w:rsidR="000D5978" w:rsidRPr="000D5978" w:rsidRDefault="000D5978" w:rsidP="000D5978">
      <w:pPr>
        <w:tabs>
          <w:tab w:val="left" w:pos="2835"/>
        </w:tabs>
        <w:spacing w:before="40" w:after="40"/>
        <w:rPr>
          <w:rFonts w:ascii="Arial" w:eastAsia="Calibri" w:hAnsi="Arial" w:cs="Arial"/>
          <w:b/>
          <w:bCs/>
          <w:sz w:val="21"/>
          <w:szCs w:val="21"/>
          <w:lang w:val="fr-CH"/>
        </w:rPr>
      </w:pPr>
      <w:r w:rsidRPr="000D5978">
        <w:rPr>
          <w:rFonts w:ascii="Arial" w:eastAsia="Calibri" w:hAnsi="Arial" w:cs="Arial"/>
          <w:bCs/>
          <w:sz w:val="21"/>
          <w:szCs w:val="21"/>
          <w:lang w:val="fr-CH"/>
        </w:rPr>
        <w:fldChar w:fldCharType="begin">
          <w:ffData>
            <w:name w:val="Texte5"/>
            <w:enabled/>
            <w:calcOnExit w:val="0"/>
            <w:textInput/>
          </w:ffData>
        </w:fldChar>
      </w:r>
      <w:r w:rsidRPr="000D5978">
        <w:rPr>
          <w:rFonts w:ascii="Arial" w:eastAsia="Calibri" w:hAnsi="Arial" w:cs="Arial"/>
          <w:bCs/>
          <w:sz w:val="21"/>
          <w:szCs w:val="21"/>
          <w:lang w:val="fr-CH"/>
        </w:rPr>
        <w:instrText xml:space="preserve"> FORMTEXT </w:instrText>
      </w:r>
      <w:r w:rsidRPr="000D5978">
        <w:rPr>
          <w:rFonts w:ascii="Arial" w:eastAsia="Calibri" w:hAnsi="Arial" w:cs="Arial"/>
          <w:bCs/>
          <w:sz w:val="21"/>
          <w:szCs w:val="21"/>
          <w:lang w:val="fr-CH"/>
        </w:rPr>
      </w:r>
      <w:r w:rsidRPr="000D5978">
        <w:rPr>
          <w:rFonts w:ascii="Arial" w:eastAsia="Calibri" w:hAnsi="Arial" w:cs="Arial"/>
          <w:bCs/>
          <w:sz w:val="21"/>
          <w:szCs w:val="21"/>
          <w:lang w:val="fr-CH"/>
        </w:rPr>
        <w:fldChar w:fldCharType="separate"/>
      </w:r>
      <w:r w:rsidRPr="000D5978">
        <w:rPr>
          <w:rFonts w:ascii="Arial" w:eastAsia="Calibri" w:hAnsi="Arial" w:cs="Arial"/>
          <w:bCs/>
          <w:noProof/>
          <w:sz w:val="21"/>
          <w:szCs w:val="21"/>
          <w:lang w:val="fr-CH"/>
        </w:rPr>
        <w:t> </w:t>
      </w:r>
      <w:r w:rsidRPr="000D5978">
        <w:rPr>
          <w:rFonts w:ascii="Arial" w:eastAsia="Calibri" w:hAnsi="Arial" w:cs="Arial"/>
          <w:bCs/>
          <w:noProof/>
          <w:sz w:val="21"/>
          <w:szCs w:val="21"/>
          <w:lang w:val="fr-CH"/>
        </w:rPr>
        <w:t> </w:t>
      </w:r>
      <w:r w:rsidRPr="000D5978">
        <w:rPr>
          <w:rFonts w:ascii="Arial" w:eastAsia="Calibri" w:hAnsi="Arial" w:cs="Arial"/>
          <w:bCs/>
          <w:noProof/>
          <w:sz w:val="21"/>
          <w:szCs w:val="21"/>
          <w:lang w:val="fr-CH"/>
        </w:rPr>
        <w:t> </w:t>
      </w:r>
      <w:r w:rsidRPr="000D5978">
        <w:rPr>
          <w:rFonts w:ascii="Arial" w:eastAsia="Calibri" w:hAnsi="Arial" w:cs="Arial"/>
          <w:bCs/>
          <w:noProof/>
          <w:sz w:val="21"/>
          <w:szCs w:val="21"/>
          <w:lang w:val="fr-CH"/>
        </w:rPr>
        <w:t> </w:t>
      </w:r>
      <w:r w:rsidRPr="000D5978">
        <w:rPr>
          <w:rFonts w:ascii="Arial" w:eastAsia="Calibri" w:hAnsi="Arial" w:cs="Arial"/>
          <w:bCs/>
          <w:noProof/>
          <w:sz w:val="21"/>
          <w:szCs w:val="21"/>
          <w:lang w:val="fr-CH"/>
        </w:rPr>
        <w:t> </w:t>
      </w:r>
      <w:r w:rsidRPr="000D5978">
        <w:rPr>
          <w:rFonts w:ascii="Arial" w:eastAsia="Calibri" w:hAnsi="Arial" w:cs="Arial"/>
          <w:bCs/>
          <w:sz w:val="21"/>
          <w:szCs w:val="21"/>
          <w:lang w:val="fr-CH"/>
        </w:rPr>
        <w:fldChar w:fldCharType="end"/>
      </w:r>
      <w:r w:rsidRPr="000D5978">
        <w:rPr>
          <w:rFonts w:ascii="Arial" w:eastAsia="Calibri" w:hAnsi="Arial" w:cs="Arial"/>
          <w:bCs/>
          <w:sz w:val="21"/>
          <w:szCs w:val="21"/>
          <w:lang w:val="fr-CH"/>
        </w:rPr>
        <w:tab/>
      </w:r>
      <w:r w:rsidRPr="000D5978">
        <w:rPr>
          <w:rFonts w:ascii="Arial" w:eastAsia="Calibri" w:hAnsi="Arial" w:cs="Arial"/>
          <w:bCs/>
          <w:sz w:val="21"/>
          <w:szCs w:val="21"/>
          <w:lang w:val="fr-CH"/>
        </w:rPr>
        <w:fldChar w:fldCharType="begin">
          <w:ffData>
            <w:name w:val="Texte5"/>
            <w:enabled/>
            <w:calcOnExit w:val="0"/>
            <w:textInput/>
          </w:ffData>
        </w:fldChar>
      </w:r>
      <w:r w:rsidRPr="000D5978">
        <w:rPr>
          <w:rFonts w:ascii="Arial" w:eastAsia="Calibri" w:hAnsi="Arial" w:cs="Arial"/>
          <w:bCs/>
          <w:sz w:val="21"/>
          <w:szCs w:val="21"/>
          <w:lang w:val="fr-CH"/>
        </w:rPr>
        <w:instrText xml:space="preserve"> FORMTEXT </w:instrText>
      </w:r>
      <w:r w:rsidRPr="000D5978">
        <w:rPr>
          <w:rFonts w:ascii="Arial" w:eastAsia="Calibri" w:hAnsi="Arial" w:cs="Arial"/>
          <w:bCs/>
          <w:sz w:val="21"/>
          <w:szCs w:val="21"/>
          <w:lang w:val="fr-CH"/>
        </w:rPr>
      </w:r>
      <w:r w:rsidRPr="000D5978">
        <w:rPr>
          <w:rFonts w:ascii="Arial" w:eastAsia="Calibri" w:hAnsi="Arial" w:cs="Arial"/>
          <w:bCs/>
          <w:sz w:val="21"/>
          <w:szCs w:val="21"/>
          <w:lang w:val="fr-CH"/>
        </w:rPr>
        <w:fldChar w:fldCharType="separate"/>
      </w:r>
      <w:r w:rsidRPr="000D5978">
        <w:rPr>
          <w:rFonts w:ascii="Arial" w:eastAsia="Calibri" w:hAnsi="Arial" w:cs="Arial"/>
          <w:bCs/>
          <w:noProof/>
          <w:sz w:val="21"/>
          <w:szCs w:val="21"/>
          <w:lang w:val="fr-CH"/>
        </w:rPr>
        <w:t> </w:t>
      </w:r>
      <w:r w:rsidRPr="000D5978">
        <w:rPr>
          <w:rFonts w:ascii="Arial" w:eastAsia="Calibri" w:hAnsi="Arial" w:cs="Arial"/>
          <w:bCs/>
          <w:noProof/>
          <w:sz w:val="21"/>
          <w:szCs w:val="21"/>
          <w:lang w:val="fr-CH"/>
        </w:rPr>
        <w:t> </w:t>
      </w:r>
      <w:r w:rsidRPr="000D5978">
        <w:rPr>
          <w:rFonts w:ascii="Arial" w:eastAsia="Calibri" w:hAnsi="Arial" w:cs="Arial"/>
          <w:bCs/>
          <w:noProof/>
          <w:sz w:val="21"/>
          <w:szCs w:val="21"/>
          <w:lang w:val="fr-CH"/>
        </w:rPr>
        <w:t> </w:t>
      </w:r>
      <w:r w:rsidRPr="000D5978">
        <w:rPr>
          <w:rFonts w:ascii="Arial" w:eastAsia="Calibri" w:hAnsi="Arial" w:cs="Arial"/>
          <w:bCs/>
          <w:noProof/>
          <w:sz w:val="21"/>
          <w:szCs w:val="21"/>
          <w:lang w:val="fr-CH"/>
        </w:rPr>
        <w:t> </w:t>
      </w:r>
      <w:r w:rsidRPr="000D5978">
        <w:rPr>
          <w:rFonts w:ascii="Arial" w:eastAsia="Calibri" w:hAnsi="Arial" w:cs="Arial"/>
          <w:bCs/>
          <w:noProof/>
          <w:sz w:val="21"/>
          <w:szCs w:val="21"/>
          <w:lang w:val="fr-CH"/>
        </w:rPr>
        <w:t> </w:t>
      </w:r>
      <w:r w:rsidRPr="000D5978">
        <w:rPr>
          <w:rFonts w:ascii="Arial" w:eastAsia="Calibri" w:hAnsi="Arial" w:cs="Arial"/>
          <w:bCs/>
          <w:sz w:val="21"/>
          <w:szCs w:val="21"/>
          <w:lang w:val="fr-CH"/>
        </w:rPr>
        <w:fldChar w:fldCharType="end"/>
      </w:r>
    </w:p>
    <w:p w14:paraId="402A4D47" w14:textId="77777777" w:rsidR="000D5978" w:rsidRPr="000D5978" w:rsidRDefault="000D5978" w:rsidP="000D5978">
      <w:pPr>
        <w:tabs>
          <w:tab w:val="left" w:pos="2835"/>
        </w:tabs>
        <w:spacing w:before="40" w:after="40"/>
        <w:rPr>
          <w:rFonts w:ascii="Arial" w:eastAsia="Calibri" w:hAnsi="Arial" w:cs="Arial"/>
          <w:b/>
          <w:bCs/>
          <w:sz w:val="21"/>
          <w:szCs w:val="21"/>
          <w:lang w:val="fr-CH"/>
        </w:rPr>
      </w:pPr>
      <w:r w:rsidRPr="000D5978">
        <w:rPr>
          <w:rFonts w:ascii="Arial" w:eastAsia="Calibri" w:hAnsi="Arial" w:cs="Arial"/>
          <w:b/>
          <w:sz w:val="21"/>
          <w:szCs w:val="24"/>
          <w:lang w:val="fr-CH"/>
        </w:rPr>
        <w:t>………………………………</w:t>
      </w:r>
      <w:r w:rsidRPr="000D5978">
        <w:rPr>
          <w:rFonts w:ascii="Arial" w:eastAsia="Calibri" w:hAnsi="Arial" w:cs="Arial"/>
          <w:b/>
          <w:sz w:val="21"/>
          <w:szCs w:val="24"/>
          <w:lang w:val="fr-CH"/>
        </w:rPr>
        <w:tab/>
        <w:t>……………………………………………………………………</w:t>
      </w:r>
    </w:p>
    <w:p w14:paraId="31E36806" w14:textId="77777777" w:rsidR="000D5978" w:rsidRPr="000D5978" w:rsidRDefault="000D5978" w:rsidP="000D5978">
      <w:pPr>
        <w:tabs>
          <w:tab w:val="left" w:pos="2835"/>
        </w:tabs>
        <w:spacing w:before="40" w:after="40"/>
        <w:rPr>
          <w:rFonts w:ascii="Arial" w:eastAsia="Calibri" w:hAnsi="Arial" w:cs="Arial"/>
          <w:b/>
          <w:bCs/>
          <w:sz w:val="21"/>
          <w:szCs w:val="21"/>
          <w:lang w:val="fr-CH"/>
        </w:rPr>
      </w:pPr>
      <w:r w:rsidRPr="000D5978">
        <w:rPr>
          <w:rFonts w:ascii="Arial" w:eastAsia="Calibri" w:hAnsi="Arial" w:cs="Arial"/>
          <w:b/>
          <w:sz w:val="21"/>
          <w:szCs w:val="24"/>
          <w:lang w:val="fr-CH"/>
        </w:rPr>
        <w:t>Date</w:t>
      </w:r>
      <w:r w:rsidRPr="000D5978">
        <w:rPr>
          <w:rFonts w:ascii="Arial" w:eastAsia="Calibri" w:hAnsi="Arial" w:cs="Arial"/>
          <w:b/>
          <w:sz w:val="21"/>
          <w:szCs w:val="24"/>
          <w:lang w:val="fr-CH"/>
        </w:rPr>
        <w:tab/>
        <w:t xml:space="preserve">Signature du ou de la </w:t>
      </w:r>
      <w:proofErr w:type="spellStart"/>
      <w:r w:rsidRPr="000D5978">
        <w:rPr>
          <w:rFonts w:ascii="Arial" w:eastAsia="Calibri" w:hAnsi="Arial" w:cs="Arial"/>
          <w:b/>
          <w:sz w:val="21"/>
          <w:szCs w:val="24"/>
          <w:lang w:val="fr-CH"/>
        </w:rPr>
        <w:t>requérant.e</w:t>
      </w:r>
      <w:proofErr w:type="spellEnd"/>
    </w:p>
    <w:p w14:paraId="7C1A6FBD" w14:textId="77777777" w:rsidR="000D5978" w:rsidRPr="000D5978" w:rsidRDefault="000D5978" w:rsidP="000D5978">
      <w:pPr>
        <w:tabs>
          <w:tab w:val="left" w:pos="2835"/>
        </w:tabs>
        <w:spacing w:before="40" w:after="40"/>
        <w:rPr>
          <w:rFonts w:ascii="Arial" w:eastAsia="Calibri" w:hAnsi="Arial" w:cs="Arial"/>
          <w:b/>
          <w:bCs/>
          <w:sz w:val="21"/>
          <w:szCs w:val="21"/>
          <w:lang w:val="fr-CH"/>
        </w:rPr>
      </w:pPr>
    </w:p>
    <w:p w14:paraId="1AB72BF5" w14:textId="77777777" w:rsidR="000D5978" w:rsidRDefault="000D5978" w:rsidP="0002110C">
      <w:pPr>
        <w:spacing w:after="60" w:line="280" w:lineRule="atLeast"/>
        <w:rPr>
          <w:lang w:val="fr-CH"/>
        </w:rPr>
      </w:pPr>
    </w:p>
    <w:p w14:paraId="681A7BA1" w14:textId="77777777" w:rsidR="000D5978" w:rsidRDefault="000D5978" w:rsidP="0002110C">
      <w:pPr>
        <w:spacing w:after="60" w:line="280" w:lineRule="atLeast"/>
        <w:rPr>
          <w:lang w:val="fr-CH"/>
        </w:rPr>
      </w:pPr>
    </w:p>
    <w:p w14:paraId="77777304" w14:textId="77777777" w:rsidR="000D5978" w:rsidRDefault="000D5978" w:rsidP="0002110C">
      <w:pPr>
        <w:spacing w:after="60" w:line="280" w:lineRule="atLeast"/>
        <w:rPr>
          <w:lang w:val="fr-CH"/>
        </w:rPr>
      </w:pPr>
    </w:p>
    <w:p w14:paraId="0C8775D2" w14:textId="77777777" w:rsidR="0002110C" w:rsidRPr="00CC193B" w:rsidRDefault="0002110C" w:rsidP="0002110C">
      <w:pPr>
        <w:tabs>
          <w:tab w:val="left" w:pos="4536"/>
        </w:tabs>
        <w:spacing w:after="0" w:line="280" w:lineRule="atLeast"/>
        <w:jc w:val="both"/>
        <w:rPr>
          <w:lang w:val="fr-CH"/>
        </w:rPr>
      </w:pPr>
    </w:p>
    <w:sectPr w:rsidR="0002110C" w:rsidRPr="00CC193B" w:rsidSect="00FB5BC3">
      <w:headerReference w:type="default" r:id="rId12"/>
      <w:footerReference w:type="default" r:id="rId13"/>
      <w:headerReference w:type="first" r:id="rId14"/>
      <w:footerReference w:type="first" r:id="rId15"/>
      <w:pgSz w:w="11906" w:h="16838" w:code="9"/>
      <w:pgMar w:top="1446" w:right="851"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637D" w14:textId="77777777" w:rsidR="00665637" w:rsidRDefault="00665637" w:rsidP="00E177D4">
      <w:pPr>
        <w:spacing w:after="0"/>
      </w:pPr>
      <w:r>
        <w:separator/>
      </w:r>
    </w:p>
  </w:endnote>
  <w:endnote w:type="continuationSeparator" w:id="0">
    <w:p w14:paraId="03278301" w14:textId="77777777" w:rsidR="00665637" w:rsidRDefault="00665637"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AE01" w14:textId="527D4913" w:rsidR="009A2F57" w:rsidRPr="00BB23A0" w:rsidRDefault="003B7143" w:rsidP="009A2F57">
    <w:pPr>
      <w:pStyle w:val="Fuzeile"/>
      <w:tabs>
        <w:tab w:val="clear" w:pos="4536"/>
        <w:tab w:val="clear" w:pos="9072"/>
      </w:tabs>
      <w:rPr>
        <w:lang w:val="fr-CH"/>
      </w:rPr>
    </w:pPr>
    <w:r w:rsidRPr="003B7143">
      <w:rPr>
        <w:rFonts w:ascii="Arial" w:eastAsia="Times New Roman" w:hAnsi="Arial" w:cs="Times New Roman"/>
        <w:color w:val="3C5587"/>
        <w:sz w:val="15"/>
        <w:szCs w:val="15"/>
        <w:lang w:val="fr-FR" w:eastAsia="zh-CN"/>
      </w:rPr>
      <w:t xml:space="preserve">SIWF  |  ISFM  </w:t>
    </w:r>
    <w:r w:rsidRPr="003B7143">
      <w:rPr>
        <w:rFonts w:ascii="Arial" w:eastAsia="Times New Roman" w:hAnsi="Arial" w:cs="Times New Roman"/>
        <w:color w:val="3C5587"/>
        <w:sz w:val="15"/>
        <w:szCs w:val="15"/>
        <w:lang w:val="fr-CH" w:eastAsia="zh-CN"/>
      </w:rPr>
      <w:t xml:space="preserve">|  </w:t>
    </w:r>
    <w:r w:rsidR="005970A4">
      <w:rPr>
        <w:rFonts w:ascii="Arial" w:eastAsia="Times New Roman" w:hAnsi="Arial" w:cs="Times New Roman"/>
        <w:color w:val="3C5587"/>
        <w:sz w:val="15"/>
        <w:szCs w:val="15"/>
        <w:lang w:val="fr-CH" w:eastAsia="zh-CN"/>
      </w:rPr>
      <w:t>info</w:t>
    </w:r>
    <w:r w:rsidRPr="003B7143">
      <w:rPr>
        <w:rFonts w:ascii="Arial" w:eastAsia="Times New Roman" w:hAnsi="Arial" w:cs="Times New Roman"/>
        <w:color w:val="3C5587"/>
        <w:sz w:val="15"/>
        <w:szCs w:val="15"/>
        <w:lang w:val="fr-CH" w:eastAsia="zh-CN"/>
      </w:rPr>
      <w:t>@</w:t>
    </w:r>
    <w:r w:rsidR="005970A4">
      <w:rPr>
        <w:rFonts w:ascii="Arial" w:eastAsia="Times New Roman" w:hAnsi="Arial" w:cs="Times New Roman"/>
        <w:color w:val="3C5587"/>
        <w:sz w:val="15"/>
        <w:szCs w:val="15"/>
        <w:lang w:val="fr-CH" w:eastAsia="zh-CN"/>
      </w:rPr>
      <w:t>siwf</w:t>
    </w:r>
    <w:r w:rsidRPr="003B7143">
      <w:rPr>
        <w:rFonts w:ascii="Arial" w:eastAsia="Times New Roman" w:hAnsi="Arial" w:cs="Times New Roman"/>
        <w:color w:val="3C5587"/>
        <w:sz w:val="15"/>
        <w:szCs w:val="15"/>
        <w:lang w:val="fr-CH" w:eastAsia="zh-CN"/>
      </w:rPr>
      <w:t>.ch  |  www.siwf.ch</w:t>
    </w:r>
    <w:r w:rsidRPr="003B7143">
      <w:rPr>
        <w:rFonts w:ascii="Arial" w:hAnsi="Arial"/>
        <w:lang w:val="fr-CH"/>
      </w:rPr>
      <w:t xml:space="preserve"> </w:t>
    </w:r>
    <w:r w:rsidRPr="003B7143">
      <w:rPr>
        <w:rFonts w:ascii="Arial" w:hAnsi="Arial"/>
        <w:lang w:val="fr-CH"/>
      </w:rPr>
      <w:ptab w:relativeTo="margin" w:alignment="right" w:leader="none"/>
    </w:r>
    <w:r w:rsidRPr="00FB5BC3">
      <w:rPr>
        <w:rFonts w:ascii="Arial" w:hAnsi="Arial"/>
        <w:color w:val="3C5587" w:themeColor="accent1"/>
        <w:sz w:val="15"/>
        <w:szCs w:val="15"/>
        <w:lang w:val="fr-CH"/>
      </w:rPr>
      <w:fldChar w:fldCharType="begin"/>
    </w:r>
    <w:r w:rsidRPr="00FB5BC3">
      <w:rPr>
        <w:rFonts w:ascii="Arial" w:hAnsi="Arial"/>
        <w:color w:val="3C5587" w:themeColor="accent1"/>
        <w:sz w:val="15"/>
        <w:szCs w:val="15"/>
        <w:lang w:val="fr-CH"/>
      </w:rPr>
      <w:instrText>PAGE  \* Arabic  \* MERGEFORMAT</w:instrText>
    </w:r>
    <w:r w:rsidRPr="00FB5BC3">
      <w:rPr>
        <w:rFonts w:ascii="Arial" w:hAnsi="Arial"/>
        <w:color w:val="3C5587" w:themeColor="accent1"/>
        <w:sz w:val="15"/>
        <w:szCs w:val="15"/>
        <w:lang w:val="fr-CH"/>
      </w:rPr>
      <w:fldChar w:fldCharType="separate"/>
    </w:r>
    <w:r w:rsidR="001D2A5A">
      <w:rPr>
        <w:rFonts w:ascii="Arial" w:hAnsi="Arial"/>
        <w:noProof/>
        <w:color w:val="3C5587" w:themeColor="accent1"/>
        <w:sz w:val="15"/>
        <w:szCs w:val="15"/>
        <w:lang w:val="fr-CH"/>
      </w:rPr>
      <w:t>2</w:t>
    </w:r>
    <w:r w:rsidRPr="00FB5BC3">
      <w:rPr>
        <w:rFonts w:ascii="Arial" w:hAnsi="Arial"/>
        <w:color w:val="3C5587" w:themeColor="accent1"/>
        <w:sz w:val="15"/>
        <w:szCs w:val="15"/>
        <w:lang w:val="fr-CH"/>
      </w:rPr>
      <w:fldChar w:fldCharType="end"/>
    </w:r>
    <w:r w:rsidRPr="00FB5BC3">
      <w:rPr>
        <w:rFonts w:ascii="Arial" w:hAnsi="Arial"/>
        <w:color w:val="3C5587" w:themeColor="accent1"/>
        <w:sz w:val="15"/>
        <w:szCs w:val="15"/>
        <w:lang w:val="fr-CH"/>
      </w:rPr>
      <w:t>/</w:t>
    </w:r>
    <w:r w:rsidRPr="00FB5BC3">
      <w:rPr>
        <w:rFonts w:ascii="Arial" w:hAnsi="Arial"/>
        <w:color w:val="3C5587" w:themeColor="accent1"/>
        <w:sz w:val="15"/>
        <w:szCs w:val="15"/>
        <w:lang w:val="fr-CH"/>
      </w:rPr>
      <w:fldChar w:fldCharType="begin"/>
    </w:r>
    <w:r w:rsidRPr="00FB5BC3">
      <w:rPr>
        <w:rFonts w:ascii="Arial" w:hAnsi="Arial"/>
        <w:color w:val="3C5587" w:themeColor="accent1"/>
        <w:sz w:val="15"/>
        <w:szCs w:val="15"/>
        <w:lang w:val="fr-CH"/>
      </w:rPr>
      <w:instrText>NUMPAGES  \* Arabic  \* MERGEFORMAT</w:instrText>
    </w:r>
    <w:r w:rsidRPr="00FB5BC3">
      <w:rPr>
        <w:rFonts w:ascii="Arial" w:hAnsi="Arial"/>
        <w:color w:val="3C5587" w:themeColor="accent1"/>
        <w:sz w:val="15"/>
        <w:szCs w:val="15"/>
        <w:lang w:val="fr-CH"/>
      </w:rPr>
      <w:fldChar w:fldCharType="separate"/>
    </w:r>
    <w:r w:rsidR="001D2A5A">
      <w:rPr>
        <w:rFonts w:ascii="Arial" w:hAnsi="Arial"/>
        <w:noProof/>
        <w:color w:val="3C5587" w:themeColor="accent1"/>
        <w:sz w:val="15"/>
        <w:szCs w:val="15"/>
        <w:lang w:val="fr-CH"/>
      </w:rPr>
      <w:t>6</w:t>
    </w:r>
    <w:r w:rsidRPr="00FB5BC3">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8F29" w14:textId="77777777" w:rsidR="00E53071" w:rsidRPr="00EC2BDB" w:rsidRDefault="00E53071" w:rsidP="00E53071">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47496772" w14:textId="22EB508D" w:rsidR="0097452E" w:rsidRPr="00E53071" w:rsidRDefault="00E53071" w:rsidP="00E53071">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7811" w14:textId="77777777" w:rsidR="00665637" w:rsidRDefault="00665637" w:rsidP="00E177D4">
      <w:pPr>
        <w:spacing w:after="0"/>
      </w:pPr>
      <w:r>
        <w:separator/>
      </w:r>
    </w:p>
  </w:footnote>
  <w:footnote w:type="continuationSeparator" w:id="0">
    <w:p w14:paraId="64827A2D" w14:textId="77777777" w:rsidR="00665637" w:rsidRDefault="00665637" w:rsidP="00E177D4">
      <w:pPr>
        <w:spacing w:after="0"/>
      </w:pPr>
      <w:r>
        <w:continuationSeparator/>
      </w:r>
    </w:p>
  </w:footnote>
  <w:footnote w:id="1">
    <w:p w14:paraId="62B70D99" w14:textId="77777777" w:rsidR="0002110C" w:rsidRPr="00541154" w:rsidRDefault="0002110C" w:rsidP="00A63603">
      <w:pPr>
        <w:spacing w:after="0"/>
        <w:ind w:left="283" w:hanging="283"/>
        <w:jc w:val="both"/>
        <w:rPr>
          <w:iCs/>
          <w:sz w:val="16"/>
          <w:szCs w:val="16"/>
          <w:lang w:val="fr-CH"/>
        </w:rPr>
      </w:pPr>
      <w:r w:rsidRPr="008135CE">
        <w:rPr>
          <w:rStyle w:val="Funotenzeichen"/>
          <w:sz w:val="16"/>
          <w:szCs w:val="16"/>
          <w:lang w:val="fr-CH"/>
        </w:rPr>
        <w:t>*</w:t>
      </w:r>
      <w:r w:rsidRPr="008135CE">
        <w:rPr>
          <w:sz w:val="16"/>
          <w:szCs w:val="16"/>
          <w:lang w:val="fr-CH"/>
        </w:rPr>
        <w:tab/>
      </w:r>
      <w:r w:rsidRPr="00541154">
        <w:rPr>
          <w:iCs/>
          <w:sz w:val="16"/>
          <w:szCs w:val="16"/>
          <w:lang w:val="fr-CH"/>
        </w:rPr>
        <w:t>Est considérée comme une «répétition», une session avec des auteurs et des titres de présentation exactement ou pratiquement identiques à ceux d’une demande soutenue précédemment. Afin de pouvoir bénéficier des avantages (</w:t>
      </w:r>
      <w:r>
        <w:rPr>
          <w:iCs/>
          <w:sz w:val="16"/>
          <w:szCs w:val="16"/>
          <w:lang w:val="fr-CH"/>
        </w:rPr>
        <w:t xml:space="preserve">réduction sur les </w:t>
      </w:r>
      <w:r w:rsidRPr="00541154">
        <w:rPr>
          <w:iCs/>
          <w:sz w:val="16"/>
          <w:szCs w:val="16"/>
          <w:lang w:val="fr-CH"/>
        </w:rPr>
        <w:t>frais de dossier de l’ISFM), le participant doit au moins joindre l’évaluation de la session, reconnue et appo</w:t>
      </w:r>
      <w:r>
        <w:rPr>
          <w:iCs/>
          <w:sz w:val="16"/>
          <w:szCs w:val="16"/>
          <w:lang w:val="fr-CH"/>
        </w:rPr>
        <w:t>sée du sigle de l'ISFM</w:t>
      </w:r>
      <w:r w:rsidRPr="00541154">
        <w:rPr>
          <w:iCs/>
          <w:sz w:val="16"/>
          <w:szCs w:val="16"/>
          <w:lang w:val="fr-CH"/>
        </w:rPr>
        <w:t>, qu’il a précédemment suivie. L’évaluation doit au moins indiquer les données suivantes et répondre aux critères ci-dessous:</w:t>
      </w:r>
    </w:p>
    <w:p w14:paraId="2391970D" w14:textId="77777777" w:rsidR="0002110C" w:rsidRPr="00541154" w:rsidRDefault="0002110C" w:rsidP="00A63603">
      <w:pPr>
        <w:spacing w:after="0"/>
        <w:ind w:left="566" w:hanging="283"/>
        <w:jc w:val="both"/>
        <w:rPr>
          <w:iCs/>
          <w:sz w:val="16"/>
          <w:szCs w:val="16"/>
          <w:lang w:val="fr-CH"/>
        </w:rPr>
      </w:pPr>
      <w:r w:rsidRPr="00541154">
        <w:rPr>
          <w:iCs/>
          <w:sz w:val="16"/>
          <w:szCs w:val="16"/>
          <w:lang w:val="fr-CH"/>
        </w:rPr>
        <w:t>1)</w:t>
      </w:r>
      <w:r w:rsidRPr="00541154">
        <w:rPr>
          <w:iCs/>
          <w:sz w:val="16"/>
          <w:szCs w:val="16"/>
          <w:lang w:val="fr-CH"/>
        </w:rPr>
        <w:tab/>
        <w:t>Nombre de participants et nombre de formulaires d’évaluation pris en compte. Le taux de réponse doit être au moins de 30%.</w:t>
      </w:r>
    </w:p>
    <w:p w14:paraId="235C99DA" w14:textId="77777777" w:rsidR="0002110C" w:rsidRPr="00541154" w:rsidRDefault="0002110C" w:rsidP="00A63603">
      <w:pPr>
        <w:spacing w:after="0"/>
        <w:ind w:left="566" w:hanging="283"/>
        <w:jc w:val="both"/>
        <w:rPr>
          <w:iCs/>
          <w:sz w:val="16"/>
          <w:szCs w:val="16"/>
          <w:lang w:val="fr-CH"/>
        </w:rPr>
      </w:pPr>
      <w:r w:rsidRPr="00541154">
        <w:rPr>
          <w:iCs/>
          <w:sz w:val="16"/>
          <w:szCs w:val="16"/>
          <w:lang w:val="fr-CH"/>
        </w:rPr>
        <w:t>2)</w:t>
      </w:r>
      <w:r w:rsidRPr="00541154">
        <w:rPr>
          <w:iCs/>
          <w:sz w:val="16"/>
          <w:szCs w:val="16"/>
          <w:lang w:val="fr-CH"/>
        </w:rPr>
        <w:tab/>
        <w:t>Il faut au moins que les aspects suivants des différentes présentations soient évalués sous forme de notes ou d’appréciations entre «insuffisant» et «excellent»:</w:t>
      </w:r>
    </w:p>
    <w:p w14:paraId="328708A7" w14:textId="77777777" w:rsidR="0002110C" w:rsidRPr="00541154" w:rsidRDefault="0002110C" w:rsidP="00A63603">
      <w:pPr>
        <w:spacing w:after="0"/>
        <w:ind w:left="849" w:hanging="283"/>
        <w:jc w:val="both"/>
        <w:rPr>
          <w:iCs/>
          <w:sz w:val="16"/>
          <w:szCs w:val="16"/>
          <w:lang w:val="fr-CH"/>
        </w:rPr>
      </w:pPr>
      <w:r w:rsidRPr="00541154">
        <w:rPr>
          <w:iCs/>
          <w:sz w:val="16"/>
          <w:szCs w:val="16"/>
          <w:lang w:val="fr-CH"/>
        </w:rPr>
        <w:t>a)</w:t>
      </w:r>
      <w:r w:rsidRPr="00541154">
        <w:rPr>
          <w:iCs/>
          <w:sz w:val="16"/>
          <w:szCs w:val="16"/>
          <w:lang w:val="fr-CH"/>
        </w:rPr>
        <w:tab/>
        <w:t>qualité du contenu</w:t>
      </w:r>
    </w:p>
    <w:p w14:paraId="0163BAF3" w14:textId="77777777" w:rsidR="0002110C" w:rsidRPr="00541154" w:rsidRDefault="0002110C" w:rsidP="00A63603">
      <w:pPr>
        <w:spacing w:after="0"/>
        <w:ind w:left="849" w:hanging="283"/>
        <w:jc w:val="both"/>
        <w:rPr>
          <w:iCs/>
          <w:sz w:val="16"/>
          <w:szCs w:val="16"/>
          <w:lang w:val="fr-CH"/>
        </w:rPr>
      </w:pPr>
      <w:r w:rsidRPr="00541154">
        <w:rPr>
          <w:iCs/>
          <w:sz w:val="16"/>
          <w:szCs w:val="16"/>
          <w:lang w:val="fr-CH"/>
        </w:rPr>
        <w:t>b)</w:t>
      </w:r>
      <w:r w:rsidRPr="00541154">
        <w:rPr>
          <w:iCs/>
          <w:sz w:val="16"/>
          <w:szCs w:val="16"/>
          <w:lang w:val="fr-CH"/>
        </w:rPr>
        <w:tab/>
        <w:t>qualité formelle et plus précisément didactique</w:t>
      </w:r>
    </w:p>
    <w:p w14:paraId="6A07AC4E" w14:textId="77777777" w:rsidR="0002110C" w:rsidRPr="00541154" w:rsidRDefault="0002110C" w:rsidP="00A63603">
      <w:pPr>
        <w:spacing w:after="0"/>
        <w:ind w:left="849" w:hanging="283"/>
        <w:jc w:val="both"/>
        <w:rPr>
          <w:iCs/>
          <w:sz w:val="16"/>
          <w:szCs w:val="16"/>
          <w:lang w:val="fr-CH"/>
        </w:rPr>
      </w:pPr>
      <w:r w:rsidRPr="00541154">
        <w:rPr>
          <w:iCs/>
          <w:sz w:val="16"/>
          <w:szCs w:val="16"/>
          <w:lang w:val="fr-CH"/>
        </w:rPr>
        <w:t>c)</w:t>
      </w:r>
      <w:r w:rsidRPr="00541154">
        <w:rPr>
          <w:iCs/>
          <w:sz w:val="16"/>
          <w:szCs w:val="16"/>
          <w:lang w:val="fr-CH"/>
        </w:rPr>
        <w:tab/>
        <w:t>utilité pour l’exercice de la profession</w:t>
      </w:r>
    </w:p>
    <w:p w14:paraId="436A16BC" w14:textId="77777777" w:rsidR="0002110C" w:rsidRDefault="0002110C" w:rsidP="00A63603">
      <w:pPr>
        <w:spacing w:after="0"/>
        <w:ind w:left="849" w:hanging="283"/>
        <w:jc w:val="both"/>
        <w:rPr>
          <w:iCs/>
          <w:sz w:val="16"/>
          <w:szCs w:val="16"/>
          <w:lang w:val="fr-CH"/>
        </w:rPr>
      </w:pPr>
      <w:r w:rsidRPr="00C909BA">
        <w:rPr>
          <w:iCs/>
          <w:sz w:val="16"/>
          <w:szCs w:val="16"/>
          <w:lang w:val="fr-CH"/>
        </w:rPr>
        <w:t>d)</w:t>
      </w:r>
      <w:r w:rsidRPr="00C909BA">
        <w:rPr>
          <w:iCs/>
          <w:sz w:val="16"/>
          <w:szCs w:val="16"/>
          <w:lang w:val="fr-CH"/>
        </w:rPr>
        <w:tab/>
        <w:t>qualité de l’organisation générale de la session</w:t>
      </w:r>
    </w:p>
    <w:p w14:paraId="57F70CE7" w14:textId="77777777" w:rsidR="0002110C" w:rsidRDefault="0002110C" w:rsidP="00A63603">
      <w:pPr>
        <w:spacing w:after="0"/>
        <w:ind w:left="849" w:hanging="283"/>
        <w:jc w:val="both"/>
        <w:rPr>
          <w:iCs/>
          <w:sz w:val="16"/>
          <w:szCs w:val="16"/>
          <w:lang w:val="fr-CH"/>
        </w:rPr>
      </w:pPr>
    </w:p>
    <w:p w14:paraId="3BB6D542" w14:textId="3D7C1A74" w:rsidR="0002110C" w:rsidRPr="001B115E" w:rsidRDefault="0002110C" w:rsidP="00A63603">
      <w:pPr>
        <w:spacing w:after="0"/>
        <w:ind w:left="284"/>
        <w:jc w:val="both"/>
        <w:rPr>
          <w:bCs/>
          <w:sz w:val="16"/>
          <w:szCs w:val="16"/>
          <w:lang w:val="fr-CH"/>
        </w:rPr>
      </w:pPr>
      <w:r w:rsidRPr="00EA766D">
        <w:rPr>
          <w:bCs/>
          <w:sz w:val="16"/>
          <w:szCs w:val="16"/>
          <w:lang w:val="fr-CH"/>
        </w:rPr>
        <w:t xml:space="preserve">Les </w:t>
      </w:r>
      <w:r w:rsidR="00490FA1" w:rsidRPr="00EA766D">
        <w:rPr>
          <w:bCs/>
          <w:sz w:val="16"/>
          <w:szCs w:val="16"/>
          <w:lang w:val="fr-CH"/>
        </w:rPr>
        <w:t>offres</w:t>
      </w:r>
      <w:r w:rsidR="00490FA1">
        <w:rPr>
          <w:bCs/>
          <w:sz w:val="16"/>
          <w:szCs w:val="16"/>
          <w:lang w:val="fr-CH"/>
        </w:rPr>
        <w:t xml:space="preserve"> </w:t>
      </w:r>
      <w:r w:rsidR="00480F63">
        <w:rPr>
          <w:bCs/>
          <w:sz w:val="16"/>
          <w:szCs w:val="16"/>
          <w:lang w:val="fr-CH"/>
        </w:rPr>
        <w:t>numériques</w:t>
      </w:r>
      <w:r w:rsidRPr="00490FA1">
        <w:rPr>
          <w:bCs/>
          <w:sz w:val="16"/>
          <w:szCs w:val="16"/>
          <w:lang w:val="fr-CH"/>
        </w:rPr>
        <w:t xml:space="preserve"> </w:t>
      </w:r>
      <w:r w:rsidR="00490FA1">
        <w:rPr>
          <w:bCs/>
          <w:sz w:val="16"/>
          <w:szCs w:val="16"/>
          <w:lang w:val="fr-CH"/>
        </w:rPr>
        <w:t xml:space="preserve">(première session ou session répétée) </w:t>
      </w:r>
      <w:r w:rsidR="008B05FC">
        <w:rPr>
          <w:bCs/>
          <w:sz w:val="16"/>
          <w:szCs w:val="16"/>
          <w:lang w:val="fr-CH"/>
        </w:rPr>
        <w:t>soumises à partir du 1</w:t>
      </w:r>
      <w:r w:rsidR="008B05FC" w:rsidRPr="00EA766D">
        <w:rPr>
          <w:bCs/>
          <w:sz w:val="16"/>
          <w:szCs w:val="16"/>
          <w:vertAlign w:val="superscript"/>
          <w:lang w:val="fr-CH"/>
        </w:rPr>
        <w:t>er</w:t>
      </w:r>
      <w:r w:rsidR="008B05FC">
        <w:rPr>
          <w:bCs/>
          <w:sz w:val="16"/>
          <w:szCs w:val="16"/>
          <w:lang w:val="fr-CH"/>
        </w:rPr>
        <w:t xml:space="preserve"> janvier 2022 </w:t>
      </w:r>
      <w:r w:rsidRPr="00490FA1">
        <w:rPr>
          <w:bCs/>
          <w:sz w:val="16"/>
          <w:szCs w:val="16"/>
          <w:lang w:val="fr-CH"/>
        </w:rPr>
        <w:t xml:space="preserve">perdent automatiquement leur reconnaissance après </w:t>
      </w:r>
      <w:r w:rsidR="008B05FC">
        <w:rPr>
          <w:bCs/>
          <w:sz w:val="16"/>
          <w:szCs w:val="16"/>
          <w:lang w:val="fr-CH"/>
        </w:rPr>
        <w:t>1 an</w:t>
      </w:r>
      <w:r w:rsidRPr="00490FA1">
        <w:rPr>
          <w:bCs/>
          <w:sz w:val="16"/>
          <w:szCs w:val="16"/>
          <w:lang w:val="fr-CH"/>
        </w:rPr>
        <w:t xml:space="preserve"> et doivent faire l’objet d’une nouvelle reconnaissance au terme de ce délai. </w:t>
      </w:r>
      <w:r w:rsidRPr="001B115E">
        <w:rPr>
          <w:bCs/>
          <w:sz w:val="16"/>
          <w:szCs w:val="16"/>
          <w:lang w:val="fr-CH"/>
        </w:rPr>
        <w:t>Des résultats d’évaluation ad hoc doivent être joints à la demande.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3744" w14:textId="77777777" w:rsidR="004E6C12" w:rsidRPr="00FB5BC3" w:rsidRDefault="005E266E" w:rsidP="00FB5BC3">
    <w:pPr>
      <w:pStyle w:val="TitelBetreff11pt"/>
      <w:rPr>
        <w:sz w:val="16"/>
        <w:szCs w:val="16"/>
        <w:lang w:val="fr-CH"/>
      </w:rPr>
    </w:pPr>
    <w:r w:rsidRPr="00FB5BC3">
      <w:rPr>
        <w:b w:val="0"/>
        <w:color w:val="7F7F7F" w:themeColor="text2" w:themeTint="80"/>
        <w:sz w:val="16"/>
        <w:szCs w:val="16"/>
        <w:lang w:val="fr-CH"/>
      </w:rPr>
      <w:fldChar w:fldCharType="begin"/>
    </w:r>
    <w:r w:rsidRPr="00FB5BC3">
      <w:rPr>
        <w:b w:val="0"/>
        <w:color w:val="7F7F7F" w:themeColor="text2" w:themeTint="80"/>
        <w:sz w:val="16"/>
        <w:szCs w:val="16"/>
        <w:lang w:val="fr-CH"/>
      </w:rPr>
      <w:instrText xml:space="preserve"> REF  Betreff </w:instrText>
    </w:r>
    <w:r w:rsidR="00446AA6" w:rsidRPr="00FB5BC3">
      <w:rPr>
        <w:b w:val="0"/>
        <w:color w:val="7F7F7F" w:themeColor="text2" w:themeTint="80"/>
        <w:sz w:val="16"/>
        <w:szCs w:val="16"/>
        <w:lang w:val="fr-CH"/>
      </w:rPr>
      <w:instrText xml:space="preserve"> \* </w:instrText>
    </w:r>
    <w:r w:rsidR="0097452E" w:rsidRPr="00FB5BC3">
      <w:rPr>
        <w:b w:val="0"/>
        <w:color w:val="7F7F7F" w:themeColor="text2" w:themeTint="80"/>
        <w:sz w:val="16"/>
        <w:szCs w:val="16"/>
        <w:lang w:val="fr-CH"/>
      </w:rPr>
      <w:instrText>Char</w:instrText>
    </w:r>
    <w:r w:rsidR="00446AA6" w:rsidRPr="00FB5BC3">
      <w:rPr>
        <w:b w:val="0"/>
        <w:color w:val="7F7F7F" w:themeColor="text2" w:themeTint="80"/>
        <w:sz w:val="16"/>
        <w:szCs w:val="16"/>
        <w:lang w:val="fr-CH"/>
      </w:rPr>
      <w:instrText xml:space="preserve">FORMAT </w:instrText>
    </w:r>
    <w:r w:rsidR="00807896" w:rsidRPr="00FB5BC3">
      <w:rPr>
        <w:b w:val="0"/>
        <w:color w:val="7F7F7F" w:themeColor="text2" w:themeTint="80"/>
        <w:sz w:val="16"/>
        <w:szCs w:val="16"/>
        <w:lang w:val="fr-CH"/>
      </w:rPr>
      <w:instrText xml:space="preserve"> \* MERGEFORMAT </w:instrText>
    </w:r>
    <w:r w:rsidRPr="00FB5BC3">
      <w:rPr>
        <w:b w:val="0"/>
        <w:color w:val="7F7F7F" w:themeColor="text2" w:themeTint="80"/>
        <w:sz w:val="16"/>
        <w:szCs w:val="16"/>
        <w:lang w:val="fr-CH"/>
      </w:rPr>
      <w:fldChar w:fldCharType="separate"/>
    </w:r>
    <w:r w:rsidR="001D2A5A" w:rsidRPr="001D2A5A">
      <w:rPr>
        <w:b w:val="0"/>
        <w:color w:val="7F7F7F" w:themeColor="text2" w:themeTint="80"/>
        <w:sz w:val="16"/>
        <w:szCs w:val="16"/>
        <w:lang w:val="fr-CH"/>
      </w:rPr>
      <w:t xml:space="preserve">Demande de reconnaissance d’une session de formation continue par l’Institut suisse pour la formation médicale postgraduée et continue (ISFM) </w:t>
    </w:r>
    <w:r w:rsidRPr="00FB5BC3">
      <w:rPr>
        <w:color w:val="7F7F7F" w:themeColor="text2" w:themeTint="80"/>
        <w:sz w:val="16"/>
        <w:szCs w:val="16"/>
        <w:lang w:val="fr-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A43940" w14:paraId="27454155" w14:textId="77777777" w:rsidTr="00AE44D4">
      <w:trPr>
        <w:trHeight w:val="1421"/>
      </w:trPr>
      <w:tc>
        <w:tcPr>
          <w:tcW w:w="3307" w:type="dxa"/>
        </w:tcPr>
        <w:p w14:paraId="28E61958" w14:textId="77777777" w:rsidR="00A43940" w:rsidRDefault="00A43940" w:rsidP="004130F5">
          <w:pPr>
            <w:pStyle w:val="Kopfzeile"/>
            <w:spacing w:after="1080"/>
          </w:pPr>
          <w:r>
            <w:rPr>
              <w:noProof/>
              <w:lang w:eastAsia="de-CH"/>
            </w:rPr>
            <w:drawing>
              <wp:anchor distT="0" distB="0" distL="114300" distR="114300" simplePos="0" relativeHeight="251659264" behindDoc="0" locked="0" layoutInCell="1" allowOverlap="1" wp14:anchorId="513AEB83" wp14:editId="5C69D256">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1E670DBA" w14:textId="77777777" w:rsidR="00A43940" w:rsidRDefault="00A43940" w:rsidP="004130F5">
          <w:pPr>
            <w:pStyle w:val="Kopfzeile"/>
            <w:spacing w:after="1080"/>
          </w:pPr>
        </w:p>
      </w:tc>
      <w:tc>
        <w:tcPr>
          <w:tcW w:w="3451" w:type="dxa"/>
        </w:tcPr>
        <w:p w14:paraId="72865A5B" w14:textId="77777777" w:rsidR="00A43940" w:rsidRDefault="00A43940" w:rsidP="004130F5">
          <w:pPr>
            <w:pStyle w:val="Kopfzeile"/>
            <w:spacing w:after="1080"/>
          </w:pPr>
        </w:p>
      </w:tc>
    </w:tr>
  </w:tbl>
  <w:p w14:paraId="26E81F7D" w14:textId="77777777" w:rsidR="004E6C12" w:rsidRPr="00A43940" w:rsidRDefault="004E6C12" w:rsidP="00A63603">
    <w:pPr>
      <w:pStyle w:val="Kopfzeile"/>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F001B1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0442B6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B2C3B11"/>
    <w:multiLevelType w:val="hybridMultilevel"/>
    <w:tmpl w:val="F81287A0"/>
    <w:lvl w:ilvl="0" w:tplc="583E9F38">
      <w:start w:val="4"/>
      <w:numFmt w:val="decimal"/>
      <w:lvlText w:val="%1."/>
      <w:lvlJc w:val="left"/>
      <w:pPr>
        <w:ind w:left="360" w:hanging="360"/>
      </w:pPr>
      <w:rPr>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FEB586A"/>
    <w:multiLevelType w:val="multilevel"/>
    <w:tmpl w:val="5C6614D2"/>
    <w:numStyleLink w:val="FMHNummerierunggegliedertauf3EbenenAltN"/>
  </w:abstractNum>
  <w:abstractNum w:abstractNumId="6"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9F1550"/>
    <w:multiLevelType w:val="multilevel"/>
    <w:tmpl w:val="5C6614D2"/>
    <w:numStyleLink w:val="FMHNummerierunggegliedertauf3EbenenAltN"/>
  </w:abstractNum>
  <w:abstractNum w:abstractNumId="9"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1E65A9"/>
    <w:multiLevelType w:val="hybridMultilevel"/>
    <w:tmpl w:val="C3785032"/>
    <w:lvl w:ilvl="0" w:tplc="ECFE8B12">
      <w:start w:val="2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3DD0A7D"/>
    <w:multiLevelType w:val="hybridMultilevel"/>
    <w:tmpl w:val="A8207FAE"/>
    <w:lvl w:ilvl="0" w:tplc="0807000F">
      <w:start w:val="1"/>
      <w:numFmt w:val="decimal"/>
      <w:lvlText w:val="%1."/>
      <w:lvlJc w:val="left"/>
      <w:pPr>
        <w:ind w:left="360" w:hanging="360"/>
      </w:pPr>
    </w:lvl>
    <w:lvl w:ilvl="1" w:tplc="00A2C368">
      <w:numFmt w:val="bullet"/>
      <w:lvlText w:val="•"/>
      <w:lvlJc w:val="left"/>
      <w:pPr>
        <w:ind w:left="1080" w:hanging="360"/>
      </w:pPr>
      <w:rPr>
        <w:rFonts w:ascii="Arial" w:eastAsia="Times New Roman" w:hAnsi="Arial" w:cs="Wingdings" w:hint="default"/>
      </w:rPr>
    </w:lvl>
    <w:lvl w:ilvl="2" w:tplc="983A8042">
      <w:start w:val="1"/>
      <w:numFmt w:val="lowerLetter"/>
      <w:lvlText w:val="%3)"/>
      <w:lvlJc w:val="left"/>
      <w:pPr>
        <w:ind w:left="1980" w:hanging="360"/>
      </w:pPr>
      <w:rPr>
        <w:rFonts w:hint="default"/>
      </w:r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577610C0"/>
    <w:multiLevelType w:val="multilevel"/>
    <w:tmpl w:val="5C6614D2"/>
    <w:numStyleLink w:val="FMHNummerierunggegliedertauf3EbenenAltN"/>
  </w:abstractNum>
  <w:abstractNum w:abstractNumId="18" w15:restartNumberingAfterBreak="0">
    <w:nsid w:val="59AF5A4D"/>
    <w:multiLevelType w:val="hybridMultilevel"/>
    <w:tmpl w:val="DBD4D6E4"/>
    <w:lvl w:ilvl="0" w:tplc="F0709650">
      <w:start w:val="2"/>
      <w:numFmt w:val="bullet"/>
      <w:lvlText w:val="-"/>
      <w:lvlJc w:val="left"/>
      <w:pPr>
        <w:tabs>
          <w:tab w:val="num" w:pos="360"/>
        </w:tabs>
        <w:ind w:left="360" w:hanging="360"/>
      </w:pPr>
      <w:rPr>
        <w:rFonts w:ascii="Arial" w:eastAsia="Times New Roman" w:hAnsi="Arial" w:cs="Arial" w:hint="default"/>
      </w:rPr>
    </w:lvl>
    <w:lvl w:ilvl="1" w:tplc="08070001">
      <w:start w:val="1"/>
      <w:numFmt w:val="bullet"/>
      <w:lvlText w:val=""/>
      <w:lvlJc w:val="left"/>
      <w:pPr>
        <w:tabs>
          <w:tab w:val="num" w:pos="1080"/>
        </w:tabs>
        <w:ind w:left="1080" w:hanging="360"/>
      </w:pPr>
      <w:rPr>
        <w:rFonts w:ascii="Symbol" w:hAnsi="Symbol"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427FC0"/>
    <w:multiLevelType w:val="multilevel"/>
    <w:tmpl w:val="3632A744"/>
    <w:numStyleLink w:val="FMHAufzhlunggegliedertauf3EbenenAltA"/>
  </w:abstractNum>
  <w:abstractNum w:abstractNumId="2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A47F24"/>
    <w:multiLevelType w:val="hybridMultilevel"/>
    <w:tmpl w:val="E814C98C"/>
    <w:lvl w:ilvl="0" w:tplc="65387F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712E5C"/>
    <w:multiLevelType w:val="multilevel"/>
    <w:tmpl w:val="5C6614D2"/>
    <w:numStyleLink w:val="FMHNummerierunggegliedertauf3EbenenAltN"/>
  </w:abstractNum>
  <w:abstractNum w:abstractNumId="23"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095397172">
    <w:abstractNumId w:val="6"/>
  </w:num>
  <w:num w:numId="2" w16cid:durableId="560287824">
    <w:abstractNumId w:val="23"/>
  </w:num>
  <w:num w:numId="3" w16cid:durableId="117914440">
    <w:abstractNumId w:val="14"/>
  </w:num>
  <w:num w:numId="4" w16cid:durableId="1114324553">
    <w:abstractNumId w:val="7"/>
  </w:num>
  <w:num w:numId="5" w16cid:durableId="1819490974">
    <w:abstractNumId w:val="14"/>
  </w:num>
  <w:num w:numId="6" w16cid:durableId="1451969543">
    <w:abstractNumId w:val="20"/>
  </w:num>
  <w:num w:numId="7" w16cid:durableId="1083643324">
    <w:abstractNumId w:val="9"/>
  </w:num>
  <w:num w:numId="8" w16cid:durableId="81342206">
    <w:abstractNumId w:val="3"/>
  </w:num>
  <w:num w:numId="9" w16cid:durableId="1140224722">
    <w:abstractNumId w:val="22"/>
  </w:num>
  <w:num w:numId="10" w16cid:durableId="1116019133">
    <w:abstractNumId w:val="17"/>
  </w:num>
  <w:num w:numId="11" w16cid:durableId="350225235">
    <w:abstractNumId w:val="5"/>
  </w:num>
  <w:num w:numId="12" w16cid:durableId="1150975029">
    <w:abstractNumId w:val="8"/>
  </w:num>
  <w:num w:numId="13" w16cid:durableId="368451685">
    <w:abstractNumId w:val="13"/>
  </w:num>
  <w:num w:numId="14" w16cid:durableId="1587766738">
    <w:abstractNumId w:val="12"/>
  </w:num>
  <w:num w:numId="15" w16cid:durableId="2146969644">
    <w:abstractNumId w:val="19"/>
  </w:num>
  <w:num w:numId="16" w16cid:durableId="675887408">
    <w:abstractNumId w:val="15"/>
  </w:num>
  <w:num w:numId="17" w16cid:durableId="1633243138">
    <w:abstractNumId w:val="11"/>
  </w:num>
  <w:num w:numId="18" w16cid:durableId="1379939784">
    <w:abstractNumId w:val="2"/>
  </w:num>
  <w:num w:numId="19" w16cid:durableId="1362901314">
    <w:abstractNumId w:val="1"/>
  </w:num>
  <w:num w:numId="20" w16cid:durableId="584657197">
    <w:abstractNumId w:val="2"/>
  </w:num>
  <w:num w:numId="21" w16cid:durableId="1105272225">
    <w:abstractNumId w:val="0"/>
  </w:num>
  <w:num w:numId="22" w16cid:durableId="594553462">
    <w:abstractNumId w:val="2"/>
  </w:num>
  <w:num w:numId="23" w16cid:durableId="349601109">
    <w:abstractNumId w:val="16"/>
  </w:num>
  <w:num w:numId="24" w16cid:durableId="1360929845">
    <w:abstractNumId w:val="4"/>
  </w:num>
  <w:num w:numId="25" w16cid:durableId="778723158">
    <w:abstractNumId w:val="18"/>
  </w:num>
  <w:num w:numId="26" w16cid:durableId="2083138440">
    <w:abstractNumId w:val="21"/>
  </w:num>
  <w:num w:numId="27" w16cid:durableId="11527220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attachedTemplate r:id="rId1"/>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0C"/>
    <w:rsid w:val="00015635"/>
    <w:rsid w:val="0002110C"/>
    <w:rsid w:val="00051B7B"/>
    <w:rsid w:val="0006036D"/>
    <w:rsid w:val="00076682"/>
    <w:rsid w:val="000C4B49"/>
    <w:rsid w:val="000D5978"/>
    <w:rsid w:val="00101DB7"/>
    <w:rsid w:val="0012615E"/>
    <w:rsid w:val="001B115E"/>
    <w:rsid w:val="001D2A5A"/>
    <w:rsid w:val="001F4A92"/>
    <w:rsid w:val="00243D7C"/>
    <w:rsid w:val="002534E8"/>
    <w:rsid w:val="00253F0B"/>
    <w:rsid w:val="002A6B40"/>
    <w:rsid w:val="002E43AD"/>
    <w:rsid w:val="00307359"/>
    <w:rsid w:val="00321F80"/>
    <w:rsid w:val="0035621C"/>
    <w:rsid w:val="00374DBE"/>
    <w:rsid w:val="003A34FC"/>
    <w:rsid w:val="003B7143"/>
    <w:rsid w:val="003C0B97"/>
    <w:rsid w:val="003C2C49"/>
    <w:rsid w:val="003C4327"/>
    <w:rsid w:val="003C4580"/>
    <w:rsid w:val="003F74AF"/>
    <w:rsid w:val="00404E63"/>
    <w:rsid w:val="00415C75"/>
    <w:rsid w:val="00446AA6"/>
    <w:rsid w:val="00452AA0"/>
    <w:rsid w:val="00480F63"/>
    <w:rsid w:val="004821AF"/>
    <w:rsid w:val="004866B9"/>
    <w:rsid w:val="00490FA1"/>
    <w:rsid w:val="004D2672"/>
    <w:rsid w:val="004D2768"/>
    <w:rsid w:val="004E6C12"/>
    <w:rsid w:val="005239D0"/>
    <w:rsid w:val="00542857"/>
    <w:rsid w:val="0055465E"/>
    <w:rsid w:val="00557A62"/>
    <w:rsid w:val="005620E6"/>
    <w:rsid w:val="005662F7"/>
    <w:rsid w:val="00591A65"/>
    <w:rsid w:val="005970A4"/>
    <w:rsid w:val="005A0476"/>
    <w:rsid w:val="005A624C"/>
    <w:rsid w:val="005E266E"/>
    <w:rsid w:val="006127F2"/>
    <w:rsid w:val="00620D43"/>
    <w:rsid w:val="0065056E"/>
    <w:rsid w:val="006561DD"/>
    <w:rsid w:val="00660175"/>
    <w:rsid w:val="00665637"/>
    <w:rsid w:val="00683A13"/>
    <w:rsid w:val="006C179C"/>
    <w:rsid w:val="006C5F15"/>
    <w:rsid w:val="006C6AB6"/>
    <w:rsid w:val="006D094D"/>
    <w:rsid w:val="006E3B3F"/>
    <w:rsid w:val="007052BA"/>
    <w:rsid w:val="007272D7"/>
    <w:rsid w:val="00732836"/>
    <w:rsid w:val="007418D5"/>
    <w:rsid w:val="0077171B"/>
    <w:rsid w:val="007806F6"/>
    <w:rsid w:val="007817C0"/>
    <w:rsid w:val="007F2CC9"/>
    <w:rsid w:val="00807896"/>
    <w:rsid w:val="00812E3C"/>
    <w:rsid w:val="0082732E"/>
    <w:rsid w:val="00836C61"/>
    <w:rsid w:val="0087257A"/>
    <w:rsid w:val="008B05FC"/>
    <w:rsid w:val="008B5047"/>
    <w:rsid w:val="008D637C"/>
    <w:rsid w:val="0097452E"/>
    <w:rsid w:val="009753E9"/>
    <w:rsid w:val="00975831"/>
    <w:rsid w:val="009A2F57"/>
    <w:rsid w:val="009B4ECD"/>
    <w:rsid w:val="00A43940"/>
    <w:rsid w:val="00A56EB6"/>
    <w:rsid w:val="00A63603"/>
    <w:rsid w:val="00A8160B"/>
    <w:rsid w:val="00A87E1E"/>
    <w:rsid w:val="00AA7B56"/>
    <w:rsid w:val="00AD27E8"/>
    <w:rsid w:val="00B04FDB"/>
    <w:rsid w:val="00B23B0E"/>
    <w:rsid w:val="00B557F3"/>
    <w:rsid w:val="00BB23A0"/>
    <w:rsid w:val="00BB788C"/>
    <w:rsid w:val="00C30592"/>
    <w:rsid w:val="00C80F01"/>
    <w:rsid w:val="00C84483"/>
    <w:rsid w:val="00CB3E02"/>
    <w:rsid w:val="00CC193B"/>
    <w:rsid w:val="00CD79C8"/>
    <w:rsid w:val="00CE0E41"/>
    <w:rsid w:val="00CF320E"/>
    <w:rsid w:val="00D228A7"/>
    <w:rsid w:val="00D6156C"/>
    <w:rsid w:val="00D65674"/>
    <w:rsid w:val="00D926B0"/>
    <w:rsid w:val="00D9647E"/>
    <w:rsid w:val="00DF62EF"/>
    <w:rsid w:val="00E177D4"/>
    <w:rsid w:val="00E24FA6"/>
    <w:rsid w:val="00E53071"/>
    <w:rsid w:val="00EA038E"/>
    <w:rsid w:val="00EA766D"/>
    <w:rsid w:val="00EC66F8"/>
    <w:rsid w:val="00F3426A"/>
    <w:rsid w:val="00FB5BC3"/>
    <w:rsid w:val="00FB7D5E"/>
    <w:rsid w:val="00FD7085"/>
    <w:rsid w:val="00FE58BB"/>
    <w:rsid w:val="00FF41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B3285"/>
  <w15:docId w15:val="{A1E423D2-B680-48B5-B1DD-44979AD9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CF320E"/>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CF320E"/>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9753E9"/>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sid w:val="009753E9"/>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rsid w:val="00D65674"/>
    <w:pPr>
      <w:numPr>
        <w:numId w:val="22"/>
      </w:numPr>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1Ebene"/>
    <w:uiPriority w:val="99"/>
    <w:rsid w:val="00D65674"/>
    <w:pPr>
      <w:numPr>
        <w:ilvl w:val="1"/>
      </w:numPr>
    </w:pPr>
  </w:style>
  <w:style w:type="paragraph" w:styleId="Aufzhlungszeichen3">
    <w:name w:val="List Bullet 3"/>
    <w:basedOn w:val="Aufzhlungszeichen1Ebene"/>
    <w:uiPriority w:val="99"/>
    <w:rsid w:val="00D65674"/>
    <w:pPr>
      <w:numPr>
        <w:ilvl w:val="2"/>
      </w:numPr>
    </w:pPr>
  </w:style>
  <w:style w:type="paragraph" w:customStyle="1" w:styleId="Fusszeile2">
    <w:name w:val="Fusszeile2"/>
    <w:basedOn w:val="Standard"/>
    <w:rsid w:val="003B7143"/>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BesuchterLink">
    <w:name w:val="FollowedHyperlink"/>
    <w:basedOn w:val="Absatz-Standardschriftart"/>
    <w:uiPriority w:val="99"/>
    <w:semiHidden/>
    <w:unhideWhenUsed/>
    <w:rsid w:val="002A6B40"/>
    <w:rPr>
      <w:color w:val="CDA028" w:themeColor="followedHyperlink"/>
      <w:u w:val="single"/>
    </w:rPr>
  </w:style>
  <w:style w:type="paragraph" w:styleId="berarbeitung">
    <w:name w:val="Revision"/>
    <w:hidden/>
    <w:uiPriority w:val="99"/>
    <w:semiHidden/>
    <w:rsid w:val="007418D5"/>
    <w:pPr>
      <w:spacing w:after="0"/>
    </w:pPr>
  </w:style>
  <w:style w:type="character" w:styleId="NichtaufgelsteErwhnung">
    <w:name w:val="Unresolved Mention"/>
    <w:basedOn w:val="Absatz-Standardschriftart"/>
    <w:uiPriority w:val="99"/>
    <w:semiHidden/>
    <w:unhideWhenUsed/>
    <w:rsid w:val="000D5978"/>
    <w:rPr>
      <w:color w:val="605E5C"/>
      <w:shd w:val="clear" w:color="auto" w:fill="E1DFDD"/>
    </w:rPr>
  </w:style>
  <w:style w:type="table" w:customStyle="1" w:styleId="Tabellenraster1">
    <w:name w:val="Tabellenraster1"/>
    <w:basedOn w:val="NormaleTabelle"/>
    <w:next w:val="Tabellenraster"/>
    <w:uiPriority w:val="39"/>
    <w:rsid w:val="000D5978"/>
    <w:pPr>
      <w:spacing w:after="0"/>
    </w:pPr>
    <w:rPr>
      <w:sz w:val="24"/>
      <w:szCs w:val="24"/>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0B97"/>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wf.ch/files/pdf27/assm-directives-f.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fr/formation-continue/reconnaissance-formn-continue.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mh.ch/ansprechpersonen-fortbildung" TargetMode="External"/><Relationship Id="rId4" Type="http://schemas.openxmlformats.org/officeDocument/2006/relationships/settings" Target="settings.xml"/><Relationship Id="rId9" Type="http://schemas.openxmlformats.org/officeDocument/2006/relationships/hyperlink" Target="mailto:info@siwf.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FR_2.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76B3-ADAD-4A6F-9922-8AF22A27282E}">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Neutral_hoch_FR_2.dotx</Template>
  <TotalTime>0</TotalTime>
  <Pages>7</Pages>
  <Words>1567</Words>
  <Characters>9878</Characters>
  <Application>Microsoft Office Word</Application>
  <DocSecurity>0</DocSecurity>
  <Lines>82</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FMH</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Bucher</dc:creator>
  <cp:lastModifiedBy>Bucher Petra</cp:lastModifiedBy>
  <cp:revision>17</cp:revision>
  <dcterms:created xsi:type="dcterms:W3CDTF">2023-09-28T16:06:00Z</dcterms:created>
  <dcterms:modified xsi:type="dcterms:W3CDTF">2023-09-29T04:59:00Z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