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90050" w14:textId="77777777" w:rsidR="00C8159E" w:rsidRPr="00063CC5" w:rsidRDefault="00C8159E" w:rsidP="00332F1B">
      <w:pPr>
        <w:pBdr>
          <w:top w:val="single" w:sz="4" w:space="1" w:color="auto"/>
          <w:left w:val="single" w:sz="4" w:space="4" w:color="auto"/>
          <w:bottom w:val="single" w:sz="4" w:space="1" w:color="auto"/>
          <w:right w:val="single" w:sz="4" w:space="4" w:color="auto"/>
        </w:pBdr>
        <w:tabs>
          <w:tab w:val="left" w:pos="284"/>
          <w:tab w:val="left" w:pos="5670"/>
        </w:tabs>
        <w:spacing w:after="0" w:line="276" w:lineRule="auto"/>
        <w:ind w:left="567" w:hanging="567"/>
        <w:jc w:val="both"/>
        <w:rPr>
          <w:rFonts w:ascii="Arial" w:eastAsia="Times New Roman" w:hAnsi="Arial" w:cs="Arial"/>
          <w:b/>
          <w:lang w:eastAsia="zh-CN"/>
        </w:rPr>
      </w:pPr>
      <w:r w:rsidRPr="00C8159E">
        <w:rPr>
          <w:rFonts w:ascii="Arial" w:eastAsia="Times New Roman" w:hAnsi="Arial" w:cs="Arial"/>
          <w:b/>
          <w:lang w:eastAsia="zh-CN"/>
        </w:rPr>
        <w:t xml:space="preserve">Raster für die </w:t>
      </w:r>
      <w:r w:rsidRPr="00063CC5">
        <w:rPr>
          <w:rFonts w:ascii="Arial" w:eastAsia="Times New Roman" w:hAnsi="Arial" w:cs="Arial"/>
          <w:b/>
          <w:lang w:eastAsia="zh-CN"/>
        </w:rPr>
        <w:t>Weiterbildungskonzepte</w:t>
      </w:r>
      <w:r w:rsidR="00F637A9" w:rsidRPr="00063CC5">
        <w:rPr>
          <w:rFonts w:ascii="Arial" w:eastAsia="Times New Roman" w:hAnsi="Arial" w:cs="Arial"/>
          <w:b/>
          <w:lang w:eastAsia="zh-CN"/>
        </w:rPr>
        <w:t xml:space="preserve"> der kardiologischen Weiterbildungsstätten</w:t>
      </w:r>
    </w:p>
    <w:p w14:paraId="2C1DB58F" w14:textId="77777777" w:rsidR="00C8159E" w:rsidRPr="00063CC5" w:rsidRDefault="00C8159E" w:rsidP="00332F1B">
      <w:pPr>
        <w:tabs>
          <w:tab w:val="left" w:pos="284"/>
        </w:tabs>
        <w:spacing w:after="0" w:line="276" w:lineRule="auto"/>
        <w:rPr>
          <w:rFonts w:ascii="Arial" w:eastAsia="Times New Roman" w:hAnsi="Arial" w:cs="Arial"/>
          <w:lang w:eastAsia="zh-CN"/>
        </w:rPr>
      </w:pPr>
    </w:p>
    <w:p w14:paraId="0ACB0725" w14:textId="77777777" w:rsidR="00C8159E" w:rsidRPr="00063CC5" w:rsidRDefault="00C8159E" w:rsidP="00332F1B">
      <w:pPr>
        <w:spacing w:after="0" w:line="276" w:lineRule="auto"/>
        <w:rPr>
          <w:rFonts w:ascii="Arial" w:eastAsia="Times New Roman" w:hAnsi="Arial" w:cs="Arial"/>
          <w:sz w:val="30"/>
          <w:szCs w:val="30"/>
          <w:lang w:eastAsia="zh-CN"/>
        </w:rPr>
      </w:pPr>
      <w:r w:rsidRPr="00063CC5">
        <w:rPr>
          <w:rFonts w:ascii="Arial" w:eastAsia="Times New Roman" w:hAnsi="Arial" w:cs="Arial"/>
          <w:sz w:val="30"/>
          <w:szCs w:val="30"/>
          <w:lang w:eastAsia="zh-CN"/>
        </w:rPr>
        <w:t>Einleitung</w:t>
      </w:r>
    </w:p>
    <w:p w14:paraId="08256754" w14:textId="77777777" w:rsidR="00274117" w:rsidRPr="00063CC5" w:rsidRDefault="00274117" w:rsidP="00274117">
      <w:pPr>
        <w:tabs>
          <w:tab w:val="left" w:pos="284"/>
        </w:tabs>
        <w:spacing w:after="0"/>
        <w:rPr>
          <w:rFonts w:ascii="Arial" w:eastAsia="Times New Roman" w:hAnsi="Arial" w:cs="Arial"/>
          <w:lang w:eastAsia="zh-CN"/>
        </w:rPr>
      </w:pPr>
      <w:r w:rsidRPr="00063CC5">
        <w:rPr>
          <w:rFonts w:ascii="Arial" w:eastAsia="Times New Roman" w:hAnsi="Arial" w:cs="Arial"/>
          <w:lang w:eastAsia="zh-CN"/>
        </w:rPr>
        <w:t>Das vorliegende Raster dient den Weiterbildungsstättenleiterinnen und Weiterbildungsstättenleitern als Vorlage für die individuelle Erstellung und/oder Überarbeitung ihres Weiterbildungskonzepts. Es beschreibt detailliert die Struktur der betreffenden Weiterbildungsstätte (vgl. Ziffer 5 «Kriterien für die Anerkennung und Einteilung der Weiterbildungsstätten» im jeweiligen Weiterbildungsprogramm) sowie die zeitliche und inhaltliche Vermittlung der Lerninhalte (Ziffer 3 «Inhalt der Weiterbildung» im Weiterbildungsprogramm).</w:t>
      </w:r>
    </w:p>
    <w:p w14:paraId="1DF9B811" w14:textId="77777777" w:rsidR="00274117" w:rsidRPr="00063CC5" w:rsidRDefault="00274117" w:rsidP="00274117">
      <w:pPr>
        <w:tabs>
          <w:tab w:val="left" w:pos="284"/>
        </w:tabs>
        <w:spacing w:after="0"/>
        <w:rPr>
          <w:rFonts w:ascii="Arial" w:eastAsia="Times New Roman" w:hAnsi="Arial" w:cs="Arial"/>
          <w:lang w:eastAsia="zh-CN"/>
        </w:rPr>
      </w:pPr>
    </w:p>
    <w:p w14:paraId="101720A5" w14:textId="77777777" w:rsidR="00274117" w:rsidRPr="00063CC5" w:rsidRDefault="00274117" w:rsidP="00274117">
      <w:pPr>
        <w:tabs>
          <w:tab w:val="left" w:pos="284"/>
          <w:tab w:val="left" w:pos="360"/>
        </w:tabs>
        <w:spacing w:after="0"/>
        <w:rPr>
          <w:rFonts w:ascii="Arial" w:eastAsia="Times New Roman" w:hAnsi="Arial" w:cs="Arial"/>
          <w:szCs w:val="20"/>
          <w:lang w:eastAsia="zh-CN"/>
        </w:rPr>
      </w:pPr>
      <w:r w:rsidRPr="00063CC5">
        <w:rPr>
          <w:rFonts w:ascii="Arial" w:eastAsia="Times New Roman" w:hAnsi="Arial" w:cs="Arial"/>
          <w:szCs w:val="20"/>
          <w:lang w:eastAsia="zh-CN"/>
        </w:rPr>
        <w:t xml:space="preserve">Im Raster werden alle wesentlichen Vorschriften des betreffenden Weiterbildungsprogramms angesprochen, insbesondere die Bestimmungen unter den oben erwähnten Ziffern 3 (Lernziele) und 5 (Charakteristika der Weiterbildungsstätten). </w:t>
      </w:r>
    </w:p>
    <w:p w14:paraId="624C23D2" w14:textId="77777777" w:rsidR="00274117" w:rsidRPr="00063CC5" w:rsidRDefault="00274117" w:rsidP="00274117">
      <w:pPr>
        <w:tabs>
          <w:tab w:val="left" w:pos="284"/>
          <w:tab w:val="left" w:pos="360"/>
        </w:tabs>
        <w:spacing w:after="0"/>
        <w:rPr>
          <w:rFonts w:ascii="Arial" w:eastAsia="Times New Roman" w:hAnsi="Arial" w:cs="Arial"/>
          <w:lang w:eastAsia="zh-CN"/>
        </w:rPr>
      </w:pPr>
    </w:p>
    <w:p w14:paraId="1E070CE0" w14:textId="77777777" w:rsidR="00274117" w:rsidRPr="00063CC5" w:rsidRDefault="00274117" w:rsidP="00274117">
      <w:pPr>
        <w:tabs>
          <w:tab w:val="left" w:pos="284"/>
        </w:tabs>
        <w:spacing w:after="0"/>
        <w:rPr>
          <w:rFonts w:ascii="Arial" w:eastAsia="Times New Roman" w:hAnsi="Arial" w:cs="Arial"/>
          <w:lang w:eastAsia="zh-CN"/>
        </w:rPr>
      </w:pPr>
      <w:r w:rsidRPr="00063CC5">
        <w:rPr>
          <w:rFonts w:ascii="Arial" w:eastAsia="Times New Roman" w:hAnsi="Arial" w:cs="Arial"/>
          <w:lang w:eastAsia="zh-CN"/>
        </w:rPr>
        <w:t xml:space="preserve">Alle Weiterbildungskonzepte sind im Internet auf dem Register der zertifizierten Weiterbildungsstätten öffentlich zugänglich (www.siwf-register.ch). Sie dienen der Weiterbildungsstättenkommission (WBSK) und dem Visitationsteam als Grundlage für die Überprüfung der Anerkennungskriterien (Art. 41-43 WBO und Ziffern 3 und 5 des Weiterbildungsprogramms). Sie sollen aber auch den angehenden Fachärztinnen und Fachärzten die Planung der Weiterbildung erleichtern. </w:t>
      </w:r>
    </w:p>
    <w:p w14:paraId="29DDC1E7" w14:textId="77777777" w:rsidR="00C8159E" w:rsidRPr="00063CC5" w:rsidRDefault="00C8159E" w:rsidP="00332F1B">
      <w:pPr>
        <w:tabs>
          <w:tab w:val="left" w:pos="284"/>
        </w:tabs>
        <w:spacing w:after="0" w:line="276" w:lineRule="auto"/>
        <w:rPr>
          <w:rFonts w:ascii="Arial" w:eastAsia="Times New Roman" w:hAnsi="Arial" w:cs="Arial"/>
          <w:lang w:eastAsia="zh-CN"/>
        </w:rPr>
      </w:pPr>
    </w:p>
    <w:p w14:paraId="2FF55FAC" w14:textId="77777777" w:rsidR="00405F49" w:rsidRPr="00063CC5" w:rsidRDefault="00405F49" w:rsidP="00EF0B5B">
      <w:pPr>
        <w:spacing w:after="0" w:line="276" w:lineRule="auto"/>
        <w:rPr>
          <w:rFonts w:ascii="Arial" w:hAnsi="Arial"/>
        </w:rPr>
      </w:pPr>
    </w:p>
    <w:p w14:paraId="73640A4B" w14:textId="6FD4EC94" w:rsidR="00282A23" w:rsidRPr="00063CC5" w:rsidRDefault="00282A23" w:rsidP="00332F1B">
      <w:pPr>
        <w:spacing w:after="0" w:line="276" w:lineRule="auto"/>
        <w:rPr>
          <w:i/>
        </w:rPr>
      </w:pPr>
      <w:r w:rsidRPr="005E2E48">
        <w:rPr>
          <w:highlight w:val="yellow"/>
        </w:rPr>
        <w:t>=&gt; Bitte diese Einleitung nach Erstellung Ihres Weiterbildungskonzepts löschen</w:t>
      </w:r>
    </w:p>
    <w:p w14:paraId="3FD85404" w14:textId="6D25363F" w:rsidR="00757BF4" w:rsidRPr="00063CC5" w:rsidRDefault="00757BF4" w:rsidP="00757BF4">
      <w:pPr>
        <w:tabs>
          <w:tab w:val="left" w:pos="284"/>
        </w:tabs>
        <w:spacing w:after="0" w:line="276" w:lineRule="auto"/>
        <w:rPr>
          <w:rFonts w:ascii="Arial" w:eastAsia="Times New Roman" w:hAnsi="Arial" w:cs="Arial"/>
          <w:i/>
          <w:lang w:eastAsia="zh-CN"/>
        </w:rPr>
      </w:pPr>
      <w:r w:rsidRPr="00063CC5">
        <w:rPr>
          <w:rFonts w:ascii="Arial" w:eastAsia="Times New Roman" w:hAnsi="Arial" w:cs="Arial"/>
          <w:i/>
          <w:lang w:eastAsia="zh-CN"/>
        </w:rPr>
        <w:t>Das Weiterbildungskonzept adressiert die Weiterbildungskandidat</w:t>
      </w:r>
      <w:r w:rsidR="003B7617" w:rsidRPr="00063CC5">
        <w:rPr>
          <w:rFonts w:ascii="Arial" w:eastAsia="Times New Roman" w:hAnsi="Arial" w:cs="Arial"/>
          <w:i/>
          <w:lang w:eastAsia="zh-CN"/>
        </w:rPr>
        <w:t xml:space="preserve">en und Weiterbildungskandidaten </w:t>
      </w:r>
      <w:r w:rsidRPr="00063CC5">
        <w:rPr>
          <w:rFonts w:ascii="Arial" w:eastAsia="Times New Roman" w:hAnsi="Arial" w:cs="Arial"/>
          <w:i/>
          <w:lang w:eastAsia="zh-CN"/>
        </w:rPr>
        <w:t>in Kardiologie und soll Ihnen möglichst detailliert aufzeigen, wie ihnen wann und wo welches Wissen und welche Fähigkeiten vermittelt wird, welches sie bis zum Ende der Weiterbildung zum Facharzt Kardiologie erwerben müssen. Das Weiterbildungskonzept ist in diesem Sinne eine Visitenkarte der Weiterbildungsstätte in der Bewerbung um Weiterbildungskandidat*innen.</w:t>
      </w:r>
    </w:p>
    <w:p w14:paraId="5FEBE404" w14:textId="77777777" w:rsidR="00282A23" w:rsidRPr="00063CC5" w:rsidRDefault="00282A23" w:rsidP="00332F1B">
      <w:pPr>
        <w:tabs>
          <w:tab w:val="left" w:pos="284"/>
        </w:tabs>
        <w:spacing w:after="0" w:line="276" w:lineRule="auto"/>
        <w:rPr>
          <w:rFonts w:ascii="Arial" w:eastAsia="Times New Roman" w:hAnsi="Arial" w:cs="Arial"/>
          <w:lang w:eastAsia="zh-CN"/>
        </w:rPr>
      </w:pPr>
    </w:p>
    <w:p w14:paraId="7797688F" w14:textId="77777777" w:rsidR="00C8159E" w:rsidRPr="00063CC5" w:rsidRDefault="00C8159E" w:rsidP="00332F1B">
      <w:pPr>
        <w:tabs>
          <w:tab w:val="left" w:pos="284"/>
        </w:tabs>
        <w:spacing w:after="0" w:line="276" w:lineRule="auto"/>
        <w:rPr>
          <w:rFonts w:ascii="Arial" w:eastAsia="Times New Roman" w:hAnsi="Arial" w:cs="Arial"/>
          <w:lang w:eastAsia="zh-CN"/>
        </w:rPr>
      </w:pPr>
    </w:p>
    <w:p w14:paraId="06932080" w14:textId="77777777" w:rsidR="00C8159E" w:rsidRPr="00063CC5" w:rsidRDefault="00C8159E" w:rsidP="00332F1B">
      <w:pPr>
        <w:numPr>
          <w:ilvl w:val="0"/>
          <w:numId w:val="7"/>
        </w:numPr>
        <w:tabs>
          <w:tab w:val="left" w:pos="284"/>
          <w:tab w:val="left" w:pos="360"/>
        </w:tabs>
        <w:spacing w:after="0" w:line="276" w:lineRule="auto"/>
        <w:ind w:hanging="786"/>
        <w:contextualSpacing/>
        <w:rPr>
          <w:rFonts w:ascii="Arial" w:eastAsia="Times New Roman" w:hAnsi="Arial" w:cs="Arial"/>
          <w:snapToGrid w:val="0"/>
          <w:sz w:val="30"/>
          <w:szCs w:val="30"/>
          <w:lang w:eastAsia="de-CH"/>
        </w:rPr>
      </w:pPr>
      <w:r w:rsidRPr="00063CC5">
        <w:rPr>
          <w:rFonts w:ascii="Arial" w:eastAsia="Times New Roman" w:hAnsi="Arial" w:cs="Arial"/>
          <w:snapToGrid w:val="0"/>
          <w:sz w:val="30"/>
          <w:szCs w:val="30"/>
          <w:lang w:eastAsia="de-CH"/>
        </w:rPr>
        <w:t xml:space="preserve">Angaben zur Weiterbildungsstätte </w:t>
      </w:r>
    </w:p>
    <w:p w14:paraId="55528D5D" w14:textId="77777777" w:rsidR="00C8159E" w:rsidRPr="00063CC5" w:rsidRDefault="00C8159E" w:rsidP="00332F1B">
      <w:pPr>
        <w:tabs>
          <w:tab w:val="left" w:pos="284"/>
        </w:tabs>
        <w:spacing w:after="0" w:line="276" w:lineRule="auto"/>
        <w:rPr>
          <w:rFonts w:ascii="Arial" w:eastAsia="Times New Roman" w:hAnsi="Arial" w:cs="Arial"/>
          <w:lang w:eastAsia="zh-CN"/>
        </w:rPr>
      </w:pPr>
    </w:p>
    <w:p w14:paraId="5B0611D5" w14:textId="77777777" w:rsidR="00C8159E" w:rsidRPr="00063CC5" w:rsidRDefault="00C8159E" w:rsidP="00332F1B">
      <w:pPr>
        <w:tabs>
          <w:tab w:val="left" w:pos="426"/>
        </w:tabs>
        <w:spacing w:after="0" w:line="276" w:lineRule="auto"/>
        <w:ind w:left="567" w:hanging="567"/>
        <w:rPr>
          <w:rFonts w:ascii="Arial" w:eastAsia="Times New Roman" w:hAnsi="Arial" w:cs="Arial"/>
          <w:lang w:eastAsia="zh-CN"/>
        </w:rPr>
      </w:pPr>
      <w:r w:rsidRPr="00063CC5">
        <w:rPr>
          <w:rFonts w:ascii="Arial" w:eastAsia="Times New Roman" w:hAnsi="Arial" w:cs="Arial"/>
          <w:lang w:eastAsia="zh-CN"/>
        </w:rPr>
        <w:t>1.1</w:t>
      </w:r>
      <w:r w:rsidRPr="00063CC5">
        <w:rPr>
          <w:rFonts w:ascii="Arial" w:eastAsia="Times New Roman" w:hAnsi="Arial" w:cs="Arial"/>
          <w:lang w:eastAsia="zh-CN"/>
        </w:rPr>
        <w:tab/>
        <w:t>Name der Weiterbildungsstätte, Postadresse, Telefonnummer</w:t>
      </w:r>
      <w:r w:rsidR="008C7027" w:rsidRPr="00063CC5">
        <w:rPr>
          <w:rFonts w:ascii="Arial" w:eastAsia="Times New Roman" w:hAnsi="Arial" w:cs="Arial"/>
          <w:lang w:eastAsia="zh-CN"/>
        </w:rPr>
        <w:t>, Website</w:t>
      </w:r>
    </w:p>
    <w:p w14:paraId="12E70B8C" w14:textId="77777777" w:rsidR="00C8159E" w:rsidRPr="00063CC5" w:rsidRDefault="00C8159E" w:rsidP="00332F1B">
      <w:pPr>
        <w:tabs>
          <w:tab w:val="left" w:pos="284"/>
          <w:tab w:val="left" w:pos="426"/>
        </w:tabs>
        <w:spacing w:after="0" w:line="276" w:lineRule="auto"/>
        <w:rPr>
          <w:rFonts w:ascii="Arial" w:eastAsia="Times New Roman" w:hAnsi="Arial" w:cs="Arial"/>
          <w:szCs w:val="20"/>
          <w:lang w:eastAsia="zh-CN"/>
        </w:rPr>
      </w:pPr>
    </w:p>
    <w:p w14:paraId="44B2B44E" w14:textId="77777777" w:rsidR="00C8159E" w:rsidRPr="00063CC5" w:rsidRDefault="00C8159E" w:rsidP="00332F1B">
      <w:pPr>
        <w:tabs>
          <w:tab w:val="left" w:pos="426"/>
        </w:tabs>
        <w:spacing w:after="0" w:line="276" w:lineRule="auto"/>
        <w:ind w:left="567" w:hanging="567"/>
        <w:contextualSpacing/>
        <w:rPr>
          <w:rFonts w:ascii="Arial" w:eastAsia="Times New Roman" w:hAnsi="Arial" w:cs="Arial"/>
          <w:snapToGrid w:val="0"/>
          <w:lang w:eastAsia="de-CH"/>
        </w:rPr>
      </w:pPr>
      <w:r w:rsidRPr="00063CC5">
        <w:rPr>
          <w:rFonts w:ascii="Arial" w:eastAsia="Times New Roman" w:hAnsi="Arial" w:cs="Arial"/>
          <w:snapToGrid w:val="0"/>
          <w:lang w:eastAsia="de-CH"/>
        </w:rPr>
        <w:t>1.2.</w:t>
      </w:r>
      <w:r w:rsidRPr="00063CC5">
        <w:rPr>
          <w:rFonts w:ascii="Arial" w:eastAsia="Times New Roman" w:hAnsi="Arial" w:cs="Arial"/>
          <w:snapToGrid w:val="0"/>
          <w:lang w:eastAsia="de-CH"/>
        </w:rPr>
        <w:tab/>
        <w:t xml:space="preserve">Weiterbildungsstätte anerkannt </w:t>
      </w:r>
      <w:r w:rsidR="00CC50B5" w:rsidRPr="00063CC5">
        <w:rPr>
          <w:rFonts w:ascii="Arial" w:eastAsia="Times New Roman" w:hAnsi="Arial" w:cs="Arial"/>
          <w:snapToGrid w:val="0"/>
          <w:lang w:eastAsia="de-CH"/>
        </w:rPr>
        <w:t xml:space="preserve">in </w:t>
      </w:r>
    </w:p>
    <w:p w14:paraId="16BBE1E4" w14:textId="6BC69925" w:rsidR="00C8159E" w:rsidRPr="00063CC5" w:rsidRDefault="003B7617" w:rsidP="00192174">
      <w:pPr>
        <w:pStyle w:val="Listenabsatz"/>
        <w:tabs>
          <w:tab w:val="left" w:pos="426"/>
        </w:tabs>
        <w:spacing w:after="0" w:line="276" w:lineRule="auto"/>
        <w:ind w:left="426"/>
        <w:rPr>
          <w:rFonts w:ascii="Arial" w:eastAsia="Times New Roman" w:hAnsi="Arial" w:cs="Arial"/>
          <w:snapToGrid w:val="0"/>
          <w:lang w:eastAsia="de-CH"/>
        </w:rPr>
      </w:pPr>
      <w:r w:rsidRPr="00063CC5">
        <w:rPr>
          <w:rFonts w:ascii="Arial" w:eastAsia="Times New Roman" w:hAnsi="Arial" w:cs="Arial"/>
          <w:snapToGrid w:val="0"/>
          <w:lang w:eastAsia="de-CH"/>
        </w:rPr>
        <w:t xml:space="preserve">- </w:t>
      </w:r>
      <w:r w:rsidR="00F637A9" w:rsidRPr="00063CC5">
        <w:rPr>
          <w:rFonts w:ascii="Arial" w:eastAsia="Times New Roman" w:hAnsi="Arial" w:cs="Arial"/>
          <w:snapToGrid w:val="0"/>
          <w:lang w:eastAsia="de-CH"/>
        </w:rPr>
        <w:t>Kardiologie</w:t>
      </w:r>
    </w:p>
    <w:p w14:paraId="40D59B3B" w14:textId="12EEF3BA" w:rsidR="00C8159E" w:rsidRPr="00063CC5" w:rsidRDefault="003B7617" w:rsidP="00192174">
      <w:pPr>
        <w:pStyle w:val="Listenabsatz"/>
        <w:tabs>
          <w:tab w:val="left" w:pos="426"/>
        </w:tabs>
        <w:spacing w:after="0" w:line="276" w:lineRule="auto"/>
        <w:ind w:left="426"/>
        <w:rPr>
          <w:rFonts w:ascii="Arial" w:eastAsia="Times New Roman" w:hAnsi="Arial" w:cs="Arial"/>
          <w:snapToGrid w:val="0"/>
          <w:lang w:eastAsia="de-CH"/>
        </w:rPr>
      </w:pPr>
      <w:r w:rsidRPr="00063CC5">
        <w:rPr>
          <w:rFonts w:ascii="Arial" w:eastAsia="Times New Roman" w:hAnsi="Arial" w:cs="Arial"/>
          <w:snapToGrid w:val="0"/>
          <w:lang w:eastAsia="de-CH"/>
        </w:rPr>
        <w:t xml:space="preserve">- </w:t>
      </w:r>
      <w:r w:rsidR="00F637A9" w:rsidRPr="00063CC5">
        <w:rPr>
          <w:rFonts w:ascii="Arial" w:eastAsia="Times New Roman" w:hAnsi="Arial" w:cs="Arial"/>
          <w:snapToGrid w:val="0"/>
          <w:lang w:eastAsia="de-CH"/>
        </w:rPr>
        <w:t>Weiterbildungskategorie</w:t>
      </w:r>
    </w:p>
    <w:p w14:paraId="5DB0F123" w14:textId="77777777" w:rsidR="00C8159E" w:rsidRPr="00063CC5" w:rsidRDefault="00C8159E" w:rsidP="00332F1B">
      <w:pPr>
        <w:tabs>
          <w:tab w:val="left" w:pos="426"/>
          <w:tab w:val="left" w:pos="4962"/>
          <w:tab w:val="left" w:pos="7797"/>
        </w:tabs>
        <w:spacing w:after="0" w:line="276" w:lineRule="auto"/>
        <w:ind w:left="426" w:hanging="426"/>
        <w:contextualSpacing/>
        <w:rPr>
          <w:rFonts w:ascii="Arial" w:eastAsia="Times New Roman" w:hAnsi="Arial" w:cs="Arial"/>
          <w:snapToGrid w:val="0"/>
          <w:lang w:eastAsia="de-CH"/>
        </w:rPr>
      </w:pPr>
    </w:p>
    <w:p w14:paraId="681FA939" w14:textId="5C6BB747" w:rsidR="00F637A9" w:rsidRPr="00063CC5" w:rsidRDefault="00C8159E" w:rsidP="00B562B4">
      <w:pPr>
        <w:tabs>
          <w:tab w:val="left" w:pos="426"/>
        </w:tabs>
        <w:spacing w:after="0" w:line="276" w:lineRule="auto"/>
        <w:ind w:left="426" w:hanging="426"/>
        <w:contextualSpacing/>
        <w:rPr>
          <w:rFonts w:ascii="Arial" w:eastAsia="Times New Roman" w:hAnsi="Arial" w:cs="Arial"/>
          <w:snapToGrid w:val="0"/>
          <w:lang w:eastAsia="de-CH"/>
        </w:rPr>
      </w:pPr>
      <w:r w:rsidRPr="00063CC5">
        <w:rPr>
          <w:rFonts w:ascii="Arial" w:eastAsia="Times New Roman" w:hAnsi="Arial" w:cs="Arial"/>
          <w:snapToGrid w:val="0"/>
          <w:lang w:eastAsia="de-CH"/>
        </w:rPr>
        <w:t>1.3.</w:t>
      </w:r>
      <w:r w:rsidRPr="00063CC5">
        <w:rPr>
          <w:rFonts w:ascii="Arial" w:eastAsia="Times New Roman" w:hAnsi="Arial" w:cs="Arial"/>
          <w:snapToGrid w:val="0"/>
          <w:lang w:eastAsia="de-CH"/>
        </w:rPr>
        <w:tab/>
        <w:t>Merkmale der Weiterbildungsstätte</w:t>
      </w:r>
    </w:p>
    <w:p w14:paraId="07115943" w14:textId="3B985E70" w:rsidR="0078580B" w:rsidRPr="00063CC5" w:rsidRDefault="00A94BC7" w:rsidP="00E907AF">
      <w:pPr>
        <w:pStyle w:val="Listenabsatz"/>
        <w:tabs>
          <w:tab w:val="left" w:pos="426"/>
        </w:tabs>
        <w:spacing w:after="0" w:line="276" w:lineRule="auto"/>
        <w:ind w:left="426"/>
        <w:rPr>
          <w:rFonts w:ascii="Arial" w:eastAsia="Times New Roman" w:hAnsi="Arial" w:cs="Arial"/>
          <w:snapToGrid w:val="0"/>
          <w:lang w:eastAsia="de-CH"/>
        </w:rPr>
      </w:pPr>
      <w:r w:rsidRPr="00063CC5">
        <w:rPr>
          <w:rFonts w:ascii="Tahoma" w:eastAsia="Times New Roman" w:hAnsi="Tahoma" w:cs="Tahoma"/>
          <w:snapToGrid w:val="0"/>
          <w:lang w:eastAsia="de-CH"/>
        </w:rPr>
        <w:t xml:space="preserve">- </w:t>
      </w:r>
      <w:r w:rsidR="00C8159E" w:rsidRPr="00063CC5">
        <w:rPr>
          <w:rFonts w:ascii="Arial" w:eastAsia="Times New Roman" w:hAnsi="Arial" w:cs="Arial"/>
          <w:snapToGrid w:val="0"/>
          <w:lang w:eastAsia="de-CH"/>
        </w:rPr>
        <w:t>Zentrumsfunktion</w:t>
      </w:r>
    </w:p>
    <w:p w14:paraId="4E0DB981" w14:textId="02F6562A" w:rsidR="0078580B" w:rsidRPr="00063CC5" w:rsidRDefault="00A94BC7" w:rsidP="00E907AF">
      <w:pPr>
        <w:pStyle w:val="Listenabsatz"/>
        <w:tabs>
          <w:tab w:val="left" w:pos="426"/>
        </w:tabs>
        <w:spacing w:after="0" w:line="276" w:lineRule="auto"/>
        <w:ind w:left="426"/>
        <w:rPr>
          <w:rFonts w:ascii="Arial" w:eastAsia="Times New Roman" w:hAnsi="Arial" w:cs="Arial"/>
          <w:snapToGrid w:val="0"/>
          <w:lang w:eastAsia="de-CH"/>
        </w:rPr>
      </w:pPr>
      <w:r w:rsidRPr="00063CC5">
        <w:rPr>
          <w:rFonts w:ascii="Tahoma" w:eastAsia="Times New Roman" w:hAnsi="Tahoma" w:cs="Tahoma"/>
          <w:snapToGrid w:val="0"/>
          <w:lang w:eastAsia="de-CH"/>
        </w:rPr>
        <w:t>- G</w:t>
      </w:r>
      <w:r w:rsidR="00C8159E" w:rsidRPr="00063CC5">
        <w:rPr>
          <w:rFonts w:ascii="Arial" w:eastAsia="Times New Roman" w:hAnsi="Arial" w:cs="Arial"/>
          <w:snapToGrid w:val="0"/>
          <w:lang w:eastAsia="de-CH"/>
        </w:rPr>
        <w:t>rundversorgung</w:t>
      </w:r>
      <w:r w:rsidR="008308E3" w:rsidRPr="00063CC5">
        <w:rPr>
          <w:rFonts w:ascii="Arial" w:eastAsia="Times New Roman" w:hAnsi="Arial" w:cs="Arial"/>
          <w:snapToGrid w:val="0"/>
          <w:lang w:eastAsia="de-CH"/>
        </w:rPr>
        <w:t>,</w:t>
      </w:r>
      <w:r w:rsidR="00C8159E" w:rsidRPr="00063CC5">
        <w:rPr>
          <w:rFonts w:ascii="Arial" w:eastAsia="Times New Roman" w:hAnsi="Arial" w:cs="Arial"/>
          <w:snapToGrid w:val="0"/>
          <w:lang w:eastAsia="de-CH"/>
        </w:rPr>
        <w:t xml:space="preserve"> </w:t>
      </w:r>
    </w:p>
    <w:p w14:paraId="21ABE3EC" w14:textId="7443CEE2" w:rsidR="00C8159E" w:rsidRPr="00063CC5" w:rsidRDefault="00A94BC7" w:rsidP="00E907AF">
      <w:pPr>
        <w:pStyle w:val="Listenabsatz"/>
        <w:tabs>
          <w:tab w:val="left" w:pos="426"/>
        </w:tabs>
        <w:spacing w:after="0" w:line="276" w:lineRule="auto"/>
        <w:ind w:left="426"/>
        <w:rPr>
          <w:rFonts w:ascii="Arial" w:eastAsia="Times New Roman" w:hAnsi="Arial" w:cs="Arial"/>
          <w:snapToGrid w:val="0"/>
          <w:lang w:eastAsia="de-CH"/>
        </w:rPr>
      </w:pPr>
      <w:r w:rsidRPr="00063CC5">
        <w:rPr>
          <w:rFonts w:ascii="Tahoma" w:eastAsia="Times New Roman" w:hAnsi="Tahoma" w:cs="Tahoma"/>
          <w:snapToGrid w:val="0"/>
          <w:lang w:eastAsia="de-CH"/>
        </w:rPr>
        <w:t xml:space="preserve">- </w:t>
      </w:r>
      <w:r w:rsidR="00A16C10" w:rsidRPr="00063CC5">
        <w:rPr>
          <w:rFonts w:ascii="Arial" w:eastAsia="Times New Roman" w:hAnsi="Arial" w:cs="Arial"/>
          <w:snapToGrid w:val="0"/>
          <w:lang w:eastAsia="de-CH"/>
        </w:rPr>
        <w:t xml:space="preserve">Universitätsklinik, </w:t>
      </w:r>
      <w:r w:rsidR="00C8159E" w:rsidRPr="00063CC5">
        <w:rPr>
          <w:rFonts w:ascii="Arial" w:eastAsia="Times New Roman" w:hAnsi="Arial" w:cs="Arial"/>
          <w:snapToGrid w:val="0"/>
          <w:lang w:eastAsia="de-CH"/>
        </w:rPr>
        <w:t>etc.</w:t>
      </w:r>
      <w:r w:rsidR="00095C4A" w:rsidRPr="00063CC5">
        <w:rPr>
          <w:rFonts w:ascii="Arial" w:eastAsia="Times New Roman" w:hAnsi="Arial" w:cs="Arial"/>
          <w:snapToGrid w:val="0"/>
          <w:lang w:eastAsia="de-CH"/>
        </w:rPr>
        <w:t xml:space="preserve"> (inkl. BFS-Krankenhaustyp</w:t>
      </w:r>
      <w:r w:rsidR="00A80E46" w:rsidRPr="00063CC5">
        <w:rPr>
          <w:rStyle w:val="Funotenzeichen"/>
          <w:rFonts w:ascii="Arial" w:eastAsia="Times New Roman" w:hAnsi="Arial" w:cs="Arial"/>
          <w:snapToGrid w:val="0"/>
          <w:lang w:eastAsia="de-CH"/>
        </w:rPr>
        <w:footnoteReference w:id="2"/>
      </w:r>
      <w:r w:rsidR="00095C4A" w:rsidRPr="00063CC5">
        <w:rPr>
          <w:rFonts w:ascii="Arial" w:eastAsia="Times New Roman" w:hAnsi="Arial" w:cs="Arial"/>
          <w:snapToGrid w:val="0"/>
          <w:lang w:eastAsia="de-CH"/>
        </w:rPr>
        <w:t>)</w:t>
      </w:r>
    </w:p>
    <w:p w14:paraId="3A444DC9" w14:textId="77777777" w:rsidR="0078580B" w:rsidRPr="00063CC5" w:rsidRDefault="0078580B" w:rsidP="0078580B">
      <w:pPr>
        <w:pStyle w:val="Listenabsatz"/>
        <w:tabs>
          <w:tab w:val="left" w:pos="426"/>
        </w:tabs>
        <w:spacing w:after="0" w:line="276" w:lineRule="auto"/>
        <w:ind w:left="720"/>
        <w:rPr>
          <w:rFonts w:ascii="Arial" w:eastAsia="Times New Roman" w:hAnsi="Arial" w:cs="Arial"/>
          <w:snapToGrid w:val="0"/>
          <w:lang w:eastAsia="de-CH"/>
        </w:rPr>
      </w:pPr>
    </w:p>
    <w:p w14:paraId="5A53A402" w14:textId="03C697A8" w:rsidR="0016018E" w:rsidRPr="00063CC5" w:rsidRDefault="00457EB5" w:rsidP="00215A53">
      <w:pPr>
        <w:pStyle w:val="Listenabsatz"/>
        <w:numPr>
          <w:ilvl w:val="0"/>
          <w:numId w:val="63"/>
        </w:numPr>
        <w:tabs>
          <w:tab w:val="left" w:pos="567"/>
        </w:tabs>
        <w:spacing w:after="0" w:line="276" w:lineRule="auto"/>
        <w:ind w:left="567" w:hanging="141"/>
        <w:rPr>
          <w:rFonts w:ascii="Tahoma" w:eastAsia="Times New Roman" w:hAnsi="Tahoma" w:cs="Tahoma"/>
          <w:snapToGrid w:val="0"/>
          <w:lang w:eastAsia="de-CH"/>
        </w:rPr>
      </w:pPr>
      <w:r w:rsidRPr="00063CC5">
        <w:rPr>
          <w:rFonts w:ascii="Tahoma" w:eastAsia="Times New Roman" w:hAnsi="Tahoma" w:cs="Tahoma"/>
          <w:snapToGrid w:val="0"/>
          <w:lang w:eastAsia="de-CH"/>
        </w:rPr>
        <w:t xml:space="preserve">Beschreibung der Beteiligung an </w:t>
      </w:r>
      <w:r w:rsidR="008F7A40" w:rsidRPr="00063CC5">
        <w:rPr>
          <w:rFonts w:ascii="Tahoma" w:eastAsia="Times New Roman" w:hAnsi="Tahoma" w:cs="Tahoma"/>
          <w:snapToGrid w:val="0"/>
          <w:lang w:eastAsia="de-CH"/>
        </w:rPr>
        <w:t>Ausbildung von Medizinstud</w:t>
      </w:r>
      <w:r w:rsidR="006E1EC4" w:rsidRPr="00063CC5">
        <w:rPr>
          <w:rFonts w:ascii="Tahoma" w:eastAsia="Times New Roman" w:hAnsi="Tahoma" w:cs="Tahoma"/>
          <w:snapToGrid w:val="0"/>
          <w:lang w:eastAsia="de-CH"/>
        </w:rPr>
        <w:t>iere</w:t>
      </w:r>
      <w:r w:rsidR="00865A35" w:rsidRPr="00063CC5">
        <w:rPr>
          <w:rFonts w:ascii="Tahoma" w:eastAsia="Times New Roman" w:hAnsi="Tahoma" w:cs="Tahoma"/>
          <w:snapToGrid w:val="0"/>
          <w:lang w:eastAsia="de-CH"/>
        </w:rPr>
        <w:t>n</w:t>
      </w:r>
      <w:r w:rsidR="006E1EC4" w:rsidRPr="00063CC5">
        <w:rPr>
          <w:rFonts w:ascii="Tahoma" w:eastAsia="Times New Roman" w:hAnsi="Tahoma" w:cs="Tahoma"/>
          <w:snapToGrid w:val="0"/>
          <w:lang w:eastAsia="de-CH"/>
        </w:rPr>
        <w:t>den</w:t>
      </w:r>
      <w:r w:rsidR="008F7A40" w:rsidRPr="00063CC5">
        <w:rPr>
          <w:rFonts w:ascii="Tahoma" w:eastAsia="Times New Roman" w:hAnsi="Tahoma" w:cs="Tahoma"/>
          <w:snapToGrid w:val="0"/>
          <w:lang w:eastAsia="de-CH"/>
        </w:rPr>
        <w:t xml:space="preserve">, </w:t>
      </w:r>
      <w:r w:rsidRPr="00063CC5">
        <w:rPr>
          <w:rFonts w:ascii="Tahoma" w:eastAsia="Times New Roman" w:hAnsi="Tahoma" w:cs="Tahoma"/>
          <w:snapToGrid w:val="0"/>
          <w:lang w:eastAsia="de-CH"/>
        </w:rPr>
        <w:t>Facharztprüfung</w:t>
      </w:r>
      <w:r w:rsidR="008F7A40" w:rsidRPr="00063CC5">
        <w:rPr>
          <w:rFonts w:ascii="Tahoma" w:eastAsia="Times New Roman" w:hAnsi="Tahoma" w:cs="Tahoma"/>
          <w:snapToGrid w:val="0"/>
          <w:lang w:eastAsia="de-CH"/>
        </w:rPr>
        <w:t xml:space="preserve"> sowie Arbeit der Weiterbildungs</w:t>
      </w:r>
      <w:r w:rsidR="000E1271" w:rsidRPr="00063CC5">
        <w:rPr>
          <w:rFonts w:ascii="Tahoma" w:eastAsia="Times New Roman" w:hAnsi="Tahoma" w:cs="Tahoma"/>
          <w:snapToGrid w:val="0"/>
          <w:lang w:eastAsia="de-CH"/>
        </w:rPr>
        <w:t>- und Prüfungs</w:t>
      </w:r>
      <w:r w:rsidR="008F7A40" w:rsidRPr="00063CC5">
        <w:rPr>
          <w:rFonts w:ascii="Tahoma" w:eastAsia="Times New Roman" w:hAnsi="Tahoma" w:cs="Tahoma"/>
          <w:snapToGrid w:val="0"/>
          <w:lang w:eastAsia="de-CH"/>
        </w:rPr>
        <w:t>kommission</w:t>
      </w:r>
      <w:r w:rsidR="00F13210" w:rsidRPr="00063CC5">
        <w:rPr>
          <w:rFonts w:ascii="Tahoma" w:eastAsia="Times New Roman" w:hAnsi="Tahoma" w:cs="Tahoma"/>
          <w:snapToGrid w:val="0"/>
          <w:lang w:eastAsia="de-CH"/>
        </w:rPr>
        <w:t xml:space="preserve"> </w:t>
      </w:r>
    </w:p>
    <w:p w14:paraId="55C7C14F" w14:textId="7885B398" w:rsidR="00BC2B32" w:rsidRPr="00063CC5" w:rsidRDefault="00215A53" w:rsidP="00215A53">
      <w:pPr>
        <w:tabs>
          <w:tab w:val="left" w:pos="426"/>
        </w:tabs>
        <w:spacing w:after="0" w:line="276" w:lineRule="auto"/>
        <w:ind w:left="426"/>
        <w:rPr>
          <w:rFonts w:ascii="Tahoma" w:eastAsia="Times New Roman" w:hAnsi="Tahoma" w:cs="Tahoma"/>
          <w:snapToGrid w:val="0"/>
          <w:lang w:eastAsia="de-CH"/>
        </w:rPr>
      </w:pPr>
      <w:r w:rsidRPr="00063CC5">
        <w:rPr>
          <w:rFonts w:ascii="Tahoma" w:eastAsia="Times New Roman" w:hAnsi="Tahoma" w:cs="Tahoma"/>
          <w:snapToGrid w:val="0"/>
          <w:lang w:eastAsia="de-CH"/>
        </w:rPr>
        <w:t xml:space="preserve">- </w:t>
      </w:r>
      <w:r w:rsidR="00896AAE" w:rsidRPr="00063CC5">
        <w:rPr>
          <w:rFonts w:ascii="Tahoma" w:eastAsia="Times New Roman" w:hAnsi="Tahoma" w:cs="Tahoma"/>
          <w:snapToGrid w:val="0"/>
          <w:lang w:eastAsia="de-CH"/>
        </w:rPr>
        <w:t xml:space="preserve">Fachbereiche im Spital </w:t>
      </w:r>
    </w:p>
    <w:p w14:paraId="6B4FD2B5" w14:textId="5FF4801C" w:rsidR="00B757B1" w:rsidRPr="00063CC5" w:rsidRDefault="00215A53" w:rsidP="00215A53">
      <w:pPr>
        <w:tabs>
          <w:tab w:val="left" w:pos="426"/>
        </w:tabs>
        <w:spacing w:after="0" w:line="276" w:lineRule="auto"/>
        <w:ind w:left="426"/>
        <w:rPr>
          <w:rFonts w:ascii="Tahoma" w:eastAsia="Times New Roman" w:hAnsi="Tahoma" w:cs="Tahoma"/>
          <w:snapToGrid w:val="0"/>
          <w:lang w:eastAsia="de-CH"/>
        </w:rPr>
      </w:pPr>
      <w:r w:rsidRPr="00063CC5">
        <w:rPr>
          <w:rFonts w:ascii="Tahoma" w:eastAsia="Times New Roman" w:hAnsi="Tahoma" w:cs="Tahoma"/>
          <w:snapToGrid w:val="0"/>
          <w:lang w:eastAsia="de-CH"/>
        </w:rPr>
        <w:t xml:space="preserve">- </w:t>
      </w:r>
      <w:r w:rsidR="00B757B1" w:rsidRPr="00063CC5">
        <w:rPr>
          <w:rFonts w:ascii="Tahoma" w:eastAsia="Times New Roman" w:hAnsi="Tahoma" w:cs="Tahoma"/>
          <w:snapToGrid w:val="0"/>
          <w:lang w:eastAsia="de-CH"/>
        </w:rPr>
        <w:t>verschiedene Standorte (Klinik an einem oder verschiedenen Standorten)</w:t>
      </w:r>
    </w:p>
    <w:p w14:paraId="70534FE1" w14:textId="77777777" w:rsidR="0030151A" w:rsidRPr="00063CC5" w:rsidRDefault="0030151A" w:rsidP="0063201B">
      <w:pPr>
        <w:pStyle w:val="Listenabsatz"/>
        <w:numPr>
          <w:ilvl w:val="0"/>
          <w:numId w:val="17"/>
        </w:numPr>
        <w:tabs>
          <w:tab w:val="left" w:pos="426"/>
        </w:tabs>
        <w:spacing w:after="0" w:line="276" w:lineRule="auto"/>
        <w:rPr>
          <w:rFonts w:ascii="Arial" w:eastAsia="Times New Roman" w:hAnsi="Arial" w:cs="Arial"/>
          <w:snapToGrid w:val="0"/>
          <w:lang w:val="en-US" w:eastAsia="de-CH"/>
        </w:rPr>
      </w:pPr>
      <w:r w:rsidRPr="00063CC5">
        <w:rPr>
          <w:rFonts w:ascii="Arial" w:eastAsia="Times New Roman" w:hAnsi="Arial" w:cs="Arial"/>
          <w:snapToGrid w:val="0"/>
          <w:lang w:val="en-US" w:eastAsia="de-CH"/>
        </w:rPr>
        <w:lastRenderedPageBreak/>
        <w:t>Clinical Trial Unit / Clinical Practice Unit</w:t>
      </w:r>
    </w:p>
    <w:p w14:paraId="472C5AC2" w14:textId="77777777" w:rsidR="00B757B1" w:rsidRPr="00063CC5" w:rsidRDefault="00B757B1" w:rsidP="0063201B">
      <w:pPr>
        <w:pStyle w:val="Listenabsatz"/>
        <w:numPr>
          <w:ilvl w:val="0"/>
          <w:numId w:val="17"/>
        </w:numPr>
        <w:tabs>
          <w:tab w:val="left" w:pos="426"/>
        </w:tabs>
        <w:spacing w:after="0" w:line="276" w:lineRule="auto"/>
        <w:rPr>
          <w:rFonts w:ascii="Arial" w:eastAsia="Times New Roman" w:hAnsi="Arial" w:cs="Arial"/>
          <w:snapToGrid w:val="0"/>
          <w:lang w:val="en-US" w:eastAsia="de-CH"/>
        </w:rPr>
      </w:pPr>
      <w:r w:rsidRPr="00063CC5">
        <w:rPr>
          <w:rFonts w:ascii="Arial" w:eastAsia="Times New Roman" w:hAnsi="Arial" w:cs="Arial"/>
          <w:snapToGrid w:val="0"/>
          <w:lang w:val="en-US" w:eastAsia="de-CH"/>
        </w:rPr>
        <w:t xml:space="preserve">Simulationszentrum / Simulatoren </w:t>
      </w:r>
    </w:p>
    <w:p w14:paraId="0BA28D3C" w14:textId="77777777" w:rsidR="00555994" w:rsidRPr="00063CC5" w:rsidRDefault="00555994" w:rsidP="0063201B">
      <w:pPr>
        <w:pStyle w:val="Listenabsatz"/>
        <w:numPr>
          <w:ilvl w:val="0"/>
          <w:numId w:val="17"/>
        </w:numPr>
        <w:tabs>
          <w:tab w:val="left" w:pos="426"/>
        </w:tabs>
        <w:spacing w:after="0" w:line="276" w:lineRule="auto"/>
        <w:rPr>
          <w:rFonts w:ascii="Arial" w:eastAsia="Times New Roman" w:hAnsi="Arial" w:cs="Arial"/>
          <w:snapToGrid w:val="0"/>
          <w:lang w:eastAsia="de-CH"/>
        </w:rPr>
      </w:pPr>
      <w:r w:rsidRPr="00063CC5">
        <w:rPr>
          <w:rFonts w:ascii="Arial" w:eastAsia="Times New Roman" w:hAnsi="Arial" w:cs="Arial"/>
          <w:snapToGrid w:val="0"/>
          <w:lang w:eastAsia="de-CH"/>
        </w:rPr>
        <w:t>Anzahl Betten</w:t>
      </w:r>
      <w:r w:rsidR="00806104" w:rsidRPr="00063CC5">
        <w:rPr>
          <w:rFonts w:ascii="Arial" w:eastAsia="Times New Roman" w:hAnsi="Arial" w:cs="Arial"/>
          <w:snapToGrid w:val="0"/>
          <w:lang w:eastAsia="de-CH"/>
        </w:rPr>
        <w:t xml:space="preserve"> </w:t>
      </w:r>
    </w:p>
    <w:p w14:paraId="7610F895" w14:textId="6AC7EDC6" w:rsidR="0058605F" w:rsidRPr="00063CC5" w:rsidRDefault="005E44C1" w:rsidP="0063201B">
      <w:pPr>
        <w:pStyle w:val="Listenabsatz"/>
        <w:numPr>
          <w:ilvl w:val="0"/>
          <w:numId w:val="17"/>
        </w:numPr>
        <w:tabs>
          <w:tab w:val="left" w:pos="426"/>
        </w:tabs>
        <w:spacing w:after="0" w:line="276" w:lineRule="auto"/>
        <w:rPr>
          <w:rFonts w:ascii="Arial" w:eastAsia="Times New Roman" w:hAnsi="Arial" w:cs="Arial"/>
          <w:snapToGrid w:val="0"/>
          <w:lang w:eastAsia="de-CH"/>
        </w:rPr>
      </w:pPr>
      <w:r w:rsidRPr="00063CC5">
        <w:rPr>
          <w:rFonts w:ascii="Arial" w:eastAsia="Times New Roman" w:hAnsi="Arial" w:cs="Arial"/>
          <w:snapToGrid w:val="0"/>
          <w:lang w:eastAsia="de-CH"/>
        </w:rPr>
        <w:t>K</w:t>
      </w:r>
      <w:r w:rsidR="0044266F" w:rsidRPr="00063CC5">
        <w:rPr>
          <w:rFonts w:ascii="Arial" w:eastAsia="Times New Roman" w:hAnsi="Arial" w:cs="Arial"/>
          <w:snapToGrid w:val="0"/>
          <w:lang w:eastAsia="de-CH"/>
        </w:rPr>
        <w:t>ardiologische Fachbereiche mit Leitung durch einen Kader</w:t>
      </w:r>
      <w:r w:rsidR="0075644D" w:rsidRPr="00063CC5">
        <w:rPr>
          <w:rFonts w:ascii="Arial" w:eastAsia="Times New Roman" w:hAnsi="Arial" w:cs="Arial"/>
          <w:snapToGrid w:val="0"/>
          <w:lang w:eastAsia="de-CH"/>
        </w:rPr>
        <w:t>arzt oder eine Kaderärztin</w:t>
      </w:r>
      <w:r w:rsidR="0075644D" w:rsidRPr="00063CC5" w:rsidDel="0075644D">
        <w:rPr>
          <w:rFonts w:ascii="Arial" w:eastAsia="Times New Roman" w:hAnsi="Arial" w:cs="Arial"/>
          <w:snapToGrid w:val="0"/>
          <w:lang w:eastAsia="de-CH"/>
        </w:rPr>
        <w:t xml:space="preserve"> </w:t>
      </w:r>
    </w:p>
    <w:p w14:paraId="041D5867" w14:textId="2ADF3A34" w:rsidR="006B2D92" w:rsidRPr="00063CC5" w:rsidRDefault="00000000" w:rsidP="00CF7DDA">
      <w:pPr>
        <w:tabs>
          <w:tab w:val="left" w:pos="709"/>
        </w:tabs>
        <w:spacing w:after="0" w:line="276" w:lineRule="auto"/>
        <w:ind w:left="709"/>
        <w:rPr>
          <w:rFonts w:ascii="Arial" w:eastAsia="Times New Roman" w:hAnsi="Arial" w:cs="Arial"/>
          <w:snapToGrid w:val="0"/>
          <w:lang w:val="en-US" w:eastAsia="de-CH"/>
        </w:rPr>
      </w:pPr>
      <w:sdt>
        <w:sdtPr>
          <w:rPr>
            <w:rFonts w:ascii="MS Gothic" w:eastAsia="MS Gothic" w:hAnsi="MS Gothic" w:cs="Arial"/>
            <w:lang w:val="en-GB" w:eastAsia="de-DE"/>
          </w:rPr>
          <w:id w:val="895938123"/>
          <w14:checkbox>
            <w14:checked w14:val="0"/>
            <w14:checkedState w14:val="2612" w14:font="MS Gothic"/>
            <w14:uncheckedState w14:val="2610" w14:font="MS Gothic"/>
          </w14:checkbox>
        </w:sdtPr>
        <w:sdtContent>
          <w:r w:rsidR="009E3EBF" w:rsidRPr="00063CC5">
            <w:rPr>
              <w:rFonts w:ascii="MS Gothic" w:eastAsia="MS Gothic" w:hAnsi="MS Gothic" w:cs="Arial" w:hint="eastAsia"/>
              <w:lang w:val="en-GB" w:eastAsia="de-DE"/>
            </w:rPr>
            <w:t>☐</w:t>
          </w:r>
        </w:sdtContent>
      </w:sdt>
      <w:r w:rsidR="009E3EBF" w:rsidRPr="00063CC5">
        <w:rPr>
          <w:rFonts w:ascii="Arial" w:eastAsia="Times New Roman" w:hAnsi="Arial" w:cs="Arial"/>
          <w:lang w:val="en-GB" w:eastAsia="de-DE"/>
        </w:rPr>
        <w:t xml:space="preserve"> </w:t>
      </w:r>
      <w:r w:rsidR="006B2D92" w:rsidRPr="00063CC5">
        <w:rPr>
          <w:rFonts w:ascii="Arial" w:eastAsia="Times New Roman" w:hAnsi="Arial" w:cs="Arial"/>
          <w:snapToGrid w:val="0"/>
          <w:lang w:val="en-US" w:eastAsia="de-CH"/>
        </w:rPr>
        <w:t>Advanced Imaging (Echokardiographie, MRI, CT, Nuklearkardiologie)</w:t>
      </w:r>
    </w:p>
    <w:p w14:paraId="74D52D06" w14:textId="50C8AB44" w:rsidR="006B2D92" w:rsidRPr="00063CC5" w:rsidRDefault="00000000" w:rsidP="00CF7DDA">
      <w:pPr>
        <w:spacing w:after="0" w:line="276" w:lineRule="auto"/>
        <w:ind w:left="709"/>
        <w:rPr>
          <w:rFonts w:ascii="Arial" w:eastAsia="Times New Roman" w:hAnsi="Arial" w:cs="Arial"/>
          <w:snapToGrid w:val="0"/>
          <w:lang w:eastAsia="de-CH"/>
        </w:rPr>
      </w:pPr>
      <w:sdt>
        <w:sdtPr>
          <w:rPr>
            <w:rFonts w:ascii="MS Gothic" w:eastAsia="MS Gothic" w:hAnsi="MS Gothic" w:cs="Arial"/>
            <w:lang w:val="de-DE" w:eastAsia="de-DE"/>
          </w:rPr>
          <w:id w:val="1137681913"/>
          <w14:checkbox>
            <w14:checked w14:val="0"/>
            <w14:checkedState w14:val="2612" w14:font="MS Gothic"/>
            <w14:uncheckedState w14:val="2610" w14:font="MS Gothic"/>
          </w14:checkbox>
        </w:sdtPr>
        <w:sdtContent>
          <w:r w:rsidR="00CF7DDA" w:rsidRPr="00063CC5">
            <w:rPr>
              <w:rFonts w:ascii="MS Gothic" w:eastAsia="MS Gothic" w:hAnsi="MS Gothic" w:cs="Arial" w:hint="eastAsia"/>
              <w:lang w:val="de-DE" w:eastAsia="de-DE"/>
            </w:rPr>
            <w:t>☐</w:t>
          </w:r>
        </w:sdtContent>
      </w:sdt>
      <w:r w:rsidR="009E3EBF" w:rsidRPr="00063CC5">
        <w:rPr>
          <w:rFonts w:ascii="Arial" w:eastAsia="Times New Roman" w:hAnsi="Arial" w:cs="Arial"/>
          <w:snapToGrid w:val="0"/>
          <w:lang w:eastAsia="de-CH"/>
        </w:rPr>
        <w:t xml:space="preserve"> </w:t>
      </w:r>
      <w:r w:rsidR="006B2D92" w:rsidRPr="00063CC5">
        <w:rPr>
          <w:rFonts w:ascii="Arial" w:eastAsia="Times New Roman" w:hAnsi="Arial" w:cs="Arial"/>
          <w:snapToGrid w:val="0"/>
          <w:lang w:eastAsia="de-CH"/>
        </w:rPr>
        <w:t>Erwachsene und Teenager mit angeborenen Herzkrankheiten</w:t>
      </w:r>
    </w:p>
    <w:p w14:paraId="312D3591" w14:textId="3D5F2965" w:rsidR="006B2D92" w:rsidRPr="00063CC5" w:rsidRDefault="00000000" w:rsidP="00CF7DDA">
      <w:pPr>
        <w:spacing w:after="0" w:line="276" w:lineRule="auto"/>
        <w:ind w:left="709"/>
        <w:rPr>
          <w:rFonts w:ascii="Arial" w:eastAsia="Times New Roman" w:hAnsi="Arial" w:cs="Arial"/>
          <w:snapToGrid w:val="0"/>
          <w:lang w:eastAsia="de-CH"/>
        </w:rPr>
      </w:pPr>
      <w:sdt>
        <w:sdtPr>
          <w:rPr>
            <w:rFonts w:ascii="MS Gothic" w:eastAsia="MS Gothic" w:hAnsi="MS Gothic" w:cs="Arial"/>
            <w:lang w:val="de-DE" w:eastAsia="de-DE"/>
          </w:rPr>
          <w:id w:val="-154916072"/>
          <w14:checkbox>
            <w14:checked w14:val="0"/>
            <w14:checkedState w14:val="2612" w14:font="MS Gothic"/>
            <w14:uncheckedState w14:val="2610" w14:font="MS Gothic"/>
          </w14:checkbox>
        </w:sdtPr>
        <w:sdtContent>
          <w:r w:rsidR="009E3EBF" w:rsidRPr="00063CC5">
            <w:rPr>
              <w:rFonts w:ascii="MS Gothic" w:eastAsia="MS Gothic" w:hAnsi="MS Gothic" w:cs="Arial" w:hint="eastAsia"/>
              <w:lang w:val="de-DE" w:eastAsia="de-DE"/>
            </w:rPr>
            <w:t>☐</w:t>
          </w:r>
        </w:sdtContent>
      </w:sdt>
      <w:r w:rsidR="009E3EBF" w:rsidRPr="00063CC5">
        <w:rPr>
          <w:rFonts w:ascii="Arial" w:eastAsia="Times New Roman" w:hAnsi="Arial" w:cs="Arial"/>
          <w:snapToGrid w:val="0"/>
          <w:lang w:eastAsia="de-CH"/>
        </w:rPr>
        <w:t xml:space="preserve"> </w:t>
      </w:r>
      <w:r w:rsidR="006B2D92" w:rsidRPr="00063CC5">
        <w:rPr>
          <w:rFonts w:ascii="Arial" w:eastAsia="Times New Roman" w:hAnsi="Arial" w:cs="Arial"/>
          <w:snapToGrid w:val="0"/>
          <w:lang w:eastAsia="de-CH"/>
        </w:rPr>
        <w:t>Herzinsuffizienz / Advanced heart failure</w:t>
      </w:r>
    </w:p>
    <w:p w14:paraId="2E6CD537" w14:textId="06C3CB6E" w:rsidR="006B2D92" w:rsidRPr="00063CC5" w:rsidRDefault="00000000" w:rsidP="00CF7DDA">
      <w:pPr>
        <w:spacing w:after="0" w:line="276" w:lineRule="auto"/>
        <w:ind w:left="709"/>
        <w:rPr>
          <w:rFonts w:ascii="Arial" w:eastAsia="Times New Roman" w:hAnsi="Arial" w:cs="Arial"/>
          <w:snapToGrid w:val="0"/>
          <w:lang w:eastAsia="de-CH"/>
        </w:rPr>
      </w:pPr>
      <w:sdt>
        <w:sdtPr>
          <w:rPr>
            <w:rFonts w:ascii="MS Gothic" w:eastAsia="MS Gothic" w:hAnsi="MS Gothic" w:cs="Arial"/>
            <w:lang w:val="de-DE" w:eastAsia="de-DE"/>
          </w:rPr>
          <w:id w:val="-1638410068"/>
          <w14:checkbox>
            <w14:checked w14:val="0"/>
            <w14:checkedState w14:val="2612" w14:font="MS Gothic"/>
            <w14:uncheckedState w14:val="2610" w14:font="MS Gothic"/>
          </w14:checkbox>
        </w:sdtPr>
        <w:sdtContent>
          <w:r w:rsidR="009E3EBF" w:rsidRPr="00063CC5">
            <w:rPr>
              <w:rFonts w:ascii="MS Gothic" w:eastAsia="MS Gothic" w:hAnsi="MS Gothic" w:cs="Arial" w:hint="eastAsia"/>
              <w:lang w:val="de-DE" w:eastAsia="de-DE"/>
            </w:rPr>
            <w:t>☐</w:t>
          </w:r>
        </w:sdtContent>
      </w:sdt>
      <w:r w:rsidR="009E3EBF" w:rsidRPr="00063CC5">
        <w:rPr>
          <w:rFonts w:ascii="Arial" w:eastAsia="Times New Roman" w:hAnsi="Arial" w:cs="Arial"/>
          <w:snapToGrid w:val="0"/>
          <w:lang w:eastAsia="de-CH"/>
        </w:rPr>
        <w:t xml:space="preserve"> </w:t>
      </w:r>
      <w:r w:rsidR="006B2D92" w:rsidRPr="00063CC5">
        <w:rPr>
          <w:rFonts w:ascii="Arial" w:eastAsia="Times New Roman" w:hAnsi="Arial" w:cs="Arial"/>
          <w:snapToGrid w:val="0"/>
          <w:lang w:eastAsia="de-CH"/>
        </w:rPr>
        <w:t>Genetische Abklärung- und Beratung</w:t>
      </w:r>
    </w:p>
    <w:p w14:paraId="203C7B25" w14:textId="205FF63B" w:rsidR="00D46DA8" w:rsidRPr="00063CC5" w:rsidRDefault="00000000" w:rsidP="00CF7DDA">
      <w:pPr>
        <w:spacing w:after="0" w:line="276" w:lineRule="auto"/>
        <w:ind w:left="709"/>
        <w:rPr>
          <w:rFonts w:ascii="Arial" w:eastAsia="Times New Roman" w:hAnsi="Arial" w:cs="Arial"/>
          <w:snapToGrid w:val="0"/>
          <w:lang w:eastAsia="de-CH"/>
        </w:rPr>
      </w:pPr>
      <w:sdt>
        <w:sdtPr>
          <w:rPr>
            <w:rFonts w:ascii="MS Gothic" w:eastAsia="MS Gothic" w:hAnsi="MS Gothic" w:cs="Arial"/>
            <w:lang w:val="de-DE" w:eastAsia="de-DE"/>
          </w:rPr>
          <w:id w:val="1050424418"/>
          <w14:checkbox>
            <w14:checked w14:val="0"/>
            <w14:checkedState w14:val="2612" w14:font="MS Gothic"/>
            <w14:uncheckedState w14:val="2610" w14:font="MS Gothic"/>
          </w14:checkbox>
        </w:sdtPr>
        <w:sdtContent>
          <w:r w:rsidR="009E3EBF" w:rsidRPr="00063CC5">
            <w:rPr>
              <w:rFonts w:ascii="MS Gothic" w:eastAsia="MS Gothic" w:hAnsi="MS Gothic" w:cs="Arial" w:hint="eastAsia"/>
              <w:lang w:val="de-DE" w:eastAsia="de-DE"/>
            </w:rPr>
            <w:t>☐</w:t>
          </w:r>
        </w:sdtContent>
      </w:sdt>
      <w:r w:rsidR="009E3EBF" w:rsidRPr="00063CC5">
        <w:rPr>
          <w:rFonts w:ascii="Arial" w:eastAsia="Times New Roman" w:hAnsi="Arial" w:cs="Arial"/>
          <w:snapToGrid w:val="0"/>
          <w:lang w:eastAsia="de-CH"/>
        </w:rPr>
        <w:t xml:space="preserve"> </w:t>
      </w:r>
      <w:r w:rsidR="006B2D92" w:rsidRPr="00063CC5">
        <w:rPr>
          <w:rFonts w:ascii="Arial" w:eastAsia="Times New Roman" w:hAnsi="Arial" w:cs="Arial"/>
          <w:snapToGrid w:val="0"/>
          <w:lang w:eastAsia="de-CH"/>
        </w:rPr>
        <w:t xml:space="preserve">Interventionelle </w:t>
      </w:r>
      <w:r w:rsidR="0044266F" w:rsidRPr="00063CC5">
        <w:rPr>
          <w:rFonts w:ascii="Arial" w:eastAsia="Times New Roman" w:hAnsi="Arial" w:cs="Arial"/>
          <w:snapToGrid w:val="0"/>
          <w:lang w:eastAsia="de-CH"/>
        </w:rPr>
        <w:t>Kardiologie</w:t>
      </w:r>
      <w:r w:rsidR="006B2D92" w:rsidRPr="00063CC5">
        <w:rPr>
          <w:rFonts w:ascii="Arial" w:eastAsia="Times New Roman" w:hAnsi="Arial" w:cs="Arial"/>
          <w:snapToGrid w:val="0"/>
          <w:lang w:eastAsia="de-CH"/>
        </w:rPr>
        <w:t xml:space="preserve"> mit koronaren </w:t>
      </w:r>
      <w:r w:rsidR="00D46DA8" w:rsidRPr="00063CC5">
        <w:rPr>
          <w:rFonts w:ascii="Arial" w:eastAsia="Times New Roman" w:hAnsi="Arial" w:cs="Arial"/>
          <w:snapToGrid w:val="0"/>
          <w:lang w:eastAsia="de-CH"/>
        </w:rPr>
        <w:t>Interventionen</w:t>
      </w:r>
    </w:p>
    <w:p w14:paraId="4B4CFDF4" w14:textId="1C7602E9" w:rsidR="0058605F" w:rsidRPr="00063CC5" w:rsidRDefault="00000000" w:rsidP="00CF7DDA">
      <w:pPr>
        <w:spacing w:after="0" w:line="276" w:lineRule="auto"/>
        <w:ind w:left="709"/>
        <w:rPr>
          <w:rFonts w:ascii="Arial" w:eastAsia="Times New Roman" w:hAnsi="Arial" w:cs="Arial"/>
          <w:snapToGrid w:val="0"/>
          <w:lang w:eastAsia="de-CH"/>
        </w:rPr>
      </w:pPr>
      <w:sdt>
        <w:sdtPr>
          <w:rPr>
            <w:rFonts w:ascii="MS Gothic" w:eastAsia="MS Gothic" w:hAnsi="MS Gothic" w:cs="Arial"/>
            <w:lang w:val="de-DE" w:eastAsia="de-DE"/>
          </w:rPr>
          <w:id w:val="1430933506"/>
          <w14:checkbox>
            <w14:checked w14:val="0"/>
            <w14:checkedState w14:val="2612" w14:font="MS Gothic"/>
            <w14:uncheckedState w14:val="2610" w14:font="MS Gothic"/>
          </w14:checkbox>
        </w:sdtPr>
        <w:sdtContent>
          <w:r w:rsidR="009E3EBF" w:rsidRPr="00063CC5">
            <w:rPr>
              <w:rFonts w:ascii="MS Gothic" w:eastAsia="MS Gothic" w:hAnsi="MS Gothic" w:cs="Arial" w:hint="eastAsia"/>
              <w:lang w:val="de-DE" w:eastAsia="de-DE"/>
            </w:rPr>
            <w:t>☐</w:t>
          </w:r>
        </w:sdtContent>
      </w:sdt>
      <w:r w:rsidR="009E3EBF" w:rsidRPr="00063CC5">
        <w:rPr>
          <w:rFonts w:ascii="Arial" w:eastAsia="Times New Roman" w:hAnsi="Arial" w:cs="Arial"/>
          <w:snapToGrid w:val="0"/>
          <w:lang w:eastAsia="de-CH"/>
        </w:rPr>
        <w:t xml:space="preserve"> </w:t>
      </w:r>
      <w:r w:rsidR="00D46DA8" w:rsidRPr="00063CC5">
        <w:rPr>
          <w:rFonts w:ascii="Arial" w:eastAsia="Times New Roman" w:hAnsi="Arial" w:cs="Arial"/>
          <w:snapToGrid w:val="0"/>
          <w:lang w:eastAsia="de-CH"/>
        </w:rPr>
        <w:t xml:space="preserve">Interventionelle Kardiologie mit </w:t>
      </w:r>
      <w:r w:rsidR="006B2D92" w:rsidRPr="00063CC5">
        <w:rPr>
          <w:rFonts w:ascii="Arial" w:eastAsia="Times New Roman" w:hAnsi="Arial" w:cs="Arial"/>
          <w:snapToGrid w:val="0"/>
          <w:lang w:eastAsia="de-CH"/>
        </w:rPr>
        <w:t>strukturellen Interventionen</w:t>
      </w:r>
    </w:p>
    <w:p w14:paraId="63B7465E" w14:textId="765A7770" w:rsidR="006B2D92" w:rsidRPr="00063CC5" w:rsidRDefault="00000000" w:rsidP="00CF7DDA">
      <w:pPr>
        <w:spacing w:after="0" w:line="276" w:lineRule="auto"/>
        <w:ind w:left="709"/>
        <w:rPr>
          <w:rFonts w:ascii="Arial" w:eastAsia="Times New Roman" w:hAnsi="Arial" w:cs="Arial"/>
          <w:snapToGrid w:val="0"/>
          <w:lang w:eastAsia="de-CH"/>
        </w:rPr>
      </w:pPr>
      <w:sdt>
        <w:sdtPr>
          <w:rPr>
            <w:rFonts w:ascii="MS Gothic" w:eastAsia="MS Gothic" w:hAnsi="MS Gothic" w:cs="Arial"/>
            <w:lang w:val="de-DE" w:eastAsia="de-DE"/>
          </w:rPr>
          <w:id w:val="-2130006624"/>
          <w14:checkbox>
            <w14:checked w14:val="0"/>
            <w14:checkedState w14:val="2612" w14:font="MS Gothic"/>
            <w14:uncheckedState w14:val="2610" w14:font="MS Gothic"/>
          </w14:checkbox>
        </w:sdtPr>
        <w:sdtContent>
          <w:r w:rsidR="009E3EBF" w:rsidRPr="00063CC5">
            <w:rPr>
              <w:rFonts w:ascii="MS Gothic" w:eastAsia="MS Gothic" w:hAnsi="MS Gothic" w:cs="Arial" w:hint="eastAsia"/>
              <w:lang w:val="de-DE" w:eastAsia="de-DE"/>
            </w:rPr>
            <w:t>☐</w:t>
          </w:r>
        </w:sdtContent>
      </w:sdt>
      <w:r w:rsidR="009E3EBF" w:rsidRPr="00063CC5">
        <w:rPr>
          <w:rFonts w:ascii="Arial" w:eastAsia="Times New Roman" w:hAnsi="Arial" w:cs="Arial"/>
          <w:snapToGrid w:val="0"/>
          <w:lang w:eastAsia="de-CH"/>
        </w:rPr>
        <w:t xml:space="preserve"> </w:t>
      </w:r>
      <w:r w:rsidR="006B2D92" w:rsidRPr="00063CC5">
        <w:rPr>
          <w:rFonts w:ascii="Arial" w:eastAsia="Times New Roman" w:hAnsi="Arial" w:cs="Arial"/>
          <w:snapToGrid w:val="0"/>
          <w:lang w:eastAsia="de-CH"/>
        </w:rPr>
        <w:t>Kardioonkologie</w:t>
      </w:r>
    </w:p>
    <w:p w14:paraId="09135DFE" w14:textId="07A4F8E1" w:rsidR="006B2D92" w:rsidRPr="00063CC5" w:rsidRDefault="00000000" w:rsidP="00CF7DDA">
      <w:pPr>
        <w:spacing w:after="0" w:line="276" w:lineRule="auto"/>
        <w:ind w:left="709"/>
        <w:rPr>
          <w:rFonts w:ascii="Arial" w:eastAsia="Times New Roman" w:hAnsi="Arial" w:cs="Arial"/>
          <w:snapToGrid w:val="0"/>
          <w:lang w:eastAsia="de-CH"/>
        </w:rPr>
      </w:pPr>
      <w:sdt>
        <w:sdtPr>
          <w:rPr>
            <w:rFonts w:ascii="MS Gothic" w:eastAsia="MS Gothic" w:hAnsi="MS Gothic" w:cs="Arial"/>
            <w:lang w:val="de-DE" w:eastAsia="de-DE"/>
          </w:rPr>
          <w:id w:val="610784873"/>
          <w14:checkbox>
            <w14:checked w14:val="0"/>
            <w14:checkedState w14:val="2612" w14:font="MS Gothic"/>
            <w14:uncheckedState w14:val="2610" w14:font="MS Gothic"/>
          </w14:checkbox>
        </w:sdtPr>
        <w:sdtContent>
          <w:r w:rsidR="009E3EBF" w:rsidRPr="00063CC5">
            <w:rPr>
              <w:rFonts w:ascii="MS Gothic" w:eastAsia="MS Gothic" w:hAnsi="MS Gothic" w:cs="Arial" w:hint="eastAsia"/>
              <w:lang w:val="de-DE" w:eastAsia="de-DE"/>
            </w:rPr>
            <w:t>☐</w:t>
          </w:r>
        </w:sdtContent>
      </w:sdt>
      <w:r w:rsidR="009E3EBF" w:rsidRPr="00063CC5">
        <w:rPr>
          <w:rFonts w:ascii="Arial" w:eastAsia="Times New Roman" w:hAnsi="Arial" w:cs="Arial"/>
          <w:snapToGrid w:val="0"/>
          <w:lang w:eastAsia="de-CH"/>
        </w:rPr>
        <w:t xml:space="preserve"> </w:t>
      </w:r>
      <w:r w:rsidR="006B2D92" w:rsidRPr="00063CC5">
        <w:rPr>
          <w:rFonts w:ascii="Arial" w:eastAsia="Times New Roman" w:hAnsi="Arial" w:cs="Arial"/>
          <w:snapToGrid w:val="0"/>
          <w:lang w:eastAsia="de-CH"/>
        </w:rPr>
        <w:t>Lipide und Atherosklerose</w:t>
      </w:r>
    </w:p>
    <w:p w14:paraId="47098495" w14:textId="5EEC8682" w:rsidR="006B2D92" w:rsidRPr="00063CC5" w:rsidRDefault="00000000" w:rsidP="00CF7DDA">
      <w:pPr>
        <w:spacing w:after="0" w:line="276" w:lineRule="auto"/>
        <w:ind w:left="709"/>
        <w:rPr>
          <w:rFonts w:ascii="Arial" w:eastAsia="Times New Roman" w:hAnsi="Arial" w:cs="Arial"/>
          <w:snapToGrid w:val="0"/>
          <w:lang w:eastAsia="de-CH"/>
        </w:rPr>
      </w:pPr>
      <w:sdt>
        <w:sdtPr>
          <w:rPr>
            <w:rFonts w:ascii="MS Gothic" w:eastAsia="MS Gothic" w:hAnsi="MS Gothic" w:cs="Arial"/>
            <w:lang w:val="de-DE" w:eastAsia="de-DE"/>
          </w:rPr>
          <w:id w:val="191656399"/>
          <w14:checkbox>
            <w14:checked w14:val="0"/>
            <w14:checkedState w14:val="2612" w14:font="MS Gothic"/>
            <w14:uncheckedState w14:val="2610" w14:font="MS Gothic"/>
          </w14:checkbox>
        </w:sdtPr>
        <w:sdtContent>
          <w:r w:rsidR="009E3EBF" w:rsidRPr="00063CC5">
            <w:rPr>
              <w:rFonts w:ascii="MS Gothic" w:eastAsia="MS Gothic" w:hAnsi="MS Gothic" w:cs="Arial" w:hint="eastAsia"/>
              <w:lang w:val="de-DE" w:eastAsia="de-DE"/>
            </w:rPr>
            <w:t>☐</w:t>
          </w:r>
        </w:sdtContent>
      </w:sdt>
      <w:r w:rsidR="009E3EBF" w:rsidRPr="00063CC5">
        <w:rPr>
          <w:rFonts w:ascii="Arial" w:eastAsia="Times New Roman" w:hAnsi="Arial" w:cs="Arial"/>
          <w:snapToGrid w:val="0"/>
          <w:lang w:eastAsia="de-CH"/>
        </w:rPr>
        <w:t xml:space="preserve"> </w:t>
      </w:r>
      <w:r w:rsidR="006B2D92" w:rsidRPr="00063CC5">
        <w:rPr>
          <w:rFonts w:ascii="Arial" w:eastAsia="Times New Roman" w:hAnsi="Arial" w:cs="Arial"/>
          <w:snapToGrid w:val="0"/>
          <w:lang w:eastAsia="de-CH"/>
        </w:rPr>
        <w:t>Palliativkardiologie / Geriatrische Kardiologie</w:t>
      </w:r>
    </w:p>
    <w:p w14:paraId="53302184" w14:textId="32F120F7" w:rsidR="006B2D92" w:rsidRPr="00063CC5" w:rsidRDefault="00000000" w:rsidP="00CF7DDA">
      <w:pPr>
        <w:spacing w:after="0" w:line="276" w:lineRule="auto"/>
        <w:ind w:left="709"/>
        <w:rPr>
          <w:rFonts w:ascii="Arial" w:eastAsia="Times New Roman" w:hAnsi="Arial" w:cs="Arial"/>
          <w:snapToGrid w:val="0"/>
          <w:lang w:eastAsia="de-CH"/>
        </w:rPr>
      </w:pPr>
      <w:sdt>
        <w:sdtPr>
          <w:rPr>
            <w:rFonts w:ascii="MS Gothic" w:eastAsia="MS Gothic" w:hAnsi="MS Gothic" w:cs="Arial"/>
            <w:lang w:val="de-DE" w:eastAsia="de-DE"/>
          </w:rPr>
          <w:id w:val="1585414664"/>
          <w14:checkbox>
            <w14:checked w14:val="0"/>
            <w14:checkedState w14:val="2612" w14:font="MS Gothic"/>
            <w14:uncheckedState w14:val="2610" w14:font="MS Gothic"/>
          </w14:checkbox>
        </w:sdtPr>
        <w:sdtContent>
          <w:r w:rsidR="009E3EBF" w:rsidRPr="00063CC5">
            <w:rPr>
              <w:rFonts w:ascii="MS Gothic" w:eastAsia="MS Gothic" w:hAnsi="MS Gothic" w:cs="Arial" w:hint="eastAsia"/>
              <w:lang w:val="de-DE" w:eastAsia="de-DE"/>
            </w:rPr>
            <w:t>☐</w:t>
          </w:r>
        </w:sdtContent>
      </w:sdt>
      <w:r w:rsidR="009E3EBF" w:rsidRPr="00063CC5">
        <w:rPr>
          <w:rFonts w:ascii="Arial" w:eastAsia="Times New Roman" w:hAnsi="Arial" w:cs="Arial"/>
          <w:snapToGrid w:val="0"/>
          <w:lang w:eastAsia="de-CH"/>
        </w:rPr>
        <w:t xml:space="preserve"> </w:t>
      </w:r>
      <w:r w:rsidR="006B2D92" w:rsidRPr="00063CC5">
        <w:rPr>
          <w:rFonts w:ascii="Arial" w:eastAsia="Times New Roman" w:hAnsi="Arial" w:cs="Arial"/>
          <w:snapToGrid w:val="0"/>
          <w:lang w:eastAsia="de-CH"/>
        </w:rPr>
        <w:t>Prävention, Rehabilitation und Sportkardiologie inkl. Psychokardiologie und Rauchentwöhnung</w:t>
      </w:r>
    </w:p>
    <w:p w14:paraId="7882B98A" w14:textId="678A613F" w:rsidR="006B2D92" w:rsidRPr="00063CC5" w:rsidRDefault="00000000" w:rsidP="00CF7DDA">
      <w:pPr>
        <w:spacing w:after="0" w:line="276" w:lineRule="auto"/>
        <w:ind w:left="709"/>
        <w:rPr>
          <w:rFonts w:ascii="Arial" w:eastAsia="Times New Roman" w:hAnsi="Arial" w:cs="Arial"/>
          <w:snapToGrid w:val="0"/>
          <w:lang w:eastAsia="de-CH"/>
        </w:rPr>
      </w:pPr>
      <w:sdt>
        <w:sdtPr>
          <w:rPr>
            <w:rFonts w:ascii="MS Gothic" w:eastAsia="MS Gothic" w:hAnsi="MS Gothic" w:cs="Arial"/>
            <w:lang w:val="de-DE" w:eastAsia="de-DE"/>
          </w:rPr>
          <w:id w:val="499772340"/>
          <w14:checkbox>
            <w14:checked w14:val="0"/>
            <w14:checkedState w14:val="2612" w14:font="MS Gothic"/>
            <w14:uncheckedState w14:val="2610" w14:font="MS Gothic"/>
          </w14:checkbox>
        </w:sdtPr>
        <w:sdtContent>
          <w:r w:rsidR="009E3EBF" w:rsidRPr="00063CC5">
            <w:rPr>
              <w:rFonts w:ascii="MS Gothic" w:eastAsia="MS Gothic" w:hAnsi="MS Gothic" w:cs="Arial" w:hint="eastAsia"/>
              <w:lang w:val="de-DE" w:eastAsia="de-DE"/>
            </w:rPr>
            <w:t>☐</w:t>
          </w:r>
        </w:sdtContent>
      </w:sdt>
      <w:r w:rsidR="009E3EBF" w:rsidRPr="00063CC5">
        <w:rPr>
          <w:rFonts w:ascii="Arial" w:eastAsia="Times New Roman" w:hAnsi="Arial" w:cs="Arial"/>
          <w:snapToGrid w:val="0"/>
          <w:lang w:eastAsia="de-CH"/>
        </w:rPr>
        <w:t xml:space="preserve"> </w:t>
      </w:r>
      <w:r w:rsidR="006B2D92" w:rsidRPr="00063CC5">
        <w:rPr>
          <w:rFonts w:ascii="Arial" w:eastAsia="Times New Roman" w:hAnsi="Arial" w:cs="Arial"/>
          <w:snapToGrid w:val="0"/>
          <w:lang w:eastAsia="de-CH"/>
        </w:rPr>
        <w:t>Pulmonale Hypertonie</w:t>
      </w:r>
    </w:p>
    <w:p w14:paraId="4A14D540" w14:textId="42C18C99" w:rsidR="0058605F" w:rsidRPr="00063CC5" w:rsidRDefault="00000000" w:rsidP="00CF7DDA">
      <w:pPr>
        <w:spacing w:after="0" w:line="276" w:lineRule="auto"/>
        <w:ind w:left="709"/>
        <w:rPr>
          <w:rFonts w:ascii="Arial" w:eastAsia="Times New Roman" w:hAnsi="Arial" w:cs="Arial"/>
          <w:snapToGrid w:val="0"/>
          <w:lang w:eastAsia="de-CH"/>
        </w:rPr>
      </w:pPr>
      <w:sdt>
        <w:sdtPr>
          <w:rPr>
            <w:rFonts w:ascii="MS Gothic" w:eastAsia="MS Gothic" w:hAnsi="MS Gothic" w:cs="Arial"/>
            <w:lang w:val="de-DE" w:eastAsia="de-DE"/>
          </w:rPr>
          <w:id w:val="349147047"/>
          <w14:checkbox>
            <w14:checked w14:val="0"/>
            <w14:checkedState w14:val="2612" w14:font="MS Gothic"/>
            <w14:uncheckedState w14:val="2610" w14:font="MS Gothic"/>
          </w14:checkbox>
        </w:sdtPr>
        <w:sdtContent>
          <w:r w:rsidR="009E3EBF" w:rsidRPr="00063CC5">
            <w:rPr>
              <w:rFonts w:ascii="MS Gothic" w:eastAsia="MS Gothic" w:hAnsi="MS Gothic" w:cs="Arial" w:hint="eastAsia"/>
              <w:lang w:val="de-DE" w:eastAsia="de-DE"/>
            </w:rPr>
            <w:t>☐</w:t>
          </w:r>
        </w:sdtContent>
      </w:sdt>
      <w:r w:rsidR="009E3EBF" w:rsidRPr="00063CC5">
        <w:rPr>
          <w:rFonts w:ascii="Arial" w:eastAsia="Times New Roman" w:hAnsi="Arial" w:cs="Arial"/>
          <w:lang w:val="de-DE" w:eastAsia="de-DE"/>
        </w:rPr>
        <w:t xml:space="preserve"> </w:t>
      </w:r>
      <w:r w:rsidR="00B76ABA" w:rsidRPr="00063CC5">
        <w:rPr>
          <w:rFonts w:ascii="Arial" w:eastAsia="Times New Roman" w:hAnsi="Arial" w:cs="Arial"/>
          <w:snapToGrid w:val="0"/>
          <w:lang w:eastAsia="de-CH"/>
        </w:rPr>
        <w:t>Interventionelle</w:t>
      </w:r>
      <w:r w:rsidR="00DA0E2F" w:rsidRPr="00063CC5">
        <w:rPr>
          <w:rFonts w:ascii="Arial" w:eastAsia="Times New Roman" w:hAnsi="Arial" w:cs="Arial"/>
          <w:snapToGrid w:val="0"/>
          <w:lang w:eastAsia="de-CH"/>
        </w:rPr>
        <w:t xml:space="preserve"> </w:t>
      </w:r>
      <w:r w:rsidR="0044266F" w:rsidRPr="00063CC5">
        <w:rPr>
          <w:rFonts w:ascii="Arial" w:eastAsia="Times New Roman" w:hAnsi="Arial" w:cs="Arial"/>
          <w:snapToGrid w:val="0"/>
          <w:lang w:eastAsia="de-CH"/>
        </w:rPr>
        <w:t>Elektrophysiologie</w:t>
      </w:r>
    </w:p>
    <w:p w14:paraId="1C45C44E" w14:textId="163B93D7" w:rsidR="00B76ABA" w:rsidRPr="00063CC5" w:rsidRDefault="00000000" w:rsidP="00CF7DDA">
      <w:pPr>
        <w:spacing w:after="0" w:line="276" w:lineRule="auto"/>
        <w:ind w:left="709"/>
        <w:rPr>
          <w:rFonts w:ascii="Arial" w:eastAsia="Times New Roman" w:hAnsi="Arial" w:cs="Arial"/>
          <w:snapToGrid w:val="0"/>
          <w:lang w:eastAsia="de-CH"/>
        </w:rPr>
      </w:pPr>
      <w:sdt>
        <w:sdtPr>
          <w:rPr>
            <w:rFonts w:ascii="MS Gothic" w:eastAsia="MS Gothic" w:hAnsi="MS Gothic" w:cs="Arial"/>
            <w:lang w:val="de-DE" w:eastAsia="de-DE"/>
          </w:rPr>
          <w:id w:val="-306706003"/>
          <w14:checkbox>
            <w14:checked w14:val="0"/>
            <w14:checkedState w14:val="2612" w14:font="MS Gothic"/>
            <w14:uncheckedState w14:val="2610" w14:font="MS Gothic"/>
          </w14:checkbox>
        </w:sdtPr>
        <w:sdtContent>
          <w:r w:rsidR="009E3EBF" w:rsidRPr="00063CC5">
            <w:rPr>
              <w:rFonts w:ascii="MS Gothic" w:eastAsia="MS Gothic" w:hAnsi="MS Gothic" w:cs="Arial" w:hint="eastAsia"/>
              <w:lang w:val="de-DE" w:eastAsia="de-DE"/>
            </w:rPr>
            <w:t>☐</w:t>
          </w:r>
        </w:sdtContent>
      </w:sdt>
      <w:r w:rsidR="009E3EBF" w:rsidRPr="00063CC5">
        <w:rPr>
          <w:rFonts w:ascii="Arial" w:eastAsia="Times New Roman" w:hAnsi="Arial" w:cs="Arial"/>
          <w:snapToGrid w:val="0"/>
          <w:lang w:eastAsia="de-CH"/>
        </w:rPr>
        <w:t xml:space="preserve"> </w:t>
      </w:r>
      <w:r w:rsidR="00B76ABA" w:rsidRPr="00063CC5">
        <w:rPr>
          <w:rFonts w:ascii="Arial" w:eastAsia="Times New Roman" w:hAnsi="Arial" w:cs="Arial"/>
          <w:snapToGrid w:val="0"/>
          <w:lang w:eastAsia="de-CH"/>
        </w:rPr>
        <w:t>Rhythmologie und Device-Implantation/-Kontrollen</w:t>
      </w:r>
    </w:p>
    <w:p w14:paraId="3B88A5D3" w14:textId="06A352CF" w:rsidR="00B76ABA" w:rsidRPr="00063CC5" w:rsidRDefault="00000000" w:rsidP="00CF7DDA">
      <w:pPr>
        <w:spacing w:after="0" w:line="276" w:lineRule="auto"/>
        <w:ind w:left="709"/>
        <w:rPr>
          <w:rFonts w:ascii="Arial" w:eastAsia="Times New Roman" w:hAnsi="Arial" w:cs="Arial"/>
          <w:snapToGrid w:val="0"/>
          <w:lang w:eastAsia="de-CH"/>
        </w:rPr>
      </w:pPr>
      <w:sdt>
        <w:sdtPr>
          <w:rPr>
            <w:rFonts w:ascii="MS Gothic" w:eastAsia="MS Gothic" w:hAnsi="MS Gothic" w:cs="Arial"/>
            <w:lang w:val="de-DE" w:eastAsia="de-DE"/>
          </w:rPr>
          <w:id w:val="-1898738407"/>
          <w14:checkbox>
            <w14:checked w14:val="0"/>
            <w14:checkedState w14:val="2612" w14:font="MS Gothic"/>
            <w14:uncheckedState w14:val="2610" w14:font="MS Gothic"/>
          </w14:checkbox>
        </w:sdtPr>
        <w:sdtContent>
          <w:r w:rsidR="009E3EBF" w:rsidRPr="00063CC5">
            <w:rPr>
              <w:rFonts w:ascii="MS Gothic" w:eastAsia="MS Gothic" w:hAnsi="MS Gothic" w:cs="Arial" w:hint="eastAsia"/>
              <w:lang w:val="de-DE" w:eastAsia="de-DE"/>
            </w:rPr>
            <w:t>☐</w:t>
          </w:r>
        </w:sdtContent>
      </w:sdt>
      <w:r w:rsidR="009E3EBF" w:rsidRPr="00063CC5">
        <w:rPr>
          <w:rFonts w:ascii="Arial" w:eastAsia="Times New Roman" w:hAnsi="Arial" w:cs="Arial"/>
          <w:snapToGrid w:val="0"/>
          <w:lang w:eastAsia="de-CH"/>
        </w:rPr>
        <w:t xml:space="preserve"> </w:t>
      </w:r>
      <w:r w:rsidR="00B76ABA" w:rsidRPr="00063CC5">
        <w:rPr>
          <w:rFonts w:ascii="Arial" w:eastAsia="Times New Roman" w:hAnsi="Arial" w:cs="Arial"/>
          <w:snapToGrid w:val="0"/>
          <w:lang w:eastAsia="de-CH"/>
        </w:rPr>
        <w:t>Interdisziplinäres Heartteam</w:t>
      </w:r>
    </w:p>
    <w:p w14:paraId="044E600E" w14:textId="42AC8F6A" w:rsidR="0058605F" w:rsidRPr="00063CC5" w:rsidRDefault="00000000" w:rsidP="00CF7DDA">
      <w:pPr>
        <w:spacing w:after="0" w:line="276" w:lineRule="auto"/>
        <w:ind w:left="709"/>
        <w:rPr>
          <w:rFonts w:ascii="Arial" w:eastAsia="Times New Roman" w:hAnsi="Arial" w:cs="Arial"/>
          <w:snapToGrid w:val="0"/>
          <w:lang w:eastAsia="de-CH"/>
        </w:rPr>
      </w:pPr>
      <w:sdt>
        <w:sdtPr>
          <w:rPr>
            <w:rFonts w:ascii="MS Gothic" w:eastAsia="MS Gothic" w:hAnsi="MS Gothic" w:cs="Arial"/>
            <w:lang w:val="de-DE" w:eastAsia="de-DE"/>
          </w:rPr>
          <w:id w:val="189885570"/>
          <w14:checkbox>
            <w14:checked w14:val="0"/>
            <w14:checkedState w14:val="2612" w14:font="MS Gothic"/>
            <w14:uncheckedState w14:val="2610" w14:font="MS Gothic"/>
          </w14:checkbox>
        </w:sdtPr>
        <w:sdtContent>
          <w:r w:rsidR="009E3EBF" w:rsidRPr="00063CC5">
            <w:rPr>
              <w:rFonts w:ascii="MS Gothic" w:eastAsia="MS Gothic" w:hAnsi="MS Gothic" w:cs="Arial" w:hint="eastAsia"/>
              <w:lang w:val="de-DE" w:eastAsia="de-DE"/>
            </w:rPr>
            <w:t>☐</w:t>
          </w:r>
        </w:sdtContent>
      </w:sdt>
      <w:r w:rsidR="009E3EBF" w:rsidRPr="00063CC5">
        <w:rPr>
          <w:rFonts w:ascii="Arial" w:eastAsia="Times New Roman" w:hAnsi="Arial" w:cs="Arial"/>
          <w:snapToGrid w:val="0"/>
          <w:lang w:eastAsia="de-CH"/>
        </w:rPr>
        <w:t xml:space="preserve"> </w:t>
      </w:r>
      <w:r w:rsidR="00DA0E2F" w:rsidRPr="00063CC5">
        <w:rPr>
          <w:rFonts w:ascii="Arial" w:eastAsia="Times New Roman" w:hAnsi="Arial" w:cs="Arial"/>
          <w:snapToGrid w:val="0"/>
          <w:lang w:eastAsia="de-CH"/>
        </w:rPr>
        <w:t xml:space="preserve">Klinische Forschung / Grundlagenforschung </w:t>
      </w:r>
    </w:p>
    <w:p w14:paraId="4DC7A8BD" w14:textId="7106A288" w:rsidR="00F637A9" w:rsidRPr="00063CC5" w:rsidRDefault="00000000" w:rsidP="00CF7DDA">
      <w:pPr>
        <w:spacing w:after="0" w:line="276" w:lineRule="auto"/>
        <w:ind w:left="709"/>
        <w:rPr>
          <w:rFonts w:ascii="Arial" w:eastAsia="Times New Roman" w:hAnsi="Arial" w:cs="Arial"/>
          <w:snapToGrid w:val="0"/>
          <w:lang w:eastAsia="de-CH"/>
        </w:rPr>
      </w:pPr>
      <w:sdt>
        <w:sdtPr>
          <w:rPr>
            <w:rFonts w:ascii="MS Gothic" w:eastAsia="MS Gothic" w:hAnsi="MS Gothic" w:cs="Arial"/>
            <w:lang w:eastAsia="de-DE"/>
          </w:rPr>
          <w:id w:val="-1528551909"/>
          <w14:checkbox>
            <w14:checked w14:val="0"/>
            <w14:checkedState w14:val="2612" w14:font="MS Gothic"/>
            <w14:uncheckedState w14:val="2610" w14:font="MS Gothic"/>
          </w14:checkbox>
        </w:sdtPr>
        <w:sdtContent>
          <w:r w:rsidR="009E3EBF" w:rsidRPr="00063CC5">
            <w:rPr>
              <w:rFonts w:ascii="MS Gothic" w:eastAsia="MS Gothic" w:hAnsi="MS Gothic" w:cs="Arial" w:hint="eastAsia"/>
              <w:lang w:eastAsia="de-DE"/>
            </w:rPr>
            <w:t>☐</w:t>
          </w:r>
        </w:sdtContent>
      </w:sdt>
      <w:r w:rsidR="009E3EBF" w:rsidRPr="00063CC5">
        <w:rPr>
          <w:rFonts w:ascii="Arial" w:eastAsia="Times New Roman" w:hAnsi="Arial" w:cs="Arial"/>
          <w:snapToGrid w:val="0"/>
          <w:lang w:eastAsia="de-CH"/>
        </w:rPr>
        <w:t xml:space="preserve"> </w:t>
      </w:r>
      <w:r w:rsidR="005F0FB6" w:rsidRPr="00063CC5">
        <w:rPr>
          <w:rFonts w:ascii="Arial" w:eastAsia="Times New Roman" w:hAnsi="Arial" w:cs="Arial"/>
          <w:snapToGrid w:val="0"/>
          <w:lang w:eastAsia="de-CH"/>
        </w:rPr>
        <w:t>A</w:t>
      </w:r>
      <w:r w:rsidR="008234AF" w:rsidRPr="00063CC5">
        <w:rPr>
          <w:rFonts w:ascii="Arial" w:eastAsia="Times New Roman" w:hAnsi="Arial" w:cs="Arial"/>
          <w:snapToGrid w:val="0"/>
          <w:lang w:eastAsia="de-CH"/>
        </w:rPr>
        <w:t>ndere</w:t>
      </w:r>
      <w:r w:rsidR="005F0FB6" w:rsidRPr="00063CC5">
        <w:rPr>
          <w:rFonts w:ascii="Arial" w:eastAsia="Times New Roman" w:hAnsi="Arial" w:cs="Arial"/>
          <w:snapToGrid w:val="0"/>
          <w:lang w:eastAsia="de-CH"/>
        </w:rPr>
        <w:t>, z.B. Intermediate Care Unit</w:t>
      </w:r>
    </w:p>
    <w:p w14:paraId="63D00313" w14:textId="77777777" w:rsidR="008D0698" w:rsidRPr="00063CC5" w:rsidRDefault="008D0698" w:rsidP="00CF7DDA">
      <w:pPr>
        <w:spacing w:after="0" w:line="276" w:lineRule="auto"/>
        <w:ind w:left="709"/>
        <w:rPr>
          <w:rFonts w:ascii="Arial" w:eastAsia="Times New Roman" w:hAnsi="Arial" w:cs="Arial"/>
          <w:snapToGrid w:val="0"/>
          <w:lang w:eastAsia="de-CH"/>
        </w:rPr>
      </w:pPr>
    </w:p>
    <w:p w14:paraId="7FA14894" w14:textId="77777777" w:rsidR="005B72AF" w:rsidRPr="00063CC5" w:rsidRDefault="0044266F" w:rsidP="0063201B">
      <w:pPr>
        <w:pStyle w:val="Listenabsatz"/>
        <w:numPr>
          <w:ilvl w:val="0"/>
          <w:numId w:val="22"/>
        </w:numPr>
        <w:tabs>
          <w:tab w:val="left" w:pos="426"/>
        </w:tabs>
        <w:spacing w:after="0" w:line="276" w:lineRule="auto"/>
        <w:rPr>
          <w:rFonts w:ascii="Arial" w:eastAsia="Times New Roman" w:hAnsi="Arial" w:cs="Arial"/>
          <w:snapToGrid w:val="0"/>
          <w:lang w:eastAsia="de-CH"/>
        </w:rPr>
      </w:pPr>
      <w:r w:rsidRPr="00063CC5">
        <w:rPr>
          <w:rFonts w:ascii="Arial" w:eastAsia="Times New Roman" w:hAnsi="Arial" w:cs="Arial"/>
          <w:snapToGrid w:val="0"/>
          <w:lang w:eastAsia="de-CH"/>
        </w:rPr>
        <w:t>Anzahl kardiologische Untersuchungsräume</w:t>
      </w:r>
      <w:r w:rsidR="00DA0E2F" w:rsidRPr="00063CC5">
        <w:rPr>
          <w:rFonts w:ascii="Arial" w:eastAsia="Times New Roman" w:hAnsi="Arial" w:cs="Arial"/>
          <w:snapToGrid w:val="0"/>
          <w:lang w:eastAsia="de-CH"/>
        </w:rPr>
        <w:t xml:space="preserve">, z.B. </w:t>
      </w:r>
    </w:p>
    <w:p w14:paraId="696A4183" w14:textId="77777777" w:rsidR="005B72AF" w:rsidRPr="00063CC5" w:rsidRDefault="0044266F" w:rsidP="008D0698">
      <w:pPr>
        <w:pStyle w:val="Listenabsatz"/>
        <w:numPr>
          <w:ilvl w:val="1"/>
          <w:numId w:val="20"/>
        </w:numPr>
        <w:tabs>
          <w:tab w:val="left" w:pos="426"/>
        </w:tabs>
        <w:spacing w:after="0" w:line="276" w:lineRule="auto"/>
        <w:ind w:left="993" w:hanging="284"/>
        <w:rPr>
          <w:rFonts w:ascii="Arial" w:eastAsia="Times New Roman" w:hAnsi="Arial" w:cs="Arial"/>
          <w:snapToGrid w:val="0"/>
          <w:lang w:eastAsia="de-CH"/>
        </w:rPr>
      </w:pPr>
      <w:r w:rsidRPr="00063CC5">
        <w:rPr>
          <w:rFonts w:ascii="Arial" w:eastAsia="Times New Roman" w:hAnsi="Arial" w:cs="Arial"/>
          <w:snapToGrid w:val="0"/>
          <w:lang w:eastAsia="de-CH"/>
        </w:rPr>
        <w:t>Echokardiographiegeräte</w:t>
      </w:r>
    </w:p>
    <w:p w14:paraId="2C602039" w14:textId="77777777" w:rsidR="00E9311A" w:rsidRPr="00063CC5" w:rsidRDefault="00E9311A" w:rsidP="008D0698">
      <w:pPr>
        <w:pStyle w:val="Listenabsatz"/>
        <w:numPr>
          <w:ilvl w:val="1"/>
          <w:numId w:val="20"/>
        </w:numPr>
        <w:tabs>
          <w:tab w:val="left" w:pos="426"/>
        </w:tabs>
        <w:spacing w:after="0" w:line="276" w:lineRule="auto"/>
        <w:ind w:left="993" w:hanging="284"/>
        <w:rPr>
          <w:rFonts w:ascii="Arial" w:eastAsia="Times New Roman" w:hAnsi="Arial" w:cs="Arial"/>
          <w:snapToGrid w:val="0"/>
          <w:lang w:eastAsia="de-CH"/>
        </w:rPr>
      </w:pPr>
      <w:r w:rsidRPr="00063CC5">
        <w:rPr>
          <w:rFonts w:ascii="Arial" w:eastAsia="Times New Roman" w:hAnsi="Arial" w:cs="Arial"/>
          <w:snapToGrid w:val="0"/>
          <w:lang w:eastAsia="de-CH"/>
        </w:rPr>
        <w:t>Device-Kontrollplätze</w:t>
      </w:r>
    </w:p>
    <w:p w14:paraId="7EC0F82E" w14:textId="77777777" w:rsidR="00E9311A" w:rsidRPr="00063CC5" w:rsidRDefault="00E9311A" w:rsidP="008D0698">
      <w:pPr>
        <w:pStyle w:val="Listenabsatz"/>
        <w:numPr>
          <w:ilvl w:val="1"/>
          <w:numId w:val="20"/>
        </w:numPr>
        <w:tabs>
          <w:tab w:val="left" w:pos="426"/>
        </w:tabs>
        <w:spacing w:after="0" w:line="276" w:lineRule="auto"/>
        <w:ind w:left="993" w:hanging="284"/>
        <w:rPr>
          <w:rFonts w:ascii="Arial" w:eastAsia="Times New Roman" w:hAnsi="Arial" w:cs="Arial"/>
          <w:snapToGrid w:val="0"/>
          <w:lang w:eastAsia="de-CH"/>
        </w:rPr>
      </w:pPr>
      <w:r w:rsidRPr="00063CC5">
        <w:rPr>
          <w:rFonts w:ascii="Arial" w:eastAsia="Times New Roman" w:hAnsi="Arial" w:cs="Arial"/>
          <w:snapToGrid w:val="0"/>
          <w:lang w:eastAsia="de-CH"/>
        </w:rPr>
        <w:t>Ergometrien</w:t>
      </w:r>
    </w:p>
    <w:p w14:paraId="4BFDF5DF" w14:textId="77777777" w:rsidR="00E9311A" w:rsidRPr="00063CC5" w:rsidRDefault="00E9311A" w:rsidP="008D0698">
      <w:pPr>
        <w:pStyle w:val="Listenabsatz"/>
        <w:numPr>
          <w:ilvl w:val="1"/>
          <w:numId w:val="20"/>
        </w:numPr>
        <w:tabs>
          <w:tab w:val="left" w:pos="426"/>
        </w:tabs>
        <w:spacing w:after="0" w:line="276" w:lineRule="auto"/>
        <w:ind w:left="993" w:hanging="284"/>
        <w:rPr>
          <w:rFonts w:ascii="Arial" w:eastAsia="Times New Roman" w:hAnsi="Arial" w:cs="Arial"/>
          <w:snapToGrid w:val="0"/>
          <w:lang w:eastAsia="de-CH"/>
        </w:rPr>
      </w:pPr>
      <w:r w:rsidRPr="00063CC5">
        <w:rPr>
          <w:rFonts w:ascii="Arial" w:eastAsia="Times New Roman" w:hAnsi="Arial" w:cs="Arial"/>
          <w:snapToGrid w:val="0"/>
          <w:lang w:eastAsia="de-CH"/>
        </w:rPr>
        <w:t>Spiroergometrien</w:t>
      </w:r>
    </w:p>
    <w:p w14:paraId="68CE3AE9" w14:textId="77777777" w:rsidR="005B72AF" w:rsidRPr="00063CC5" w:rsidRDefault="0044266F" w:rsidP="008D0698">
      <w:pPr>
        <w:pStyle w:val="Listenabsatz"/>
        <w:numPr>
          <w:ilvl w:val="1"/>
          <w:numId w:val="20"/>
        </w:numPr>
        <w:tabs>
          <w:tab w:val="left" w:pos="426"/>
        </w:tabs>
        <w:spacing w:after="0" w:line="276" w:lineRule="auto"/>
        <w:ind w:left="993" w:hanging="284"/>
        <w:rPr>
          <w:rFonts w:ascii="Arial" w:eastAsia="Times New Roman" w:hAnsi="Arial" w:cs="Arial"/>
          <w:snapToGrid w:val="0"/>
          <w:lang w:eastAsia="de-CH"/>
        </w:rPr>
      </w:pPr>
      <w:r w:rsidRPr="00063CC5">
        <w:rPr>
          <w:rFonts w:ascii="Arial" w:eastAsia="Times New Roman" w:hAnsi="Arial" w:cs="Arial"/>
          <w:snapToGrid w:val="0"/>
          <w:lang w:eastAsia="de-CH"/>
        </w:rPr>
        <w:t>EPS-Labore</w:t>
      </w:r>
    </w:p>
    <w:p w14:paraId="4AB6E0C0" w14:textId="77777777" w:rsidR="00BF3017" w:rsidRPr="00063CC5" w:rsidRDefault="00E9311A" w:rsidP="008D0698">
      <w:pPr>
        <w:pStyle w:val="Listenabsatz"/>
        <w:numPr>
          <w:ilvl w:val="1"/>
          <w:numId w:val="20"/>
        </w:numPr>
        <w:tabs>
          <w:tab w:val="left" w:pos="426"/>
        </w:tabs>
        <w:spacing w:after="0" w:line="276" w:lineRule="auto"/>
        <w:ind w:left="993" w:hanging="284"/>
        <w:rPr>
          <w:rFonts w:ascii="Arial" w:eastAsia="Times New Roman" w:hAnsi="Arial" w:cs="Arial"/>
          <w:snapToGrid w:val="0"/>
          <w:lang w:eastAsia="de-CH"/>
        </w:rPr>
      </w:pPr>
      <w:r w:rsidRPr="00063CC5">
        <w:rPr>
          <w:rFonts w:ascii="Arial" w:eastAsia="Times New Roman" w:hAnsi="Arial" w:cs="Arial"/>
          <w:snapToGrid w:val="0"/>
          <w:lang w:eastAsia="de-CH"/>
        </w:rPr>
        <w:t>Herzkatheterlabore</w:t>
      </w:r>
    </w:p>
    <w:p w14:paraId="51F6CDBA" w14:textId="646C44E4" w:rsidR="007A71C6" w:rsidRPr="00063CC5" w:rsidRDefault="007A71C6" w:rsidP="008D0698">
      <w:pPr>
        <w:pStyle w:val="Listenabsatz"/>
        <w:numPr>
          <w:ilvl w:val="1"/>
          <w:numId w:val="20"/>
        </w:numPr>
        <w:tabs>
          <w:tab w:val="left" w:pos="426"/>
        </w:tabs>
        <w:spacing w:after="0" w:line="276" w:lineRule="auto"/>
        <w:ind w:left="993" w:hanging="284"/>
        <w:rPr>
          <w:rFonts w:ascii="Arial" w:eastAsia="Times New Roman" w:hAnsi="Arial" w:cs="Arial"/>
          <w:snapToGrid w:val="0"/>
          <w:lang w:eastAsia="de-CH"/>
        </w:rPr>
      </w:pPr>
      <w:r w:rsidRPr="00063CC5">
        <w:rPr>
          <w:rFonts w:ascii="Arial" w:eastAsia="Times New Roman" w:hAnsi="Arial" w:cs="Arial"/>
          <w:snapToGrid w:val="0"/>
          <w:lang w:eastAsia="de-CH"/>
        </w:rPr>
        <w:t>A</w:t>
      </w:r>
      <w:r w:rsidR="005B72AF" w:rsidRPr="00063CC5">
        <w:rPr>
          <w:rFonts w:ascii="Arial" w:eastAsia="Times New Roman" w:hAnsi="Arial" w:cs="Arial"/>
          <w:snapToGrid w:val="0"/>
          <w:lang w:eastAsia="de-CH"/>
        </w:rPr>
        <w:t>ndere</w:t>
      </w:r>
    </w:p>
    <w:p w14:paraId="7C21A618" w14:textId="77777777" w:rsidR="007A71C6" w:rsidRPr="00063CC5" w:rsidRDefault="007A71C6" w:rsidP="0070591B">
      <w:pPr>
        <w:tabs>
          <w:tab w:val="left" w:pos="426"/>
        </w:tabs>
        <w:spacing w:after="0" w:line="276" w:lineRule="auto"/>
        <w:rPr>
          <w:rFonts w:ascii="Arial" w:eastAsia="Times New Roman" w:hAnsi="Arial" w:cs="Arial"/>
          <w:snapToGrid w:val="0"/>
          <w:lang w:eastAsia="de-CH"/>
        </w:rPr>
      </w:pPr>
    </w:p>
    <w:p w14:paraId="7F5B37CC" w14:textId="31A67652" w:rsidR="00E9311A" w:rsidRPr="00063CC5" w:rsidRDefault="0044266F" w:rsidP="008D0698">
      <w:pPr>
        <w:pStyle w:val="Listenabsatz"/>
        <w:numPr>
          <w:ilvl w:val="0"/>
          <w:numId w:val="22"/>
        </w:numPr>
        <w:tabs>
          <w:tab w:val="left" w:pos="426"/>
        </w:tabs>
        <w:spacing w:after="0" w:line="276" w:lineRule="auto"/>
        <w:rPr>
          <w:rFonts w:ascii="Arial" w:eastAsia="Times New Roman" w:hAnsi="Arial" w:cs="Arial"/>
          <w:snapToGrid w:val="0"/>
          <w:lang w:eastAsia="de-CH"/>
        </w:rPr>
      </w:pPr>
      <w:r w:rsidRPr="00063CC5">
        <w:rPr>
          <w:rFonts w:ascii="Arial" w:eastAsia="Times New Roman" w:hAnsi="Arial" w:cs="Arial"/>
          <w:snapToGrid w:val="0"/>
          <w:lang w:eastAsia="de-CH"/>
        </w:rPr>
        <w:t>Anzahl durchgeführte Untersuchungen pro Jahr</w:t>
      </w:r>
      <w:r w:rsidR="00F80076" w:rsidRPr="00063CC5">
        <w:rPr>
          <w:rFonts w:ascii="Arial" w:eastAsia="Times New Roman" w:hAnsi="Arial" w:cs="Arial"/>
          <w:snapToGrid w:val="0"/>
          <w:lang w:eastAsia="de-CH"/>
        </w:rPr>
        <w:t xml:space="preserve"> </w:t>
      </w:r>
    </w:p>
    <w:tbl>
      <w:tblPr>
        <w:tblStyle w:val="Tabellenraster"/>
        <w:tblW w:w="0" w:type="auto"/>
        <w:tblInd w:w="426" w:type="dxa"/>
        <w:tblLook w:val="04A0" w:firstRow="1" w:lastRow="0" w:firstColumn="1" w:lastColumn="0" w:noHBand="0" w:noVBand="1"/>
      </w:tblPr>
      <w:tblGrid>
        <w:gridCol w:w="4814"/>
        <w:gridCol w:w="2835"/>
      </w:tblGrid>
      <w:tr w:rsidR="00C323A1" w:rsidRPr="00063CC5" w14:paraId="10C2D948" w14:textId="77777777" w:rsidTr="00DA0E2F">
        <w:tc>
          <w:tcPr>
            <w:tcW w:w="4814" w:type="dxa"/>
          </w:tcPr>
          <w:p w14:paraId="69788F8F" w14:textId="77777777" w:rsidR="00C323A1" w:rsidRPr="00063CC5" w:rsidRDefault="00C323A1" w:rsidP="00B562B4">
            <w:pPr>
              <w:tabs>
                <w:tab w:val="left" w:pos="426"/>
              </w:tabs>
              <w:spacing w:line="276" w:lineRule="auto"/>
              <w:contextualSpacing/>
              <w:rPr>
                <w:rFonts w:ascii="Arial" w:eastAsia="Times New Roman" w:hAnsi="Arial" w:cs="Arial"/>
                <w:b/>
                <w:snapToGrid w:val="0"/>
                <w:lang w:eastAsia="de-CH"/>
              </w:rPr>
            </w:pPr>
            <w:r w:rsidRPr="00063CC5">
              <w:rPr>
                <w:rFonts w:ascii="Arial" w:eastAsia="Times New Roman" w:hAnsi="Arial" w:cs="Arial"/>
                <w:b/>
                <w:snapToGrid w:val="0"/>
                <w:lang w:eastAsia="de-CH"/>
              </w:rPr>
              <w:t>Untersuchung</w:t>
            </w:r>
          </w:p>
        </w:tc>
        <w:tc>
          <w:tcPr>
            <w:tcW w:w="2835" w:type="dxa"/>
          </w:tcPr>
          <w:p w14:paraId="512843EE" w14:textId="120C421D" w:rsidR="00C323A1" w:rsidRPr="00063CC5" w:rsidRDefault="00C323A1" w:rsidP="00B562B4">
            <w:pPr>
              <w:tabs>
                <w:tab w:val="left" w:pos="426"/>
              </w:tabs>
              <w:spacing w:line="276" w:lineRule="auto"/>
              <w:contextualSpacing/>
              <w:rPr>
                <w:rFonts w:ascii="Arial" w:eastAsia="Times New Roman" w:hAnsi="Arial" w:cs="Arial"/>
                <w:b/>
                <w:snapToGrid w:val="0"/>
                <w:lang w:eastAsia="de-CH"/>
              </w:rPr>
            </w:pPr>
            <w:r w:rsidRPr="00063CC5">
              <w:rPr>
                <w:rFonts w:ascii="Arial" w:eastAsia="Times New Roman" w:hAnsi="Arial" w:cs="Arial"/>
                <w:b/>
                <w:snapToGrid w:val="0"/>
                <w:lang w:eastAsia="de-CH"/>
              </w:rPr>
              <w:t>Anzahl / Jahr</w:t>
            </w:r>
            <w:r w:rsidR="00F032A0" w:rsidRPr="00063CC5">
              <w:rPr>
                <w:rStyle w:val="Funotenzeichen"/>
                <w:rFonts w:ascii="Arial" w:eastAsia="Times New Roman" w:hAnsi="Arial" w:cs="Arial"/>
                <w:b/>
                <w:snapToGrid w:val="0"/>
                <w:lang w:eastAsia="de-CH"/>
              </w:rPr>
              <w:footnoteReference w:id="3"/>
            </w:r>
          </w:p>
        </w:tc>
      </w:tr>
      <w:tr w:rsidR="00C323A1" w:rsidRPr="00063CC5" w14:paraId="68BA36A1" w14:textId="77777777" w:rsidTr="00DA0E2F">
        <w:tc>
          <w:tcPr>
            <w:tcW w:w="4814" w:type="dxa"/>
          </w:tcPr>
          <w:p w14:paraId="1E164E24" w14:textId="77777777" w:rsidR="00C323A1" w:rsidRPr="00063CC5" w:rsidRDefault="00C323A1" w:rsidP="00B562B4">
            <w:pPr>
              <w:tabs>
                <w:tab w:val="left" w:pos="426"/>
              </w:tabs>
              <w:spacing w:line="276" w:lineRule="auto"/>
              <w:contextualSpacing/>
              <w:rPr>
                <w:rFonts w:ascii="Arial" w:eastAsia="Times New Roman" w:hAnsi="Arial" w:cs="Arial"/>
                <w:snapToGrid w:val="0"/>
                <w:lang w:eastAsia="de-CH"/>
              </w:rPr>
            </w:pPr>
            <w:r w:rsidRPr="00063CC5">
              <w:rPr>
                <w:rFonts w:ascii="Arial" w:eastAsia="Times New Roman" w:hAnsi="Arial" w:cs="Arial"/>
                <w:snapToGrid w:val="0"/>
                <w:lang w:eastAsia="de-CH"/>
              </w:rPr>
              <w:t>EKG</w:t>
            </w:r>
          </w:p>
        </w:tc>
        <w:tc>
          <w:tcPr>
            <w:tcW w:w="2835" w:type="dxa"/>
          </w:tcPr>
          <w:p w14:paraId="58C06A48" w14:textId="77777777" w:rsidR="00C323A1" w:rsidRPr="00063CC5" w:rsidRDefault="00C323A1" w:rsidP="00B562B4">
            <w:pPr>
              <w:tabs>
                <w:tab w:val="left" w:pos="426"/>
              </w:tabs>
              <w:spacing w:line="276" w:lineRule="auto"/>
              <w:contextualSpacing/>
              <w:rPr>
                <w:rFonts w:ascii="Arial" w:eastAsia="Times New Roman" w:hAnsi="Arial" w:cs="Arial"/>
                <w:snapToGrid w:val="0"/>
                <w:lang w:eastAsia="de-CH"/>
              </w:rPr>
            </w:pPr>
          </w:p>
        </w:tc>
      </w:tr>
      <w:tr w:rsidR="00DA0E2F" w:rsidRPr="00063CC5" w14:paraId="70D9BE98" w14:textId="77777777" w:rsidTr="00DA0E2F">
        <w:tc>
          <w:tcPr>
            <w:tcW w:w="4814" w:type="dxa"/>
          </w:tcPr>
          <w:p w14:paraId="4ACE9C99" w14:textId="77777777" w:rsidR="00DA0E2F" w:rsidRPr="00063CC5" w:rsidRDefault="00DA0E2F" w:rsidP="00B562B4">
            <w:pPr>
              <w:tabs>
                <w:tab w:val="left" w:pos="426"/>
              </w:tabs>
              <w:spacing w:line="276" w:lineRule="auto"/>
              <w:contextualSpacing/>
              <w:rPr>
                <w:rFonts w:ascii="Arial" w:eastAsia="Times New Roman" w:hAnsi="Arial" w:cs="Arial"/>
                <w:snapToGrid w:val="0"/>
                <w:lang w:eastAsia="de-CH"/>
              </w:rPr>
            </w:pPr>
            <w:r w:rsidRPr="00063CC5">
              <w:rPr>
                <w:rFonts w:ascii="Arial" w:eastAsia="Times New Roman" w:hAnsi="Arial" w:cs="Arial"/>
                <w:snapToGrid w:val="0"/>
                <w:lang w:eastAsia="de-CH"/>
              </w:rPr>
              <w:t>Langzeit-EKG</w:t>
            </w:r>
          </w:p>
        </w:tc>
        <w:tc>
          <w:tcPr>
            <w:tcW w:w="2835" w:type="dxa"/>
          </w:tcPr>
          <w:p w14:paraId="735A78D0" w14:textId="77777777" w:rsidR="00DA0E2F" w:rsidRPr="00063CC5" w:rsidRDefault="00DA0E2F" w:rsidP="00B562B4">
            <w:pPr>
              <w:tabs>
                <w:tab w:val="left" w:pos="426"/>
              </w:tabs>
              <w:spacing w:line="276" w:lineRule="auto"/>
              <w:contextualSpacing/>
              <w:rPr>
                <w:rFonts w:ascii="Arial" w:eastAsia="Times New Roman" w:hAnsi="Arial" w:cs="Arial"/>
                <w:snapToGrid w:val="0"/>
                <w:lang w:eastAsia="de-CH"/>
              </w:rPr>
            </w:pPr>
          </w:p>
        </w:tc>
      </w:tr>
      <w:tr w:rsidR="00DA0E2F" w:rsidRPr="00063CC5" w14:paraId="2EE9442A" w14:textId="77777777" w:rsidTr="00DA0E2F">
        <w:tc>
          <w:tcPr>
            <w:tcW w:w="4814" w:type="dxa"/>
          </w:tcPr>
          <w:p w14:paraId="6C71B0F2" w14:textId="77777777" w:rsidR="00DA0E2F" w:rsidRPr="00063CC5" w:rsidRDefault="00DA0E2F" w:rsidP="00B562B4">
            <w:pPr>
              <w:tabs>
                <w:tab w:val="left" w:pos="426"/>
              </w:tabs>
              <w:spacing w:line="276" w:lineRule="auto"/>
              <w:contextualSpacing/>
              <w:rPr>
                <w:rFonts w:ascii="Arial" w:eastAsia="Times New Roman" w:hAnsi="Arial" w:cs="Arial"/>
                <w:snapToGrid w:val="0"/>
                <w:lang w:eastAsia="de-CH"/>
              </w:rPr>
            </w:pPr>
            <w:r w:rsidRPr="00063CC5">
              <w:rPr>
                <w:rFonts w:ascii="Arial" w:eastAsia="Times New Roman" w:hAnsi="Arial" w:cs="Arial"/>
                <w:snapToGrid w:val="0"/>
                <w:lang w:eastAsia="de-CH"/>
              </w:rPr>
              <w:t>Ergometrie</w:t>
            </w:r>
          </w:p>
        </w:tc>
        <w:tc>
          <w:tcPr>
            <w:tcW w:w="2835" w:type="dxa"/>
          </w:tcPr>
          <w:p w14:paraId="609E2B20" w14:textId="77777777" w:rsidR="00DA0E2F" w:rsidRPr="00063CC5" w:rsidRDefault="00DA0E2F" w:rsidP="00B562B4">
            <w:pPr>
              <w:tabs>
                <w:tab w:val="left" w:pos="426"/>
              </w:tabs>
              <w:spacing w:line="276" w:lineRule="auto"/>
              <w:contextualSpacing/>
              <w:rPr>
                <w:rFonts w:ascii="Arial" w:eastAsia="Times New Roman" w:hAnsi="Arial" w:cs="Arial"/>
                <w:snapToGrid w:val="0"/>
                <w:lang w:eastAsia="de-CH"/>
              </w:rPr>
            </w:pPr>
          </w:p>
        </w:tc>
      </w:tr>
      <w:tr w:rsidR="00DA0E2F" w:rsidRPr="00063CC5" w14:paraId="731C491C" w14:textId="77777777" w:rsidTr="00DA0E2F">
        <w:tc>
          <w:tcPr>
            <w:tcW w:w="4814" w:type="dxa"/>
          </w:tcPr>
          <w:p w14:paraId="45E8DB6B" w14:textId="77777777" w:rsidR="00DA0E2F" w:rsidRPr="00063CC5" w:rsidRDefault="00DA0E2F" w:rsidP="00B562B4">
            <w:pPr>
              <w:tabs>
                <w:tab w:val="left" w:pos="426"/>
              </w:tabs>
              <w:spacing w:line="276" w:lineRule="auto"/>
              <w:contextualSpacing/>
              <w:rPr>
                <w:rFonts w:ascii="Arial" w:eastAsia="Times New Roman" w:hAnsi="Arial" w:cs="Arial"/>
                <w:snapToGrid w:val="0"/>
                <w:lang w:eastAsia="de-CH"/>
              </w:rPr>
            </w:pPr>
            <w:r w:rsidRPr="00063CC5">
              <w:rPr>
                <w:rFonts w:ascii="Arial" w:eastAsia="Times New Roman" w:hAnsi="Arial" w:cs="Arial"/>
                <w:snapToGrid w:val="0"/>
                <w:lang w:eastAsia="de-CH"/>
              </w:rPr>
              <w:t>Spiroergometrie</w:t>
            </w:r>
          </w:p>
        </w:tc>
        <w:tc>
          <w:tcPr>
            <w:tcW w:w="2835" w:type="dxa"/>
          </w:tcPr>
          <w:p w14:paraId="113681BF" w14:textId="77777777" w:rsidR="00DA0E2F" w:rsidRPr="00063CC5" w:rsidRDefault="00DA0E2F" w:rsidP="00B562B4">
            <w:pPr>
              <w:tabs>
                <w:tab w:val="left" w:pos="426"/>
              </w:tabs>
              <w:spacing w:line="276" w:lineRule="auto"/>
              <w:contextualSpacing/>
              <w:rPr>
                <w:rFonts w:ascii="Arial" w:eastAsia="Times New Roman" w:hAnsi="Arial" w:cs="Arial"/>
                <w:snapToGrid w:val="0"/>
                <w:lang w:eastAsia="de-CH"/>
              </w:rPr>
            </w:pPr>
          </w:p>
        </w:tc>
      </w:tr>
      <w:tr w:rsidR="00DA0E2F" w:rsidRPr="00063CC5" w14:paraId="41BE471F" w14:textId="77777777" w:rsidTr="00DA0E2F">
        <w:tc>
          <w:tcPr>
            <w:tcW w:w="4814" w:type="dxa"/>
          </w:tcPr>
          <w:p w14:paraId="1F2DB760" w14:textId="77777777" w:rsidR="00DA0E2F" w:rsidRPr="00063CC5" w:rsidRDefault="00DA0E2F" w:rsidP="00B562B4">
            <w:pPr>
              <w:tabs>
                <w:tab w:val="left" w:pos="426"/>
              </w:tabs>
              <w:spacing w:line="276" w:lineRule="auto"/>
              <w:contextualSpacing/>
              <w:rPr>
                <w:rFonts w:ascii="Arial" w:eastAsia="Times New Roman" w:hAnsi="Arial" w:cs="Arial"/>
                <w:snapToGrid w:val="0"/>
                <w:lang w:eastAsia="de-CH"/>
              </w:rPr>
            </w:pPr>
            <w:r w:rsidRPr="00063CC5">
              <w:rPr>
                <w:rFonts w:ascii="Arial" w:eastAsia="Times New Roman" w:hAnsi="Arial" w:cs="Arial"/>
                <w:snapToGrid w:val="0"/>
                <w:lang w:eastAsia="de-CH"/>
              </w:rPr>
              <w:t>24h-Blutdruckmessung</w:t>
            </w:r>
          </w:p>
        </w:tc>
        <w:tc>
          <w:tcPr>
            <w:tcW w:w="2835" w:type="dxa"/>
          </w:tcPr>
          <w:p w14:paraId="37E0AF9F" w14:textId="77777777" w:rsidR="00DA0E2F" w:rsidRPr="00063CC5" w:rsidRDefault="00DA0E2F" w:rsidP="00B562B4">
            <w:pPr>
              <w:tabs>
                <w:tab w:val="left" w:pos="426"/>
              </w:tabs>
              <w:spacing w:line="276" w:lineRule="auto"/>
              <w:contextualSpacing/>
              <w:rPr>
                <w:rFonts w:ascii="Arial" w:eastAsia="Times New Roman" w:hAnsi="Arial" w:cs="Arial"/>
                <w:snapToGrid w:val="0"/>
                <w:lang w:eastAsia="de-CH"/>
              </w:rPr>
            </w:pPr>
          </w:p>
        </w:tc>
      </w:tr>
      <w:tr w:rsidR="00C323A1" w:rsidRPr="00063CC5" w14:paraId="573A103F" w14:textId="77777777" w:rsidTr="00DA0E2F">
        <w:tc>
          <w:tcPr>
            <w:tcW w:w="4814" w:type="dxa"/>
          </w:tcPr>
          <w:p w14:paraId="3BBB3A5E" w14:textId="77777777" w:rsidR="00C323A1" w:rsidRPr="00063CC5" w:rsidRDefault="00C323A1" w:rsidP="00B562B4">
            <w:pPr>
              <w:tabs>
                <w:tab w:val="left" w:pos="426"/>
              </w:tabs>
              <w:spacing w:line="276" w:lineRule="auto"/>
              <w:contextualSpacing/>
              <w:rPr>
                <w:rFonts w:ascii="Arial" w:eastAsia="Times New Roman" w:hAnsi="Arial" w:cs="Arial"/>
                <w:snapToGrid w:val="0"/>
                <w:lang w:eastAsia="de-CH"/>
              </w:rPr>
            </w:pPr>
            <w:r w:rsidRPr="00063CC5">
              <w:rPr>
                <w:rFonts w:ascii="Arial" w:eastAsia="Times New Roman" w:hAnsi="Arial" w:cs="Arial"/>
                <w:snapToGrid w:val="0"/>
                <w:lang w:eastAsia="de-CH"/>
              </w:rPr>
              <w:t>T</w:t>
            </w:r>
            <w:r w:rsidR="00DA0E2F" w:rsidRPr="00063CC5">
              <w:rPr>
                <w:rFonts w:ascii="Arial" w:eastAsia="Times New Roman" w:hAnsi="Arial" w:cs="Arial"/>
                <w:snapToGrid w:val="0"/>
                <w:lang w:eastAsia="de-CH"/>
              </w:rPr>
              <w:t>ransthorakale Echokardiographie</w:t>
            </w:r>
          </w:p>
        </w:tc>
        <w:tc>
          <w:tcPr>
            <w:tcW w:w="2835" w:type="dxa"/>
          </w:tcPr>
          <w:p w14:paraId="18BAF447" w14:textId="77777777" w:rsidR="00C323A1" w:rsidRPr="00063CC5" w:rsidRDefault="00C323A1" w:rsidP="00B562B4">
            <w:pPr>
              <w:tabs>
                <w:tab w:val="left" w:pos="426"/>
              </w:tabs>
              <w:spacing w:line="276" w:lineRule="auto"/>
              <w:contextualSpacing/>
              <w:rPr>
                <w:rFonts w:ascii="Arial" w:eastAsia="Times New Roman" w:hAnsi="Arial" w:cs="Arial"/>
                <w:snapToGrid w:val="0"/>
                <w:lang w:eastAsia="de-CH"/>
              </w:rPr>
            </w:pPr>
          </w:p>
        </w:tc>
      </w:tr>
      <w:tr w:rsidR="00C323A1" w:rsidRPr="00063CC5" w14:paraId="47F3C4B9" w14:textId="77777777" w:rsidTr="00DA0E2F">
        <w:tc>
          <w:tcPr>
            <w:tcW w:w="4814" w:type="dxa"/>
          </w:tcPr>
          <w:p w14:paraId="698E3386" w14:textId="77777777" w:rsidR="00C323A1" w:rsidRPr="00063CC5" w:rsidRDefault="00DA0E2F" w:rsidP="00B562B4">
            <w:pPr>
              <w:tabs>
                <w:tab w:val="left" w:pos="426"/>
              </w:tabs>
              <w:spacing w:line="276" w:lineRule="auto"/>
              <w:contextualSpacing/>
              <w:rPr>
                <w:rFonts w:ascii="Arial" w:eastAsia="Times New Roman" w:hAnsi="Arial" w:cs="Arial"/>
                <w:snapToGrid w:val="0"/>
                <w:lang w:eastAsia="de-CH"/>
              </w:rPr>
            </w:pPr>
            <w:r w:rsidRPr="00063CC5">
              <w:rPr>
                <w:rFonts w:ascii="Arial" w:eastAsia="Times New Roman" w:hAnsi="Arial" w:cs="Arial"/>
                <w:snapToGrid w:val="0"/>
                <w:lang w:eastAsia="de-CH"/>
              </w:rPr>
              <w:t>Transösophageale Echokardiographie</w:t>
            </w:r>
          </w:p>
        </w:tc>
        <w:tc>
          <w:tcPr>
            <w:tcW w:w="2835" w:type="dxa"/>
          </w:tcPr>
          <w:p w14:paraId="0F5B9870" w14:textId="77777777" w:rsidR="00C323A1" w:rsidRPr="00063CC5" w:rsidRDefault="00C323A1" w:rsidP="00B562B4">
            <w:pPr>
              <w:tabs>
                <w:tab w:val="left" w:pos="426"/>
              </w:tabs>
              <w:spacing w:line="276" w:lineRule="auto"/>
              <w:contextualSpacing/>
              <w:rPr>
                <w:rFonts w:ascii="Arial" w:eastAsia="Times New Roman" w:hAnsi="Arial" w:cs="Arial"/>
                <w:snapToGrid w:val="0"/>
                <w:lang w:eastAsia="de-CH"/>
              </w:rPr>
            </w:pPr>
          </w:p>
        </w:tc>
      </w:tr>
      <w:tr w:rsidR="00C323A1" w:rsidRPr="00063CC5" w14:paraId="722FCD61" w14:textId="77777777" w:rsidTr="00DA0E2F">
        <w:tc>
          <w:tcPr>
            <w:tcW w:w="4814" w:type="dxa"/>
          </w:tcPr>
          <w:p w14:paraId="6DCEC459" w14:textId="77777777" w:rsidR="00C323A1" w:rsidRPr="00063CC5" w:rsidRDefault="00C323A1" w:rsidP="00B562B4">
            <w:pPr>
              <w:tabs>
                <w:tab w:val="left" w:pos="426"/>
              </w:tabs>
              <w:spacing w:line="276" w:lineRule="auto"/>
              <w:contextualSpacing/>
              <w:rPr>
                <w:rFonts w:ascii="Arial" w:eastAsia="Times New Roman" w:hAnsi="Arial" w:cs="Arial"/>
                <w:snapToGrid w:val="0"/>
                <w:lang w:eastAsia="de-CH"/>
              </w:rPr>
            </w:pPr>
            <w:r w:rsidRPr="00063CC5">
              <w:rPr>
                <w:rFonts w:ascii="Arial" w:eastAsia="Times New Roman" w:hAnsi="Arial" w:cs="Arial"/>
                <w:snapToGrid w:val="0"/>
                <w:lang w:eastAsia="de-CH"/>
              </w:rPr>
              <w:t>Stress-Echokardiographie</w:t>
            </w:r>
          </w:p>
        </w:tc>
        <w:tc>
          <w:tcPr>
            <w:tcW w:w="2835" w:type="dxa"/>
          </w:tcPr>
          <w:p w14:paraId="304F6DB0" w14:textId="77777777" w:rsidR="00C323A1" w:rsidRPr="00063CC5" w:rsidRDefault="00C323A1" w:rsidP="00B562B4">
            <w:pPr>
              <w:tabs>
                <w:tab w:val="left" w:pos="426"/>
              </w:tabs>
              <w:spacing w:line="276" w:lineRule="auto"/>
              <w:contextualSpacing/>
              <w:rPr>
                <w:rFonts w:ascii="Arial" w:eastAsia="Times New Roman" w:hAnsi="Arial" w:cs="Arial"/>
                <w:snapToGrid w:val="0"/>
                <w:lang w:eastAsia="de-CH"/>
              </w:rPr>
            </w:pPr>
          </w:p>
        </w:tc>
      </w:tr>
      <w:tr w:rsidR="00DA0E2F" w:rsidRPr="00063CC5" w14:paraId="0F1BC53B" w14:textId="77777777" w:rsidTr="00DA0E2F">
        <w:tc>
          <w:tcPr>
            <w:tcW w:w="4814" w:type="dxa"/>
          </w:tcPr>
          <w:p w14:paraId="7ADDB586" w14:textId="77777777" w:rsidR="00DA0E2F" w:rsidRPr="00063CC5" w:rsidRDefault="00DA0E2F" w:rsidP="00B562B4">
            <w:pPr>
              <w:tabs>
                <w:tab w:val="left" w:pos="426"/>
              </w:tabs>
              <w:spacing w:line="276" w:lineRule="auto"/>
              <w:contextualSpacing/>
              <w:rPr>
                <w:rFonts w:ascii="Arial" w:eastAsia="Times New Roman" w:hAnsi="Arial" w:cs="Arial"/>
                <w:snapToGrid w:val="0"/>
                <w:lang w:eastAsia="de-CH"/>
              </w:rPr>
            </w:pPr>
            <w:r w:rsidRPr="00063CC5">
              <w:rPr>
                <w:rFonts w:ascii="Arial" w:eastAsia="Times New Roman" w:hAnsi="Arial" w:cs="Arial"/>
                <w:snapToGrid w:val="0"/>
                <w:lang w:eastAsia="de-CH"/>
              </w:rPr>
              <w:t>Koronar-CT</w:t>
            </w:r>
          </w:p>
        </w:tc>
        <w:tc>
          <w:tcPr>
            <w:tcW w:w="2835" w:type="dxa"/>
          </w:tcPr>
          <w:p w14:paraId="2689CA1F" w14:textId="77777777" w:rsidR="00DA0E2F" w:rsidRPr="00063CC5" w:rsidRDefault="00DA0E2F" w:rsidP="00B562B4">
            <w:pPr>
              <w:tabs>
                <w:tab w:val="left" w:pos="426"/>
              </w:tabs>
              <w:spacing w:line="276" w:lineRule="auto"/>
              <w:contextualSpacing/>
              <w:rPr>
                <w:rFonts w:ascii="Arial" w:eastAsia="Times New Roman" w:hAnsi="Arial" w:cs="Arial"/>
                <w:snapToGrid w:val="0"/>
                <w:lang w:eastAsia="de-CH"/>
              </w:rPr>
            </w:pPr>
          </w:p>
        </w:tc>
      </w:tr>
      <w:tr w:rsidR="00DA0E2F" w:rsidRPr="00063CC5" w14:paraId="5F1E65AD" w14:textId="77777777" w:rsidTr="00DA0E2F">
        <w:tc>
          <w:tcPr>
            <w:tcW w:w="4814" w:type="dxa"/>
          </w:tcPr>
          <w:p w14:paraId="376A243A" w14:textId="77777777" w:rsidR="00DA0E2F" w:rsidRPr="00063CC5" w:rsidRDefault="00DA0E2F" w:rsidP="00B562B4">
            <w:pPr>
              <w:tabs>
                <w:tab w:val="left" w:pos="426"/>
              </w:tabs>
              <w:spacing w:line="276" w:lineRule="auto"/>
              <w:contextualSpacing/>
              <w:rPr>
                <w:rFonts w:ascii="Arial" w:eastAsia="Times New Roman" w:hAnsi="Arial" w:cs="Arial"/>
                <w:snapToGrid w:val="0"/>
                <w:lang w:eastAsia="de-CH"/>
              </w:rPr>
            </w:pPr>
            <w:r w:rsidRPr="00063CC5">
              <w:rPr>
                <w:rFonts w:ascii="Arial" w:eastAsia="Times New Roman" w:hAnsi="Arial" w:cs="Arial"/>
                <w:snapToGrid w:val="0"/>
                <w:lang w:eastAsia="de-CH"/>
              </w:rPr>
              <w:t>Kardio-CT</w:t>
            </w:r>
          </w:p>
        </w:tc>
        <w:tc>
          <w:tcPr>
            <w:tcW w:w="2835" w:type="dxa"/>
          </w:tcPr>
          <w:p w14:paraId="7DFC9CF5" w14:textId="77777777" w:rsidR="00DA0E2F" w:rsidRPr="00063CC5" w:rsidRDefault="00DA0E2F" w:rsidP="00B562B4">
            <w:pPr>
              <w:tabs>
                <w:tab w:val="left" w:pos="426"/>
              </w:tabs>
              <w:spacing w:line="276" w:lineRule="auto"/>
              <w:contextualSpacing/>
              <w:rPr>
                <w:rFonts w:ascii="Arial" w:eastAsia="Times New Roman" w:hAnsi="Arial" w:cs="Arial"/>
                <w:snapToGrid w:val="0"/>
                <w:lang w:eastAsia="de-CH"/>
              </w:rPr>
            </w:pPr>
          </w:p>
        </w:tc>
      </w:tr>
      <w:tr w:rsidR="00DA0E2F" w:rsidRPr="00063CC5" w14:paraId="1CCBEA54" w14:textId="77777777" w:rsidTr="00DA0E2F">
        <w:tc>
          <w:tcPr>
            <w:tcW w:w="4814" w:type="dxa"/>
          </w:tcPr>
          <w:p w14:paraId="2C2F95A9" w14:textId="77777777" w:rsidR="00DA0E2F" w:rsidRPr="00063CC5" w:rsidRDefault="00DA0E2F" w:rsidP="00B562B4">
            <w:pPr>
              <w:tabs>
                <w:tab w:val="left" w:pos="426"/>
              </w:tabs>
              <w:spacing w:line="276" w:lineRule="auto"/>
              <w:contextualSpacing/>
              <w:rPr>
                <w:rFonts w:ascii="Arial" w:eastAsia="Times New Roman" w:hAnsi="Arial" w:cs="Arial"/>
                <w:snapToGrid w:val="0"/>
                <w:lang w:eastAsia="de-CH"/>
              </w:rPr>
            </w:pPr>
            <w:r w:rsidRPr="00063CC5">
              <w:rPr>
                <w:rFonts w:ascii="Arial" w:eastAsia="Times New Roman" w:hAnsi="Arial" w:cs="Arial"/>
                <w:snapToGrid w:val="0"/>
                <w:lang w:eastAsia="de-CH"/>
              </w:rPr>
              <w:lastRenderedPageBreak/>
              <w:t>Kardiale MRI</w:t>
            </w:r>
          </w:p>
        </w:tc>
        <w:tc>
          <w:tcPr>
            <w:tcW w:w="2835" w:type="dxa"/>
          </w:tcPr>
          <w:p w14:paraId="388D38E1" w14:textId="77777777" w:rsidR="00DA0E2F" w:rsidRPr="00063CC5" w:rsidRDefault="00DA0E2F" w:rsidP="00B562B4">
            <w:pPr>
              <w:tabs>
                <w:tab w:val="left" w:pos="426"/>
              </w:tabs>
              <w:spacing w:line="276" w:lineRule="auto"/>
              <w:contextualSpacing/>
              <w:rPr>
                <w:rFonts w:ascii="Arial" w:eastAsia="Times New Roman" w:hAnsi="Arial" w:cs="Arial"/>
                <w:snapToGrid w:val="0"/>
                <w:lang w:eastAsia="de-CH"/>
              </w:rPr>
            </w:pPr>
          </w:p>
        </w:tc>
      </w:tr>
      <w:tr w:rsidR="00DA0E2F" w:rsidRPr="00063CC5" w14:paraId="4A9B8D85" w14:textId="77777777" w:rsidTr="00DA0E2F">
        <w:tc>
          <w:tcPr>
            <w:tcW w:w="4814" w:type="dxa"/>
          </w:tcPr>
          <w:p w14:paraId="55E96325" w14:textId="77777777" w:rsidR="00DA0E2F" w:rsidRPr="00063CC5" w:rsidRDefault="00DA0E2F" w:rsidP="00B562B4">
            <w:pPr>
              <w:tabs>
                <w:tab w:val="left" w:pos="426"/>
              </w:tabs>
              <w:spacing w:line="276" w:lineRule="auto"/>
              <w:contextualSpacing/>
              <w:rPr>
                <w:rFonts w:ascii="Arial" w:eastAsia="Times New Roman" w:hAnsi="Arial" w:cs="Arial"/>
                <w:snapToGrid w:val="0"/>
                <w:lang w:eastAsia="de-CH"/>
              </w:rPr>
            </w:pPr>
            <w:r w:rsidRPr="00063CC5">
              <w:rPr>
                <w:rFonts w:ascii="Arial" w:eastAsia="Times New Roman" w:hAnsi="Arial" w:cs="Arial"/>
                <w:snapToGrid w:val="0"/>
                <w:lang w:eastAsia="de-CH"/>
              </w:rPr>
              <w:t>Myokardperfusions-Szinthigraphie</w:t>
            </w:r>
          </w:p>
        </w:tc>
        <w:tc>
          <w:tcPr>
            <w:tcW w:w="2835" w:type="dxa"/>
          </w:tcPr>
          <w:p w14:paraId="758D58FB" w14:textId="77777777" w:rsidR="00DA0E2F" w:rsidRPr="00063CC5" w:rsidRDefault="00DA0E2F" w:rsidP="00B562B4">
            <w:pPr>
              <w:tabs>
                <w:tab w:val="left" w:pos="426"/>
              </w:tabs>
              <w:spacing w:line="276" w:lineRule="auto"/>
              <w:contextualSpacing/>
              <w:rPr>
                <w:rFonts w:ascii="Arial" w:eastAsia="Times New Roman" w:hAnsi="Arial" w:cs="Arial"/>
                <w:snapToGrid w:val="0"/>
                <w:lang w:eastAsia="de-CH"/>
              </w:rPr>
            </w:pPr>
          </w:p>
        </w:tc>
      </w:tr>
      <w:tr w:rsidR="00153767" w:rsidRPr="00063CC5" w14:paraId="1EC56D07" w14:textId="77777777" w:rsidTr="00DA0E2F">
        <w:tc>
          <w:tcPr>
            <w:tcW w:w="4814" w:type="dxa"/>
          </w:tcPr>
          <w:p w14:paraId="4C90F65E" w14:textId="77777777" w:rsidR="00153767" w:rsidRPr="00063CC5" w:rsidRDefault="00DA0E2F" w:rsidP="00B562B4">
            <w:pPr>
              <w:tabs>
                <w:tab w:val="left" w:pos="426"/>
              </w:tabs>
              <w:spacing w:line="276" w:lineRule="auto"/>
              <w:contextualSpacing/>
              <w:rPr>
                <w:rFonts w:ascii="Arial" w:eastAsia="Times New Roman" w:hAnsi="Arial" w:cs="Arial"/>
                <w:snapToGrid w:val="0"/>
                <w:lang w:eastAsia="de-CH"/>
              </w:rPr>
            </w:pPr>
            <w:r w:rsidRPr="00063CC5">
              <w:rPr>
                <w:rFonts w:ascii="Arial" w:eastAsia="Times New Roman" w:hAnsi="Arial" w:cs="Arial"/>
                <w:snapToGrid w:val="0"/>
                <w:lang w:eastAsia="de-CH"/>
              </w:rPr>
              <w:t>Rechtsherzkatether</w:t>
            </w:r>
          </w:p>
        </w:tc>
        <w:tc>
          <w:tcPr>
            <w:tcW w:w="2835" w:type="dxa"/>
          </w:tcPr>
          <w:p w14:paraId="70483FD3" w14:textId="77777777" w:rsidR="00153767" w:rsidRPr="00063CC5" w:rsidRDefault="00153767" w:rsidP="00B562B4">
            <w:pPr>
              <w:tabs>
                <w:tab w:val="left" w:pos="426"/>
              </w:tabs>
              <w:spacing w:line="276" w:lineRule="auto"/>
              <w:contextualSpacing/>
              <w:rPr>
                <w:rFonts w:ascii="Arial" w:eastAsia="Times New Roman" w:hAnsi="Arial" w:cs="Arial"/>
                <w:snapToGrid w:val="0"/>
                <w:lang w:eastAsia="de-CH"/>
              </w:rPr>
            </w:pPr>
          </w:p>
        </w:tc>
      </w:tr>
      <w:tr w:rsidR="00DA0E2F" w:rsidRPr="00063CC5" w14:paraId="62642E66" w14:textId="77777777" w:rsidTr="006E1EC4">
        <w:tc>
          <w:tcPr>
            <w:tcW w:w="4814" w:type="dxa"/>
          </w:tcPr>
          <w:p w14:paraId="16F46443" w14:textId="77777777" w:rsidR="00DA0E2F" w:rsidRPr="00063CC5" w:rsidRDefault="00DA0E2F" w:rsidP="00B562B4">
            <w:pPr>
              <w:tabs>
                <w:tab w:val="left" w:pos="426"/>
              </w:tabs>
              <w:spacing w:line="276" w:lineRule="auto"/>
              <w:contextualSpacing/>
              <w:rPr>
                <w:rFonts w:ascii="Arial" w:eastAsia="Times New Roman" w:hAnsi="Arial" w:cs="Arial"/>
                <w:snapToGrid w:val="0"/>
                <w:lang w:eastAsia="de-CH"/>
              </w:rPr>
            </w:pPr>
            <w:r w:rsidRPr="00063CC5">
              <w:rPr>
                <w:rFonts w:ascii="Arial" w:eastAsia="Times New Roman" w:hAnsi="Arial" w:cs="Arial"/>
                <w:snapToGrid w:val="0"/>
                <w:lang w:eastAsia="de-CH"/>
              </w:rPr>
              <w:t>Endomyokardbiopsien</w:t>
            </w:r>
          </w:p>
        </w:tc>
        <w:tc>
          <w:tcPr>
            <w:tcW w:w="2835" w:type="dxa"/>
          </w:tcPr>
          <w:p w14:paraId="38B71317" w14:textId="77777777" w:rsidR="00DA0E2F" w:rsidRPr="00063CC5" w:rsidRDefault="00DA0E2F" w:rsidP="00B562B4">
            <w:pPr>
              <w:tabs>
                <w:tab w:val="left" w:pos="426"/>
              </w:tabs>
              <w:spacing w:line="276" w:lineRule="auto"/>
              <w:contextualSpacing/>
              <w:rPr>
                <w:rFonts w:ascii="Arial" w:eastAsia="Times New Roman" w:hAnsi="Arial" w:cs="Arial"/>
                <w:snapToGrid w:val="0"/>
                <w:lang w:eastAsia="de-CH"/>
              </w:rPr>
            </w:pPr>
          </w:p>
        </w:tc>
      </w:tr>
      <w:tr w:rsidR="00C323A1" w:rsidRPr="00063CC5" w14:paraId="41433E9A" w14:textId="77777777" w:rsidTr="00DA0E2F">
        <w:tc>
          <w:tcPr>
            <w:tcW w:w="4814" w:type="dxa"/>
          </w:tcPr>
          <w:p w14:paraId="3854DF1D" w14:textId="77777777" w:rsidR="00C323A1" w:rsidRPr="00063CC5" w:rsidRDefault="00C323A1" w:rsidP="00B562B4">
            <w:pPr>
              <w:tabs>
                <w:tab w:val="left" w:pos="426"/>
              </w:tabs>
              <w:spacing w:line="276" w:lineRule="auto"/>
              <w:contextualSpacing/>
              <w:rPr>
                <w:rFonts w:ascii="Arial" w:eastAsia="Times New Roman" w:hAnsi="Arial" w:cs="Arial"/>
                <w:snapToGrid w:val="0"/>
                <w:lang w:eastAsia="de-CH"/>
              </w:rPr>
            </w:pPr>
            <w:r w:rsidRPr="00063CC5">
              <w:rPr>
                <w:rFonts w:ascii="Arial" w:eastAsia="Times New Roman" w:hAnsi="Arial" w:cs="Arial"/>
                <w:snapToGrid w:val="0"/>
                <w:lang w:eastAsia="de-CH"/>
              </w:rPr>
              <w:t>Koronarangiographie</w:t>
            </w:r>
          </w:p>
        </w:tc>
        <w:tc>
          <w:tcPr>
            <w:tcW w:w="2835" w:type="dxa"/>
          </w:tcPr>
          <w:p w14:paraId="2B003021" w14:textId="77777777" w:rsidR="00C323A1" w:rsidRPr="00063CC5" w:rsidRDefault="00C323A1" w:rsidP="00B562B4">
            <w:pPr>
              <w:tabs>
                <w:tab w:val="left" w:pos="426"/>
              </w:tabs>
              <w:spacing w:line="276" w:lineRule="auto"/>
              <w:contextualSpacing/>
              <w:rPr>
                <w:rFonts w:ascii="Arial" w:eastAsia="Times New Roman" w:hAnsi="Arial" w:cs="Arial"/>
                <w:snapToGrid w:val="0"/>
                <w:lang w:eastAsia="de-CH"/>
              </w:rPr>
            </w:pPr>
          </w:p>
        </w:tc>
      </w:tr>
      <w:tr w:rsidR="00C323A1" w:rsidRPr="00063CC5" w14:paraId="5CFE9E3E" w14:textId="77777777" w:rsidTr="00DA0E2F">
        <w:tc>
          <w:tcPr>
            <w:tcW w:w="4814" w:type="dxa"/>
          </w:tcPr>
          <w:p w14:paraId="4BC560E7" w14:textId="77777777" w:rsidR="00C323A1" w:rsidRPr="00063CC5" w:rsidRDefault="003431EB" w:rsidP="00B562B4">
            <w:pPr>
              <w:tabs>
                <w:tab w:val="left" w:pos="426"/>
              </w:tabs>
              <w:spacing w:line="276" w:lineRule="auto"/>
              <w:contextualSpacing/>
              <w:rPr>
                <w:rFonts w:ascii="Arial" w:eastAsia="Times New Roman" w:hAnsi="Arial" w:cs="Arial"/>
                <w:snapToGrid w:val="0"/>
                <w:lang w:eastAsia="de-CH"/>
              </w:rPr>
            </w:pPr>
            <w:r w:rsidRPr="00063CC5">
              <w:rPr>
                <w:rFonts w:ascii="Arial" w:eastAsia="Times New Roman" w:hAnsi="Arial" w:cs="Arial"/>
                <w:snapToGrid w:val="0"/>
                <w:lang w:eastAsia="de-CH"/>
              </w:rPr>
              <w:t>PCI</w:t>
            </w:r>
          </w:p>
        </w:tc>
        <w:tc>
          <w:tcPr>
            <w:tcW w:w="2835" w:type="dxa"/>
          </w:tcPr>
          <w:p w14:paraId="6E235847" w14:textId="77777777" w:rsidR="00C323A1" w:rsidRPr="00063CC5" w:rsidRDefault="00C323A1" w:rsidP="00B562B4">
            <w:pPr>
              <w:tabs>
                <w:tab w:val="left" w:pos="426"/>
              </w:tabs>
              <w:spacing w:line="276" w:lineRule="auto"/>
              <w:contextualSpacing/>
              <w:rPr>
                <w:rFonts w:ascii="Arial" w:eastAsia="Times New Roman" w:hAnsi="Arial" w:cs="Arial"/>
                <w:snapToGrid w:val="0"/>
                <w:lang w:eastAsia="de-CH"/>
              </w:rPr>
            </w:pPr>
          </w:p>
        </w:tc>
      </w:tr>
      <w:tr w:rsidR="00C323A1" w:rsidRPr="00063CC5" w14:paraId="696A4F8D" w14:textId="77777777" w:rsidTr="00DA0E2F">
        <w:tc>
          <w:tcPr>
            <w:tcW w:w="4814" w:type="dxa"/>
          </w:tcPr>
          <w:p w14:paraId="2F099381" w14:textId="77777777" w:rsidR="00C323A1" w:rsidRPr="00063CC5" w:rsidRDefault="00DA0E2F" w:rsidP="00B562B4">
            <w:pPr>
              <w:tabs>
                <w:tab w:val="left" w:pos="426"/>
              </w:tabs>
              <w:spacing w:line="276" w:lineRule="auto"/>
              <w:contextualSpacing/>
              <w:rPr>
                <w:rFonts w:ascii="Arial" w:eastAsia="Times New Roman" w:hAnsi="Arial" w:cs="Arial"/>
                <w:snapToGrid w:val="0"/>
                <w:lang w:eastAsia="de-CH"/>
              </w:rPr>
            </w:pPr>
            <w:r w:rsidRPr="00063CC5">
              <w:rPr>
                <w:rFonts w:ascii="Arial" w:eastAsia="Times New Roman" w:hAnsi="Arial" w:cs="Arial"/>
                <w:snapToGrid w:val="0"/>
                <w:lang w:eastAsia="de-CH"/>
              </w:rPr>
              <w:t>Strukturelle Intervention</w:t>
            </w:r>
          </w:p>
        </w:tc>
        <w:tc>
          <w:tcPr>
            <w:tcW w:w="2835" w:type="dxa"/>
          </w:tcPr>
          <w:p w14:paraId="1D6C93AF" w14:textId="77777777" w:rsidR="00C323A1" w:rsidRPr="00063CC5" w:rsidRDefault="00C323A1" w:rsidP="00B562B4">
            <w:pPr>
              <w:tabs>
                <w:tab w:val="left" w:pos="426"/>
              </w:tabs>
              <w:spacing w:line="276" w:lineRule="auto"/>
              <w:contextualSpacing/>
              <w:rPr>
                <w:rFonts w:ascii="Arial" w:eastAsia="Times New Roman" w:hAnsi="Arial" w:cs="Arial"/>
                <w:snapToGrid w:val="0"/>
                <w:lang w:eastAsia="de-CH"/>
              </w:rPr>
            </w:pPr>
          </w:p>
        </w:tc>
      </w:tr>
      <w:tr w:rsidR="00DA0E2F" w:rsidRPr="00063CC5" w14:paraId="13BF3BB1" w14:textId="77777777" w:rsidTr="00DA0E2F">
        <w:tc>
          <w:tcPr>
            <w:tcW w:w="4814" w:type="dxa"/>
          </w:tcPr>
          <w:p w14:paraId="2E7AD028" w14:textId="77777777" w:rsidR="00DA0E2F" w:rsidRPr="00063CC5" w:rsidRDefault="00DA0E2F" w:rsidP="00B562B4">
            <w:pPr>
              <w:tabs>
                <w:tab w:val="left" w:pos="426"/>
              </w:tabs>
              <w:spacing w:line="276" w:lineRule="auto"/>
              <w:contextualSpacing/>
              <w:rPr>
                <w:rFonts w:ascii="Arial" w:eastAsia="Times New Roman" w:hAnsi="Arial" w:cs="Arial"/>
                <w:snapToGrid w:val="0"/>
                <w:lang w:eastAsia="de-CH"/>
              </w:rPr>
            </w:pPr>
            <w:r w:rsidRPr="00063CC5">
              <w:rPr>
                <w:rFonts w:ascii="Arial" w:eastAsia="Times New Roman" w:hAnsi="Arial" w:cs="Arial"/>
                <w:snapToGrid w:val="0"/>
                <w:lang w:eastAsia="de-CH"/>
              </w:rPr>
              <w:t>Herzchirurgische</w:t>
            </w:r>
            <w:r w:rsidR="006E1EC4" w:rsidRPr="00063CC5">
              <w:rPr>
                <w:rFonts w:ascii="Arial" w:eastAsia="Times New Roman" w:hAnsi="Arial" w:cs="Arial"/>
                <w:snapToGrid w:val="0"/>
                <w:lang w:eastAsia="de-CH"/>
              </w:rPr>
              <w:t>r</w:t>
            </w:r>
            <w:r w:rsidRPr="00063CC5">
              <w:rPr>
                <w:rFonts w:ascii="Arial" w:eastAsia="Times New Roman" w:hAnsi="Arial" w:cs="Arial"/>
                <w:snapToGrid w:val="0"/>
                <w:lang w:eastAsia="de-CH"/>
              </w:rPr>
              <w:t xml:space="preserve"> Eingriff</w:t>
            </w:r>
          </w:p>
        </w:tc>
        <w:tc>
          <w:tcPr>
            <w:tcW w:w="2835" w:type="dxa"/>
          </w:tcPr>
          <w:p w14:paraId="389052A4" w14:textId="77777777" w:rsidR="00DA0E2F" w:rsidRPr="00063CC5" w:rsidRDefault="00DA0E2F" w:rsidP="00B562B4">
            <w:pPr>
              <w:tabs>
                <w:tab w:val="left" w:pos="426"/>
              </w:tabs>
              <w:spacing w:line="276" w:lineRule="auto"/>
              <w:contextualSpacing/>
              <w:rPr>
                <w:rFonts w:ascii="Arial" w:eastAsia="Times New Roman" w:hAnsi="Arial" w:cs="Arial"/>
                <w:snapToGrid w:val="0"/>
                <w:lang w:eastAsia="de-CH"/>
              </w:rPr>
            </w:pPr>
          </w:p>
        </w:tc>
      </w:tr>
      <w:tr w:rsidR="00DA0E2F" w:rsidRPr="00063CC5" w14:paraId="0963C440" w14:textId="77777777" w:rsidTr="00DA0E2F">
        <w:tc>
          <w:tcPr>
            <w:tcW w:w="4814" w:type="dxa"/>
          </w:tcPr>
          <w:p w14:paraId="2A61AE2C" w14:textId="77777777" w:rsidR="00DA0E2F" w:rsidRPr="00063CC5" w:rsidRDefault="00DA0E2F" w:rsidP="00B562B4">
            <w:pPr>
              <w:tabs>
                <w:tab w:val="left" w:pos="426"/>
              </w:tabs>
              <w:spacing w:line="276" w:lineRule="auto"/>
              <w:contextualSpacing/>
              <w:rPr>
                <w:rFonts w:ascii="Arial" w:eastAsia="Times New Roman" w:hAnsi="Arial" w:cs="Arial"/>
                <w:snapToGrid w:val="0"/>
                <w:lang w:eastAsia="de-CH"/>
              </w:rPr>
            </w:pPr>
            <w:r w:rsidRPr="00063CC5">
              <w:rPr>
                <w:rFonts w:ascii="Arial" w:eastAsia="Times New Roman" w:hAnsi="Arial" w:cs="Arial"/>
                <w:snapToGrid w:val="0"/>
                <w:lang w:eastAsia="de-CH"/>
              </w:rPr>
              <w:t>Schrittmacherprogrammierung</w:t>
            </w:r>
          </w:p>
        </w:tc>
        <w:tc>
          <w:tcPr>
            <w:tcW w:w="2835" w:type="dxa"/>
          </w:tcPr>
          <w:p w14:paraId="0063A2A8" w14:textId="77777777" w:rsidR="00DA0E2F" w:rsidRPr="00063CC5" w:rsidRDefault="00DA0E2F" w:rsidP="00B562B4">
            <w:pPr>
              <w:tabs>
                <w:tab w:val="left" w:pos="426"/>
              </w:tabs>
              <w:spacing w:line="276" w:lineRule="auto"/>
              <w:contextualSpacing/>
              <w:rPr>
                <w:rFonts w:ascii="Arial" w:eastAsia="Times New Roman" w:hAnsi="Arial" w:cs="Arial"/>
                <w:snapToGrid w:val="0"/>
                <w:lang w:eastAsia="de-CH"/>
              </w:rPr>
            </w:pPr>
          </w:p>
        </w:tc>
      </w:tr>
      <w:tr w:rsidR="00DA0E2F" w:rsidRPr="00063CC5" w14:paraId="6EE3B5A7" w14:textId="77777777" w:rsidTr="00DA0E2F">
        <w:tc>
          <w:tcPr>
            <w:tcW w:w="4814" w:type="dxa"/>
          </w:tcPr>
          <w:p w14:paraId="536C8E16" w14:textId="77777777" w:rsidR="00DA0E2F" w:rsidRPr="00063CC5" w:rsidRDefault="00DA0E2F" w:rsidP="00B562B4">
            <w:pPr>
              <w:tabs>
                <w:tab w:val="left" w:pos="426"/>
              </w:tabs>
              <w:spacing w:line="276" w:lineRule="auto"/>
              <w:contextualSpacing/>
              <w:rPr>
                <w:rFonts w:ascii="Arial" w:eastAsia="Times New Roman" w:hAnsi="Arial" w:cs="Arial"/>
                <w:snapToGrid w:val="0"/>
                <w:lang w:eastAsia="de-CH"/>
              </w:rPr>
            </w:pPr>
            <w:r w:rsidRPr="00063CC5">
              <w:rPr>
                <w:rFonts w:ascii="Arial" w:eastAsia="Times New Roman" w:hAnsi="Arial" w:cs="Arial"/>
                <w:snapToGrid w:val="0"/>
                <w:lang w:eastAsia="de-CH"/>
              </w:rPr>
              <w:t>ICD/CRT-Programmierung</w:t>
            </w:r>
          </w:p>
        </w:tc>
        <w:tc>
          <w:tcPr>
            <w:tcW w:w="2835" w:type="dxa"/>
          </w:tcPr>
          <w:p w14:paraId="0693CB1C" w14:textId="77777777" w:rsidR="00DA0E2F" w:rsidRPr="00063CC5" w:rsidRDefault="00DA0E2F" w:rsidP="00B562B4">
            <w:pPr>
              <w:tabs>
                <w:tab w:val="left" w:pos="426"/>
              </w:tabs>
              <w:spacing w:line="276" w:lineRule="auto"/>
              <w:contextualSpacing/>
              <w:rPr>
                <w:rFonts w:ascii="Arial" w:eastAsia="Times New Roman" w:hAnsi="Arial" w:cs="Arial"/>
                <w:snapToGrid w:val="0"/>
                <w:lang w:eastAsia="de-CH"/>
              </w:rPr>
            </w:pPr>
          </w:p>
        </w:tc>
      </w:tr>
      <w:tr w:rsidR="00DA0E2F" w:rsidRPr="00063CC5" w14:paraId="42C120BE" w14:textId="77777777" w:rsidTr="00DA0E2F">
        <w:tc>
          <w:tcPr>
            <w:tcW w:w="4814" w:type="dxa"/>
          </w:tcPr>
          <w:p w14:paraId="30BCC89F" w14:textId="77777777" w:rsidR="00DA0E2F" w:rsidRPr="00063CC5" w:rsidRDefault="00DA0E2F" w:rsidP="00B562B4">
            <w:pPr>
              <w:tabs>
                <w:tab w:val="left" w:pos="426"/>
              </w:tabs>
              <w:spacing w:line="276" w:lineRule="auto"/>
              <w:contextualSpacing/>
              <w:rPr>
                <w:rFonts w:ascii="Arial" w:eastAsia="Times New Roman" w:hAnsi="Arial" w:cs="Arial"/>
                <w:snapToGrid w:val="0"/>
                <w:lang w:eastAsia="de-CH"/>
              </w:rPr>
            </w:pPr>
            <w:r w:rsidRPr="00063CC5">
              <w:rPr>
                <w:rFonts w:ascii="Arial" w:eastAsia="Times New Roman" w:hAnsi="Arial" w:cs="Arial"/>
                <w:snapToGrid w:val="0"/>
                <w:lang w:eastAsia="de-CH"/>
              </w:rPr>
              <w:t>Schrittmacherimplantation</w:t>
            </w:r>
          </w:p>
        </w:tc>
        <w:tc>
          <w:tcPr>
            <w:tcW w:w="2835" w:type="dxa"/>
          </w:tcPr>
          <w:p w14:paraId="55694677" w14:textId="77777777" w:rsidR="00DA0E2F" w:rsidRPr="00063CC5" w:rsidRDefault="00DA0E2F" w:rsidP="00B562B4">
            <w:pPr>
              <w:tabs>
                <w:tab w:val="left" w:pos="426"/>
              </w:tabs>
              <w:spacing w:line="276" w:lineRule="auto"/>
              <w:contextualSpacing/>
              <w:rPr>
                <w:rFonts w:ascii="Arial" w:eastAsia="Times New Roman" w:hAnsi="Arial" w:cs="Arial"/>
                <w:snapToGrid w:val="0"/>
                <w:lang w:eastAsia="de-CH"/>
              </w:rPr>
            </w:pPr>
          </w:p>
        </w:tc>
      </w:tr>
      <w:tr w:rsidR="00DA0E2F" w:rsidRPr="00063CC5" w14:paraId="721A36E2" w14:textId="77777777" w:rsidTr="00DA0E2F">
        <w:tc>
          <w:tcPr>
            <w:tcW w:w="4814" w:type="dxa"/>
          </w:tcPr>
          <w:p w14:paraId="0611E6E1" w14:textId="77777777" w:rsidR="00DA0E2F" w:rsidRPr="00063CC5" w:rsidRDefault="00DA0E2F" w:rsidP="00B562B4">
            <w:pPr>
              <w:tabs>
                <w:tab w:val="left" w:pos="426"/>
              </w:tabs>
              <w:spacing w:line="276" w:lineRule="auto"/>
              <w:contextualSpacing/>
              <w:rPr>
                <w:rFonts w:ascii="Arial" w:eastAsia="Times New Roman" w:hAnsi="Arial" w:cs="Arial"/>
                <w:snapToGrid w:val="0"/>
                <w:lang w:eastAsia="de-CH"/>
              </w:rPr>
            </w:pPr>
            <w:r w:rsidRPr="00063CC5">
              <w:rPr>
                <w:rFonts w:ascii="Arial" w:eastAsia="Times New Roman" w:hAnsi="Arial" w:cs="Arial"/>
                <w:snapToGrid w:val="0"/>
                <w:lang w:eastAsia="de-CH"/>
              </w:rPr>
              <w:t>ICD/CRT Implantation</w:t>
            </w:r>
          </w:p>
        </w:tc>
        <w:tc>
          <w:tcPr>
            <w:tcW w:w="2835" w:type="dxa"/>
          </w:tcPr>
          <w:p w14:paraId="77D2EEA5" w14:textId="77777777" w:rsidR="00DA0E2F" w:rsidRPr="00063CC5" w:rsidRDefault="00DA0E2F" w:rsidP="00B562B4">
            <w:pPr>
              <w:tabs>
                <w:tab w:val="left" w:pos="426"/>
              </w:tabs>
              <w:spacing w:line="276" w:lineRule="auto"/>
              <w:contextualSpacing/>
              <w:rPr>
                <w:rFonts w:ascii="Arial" w:eastAsia="Times New Roman" w:hAnsi="Arial" w:cs="Arial"/>
                <w:snapToGrid w:val="0"/>
                <w:lang w:eastAsia="de-CH"/>
              </w:rPr>
            </w:pPr>
          </w:p>
        </w:tc>
      </w:tr>
      <w:tr w:rsidR="00DA0E2F" w:rsidRPr="00063CC5" w14:paraId="07E99069" w14:textId="77777777" w:rsidTr="00DA0E2F">
        <w:tc>
          <w:tcPr>
            <w:tcW w:w="4814" w:type="dxa"/>
          </w:tcPr>
          <w:p w14:paraId="72B8818C" w14:textId="77777777" w:rsidR="00DA0E2F" w:rsidRPr="00063CC5" w:rsidRDefault="00DA0E2F" w:rsidP="00B562B4">
            <w:pPr>
              <w:tabs>
                <w:tab w:val="left" w:pos="426"/>
              </w:tabs>
              <w:spacing w:line="276" w:lineRule="auto"/>
              <w:contextualSpacing/>
              <w:rPr>
                <w:rFonts w:ascii="Arial" w:eastAsia="Times New Roman" w:hAnsi="Arial" w:cs="Arial"/>
                <w:snapToGrid w:val="0"/>
                <w:lang w:eastAsia="de-CH"/>
              </w:rPr>
            </w:pPr>
            <w:r w:rsidRPr="00063CC5">
              <w:rPr>
                <w:rFonts w:ascii="Arial" w:eastAsia="Times New Roman" w:hAnsi="Arial" w:cs="Arial"/>
                <w:snapToGrid w:val="0"/>
                <w:lang w:eastAsia="de-CH"/>
              </w:rPr>
              <w:t>Elektrophysiologische Untersuchung</w:t>
            </w:r>
          </w:p>
        </w:tc>
        <w:tc>
          <w:tcPr>
            <w:tcW w:w="2835" w:type="dxa"/>
          </w:tcPr>
          <w:p w14:paraId="2B4EC508" w14:textId="77777777" w:rsidR="00DA0E2F" w:rsidRPr="00063CC5" w:rsidRDefault="00DA0E2F" w:rsidP="00B562B4">
            <w:pPr>
              <w:tabs>
                <w:tab w:val="left" w:pos="426"/>
              </w:tabs>
              <w:spacing w:line="276" w:lineRule="auto"/>
              <w:contextualSpacing/>
              <w:rPr>
                <w:rFonts w:ascii="Arial" w:eastAsia="Times New Roman" w:hAnsi="Arial" w:cs="Arial"/>
                <w:snapToGrid w:val="0"/>
                <w:lang w:eastAsia="de-CH"/>
              </w:rPr>
            </w:pPr>
          </w:p>
        </w:tc>
      </w:tr>
      <w:tr w:rsidR="00DA0E2F" w:rsidRPr="00063CC5" w14:paraId="2E57C43D" w14:textId="77777777" w:rsidTr="00DA0E2F">
        <w:tc>
          <w:tcPr>
            <w:tcW w:w="4814" w:type="dxa"/>
          </w:tcPr>
          <w:p w14:paraId="2655D115" w14:textId="77777777" w:rsidR="00DA0E2F" w:rsidRPr="00063CC5" w:rsidRDefault="00DA0E2F" w:rsidP="00B562B4">
            <w:pPr>
              <w:tabs>
                <w:tab w:val="left" w:pos="426"/>
              </w:tabs>
              <w:spacing w:line="276" w:lineRule="auto"/>
              <w:contextualSpacing/>
              <w:rPr>
                <w:rFonts w:ascii="Arial" w:eastAsia="Times New Roman" w:hAnsi="Arial" w:cs="Arial"/>
                <w:snapToGrid w:val="0"/>
                <w:lang w:eastAsia="de-CH"/>
              </w:rPr>
            </w:pPr>
            <w:r w:rsidRPr="00063CC5">
              <w:rPr>
                <w:rFonts w:ascii="Arial" w:eastAsia="Times New Roman" w:hAnsi="Arial" w:cs="Arial"/>
                <w:snapToGrid w:val="0"/>
                <w:lang w:eastAsia="de-CH"/>
              </w:rPr>
              <w:t>Elektrophysiologische Intervention</w:t>
            </w:r>
          </w:p>
        </w:tc>
        <w:tc>
          <w:tcPr>
            <w:tcW w:w="2835" w:type="dxa"/>
          </w:tcPr>
          <w:p w14:paraId="4542CA4D" w14:textId="77777777" w:rsidR="00DA0E2F" w:rsidRPr="00063CC5" w:rsidRDefault="00DA0E2F" w:rsidP="00B562B4">
            <w:pPr>
              <w:tabs>
                <w:tab w:val="left" w:pos="426"/>
              </w:tabs>
              <w:spacing w:line="276" w:lineRule="auto"/>
              <w:contextualSpacing/>
              <w:rPr>
                <w:rFonts w:ascii="Arial" w:eastAsia="Times New Roman" w:hAnsi="Arial" w:cs="Arial"/>
                <w:snapToGrid w:val="0"/>
                <w:lang w:eastAsia="de-CH"/>
              </w:rPr>
            </w:pPr>
          </w:p>
        </w:tc>
      </w:tr>
      <w:tr w:rsidR="00DA0E2F" w:rsidRPr="00063CC5" w14:paraId="559C0467" w14:textId="77777777" w:rsidTr="00DA0E2F">
        <w:tc>
          <w:tcPr>
            <w:tcW w:w="4814" w:type="dxa"/>
          </w:tcPr>
          <w:p w14:paraId="781030F2" w14:textId="77777777" w:rsidR="00DA0E2F" w:rsidRPr="00063CC5" w:rsidRDefault="00DA0E2F" w:rsidP="00B562B4">
            <w:pPr>
              <w:tabs>
                <w:tab w:val="left" w:pos="426"/>
              </w:tabs>
              <w:spacing w:line="276" w:lineRule="auto"/>
              <w:contextualSpacing/>
              <w:rPr>
                <w:rFonts w:ascii="Arial" w:eastAsia="Times New Roman" w:hAnsi="Arial" w:cs="Arial"/>
                <w:snapToGrid w:val="0"/>
                <w:lang w:eastAsia="de-CH"/>
              </w:rPr>
            </w:pPr>
            <w:r w:rsidRPr="00063CC5">
              <w:rPr>
                <w:rFonts w:ascii="Arial" w:eastAsia="Times New Roman" w:hAnsi="Arial" w:cs="Arial"/>
                <w:snapToGrid w:val="0"/>
                <w:lang w:eastAsia="de-CH"/>
              </w:rPr>
              <w:t>Kardioversion</w:t>
            </w:r>
          </w:p>
        </w:tc>
        <w:tc>
          <w:tcPr>
            <w:tcW w:w="2835" w:type="dxa"/>
          </w:tcPr>
          <w:p w14:paraId="2032BD7C" w14:textId="77777777" w:rsidR="00DA0E2F" w:rsidRPr="00063CC5" w:rsidRDefault="00DA0E2F" w:rsidP="00B562B4">
            <w:pPr>
              <w:tabs>
                <w:tab w:val="left" w:pos="426"/>
              </w:tabs>
              <w:spacing w:line="276" w:lineRule="auto"/>
              <w:contextualSpacing/>
              <w:rPr>
                <w:rFonts w:ascii="Arial" w:eastAsia="Times New Roman" w:hAnsi="Arial" w:cs="Arial"/>
                <w:snapToGrid w:val="0"/>
                <w:lang w:eastAsia="de-CH"/>
              </w:rPr>
            </w:pPr>
          </w:p>
        </w:tc>
      </w:tr>
      <w:tr w:rsidR="00DA0E2F" w:rsidRPr="00063CC5" w14:paraId="6F7A9650" w14:textId="77777777" w:rsidTr="00DA0E2F">
        <w:tc>
          <w:tcPr>
            <w:tcW w:w="4814" w:type="dxa"/>
          </w:tcPr>
          <w:p w14:paraId="5D61D2C3" w14:textId="77777777" w:rsidR="00DA0E2F" w:rsidRPr="00063CC5" w:rsidRDefault="00DA0E2F" w:rsidP="00B562B4">
            <w:pPr>
              <w:tabs>
                <w:tab w:val="left" w:pos="426"/>
              </w:tabs>
              <w:spacing w:line="276" w:lineRule="auto"/>
              <w:contextualSpacing/>
              <w:rPr>
                <w:rFonts w:ascii="Arial" w:eastAsia="Times New Roman" w:hAnsi="Arial" w:cs="Arial"/>
                <w:snapToGrid w:val="0"/>
                <w:lang w:eastAsia="de-CH"/>
              </w:rPr>
            </w:pPr>
            <w:r w:rsidRPr="00063CC5">
              <w:rPr>
                <w:rFonts w:ascii="Arial" w:eastAsia="Times New Roman" w:hAnsi="Arial" w:cs="Arial"/>
                <w:snapToGrid w:val="0"/>
                <w:lang w:eastAsia="de-CH"/>
              </w:rPr>
              <w:t>Perikardiozentese</w:t>
            </w:r>
          </w:p>
        </w:tc>
        <w:tc>
          <w:tcPr>
            <w:tcW w:w="2835" w:type="dxa"/>
          </w:tcPr>
          <w:p w14:paraId="0CDF5989" w14:textId="77777777" w:rsidR="00DA0E2F" w:rsidRPr="00063CC5" w:rsidRDefault="00DA0E2F" w:rsidP="00B562B4">
            <w:pPr>
              <w:tabs>
                <w:tab w:val="left" w:pos="426"/>
              </w:tabs>
              <w:spacing w:line="276" w:lineRule="auto"/>
              <w:contextualSpacing/>
              <w:rPr>
                <w:rFonts w:ascii="Arial" w:eastAsia="Times New Roman" w:hAnsi="Arial" w:cs="Arial"/>
                <w:snapToGrid w:val="0"/>
                <w:lang w:eastAsia="de-CH"/>
              </w:rPr>
            </w:pPr>
          </w:p>
        </w:tc>
      </w:tr>
      <w:tr w:rsidR="00C323A1" w:rsidRPr="00063CC5" w14:paraId="27588521" w14:textId="77777777" w:rsidTr="00DA0E2F">
        <w:tc>
          <w:tcPr>
            <w:tcW w:w="4814" w:type="dxa"/>
          </w:tcPr>
          <w:p w14:paraId="4CE56815" w14:textId="77777777" w:rsidR="00C323A1" w:rsidRPr="00063CC5" w:rsidRDefault="00C323A1" w:rsidP="00B562B4">
            <w:pPr>
              <w:tabs>
                <w:tab w:val="left" w:pos="426"/>
              </w:tabs>
              <w:spacing w:line="276" w:lineRule="auto"/>
              <w:contextualSpacing/>
              <w:rPr>
                <w:rFonts w:ascii="Arial" w:eastAsia="Times New Roman" w:hAnsi="Arial" w:cs="Arial"/>
                <w:snapToGrid w:val="0"/>
                <w:lang w:eastAsia="de-CH"/>
              </w:rPr>
            </w:pPr>
            <w:r w:rsidRPr="00063CC5">
              <w:rPr>
                <w:rFonts w:ascii="Arial" w:eastAsia="Times New Roman" w:hAnsi="Arial" w:cs="Arial"/>
                <w:snapToGrid w:val="0"/>
                <w:lang w:eastAsia="de-CH"/>
              </w:rPr>
              <w:t>Andere</w:t>
            </w:r>
          </w:p>
        </w:tc>
        <w:tc>
          <w:tcPr>
            <w:tcW w:w="2835" w:type="dxa"/>
          </w:tcPr>
          <w:p w14:paraId="17D6D28F" w14:textId="77777777" w:rsidR="00C323A1" w:rsidRPr="00063CC5" w:rsidRDefault="00C323A1" w:rsidP="00B562B4">
            <w:pPr>
              <w:tabs>
                <w:tab w:val="left" w:pos="426"/>
              </w:tabs>
              <w:spacing w:line="276" w:lineRule="auto"/>
              <w:contextualSpacing/>
              <w:rPr>
                <w:rFonts w:ascii="Arial" w:eastAsia="Times New Roman" w:hAnsi="Arial" w:cs="Arial"/>
                <w:snapToGrid w:val="0"/>
                <w:lang w:eastAsia="de-CH"/>
              </w:rPr>
            </w:pPr>
          </w:p>
        </w:tc>
      </w:tr>
    </w:tbl>
    <w:p w14:paraId="09F7F9EA" w14:textId="77777777" w:rsidR="008F761D" w:rsidRPr="00063CC5" w:rsidRDefault="008F761D" w:rsidP="00B562B4">
      <w:pPr>
        <w:tabs>
          <w:tab w:val="left" w:pos="426"/>
        </w:tabs>
        <w:spacing w:after="0" w:line="276" w:lineRule="auto"/>
        <w:contextualSpacing/>
        <w:rPr>
          <w:rFonts w:ascii="Arial" w:eastAsia="Times New Roman" w:hAnsi="Arial" w:cs="Arial"/>
          <w:snapToGrid w:val="0"/>
          <w:lang w:eastAsia="de-CH"/>
        </w:rPr>
      </w:pPr>
    </w:p>
    <w:p w14:paraId="093B3EF5" w14:textId="77777777" w:rsidR="0044266F" w:rsidRPr="00063CC5" w:rsidRDefault="00DD57E3" w:rsidP="0063201B">
      <w:pPr>
        <w:pStyle w:val="Listenabsatz"/>
        <w:numPr>
          <w:ilvl w:val="0"/>
          <w:numId w:val="19"/>
        </w:numPr>
        <w:tabs>
          <w:tab w:val="left" w:pos="426"/>
        </w:tabs>
        <w:spacing w:after="0" w:line="276" w:lineRule="auto"/>
        <w:rPr>
          <w:rFonts w:ascii="Arial" w:eastAsia="Times New Roman" w:hAnsi="Arial" w:cs="Arial"/>
          <w:snapToGrid w:val="0"/>
          <w:lang w:eastAsia="de-CH"/>
        </w:rPr>
      </w:pPr>
      <w:r w:rsidRPr="00063CC5">
        <w:rPr>
          <w:rFonts w:ascii="Arial" w:eastAsia="Times New Roman" w:hAnsi="Arial" w:cs="Arial"/>
          <w:snapToGrid w:val="0"/>
          <w:lang w:eastAsia="de-CH"/>
        </w:rPr>
        <w:t>Beschreibung der wissenschaftlichen Tätigkeit der Klinik</w:t>
      </w:r>
      <w:r w:rsidR="00B562B4" w:rsidRPr="00063CC5">
        <w:rPr>
          <w:rFonts w:ascii="Arial" w:eastAsia="Times New Roman" w:hAnsi="Arial" w:cs="Arial"/>
          <w:snapToGrid w:val="0"/>
          <w:lang w:eastAsia="de-CH"/>
        </w:rPr>
        <w:t xml:space="preserve"> </w:t>
      </w:r>
    </w:p>
    <w:p w14:paraId="40EAF247" w14:textId="77777777" w:rsidR="00C8159E" w:rsidRPr="00063CC5" w:rsidRDefault="00C8159E" w:rsidP="00664C29">
      <w:pPr>
        <w:tabs>
          <w:tab w:val="left" w:pos="426"/>
        </w:tabs>
        <w:spacing w:after="0" w:line="276" w:lineRule="auto"/>
        <w:ind w:left="426" w:hanging="426"/>
        <w:contextualSpacing/>
        <w:rPr>
          <w:rFonts w:ascii="Arial" w:eastAsia="Times New Roman" w:hAnsi="Arial" w:cs="Arial"/>
          <w:snapToGrid w:val="0"/>
          <w:lang w:eastAsia="de-CH"/>
        </w:rPr>
      </w:pPr>
    </w:p>
    <w:p w14:paraId="105D6D41" w14:textId="77777777" w:rsidR="00B562B4" w:rsidRPr="00063CC5" w:rsidRDefault="00C8159E" w:rsidP="00B562B4">
      <w:pPr>
        <w:tabs>
          <w:tab w:val="left" w:pos="426"/>
        </w:tabs>
        <w:spacing w:after="0" w:line="276" w:lineRule="auto"/>
        <w:ind w:left="426" w:hanging="426"/>
        <w:contextualSpacing/>
        <w:rPr>
          <w:rFonts w:ascii="Arial" w:eastAsia="Times New Roman" w:hAnsi="Arial" w:cs="Arial"/>
          <w:snapToGrid w:val="0"/>
          <w:lang w:eastAsia="de-CH"/>
        </w:rPr>
      </w:pPr>
      <w:r w:rsidRPr="00063CC5">
        <w:rPr>
          <w:rFonts w:ascii="Arial" w:eastAsia="Times New Roman" w:hAnsi="Arial" w:cs="Arial"/>
          <w:snapToGrid w:val="0"/>
          <w:lang w:eastAsia="de-CH"/>
        </w:rPr>
        <w:t>1.4.</w:t>
      </w:r>
      <w:r w:rsidRPr="00063CC5">
        <w:rPr>
          <w:rFonts w:ascii="Arial" w:eastAsia="Times New Roman" w:hAnsi="Arial" w:cs="Arial"/>
          <w:snapToGrid w:val="0"/>
          <w:lang w:eastAsia="de-CH"/>
        </w:rPr>
        <w:tab/>
        <w:t xml:space="preserve">Stationäre </w:t>
      </w:r>
      <w:r w:rsidR="00B562B4" w:rsidRPr="00063CC5">
        <w:rPr>
          <w:rFonts w:ascii="Arial" w:eastAsia="Times New Roman" w:hAnsi="Arial" w:cs="Arial"/>
          <w:snapToGrid w:val="0"/>
          <w:lang w:eastAsia="de-CH"/>
        </w:rPr>
        <w:t xml:space="preserve">und ambulante </w:t>
      </w:r>
      <w:r w:rsidRPr="00063CC5">
        <w:rPr>
          <w:rFonts w:ascii="Arial" w:eastAsia="Times New Roman" w:hAnsi="Arial" w:cs="Arial"/>
          <w:snapToGrid w:val="0"/>
          <w:lang w:eastAsia="de-CH"/>
        </w:rPr>
        <w:t xml:space="preserve">Patienten: </w:t>
      </w:r>
    </w:p>
    <w:p w14:paraId="6B3519D2" w14:textId="569720E3" w:rsidR="00C8159E" w:rsidRPr="00063CC5" w:rsidRDefault="00C8159E" w:rsidP="00615408">
      <w:pPr>
        <w:tabs>
          <w:tab w:val="left" w:pos="426"/>
        </w:tabs>
        <w:spacing w:after="0" w:line="276" w:lineRule="auto"/>
        <w:ind w:left="360"/>
        <w:rPr>
          <w:rFonts w:ascii="Arial" w:eastAsia="Times New Roman" w:hAnsi="Arial" w:cs="Arial"/>
          <w:snapToGrid w:val="0"/>
          <w:lang w:eastAsia="de-CH"/>
        </w:rPr>
      </w:pPr>
      <w:r w:rsidRPr="00063CC5">
        <w:rPr>
          <w:rFonts w:ascii="Arial" w:eastAsia="Times New Roman" w:hAnsi="Arial" w:cs="Arial"/>
          <w:snapToGrid w:val="0"/>
          <w:lang w:eastAsia="de-CH"/>
        </w:rPr>
        <w:t xml:space="preserve">Anzahl </w:t>
      </w:r>
      <w:r w:rsidR="00F637A9" w:rsidRPr="00063CC5">
        <w:rPr>
          <w:rFonts w:ascii="Arial" w:eastAsia="Times New Roman" w:hAnsi="Arial" w:cs="Arial"/>
          <w:snapToGrid w:val="0"/>
          <w:lang w:eastAsia="de-CH"/>
        </w:rPr>
        <w:t xml:space="preserve">kardiologische </w:t>
      </w:r>
      <w:r w:rsidRPr="00063CC5">
        <w:rPr>
          <w:rFonts w:ascii="Arial" w:eastAsia="Times New Roman" w:hAnsi="Arial" w:cs="Arial"/>
          <w:snapToGrid w:val="0"/>
          <w:lang w:eastAsia="de-CH"/>
        </w:rPr>
        <w:t>Hospitalisationen pro Jahr</w:t>
      </w:r>
    </w:p>
    <w:p w14:paraId="6F2C8ADE" w14:textId="5D428CE7" w:rsidR="00C8159E" w:rsidRPr="00063CC5" w:rsidRDefault="00C8159E" w:rsidP="00664C29">
      <w:pPr>
        <w:tabs>
          <w:tab w:val="left" w:pos="426"/>
        </w:tabs>
        <w:spacing w:after="0" w:line="276" w:lineRule="auto"/>
        <w:ind w:left="360"/>
        <w:rPr>
          <w:rFonts w:ascii="Arial" w:eastAsia="Times New Roman" w:hAnsi="Arial" w:cs="Arial"/>
          <w:snapToGrid w:val="0"/>
          <w:lang w:eastAsia="de-CH"/>
        </w:rPr>
      </w:pPr>
      <w:r w:rsidRPr="00063CC5">
        <w:rPr>
          <w:rFonts w:ascii="Arial" w:eastAsia="Times New Roman" w:hAnsi="Arial" w:cs="Arial"/>
          <w:snapToGrid w:val="0"/>
          <w:lang w:eastAsia="de-CH"/>
        </w:rPr>
        <w:t xml:space="preserve">Anzahl </w:t>
      </w:r>
      <w:r w:rsidR="00F637A9" w:rsidRPr="00063CC5">
        <w:rPr>
          <w:rFonts w:ascii="Arial" w:eastAsia="Times New Roman" w:hAnsi="Arial" w:cs="Arial"/>
          <w:snapToGrid w:val="0"/>
          <w:lang w:eastAsia="de-CH"/>
        </w:rPr>
        <w:t xml:space="preserve">kardiologische ambulante </w:t>
      </w:r>
      <w:r w:rsidRPr="00063CC5">
        <w:rPr>
          <w:rFonts w:ascii="Arial" w:eastAsia="Times New Roman" w:hAnsi="Arial" w:cs="Arial"/>
          <w:snapToGrid w:val="0"/>
          <w:lang w:eastAsia="de-CH"/>
        </w:rPr>
        <w:t>Konsultationen pro Jahr</w:t>
      </w:r>
    </w:p>
    <w:p w14:paraId="41CED261" w14:textId="77777777" w:rsidR="00615408" w:rsidRPr="00063CC5" w:rsidRDefault="00615408" w:rsidP="00664C29">
      <w:pPr>
        <w:tabs>
          <w:tab w:val="left" w:pos="426"/>
        </w:tabs>
        <w:spacing w:after="0" w:line="276" w:lineRule="auto"/>
        <w:ind w:left="360"/>
        <w:rPr>
          <w:rFonts w:ascii="Arial" w:eastAsia="Times New Roman" w:hAnsi="Arial" w:cs="Arial"/>
          <w:snapToGrid w:val="0"/>
          <w:lang w:eastAsia="de-CH"/>
        </w:rPr>
      </w:pPr>
    </w:p>
    <w:p w14:paraId="1AD850F9" w14:textId="77777777" w:rsidR="00B562B4" w:rsidRPr="00063CC5" w:rsidRDefault="00B562B4" w:rsidP="00664C29">
      <w:pPr>
        <w:tabs>
          <w:tab w:val="left" w:pos="426"/>
        </w:tabs>
        <w:spacing w:after="0" w:line="276" w:lineRule="auto"/>
        <w:ind w:left="360"/>
        <w:rPr>
          <w:rFonts w:ascii="Arial" w:eastAsia="Times New Roman" w:hAnsi="Arial" w:cs="Arial"/>
          <w:snapToGrid w:val="0"/>
          <w:lang w:eastAsia="de-CH"/>
        </w:rPr>
      </w:pPr>
      <w:r w:rsidRPr="00063CC5">
        <w:rPr>
          <w:rFonts w:ascii="Arial" w:eastAsia="Times New Roman" w:hAnsi="Arial" w:cs="Arial"/>
          <w:snapToGrid w:val="0"/>
          <w:lang w:eastAsia="de-CH"/>
        </w:rPr>
        <w:t>Anzahl Konsilien auf der Notfallstation</w:t>
      </w:r>
    </w:p>
    <w:p w14:paraId="77A730B4" w14:textId="77777777" w:rsidR="00B562B4" w:rsidRPr="00063CC5" w:rsidRDefault="00B562B4" w:rsidP="00615408">
      <w:pPr>
        <w:tabs>
          <w:tab w:val="left" w:pos="426"/>
        </w:tabs>
        <w:spacing w:after="0" w:line="276" w:lineRule="auto"/>
        <w:ind w:left="360"/>
        <w:rPr>
          <w:rFonts w:ascii="Arial" w:eastAsia="Times New Roman" w:hAnsi="Arial" w:cs="Arial"/>
          <w:snapToGrid w:val="0"/>
          <w:lang w:eastAsia="de-CH"/>
        </w:rPr>
      </w:pPr>
      <w:r w:rsidRPr="00063CC5">
        <w:rPr>
          <w:rFonts w:ascii="Arial" w:eastAsia="Times New Roman" w:hAnsi="Arial" w:cs="Arial"/>
          <w:snapToGrid w:val="0"/>
          <w:lang w:eastAsia="de-CH"/>
        </w:rPr>
        <w:t xml:space="preserve">Anzahl Konsilien bei intensivpflichtigen Patienten (auf der medizinischen, neurologischen oder chirurgischen Intensivstation, </w:t>
      </w:r>
      <w:r w:rsidR="000F36A2" w:rsidRPr="00063CC5">
        <w:rPr>
          <w:rFonts w:ascii="Arial" w:eastAsia="Times New Roman" w:hAnsi="Arial" w:cs="Arial"/>
          <w:snapToGrid w:val="0"/>
          <w:lang w:eastAsia="de-CH"/>
        </w:rPr>
        <w:t xml:space="preserve">Intermediate oder </w:t>
      </w:r>
      <w:r w:rsidRPr="00063CC5">
        <w:rPr>
          <w:rFonts w:ascii="Arial" w:eastAsia="Times New Roman" w:hAnsi="Arial" w:cs="Arial"/>
          <w:snapToGrid w:val="0"/>
          <w:lang w:eastAsia="de-CH"/>
        </w:rPr>
        <w:t>Coronary Care Unit etc.)</w:t>
      </w:r>
    </w:p>
    <w:p w14:paraId="640457D5" w14:textId="77777777" w:rsidR="00B562B4" w:rsidRPr="00063CC5" w:rsidRDefault="00B562B4" w:rsidP="00615408">
      <w:pPr>
        <w:tabs>
          <w:tab w:val="left" w:pos="426"/>
        </w:tabs>
        <w:spacing w:after="0" w:line="276" w:lineRule="auto"/>
        <w:ind w:left="360"/>
        <w:rPr>
          <w:rFonts w:ascii="Arial" w:eastAsia="Times New Roman" w:hAnsi="Arial" w:cs="Arial"/>
          <w:snapToGrid w:val="0"/>
          <w:lang w:eastAsia="de-CH"/>
        </w:rPr>
      </w:pPr>
      <w:r w:rsidRPr="00063CC5">
        <w:rPr>
          <w:rFonts w:ascii="Arial" w:eastAsia="Times New Roman" w:hAnsi="Arial" w:cs="Arial"/>
          <w:snapToGrid w:val="0"/>
          <w:lang w:eastAsia="de-CH"/>
        </w:rPr>
        <w:t>Anzahl Konsilien vor/nach herzchirurgischen Eingriffen</w:t>
      </w:r>
    </w:p>
    <w:p w14:paraId="15AA7CB2" w14:textId="77777777" w:rsidR="00B562B4" w:rsidRPr="00063CC5" w:rsidRDefault="00B562B4" w:rsidP="00615408">
      <w:pPr>
        <w:tabs>
          <w:tab w:val="left" w:pos="426"/>
        </w:tabs>
        <w:spacing w:after="0" w:line="276" w:lineRule="auto"/>
        <w:ind w:left="360"/>
        <w:rPr>
          <w:rFonts w:ascii="Arial" w:eastAsia="Times New Roman" w:hAnsi="Arial" w:cs="Arial"/>
          <w:snapToGrid w:val="0"/>
          <w:lang w:eastAsia="de-CH"/>
        </w:rPr>
      </w:pPr>
      <w:r w:rsidRPr="00063CC5">
        <w:rPr>
          <w:rFonts w:ascii="Arial" w:eastAsia="Times New Roman" w:hAnsi="Arial" w:cs="Arial"/>
          <w:snapToGrid w:val="0"/>
          <w:lang w:eastAsia="de-CH"/>
        </w:rPr>
        <w:t>Anzahl sonstige Konsilien (Allgemeine Innere Medizin, Chirurgie etc.)</w:t>
      </w:r>
    </w:p>
    <w:p w14:paraId="487E64DF" w14:textId="77777777" w:rsidR="00C8159E" w:rsidRPr="00063CC5" w:rsidRDefault="00C8159E" w:rsidP="00664C29">
      <w:pPr>
        <w:tabs>
          <w:tab w:val="left" w:pos="426"/>
        </w:tabs>
        <w:spacing w:after="0" w:line="276" w:lineRule="auto"/>
        <w:ind w:left="426" w:hanging="426"/>
        <w:contextualSpacing/>
        <w:rPr>
          <w:rFonts w:ascii="Arial" w:eastAsia="Times New Roman" w:hAnsi="Arial" w:cs="Arial"/>
          <w:snapToGrid w:val="0"/>
          <w:lang w:eastAsia="de-CH"/>
        </w:rPr>
      </w:pPr>
    </w:p>
    <w:p w14:paraId="29343720" w14:textId="77777777" w:rsidR="00C8159E" w:rsidRPr="00063CC5" w:rsidRDefault="00C8159E">
      <w:pPr>
        <w:tabs>
          <w:tab w:val="left" w:pos="426"/>
        </w:tabs>
        <w:spacing w:after="0" w:line="276" w:lineRule="auto"/>
        <w:ind w:left="426" w:hanging="426"/>
        <w:contextualSpacing/>
        <w:rPr>
          <w:rFonts w:ascii="Arial" w:eastAsia="Times New Roman" w:hAnsi="Arial" w:cs="Arial"/>
          <w:snapToGrid w:val="0"/>
          <w:lang w:eastAsia="de-CH"/>
        </w:rPr>
      </w:pPr>
    </w:p>
    <w:p w14:paraId="19407EC1" w14:textId="77777777" w:rsidR="00EA503B" w:rsidRPr="00063CC5" w:rsidRDefault="00EA503B" w:rsidP="00EA503B">
      <w:pPr>
        <w:tabs>
          <w:tab w:val="left" w:pos="426"/>
        </w:tabs>
        <w:spacing w:after="0"/>
        <w:ind w:left="426" w:hanging="426"/>
        <w:contextualSpacing/>
        <w:rPr>
          <w:rFonts w:ascii="Arial" w:eastAsia="Times New Roman" w:hAnsi="Arial" w:cs="Arial"/>
          <w:snapToGrid w:val="0"/>
          <w:lang w:eastAsia="de-CH"/>
        </w:rPr>
      </w:pPr>
      <w:r w:rsidRPr="00063CC5">
        <w:rPr>
          <w:rFonts w:ascii="Arial" w:eastAsia="Times New Roman" w:hAnsi="Arial" w:cs="Arial"/>
          <w:snapToGrid w:val="0"/>
          <w:lang w:eastAsia="de-CH"/>
        </w:rPr>
        <w:t>1.5.</w:t>
      </w:r>
      <w:r w:rsidRPr="00063CC5">
        <w:rPr>
          <w:rFonts w:ascii="Arial" w:eastAsia="Times New Roman" w:hAnsi="Arial" w:cs="Arial"/>
          <w:snapToGrid w:val="0"/>
          <w:lang w:eastAsia="de-CH"/>
        </w:rPr>
        <w:tab/>
        <w:t>Struktur der Weiterbildungsstätte</w:t>
      </w:r>
    </w:p>
    <w:p w14:paraId="5A4B7134" w14:textId="77777777" w:rsidR="00EA503B" w:rsidRPr="00063CC5" w:rsidRDefault="00EA503B" w:rsidP="00EA503B">
      <w:pPr>
        <w:tabs>
          <w:tab w:val="left" w:pos="426"/>
        </w:tabs>
        <w:spacing w:after="0"/>
        <w:contextualSpacing/>
        <w:rPr>
          <w:rFonts w:ascii="Arial" w:eastAsia="Times New Roman" w:hAnsi="Arial" w:cs="Arial"/>
          <w:snapToGrid w:val="0"/>
          <w:lang w:eastAsia="de-CH"/>
        </w:rPr>
      </w:pPr>
      <w:r w:rsidRPr="00063CC5">
        <w:rPr>
          <w:rFonts w:ascii="Arial" w:eastAsia="Times New Roman" w:hAnsi="Arial" w:cs="Arial"/>
          <w:snapToGrid w:val="0"/>
          <w:lang w:eastAsia="de-CH"/>
        </w:rPr>
        <w:tab/>
      </w:r>
      <w:r w:rsidRPr="00063CC5">
        <w:rPr>
          <w:rFonts w:ascii="Arial" w:eastAsia="Arial" w:hAnsi="Arial" w:cs="Arial"/>
          <w:sz w:val="16"/>
          <w:szCs w:val="16"/>
        </w:rPr>
        <w:t xml:space="preserve">vgl. Glossar: www.siwf.ch </w:t>
      </w:r>
      <w:r w:rsidRPr="00063CC5">
        <w:rPr>
          <w:rFonts w:ascii="Arial" w:eastAsia="Arial" w:hAnsi="Arial" w:cs="Arial"/>
          <w:sz w:val="16"/>
          <w:szCs w:val="16"/>
          <w:lang w:val="de-DE"/>
        </w:rPr>
        <w:t>&gt; Weiterbildungsstätten &gt; Weiterbildungskonzept &gt; Downloads</w:t>
      </w:r>
    </w:p>
    <w:p w14:paraId="1B42AF7C" w14:textId="77777777" w:rsidR="00EA503B" w:rsidRPr="00063CC5" w:rsidRDefault="00EA503B" w:rsidP="00EA503B">
      <w:pPr>
        <w:tabs>
          <w:tab w:val="left" w:pos="426"/>
        </w:tabs>
        <w:spacing w:after="0"/>
        <w:ind w:left="426" w:hanging="426"/>
        <w:contextualSpacing/>
        <w:rPr>
          <w:rFonts w:ascii="Arial" w:eastAsia="Times New Roman" w:hAnsi="Arial" w:cs="Arial"/>
          <w:snapToGrid w:val="0"/>
          <w:lang w:eastAsia="de-CH"/>
        </w:rPr>
      </w:pPr>
      <w:r w:rsidRPr="00063CC5">
        <w:rPr>
          <w:rFonts w:ascii="Arial" w:eastAsia="Times New Roman" w:hAnsi="Arial" w:cs="Arial"/>
          <w:snapToGrid w:val="0"/>
          <w:lang w:eastAsia="de-CH"/>
        </w:rPr>
        <w:tab/>
        <w:t>Wird an mehreren Standorten (Spitälern / Kliniken / Praxen) Weiterbildung betrieben?</w:t>
      </w:r>
    </w:p>
    <w:p w14:paraId="6852E87C" w14:textId="77777777" w:rsidR="00EA503B" w:rsidRPr="00063CC5" w:rsidRDefault="00EA503B" w:rsidP="00EA503B">
      <w:pPr>
        <w:tabs>
          <w:tab w:val="left" w:pos="426"/>
        </w:tabs>
        <w:spacing w:after="0"/>
        <w:ind w:left="426" w:hanging="426"/>
        <w:contextualSpacing/>
        <w:rPr>
          <w:rFonts w:ascii="Arial" w:eastAsia="Times New Roman" w:hAnsi="Arial" w:cs="Arial"/>
          <w:snapToGrid w:val="0"/>
          <w:lang w:eastAsia="de-CH"/>
        </w:rPr>
      </w:pPr>
      <w:r w:rsidRPr="00063CC5">
        <w:rPr>
          <w:rFonts w:ascii="Arial" w:eastAsia="Times New Roman" w:hAnsi="Arial" w:cs="Arial"/>
          <w:snapToGrid w:val="0"/>
          <w:lang w:eastAsia="de-CH"/>
        </w:rPr>
        <w:tab/>
        <w:t>Wenn ja, an welchen?</w:t>
      </w:r>
    </w:p>
    <w:p w14:paraId="4FADBEFA" w14:textId="77777777" w:rsidR="00EA503B" w:rsidRPr="00063CC5" w:rsidRDefault="00EA503B" w:rsidP="00EA503B">
      <w:pPr>
        <w:tabs>
          <w:tab w:val="left" w:pos="426"/>
        </w:tabs>
        <w:spacing w:after="0"/>
        <w:ind w:left="426" w:hanging="426"/>
        <w:contextualSpacing/>
        <w:rPr>
          <w:rFonts w:ascii="Arial" w:eastAsia="Times New Roman" w:hAnsi="Arial" w:cs="Arial"/>
          <w:snapToGrid w:val="0"/>
          <w:lang w:eastAsia="de-CH"/>
        </w:rPr>
      </w:pPr>
      <w:r w:rsidRPr="00063CC5">
        <w:rPr>
          <w:rFonts w:ascii="Arial" w:eastAsia="Times New Roman" w:hAnsi="Arial" w:cs="Arial"/>
          <w:snapToGrid w:val="0"/>
          <w:lang w:eastAsia="de-CH"/>
        </w:rPr>
        <w:tab/>
        <w:t>Wenn ja, wie sind die Rotationen organisiert?</w:t>
      </w:r>
    </w:p>
    <w:p w14:paraId="5784662B" w14:textId="77777777" w:rsidR="00EA503B" w:rsidRPr="00063CC5" w:rsidRDefault="00EA503B" w:rsidP="00EA503B">
      <w:pPr>
        <w:tabs>
          <w:tab w:val="left" w:pos="426"/>
        </w:tabs>
        <w:spacing w:after="0"/>
        <w:ind w:left="426" w:hanging="426"/>
        <w:contextualSpacing/>
        <w:rPr>
          <w:rFonts w:ascii="Arial" w:eastAsia="Times New Roman" w:hAnsi="Arial" w:cs="Arial"/>
          <w:snapToGrid w:val="0"/>
          <w:lang w:eastAsia="de-CH"/>
        </w:rPr>
      </w:pPr>
      <w:r w:rsidRPr="00063CC5">
        <w:rPr>
          <w:rFonts w:ascii="Arial" w:eastAsia="Times New Roman" w:hAnsi="Arial" w:cs="Arial"/>
          <w:snapToGrid w:val="0"/>
          <w:lang w:eastAsia="de-CH"/>
        </w:rPr>
        <w:tab/>
        <w:t>Wenn ja, wie ist die Supervision an den einzelnen Standorten gewährleistet?</w:t>
      </w:r>
    </w:p>
    <w:p w14:paraId="0D50684D" w14:textId="77777777" w:rsidR="00EA503B" w:rsidRPr="00063CC5" w:rsidRDefault="00EA503B" w:rsidP="00EA503B">
      <w:pPr>
        <w:tabs>
          <w:tab w:val="left" w:pos="426"/>
        </w:tabs>
        <w:spacing w:after="0"/>
        <w:ind w:left="426" w:hanging="426"/>
        <w:contextualSpacing/>
        <w:rPr>
          <w:rFonts w:ascii="Arial" w:eastAsia="Times New Roman" w:hAnsi="Arial" w:cs="Arial"/>
          <w:i/>
          <w:iCs/>
          <w:snapToGrid w:val="0"/>
          <w:lang w:eastAsia="de-CH"/>
        </w:rPr>
      </w:pPr>
      <w:r w:rsidRPr="00063CC5">
        <w:rPr>
          <w:rFonts w:ascii="Arial" w:eastAsia="Times New Roman" w:hAnsi="Arial" w:cs="Arial"/>
          <w:snapToGrid w:val="0"/>
          <w:lang w:eastAsia="de-CH"/>
        </w:rPr>
        <w:tab/>
        <w:t xml:space="preserve">Was geschieht, wenn das geplante Curriculum vorzeitig abgebrochen wird und die obligatorischen Rotationen nicht absolviert worden sind? </w:t>
      </w:r>
      <w:r w:rsidRPr="00063CC5">
        <w:rPr>
          <w:rFonts w:ascii="Arial" w:eastAsia="Times New Roman" w:hAnsi="Arial" w:cs="Arial"/>
          <w:i/>
          <w:iCs/>
          <w:snapToGrid w:val="0"/>
          <w:lang w:eastAsia="de-CH"/>
        </w:rPr>
        <w:t xml:space="preserve">WICHTIGER HINWEIS: In </w:t>
      </w:r>
      <w:r w:rsidRPr="00063CC5">
        <w:rPr>
          <w:i/>
          <w:iCs/>
        </w:rPr>
        <w:t>einem solchen Fall darf die Weiterbildungsstättenleiterin / der Weiterbildungsstättenleiter kein SIWF-Zeugnis ausstellen. Die Rotationen mit dem allfälligen Hauptzentrum müssen gewährleistet sein.</w:t>
      </w:r>
    </w:p>
    <w:p w14:paraId="05C83906" w14:textId="77777777" w:rsidR="00EA503B" w:rsidRPr="00063CC5" w:rsidRDefault="00EA503B" w:rsidP="00664C29">
      <w:pPr>
        <w:tabs>
          <w:tab w:val="left" w:pos="426"/>
        </w:tabs>
        <w:spacing w:after="0" w:line="276" w:lineRule="auto"/>
        <w:ind w:left="426" w:hanging="426"/>
        <w:contextualSpacing/>
        <w:rPr>
          <w:rFonts w:ascii="Arial" w:eastAsia="Times New Roman" w:hAnsi="Arial" w:cs="Arial"/>
          <w:snapToGrid w:val="0"/>
          <w:lang w:eastAsia="de-CH"/>
        </w:rPr>
      </w:pPr>
    </w:p>
    <w:p w14:paraId="53338E2E" w14:textId="5343F0DC" w:rsidR="00C8159E" w:rsidRPr="00063CC5" w:rsidRDefault="00C8159E" w:rsidP="00664C29">
      <w:pPr>
        <w:tabs>
          <w:tab w:val="left" w:pos="426"/>
        </w:tabs>
        <w:spacing w:after="0" w:line="276" w:lineRule="auto"/>
        <w:ind w:left="426" w:hanging="426"/>
        <w:contextualSpacing/>
        <w:rPr>
          <w:rFonts w:ascii="Arial" w:eastAsia="Times New Roman" w:hAnsi="Arial" w:cs="Arial"/>
          <w:snapToGrid w:val="0"/>
          <w:lang w:eastAsia="de-CH"/>
        </w:rPr>
      </w:pPr>
      <w:r w:rsidRPr="00063CC5">
        <w:rPr>
          <w:rFonts w:ascii="Arial" w:eastAsia="Times New Roman" w:hAnsi="Arial" w:cs="Arial"/>
          <w:snapToGrid w:val="0"/>
          <w:lang w:eastAsia="de-CH"/>
        </w:rPr>
        <w:t>1.</w:t>
      </w:r>
      <w:r w:rsidR="00EA503B" w:rsidRPr="00063CC5">
        <w:rPr>
          <w:rFonts w:ascii="Arial" w:eastAsia="Times New Roman" w:hAnsi="Arial" w:cs="Arial"/>
          <w:snapToGrid w:val="0"/>
          <w:lang w:eastAsia="de-CH"/>
        </w:rPr>
        <w:t>6</w:t>
      </w:r>
      <w:r w:rsidRPr="00063CC5">
        <w:rPr>
          <w:rFonts w:ascii="Arial" w:eastAsia="Times New Roman" w:hAnsi="Arial" w:cs="Arial"/>
          <w:snapToGrid w:val="0"/>
          <w:lang w:eastAsia="de-CH"/>
        </w:rPr>
        <w:t>.</w:t>
      </w:r>
      <w:r w:rsidRPr="00063CC5">
        <w:rPr>
          <w:rFonts w:ascii="Arial" w:eastAsia="Times New Roman" w:hAnsi="Arial" w:cs="Arial"/>
          <w:snapToGrid w:val="0"/>
          <w:lang w:eastAsia="de-CH"/>
        </w:rPr>
        <w:tab/>
        <w:t>Anzahl Stellen für Ärzt</w:t>
      </w:r>
      <w:r w:rsidR="00A16C10" w:rsidRPr="00063CC5">
        <w:rPr>
          <w:rFonts w:ascii="Arial" w:eastAsia="Times New Roman" w:hAnsi="Arial" w:cs="Arial"/>
          <w:snapToGrid w:val="0"/>
          <w:lang w:eastAsia="de-CH"/>
        </w:rPr>
        <w:t>innen und Ärzt</w:t>
      </w:r>
      <w:r w:rsidRPr="00063CC5">
        <w:rPr>
          <w:rFonts w:ascii="Arial" w:eastAsia="Times New Roman" w:hAnsi="Arial" w:cs="Arial"/>
          <w:snapToGrid w:val="0"/>
          <w:lang w:eastAsia="de-CH"/>
        </w:rPr>
        <w:t>e in Weiterbildung (Arbeitspensum von mind. 50%)</w:t>
      </w:r>
    </w:p>
    <w:p w14:paraId="7BE26674" w14:textId="77777777" w:rsidR="008308E3" w:rsidRPr="00063CC5" w:rsidRDefault="00DD57E3" w:rsidP="009D128B">
      <w:pPr>
        <w:tabs>
          <w:tab w:val="left" w:pos="426"/>
        </w:tabs>
        <w:spacing w:after="0" w:line="276" w:lineRule="auto"/>
        <w:ind w:left="360"/>
        <w:rPr>
          <w:rFonts w:ascii="Arial" w:eastAsia="Times New Roman" w:hAnsi="Arial" w:cs="Arial"/>
          <w:snapToGrid w:val="0"/>
          <w:lang w:eastAsia="de-CH"/>
        </w:rPr>
      </w:pPr>
      <w:r w:rsidRPr="00063CC5">
        <w:rPr>
          <w:rFonts w:ascii="Arial" w:eastAsia="Times New Roman" w:hAnsi="Arial" w:cs="Arial"/>
          <w:snapToGrid w:val="0"/>
          <w:lang w:eastAsia="de-CH"/>
        </w:rPr>
        <w:t xml:space="preserve">klinische </w:t>
      </w:r>
      <w:r w:rsidR="008308E3" w:rsidRPr="00063CC5">
        <w:rPr>
          <w:rFonts w:ascii="Arial" w:eastAsia="Times New Roman" w:hAnsi="Arial" w:cs="Arial"/>
          <w:snapToGrid w:val="0"/>
          <w:lang w:eastAsia="de-CH"/>
        </w:rPr>
        <w:t>f</w:t>
      </w:r>
      <w:r w:rsidR="00B25C9E" w:rsidRPr="00063CC5">
        <w:rPr>
          <w:rFonts w:ascii="Arial" w:eastAsia="Times New Roman" w:hAnsi="Arial" w:cs="Arial"/>
          <w:snapToGrid w:val="0"/>
          <w:lang w:eastAsia="de-CH"/>
        </w:rPr>
        <w:t>achspezifisch</w:t>
      </w:r>
      <w:r w:rsidRPr="00063CC5">
        <w:rPr>
          <w:rFonts w:ascii="Arial" w:eastAsia="Times New Roman" w:hAnsi="Arial" w:cs="Arial"/>
          <w:snapToGrid w:val="0"/>
          <w:lang w:eastAsia="de-CH"/>
        </w:rPr>
        <w:t>e kardiologische Weiterbildungsstellen</w:t>
      </w:r>
    </w:p>
    <w:p w14:paraId="378177FD" w14:textId="77777777" w:rsidR="00DD57E3" w:rsidRPr="00063CC5" w:rsidRDefault="00DD57E3" w:rsidP="009D128B">
      <w:pPr>
        <w:tabs>
          <w:tab w:val="left" w:pos="426"/>
        </w:tabs>
        <w:spacing w:after="0" w:line="276" w:lineRule="auto"/>
        <w:ind w:left="360"/>
        <w:rPr>
          <w:rFonts w:ascii="Arial" w:eastAsia="Times New Roman" w:hAnsi="Arial" w:cs="Arial"/>
          <w:snapToGrid w:val="0"/>
          <w:lang w:eastAsia="de-CH"/>
        </w:rPr>
      </w:pPr>
      <w:r w:rsidRPr="00063CC5">
        <w:rPr>
          <w:rFonts w:ascii="Arial" w:eastAsia="Times New Roman" w:hAnsi="Arial" w:cs="Arial"/>
          <w:snapToGrid w:val="0"/>
          <w:lang w:eastAsia="de-CH"/>
        </w:rPr>
        <w:t xml:space="preserve">klinische </w:t>
      </w:r>
      <w:r w:rsidR="00B25C9E" w:rsidRPr="00063CC5">
        <w:rPr>
          <w:rFonts w:ascii="Arial" w:eastAsia="Times New Roman" w:hAnsi="Arial" w:cs="Arial"/>
          <w:snapToGrid w:val="0"/>
          <w:lang w:eastAsia="de-CH"/>
        </w:rPr>
        <w:t>nicht-fachspezifisch</w:t>
      </w:r>
      <w:r w:rsidR="00C8159E" w:rsidRPr="00063CC5">
        <w:rPr>
          <w:rFonts w:ascii="Arial" w:eastAsia="Times New Roman" w:hAnsi="Arial" w:cs="Arial"/>
          <w:snapToGrid w:val="0"/>
          <w:lang w:eastAsia="de-CH"/>
        </w:rPr>
        <w:t xml:space="preserve"> </w:t>
      </w:r>
      <w:r w:rsidRPr="00063CC5">
        <w:rPr>
          <w:rFonts w:ascii="Arial" w:eastAsia="Times New Roman" w:hAnsi="Arial" w:cs="Arial"/>
          <w:snapToGrid w:val="0"/>
          <w:lang w:eastAsia="de-CH"/>
        </w:rPr>
        <w:t>(z.B. Rotationsstellen von der allgemeinen inneren Medizin)</w:t>
      </w:r>
      <w:r w:rsidR="00B562B4" w:rsidRPr="00063CC5">
        <w:rPr>
          <w:rFonts w:ascii="Arial" w:eastAsia="Times New Roman" w:hAnsi="Arial" w:cs="Arial"/>
          <w:snapToGrid w:val="0"/>
          <w:lang w:eastAsia="de-CH"/>
        </w:rPr>
        <w:t xml:space="preserve"> Weiterbildungsstellen</w:t>
      </w:r>
    </w:p>
    <w:p w14:paraId="7CE4E485" w14:textId="6D6F1611" w:rsidR="00C8159E" w:rsidRPr="00063CC5" w:rsidRDefault="00C8159E" w:rsidP="009D128B">
      <w:pPr>
        <w:tabs>
          <w:tab w:val="left" w:pos="426"/>
        </w:tabs>
        <w:spacing w:after="0" w:line="276" w:lineRule="auto"/>
        <w:ind w:left="360"/>
        <w:rPr>
          <w:rFonts w:ascii="Arial" w:eastAsia="Times New Roman" w:hAnsi="Arial" w:cs="Arial"/>
          <w:snapToGrid w:val="0"/>
          <w:lang w:eastAsia="de-CH"/>
        </w:rPr>
      </w:pPr>
      <w:r w:rsidRPr="00063CC5">
        <w:rPr>
          <w:rFonts w:ascii="Arial" w:eastAsia="Times New Roman" w:hAnsi="Arial" w:cs="Arial"/>
          <w:snapToGrid w:val="0"/>
          <w:lang w:eastAsia="de-CH"/>
        </w:rPr>
        <w:t>Forschungsstellen (klinisch od</w:t>
      </w:r>
      <w:r w:rsidR="009E71BB" w:rsidRPr="00063CC5">
        <w:rPr>
          <w:rFonts w:ascii="Arial" w:eastAsia="Times New Roman" w:hAnsi="Arial" w:cs="Arial"/>
          <w:snapToGrid w:val="0"/>
          <w:lang w:eastAsia="de-CH"/>
        </w:rPr>
        <w:t>er</w:t>
      </w:r>
      <w:r w:rsidRPr="00063CC5">
        <w:rPr>
          <w:rFonts w:ascii="Arial" w:eastAsia="Times New Roman" w:hAnsi="Arial" w:cs="Arial"/>
          <w:snapToGrid w:val="0"/>
          <w:lang w:eastAsia="de-CH"/>
        </w:rPr>
        <w:t xml:space="preserve"> Grundlagenforschung)</w:t>
      </w:r>
    </w:p>
    <w:p w14:paraId="741FCAAF" w14:textId="77777777" w:rsidR="00C8159E" w:rsidRPr="00063CC5" w:rsidRDefault="00C8159E" w:rsidP="00664C29">
      <w:pPr>
        <w:tabs>
          <w:tab w:val="left" w:pos="360"/>
        </w:tabs>
        <w:spacing w:after="0" w:line="276" w:lineRule="auto"/>
        <w:contextualSpacing/>
        <w:rPr>
          <w:rFonts w:ascii="Arial" w:eastAsia="Times New Roman" w:hAnsi="Arial" w:cs="Arial"/>
          <w:snapToGrid w:val="0"/>
          <w:lang w:eastAsia="de-CH"/>
        </w:rPr>
      </w:pPr>
    </w:p>
    <w:p w14:paraId="02AF8BE5" w14:textId="77777777" w:rsidR="00C8159E" w:rsidRPr="00063CC5" w:rsidRDefault="00C8159E" w:rsidP="00664C29">
      <w:pPr>
        <w:tabs>
          <w:tab w:val="left" w:pos="360"/>
        </w:tabs>
        <w:spacing w:after="0" w:line="276" w:lineRule="auto"/>
        <w:ind w:left="360" w:hanging="360"/>
        <w:contextualSpacing/>
        <w:rPr>
          <w:rFonts w:ascii="Arial" w:eastAsia="Times New Roman" w:hAnsi="Arial" w:cs="Arial"/>
          <w:snapToGrid w:val="0"/>
          <w:lang w:eastAsia="de-CH"/>
        </w:rPr>
      </w:pPr>
    </w:p>
    <w:p w14:paraId="23968E75" w14:textId="77777777" w:rsidR="00C8159E" w:rsidRPr="00063CC5" w:rsidRDefault="00C8159E" w:rsidP="00664C29">
      <w:pPr>
        <w:numPr>
          <w:ilvl w:val="0"/>
          <w:numId w:val="7"/>
        </w:numPr>
        <w:tabs>
          <w:tab w:val="left" w:pos="284"/>
          <w:tab w:val="left" w:pos="360"/>
        </w:tabs>
        <w:spacing w:after="200" w:line="276" w:lineRule="auto"/>
        <w:ind w:left="426" w:hanging="426"/>
        <w:contextualSpacing/>
        <w:rPr>
          <w:rFonts w:ascii="Arial" w:eastAsia="Times New Roman" w:hAnsi="Arial" w:cs="Arial"/>
          <w:snapToGrid w:val="0"/>
          <w:sz w:val="30"/>
          <w:szCs w:val="30"/>
          <w:lang w:val="fr-CH" w:eastAsia="de-CH"/>
        </w:rPr>
      </w:pPr>
      <w:r w:rsidRPr="00063CC5">
        <w:rPr>
          <w:rFonts w:ascii="Arial" w:eastAsia="Times New Roman" w:hAnsi="Arial" w:cs="Arial"/>
          <w:snapToGrid w:val="0"/>
          <w:sz w:val="30"/>
          <w:szCs w:val="30"/>
          <w:lang w:val="fr-CH" w:eastAsia="de-CH"/>
        </w:rPr>
        <w:lastRenderedPageBreak/>
        <w:t>Ärzteteam</w:t>
      </w:r>
    </w:p>
    <w:p w14:paraId="77AB203E" w14:textId="77777777" w:rsidR="00C8159E" w:rsidRPr="00063CC5" w:rsidRDefault="00C8159E">
      <w:pPr>
        <w:spacing w:after="0" w:line="276" w:lineRule="auto"/>
        <w:contextualSpacing/>
        <w:rPr>
          <w:rFonts w:ascii="Arial" w:eastAsia="Times New Roman" w:hAnsi="Arial" w:cs="Arial"/>
          <w:snapToGrid w:val="0"/>
          <w:lang w:eastAsia="de-CH"/>
        </w:rPr>
      </w:pPr>
    </w:p>
    <w:p w14:paraId="6E7BA617" w14:textId="77777777" w:rsidR="00E407A7" w:rsidRPr="00063CC5" w:rsidRDefault="00E407A7" w:rsidP="00E407A7">
      <w:pPr>
        <w:tabs>
          <w:tab w:val="left" w:pos="426"/>
        </w:tabs>
        <w:spacing w:after="0"/>
        <w:ind w:left="426" w:hanging="426"/>
        <w:contextualSpacing/>
        <w:rPr>
          <w:rFonts w:ascii="Arial" w:eastAsia="Times New Roman" w:hAnsi="Arial" w:cs="Arial"/>
          <w:snapToGrid w:val="0"/>
          <w:lang w:eastAsia="de-CH"/>
        </w:rPr>
      </w:pPr>
      <w:r w:rsidRPr="00063CC5">
        <w:rPr>
          <w:rFonts w:ascii="Arial" w:eastAsia="Times New Roman" w:hAnsi="Arial" w:cs="Arial"/>
          <w:snapToGrid w:val="0"/>
          <w:lang w:eastAsia="de-CH"/>
        </w:rPr>
        <w:t>2.1.</w:t>
      </w:r>
      <w:r w:rsidRPr="00063CC5">
        <w:rPr>
          <w:rFonts w:ascii="Arial" w:eastAsia="Times New Roman" w:hAnsi="Arial" w:cs="Arial"/>
          <w:snapToGrid w:val="0"/>
          <w:lang w:eastAsia="de-CH"/>
        </w:rPr>
        <w:tab/>
        <w:t>Leiterin / Leiter der WBS (für die Weiterbildung verantwortlicher Ärztin/Arzt)</w:t>
      </w:r>
    </w:p>
    <w:p w14:paraId="189FBA1E" w14:textId="77777777" w:rsidR="00E407A7" w:rsidRPr="00063CC5" w:rsidRDefault="00E407A7" w:rsidP="00E407A7">
      <w:pPr>
        <w:tabs>
          <w:tab w:val="left" w:pos="426"/>
          <w:tab w:val="left" w:pos="567"/>
        </w:tabs>
        <w:spacing w:after="0"/>
        <w:ind w:left="426" w:hanging="426"/>
        <w:contextualSpacing/>
        <w:rPr>
          <w:rFonts w:ascii="Arial" w:eastAsia="Times New Roman" w:hAnsi="Arial" w:cs="Arial"/>
          <w:snapToGrid w:val="0"/>
          <w:lang w:eastAsia="de-CH"/>
        </w:rPr>
      </w:pPr>
      <w:r w:rsidRPr="00063CC5">
        <w:rPr>
          <w:rFonts w:ascii="Arial" w:eastAsia="Times New Roman" w:hAnsi="Arial" w:cs="Arial"/>
          <w:snapToGrid w:val="0"/>
          <w:lang w:eastAsia="de-CH"/>
        </w:rPr>
        <w:tab/>
        <w:t>- Name, Facharzttitel, E-Mail, Beschäftigungsgrad (%)</w:t>
      </w:r>
    </w:p>
    <w:p w14:paraId="42B3CAD1" w14:textId="77777777" w:rsidR="00E407A7" w:rsidRPr="00063CC5" w:rsidRDefault="00E407A7" w:rsidP="00E407A7">
      <w:pPr>
        <w:tabs>
          <w:tab w:val="left" w:pos="360"/>
        </w:tabs>
        <w:spacing w:after="0"/>
        <w:ind w:left="360" w:hanging="360"/>
        <w:contextualSpacing/>
        <w:rPr>
          <w:rFonts w:ascii="Arial" w:eastAsia="Times New Roman" w:hAnsi="Arial" w:cs="Arial"/>
          <w:snapToGrid w:val="0"/>
          <w:lang w:eastAsia="de-CH"/>
        </w:rPr>
      </w:pPr>
    </w:p>
    <w:p w14:paraId="06789D6E" w14:textId="77777777" w:rsidR="00E407A7" w:rsidRPr="00063CC5" w:rsidRDefault="00E407A7" w:rsidP="00E407A7">
      <w:pPr>
        <w:tabs>
          <w:tab w:val="left" w:pos="426"/>
        </w:tabs>
        <w:spacing w:after="0"/>
        <w:ind w:left="426" w:hanging="426"/>
        <w:contextualSpacing/>
        <w:rPr>
          <w:rFonts w:ascii="Arial" w:eastAsia="Times New Roman" w:hAnsi="Arial" w:cs="Arial"/>
          <w:snapToGrid w:val="0"/>
          <w:lang w:eastAsia="de-CH"/>
        </w:rPr>
      </w:pPr>
      <w:r w:rsidRPr="00063CC5">
        <w:rPr>
          <w:rFonts w:ascii="Arial" w:eastAsia="Times New Roman" w:hAnsi="Arial" w:cs="Arial"/>
          <w:snapToGrid w:val="0"/>
          <w:lang w:eastAsia="de-CH"/>
        </w:rPr>
        <w:t>2.2</w:t>
      </w:r>
      <w:r w:rsidRPr="00063CC5">
        <w:rPr>
          <w:rFonts w:ascii="Arial" w:eastAsia="Times New Roman" w:hAnsi="Arial" w:cs="Arial"/>
          <w:snapToGrid w:val="0"/>
          <w:lang w:eastAsia="de-CH"/>
        </w:rPr>
        <w:tab/>
        <w:t>Stellvertretung der Leiterin / des Leiters</w:t>
      </w:r>
    </w:p>
    <w:p w14:paraId="5C3C2ED8" w14:textId="77777777" w:rsidR="00E407A7" w:rsidRPr="00063CC5" w:rsidRDefault="00E407A7" w:rsidP="00E407A7">
      <w:pPr>
        <w:tabs>
          <w:tab w:val="left" w:pos="426"/>
        </w:tabs>
        <w:spacing w:after="0"/>
        <w:ind w:left="426" w:hanging="426"/>
        <w:contextualSpacing/>
        <w:rPr>
          <w:rFonts w:ascii="Arial" w:eastAsia="Times New Roman" w:hAnsi="Arial" w:cs="Arial"/>
          <w:snapToGrid w:val="0"/>
          <w:lang w:eastAsia="de-CH"/>
        </w:rPr>
      </w:pPr>
      <w:r w:rsidRPr="00063CC5">
        <w:rPr>
          <w:rFonts w:ascii="Arial" w:eastAsia="Times New Roman" w:hAnsi="Arial" w:cs="Arial"/>
          <w:snapToGrid w:val="0"/>
          <w:lang w:eastAsia="de-CH"/>
        </w:rPr>
        <w:tab/>
        <w:t>- Name, Facharzttitel, E-Mail, Beschäftigungsgrad (%)</w:t>
      </w:r>
    </w:p>
    <w:p w14:paraId="0BDE02EB" w14:textId="77777777" w:rsidR="00E407A7" w:rsidRPr="00063CC5" w:rsidRDefault="00E407A7" w:rsidP="00E407A7">
      <w:pPr>
        <w:tabs>
          <w:tab w:val="left" w:pos="360"/>
        </w:tabs>
        <w:spacing w:after="0"/>
        <w:ind w:left="360" w:hanging="360"/>
        <w:contextualSpacing/>
        <w:rPr>
          <w:rFonts w:ascii="Arial" w:eastAsia="Times New Roman" w:hAnsi="Arial" w:cs="Arial"/>
          <w:snapToGrid w:val="0"/>
          <w:lang w:eastAsia="de-CH"/>
        </w:rPr>
      </w:pPr>
    </w:p>
    <w:p w14:paraId="5F229ACE" w14:textId="77777777" w:rsidR="00E407A7" w:rsidRPr="00063CC5" w:rsidRDefault="00E407A7" w:rsidP="00E407A7">
      <w:pPr>
        <w:tabs>
          <w:tab w:val="left" w:pos="426"/>
        </w:tabs>
        <w:spacing w:after="0"/>
        <w:ind w:left="426" w:hanging="426"/>
        <w:contextualSpacing/>
        <w:rPr>
          <w:rFonts w:ascii="Arial" w:eastAsia="Times New Roman" w:hAnsi="Arial" w:cs="Arial"/>
          <w:snapToGrid w:val="0"/>
          <w:lang w:eastAsia="de-CH"/>
        </w:rPr>
      </w:pPr>
      <w:r w:rsidRPr="00063CC5">
        <w:rPr>
          <w:rFonts w:ascii="Arial" w:eastAsia="Times New Roman" w:hAnsi="Arial" w:cs="Arial"/>
          <w:snapToGrid w:val="0"/>
          <w:lang w:eastAsia="de-CH"/>
        </w:rPr>
        <w:t>2.3</w:t>
      </w:r>
      <w:r w:rsidRPr="00063CC5">
        <w:rPr>
          <w:rFonts w:ascii="Arial" w:eastAsia="Times New Roman" w:hAnsi="Arial" w:cs="Arial"/>
          <w:snapToGrid w:val="0"/>
          <w:lang w:eastAsia="de-CH"/>
        </w:rPr>
        <w:tab/>
        <w:t>Koordinatorin / Koordinator der Weiterbildung, falls nicht identisch mit Leitung der WBS</w:t>
      </w:r>
    </w:p>
    <w:p w14:paraId="4D99BBD5" w14:textId="77777777" w:rsidR="00E407A7" w:rsidRPr="00063CC5" w:rsidRDefault="00E407A7" w:rsidP="00E407A7">
      <w:pPr>
        <w:tabs>
          <w:tab w:val="left" w:pos="426"/>
        </w:tabs>
        <w:spacing w:after="0"/>
        <w:contextualSpacing/>
        <w:rPr>
          <w:rFonts w:ascii="Arial" w:eastAsia="Arial" w:hAnsi="Arial" w:cs="Arial"/>
          <w:sz w:val="16"/>
          <w:szCs w:val="16"/>
          <w:lang w:val="de-DE"/>
        </w:rPr>
      </w:pPr>
      <w:r w:rsidRPr="00063CC5">
        <w:rPr>
          <w:rFonts w:ascii="Arial" w:eastAsia="Times New Roman" w:hAnsi="Arial" w:cs="Arial"/>
          <w:color w:val="000000"/>
          <w:sz w:val="16"/>
          <w:szCs w:val="16"/>
          <w:lang w:eastAsia="de-DE"/>
        </w:rPr>
        <w:t>*Koordinator = LA oder OA, der die WB der AA intern koordiniert, vgl. auch Glossar</w:t>
      </w:r>
      <w:r w:rsidRPr="00063CC5">
        <w:rPr>
          <w:rFonts w:ascii="Arial" w:eastAsia="Arial" w:hAnsi="Arial" w:cs="Arial"/>
          <w:sz w:val="16"/>
          <w:szCs w:val="16"/>
          <w:lang w:val="de-DE"/>
        </w:rPr>
        <w:t xml:space="preserve"> (</w:t>
      </w:r>
      <w:hyperlink r:id="rId11" w:history="1">
        <w:r w:rsidRPr="00063CC5">
          <w:rPr>
            <w:sz w:val="18"/>
            <w:szCs w:val="18"/>
            <w:lang w:val="de-DE"/>
          </w:rPr>
          <w:t>www.siwf</w:t>
        </w:r>
      </w:hyperlink>
      <w:r w:rsidRPr="00063CC5">
        <w:rPr>
          <w:rFonts w:ascii="Arial" w:eastAsia="Arial" w:hAnsi="Arial" w:cs="Arial"/>
          <w:sz w:val="16"/>
          <w:szCs w:val="16"/>
          <w:lang w:val="de-DE"/>
        </w:rPr>
        <w:t>.ch</w:t>
      </w:r>
      <w:r w:rsidRPr="00063CC5">
        <w:rPr>
          <w:rFonts w:ascii="Arial" w:eastAsia="Arial" w:hAnsi="Arial" w:cs="Arial"/>
          <w:sz w:val="16"/>
          <w:szCs w:val="16"/>
        </w:rPr>
        <w:t xml:space="preserve"> </w:t>
      </w:r>
      <w:r w:rsidRPr="00063CC5">
        <w:rPr>
          <w:rFonts w:ascii="Arial" w:eastAsia="Arial" w:hAnsi="Arial" w:cs="Arial"/>
          <w:sz w:val="16"/>
          <w:szCs w:val="16"/>
          <w:lang w:val="de-DE"/>
        </w:rPr>
        <w:t>&gt; Weiterbildungsstätten &gt; Downloads)</w:t>
      </w:r>
    </w:p>
    <w:p w14:paraId="1DC7C2E8" w14:textId="77777777" w:rsidR="00E407A7" w:rsidRPr="00063CC5" w:rsidRDefault="00E407A7" w:rsidP="00E407A7">
      <w:pPr>
        <w:tabs>
          <w:tab w:val="left" w:pos="426"/>
        </w:tabs>
        <w:spacing w:after="0"/>
        <w:ind w:left="426" w:hanging="426"/>
        <w:contextualSpacing/>
        <w:rPr>
          <w:rFonts w:ascii="Arial" w:eastAsia="Times New Roman" w:hAnsi="Arial" w:cs="Arial"/>
          <w:snapToGrid w:val="0"/>
          <w:lang w:eastAsia="de-CH"/>
        </w:rPr>
      </w:pPr>
      <w:r w:rsidRPr="00063CC5">
        <w:rPr>
          <w:rFonts w:ascii="Arial" w:eastAsia="Times New Roman" w:hAnsi="Arial" w:cs="Arial"/>
          <w:snapToGrid w:val="0"/>
          <w:lang w:eastAsia="de-CH"/>
        </w:rPr>
        <w:tab/>
        <w:t>- Name, Facharzttitel, E-Mail, Beschäftigungsgrad (%)</w:t>
      </w:r>
    </w:p>
    <w:p w14:paraId="138D00AC" w14:textId="77777777" w:rsidR="00E407A7" w:rsidRPr="00063CC5" w:rsidRDefault="00E407A7" w:rsidP="00E407A7">
      <w:pPr>
        <w:tabs>
          <w:tab w:val="left" w:pos="284"/>
          <w:tab w:val="left" w:pos="360"/>
        </w:tabs>
        <w:spacing w:after="0"/>
        <w:rPr>
          <w:rFonts w:ascii="Arial" w:eastAsia="Times New Roman" w:hAnsi="Arial" w:cs="Arial"/>
          <w:szCs w:val="20"/>
          <w:lang w:eastAsia="zh-CN"/>
        </w:rPr>
      </w:pPr>
    </w:p>
    <w:p w14:paraId="235F776A" w14:textId="77777777" w:rsidR="00E407A7" w:rsidRPr="00063CC5" w:rsidRDefault="00E407A7" w:rsidP="00E407A7">
      <w:pPr>
        <w:tabs>
          <w:tab w:val="left" w:pos="426"/>
        </w:tabs>
        <w:spacing w:after="0"/>
        <w:ind w:left="426" w:hanging="426"/>
        <w:contextualSpacing/>
        <w:rPr>
          <w:rFonts w:ascii="Arial" w:eastAsia="Times New Roman" w:hAnsi="Arial" w:cs="Arial"/>
          <w:snapToGrid w:val="0"/>
          <w:lang w:eastAsia="de-CH"/>
        </w:rPr>
      </w:pPr>
      <w:r w:rsidRPr="00063CC5">
        <w:rPr>
          <w:rFonts w:ascii="Arial" w:eastAsia="Times New Roman" w:hAnsi="Arial" w:cs="Arial"/>
          <w:snapToGrid w:val="0"/>
          <w:lang w:eastAsia="de-CH"/>
        </w:rPr>
        <w:t>2.4</w:t>
      </w:r>
      <w:r w:rsidRPr="00063CC5">
        <w:rPr>
          <w:rFonts w:ascii="Arial" w:eastAsia="Times New Roman" w:hAnsi="Arial" w:cs="Arial"/>
          <w:snapToGrid w:val="0"/>
          <w:lang w:eastAsia="de-CH"/>
        </w:rPr>
        <w:tab/>
        <w:t>Andere an der Weiterbildung beteiligte Kaderärztinnen / Kaderärzte</w:t>
      </w:r>
    </w:p>
    <w:p w14:paraId="2074E870" w14:textId="77777777" w:rsidR="00E407A7" w:rsidRPr="00063CC5" w:rsidRDefault="00E407A7" w:rsidP="00E407A7">
      <w:pPr>
        <w:tabs>
          <w:tab w:val="left" w:pos="426"/>
        </w:tabs>
        <w:spacing w:after="0"/>
        <w:ind w:left="426" w:hanging="426"/>
        <w:contextualSpacing/>
        <w:rPr>
          <w:rFonts w:ascii="Arial" w:eastAsia="Times New Roman" w:hAnsi="Arial" w:cs="Arial"/>
          <w:snapToGrid w:val="0"/>
          <w:lang w:eastAsia="de-CH"/>
        </w:rPr>
      </w:pPr>
      <w:r w:rsidRPr="00063CC5">
        <w:rPr>
          <w:rFonts w:ascii="Arial" w:eastAsia="Times New Roman" w:hAnsi="Arial" w:cs="Arial"/>
          <w:snapToGrid w:val="0"/>
          <w:lang w:eastAsia="de-CH"/>
        </w:rPr>
        <w:tab/>
        <w:t>- Name, Facharzttitel, E-Mail, Beschäftigungsgrad (%)</w:t>
      </w:r>
    </w:p>
    <w:p w14:paraId="093F01BE" w14:textId="77777777" w:rsidR="00E407A7" w:rsidRPr="00063CC5" w:rsidRDefault="00E407A7" w:rsidP="006643E7">
      <w:pPr>
        <w:spacing w:after="0" w:line="276" w:lineRule="auto"/>
        <w:contextualSpacing/>
        <w:rPr>
          <w:rFonts w:ascii="Arial" w:eastAsia="Times New Roman" w:hAnsi="Arial" w:cs="Arial"/>
          <w:snapToGrid w:val="0"/>
          <w:lang w:eastAsia="de-CH"/>
        </w:rPr>
      </w:pPr>
    </w:p>
    <w:p w14:paraId="7B00D6F1" w14:textId="77777777" w:rsidR="004011C0" w:rsidRPr="00063CC5" w:rsidRDefault="00C8159E" w:rsidP="00B562B4">
      <w:pPr>
        <w:tabs>
          <w:tab w:val="left" w:pos="426"/>
        </w:tabs>
        <w:spacing w:after="0" w:line="276" w:lineRule="auto"/>
        <w:ind w:left="426" w:hanging="426"/>
        <w:contextualSpacing/>
        <w:rPr>
          <w:rFonts w:ascii="Arial" w:eastAsia="Times New Roman" w:hAnsi="Arial" w:cs="Arial"/>
          <w:snapToGrid w:val="0"/>
          <w:lang w:eastAsia="de-CH"/>
        </w:rPr>
      </w:pPr>
      <w:r w:rsidRPr="00063CC5">
        <w:rPr>
          <w:rFonts w:ascii="Arial" w:eastAsia="Times New Roman" w:hAnsi="Arial" w:cs="Arial"/>
          <w:snapToGrid w:val="0"/>
          <w:lang w:eastAsia="de-CH"/>
        </w:rPr>
        <w:t>2.5.</w:t>
      </w:r>
      <w:r w:rsidRPr="00063CC5">
        <w:rPr>
          <w:rFonts w:ascii="Arial" w:eastAsia="Times New Roman" w:hAnsi="Arial" w:cs="Arial"/>
          <w:snapToGrid w:val="0"/>
          <w:lang w:eastAsia="de-CH"/>
        </w:rPr>
        <w:tab/>
      </w:r>
      <w:r w:rsidR="004011C0" w:rsidRPr="00063CC5">
        <w:rPr>
          <w:rFonts w:ascii="Arial" w:eastAsia="Times New Roman" w:hAnsi="Arial" w:cs="Arial"/>
          <w:snapToGrid w:val="0"/>
          <w:lang w:eastAsia="de-CH"/>
        </w:rPr>
        <w:t>Grösse des Teams</w:t>
      </w:r>
    </w:p>
    <w:p w14:paraId="6A42D575" w14:textId="222DCA15" w:rsidR="004011C0" w:rsidRPr="00063CC5" w:rsidRDefault="00A23B27" w:rsidP="00A23B27">
      <w:pPr>
        <w:tabs>
          <w:tab w:val="left" w:pos="426"/>
        </w:tabs>
        <w:spacing w:after="0" w:line="276" w:lineRule="auto"/>
        <w:rPr>
          <w:rFonts w:ascii="Arial" w:eastAsia="Times New Roman" w:hAnsi="Arial" w:cs="Arial"/>
          <w:snapToGrid w:val="0"/>
          <w:lang w:eastAsia="de-CH"/>
        </w:rPr>
      </w:pPr>
      <w:r w:rsidRPr="00063CC5">
        <w:rPr>
          <w:rFonts w:ascii="Arial" w:eastAsia="Times New Roman" w:hAnsi="Arial" w:cs="Arial"/>
          <w:snapToGrid w:val="0"/>
          <w:lang w:eastAsia="de-CH"/>
        </w:rPr>
        <w:tab/>
      </w:r>
      <w:r w:rsidR="004011C0" w:rsidRPr="00063CC5">
        <w:rPr>
          <w:rFonts w:ascii="Arial" w:eastAsia="Times New Roman" w:hAnsi="Arial" w:cs="Arial"/>
          <w:snapToGrid w:val="0"/>
          <w:lang w:eastAsia="de-CH"/>
        </w:rPr>
        <w:t>Anzahl Kaderärzt</w:t>
      </w:r>
      <w:r w:rsidRPr="00063CC5">
        <w:rPr>
          <w:rFonts w:ascii="Arial" w:eastAsia="Times New Roman" w:hAnsi="Arial" w:cs="Arial"/>
          <w:snapToGrid w:val="0"/>
          <w:lang w:eastAsia="de-CH"/>
        </w:rPr>
        <w:t>i</w:t>
      </w:r>
      <w:r w:rsidR="004011C0" w:rsidRPr="00063CC5">
        <w:rPr>
          <w:rFonts w:ascii="Arial" w:eastAsia="Times New Roman" w:hAnsi="Arial" w:cs="Arial"/>
          <w:snapToGrid w:val="0"/>
          <w:lang w:eastAsia="de-CH"/>
        </w:rPr>
        <w:t xml:space="preserve">nnen </w:t>
      </w:r>
      <w:r w:rsidRPr="00063CC5">
        <w:rPr>
          <w:rFonts w:ascii="Arial" w:eastAsia="Times New Roman" w:hAnsi="Arial" w:cs="Arial"/>
          <w:snapToGrid w:val="0"/>
          <w:lang w:eastAsia="de-CH"/>
        </w:rPr>
        <w:t xml:space="preserve">/ Kaderärzte </w:t>
      </w:r>
      <w:r w:rsidR="004011C0" w:rsidRPr="00063CC5">
        <w:rPr>
          <w:rFonts w:ascii="Arial" w:eastAsia="Times New Roman" w:hAnsi="Arial" w:cs="Arial"/>
          <w:snapToGrid w:val="0"/>
          <w:lang w:eastAsia="de-CH"/>
        </w:rPr>
        <w:t>(je zu 100%)</w:t>
      </w:r>
    </w:p>
    <w:p w14:paraId="2103D7BA" w14:textId="064EC64B" w:rsidR="00C8159E" w:rsidRPr="00063CC5" w:rsidRDefault="00A23B27" w:rsidP="00A23B27">
      <w:pPr>
        <w:tabs>
          <w:tab w:val="left" w:pos="426"/>
        </w:tabs>
        <w:spacing w:after="0" w:line="276" w:lineRule="auto"/>
        <w:rPr>
          <w:rFonts w:ascii="Arial" w:eastAsia="Times New Roman" w:hAnsi="Arial" w:cs="Arial"/>
          <w:snapToGrid w:val="0"/>
          <w:lang w:eastAsia="de-CH"/>
        </w:rPr>
      </w:pPr>
      <w:r w:rsidRPr="00063CC5">
        <w:rPr>
          <w:rFonts w:ascii="Arial" w:eastAsia="Times New Roman" w:hAnsi="Arial" w:cs="Arial"/>
          <w:snapToGrid w:val="0"/>
          <w:lang w:eastAsia="de-CH"/>
        </w:rPr>
        <w:tab/>
      </w:r>
      <w:r w:rsidR="00C8159E" w:rsidRPr="00063CC5">
        <w:rPr>
          <w:rFonts w:ascii="Arial" w:eastAsia="Times New Roman" w:hAnsi="Arial" w:cs="Arial"/>
          <w:snapToGrid w:val="0"/>
          <w:lang w:eastAsia="de-CH"/>
        </w:rPr>
        <w:t xml:space="preserve">Verhältnis Weiterzubildende zu </w:t>
      </w:r>
      <w:r w:rsidR="00A16C10" w:rsidRPr="00063CC5">
        <w:rPr>
          <w:rFonts w:ascii="Arial" w:eastAsia="Times New Roman" w:hAnsi="Arial" w:cs="Arial"/>
          <w:snapToGrid w:val="0"/>
          <w:lang w:eastAsia="de-CH"/>
        </w:rPr>
        <w:t xml:space="preserve">Lehrpersonen </w:t>
      </w:r>
      <w:r w:rsidR="00C8159E" w:rsidRPr="00063CC5">
        <w:rPr>
          <w:rFonts w:ascii="Arial" w:eastAsia="Times New Roman" w:hAnsi="Arial" w:cs="Arial"/>
          <w:snapToGrid w:val="0"/>
          <w:lang w:eastAsia="de-CH"/>
        </w:rPr>
        <w:t>(je zu 100%) an Spital/Institut/Abteilung</w:t>
      </w:r>
    </w:p>
    <w:p w14:paraId="2B77B577" w14:textId="77777777" w:rsidR="00C8159E" w:rsidRPr="00063CC5" w:rsidRDefault="00C8159E" w:rsidP="006643E7">
      <w:pPr>
        <w:tabs>
          <w:tab w:val="left" w:pos="426"/>
        </w:tabs>
        <w:spacing w:after="0" w:line="276" w:lineRule="auto"/>
        <w:ind w:left="426" w:hanging="426"/>
        <w:contextualSpacing/>
        <w:rPr>
          <w:rFonts w:ascii="Arial" w:eastAsia="Times New Roman" w:hAnsi="Arial" w:cs="Times New Roman"/>
          <w:snapToGrid w:val="0"/>
          <w:lang w:eastAsia="de-CH"/>
        </w:rPr>
      </w:pPr>
    </w:p>
    <w:p w14:paraId="2A79673B" w14:textId="77777777" w:rsidR="00C8159E" w:rsidRPr="00063CC5" w:rsidRDefault="00C8159E" w:rsidP="006643E7">
      <w:pPr>
        <w:tabs>
          <w:tab w:val="left" w:pos="426"/>
        </w:tabs>
        <w:spacing w:after="0" w:line="276" w:lineRule="auto"/>
        <w:ind w:left="426" w:hanging="426"/>
        <w:contextualSpacing/>
        <w:rPr>
          <w:rFonts w:ascii="Arial" w:eastAsia="Times New Roman" w:hAnsi="Arial" w:cs="Times New Roman"/>
          <w:snapToGrid w:val="0"/>
          <w:lang w:eastAsia="de-CH"/>
        </w:rPr>
      </w:pPr>
    </w:p>
    <w:p w14:paraId="0E7A037A" w14:textId="1462D985" w:rsidR="00C8159E" w:rsidRPr="00063CC5" w:rsidRDefault="00C8159E" w:rsidP="006643E7">
      <w:pPr>
        <w:numPr>
          <w:ilvl w:val="0"/>
          <w:numId w:val="7"/>
        </w:numPr>
        <w:tabs>
          <w:tab w:val="left" w:pos="284"/>
          <w:tab w:val="left" w:pos="360"/>
        </w:tabs>
        <w:spacing w:after="200" w:line="276" w:lineRule="auto"/>
        <w:ind w:left="426" w:hanging="426"/>
        <w:contextualSpacing/>
        <w:rPr>
          <w:rFonts w:ascii="Arial" w:eastAsia="Times New Roman" w:hAnsi="Arial" w:cs="Arial"/>
          <w:snapToGrid w:val="0"/>
          <w:sz w:val="30"/>
          <w:szCs w:val="30"/>
          <w:lang w:val="fr-CH" w:eastAsia="de-CH"/>
        </w:rPr>
      </w:pPr>
      <w:r w:rsidRPr="00063CC5">
        <w:rPr>
          <w:rFonts w:ascii="Arial" w:eastAsia="Times New Roman" w:hAnsi="Arial" w:cs="Arial"/>
          <w:snapToGrid w:val="0"/>
          <w:sz w:val="30"/>
          <w:szCs w:val="30"/>
          <w:lang w:val="fr-CH" w:eastAsia="de-CH"/>
        </w:rPr>
        <w:t>Einführung bei Stellenantritt</w:t>
      </w:r>
    </w:p>
    <w:p w14:paraId="79E405E8" w14:textId="77777777" w:rsidR="00C8159E" w:rsidRPr="00063CC5" w:rsidRDefault="00C8159E" w:rsidP="006643E7">
      <w:pPr>
        <w:spacing w:after="0" w:line="276" w:lineRule="auto"/>
        <w:contextualSpacing/>
        <w:rPr>
          <w:rFonts w:ascii="Arial" w:eastAsia="Times New Roman" w:hAnsi="Arial" w:cs="Arial"/>
          <w:snapToGrid w:val="0"/>
          <w:lang w:eastAsia="de-CH"/>
        </w:rPr>
      </w:pPr>
    </w:p>
    <w:p w14:paraId="3BC38407" w14:textId="77777777" w:rsidR="00C8159E" w:rsidRPr="00063CC5" w:rsidRDefault="00C8159E" w:rsidP="006643E7">
      <w:pPr>
        <w:tabs>
          <w:tab w:val="left" w:pos="426"/>
        </w:tabs>
        <w:spacing w:after="0" w:line="276" w:lineRule="auto"/>
        <w:ind w:left="426" w:hanging="426"/>
        <w:contextualSpacing/>
        <w:rPr>
          <w:rFonts w:ascii="Arial" w:eastAsia="Times New Roman" w:hAnsi="Arial" w:cs="Arial"/>
          <w:snapToGrid w:val="0"/>
          <w:lang w:eastAsia="de-CH"/>
        </w:rPr>
      </w:pPr>
      <w:r w:rsidRPr="00063CC5">
        <w:rPr>
          <w:rFonts w:ascii="Arial" w:eastAsia="Times New Roman" w:hAnsi="Arial" w:cs="Arial"/>
          <w:snapToGrid w:val="0"/>
          <w:lang w:eastAsia="de-CH"/>
        </w:rPr>
        <w:t>3.1</w:t>
      </w:r>
      <w:r w:rsidRPr="00063CC5">
        <w:rPr>
          <w:rFonts w:ascii="Arial" w:eastAsia="Times New Roman" w:hAnsi="Arial" w:cs="Arial"/>
          <w:snapToGrid w:val="0"/>
          <w:lang w:eastAsia="de-CH"/>
        </w:rPr>
        <w:tab/>
        <w:t>Persönliche Begleitung</w:t>
      </w:r>
    </w:p>
    <w:p w14:paraId="6F2894FB" w14:textId="5BB2446E" w:rsidR="00907D6C" w:rsidRPr="00063CC5" w:rsidRDefault="00907D6C" w:rsidP="006643E7">
      <w:pPr>
        <w:tabs>
          <w:tab w:val="left" w:pos="426"/>
        </w:tabs>
        <w:spacing w:after="0" w:line="276" w:lineRule="auto"/>
        <w:ind w:left="360"/>
        <w:rPr>
          <w:rFonts w:ascii="Arial" w:eastAsia="Times New Roman" w:hAnsi="Arial" w:cs="Arial"/>
          <w:snapToGrid w:val="0"/>
          <w:lang w:eastAsia="de-CH"/>
        </w:rPr>
      </w:pPr>
      <w:r w:rsidRPr="00063CC5">
        <w:rPr>
          <w:rFonts w:ascii="Arial" w:eastAsia="Times New Roman" w:hAnsi="Arial" w:cs="Arial"/>
          <w:snapToGrid w:val="0"/>
          <w:lang w:eastAsia="de-CH"/>
        </w:rPr>
        <w:t>Wird eine Kaderärztin oder ein Kaderarzt bestimmt, der während der Einführungsphase persönlich Unterstützung leistet («Tutorin» oder «Tutor»)? Wird eine erfahrene Ärztin oder ein erfahrener Arzt in Weiterbildung als Ansprechperson bestimmt?</w:t>
      </w:r>
    </w:p>
    <w:p w14:paraId="2F13DB8F" w14:textId="77777777" w:rsidR="00C8159E" w:rsidRPr="00063CC5" w:rsidRDefault="00C8159E" w:rsidP="006643E7">
      <w:pPr>
        <w:tabs>
          <w:tab w:val="left" w:pos="426"/>
        </w:tabs>
        <w:spacing w:after="0" w:line="276" w:lineRule="auto"/>
        <w:ind w:left="426" w:hanging="426"/>
        <w:contextualSpacing/>
        <w:rPr>
          <w:rFonts w:ascii="Arial" w:eastAsia="Times New Roman" w:hAnsi="Arial" w:cs="Arial"/>
          <w:snapToGrid w:val="0"/>
          <w:lang w:eastAsia="de-CH"/>
        </w:rPr>
      </w:pPr>
    </w:p>
    <w:p w14:paraId="58DA6B1C" w14:textId="77777777" w:rsidR="00DA3680" w:rsidRPr="00063CC5" w:rsidRDefault="00C8159E" w:rsidP="00757BF4">
      <w:pPr>
        <w:tabs>
          <w:tab w:val="left" w:pos="426"/>
          <w:tab w:val="left" w:pos="567"/>
        </w:tabs>
        <w:spacing w:after="0"/>
        <w:ind w:left="432" w:hanging="432"/>
        <w:contextualSpacing/>
        <w:rPr>
          <w:rFonts w:ascii="Arial" w:eastAsia="Times New Roman" w:hAnsi="Arial" w:cs="Arial"/>
          <w:snapToGrid w:val="0"/>
          <w:lang w:eastAsia="de-CH"/>
        </w:rPr>
      </w:pPr>
      <w:r w:rsidRPr="00063CC5">
        <w:rPr>
          <w:rFonts w:ascii="Arial" w:eastAsia="Times New Roman" w:hAnsi="Arial" w:cs="Arial"/>
          <w:snapToGrid w:val="0"/>
          <w:lang w:eastAsia="de-CH"/>
        </w:rPr>
        <w:t>3.2</w:t>
      </w:r>
      <w:r w:rsidRPr="00063CC5">
        <w:rPr>
          <w:rFonts w:ascii="Arial" w:eastAsia="Times New Roman" w:hAnsi="Arial" w:cs="Arial"/>
          <w:snapToGrid w:val="0"/>
          <w:lang w:eastAsia="de-CH"/>
        </w:rPr>
        <w:tab/>
        <w:t>Notfalldienst/Bereitschaftsdienst</w:t>
      </w:r>
    </w:p>
    <w:p w14:paraId="27DAD85D" w14:textId="4E4BE817" w:rsidR="009E71BB" w:rsidRPr="00063CC5" w:rsidRDefault="00DA3680" w:rsidP="00757BF4">
      <w:pPr>
        <w:tabs>
          <w:tab w:val="left" w:pos="426"/>
          <w:tab w:val="left" w:pos="567"/>
        </w:tabs>
        <w:spacing w:after="0"/>
        <w:ind w:left="432" w:hanging="432"/>
        <w:contextualSpacing/>
        <w:rPr>
          <w:rFonts w:ascii="Arial" w:eastAsia="Times New Roman" w:hAnsi="Arial" w:cs="Arial"/>
          <w:snapToGrid w:val="0"/>
          <w:lang w:eastAsia="de-CH"/>
        </w:rPr>
      </w:pPr>
      <w:r w:rsidRPr="00063CC5">
        <w:rPr>
          <w:rFonts w:ascii="Arial" w:eastAsia="Times New Roman" w:hAnsi="Arial" w:cs="Arial"/>
          <w:snapToGrid w:val="0"/>
          <w:lang w:eastAsia="de-CH"/>
        </w:rPr>
        <w:tab/>
      </w:r>
      <w:r w:rsidR="00C8159E" w:rsidRPr="00063CC5">
        <w:rPr>
          <w:rFonts w:ascii="Arial" w:eastAsia="Times New Roman" w:hAnsi="Arial" w:cs="Arial"/>
          <w:snapToGrid w:val="0"/>
          <w:lang w:eastAsia="de-CH"/>
        </w:rPr>
        <w:t>Wie gross ist die zeitliche Belastung mit Notfalldienst und/oder Bereitschaftsdienst an Werktagen (tags/nachts) und an Wochenenden bzw. Feiertagen?</w:t>
      </w:r>
    </w:p>
    <w:p w14:paraId="1F583C47" w14:textId="77777777" w:rsidR="00C8159E" w:rsidRPr="00063CC5" w:rsidRDefault="00C8159E" w:rsidP="00C8159E">
      <w:pPr>
        <w:tabs>
          <w:tab w:val="left" w:pos="426"/>
          <w:tab w:val="left" w:pos="567"/>
        </w:tabs>
        <w:spacing w:after="0"/>
        <w:ind w:left="426" w:hanging="426"/>
        <w:contextualSpacing/>
        <w:rPr>
          <w:rFonts w:ascii="Arial" w:eastAsia="Times New Roman" w:hAnsi="Arial" w:cs="Arial"/>
          <w:snapToGrid w:val="0"/>
          <w:lang w:eastAsia="de-CH"/>
        </w:rPr>
      </w:pPr>
      <w:r w:rsidRPr="00063CC5">
        <w:rPr>
          <w:rFonts w:ascii="Arial" w:eastAsia="Times New Roman" w:hAnsi="Arial" w:cs="Arial"/>
          <w:snapToGrid w:val="0"/>
          <w:lang w:eastAsia="de-CH"/>
        </w:rPr>
        <w:tab/>
        <w:t>Wie werden neue Ärzte in Weiterbildung formell in den Notfalldienst/Tagesarztdienst bzw. Bereitschaftsdienst eingeführt, beispielsweise erste Dienste zusammen mit erfahrenem Kollegen?</w:t>
      </w:r>
    </w:p>
    <w:p w14:paraId="1426D62C" w14:textId="19D973F0" w:rsidR="00FA4F4F" w:rsidRPr="00063CC5" w:rsidRDefault="00C8159E" w:rsidP="00DA3680">
      <w:pPr>
        <w:tabs>
          <w:tab w:val="left" w:pos="426"/>
          <w:tab w:val="left" w:pos="567"/>
        </w:tabs>
        <w:spacing w:after="0"/>
        <w:ind w:left="426" w:hanging="426"/>
        <w:contextualSpacing/>
        <w:rPr>
          <w:rFonts w:ascii="Arial" w:eastAsia="Times New Roman" w:hAnsi="Arial" w:cs="Arial"/>
          <w:snapToGrid w:val="0"/>
          <w:lang w:eastAsia="de-CH"/>
        </w:rPr>
      </w:pPr>
      <w:r w:rsidRPr="00063CC5">
        <w:rPr>
          <w:rFonts w:ascii="Arial" w:eastAsia="Times New Roman" w:hAnsi="Arial" w:cs="Arial"/>
          <w:snapToGrid w:val="0"/>
          <w:lang w:eastAsia="de-CH"/>
        </w:rPr>
        <w:tab/>
        <w:t>Wie ist der für den Notfallbetrieb zuständige Kaderarzt ausserhalb der normalen Arbeitszeit für den Arzt in Weiterbildung erreichbar und innerhalb welcher Zeit kann er persönlich am Patientenbett anwesend sein?</w:t>
      </w:r>
    </w:p>
    <w:p w14:paraId="306382EB" w14:textId="77777777" w:rsidR="00C8159E" w:rsidRPr="00063CC5" w:rsidRDefault="00C8159E" w:rsidP="00B562B4">
      <w:pPr>
        <w:tabs>
          <w:tab w:val="left" w:pos="426"/>
        </w:tabs>
        <w:spacing w:after="0" w:line="276" w:lineRule="auto"/>
        <w:ind w:left="426" w:hanging="426"/>
        <w:contextualSpacing/>
        <w:rPr>
          <w:rFonts w:ascii="Arial" w:eastAsia="Times New Roman" w:hAnsi="Arial" w:cs="Arial"/>
          <w:snapToGrid w:val="0"/>
          <w:lang w:eastAsia="de-CH"/>
        </w:rPr>
      </w:pPr>
    </w:p>
    <w:p w14:paraId="74A24F1A" w14:textId="74258940" w:rsidR="004011C0" w:rsidRPr="00063CC5" w:rsidRDefault="00C8159E" w:rsidP="004011C0">
      <w:pPr>
        <w:tabs>
          <w:tab w:val="left" w:pos="426"/>
        </w:tabs>
        <w:spacing w:after="0" w:line="276" w:lineRule="auto"/>
        <w:rPr>
          <w:rFonts w:ascii="Arial" w:eastAsia="Times New Roman" w:hAnsi="Arial" w:cs="Arial"/>
          <w:snapToGrid w:val="0"/>
          <w:lang w:eastAsia="de-CH"/>
        </w:rPr>
      </w:pPr>
      <w:r w:rsidRPr="00063CC5">
        <w:rPr>
          <w:rFonts w:ascii="Arial" w:eastAsia="Times New Roman" w:hAnsi="Arial" w:cs="Arial"/>
          <w:snapToGrid w:val="0"/>
          <w:lang w:eastAsia="de-CH"/>
        </w:rPr>
        <w:t>3.3</w:t>
      </w:r>
      <w:r w:rsidRPr="00063CC5">
        <w:rPr>
          <w:rFonts w:ascii="Arial" w:eastAsia="Times New Roman" w:hAnsi="Arial" w:cs="Arial"/>
          <w:snapToGrid w:val="0"/>
          <w:lang w:eastAsia="de-CH"/>
        </w:rPr>
        <w:tab/>
        <w:t>Administration</w:t>
      </w:r>
    </w:p>
    <w:p w14:paraId="11C1A191" w14:textId="77777777" w:rsidR="00C8159E" w:rsidRPr="00063CC5" w:rsidRDefault="00C8159E" w:rsidP="00F90F0D">
      <w:pPr>
        <w:tabs>
          <w:tab w:val="left" w:pos="426"/>
        </w:tabs>
        <w:spacing w:after="0" w:line="276" w:lineRule="auto"/>
        <w:ind w:left="360"/>
        <w:rPr>
          <w:rFonts w:ascii="Arial" w:eastAsia="Times New Roman" w:hAnsi="Arial" w:cs="Arial"/>
          <w:snapToGrid w:val="0"/>
          <w:lang w:eastAsia="de-CH"/>
        </w:rPr>
      </w:pPr>
      <w:r w:rsidRPr="00063CC5">
        <w:rPr>
          <w:rFonts w:ascii="Arial" w:eastAsia="Times New Roman" w:hAnsi="Arial" w:cs="Arial"/>
          <w:snapToGrid w:val="0"/>
          <w:lang w:eastAsia="de-CH"/>
        </w:rPr>
        <w:t xml:space="preserve">Wird eine (evtl. nicht-ärztliche) Person bezeichnet, die die neuen </w:t>
      </w:r>
      <w:r w:rsidR="00A16C10" w:rsidRPr="00063CC5">
        <w:rPr>
          <w:rFonts w:ascii="Arial" w:eastAsia="Times New Roman" w:hAnsi="Arial" w:cs="Arial"/>
          <w:snapToGrid w:val="0"/>
          <w:lang w:eastAsia="de-CH"/>
        </w:rPr>
        <w:t xml:space="preserve">Ärztinnen und Ärzte </w:t>
      </w:r>
      <w:r w:rsidRPr="00063CC5">
        <w:rPr>
          <w:rFonts w:ascii="Arial" w:eastAsia="Times New Roman" w:hAnsi="Arial" w:cs="Arial"/>
          <w:snapToGrid w:val="0"/>
          <w:lang w:eastAsia="de-CH"/>
        </w:rPr>
        <w:t>in Weiterbildung in administrative Belange einführt?</w:t>
      </w:r>
    </w:p>
    <w:p w14:paraId="4C5FFABC" w14:textId="77777777" w:rsidR="00C8159E" w:rsidRPr="00063CC5" w:rsidRDefault="00C8159E" w:rsidP="006643E7">
      <w:pPr>
        <w:tabs>
          <w:tab w:val="left" w:pos="426"/>
        </w:tabs>
        <w:spacing w:after="0" w:line="276" w:lineRule="auto"/>
        <w:ind w:left="426" w:hanging="426"/>
        <w:contextualSpacing/>
        <w:rPr>
          <w:rFonts w:ascii="Arial" w:eastAsia="Times New Roman" w:hAnsi="Arial" w:cs="Arial"/>
          <w:snapToGrid w:val="0"/>
          <w:lang w:eastAsia="de-CH"/>
        </w:rPr>
      </w:pPr>
    </w:p>
    <w:p w14:paraId="1922EDF1" w14:textId="771D580C" w:rsidR="00C8159E" w:rsidRPr="00063CC5" w:rsidRDefault="00C8159E" w:rsidP="006643E7">
      <w:pPr>
        <w:tabs>
          <w:tab w:val="left" w:pos="426"/>
        </w:tabs>
        <w:spacing w:after="0" w:line="276" w:lineRule="auto"/>
        <w:rPr>
          <w:rFonts w:ascii="Arial" w:eastAsia="Times New Roman" w:hAnsi="Arial" w:cs="Arial"/>
          <w:snapToGrid w:val="0"/>
          <w:lang w:eastAsia="de-CH"/>
        </w:rPr>
      </w:pPr>
      <w:r w:rsidRPr="00063CC5">
        <w:rPr>
          <w:rFonts w:ascii="Arial" w:eastAsia="Times New Roman" w:hAnsi="Arial" w:cs="Arial"/>
          <w:snapToGrid w:val="0"/>
          <w:lang w:eastAsia="de-CH"/>
        </w:rPr>
        <w:t>3.4</w:t>
      </w:r>
      <w:r w:rsidRPr="00063CC5">
        <w:rPr>
          <w:rFonts w:ascii="Arial" w:eastAsia="Times New Roman" w:hAnsi="Arial" w:cs="Arial"/>
          <w:snapToGrid w:val="0"/>
          <w:lang w:eastAsia="de-CH"/>
        </w:rPr>
        <w:tab/>
        <w:t>Qualitätssicherungsmassnahmen und Patientensicherheit</w:t>
      </w:r>
    </w:p>
    <w:p w14:paraId="6C0F02C0" w14:textId="6DFCA913" w:rsidR="000B1421" w:rsidRPr="00063CC5" w:rsidRDefault="000B1421" w:rsidP="00F90F0D">
      <w:pPr>
        <w:tabs>
          <w:tab w:val="left" w:pos="426"/>
        </w:tabs>
        <w:spacing w:after="0" w:line="276" w:lineRule="auto"/>
        <w:ind w:left="360"/>
        <w:rPr>
          <w:rFonts w:ascii="Arial" w:eastAsia="Times New Roman" w:hAnsi="Arial" w:cs="Arial"/>
          <w:snapToGrid w:val="0"/>
          <w:lang w:eastAsia="de-CH"/>
        </w:rPr>
      </w:pPr>
      <w:r w:rsidRPr="00063CC5">
        <w:rPr>
          <w:rFonts w:ascii="Arial" w:eastAsia="Times New Roman" w:hAnsi="Arial" w:cs="Arial"/>
          <w:snapToGrid w:val="0"/>
          <w:lang w:eastAsia="de-CH"/>
        </w:rPr>
        <w:t>Besteht ein Critical Incidence Reporting System (CIRS)?</w:t>
      </w:r>
    </w:p>
    <w:p w14:paraId="16E9758A" w14:textId="77777777" w:rsidR="00C8159E" w:rsidRPr="00063CC5" w:rsidRDefault="00C8159E" w:rsidP="00F90F0D">
      <w:pPr>
        <w:tabs>
          <w:tab w:val="left" w:pos="426"/>
        </w:tabs>
        <w:spacing w:after="0" w:line="276" w:lineRule="auto"/>
        <w:ind w:left="360"/>
        <w:rPr>
          <w:rFonts w:ascii="Arial" w:eastAsia="Times New Roman" w:hAnsi="Arial" w:cs="Arial"/>
          <w:snapToGrid w:val="0"/>
          <w:lang w:eastAsia="de-CH"/>
        </w:rPr>
      </w:pPr>
      <w:r w:rsidRPr="00063CC5">
        <w:rPr>
          <w:rFonts w:ascii="Arial" w:eastAsia="Times New Roman" w:hAnsi="Arial" w:cs="Arial"/>
          <w:snapToGrid w:val="0"/>
          <w:lang w:eastAsia="de-CH"/>
        </w:rPr>
        <w:t>Gibt es Systeme zur Förderung der Patientensicherheit wie elektronisch kontrollierte Medikamentenverschreibung?</w:t>
      </w:r>
    </w:p>
    <w:p w14:paraId="154EF74B" w14:textId="77777777" w:rsidR="00C8159E" w:rsidRPr="00063CC5" w:rsidRDefault="00C8159E" w:rsidP="006643E7">
      <w:pPr>
        <w:tabs>
          <w:tab w:val="left" w:pos="426"/>
        </w:tabs>
        <w:spacing w:after="0" w:line="276" w:lineRule="auto"/>
        <w:ind w:left="426" w:hanging="426"/>
        <w:contextualSpacing/>
        <w:rPr>
          <w:rFonts w:ascii="Arial" w:eastAsia="Times New Roman" w:hAnsi="Arial" w:cs="Arial"/>
          <w:snapToGrid w:val="0"/>
          <w:lang w:eastAsia="de-CH"/>
        </w:rPr>
      </w:pPr>
    </w:p>
    <w:p w14:paraId="505FCF2E" w14:textId="0865FD91" w:rsidR="00C8159E" w:rsidRPr="00063CC5" w:rsidRDefault="00C8159E" w:rsidP="00F90F0D">
      <w:pPr>
        <w:tabs>
          <w:tab w:val="left" w:pos="426"/>
        </w:tabs>
        <w:spacing w:after="0" w:line="276" w:lineRule="auto"/>
        <w:ind w:left="426" w:hanging="426"/>
        <w:contextualSpacing/>
        <w:rPr>
          <w:rFonts w:ascii="Arial" w:eastAsia="Times New Roman" w:hAnsi="Arial" w:cs="Arial"/>
          <w:snapToGrid w:val="0"/>
          <w:lang w:eastAsia="de-CH"/>
        </w:rPr>
      </w:pPr>
      <w:r w:rsidRPr="00063CC5">
        <w:rPr>
          <w:rFonts w:ascii="Arial" w:eastAsia="Times New Roman" w:hAnsi="Arial" w:cs="Arial"/>
          <w:snapToGrid w:val="0"/>
          <w:lang w:eastAsia="de-CH"/>
        </w:rPr>
        <w:t>3.5</w:t>
      </w:r>
      <w:r w:rsidRPr="00063CC5">
        <w:rPr>
          <w:rFonts w:ascii="Arial" w:eastAsia="Times New Roman" w:hAnsi="Arial" w:cs="Arial"/>
          <w:snapToGrid w:val="0"/>
          <w:lang w:eastAsia="de-CH"/>
        </w:rPr>
        <w:tab/>
        <w:t>Klinikspezifische RichtlinienWelches sind die klinikspezifischen theoretischen Grundlagen (</w:t>
      </w:r>
      <w:r w:rsidR="00DD57E3" w:rsidRPr="00063CC5">
        <w:rPr>
          <w:rFonts w:ascii="Arial" w:eastAsia="Times New Roman" w:hAnsi="Arial" w:cs="Arial"/>
          <w:snapToGrid w:val="0"/>
          <w:lang w:eastAsia="de-CH"/>
        </w:rPr>
        <w:t>Manual</w:t>
      </w:r>
      <w:r w:rsidRPr="00063CC5">
        <w:rPr>
          <w:rFonts w:ascii="Arial" w:eastAsia="Times New Roman" w:hAnsi="Arial" w:cs="Arial"/>
          <w:snapToGrid w:val="0"/>
          <w:lang w:eastAsia="de-CH"/>
        </w:rPr>
        <w:t>) bzw. die für die Klinik empfohlenen Standard-Lehrbücher bzw. Online-Informationsmittel (z.B. UpToDate) oder e-Learning-Programme?</w:t>
      </w:r>
    </w:p>
    <w:p w14:paraId="069C009D" w14:textId="77777777" w:rsidR="00C8159E" w:rsidRPr="00063CC5" w:rsidRDefault="00C8159E" w:rsidP="006643E7">
      <w:pPr>
        <w:tabs>
          <w:tab w:val="left" w:pos="426"/>
        </w:tabs>
        <w:spacing w:after="0" w:line="276" w:lineRule="auto"/>
        <w:ind w:left="426" w:hanging="426"/>
        <w:contextualSpacing/>
        <w:rPr>
          <w:rFonts w:ascii="Arial" w:eastAsia="Times New Roman" w:hAnsi="Arial" w:cs="Arial"/>
          <w:snapToGrid w:val="0"/>
          <w:lang w:eastAsia="de-CH"/>
        </w:rPr>
      </w:pPr>
    </w:p>
    <w:p w14:paraId="29D045E7" w14:textId="77777777" w:rsidR="00C8159E" w:rsidRPr="00063CC5" w:rsidRDefault="00C8159E" w:rsidP="006643E7">
      <w:pPr>
        <w:spacing w:after="0" w:line="276" w:lineRule="auto"/>
        <w:contextualSpacing/>
        <w:rPr>
          <w:rFonts w:ascii="Arial" w:eastAsia="Times New Roman" w:hAnsi="Arial" w:cs="Arial"/>
          <w:snapToGrid w:val="0"/>
          <w:lang w:eastAsia="de-CH"/>
        </w:rPr>
      </w:pPr>
    </w:p>
    <w:p w14:paraId="3616719B" w14:textId="77777777" w:rsidR="00C8159E" w:rsidRPr="00063CC5" w:rsidRDefault="00C8159E" w:rsidP="006643E7">
      <w:pPr>
        <w:spacing w:after="200" w:line="276" w:lineRule="auto"/>
        <w:ind w:left="426" w:hanging="426"/>
        <w:contextualSpacing/>
        <w:rPr>
          <w:rFonts w:ascii="Arial" w:hAnsi="Arial"/>
        </w:rPr>
      </w:pPr>
      <w:r w:rsidRPr="00063CC5">
        <w:rPr>
          <w:rFonts w:ascii="Arial" w:eastAsia="Times New Roman" w:hAnsi="Arial" w:cs="Arial"/>
          <w:snapToGrid w:val="0"/>
          <w:sz w:val="30"/>
          <w:szCs w:val="30"/>
          <w:lang w:eastAsia="de-CH"/>
        </w:rPr>
        <w:lastRenderedPageBreak/>
        <w:t>4.</w:t>
      </w:r>
      <w:r w:rsidRPr="00063CC5">
        <w:rPr>
          <w:rFonts w:ascii="Arial" w:eastAsia="Times New Roman" w:hAnsi="Arial" w:cs="Arial"/>
          <w:snapToGrid w:val="0"/>
          <w:sz w:val="30"/>
          <w:szCs w:val="30"/>
          <w:lang w:eastAsia="de-CH"/>
        </w:rPr>
        <w:tab/>
        <w:t xml:space="preserve">Weiterbildungsinhalt </w:t>
      </w:r>
      <w:r w:rsidRPr="00063CC5">
        <w:rPr>
          <w:rFonts w:ascii="Arial" w:eastAsia="Times New Roman" w:hAnsi="Arial" w:cs="Arial"/>
          <w:snapToGrid w:val="0"/>
          <w:lang w:eastAsia="de-CH"/>
        </w:rPr>
        <w:t>(gemäss Ziffer 3 des Weiterbildungsprogramms)</w:t>
      </w:r>
    </w:p>
    <w:p w14:paraId="1611141D" w14:textId="341A4C78" w:rsidR="0017282D" w:rsidRPr="00063CC5" w:rsidRDefault="0017282D" w:rsidP="009D1072">
      <w:pPr>
        <w:spacing w:after="0" w:line="276" w:lineRule="auto"/>
        <w:ind w:left="567" w:hanging="567"/>
        <w:contextualSpacing/>
        <w:rPr>
          <w:rFonts w:ascii="Arial" w:eastAsia="Times New Roman" w:hAnsi="Arial" w:cs="Arial"/>
          <w:snapToGrid w:val="0"/>
          <w:lang w:eastAsia="de-CH"/>
        </w:rPr>
      </w:pPr>
      <w:r w:rsidRPr="00063CC5">
        <w:rPr>
          <w:rFonts w:ascii="Arial" w:eastAsia="Times New Roman" w:hAnsi="Arial" w:cs="Arial"/>
          <w:snapToGrid w:val="0"/>
          <w:lang w:eastAsia="de-CH"/>
        </w:rPr>
        <w:t>4.1</w:t>
      </w:r>
      <w:r w:rsidRPr="00063CC5">
        <w:rPr>
          <w:rFonts w:ascii="Arial" w:eastAsia="Times New Roman" w:hAnsi="Arial" w:cs="Arial"/>
          <w:snapToGrid w:val="0"/>
          <w:lang w:eastAsia="de-CH"/>
        </w:rPr>
        <w:tab/>
        <w:t xml:space="preserve">Welche Lerninhalte des Weiterbildungsprogrammes werden den </w:t>
      </w:r>
      <w:r w:rsidR="005422BF" w:rsidRPr="00063CC5">
        <w:rPr>
          <w:rFonts w:ascii="Arial" w:eastAsia="Times New Roman" w:hAnsi="Arial" w:cs="Arial"/>
          <w:snapToGrid w:val="0"/>
          <w:lang w:eastAsia="de-CH"/>
        </w:rPr>
        <w:t xml:space="preserve">Weiterzubildenden </w:t>
      </w:r>
      <w:r w:rsidRPr="00063CC5">
        <w:rPr>
          <w:rFonts w:ascii="Arial" w:eastAsia="Times New Roman" w:hAnsi="Arial" w:cs="Arial"/>
          <w:snapToGrid w:val="0"/>
          <w:lang w:eastAsia="de-CH"/>
        </w:rPr>
        <w:t>vermittelt? Wie organisiert die Weiterbildungsstätte die Vermittlung der Lerninhalte? Hat die Weiterbildungsstätte besondere Stärken, gibt es bestimmte Weiterbildungsinhalte, welche an der Weiterbildungsstätte nicht allen Kandidatinnen</w:t>
      </w:r>
      <w:r w:rsidR="00C66EF6" w:rsidRPr="00063CC5">
        <w:rPr>
          <w:rFonts w:ascii="Arial" w:eastAsia="Times New Roman" w:hAnsi="Arial" w:cs="Arial"/>
          <w:snapToGrid w:val="0"/>
          <w:lang w:eastAsia="de-CH"/>
        </w:rPr>
        <w:t xml:space="preserve"> / Kandidaten</w:t>
      </w:r>
      <w:r w:rsidRPr="00063CC5">
        <w:rPr>
          <w:rFonts w:ascii="Arial" w:eastAsia="Times New Roman" w:hAnsi="Arial" w:cs="Arial"/>
          <w:snapToGrid w:val="0"/>
          <w:lang w:eastAsia="de-CH"/>
        </w:rPr>
        <w:t xml:space="preserve"> vermittelt werden können?</w:t>
      </w:r>
    </w:p>
    <w:p w14:paraId="283D56FB" w14:textId="77777777" w:rsidR="0052556F" w:rsidRPr="00063CC5" w:rsidRDefault="0052556F" w:rsidP="006643E7">
      <w:pPr>
        <w:tabs>
          <w:tab w:val="left" w:pos="426"/>
        </w:tabs>
        <w:spacing w:after="0" w:line="276" w:lineRule="auto"/>
        <w:ind w:left="426" w:hanging="426"/>
        <w:contextualSpacing/>
        <w:rPr>
          <w:rFonts w:ascii="Arial" w:eastAsia="Times New Roman" w:hAnsi="Arial" w:cs="Arial"/>
          <w:snapToGrid w:val="0"/>
          <w:lang w:eastAsia="de-CH"/>
        </w:rPr>
      </w:pPr>
    </w:p>
    <w:p w14:paraId="543EA8BC" w14:textId="760F8D05" w:rsidR="0052556F" w:rsidRPr="00063CC5" w:rsidRDefault="0052556F" w:rsidP="009D1072">
      <w:pPr>
        <w:spacing w:after="0" w:line="276" w:lineRule="auto"/>
        <w:ind w:left="567" w:hanging="567"/>
        <w:contextualSpacing/>
        <w:rPr>
          <w:rFonts w:ascii="Arial" w:eastAsia="Times New Roman" w:hAnsi="Arial" w:cs="Arial"/>
          <w:snapToGrid w:val="0"/>
          <w:lang w:eastAsia="de-CH"/>
        </w:rPr>
      </w:pPr>
      <w:r w:rsidRPr="00063CC5">
        <w:rPr>
          <w:rFonts w:ascii="Arial" w:eastAsia="Times New Roman" w:hAnsi="Arial" w:cs="Arial"/>
          <w:snapToGrid w:val="0"/>
          <w:lang w:eastAsia="de-CH"/>
        </w:rPr>
        <w:t>4.2</w:t>
      </w:r>
      <w:r w:rsidRPr="00063CC5">
        <w:rPr>
          <w:rFonts w:ascii="Arial" w:eastAsia="Times New Roman" w:hAnsi="Arial" w:cs="Arial"/>
          <w:snapToGrid w:val="0"/>
          <w:lang w:eastAsia="de-CH"/>
        </w:rPr>
        <w:tab/>
        <w:t xml:space="preserve">Beschreibung vorhandener fachspezifischer Rotationen </w:t>
      </w:r>
    </w:p>
    <w:p w14:paraId="02DC0E11" w14:textId="77777777" w:rsidR="0052556F" w:rsidRPr="00063CC5" w:rsidRDefault="0052556F" w:rsidP="009D1072">
      <w:pPr>
        <w:pStyle w:val="Listenabsatz"/>
        <w:spacing w:after="0" w:line="276" w:lineRule="auto"/>
        <w:ind w:left="567"/>
        <w:rPr>
          <w:rFonts w:ascii="Arial" w:eastAsia="Times New Roman" w:hAnsi="Arial" w:cs="Arial"/>
          <w:snapToGrid w:val="0"/>
          <w:lang w:eastAsia="de-CH"/>
        </w:rPr>
      </w:pPr>
      <w:r w:rsidRPr="00063CC5">
        <w:rPr>
          <w:rFonts w:ascii="Arial" w:eastAsia="Times New Roman" w:hAnsi="Arial" w:cs="Arial"/>
          <w:snapToGrid w:val="0"/>
          <w:lang w:eastAsia="de-CH"/>
        </w:rPr>
        <w:t>Verantwortliche Kaderperson für die Rotation</w:t>
      </w:r>
    </w:p>
    <w:p w14:paraId="4F144684" w14:textId="77777777" w:rsidR="0052556F" w:rsidRPr="00063CC5" w:rsidRDefault="0052556F" w:rsidP="009D1072">
      <w:pPr>
        <w:pStyle w:val="Listenabsatz"/>
        <w:spacing w:after="0" w:line="276" w:lineRule="auto"/>
        <w:ind w:left="567"/>
        <w:rPr>
          <w:rFonts w:ascii="Arial" w:eastAsia="Times New Roman" w:hAnsi="Arial" w:cs="Arial"/>
          <w:snapToGrid w:val="0"/>
          <w:lang w:eastAsia="de-CH"/>
        </w:rPr>
      </w:pPr>
      <w:r w:rsidRPr="00063CC5">
        <w:rPr>
          <w:rFonts w:ascii="Arial" w:eastAsia="Times New Roman" w:hAnsi="Arial" w:cs="Arial"/>
          <w:snapToGrid w:val="0"/>
          <w:lang w:eastAsia="de-CH"/>
        </w:rPr>
        <w:t>Dauer der Rotation</w:t>
      </w:r>
    </w:p>
    <w:p w14:paraId="57E21377" w14:textId="77777777" w:rsidR="0052556F" w:rsidRPr="00063CC5" w:rsidRDefault="0052556F" w:rsidP="009D1072">
      <w:pPr>
        <w:pStyle w:val="Listenabsatz"/>
        <w:spacing w:after="0" w:line="276" w:lineRule="auto"/>
        <w:ind w:left="567"/>
        <w:rPr>
          <w:rFonts w:ascii="Arial" w:eastAsia="Times New Roman" w:hAnsi="Arial" w:cs="Arial"/>
          <w:snapToGrid w:val="0"/>
          <w:lang w:eastAsia="de-CH"/>
        </w:rPr>
      </w:pPr>
      <w:r w:rsidRPr="00063CC5">
        <w:rPr>
          <w:rFonts w:ascii="Arial" w:eastAsia="Times New Roman" w:hAnsi="Arial" w:cs="Arial"/>
          <w:snapToGrid w:val="0"/>
          <w:lang w:eastAsia="de-CH"/>
        </w:rPr>
        <w:t>Lerninhalte und deren zu erreichendes Kompetenzniveau</w:t>
      </w:r>
    </w:p>
    <w:p w14:paraId="1711A116" w14:textId="77777777" w:rsidR="0052556F" w:rsidRPr="00063CC5" w:rsidRDefault="0052556F" w:rsidP="009D1072">
      <w:pPr>
        <w:pStyle w:val="Listenabsatz"/>
        <w:spacing w:after="0" w:line="276" w:lineRule="auto"/>
        <w:ind w:left="567"/>
        <w:rPr>
          <w:rFonts w:ascii="Arial" w:eastAsia="Times New Roman" w:hAnsi="Arial" w:cs="Arial"/>
          <w:snapToGrid w:val="0"/>
          <w:lang w:eastAsia="de-CH"/>
        </w:rPr>
      </w:pPr>
      <w:r w:rsidRPr="00063CC5">
        <w:rPr>
          <w:rFonts w:ascii="Arial" w:eastAsia="Times New Roman" w:hAnsi="Arial" w:cs="Arial"/>
          <w:snapToGrid w:val="0"/>
          <w:lang w:eastAsia="de-CH"/>
        </w:rPr>
        <w:t>empfohlene Literatur</w:t>
      </w:r>
    </w:p>
    <w:p w14:paraId="1A5D8F34" w14:textId="42D75876" w:rsidR="0017524D" w:rsidRPr="00063CC5" w:rsidRDefault="0017524D" w:rsidP="00FA61CE">
      <w:pPr>
        <w:tabs>
          <w:tab w:val="left" w:pos="426"/>
        </w:tabs>
        <w:spacing w:after="0" w:line="276" w:lineRule="auto"/>
        <w:ind w:left="426" w:hanging="426"/>
        <w:contextualSpacing/>
        <w:rPr>
          <w:rFonts w:ascii="Arial" w:eastAsia="Times New Roman" w:hAnsi="Arial" w:cs="Arial"/>
          <w:snapToGrid w:val="0"/>
          <w:lang w:eastAsia="de-CH"/>
        </w:rPr>
      </w:pPr>
    </w:p>
    <w:tbl>
      <w:tblPr>
        <w:tblStyle w:val="Tabellenraster"/>
        <w:tblW w:w="9781" w:type="dxa"/>
        <w:tblInd w:w="-5" w:type="dxa"/>
        <w:tblLayout w:type="fixed"/>
        <w:tblLook w:val="04A0" w:firstRow="1" w:lastRow="0" w:firstColumn="1" w:lastColumn="0" w:noHBand="0" w:noVBand="1"/>
      </w:tblPr>
      <w:tblGrid>
        <w:gridCol w:w="4253"/>
        <w:gridCol w:w="2693"/>
        <w:gridCol w:w="2835"/>
      </w:tblGrid>
      <w:tr w:rsidR="00932463" w:rsidRPr="00063CC5" w14:paraId="42923C7E" w14:textId="77777777" w:rsidTr="00530D47">
        <w:tc>
          <w:tcPr>
            <w:tcW w:w="9781" w:type="dxa"/>
            <w:gridSpan w:val="3"/>
          </w:tcPr>
          <w:p w14:paraId="75527210" w14:textId="5257B2AF" w:rsidR="00932463" w:rsidRPr="00063CC5" w:rsidRDefault="00932463" w:rsidP="002A75AD">
            <w:pPr>
              <w:spacing w:line="276" w:lineRule="auto"/>
              <w:contextualSpacing/>
              <w:rPr>
                <w:rFonts w:ascii="Arial" w:eastAsia="Times New Roman" w:hAnsi="Arial" w:cs="Arial"/>
                <w:b/>
                <w:snapToGrid w:val="0"/>
                <w:lang w:val="it-CH" w:eastAsia="de-CH"/>
              </w:rPr>
            </w:pPr>
            <w:r w:rsidRPr="00063CC5">
              <w:rPr>
                <w:rFonts w:ascii="Arial" w:eastAsia="Times New Roman" w:hAnsi="Arial" w:cs="Arial"/>
                <w:b/>
                <w:snapToGrid w:val="0"/>
                <w:lang w:eastAsia="de-CH"/>
              </w:rPr>
              <w:t>Entrustable Professional Activities (Inhalte der Weiterbildung gemäss Kapitel 3</w:t>
            </w:r>
            <w:r w:rsidR="003E29A5" w:rsidRPr="00063CC5">
              <w:rPr>
                <w:rFonts w:ascii="Arial" w:eastAsia="Times New Roman" w:hAnsi="Arial" w:cs="Arial"/>
                <w:b/>
                <w:snapToGrid w:val="0"/>
                <w:lang w:eastAsia="de-CH"/>
              </w:rPr>
              <w:t>, Tabelle</w:t>
            </w:r>
            <w:r w:rsidRPr="00063CC5">
              <w:rPr>
                <w:rFonts w:ascii="Arial" w:eastAsia="Times New Roman" w:hAnsi="Arial" w:cs="Arial"/>
                <w:b/>
                <w:snapToGrid w:val="0"/>
                <w:lang w:eastAsia="de-CH"/>
              </w:rPr>
              <w:t xml:space="preserve"> WBP)</w:t>
            </w:r>
          </w:p>
        </w:tc>
      </w:tr>
      <w:tr w:rsidR="00530D47" w:rsidRPr="00063CC5" w14:paraId="24EBEA6F" w14:textId="77777777" w:rsidTr="009E6D87">
        <w:tc>
          <w:tcPr>
            <w:tcW w:w="4253" w:type="dxa"/>
          </w:tcPr>
          <w:p w14:paraId="47CD8711" w14:textId="0F4FB63F" w:rsidR="00530D47" w:rsidRPr="00063CC5" w:rsidRDefault="00530D47" w:rsidP="00BA5E23">
            <w:pPr>
              <w:spacing w:line="276" w:lineRule="auto"/>
              <w:contextualSpacing/>
              <w:rPr>
                <w:rFonts w:ascii="Arial" w:eastAsia="Times New Roman" w:hAnsi="Arial" w:cs="Arial"/>
                <w:b/>
                <w:snapToGrid w:val="0"/>
                <w:lang w:val="it-CH" w:eastAsia="de-CH"/>
              </w:rPr>
            </w:pPr>
          </w:p>
        </w:tc>
        <w:tc>
          <w:tcPr>
            <w:tcW w:w="5528" w:type="dxa"/>
            <w:gridSpan w:val="2"/>
          </w:tcPr>
          <w:p w14:paraId="32C36673" w14:textId="77777777" w:rsidR="00530D47" w:rsidRPr="00063CC5" w:rsidRDefault="00530D47" w:rsidP="002A75AD">
            <w:pPr>
              <w:spacing w:line="276" w:lineRule="auto"/>
              <w:contextualSpacing/>
              <w:rPr>
                <w:rFonts w:ascii="Arial" w:eastAsia="Times New Roman" w:hAnsi="Arial" w:cs="Arial"/>
                <w:b/>
                <w:snapToGrid w:val="0"/>
                <w:lang w:val="it-CH" w:eastAsia="de-CH"/>
              </w:rPr>
            </w:pPr>
            <w:r w:rsidRPr="00063CC5">
              <w:rPr>
                <w:rFonts w:ascii="Arial" w:eastAsia="Times New Roman" w:hAnsi="Arial" w:cs="Arial"/>
                <w:b/>
                <w:snapToGrid w:val="0"/>
                <w:lang w:val="it-CH" w:eastAsia="de-CH"/>
              </w:rPr>
              <w:t>Kompetenzniveau</w:t>
            </w:r>
          </w:p>
        </w:tc>
      </w:tr>
      <w:tr w:rsidR="002128D4" w:rsidRPr="00063CC5" w14:paraId="1D89A673" w14:textId="77777777" w:rsidTr="00530D47">
        <w:tc>
          <w:tcPr>
            <w:tcW w:w="4253" w:type="dxa"/>
          </w:tcPr>
          <w:p w14:paraId="10458FF0" w14:textId="48F4DF1E" w:rsidR="002128D4" w:rsidRPr="00063CC5" w:rsidRDefault="002128D4" w:rsidP="00BA5E23">
            <w:pPr>
              <w:spacing w:line="276" w:lineRule="auto"/>
              <w:contextualSpacing/>
              <w:rPr>
                <w:rFonts w:ascii="Arial" w:eastAsia="Times New Roman" w:hAnsi="Arial" w:cs="Arial"/>
                <w:snapToGrid w:val="0"/>
                <w:lang w:eastAsia="de-CH"/>
              </w:rPr>
            </w:pPr>
            <w:r w:rsidRPr="00063CC5">
              <w:rPr>
                <w:rFonts w:ascii="Arial" w:eastAsia="Times New Roman" w:hAnsi="Arial" w:cs="Arial"/>
                <w:b/>
                <w:snapToGrid w:val="0"/>
                <w:lang w:eastAsia="de-CH"/>
              </w:rPr>
              <w:t>Investigations-EPA / Untersuchungs-EPA</w:t>
            </w:r>
          </w:p>
        </w:tc>
        <w:tc>
          <w:tcPr>
            <w:tcW w:w="2693" w:type="dxa"/>
          </w:tcPr>
          <w:p w14:paraId="57AFABE6" w14:textId="751D6F14" w:rsidR="002128D4" w:rsidRPr="00063CC5" w:rsidRDefault="002128D4" w:rsidP="00CD600F">
            <w:pPr>
              <w:spacing w:line="276" w:lineRule="auto"/>
              <w:contextualSpacing/>
              <w:rPr>
                <w:rFonts w:ascii="Arial" w:eastAsia="Times New Roman" w:hAnsi="Arial" w:cs="Arial"/>
                <w:snapToGrid w:val="0"/>
                <w:lang w:eastAsia="de-CH"/>
              </w:rPr>
            </w:pPr>
            <w:r w:rsidRPr="00063CC5">
              <w:rPr>
                <w:rFonts w:ascii="Arial" w:eastAsia="Times New Roman" w:hAnsi="Arial" w:cs="Arial"/>
                <w:snapToGrid w:val="0"/>
                <w:lang w:eastAsia="de-CH"/>
              </w:rPr>
              <w:t>Ziel gemäss Weiterbildungsprogramm</w:t>
            </w:r>
          </w:p>
        </w:tc>
        <w:tc>
          <w:tcPr>
            <w:tcW w:w="2835" w:type="dxa"/>
          </w:tcPr>
          <w:p w14:paraId="09627BDD" w14:textId="7389577A" w:rsidR="002128D4" w:rsidRPr="00063CC5" w:rsidRDefault="002128D4" w:rsidP="00356215">
            <w:pPr>
              <w:spacing w:line="276" w:lineRule="auto"/>
              <w:contextualSpacing/>
              <w:rPr>
                <w:rFonts w:ascii="Arial" w:eastAsia="Times New Roman" w:hAnsi="Arial" w:cs="Arial"/>
                <w:snapToGrid w:val="0"/>
                <w:lang w:eastAsia="de-CH"/>
              </w:rPr>
            </w:pPr>
            <w:r w:rsidRPr="00063CC5">
              <w:rPr>
                <w:rFonts w:ascii="Arial" w:eastAsia="Times New Roman" w:hAnsi="Arial" w:cs="Arial"/>
                <w:snapToGrid w:val="0"/>
                <w:lang w:eastAsia="de-CH"/>
              </w:rPr>
              <w:t>An der Weiterbildungsstätte vermittelt</w:t>
            </w:r>
            <w:r w:rsidR="00BF3CE5" w:rsidRPr="00063CC5">
              <w:rPr>
                <w:rStyle w:val="Funotenzeichen"/>
                <w:rFonts w:ascii="Arial" w:eastAsia="Times New Roman" w:hAnsi="Arial" w:cs="Arial"/>
                <w:snapToGrid w:val="0"/>
                <w:lang w:eastAsia="de-CH"/>
              </w:rPr>
              <w:footnoteReference w:id="4"/>
            </w:r>
            <w:r w:rsidRPr="00063CC5">
              <w:rPr>
                <w:rFonts w:ascii="Arial" w:eastAsia="Times New Roman" w:hAnsi="Arial" w:cs="Arial"/>
                <w:snapToGrid w:val="0"/>
                <w:lang w:eastAsia="de-CH"/>
              </w:rPr>
              <w:t xml:space="preserve"> </w:t>
            </w:r>
          </w:p>
        </w:tc>
      </w:tr>
      <w:tr w:rsidR="00932463" w:rsidRPr="00063CC5" w14:paraId="32932F31" w14:textId="77777777" w:rsidTr="00530D47">
        <w:tc>
          <w:tcPr>
            <w:tcW w:w="4253" w:type="dxa"/>
          </w:tcPr>
          <w:p w14:paraId="429DF21D" w14:textId="77777777" w:rsidR="00932463" w:rsidRPr="00063CC5" w:rsidRDefault="00932463" w:rsidP="006E1EC4">
            <w:pPr>
              <w:tabs>
                <w:tab w:val="left" w:pos="426"/>
              </w:tabs>
              <w:spacing w:line="276" w:lineRule="auto"/>
              <w:contextualSpacing/>
              <w:rPr>
                <w:rFonts w:ascii="Arial" w:eastAsia="Times New Roman" w:hAnsi="Arial" w:cs="Arial"/>
                <w:snapToGrid w:val="0"/>
                <w:lang w:eastAsia="de-CH"/>
              </w:rPr>
            </w:pPr>
            <w:r w:rsidRPr="00063CC5">
              <w:rPr>
                <w:rFonts w:ascii="Arial" w:eastAsia="Times New Roman" w:hAnsi="Arial" w:cs="Arial"/>
                <w:snapToGrid w:val="0"/>
                <w:lang w:eastAsia="de-CH"/>
              </w:rPr>
              <w:t>EKG</w:t>
            </w:r>
          </w:p>
        </w:tc>
        <w:tc>
          <w:tcPr>
            <w:tcW w:w="2693" w:type="dxa"/>
          </w:tcPr>
          <w:p w14:paraId="405E20F2" w14:textId="77777777" w:rsidR="00932463" w:rsidRPr="00063CC5" w:rsidRDefault="00932463" w:rsidP="007E3BE2">
            <w:pPr>
              <w:tabs>
                <w:tab w:val="left" w:pos="426"/>
              </w:tabs>
              <w:spacing w:line="276" w:lineRule="auto"/>
              <w:contextualSpacing/>
              <w:jc w:val="center"/>
              <w:rPr>
                <w:rFonts w:ascii="Arial" w:eastAsia="Times New Roman" w:hAnsi="Arial" w:cs="Arial"/>
                <w:snapToGrid w:val="0"/>
                <w:lang w:eastAsia="de-CH"/>
              </w:rPr>
            </w:pPr>
            <w:r w:rsidRPr="00063CC5">
              <w:rPr>
                <w:rFonts w:ascii="Arial" w:eastAsia="Times New Roman" w:hAnsi="Arial" w:cs="Arial"/>
                <w:snapToGrid w:val="0"/>
                <w:lang w:eastAsia="de-CH"/>
              </w:rPr>
              <w:t>5</w:t>
            </w:r>
          </w:p>
        </w:tc>
        <w:tc>
          <w:tcPr>
            <w:tcW w:w="2835" w:type="dxa"/>
          </w:tcPr>
          <w:p w14:paraId="7622C41E" w14:textId="77777777" w:rsidR="00932463" w:rsidRPr="00063CC5" w:rsidRDefault="00932463" w:rsidP="005365EF">
            <w:pPr>
              <w:spacing w:line="276" w:lineRule="auto"/>
              <w:contextualSpacing/>
              <w:jc w:val="center"/>
              <w:rPr>
                <w:rFonts w:ascii="Arial" w:eastAsia="Times New Roman" w:hAnsi="Arial" w:cs="Arial"/>
                <w:snapToGrid w:val="0"/>
                <w:lang w:eastAsia="de-CH"/>
              </w:rPr>
            </w:pPr>
          </w:p>
        </w:tc>
      </w:tr>
      <w:tr w:rsidR="00932463" w:rsidRPr="00063CC5" w14:paraId="4172FA9C" w14:textId="77777777" w:rsidTr="00530D47">
        <w:tc>
          <w:tcPr>
            <w:tcW w:w="4253" w:type="dxa"/>
          </w:tcPr>
          <w:p w14:paraId="5386397A" w14:textId="77777777" w:rsidR="00932463" w:rsidRPr="00063CC5" w:rsidRDefault="00932463" w:rsidP="006E1EC4">
            <w:pPr>
              <w:tabs>
                <w:tab w:val="left" w:pos="426"/>
              </w:tabs>
              <w:spacing w:line="276" w:lineRule="auto"/>
              <w:contextualSpacing/>
              <w:rPr>
                <w:rFonts w:ascii="Arial" w:eastAsia="Times New Roman" w:hAnsi="Arial" w:cs="Arial"/>
                <w:snapToGrid w:val="0"/>
                <w:lang w:eastAsia="de-CH"/>
              </w:rPr>
            </w:pPr>
            <w:r w:rsidRPr="00063CC5">
              <w:rPr>
                <w:rFonts w:ascii="Arial" w:eastAsia="Times New Roman" w:hAnsi="Arial" w:cs="Arial"/>
                <w:snapToGrid w:val="0"/>
                <w:lang w:eastAsia="de-CH"/>
              </w:rPr>
              <w:t>Langzeit-EKG</w:t>
            </w:r>
          </w:p>
        </w:tc>
        <w:tc>
          <w:tcPr>
            <w:tcW w:w="2693" w:type="dxa"/>
          </w:tcPr>
          <w:p w14:paraId="5F57CC85" w14:textId="77777777" w:rsidR="00932463" w:rsidRPr="00063CC5" w:rsidRDefault="00932463" w:rsidP="007E3BE2">
            <w:pPr>
              <w:tabs>
                <w:tab w:val="left" w:pos="426"/>
              </w:tabs>
              <w:spacing w:line="276" w:lineRule="auto"/>
              <w:contextualSpacing/>
              <w:jc w:val="center"/>
              <w:rPr>
                <w:rFonts w:ascii="Arial" w:eastAsia="Times New Roman" w:hAnsi="Arial" w:cs="Arial"/>
                <w:snapToGrid w:val="0"/>
                <w:lang w:eastAsia="de-CH"/>
              </w:rPr>
            </w:pPr>
            <w:r w:rsidRPr="00063CC5">
              <w:rPr>
                <w:rFonts w:ascii="Arial" w:eastAsia="Times New Roman" w:hAnsi="Arial" w:cs="Arial"/>
                <w:snapToGrid w:val="0"/>
                <w:lang w:eastAsia="de-CH"/>
              </w:rPr>
              <w:t>5</w:t>
            </w:r>
          </w:p>
        </w:tc>
        <w:tc>
          <w:tcPr>
            <w:tcW w:w="2835" w:type="dxa"/>
          </w:tcPr>
          <w:p w14:paraId="464DE3EE" w14:textId="77777777" w:rsidR="00932463" w:rsidRPr="00063CC5" w:rsidRDefault="00932463" w:rsidP="005365EF">
            <w:pPr>
              <w:spacing w:line="276" w:lineRule="auto"/>
              <w:contextualSpacing/>
              <w:jc w:val="center"/>
              <w:rPr>
                <w:rFonts w:ascii="Arial" w:eastAsia="Times New Roman" w:hAnsi="Arial" w:cs="Arial"/>
                <w:snapToGrid w:val="0"/>
                <w:lang w:eastAsia="de-CH"/>
              </w:rPr>
            </w:pPr>
          </w:p>
        </w:tc>
      </w:tr>
      <w:tr w:rsidR="00932463" w:rsidRPr="00063CC5" w14:paraId="428D35EB" w14:textId="77777777" w:rsidTr="00530D47">
        <w:tc>
          <w:tcPr>
            <w:tcW w:w="4253" w:type="dxa"/>
          </w:tcPr>
          <w:p w14:paraId="7304FFC5" w14:textId="77777777" w:rsidR="00932463" w:rsidRPr="00063CC5" w:rsidRDefault="00932463" w:rsidP="006E1EC4">
            <w:pPr>
              <w:tabs>
                <w:tab w:val="left" w:pos="426"/>
              </w:tabs>
              <w:spacing w:line="276" w:lineRule="auto"/>
              <w:contextualSpacing/>
              <w:rPr>
                <w:rFonts w:ascii="Arial" w:eastAsia="Times New Roman" w:hAnsi="Arial" w:cs="Arial"/>
                <w:snapToGrid w:val="0"/>
                <w:lang w:eastAsia="de-CH"/>
              </w:rPr>
            </w:pPr>
            <w:r w:rsidRPr="00063CC5">
              <w:rPr>
                <w:rFonts w:ascii="Arial" w:eastAsia="Times New Roman" w:hAnsi="Arial" w:cs="Arial"/>
                <w:snapToGrid w:val="0"/>
                <w:lang w:eastAsia="de-CH"/>
              </w:rPr>
              <w:t>Ergometrie</w:t>
            </w:r>
          </w:p>
        </w:tc>
        <w:tc>
          <w:tcPr>
            <w:tcW w:w="2693" w:type="dxa"/>
          </w:tcPr>
          <w:p w14:paraId="21D52540" w14:textId="77777777" w:rsidR="00932463" w:rsidRPr="00063CC5" w:rsidRDefault="00932463" w:rsidP="007E3BE2">
            <w:pPr>
              <w:tabs>
                <w:tab w:val="left" w:pos="426"/>
              </w:tabs>
              <w:spacing w:line="276" w:lineRule="auto"/>
              <w:contextualSpacing/>
              <w:jc w:val="center"/>
              <w:rPr>
                <w:rFonts w:ascii="Arial" w:eastAsia="Times New Roman" w:hAnsi="Arial" w:cs="Arial"/>
                <w:snapToGrid w:val="0"/>
                <w:lang w:eastAsia="de-CH"/>
              </w:rPr>
            </w:pPr>
            <w:r w:rsidRPr="00063CC5">
              <w:rPr>
                <w:rFonts w:ascii="Arial" w:eastAsia="Times New Roman" w:hAnsi="Arial" w:cs="Arial"/>
                <w:snapToGrid w:val="0"/>
                <w:lang w:eastAsia="de-CH"/>
              </w:rPr>
              <w:t>5</w:t>
            </w:r>
          </w:p>
        </w:tc>
        <w:tc>
          <w:tcPr>
            <w:tcW w:w="2835" w:type="dxa"/>
          </w:tcPr>
          <w:p w14:paraId="0902C552" w14:textId="77777777" w:rsidR="00932463" w:rsidRPr="00063CC5" w:rsidRDefault="00932463" w:rsidP="005365EF">
            <w:pPr>
              <w:spacing w:line="276" w:lineRule="auto"/>
              <w:contextualSpacing/>
              <w:jc w:val="center"/>
              <w:rPr>
                <w:rFonts w:ascii="Arial" w:eastAsia="Times New Roman" w:hAnsi="Arial" w:cs="Arial"/>
                <w:snapToGrid w:val="0"/>
                <w:lang w:eastAsia="de-CH"/>
              </w:rPr>
            </w:pPr>
          </w:p>
        </w:tc>
      </w:tr>
      <w:tr w:rsidR="00932463" w:rsidRPr="00063CC5" w14:paraId="1DEE6FD3" w14:textId="77777777" w:rsidTr="00530D47">
        <w:tc>
          <w:tcPr>
            <w:tcW w:w="4253" w:type="dxa"/>
          </w:tcPr>
          <w:p w14:paraId="3E5A5030" w14:textId="77777777" w:rsidR="00932463" w:rsidRPr="00063CC5" w:rsidRDefault="00932463" w:rsidP="006E1EC4">
            <w:pPr>
              <w:tabs>
                <w:tab w:val="left" w:pos="426"/>
              </w:tabs>
              <w:spacing w:line="276" w:lineRule="auto"/>
              <w:contextualSpacing/>
              <w:rPr>
                <w:rFonts w:ascii="Arial" w:eastAsia="Times New Roman" w:hAnsi="Arial" w:cs="Arial"/>
                <w:snapToGrid w:val="0"/>
                <w:lang w:eastAsia="de-CH"/>
              </w:rPr>
            </w:pPr>
            <w:r w:rsidRPr="00063CC5">
              <w:rPr>
                <w:rFonts w:ascii="Arial" w:eastAsia="Times New Roman" w:hAnsi="Arial" w:cs="Arial"/>
                <w:snapToGrid w:val="0"/>
                <w:lang w:eastAsia="de-CH"/>
              </w:rPr>
              <w:t>Spiroergometrie</w:t>
            </w:r>
          </w:p>
        </w:tc>
        <w:tc>
          <w:tcPr>
            <w:tcW w:w="2693" w:type="dxa"/>
          </w:tcPr>
          <w:p w14:paraId="29C316C8" w14:textId="77777777" w:rsidR="00932463" w:rsidRPr="00063CC5" w:rsidRDefault="00932463" w:rsidP="007E3BE2">
            <w:pPr>
              <w:tabs>
                <w:tab w:val="left" w:pos="426"/>
              </w:tabs>
              <w:spacing w:line="276" w:lineRule="auto"/>
              <w:contextualSpacing/>
              <w:jc w:val="center"/>
              <w:rPr>
                <w:rFonts w:ascii="Arial" w:eastAsia="Times New Roman" w:hAnsi="Arial" w:cs="Arial"/>
                <w:snapToGrid w:val="0"/>
                <w:lang w:eastAsia="de-CH"/>
              </w:rPr>
            </w:pPr>
            <w:r w:rsidRPr="00063CC5">
              <w:rPr>
                <w:rFonts w:ascii="Arial" w:eastAsia="Times New Roman" w:hAnsi="Arial" w:cs="Arial"/>
                <w:snapToGrid w:val="0"/>
                <w:lang w:eastAsia="de-CH"/>
              </w:rPr>
              <w:t>3</w:t>
            </w:r>
          </w:p>
        </w:tc>
        <w:tc>
          <w:tcPr>
            <w:tcW w:w="2835" w:type="dxa"/>
          </w:tcPr>
          <w:p w14:paraId="3C4DCC3A" w14:textId="77777777" w:rsidR="00932463" w:rsidRPr="00063CC5" w:rsidRDefault="00932463" w:rsidP="005365EF">
            <w:pPr>
              <w:spacing w:line="276" w:lineRule="auto"/>
              <w:contextualSpacing/>
              <w:jc w:val="center"/>
              <w:rPr>
                <w:rFonts w:ascii="Arial" w:eastAsia="Times New Roman" w:hAnsi="Arial" w:cs="Arial"/>
                <w:snapToGrid w:val="0"/>
                <w:lang w:eastAsia="de-CH"/>
              </w:rPr>
            </w:pPr>
          </w:p>
        </w:tc>
      </w:tr>
      <w:tr w:rsidR="00932463" w:rsidRPr="00063CC5" w14:paraId="2FABF835" w14:textId="77777777" w:rsidTr="00530D47">
        <w:tc>
          <w:tcPr>
            <w:tcW w:w="4253" w:type="dxa"/>
          </w:tcPr>
          <w:p w14:paraId="5F44AA85" w14:textId="77777777" w:rsidR="00932463" w:rsidRPr="00063CC5" w:rsidRDefault="00932463" w:rsidP="006E1EC4">
            <w:pPr>
              <w:tabs>
                <w:tab w:val="left" w:pos="426"/>
              </w:tabs>
              <w:spacing w:line="276" w:lineRule="auto"/>
              <w:contextualSpacing/>
              <w:rPr>
                <w:rFonts w:ascii="Arial" w:eastAsia="Times New Roman" w:hAnsi="Arial" w:cs="Arial"/>
                <w:snapToGrid w:val="0"/>
                <w:lang w:eastAsia="de-CH"/>
              </w:rPr>
            </w:pPr>
            <w:r w:rsidRPr="00063CC5">
              <w:rPr>
                <w:rFonts w:ascii="Arial" w:eastAsia="Times New Roman" w:hAnsi="Arial" w:cs="Arial"/>
                <w:snapToGrid w:val="0"/>
                <w:lang w:eastAsia="de-CH"/>
              </w:rPr>
              <w:t>24h-Blutdruckmessung</w:t>
            </w:r>
          </w:p>
        </w:tc>
        <w:tc>
          <w:tcPr>
            <w:tcW w:w="2693" w:type="dxa"/>
          </w:tcPr>
          <w:p w14:paraId="684EAB59" w14:textId="77777777" w:rsidR="00932463" w:rsidRPr="00063CC5" w:rsidRDefault="00932463" w:rsidP="007E3BE2">
            <w:pPr>
              <w:tabs>
                <w:tab w:val="left" w:pos="426"/>
              </w:tabs>
              <w:spacing w:line="276" w:lineRule="auto"/>
              <w:contextualSpacing/>
              <w:jc w:val="center"/>
              <w:rPr>
                <w:rFonts w:ascii="Arial" w:eastAsia="Times New Roman" w:hAnsi="Arial" w:cs="Arial"/>
                <w:snapToGrid w:val="0"/>
                <w:lang w:eastAsia="de-CH"/>
              </w:rPr>
            </w:pPr>
            <w:r w:rsidRPr="00063CC5">
              <w:rPr>
                <w:rFonts w:ascii="Arial" w:eastAsia="Times New Roman" w:hAnsi="Arial" w:cs="Arial"/>
                <w:snapToGrid w:val="0"/>
                <w:lang w:eastAsia="de-CH"/>
              </w:rPr>
              <w:t>5</w:t>
            </w:r>
          </w:p>
        </w:tc>
        <w:tc>
          <w:tcPr>
            <w:tcW w:w="2835" w:type="dxa"/>
          </w:tcPr>
          <w:p w14:paraId="2D1058EA" w14:textId="77777777" w:rsidR="00932463" w:rsidRPr="00063CC5" w:rsidRDefault="00932463" w:rsidP="005365EF">
            <w:pPr>
              <w:spacing w:line="276" w:lineRule="auto"/>
              <w:contextualSpacing/>
              <w:jc w:val="center"/>
              <w:rPr>
                <w:rFonts w:ascii="Arial" w:eastAsia="Times New Roman" w:hAnsi="Arial" w:cs="Arial"/>
                <w:snapToGrid w:val="0"/>
                <w:lang w:eastAsia="de-CH"/>
              </w:rPr>
            </w:pPr>
          </w:p>
        </w:tc>
      </w:tr>
      <w:tr w:rsidR="00932463" w:rsidRPr="00063CC5" w14:paraId="42F459C8" w14:textId="77777777" w:rsidTr="00530D47">
        <w:tc>
          <w:tcPr>
            <w:tcW w:w="4253" w:type="dxa"/>
          </w:tcPr>
          <w:p w14:paraId="735DE1D1" w14:textId="77777777" w:rsidR="00932463" w:rsidRPr="00063CC5" w:rsidRDefault="00932463" w:rsidP="006E1EC4">
            <w:pPr>
              <w:tabs>
                <w:tab w:val="left" w:pos="426"/>
              </w:tabs>
              <w:spacing w:line="276" w:lineRule="auto"/>
              <w:contextualSpacing/>
              <w:rPr>
                <w:rFonts w:ascii="Arial" w:eastAsia="Times New Roman" w:hAnsi="Arial" w:cs="Arial"/>
                <w:snapToGrid w:val="0"/>
                <w:lang w:eastAsia="de-CH"/>
              </w:rPr>
            </w:pPr>
            <w:r w:rsidRPr="00063CC5">
              <w:rPr>
                <w:rFonts w:ascii="Arial" w:eastAsia="Times New Roman" w:hAnsi="Arial" w:cs="Arial"/>
                <w:snapToGrid w:val="0"/>
                <w:lang w:eastAsia="de-CH"/>
              </w:rPr>
              <w:t>Transthorakale Echokardiographie</w:t>
            </w:r>
          </w:p>
        </w:tc>
        <w:tc>
          <w:tcPr>
            <w:tcW w:w="2693" w:type="dxa"/>
          </w:tcPr>
          <w:p w14:paraId="73AD0396" w14:textId="77777777" w:rsidR="00932463" w:rsidRPr="00063CC5" w:rsidRDefault="00932463" w:rsidP="007E3BE2">
            <w:pPr>
              <w:tabs>
                <w:tab w:val="left" w:pos="426"/>
              </w:tabs>
              <w:spacing w:line="276" w:lineRule="auto"/>
              <w:contextualSpacing/>
              <w:jc w:val="center"/>
              <w:rPr>
                <w:rFonts w:ascii="Arial" w:eastAsia="Times New Roman" w:hAnsi="Arial" w:cs="Arial"/>
                <w:snapToGrid w:val="0"/>
                <w:lang w:eastAsia="de-CH"/>
              </w:rPr>
            </w:pPr>
            <w:r w:rsidRPr="00063CC5">
              <w:rPr>
                <w:rFonts w:ascii="Arial" w:eastAsia="Times New Roman" w:hAnsi="Arial" w:cs="Arial"/>
                <w:snapToGrid w:val="0"/>
                <w:lang w:eastAsia="de-CH"/>
              </w:rPr>
              <w:t>5</w:t>
            </w:r>
          </w:p>
        </w:tc>
        <w:tc>
          <w:tcPr>
            <w:tcW w:w="2835" w:type="dxa"/>
          </w:tcPr>
          <w:p w14:paraId="4F6F8AA7" w14:textId="77777777" w:rsidR="00932463" w:rsidRPr="00063CC5" w:rsidRDefault="00932463" w:rsidP="005365EF">
            <w:pPr>
              <w:spacing w:line="276" w:lineRule="auto"/>
              <w:contextualSpacing/>
              <w:jc w:val="center"/>
              <w:rPr>
                <w:rFonts w:ascii="Arial" w:eastAsia="Times New Roman" w:hAnsi="Arial" w:cs="Arial"/>
                <w:snapToGrid w:val="0"/>
                <w:lang w:eastAsia="de-CH"/>
              </w:rPr>
            </w:pPr>
          </w:p>
        </w:tc>
      </w:tr>
      <w:tr w:rsidR="00932463" w:rsidRPr="00063CC5" w14:paraId="12605065" w14:textId="77777777" w:rsidTr="00530D47">
        <w:tc>
          <w:tcPr>
            <w:tcW w:w="4253" w:type="dxa"/>
          </w:tcPr>
          <w:p w14:paraId="33251AE9" w14:textId="77777777" w:rsidR="00932463" w:rsidRPr="00063CC5" w:rsidRDefault="00932463" w:rsidP="006E1EC4">
            <w:pPr>
              <w:tabs>
                <w:tab w:val="left" w:pos="426"/>
              </w:tabs>
              <w:spacing w:line="276" w:lineRule="auto"/>
              <w:contextualSpacing/>
              <w:rPr>
                <w:rFonts w:ascii="Arial" w:eastAsia="Times New Roman" w:hAnsi="Arial" w:cs="Arial"/>
                <w:snapToGrid w:val="0"/>
                <w:lang w:eastAsia="de-CH"/>
              </w:rPr>
            </w:pPr>
            <w:r w:rsidRPr="00063CC5">
              <w:rPr>
                <w:rFonts w:ascii="Arial" w:eastAsia="Times New Roman" w:hAnsi="Arial" w:cs="Arial"/>
                <w:snapToGrid w:val="0"/>
                <w:lang w:eastAsia="de-CH"/>
              </w:rPr>
              <w:t>Transösophageale Echokardiographie</w:t>
            </w:r>
          </w:p>
        </w:tc>
        <w:tc>
          <w:tcPr>
            <w:tcW w:w="2693" w:type="dxa"/>
          </w:tcPr>
          <w:p w14:paraId="31861A89" w14:textId="77777777" w:rsidR="00932463" w:rsidRPr="00063CC5" w:rsidRDefault="00932463" w:rsidP="007E3BE2">
            <w:pPr>
              <w:tabs>
                <w:tab w:val="left" w:pos="426"/>
              </w:tabs>
              <w:spacing w:line="276" w:lineRule="auto"/>
              <w:contextualSpacing/>
              <w:jc w:val="center"/>
              <w:rPr>
                <w:rFonts w:ascii="Arial" w:eastAsia="Times New Roman" w:hAnsi="Arial" w:cs="Arial"/>
                <w:snapToGrid w:val="0"/>
                <w:lang w:eastAsia="de-CH"/>
              </w:rPr>
            </w:pPr>
            <w:r w:rsidRPr="00063CC5">
              <w:rPr>
                <w:rFonts w:ascii="Arial" w:eastAsia="Times New Roman" w:hAnsi="Arial" w:cs="Arial"/>
                <w:snapToGrid w:val="0"/>
                <w:lang w:eastAsia="de-CH"/>
              </w:rPr>
              <w:t>3</w:t>
            </w:r>
          </w:p>
        </w:tc>
        <w:tc>
          <w:tcPr>
            <w:tcW w:w="2835" w:type="dxa"/>
          </w:tcPr>
          <w:p w14:paraId="00B4D4F6" w14:textId="77777777" w:rsidR="00932463" w:rsidRPr="00063CC5" w:rsidRDefault="00932463" w:rsidP="005365EF">
            <w:pPr>
              <w:spacing w:line="276" w:lineRule="auto"/>
              <w:contextualSpacing/>
              <w:jc w:val="center"/>
              <w:rPr>
                <w:rFonts w:ascii="Arial" w:eastAsia="Times New Roman" w:hAnsi="Arial" w:cs="Arial"/>
                <w:snapToGrid w:val="0"/>
                <w:lang w:eastAsia="de-CH"/>
              </w:rPr>
            </w:pPr>
          </w:p>
        </w:tc>
      </w:tr>
      <w:tr w:rsidR="00932463" w:rsidRPr="00063CC5" w14:paraId="409C892D" w14:textId="77777777" w:rsidTr="00530D47">
        <w:tc>
          <w:tcPr>
            <w:tcW w:w="4253" w:type="dxa"/>
          </w:tcPr>
          <w:p w14:paraId="13F8ECCD" w14:textId="77777777" w:rsidR="00932463" w:rsidRPr="00063CC5" w:rsidRDefault="00932463" w:rsidP="006E1EC4">
            <w:pPr>
              <w:tabs>
                <w:tab w:val="left" w:pos="426"/>
              </w:tabs>
              <w:spacing w:line="276" w:lineRule="auto"/>
              <w:contextualSpacing/>
              <w:rPr>
                <w:rFonts w:ascii="Arial" w:eastAsia="Times New Roman" w:hAnsi="Arial" w:cs="Arial"/>
                <w:snapToGrid w:val="0"/>
                <w:lang w:eastAsia="de-CH"/>
              </w:rPr>
            </w:pPr>
            <w:r w:rsidRPr="00063CC5">
              <w:rPr>
                <w:rFonts w:ascii="Arial" w:eastAsia="Times New Roman" w:hAnsi="Arial" w:cs="Arial"/>
                <w:snapToGrid w:val="0"/>
                <w:lang w:eastAsia="de-CH"/>
              </w:rPr>
              <w:t>Stress-Echokardiographie</w:t>
            </w:r>
          </w:p>
        </w:tc>
        <w:tc>
          <w:tcPr>
            <w:tcW w:w="2693" w:type="dxa"/>
          </w:tcPr>
          <w:p w14:paraId="4FA135D9" w14:textId="77777777" w:rsidR="00932463" w:rsidRPr="00063CC5" w:rsidRDefault="00932463" w:rsidP="007E3BE2">
            <w:pPr>
              <w:tabs>
                <w:tab w:val="left" w:pos="426"/>
              </w:tabs>
              <w:spacing w:line="276" w:lineRule="auto"/>
              <w:contextualSpacing/>
              <w:jc w:val="center"/>
              <w:rPr>
                <w:rFonts w:ascii="Arial" w:eastAsia="Times New Roman" w:hAnsi="Arial" w:cs="Arial"/>
                <w:snapToGrid w:val="0"/>
                <w:lang w:eastAsia="de-CH"/>
              </w:rPr>
            </w:pPr>
            <w:r w:rsidRPr="00063CC5">
              <w:rPr>
                <w:rFonts w:ascii="Arial" w:eastAsia="Times New Roman" w:hAnsi="Arial" w:cs="Arial"/>
                <w:snapToGrid w:val="0"/>
                <w:lang w:eastAsia="de-CH"/>
              </w:rPr>
              <w:t>3</w:t>
            </w:r>
          </w:p>
        </w:tc>
        <w:tc>
          <w:tcPr>
            <w:tcW w:w="2835" w:type="dxa"/>
          </w:tcPr>
          <w:p w14:paraId="769B9EF5" w14:textId="77777777" w:rsidR="00932463" w:rsidRPr="00063CC5" w:rsidRDefault="00932463" w:rsidP="005365EF">
            <w:pPr>
              <w:spacing w:line="276" w:lineRule="auto"/>
              <w:contextualSpacing/>
              <w:jc w:val="center"/>
              <w:rPr>
                <w:rFonts w:ascii="Arial" w:eastAsia="Times New Roman" w:hAnsi="Arial" w:cs="Arial"/>
                <w:snapToGrid w:val="0"/>
                <w:lang w:eastAsia="de-CH"/>
              </w:rPr>
            </w:pPr>
          </w:p>
        </w:tc>
      </w:tr>
      <w:tr w:rsidR="00932463" w:rsidRPr="00063CC5" w14:paraId="4727958E" w14:textId="77777777" w:rsidTr="00530D47">
        <w:tc>
          <w:tcPr>
            <w:tcW w:w="4253" w:type="dxa"/>
          </w:tcPr>
          <w:p w14:paraId="50474AD4" w14:textId="69AD06E3" w:rsidR="00932463" w:rsidRPr="00063CC5" w:rsidRDefault="00932463" w:rsidP="006E1EC4">
            <w:pPr>
              <w:tabs>
                <w:tab w:val="left" w:pos="426"/>
              </w:tabs>
              <w:spacing w:line="276" w:lineRule="auto"/>
              <w:contextualSpacing/>
              <w:rPr>
                <w:rFonts w:ascii="Arial" w:eastAsia="Times New Roman" w:hAnsi="Arial" w:cs="Arial"/>
                <w:snapToGrid w:val="0"/>
                <w:lang w:eastAsia="de-CH"/>
              </w:rPr>
            </w:pPr>
          </w:p>
        </w:tc>
        <w:tc>
          <w:tcPr>
            <w:tcW w:w="2693" w:type="dxa"/>
          </w:tcPr>
          <w:p w14:paraId="5A0E8BCB" w14:textId="77777777" w:rsidR="00932463" w:rsidRPr="00063CC5" w:rsidRDefault="00932463" w:rsidP="007E3BE2">
            <w:pPr>
              <w:tabs>
                <w:tab w:val="left" w:pos="426"/>
              </w:tabs>
              <w:spacing w:line="276" w:lineRule="auto"/>
              <w:contextualSpacing/>
              <w:jc w:val="center"/>
              <w:rPr>
                <w:rFonts w:ascii="Arial" w:eastAsia="Times New Roman" w:hAnsi="Arial" w:cs="Arial"/>
                <w:snapToGrid w:val="0"/>
                <w:lang w:eastAsia="de-CH"/>
              </w:rPr>
            </w:pPr>
          </w:p>
        </w:tc>
        <w:tc>
          <w:tcPr>
            <w:tcW w:w="2835" w:type="dxa"/>
          </w:tcPr>
          <w:p w14:paraId="7B15D058" w14:textId="77777777" w:rsidR="00932463" w:rsidRPr="00063CC5" w:rsidRDefault="00932463" w:rsidP="005365EF">
            <w:pPr>
              <w:spacing w:line="276" w:lineRule="auto"/>
              <w:contextualSpacing/>
              <w:jc w:val="center"/>
              <w:rPr>
                <w:rFonts w:ascii="Arial" w:eastAsia="Times New Roman" w:hAnsi="Arial" w:cs="Arial"/>
                <w:snapToGrid w:val="0"/>
                <w:lang w:eastAsia="de-CH"/>
              </w:rPr>
            </w:pPr>
          </w:p>
        </w:tc>
      </w:tr>
      <w:tr w:rsidR="00932463" w:rsidRPr="00063CC5" w14:paraId="4C66E79E" w14:textId="77777777" w:rsidTr="00530D47">
        <w:tc>
          <w:tcPr>
            <w:tcW w:w="4253" w:type="dxa"/>
          </w:tcPr>
          <w:p w14:paraId="54A1523C" w14:textId="77777777" w:rsidR="00932463" w:rsidRPr="00063CC5" w:rsidRDefault="00932463" w:rsidP="006E1EC4">
            <w:pPr>
              <w:tabs>
                <w:tab w:val="left" w:pos="426"/>
              </w:tabs>
              <w:spacing w:line="276" w:lineRule="auto"/>
              <w:contextualSpacing/>
              <w:rPr>
                <w:rFonts w:ascii="Arial" w:eastAsia="Times New Roman" w:hAnsi="Arial" w:cs="Arial"/>
                <w:snapToGrid w:val="0"/>
                <w:lang w:eastAsia="de-CH"/>
              </w:rPr>
            </w:pPr>
            <w:r w:rsidRPr="00063CC5">
              <w:rPr>
                <w:rFonts w:ascii="Arial" w:eastAsia="Times New Roman" w:hAnsi="Arial" w:cs="Arial"/>
                <w:snapToGrid w:val="0"/>
                <w:lang w:eastAsia="de-CH"/>
              </w:rPr>
              <w:t>Koronar-CT</w:t>
            </w:r>
          </w:p>
        </w:tc>
        <w:tc>
          <w:tcPr>
            <w:tcW w:w="2693" w:type="dxa"/>
          </w:tcPr>
          <w:p w14:paraId="4BDCA5FB" w14:textId="77777777" w:rsidR="00932463" w:rsidRPr="00063CC5" w:rsidRDefault="00932463" w:rsidP="007E3BE2">
            <w:pPr>
              <w:tabs>
                <w:tab w:val="left" w:pos="426"/>
              </w:tabs>
              <w:spacing w:line="276" w:lineRule="auto"/>
              <w:contextualSpacing/>
              <w:jc w:val="center"/>
              <w:rPr>
                <w:rFonts w:ascii="Arial" w:eastAsia="Times New Roman" w:hAnsi="Arial" w:cs="Arial"/>
                <w:snapToGrid w:val="0"/>
                <w:lang w:eastAsia="de-CH"/>
              </w:rPr>
            </w:pPr>
            <w:r w:rsidRPr="00063CC5">
              <w:rPr>
                <w:rFonts w:ascii="Arial" w:eastAsia="Times New Roman" w:hAnsi="Arial" w:cs="Arial"/>
                <w:snapToGrid w:val="0"/>
                <w:lang w:eastAsia="de-CH"/>
              </w:rPr>
              <w:t>3</w:t>
            </w:r>
          </w:p>
        </w:tc>
        <w:tc>
          <w:tcPr>
            <w:tcW w:w="2835" w:type="dxa"/>
          </w:tcPr>
          <w:p w14:paraId="6AD87462" w14:textId="77777777" w:rsidR="00932463" w:rsidRPr="00063CC5" w:rsidRDefault="00932463" w:rsidP="005365EF">
            <w:pPr>
              <w:spacing w:line="276" w:lineRule="auto"/>
              <w:contextualSpacing/>
              <w:jc w:val="center"/>
              <w:rPr>
                <w:rFonts w:ascii="Arial" w:eastAsia="Times New Roman" w:hAnsi="Arial" w:cs="Arial"/>
                <w:snapToGrid w:val="0"/>
                <w:lang w:eastAsia="de-CH"/>
              </w:rPr>
            </w:pPr>
          </w:p>
        </w:tc>
      </w:tr>
      <w:tr w:rsidR="00932463" w:rsidRPr="00063CC5" w14:paraId="084B471F" w14:textId="77777777" w:rsidTr="00530D47">
        <w:tc>
          <w:tcPr>
            <w:tcW w:w="4253" w:type="dxa"/>
          </w:tcPr>
          <w:p w14:paraId="22D0850C" w14:textId="77777777" w:rsidR="00932463" w:rsidRPr="00063CC5" w:rsidRDefault="00932463" w:rsidP="006E1EC4">
            <w:pPr>
              <w:tabs>
                <w:tab w:val="left" w:pos="426"/>
              </w:tabs>
              <w:spacing w:line="276" w:lineRule="auto"/>
              <w:contextualSpacing/>
              <w:rPr>
                <w:rFonts w:ascii="Arial" w:eastAsia="Times New Roman" w:hAnsi="Arial" w:cs="Arial"/>
                <w:snapToGrid w:val="0"/>
                <w:lang w:eastAsia="de-CH"/>
              </w:rPr>
            </w:pPr>
            <w:r w:rsidRPr="00063CC5">
              <w:rPr>
                <w:rFonts w:ascii="Arial" w:eastAsia="Times New Roman" w:hAnsi="Arial" w:cs="Arial"/>
                <w:snapToGrid w:val="0"/>
                <w:lang w:eastAsia="de-CH"/>
              </w:rPr>
              <w:t>Kardio-CT</w:t>
            </w:r>
          </w:p>
        </w:tc>
        <w:tc>
          <w:tcPr>
            <w:tcW w:w="2693" w:type="dxa"/>
          </w:tcPr>
          <w:p w14:paraId="348CDF5F" w14:textId="77777777" w:rsidR="00932463" w:rsidRPr="00063CC5" w:rsidRDefault="00932463" w:rsidP="007E3BE2">
            <w:pPr>
              <w:tabs>
                <w:tab w:val="left" w:pos="426"/>
              </w:tabs>
              <w:spacing w:line="276" w:lineRule="auto"/>
              <w:contextualSpacing/>
              <w:jc w:val="center"/>
              <w:rPr>
                <w:rFonts w:ascii="Arial" w:eastAsia="Times New Roman" w:hAnsi="Arial" w:cs="Arial"/>
                <w:snapToGrid w:val="0"/>
                <w:lang w:eastAsia="de-CH"/>
              </w:rPr>
            </w:pPr>
            <w:r w:rsidRPr="00063CC5">
              <w:rPr>
                <w:rFonts w:ascii="Arial" w:eastAsia="Times New Roman" w:hAnsi="Arial" w:cs="Arial"/>
                <w:snapToGrid w:val="0"/>
                <w:lang w:eastAsia="de-CH"/>
              </w:rPr>
              <w:t>3</w:t>
            </w:r>
          </w:p>
        </w:tc>
        <w:tc>
          <w:tcPr>
            <w:tcW w:w="2835" w:type="dxa"/>
          </w:tcPr>
          <w:p w14:paraId="1B621A54" w14:textId="77777777" w:rsidR="00932463" w:rsidRPr="00063CC5" w:rsidRDefault="00932463" w:rsidP="005365EF">
            <w:pPr>
              <w:spacing w:line="276" w:lineRule="auto"/>
              <w:contextualSpacing/>
              <w:jc w:val="center"/>
              <w:rPr>
                <w:rFonts w:ascii="Arial" w:eastAsia="Times New Roman" w:hAnsi="Arial" w:cs="Arial"/>
                <w:snapToGrid w:val="0"/>
                <w:lang w:eastAsia="de-CH"/>
              </w:rPr>
            </w:pPr>
          </w:p>
        </w:tc>
      </w:tr>
      <w:tr w:rsidR="00932463" w:rsidRPr="00063CC5" w14:paraId="459ACFCA" w14:textId="77777777" w:rsidTr="00530D47">
        <w:tc>
          <w:tcPr>
            <w:tcW w:w="4253" w:type="dxa"/>
          </w:tcPr>
          <w:p w14:paraId="4AF41CFE" w14:textId="77777777" w:rsidR="00932463" w:rsidRPr="00063CC5" w:rsidRDefault="00932463" w:rsidP="006E1EC4">
            <w:pPr>
              <w:tabs>
                <w:tab w:val="left" w:pos="426"/>
              </w:tabs>
              <w:spacing w:line="276" w:lineRule="auto"/>
              <w:contextualSpacing/>
              <w:rPr>
                <w:rFonts w:ascii="Arial" w:eastAsia="Times New Roman" w:hAnsi="Arial" w:cs="Arial"/>
                <w:snapToGrid w:val="0"/>
                <w:lang w:eastAsia="de-CH"/>
              </w:rPr>
            </w:pPr>
            <w:r w:rsidRPr="00063CC5">
              <w:rPr>
                <w:rFonts w:ascii="Arial" w:eastAsia="Times New Roman" w:hAnsi="Arial" w:cs="Arial"/>
                <w:snapToGrid w:val="0"/>
                <w:lang w:eastAsia="de-CH"/>
              </w:rPr>
              <w:t>Kardiale MRI</w:t>
            </w:r>
          </w:p>
        </w:tc>
        <w:tc>
          <w:tcPr>
            <w:tcW w:w="2693" w:type="dxa"/>
          </w:tcPr>
          <w:p w14:paraId="120926F9" w14:textId="77777777" w:rsidR="00932463" w:rsidRPr="00063CC5" w:rsidRDefault="00932463" w:rsidP="007E3BE2">
            <w:pPr>
              <w:tabs>
                <w:tab w:val="left" w:pos="426"/>
              </w:tabs>
              <w:spacing w:line="276" w:lineRule="auto"/>
              <w:contextualSpacing/>
              <w:jc w:val="center"/>
              <w:rPr>
                <w:rFonts w:ascii="Arial" w:eastAsia="Times New Roman" w:hAnsi="Arial" w:cs="Arial"/>
                <w:snapToGrid w:val="0"/>
                <w:lang w:eastAsia="de-CH"/>
              </w:rPr>
            </w:pPr>
            <w:r w:rsidRPr="00063CC5">
              <w:rPr>
                <w:rFonts w:ascii="Arial" w:eastAsia="Times New Roman" w:hAnsi="Arial" w:cs="Arial"/>
                <w:snapToGrid w:val="0"/>
                <w:lang w:eastAsia="de-CH"/>
              </w:rPr>
              <w:t>3</w:t>
            </w:r>
          </w:p>
        </w:tc>
        <w:tc>
          <w:tcPr>
            <w:tcW w:w="2835" w:type="dxa"/>
          </w:tcPr>
          <w:p w14:paraId="0428EB1D" w14:textId="77777777" w:rsidR="00932463" w:rsidRPr="00063CC5" w:rsidRDefault="00932463" w:rsidP="005365EF">
            <w:pPr>
              <w:spacing w:line="276" w:lineRule="auto"/>
              <w:contextualSpacing/>
              <w:jc w:val="center"/>
              <w:rPr>
                <w:rFonts w:ascii="Arial" w:eastAsia="Times New Roman" w:hAnsi="Arial" w:cs="Arial"/>
                <w:snapToGrid w:val="0"/>
                <w:lang w:eastAsia="de-CH"/>
              </w:rPr>
            </w:pPr>
          </w:p>
        </w:tc>
      </w:tr>
      <w:tr w:rsidR="00932463" w:rsidRPr="00063CC5" w14:paraId="0D251D2D" w14:textId="77777777" w:rsidTr="00530D47">
        <w:tc>
          <w:tcPr>
            <w:tcW w:w="4253" w:type="dxa"/>
          </w:tcPr>
          <w:p w14:paraId="5F225165" w14:textId="77777777" w:rsidR="00932463" w:rsidRPr="00063CC5" w:rsidRDefault="00932463" w:rsidP="006E1EC4">
            <w:pPr>
              <w:tabs>
                <w:tab w:val="left" w:pos="426"/>
              </w:tabs>
              <w:spacing w:line="276" w:lineRule="auto"/>
              <w:contextualSpacing/>
              <w:rPr>
                <w:rFonts w:ascii="Arial" w:eastAsia="Times New Roman" w:hAnsi="Arial" w:cs="Arial"/>
                <w:snapToGrid w:val="0"/>
                <w:lang w:eastAsia="de-CH"/>
              </w:rPr>
            </w:pPr>
            <w:r w:rsidRPr="00063CC5">
              <w:rPr>
                <w:rFonts w:ascii="Arial" w:eastAsia="Times New Roman" w:hAnsi="Arial" w:cs="Arial"/>
                <w:snapToGrid w:val="0"/>
                <w:lang w:eastAsia="de-CH"/>
              </w:rPr>
              <w:t>Myokardperfusions-Szinthigraphie</w:t>
            </w:r>
          </w:p>
        </w:tc>
        <w:tc>
          <w:tcPr>
            <w:tcW w:w="2693" w:type="dxa"/>
          </w:tcPr>
          <w:p w14:paraId="429987CD" w14:textId="77777777" w:rsidR="00932463" w:rsidRPr="00063CC5" w:rsidRDefault="00932463" w:rsidP="007E3BE2">
            <w:pPr>
              <w:tabs>
                <w:tab w:val="left" w:pos="426"/>
              </w:tabs>
              <w:spacing w:line="276" w:lineRule="auto"/>
              <w:contextualSpacing/>
              <w:jc w:val="center"/>
              <w:rPr>
                <w:rFonts w:ascii="Arial" w:eastAsia="Times New Roman" w:hAnsi="Arial" w:cs="Arial"/>
                <w:snapToGrid w:val="0"/>
                <w:lang w:eastAsia="de-CH"/>
              </w:rPr>
            </w:pPr>
            <w:r w:rsidRPr="00063CC5">
              <w:rPr>
                <w:rFonts w:ascii="Arial" w:eastAsia="Times New Roman" w:hAnsi="Arial" w:cs="Arial"/>
                <w:snapToGrid w:val="0"/>
                <w:lang w:eastAsia="de-CH"/>
              </w:rPr>
              <w:t>2</w:t>
            </w:r>
          </w:p>
        </w:tc>
        <w:tc>
          <w:tcPr>
            <w:tcW w:w="2835" w:type="dxa"/>
          </w:tcPr>
          <w:p w14:paraId="16FBA3D5" w14:textId="77777777" w:rsidR="00932463" w:rsidRPr="00063CC5" w:rsidRDefault="00932463" w:rsidP="005365EF">
            <w:pPr>
              <w:spacing w:line="276" w:lineRule="auto"/>
              <w:contextualSpacing/>
              <w:jc w:val="center"/>
              <w:rPr>
                <w:rFonts w:ascii="Arial" w:eastAsia="Times New Roman" w:hAnsi="Arial" w:cs="Arial"/>
                <w:snapToGrid w:val="0"/>
                <w:lang w:eastAsia="de-CH"/>
              </w:rPr>
            </w:pPr>
          </w:p>
        </w:tc>
      </w:tr>
      <w:tr w:rsidR="00932463" w:rsidRPr="00063CC5" w14:paraId="5C738947" w14:textId="77777777" w:rsidTr="00530D47">
        <w:tc>
          <w:tcPr>
            <w:tcW w:w="4253" w:type="dxa"/>
          </w:tcPr>
          <w:p w14:paraId="63DD0FCD" w14:textId="77777777" w:rsidR="00932463" w:rsidRPr="00063CC5" w:rsidRDefault="00932463" w:rsidP="006E1EC4">
            <w:pPr>
              <w:tabs>
                <w:tab w:val="left" w:pos="426"/>
              </w:tabs>
              <w:spacing w:line="276" w:lineRule="auto"/>
              <w:contextualSpacing/>
              <w:rPr>
                <w:rFonts w:ascii="Arial" w:eastAsia="Times New Roman" w:hAnsi="Arial" w:cs="Arial"/>
                <w:snapToGrid w:val="0"/>
                <w:lang w:eastAsia="de-CH"/>
              </w:rPr>
            </w:pPr>
            <w:r w:rsidRPr="00063CC5">
              <w:rPr>
                <w:rFonts w:ascii="Arial" w:eastAsia="Times New Roman" w:hAnsi="Arial" w:cs="Arial"/>
                <w:snapToGrid w:val="0"/>
                <w:lang w:eastAsia="de-CH"/>
              </w:rPr>
              <w:t>Rechtsherzkatether</w:t>
            </w:r>
          </w:p>
        </w:tc>
        <w:tc>
          <w:tcPr>
            <w:tcW w:w="2693" w:type="dxa"/>
          </w:tcPr>
          <w:p w14:paraId="32B41E1D" w14:textId="77777777" w:rsidR="00932463" w:rsidRPr="00063CC5" w:rsidRDefault="00932463" w:rsidP="007E3BE2">
            <w:pPr>
              <w:tabs>
                <w:tab w:val="left" w:pos="426"/>
              </w:tabs>
              <w:spacing w:line="276" w:lineRule="auto"/>
              <w:contextualSpacing/>
              <w:jc w:val="center"/>
              <w:rPr>
                <w:rFonts w:ascii="Arial" w:eastAsia="Times New Roman" w:hAnsi="Arial" w:cs="Arial"/>
                <w:snapToGrid w:val="0"/>
                <w:lang w:eastAsia="de-CH"/>
              </w:rPr>
            </w:pPr>
            <w:r w:rsidRPr="00063CC5">
              <w:rPr>
                <w:rFonts w:ascii="Arial" w:eastAsia="Times New Roman" w:hAnsi="Arial" w:cs="Arial"/>
                <w:snapToGrid w:val="0"/>
                <w:lang w:eastAsia="de-CH"/>
              </w:rPr>
              <w:t>2</w:t>
            </w:r>
          </w:p>
        </w:tc>
        <w:tc>
          <w:tcPr>
            <w:tcW w:w="2835" w:type="dxa"/>
          </w:tcPr>
          <w:p w14:paraId="42F414ED" w14:textId="77777777" w:rsidR="00932463" w:rsidRPr="00063CC5" w:rsidRDefault="00932463" w:rsidP="005365EF">
            <w:pPr>
              <w:spacing w:line="276" w:lineRule="auto"/>
              <w:contextualSpacing/>
              <w:jc w:val="center"/>
              <w:rPr>
                <w:rFonts w:ascii="Arial" w:eastAsia="Times New Roman" w:hAnsi="Arial" w:cs="Arial"/>
                <w:snapToGrid w:val="0"/>
                <w:lang w:eastAsia="de-CH"/>
              </w:rPr>
            </w:pPr>
          </w:p>
        </w:tc>
      </w:tr>
      <w:tr w:rsidR="00932463" w:rsidRPr="00063CC5" w14:paraId="3EAABAD2" w14:textId="77777777" w:rsidTr="00530D47">
        <w:tc>
          <w:tcPr>
            <w:tcW w:w="4253" w:type="dxa"/>
          </w:tcPr>
          <w:p w14:paraId="57664C26" w14:textId="77777777" w:rsidR="00932463" w:rsidRPr="00063CC5" w:rsidRDefault="00932463" w:rsidP="006E1EC4">
            <w:pPr>
              <w:tabs>
                <w:tab w:val="left" w:pos="426"/>
              </w:tabs>
              <w:spacing w:line="276" w:lineRule="auto"/>
              <w:contextualSpacing/>
              <w:rPr>
                <w:rFonts w:ascii="Arial" w:eastAsia="Times New Roman" w:hAnsi="Arial" w:cs="Arial"/>
                <w:snapToGrid w:val="0"/>
                <w:lang w:eastAsia="de-CH"/>
              </w:rPr>
            </w:pPr>
            <w:r w:rsidRPr="00063CC5">
              <w:rPr>
                <w:rFonts w:ascii="Arial" w:eastAsia="Times New Roman" w:hAnsi="Arial" w:cs="Arial"/>
                <w:snapToGrid w:val="0"/>
                <w:lang w:eastAsia="de-CH"/>
              </w:rPr>
              <w:t>Endomyokardbiopsien</w:t>
            </w:r>
          </w:p>
        </w:tc>
        <w:tc>
          <w:tcPr>
            <w:tcW w:w="2693" w:type="dxa"/>
          </w:tcPr>
          <w:p w14:paraId="0A84221A" w14:textId="77777777" w:rsidR="00932463" w:rsidRPr="00063CC5" w:rsidRDefault="00932463" w:rsidP="007E3BE2">
            <w:pPr>
              <w:tabs>
                <w:tab w:val="left" w:pos="426"/>
              </w:tabs>
              <w:spacing w:line="276" w:lineRule="auto"/>
              <w:contextualSpacing/>
              <w:jc w:val="center"/>
              <w:rPr>
                <w:rFonts w:ascii="Arial" w:eastAsia="Times New Roman" w:hAnsi="Arial" w:cs="Arial"/>
                <w:snapToGrid w:val="0"/>
                <w:lang w:eastAsia="de-CH"/>
              </w:rPr>
            </w:pPr>
            <w:r w:rsidRPr="00063CC5">
              <w:rPr>
                <w:rFonts w:ascii="Arial" w:eastAsia="Times New Roman" w:hAnsi="Arial" w:cs="Arial"/>
                <w:snapToGrid w:val="0"/>
                <w:lang w:eastAsia="de-CH"/>
              </w:rPr>
              <w:t>1</w:t>
            </w:r>
          </w:p>
        </w:tc>
        <w:tc>
          <w:tcPr>
            <w:tcW w:w="2835" w:type="dxa"/>
          </w:tcPr>
          <w:p w14:paraId="0A1D0030" w14:textId="77777777" w:rsidR="00932463" w:rsidRPr="00063CC5" w:rsidRDefault="00932463" w:rsidP="005365EF">
            <w:pPr>
              <w:spacing w:line="276" w:lineRule="auto"/>
              <w:contextualSpacing/>
              <w:jc w:val="center"/>
              <w:rPr>
                <w:rFonts w:ascii="Arial" w:eastAsia="Times New Roman" w:hAnsi="Arial" w:cs="Arial"/>
                <w:snapToGrid w:val="0"/>
                <w:lang w:eastAsia="de-CH"/>
              </w:rPr>
            </w:pPr>
          </w:p>
        </w:tc>
      </w:tr>
      <w:tr w:rsidR="00932463" w:rsidRPr="00063CC5" w14:paraId="451D7E28" w14:textId="77777777" w:rsidTr="00530D47">
        <w:tc>
          <w:tcPr>
            <w:tcW w:w="4253" w:type="dxa"/>
          </w:tcPr>
          <w:p w14:paraId="36CDCE1A" w14:textId="77777777" w:rsidR="00932463" w:rsidRPr="00063CC5" w:rsidRDefault="00932463" w:rsidP="006E1EC4">
            <w:pPr>
              <w:tabs>
                <w:tab w:val="left" w:pos="426"/>
              </w:tabs>
              <w:spacing w:line="276" w:lineRule="auto"/>
              <w:contextualSpacing/>
              <w:rPr>
                <w:rFonts w:ascii="Arial" w:eastAsia="Times New Roman" w:hAnsi="Arial" w:cs="Arial"/>
                <w:snapToGrid w:val="0"/>
                <w:lang w:eastAsia="de-CH"/>
              </w:rPr>
            </w:pPr>
            <w:r w:rsidRPr="00063CC5">
              <w:rPr>
                <w:rFonts w:ascii="Arial" w:eastAsia="Times New Roman" w:hAnsi="Arial" w:cs="Arial"/>
                <w:snapToGrid w:val="0"/>
                <w:lang w:eastAsia="de-CH"/>
              </w:rPr>
              <w:t>Koronarangiographie</w:t>
            </w:r>
          </w:p>
        </w:tc>
        <w:tc>
          <w:tcPr>
            <w:tcW w:w="2693" w:type="dxa"/>
          </w:tcPr>
          <w:p w14:paraId="10687DAF" w14:textId="77777777" w:rsidR="00932463" w:rsidRPr="00063CC5" w:rsidRDefault="00932463" w:rsidP="007E3BE2">
            <w:pPr>
              <w:tabs>
                <w:tab w:val="left" w:pos="426"/>
              </w:tabs>
              <w:spacing w:line="276" w:lineRule="auto"/>
              <w:contextualSpacing/>
              <w:jc w:val="center"/>
              <w:rPr>
                <w:rFonts w:ascii="Arial" w:eastAsia="Times New Roman" w:hAnsi="Arial" w:cs="Arial"/>
                <w:snapToGrid w:val="0"/>
                <w:lang w:eastAsia="de-CH"/>
              </w:rPr>
            </w:pPr>
            <w:r w:rsidRPr="00063CC5">
              <w:rPr>
                <w:rFonts w:ascii="Arial" w:eastAsia="Times New Roman" w:hAnsi="Arial" w:cs="Arial"/>
                <w:snapToGrid w:val="0"/>
                <w:lang w:eastAsia="de-CH"/>
              </w:rPr>
              <w:t>1</w:t>
            </w:r>
          </w:p>
        </w:tc>
        <w:tc>
          <w:tcPr>
            <w:tcW w:w="2835" w:type="dxa"/>
          </w:tcPr>
          <w:p w14:paraId="13AA6BEF" w14:textId="77777777" w:rsidR="00932463" w:rsidRPr="00063CC5" w:rsidRDefault="00932463" w:rsidP="005365EF">
            <w:pPr>
              <w:spacing w:line="276" w:lineRule="auto"/>
              <w:contextualSpacing/>
              <w:jc w:val="center"/>
              <w:rPr>
                <w:rFonts w:ascii="Arial" w:eastAsia="Times New Roman" w:hAnsi="Arial" w:cs="Arial"/>
                <w:snapToGrid w:val="0"/>
                <w:lang w:eastAsia="de-CH"/>
              </w:rPr>
            </w:pPr>
          </w:p>
        </w:tc>
      </w:tr>
      <w:tr w:rsidR="00932463" w:rsidRPr="00063CC5" w14:paraId="40D87D05" w14:textId="77777777" w:rsidTr="00530D47">
        <w:tc>
          <w:tcPr>
            <w:tcW w:w="4253" w:type="dxa"/>
          </w:tcPr>
          <w:p w14:paraId="177D8D11" w14:textId="77777777" w:rsidR="00932463" w:rsidRPr="00063CC5" w:rsidRDefault="00932463" w:rsidP="006E1EC4">
            <w:pPr>
              <w:tabs>
                <w:tab w:val="left" w:pos="426"/>
              </w:tabs>
              <w:spacing w:line="276" w:lineRule="auto"/>
              <w:contextualSpacing/>
              <w:rPr>
                <w:rFonts w:ascii="Arial" w:eastAsia="Times New Roman" w:hAnsi="Arial" w:cs="Arial"/>
                <w:snapToGrid w:val="0"/>
                <w:lang w:eastAsia="de-CH"/>
              </w:rPr>
            </w:pPr>
            <w:r w:rsidRPr="00063CC5">
              <w:rPr>
                <w:rFonts w:ascii="Arial" w:eastAsia="Times New Roman" w:hAnsi="Arial" w:cs="Arial"/>
                <w:snapToGrid w:val="0"/>
                <w:lang w:eastAsia="de-CH"/>
              </w:rPr>
              <w:t>PCI</w:t>
            </w:r>
          </w:p>
        </w:tc>
        <w:tc>
          <w:tcPr>
            <w:tcW w:w="2693" w:type="dxa"/>
          </w:tcPr>
          <w:p w14:paraId="4699720F" w14:textId="77777777" w:rsidR="00932463" w:rsidRPr="00063CC5" w:rsidRDefault="00932463" w:rsidP="007E3BE2">
            <w:pPr>
              <w:tabs>
                <w:tab w:val="left" w:pos="426"/>
              </w:tabs>
              <w:spacing w:line="276" w:lineRule="auto"/>
              <w:contextualSpacing/>
              <w:jc w:val="center"/>
              <w:rPr>
                <w:rFonts w:ascii="Arial" w:eastAsia="Times New Roman" w:hAnsi="Arial" w:cs="Arial"/>
                <w:snapToGrid w:val="0"/>
                <w:lang w:eastAsia="de-CH"/>
              </w:rPr>
            </w:pPr>
            <w:r w:rsidRPr="00063CC5">
              <w:rPr>
                <w:rFonts w:ascii="Arial" w:eastAsia="Times New Roman" w:hAnsi="Arial" w:cs="Arial"/>
                <w:snapToGrid w:val="0"/>
                <w:lang w:eastAsia="de-CH"/>
              </w:rPr>
              <w:t>1</w:t>
            </w:r>
          </w:p>
        </w:tc>
        <w:tc>
          <w:tcPr>
            <w:tcW w:w="2835" w:type="dxa"/>
          </w:tcPr>
          <w:p w14:paraId="07B97BB9" w14:textId="77777777" w:rsidR="00932463" w:rsidRPr="00063CC5" w:rsidRDefault="00932463" w:rsidP="005365EF">
            <w:pPr>
              <w:spacing w:line="276" w:lineRule="auto"/>
              <w:contextualSpacing/>
              <w:jc w:val="center"/>
              <w:rPr>
                <w:rFonts w:ascii="Arial" w:eastAsia="Times New Roman" w:hAnsi="Arial" w:cs="Arial"/>
                <w:snapToGrid w:val="0"/>
                <w:lang w:eastAsia="de-CH"/>
              </w:rPr>
            </w:pPr>
          </w:p>
        </w:tc>
      </w:tr>
      <w:tr w:rsidR="00932463" w:rsidRPr="00063CC5" w14:paraId="1D7F6F1E" w14:textId="77777777" w:rsidTr="00530D47">
        <w:tc>
          <w:tcPr>
            <w:tcW w:w="4253" w:type="dxa"/>
          </w:tcPr>
          <w:p w14:paraId="4C40F791" w14:textId="77777777" w:rsidR="00932463" w:rsidRPr="00063CC5" w:rsidRDefault="00932463" w:rsidP="006E1EC4">
            <w:pPr>
              <w:tabs>
                <w:tab w:val="left" w:pos="426"/>
              </w:tabs>
              <w:spacing w:line="276" w:lineRule="auto"/>
              <w:contextualSpacing/>
              <w:rPr>
                <w:rFonts w:ascii="Arial" w:eastAsia="Times New Roman" w:hAnsi="Arial" w:cs="Arial"/>
                <w:snapToGrid w:val="0"/>
                <w:lang w:eastAsia="de-CH"/>
              </w:rPr>
            </w:pPr>
            <w:r w:rsidRPr="00063CC5">
              <w:rPr>
                <w:rFonts w:ascii="Arial" w:eastAsia="Times New Roman" w:hAnsi="Arial" w:cs="Arial"/>
                <w:snapToGrid w:val="0"/>
                <w:lang w:eastAsia="de-CH"/>
              </w:rPr>
              <w:t>Strukturelle Intervention</w:t>
            </w:r>
          </w:p>
        </w:tc>
        <w:tc>
          <w:tcPr>
            <w:tcW w:w="2693" w:type="dxa"/>
          </w:tcPr>
          <w:p w14:paraId="73664BD7" w14:textId="77777777" w:rsidR="00932463" w:rsidRPr="00063CC5" w:rsidRDefault="00932463" w:rsidP="007E3BE2">
            <w:pPr>
              <w:tabs>
                <w:tab w:val="left" w:pos="426"/>
              </w:tabs>
              <w:spacing w:line="276" w:lineRule="auto"/>
              <w:contextualSpacing/>
              <w:jc w:val="center"/>
              <w:rPr>
                <w:rFonts w:ascii="Arial" w:eastAsia="Times New Roman" w:hAnsi="Arial" w:cs="Arial"/>
                <w:snapToGrid w:val="0"/>
                <w:lang w:eastAsia="de-CH"/>
              </w:rPr>
            </w:pPr>
            <w:r w:rsidRPr="00063CC5">
              <w:rPr>
                <w:rFonts w:ascii="Arial" w:eastAsia="Times New Roman" w:hAnsi="Arial" w:cs="Arial"/>
                <w:snapToGrid w:val="0"/>
                <w:lang w:eastAsia="de-CH"/>
              </w:rPr>
              <w:t>1</w:t>
            </w:r>
          </w:p>
        </w:tc>
        <w:tc>
          <w:tcPr>
            <w:tcW w:w="2835" w:type="dxa"/>
          </w:tcPr>
          <w:p w14:paraId="367872F6" w14:textId="77777777" w:rsidR="00932463" w:rsidRPr="00063CC5" w:rsidRDefault="00932463" w:rsidP="005365EF">
            <w:pPr>
              <w:spacing w:line="276" w:lineRule="auto"/>
              <w:contextualSpacing/>
              <w:jc w:val="center"/>
              <w:rPr>
                <w:rFonts w:ascii="Arial" w:eastAsia="Times New Roman" w:hAnsi="Arial" w:cs="Arial"/>
                <w:snapToGrid w:val="0"/>
                <w:lang w:eastAsia="de-CH"/>
              </w:rPr>
            </w:pPr>
          </w:p>
        </w:tc>
      </w:tr>
      <w:tr w:rsidR="00932463" w:rsidRPr="00063CC5" w14:paraId="46AAEA80" w14:textId="77777777" w:rsidTr="00530D47">
        <w:tc>
          <w:tcPr>
            <w:tcW w:w="4253" w:type="dxa"/>
          </w:tcPr>
          <w:p w14:paraId="3CD68646" w14:textId="77777777" w:rsidR="00932463" w:rsidRPr="00063CC5" w:rsidRDefault="00932463" w:rsidP="006E1EC4">
            <w:pPr>
              <w:tabs>
                <w:tab w:val="left" w:pos="426"/>
              </w:tabs>
              <w:spacing w:line="276" w:lineRule="auto"/>
              <w:contextualSpacing/>
              <w:rPr>
                <w:rFonts w:ascii="Arial" w:eastAsia="Times New Roman" w:hAnsi="Arial" w:cs="Arial"/>
                <w:snapToGrid w:val="0"/>
                <w:lang w:eastAsia="de-CH"/>
              </w:rPr>
            </w:pPr>
            <w:r w:rsidRPr="00063CC5">
              <w:rPr>
                <w:rFonts w:ascii="Arial" w:eastAsia="Times New Roman" w:hAnsi="Arial" w:cs="Arial"/>
                <w:snapToGrid w:val="0"/>
                <w:lang w:eastAsia="de-CH"/>
              </w:rPr>
              <w:t>Herzchirurgische Eingriff</w:t>
            </w:r>
          </w:p>
        </w:tc>
        <w:tc>
          <w:tcPr>
            <w:tcW w:w="2693" w:type="dxa"/>
          </w:tcPr>
          <w:p w14:paraId="0CEA0400" w14:textId="77777777" w:rsidR="00932463" w:rsidRPr="00063CC5" w:rsidRDefault="00932463" w:rsidP="007E3BE2">
            <w:pPr>
              <w:tabs>
                <w:tab w:val="left" w:pos="426"/>
              </w:tabs>
              <w:spacing w:line="276" w:lineRule="auto"/>
              <w:contextualSpacing/>
              <w:jc w:val="center"/>
              <w:rPr>
                <w:rFonts w:ascii="Arial" w:eastAsia="Times New Roman" w:hAnsi="Arial" w:cs="Arial"/>
                <w:snapToGrid w:val="0"/>
                <w:lang w:eastAsia="de-CH"/>
              </w:rPr>
            </w:pPr>
            <w:r w:rsidRPr="00063CC5">
              <w:rPr>
                <w:rFonts w:ascii="Arial" w:eastAsia="Times New Roman" w:hAnsi="Arial" w:cs="Arial"/>
                <w:snapToGrid w:val="0"/>
                <w:lang w:eastAsia="de-CH"/>
              </w:rPr>
              <w:t>1</w:t>
            </w:r>
          </w:p>
        </w:tc>
        <w:tc>
          <w:tcPr>
            <w:tcW w:w="2835" w:type="dxa"/>
          </w:tcPr>
          <w:p w14:paraId="08A81BF1" w14:textId="77777777" w:rsidR="00932463" w:rsidRPr="00063CC5" w:rsidRDefault="00932463" w:rsidP="005365EF">
            <w:pPr>
              <w:spacing w:line="276" w:lineRule="auto"/>
              <w:contextualSpacing/>
              <w:jc w:val="center"/>
              <w:rPr>
                <w:rFonts w:ascii="Arial" w:eastAsia="Times New Roman" w:hAnsi="Arial" w:cs="Arial"/>
                <w:snapToGrid w:val="0"/>
                <w:lang w:eastAsia="de-CH"/>
              </w:rPr>
            </w:pPr>
          </w:p>
        </w:tc>
      </w:tr>
      <w:tr w:rsidR="00932463" w:rsidRPr="00063CC5" w14:paraId="137C0A42" w14:textId="77777777" w:rsidTr="00530D47">
        <w:tc>
          <w:tcPr>
            <w:tcW w:w="4253" w:type="dxa"/>
          </w:tcPr>
          <w:p w14:paraId="25F311C2" w14:textId="77777777" w:rsidR="00932463" w:rsidRPr="00063CC5" w:rsidRDefault="00932463" w:rsidP="006E1EC4">
            <w:pPr>
              <w:tabs>
                <w:tab w:val="left" w:pos="426"/>
              </w:tabs>
              <w:spacing w:line="276" w:lineRule="auto"/>
              <w:contextualSpacing/>
              <w:rPr>
                <w:rFonts w:ascii="Arial" w:eastAsia="Times New Roman" w:hAnsi="Arial" w:cs="Arial"/>
                <w:snapToGrid w:val="0"/>
                <w:lang w:eastAsia="de-CH"/>
              </w:rPr>
            </w:pPr>
            <w:r w:rsidRPr="00063CC5">
              <w:rPr>
                <w:rFonts w:ascii="Arial" w:eastAsia="Times New Roman" w:hAnsi="Arial" w:cs="Arial"/>
                <w:snapToGrid w:val="0"/>
                <w:lang w:eastAsia="de-CH"/>
              </w:rPr>
              <w:t>Schrittmacherprogrammierung</w:t>
            </w:r>
          </w:p>
        </w:tc>
        <w:tc>
          <w:tcPr>
            <w:tcW w:w="2693" w:type="dxa"/>
          </w:tcPr>
          <w:p w14:paraId="78FD1079" w14:textId="77777777" w:rsidR="00932463" w:rsidRPr="00063CC5" w:rsidRDefault="00932463" w:rsidP="007E3BE2">
            <w:pPr>
              <w:tabs>
                <w:tab w:val="left" w:pos="426"/>
              </w:tabs>
              <w:spacing w:line="276" w:lineRule="auto"/>
              <w:contextualSpacing/>
              <w:jc w:val="center"/>
              <w:rPr>
                <w:rFonts w:ascii="Arial" w:eastAsia="Times New Roman" w:hAnsi="Arial" w:cs="Arial"/>
                <w:snapToGrid w:val="0"/>
                <w:lang w:eastAsia="de-CH"/>
              </w:rPr>
            </w:pPr>
            <w:r w:rsidRPr="00063CC5">
              <w:rPr>
                <w:rFonts w:ascii="Arial" w:eastAsia="Times New Roman" w:hAnsi="Arial" w:cs="Arial"/>
                <w:snapToGrid w:val="0"/>
                <w:lang w:eastAsia="de-CH"/>
              </w:rPr>
              <w:t>3</w:t>
            </w:r>
          </w:p>
        </w:tc>
        <w:tc>
          <w:tcPr>
            <w:tcW w:w="2835" w:type="dxa"/>
          </w:tcPr>
          <w:p w14:paraId="1F6DD95C" w14:textId="77777777" w:rsidR="00932463" w:rsidRPr="00063CC5" w:rsidRDefault="00932463" w:rsidP="005365EF">
            <w:pPr>
              <w:spacing w:line="276" w:lineRule="auto"/>
              <w:contextualSpacing/>
              <w:jc w:val="center"/>
              <w:rPr>
                <w:rFonts w:ascii="Arial" w:eastAsia="Times New Roman" w:hAnsi="Arial" w:cs="Arial"/>
                <w:snapToGrid w:val="0"/>
                <w:lang w:eastAsia="de-CH"/>
              </w:rPr>
            </w:pPr>
          </w:p>
        </w:tc>
      </w:tr>
      <w:tr w:rsidR="00932463" w:rsidRPr="00063CC5" w14:paraId="73EB1C38" w14:textId="77777777" w:rsidTr="00530D47">
        <w:tc>
          <w:tcPr>
            <w:tcW w:w="4253" w:type="dxa"/>
          </w:tcPr>
          <w:p w14:paraId="18A24B4A" w14:textId="77777777" w:rsidR="00932463" w:rsidRPr="00063CC5" w:rsidRDefault="00932463" w:rsidP="006E1EC4">
            <w:pPr>
              <w:tabs>
                <w:tab w:val="left" w:pos="426"/>
              </w:tabs>
              <w:spacing w:line="276" w:lineRule="auto"/>
              <w:contextualSpacing/>
              <w:rPr>
                <w:rFonts w:ascii="Arial" w:eastAsia="Times New Roman" w:hAnsi="Arial" w:cs="Arial"/>
                <w:snapToGrid w:val="0"/>
                <w:lang w:eastAsia="de-CH"/>
              </w:rPr>
            </w:pPr>
            <w:r w:rsidRPr="00063CC5">
              <w:rPr>
                <w:rFonts w:ascii="Arial" w:eastAsia="Times New Roman" w:hAnsi="Arial" w:cs="Arial"/>
                <w:snapToGrid w:val="0"/>
                <w:lang w:eastAsia="de-CH"/>
              </w:rPr>
              <w:t>ICD/CRT-Programmierung</w:t>
            </w:r>
          </w:p>
        </w:tc>
        <w:tc>
          <w:tcPr>
            <w:tcW w:w="2693" w:type="dxa"/>
          </w:tcPr>
          <w:p w14:paraId="252F0A09" w14:textId="77777777" w:rsidR="00932463" w:rsidRPr="00063CC5" w:rsidRDefault="00932463" w:rsidP="007E3BE2">
            <w:pPr>
              <w:tabs>
                <w:tab w:val="left" w:pos="426"/>
              </w:tabs>
              <w:spacing w:line="276" w:lineRule="auto"/>
              <w:contextualSpacing/>
              <w:jc w:val="center"/>
              <w:rPr>
                <w:rFonts w:ascii="Arial" w:eastAsia="Times New Roman" w:hAnsi="Arial" w:cs="Arial"/>
                <w:snapToGrid w:val="0"/>
                <w:lang w:eastAsia="de-CH"/>
              </w:rPr>
            </w:pPr>
            <w:r w:rsidRPr="00063CC5">
              <w:rPr>
                <w:rFonts w:ascii="Arial" w:eastAsia="Times New Roman" w:hAnsi="Arial" w:cs="Arial"/>
                <w:snapToGrid w:val="0"/>
                <w:lang w:eastAsia="de-CH"/>
              </w:rPr>
              <w:t>3</w:t>
            </w:r>
          </w:p>
        </w:tc>
        <w:tc>
          <w:tcPr>
            <w:tcW w:w="2835" w:type="dxa"/>
          </w:tcPr>
          <w:p w14:paraId="18A0BEEF" w14:textId="77777777" w:rsidR="00932463" w:rsidRPr="00063CC5" w:rsidRDefault="00932463" w:rsidP="005365EF">
            <w:pPr>
              <w:spacing w:line="276" w:lineRule="auto"/>
              <w:contextualSpacing/>
              <w:jc w:val="center"/>
              <w:rPr>
                <w:rFonts w:ascii="Arial" w:eastAsia="Times New Roman" w:hAnsi="Arial" w:cs="Arial"/>
                <w:snapToGrid w:val="0"/>
                <w:lang w:eastAsia="de-CH"/>
              </w:rPr>
            </w:pPr>
          </w:p>
        </w:tc>
      </w:tr>
      <w:tr w:rsidR="00932463" w:rsidRPr="00063CC5" w14:paraId="40C55B77" w14:textId="77777777" w:rsidTr="00530D47">
        <w:tc>
          <w:tcPr>
            <w:tcW w:w="4253" w:type="dxa"/>
          </w:tcPr>
          <w:p w14:paraId="1DA68921" w14:textId="77777777" w:rsidR="00932463" w:rsidRPr="00063CC5" w:rsidRDefault="00932463" w:rsidP="006E1EC4">
            <w:pPr>
              <w:tabs>
                <w:tab w:val="left" w:pos="426"/>
              </w:tabs>
              <w:spacing w:line="276" w:lineRule="auto"/>
              <w:contextualSpacing/>
              <w:rPr>
                <w:rFonts w:ascii="Arial" w:eastAsia="Times New Roman" w:hAnsi="Arial" w:cs="Arial"/>
                <w:snapToGrid w:val="0"/>
                <w:lang w:eastAsia="de-CH"/>
              </w:rPr>
            </w:pPr>
            <w:r w:rsidRPr="00063CC5">
              <w:rPr>
                <w:rFonts w:ascii="Arial" w:eastAsia="Times New Roman" w:hAnsi="Arial" w:cs="Arial"/>
                <w:snapToGrid w:val="0"/>
                <w:lang w:eastAsia="de-CH"/>
              </w:rPr>
              <w:t>Schrittmacherimplantation</w:t>
            </w:r>
          </w:p>
        </w:tc>
        <w:tc>
          <w:tcPr>
            <w:tcW w:w="2693" w:type="dxa"/>
          </w:tcPr>
          <w:p w14:paraId="18E78956" w14:textId="77777777" w:rsidR="00932463" w:rsidRPr="00063CC5" w:rsidRDefault="00932463" w:rsidP="007E3BE2">
            <w:pPr>
              <w:tabs>
                <w:tab w:val="left" w:pos="426"/>
              </w:tabs>
              <w:spacing w:line="276" w:lineRule="auto"/>
              <w:contextualSpacing/>
              <w:jc w:val="center"/>
              <w:rPr>
                <w:rFonts w:ascii="Arial" w:eastAsia="Times New Roman" w:hAnsi="Arial" w:cs="Arial"/>
                <w:snapToGrid w:val="0"/>
                <w:lang w:eastAsia="de-CH"/>
              </w:rPr>
            </w:pPr>
            <w:r w:rsidRPr="00063CC5">
              <w:rPr>
                <w:rFonts w:ascii="Arial" w:eastAsia="Times New Roman" w:hAnsi="Arial" w:cs="Arial"/>
                <w:snapToGrid w:val="0"/>
                <w:lang w:eastAsia="de-CH"/>
              </w:rPr>
              <w:t>1</w:t>
            </w:r>
          </w:p>
        </w:tc>
        <w:tc>
          <w:tcPr>
            <w:tcW w:w="2835" w:type="dxa"/>
          </w:tcPr>
          <w:p w14:paraId="058C73A0" w14:textId="77777777" w:rsidR="00932463" w:rsidRPr="00063CC5" w:rsidRDefault="00932463" w:rsidP="005365EF">
            <w:pPr>
              <w:spacing w:line="276" w:lineRule="auto"/>
              <w:contextualSpacing/>
              <w:jc w:val="center"/>
              <w:rPr>
                <w:rFonts w:ascii="Arial" w:eastAsia="Times New Roman" w:hAnsi="Arial" w:cs="Arial"/>
                <w:snapToGrid w:val="0"/>
                <w:lang w:eastAsia="de-CH"/>
              </w:rPr>
            </w:pPr>
          </w:p>
        </w:tc>
      </w:tr>
      <w:tr w:rsidR="00932463" w:rsidRPr="00063CC5" w14:paraId="57D9A99F" w14:textId="77777777" w:rsidTr="00530D47">
        <w:tc>
          <w:tcPr>
            <w:tcW w:w="4253" w:type="dxa"/>
          </w:tcPr>
          <w:p w14:paraId="6E52B6E0" w14:textId="77777777" w:rsidR="00932463" w:rsidRPr="00063CC5" w:rsidRDefault="00932463" w:rsidP="006E1EC4">
            <w:pPr>
              <w:tabs>
                <w:tab w:val="left" w:pos="426"/>
              </w:tabs>
              <w:spacing w:line="276" w:lineRule="auto"/>
              <w:contextualSpacing/>
              <w:rPr>
                <w:rFonts w:ascii="Arial" w:eastAsia="Times New Roman" w:hAnsi="Arial" w:cs="Arial"/>
                <w:snapToGrid w:val="0"/>
                <w:lang w:eastAsia="de-CH"/>
              </w:rPr>
            </w:pPr>
            <w:r w:rsidRPr="00063CC5">
              <w:rPr>
                <w:rFonts w:ascii="Arial" w:eastAsia="Times New Roman" w:hAnsi="Arial" w:cs="Arial"/>
                <w:snapToGrid w:val="0"/>
                <w:lang w:eastAsia="de-CH"/>
              </w:rPr>
              <w:t>ICD/CRT Implantation</w:t>
            </w:r>
          </w:p>
        </w:tc>
        <w:tc>
          <w:tcPr>
            <w:tcW w:w="2693" w:type="dxa"/>
          </w:tcPr>
          <w:p w14:paraId="763E96A0" w14:textId="77777777" w:rsidR="00932463" w:rsidRPr="00063CC5" w:rsidRDefault="00932463" w:rsidP="007E3BE2">
            <w:pPr>
              <w:tabs>
                <w:tab w:val="left" w:pos="426"/>
              </w:tabs>
              <w:spacing w:line="276" w:lineRule="auto"/>
              <w:contextualSpacing/>
              <w:jc w:val="center"/>
              <w:rPr>
                <w:rFonts w:ascii="Arial" w:eastAsia="Times New Roman" w:hAnsi="Arial" w:cs="Arial"/>
                <w:snapToGrid w:val="0"/>
                <w:lang w:eastAsia="de-CH"/>
              </w:rPr>
            </w:pPr>
            <w:r w:rsidRPr="00063CC5">
              <w:rPr>
                <w:rFonts w:ascii="Arial" w:eastAsia="Times New Roman" w:hAnsi="Arial" w:cs="Arial"/>
                <w:snapToGrid w:val="0"/>
                <w:lang w:eastAsia="de-CH"/>
              </w:rPr>
              <w:t>1</w:t>
            </w:r>
          </w:p>
        </w:tc>
        <w:tc>
          <w:tcPr>
            <w:tcW w:w="2835" w:type="dxa"/>
          </w:tcPr>
          <w:p w14:paraId="5A255DA7" w14:textId="77777777" w:rsidR="00932463" w:rsidRPr="00063CC5" w:rsidRDefault="00932463" w:rsidP="00FD740B">
            <w:pPr>
              <w:spacing w:line="276" w:lineRule="auto"/>
              <w:contextualSpacing/>
              <w:jc w:val="center"/>
              <w:rPr>
                <w:rFonts w:ascii="Arial" w:eastAsia="Times New Roman" w:hAnsi="Arial" w:cs="Arial"/>
                <w:snapToGrid w:val="0"/>
                <w:lang w:eastAsia="de-CH"/>
              </w:rPr>
            </w:pPr>
          </w:p>
        </w:tc>
      </w:tr>
      <w:tr w:rsidR="00932463" w:rsidRPr="00063CC5" w14:paraId="066D3FD4" w14:textId="77777777" w:rsidTr="00530D47">
        <w:tc>
          <w:tcPr>
            <w:tcW w:w="4253" w:type="dxa"/>
          </w:tcPr>
          <w:p w14:paraId="544D16F2" w14:textId="77777777" w:rsidR="00932463" w:rsidRPr="00063CC5" w:rsidRDefault="00932463" w:rsidP="006E1EC4">
            <w:pPr>
              <w:tabs>
                <w:tab w:val="left" w:pos="426"/>
              </w:tabs>
              <w:spacing w:line="276" w:lineRule="auto"/>
              <w:contextualSpacing/>
              <w:rPr>
                <w:rFonts w:ascii="Arial" w:eastAsia="Times New Roman" w:hAnsi="Arial" w:cs="Arial"/>
                <w:snapToGrid w:val="0"/>
                <w:lang w:eastAsia="de-CH"/>
              </w:rPr>
            </w:pPr>
            <w:r w:rsidRPr="00063CC5">
              <w:rPr>
                <w:rFonts w:ascii="Arial" w:eastAsia="Times New Roman" w:hAnsi="Arial" w:cs="Arial"/>
                <w:snapToGrid w:val="0"/>
                <w:lang w:eastAsia="de-CH"/>
              </w:rPr>
              <w:t>Elektrophysiologische Untersuchung</w:t>
            </w:r>
          </w:p>
        </w:tc>
        <w:tc>
          <w:tcPr>
            <w:tcW w:w="2693" w:type="dxa"/>
          </w:tcPr>
          <w:p w14:paraId="2C76281E" w14:textId="77777777" w:rsidR="00932463" w:rsidRPr="00063CC5" w:rsidRDefault="00932463" w:rsidP="007E3BE2">
            <w:pPr>
              <w:tabs>
                <w:tab w:val="left" w:pos="426"/>
              </w:tabs>
              <w:spacing w:line="276" w:lineRule="auto"/>
              <w:contextualSpacing/>
              <w:jc w:val="center"/>
              <w:rPr>
                <w:rFonts w:ascii="Arial" w:eastAsia="Times New Roman" w:hAnsi="Arial" w:cs="Arial"/>
                <w:snapToGrid w:val="0"/>
                <w:lang w:eastAsia="de-CH"/>
              </w:rPr>
            </w:pPr>
            <w:r w:rsidRPr="00063CC5">
              <w:rPr>
                <w:rFonts w:ascii="Arial" w:eastAsia="Times New Roman" w:hAnsi="Arial" w:cs="Arial"/>
                <w:snapToGrid w:val="0"/>
                <w:lang w:eastAsia="de-CH"/>
              </w:rPr>
              <w:t>1</w:t>
            </w:r>
          </w:p>
        </w:tc>
        <w:tc>
          <w:tcPr>
            <w:tcW w:w="2835" w:type="dxa"/>
          </w:tcPr>
          <w:p w14:paraId="4BEDD772" w14:textId="77777777" w:rsidR="00932463" w:rsidRPr="00063CC5" w:rsidRDefault="00932463" w:rsidP="00FD740B">
            <w:pPr>
              <w:spacing w:line="276" w:lineRule="auto"/>
              <w:contextualSpacing/>
              <w:jc w:val="center"/>
              <w:rPr>
                <w:rFonts w:ascii="Arial" w:eastAsia="Times New Roman" w:hAnsi="Arial" w:cs="Arial"/>
                <w:snapToGrid w:val="0"/>
                <w:lang w:eastAsia="de-CH"/>
              </w:rPr>
            </w:pPr>
          </w:p>
        </w:tc>
      </w:tr>
      <w:tr w:rsidR="00932463" w:rsidRPr="00063CC5" w14:paraId="4B5704F7" w14:textId="77777777" w:rsidTr="00530D47">
        <w:tc>
          <w:tcPr>
            <w:tcW w:w="4253" w:type="dxa"/>
          </w:tcPr>
          <w:p w14:paraId="28366E3A" w14:textId="77777777" w:rsidR="00932463" w:rsidRPr="00063CC5" w:rsidRDefault="00932463" w:rsidP="006E1EC4">
            <w:pPr>
              <w:tabs>
                <w:tab w:val="left" w:pos="426"/>
              </w:tabs>
              <w:spacing w:line="276" w:lineRule="auto"/>
              <w:contextualSpacing/>
              <w:rPr>
                <w:rFonts w:ascii="Arial" w:eastAsia="Times New Roman" w:hAnsi="Arial" w:cs="Arial"/>
                <w:snapToGrid w:val="0"/>
                <w:lang w:eastAsia="de-CH"/>
              </w:rPr>
            </w:pPr>
            <w:r w:rsidRPr="00063CC5">
              <w:rPr>
                <w:rFonts w:ascii="Arial" w:eastAsia="Times New Roman" w:hAnsi="Arial" w:cs="Arial"/>
                <w:snapToGrid w:val="0"/>
                <w:lang w:eastAsia="de-CH"/>
              </w:rPr>
              <w:lastRenderedPageBreak/>
              <w:t>Elektrophysiologische Intervention</w:t>
            </w:r>
          </w:p>
        </w:tc>
        <w:tc>
          <w:tcPr>
            <w:tcW w:w="2693" w:type="dxa"/>
          </w:tcPr>
          <w:p w14:paraId="4B2F621D" w14:textId="77777777" w:rsidR="00932463" w:rsidRPr="00063CC5" w:rsidRDefault="00932463" w:rsidP="007E3BE2">
            <w:pPr>
              <w:tabs>
                <w:tab w:val="left" w:pos="426"/>
              </w:tabs>
              <w:spacing w:line="276" w:lineRule="auto"/>
              <w:contextualSpacing/>
              <w:jc w:val="center"/>
              <w:rPr>
                <w:rFonts w:ascii="Arial" w:eastAsia="Times New Roman" w:hAnsi="Arial" w:cs="Arial"/>
                <w:snapToGrid w:val="0"/>
                <w:lang w:eastAsia="de-CH"/>
              </w:rPr>
            </w:pPr>
            <w:r w:rsidRPr="00063CC5">
              <w:rPr>
                <w:rFonts w:ascii="Arial" w:eastAsia="Times New Roman" w:hAnsi="Arial" w:cs="Arial"/>
                <w:snapToGrid w:val="0"/>
                <w:lang w:eastAsia="de-CH"/>
              </w:rPr>
              <w:t>1</w:t>
            </w:r>
          </w:p>
        </w:tc>
        <w:tc>
          <w:tcPr>
            <w:tcW w:w="2835" w:type="dxa"/>
          </w:tcPr>
          <w:p w14:paraId="73D3D177" w14:textId="77777777" w:rsidR="00932463" w:rsidRPr="00063CC5" w:rsidRDefault="00932463" w:rsidP="00FD740B">
            <w:pPr>
              <w:spacing w:line="276" w:lineRule="auto"/>
              <w:contextualSpacing/>
              <w:jc w:val="center"/>
              <w:rPr>
                <w:rFonts w:ascii="Arial" w:eastAsia="Times New Roman" w:hAnsi="Arial" w:cs="Arial"/>
                <w:snapToGrid w:val="0"/>
                <w:lang w:eastAsia="de-CH"/>
              </w:rPr>
            </w:pPr>
          </w:p>
        </w:tc>
      </w:tr>
      <w:tr w:rsidR="00932463" w:rsidRPr="00063CC5" w14:paraId="475805DD" w14:textId="77777777" w:rsidTr="00530D47">
        <w:tc>
          <w:tcPr>
            <w:tcW w:w="4253" w:type="dxa"/>
          </w:tcPr>
          <w:p w14:paraId="64664701" w14:textId="77777777" w:rsidR="00932463" w:rsidRPr="00063CC5" w:rsidRDefault="00932463" w:rsidP="006E1EC4">
            <w:pPr>
              <w:tabs>
                <w:tab w:val="left" w:pos="426"/>
              </w:tabs>
              <w:spacing w:line="276" w:lineRule="auto"/>
              <w:contextualSpacing/>
              <w:rPr>
                <w:rFonts w:ascii="Arial" w:eastAsia="Times New Roman" w:hAnsi="Arial" w:cs="Arial"/>
                <w:snapToGrid w:val="0"/>
                <w:lang w:eastAsia="de-CH"/>
              </w:rPr>
            </w:pPr>
            <w:r w:rsidRPr="00063CC5">
              <w:rPr>
                <w:rFonts w:ascii="Arial" w:eastAsia="Times New Roman" w:hAnsi="Arial" w:cs="Arial"/>
                <w:snapToGrid w:val="0"/>
                <w:lang w:eastAsia="de-CH"/>
              </w:rPr>
              <w:t>Kardioversion</w:t>
            </w:r>
          </w:p>
        </w:tc>
        <w:tc>
          <w:tcPr>
            <w:tcW w:w="2693" w:type="dxa"/>
          </w:tcPr>
          <w:p w14:paraId="42BED1F2" w14:textId="77777777" w:rsidR="00932463" w:rsidRPr="00063CC5" w:rsidRDefault="00932463" w:rsidP="007E3BE2">
            <w:pPr>
              <w:tabs>
                <w:tab w:val="left" w:pos="426"/>
              </w:tabs>
              <w:spacing w:line="276" w:lineRule="auto"/>
              <w:contextualSpacing/>
              <w:jc w:val="center"/>
              <w:rPr>
                <w:rFonts w:ascii="Arial" w:eastAsia="Times New Roman" w:hAnsi="Arial" w:cs="Arial"/>
                <w:snapToGrid w:val="0"/>
                <w:lang w:eastAsia="de-CH"/>
              </w:rPr>
            </w:pPr>
            <w:r w:rsidRPr="00063CC5">
              <w:rPr>
                <w:rFonts w:ascii="Arial" w:eastAsia="Times New Roman" w:hAnsi="Arial" w:cs="Arial"/>
                <w:snapToGrid w:val="0"/>
                <w:lang w:eastAsia="de-CH"/>
              </w:rPr>
              <w:t>5</w:t>
            </w:r>
          </w:p>
        </w:tc>
        <w:tc>
          <w:tcPr>
            <w:tcW w:w="2835" w:type="dxa"/>
          </w:tcPr>
          <w:p w14:paraId="2D890FED" w14:textId="77777777" w:rsidR="00932463" w:rsidRPr="00063CC5" w:rsidRDefault="00932463" w:rsidP="00FD740B">
            <w:pPr>
              <w:spacing w:line="276" w:lineRule="auto"/>
              <w:contextualSpacing/>
              <w:jc w:val="center"/>
              <w:rPr>
                <w:rFonts w:ascii="Arial" w:eastAsia="Times New Roman" w:hAnsi="Arial" w:cs="Arial"/>
                <w:snapToGrid w:val="0"/>
                <w:lang w:eastAsia="de-CH"/>
              </w:rPr>
            </w:pPr>
          </w:p>
        </w:tc>
      </w:tr>
      <w:tr w:rsidR="00932463" w:rsidRPr="00063CC5" w14:paraId="727AE8AB" w14:textId="77777777" w:rsidTr="00530D47">
        <w:tc>
          <w:tcPr>
            <w:tcW w:w="4253" w:type="dxa"/>
          </w:tcPr>
          <w:p w14:paraId="16E5D783" w14:textId="77777777" w:rsidR="00932463" w:rsidRPr="00063CC5" w:rsidRDefault="00932463" w:rsidP="006E1EC4">
            <w:pPr>
              <w:tabs>
                <w:tab w:val="left" w:pos="426"/>
              </w:tabs>
              <w:spacing w:line="276" w:lineRule="auto"/>
              <w:contextualSpacing/>
              <w:rPr>
                <w:rFonts w:ascii="Arial" w:eastAsia="Times New Roman" w:hAnsi="Arial" w:cs="Arial"/>
                <w:snapToGrid w:val="0"/>
                <w:lang w:eastAsia="de-CH"/>
              </w:rPr>
            </w:pPr>
            <w:r w:rsidRPr="00063CC5">
              <w:rPr>
                <w:rFonts w:ascii="Arial" w:eastAsia="Times New Roman" w:hAnsi="Arial" w:cs="Arial"/>
                <w:snapToGrid w:val="0"/>
                <w:lang w:eastAsia="de-CH"/>
              </w:rPr>
              <w:t>Perikardiozentese</w:t>
            </w:r>
          </w:p>
        </w:tc>
        <w:tc>
          <w:tcPr>
            <w:tcW w:w="2693" w:type="dxa"/>
          </w:tcPr>
          <w:p w14:paraId="0A898978" w14:textId="77777777" w:rsidR="00932463" w:rsidRPr="00063CC5" w:rsidRDefault="00932463" w:rsidP="007E3BE2">
            <w:pPr>
              <w:tabs>
                <w:tab w:val="left" w:pos="426"/>
              </w:tabs>
              <w:spacing w:line="276" w:lineRule="auto"/>
              <w:contextualSpacing/>
              <w:jc w:val="center"/>
              <w:rPr>
                <w:rFonts w:ascii="Arial" w:eastAsia="Times New Roman" w:hAnsi="Arial" w:cs="Arial"/>
                <w:snapToGrid w:val="0"/>
                <w:lang w:eastAsia="de-CH"/>
              </w:rPr>
            </w:pPr>
            <w:r w:rsidRPr="00063CC5">
              <w:rPr>
                <w:rFonts w:ascii="Arial" w:eastAsia="Times New Roman" w:hAnsi="Arial" w:cs="Arial"/>
                <w:snapToGrid w:val="0"/>
                <w:lang w:eastAsia="de-CH"/>
              </w:rPr>
              <w:t>1</w:t>
            </w:r>
          </w:p>
        </w:tc>
        <w:tc>
          <w:tcPr>
            <w:tcW w:w="2835" w:type="dxa"/>
          </w:tcPr>
          <w:p w14:paraId="596B8201" w14:textId="77777777" w:rsidR="00932463" w:rsidRPr="00063CC5" w:rsidRDefault="00932463" w:rsidP="00FD740B">
            <w:pPr>
              <w:spacing w:line="276" w:lineRule="auto"/>
              <w:contextualSpacing/>
              <w:jc w:val="center"/>
              <w:rPr>
                <w:rFonts w:ascii="Arial" w:eastAsia="Times New Roman" w:hAnsi="Arial" w:cs="Arial"/>
                <w:snapToGrid w:val="0"/>
                <w:lang w:eastAsia="de-CH"/>
              </w:rPr>
            </w:pPr>
          </w:p>
        </w:tc>
      </w:tr>
    </w:tbl>
    <w:p w14:paraId="703CD5AA" w14:textId="77777777" w:rsidR="00C8159E" w:rsidRPr="00063CC5" w:rsidRDefault="00C8159E" w:rsidP="00B562B4">
      <w:pPr>
        <w:tabs>
          <w:tab w:val="left" w:pos="284"/>
          <w:tab w:val="left" w:pos="7380"/>
          <w:tab w:val="left" w:pos="8100"/>
          <w:tab w:val="left" w:pos="8280"/>
        </w:tabs>
        <w:spacing w:after="0" w:line="276" w:lineRule="auto"/>
        <w:rPr>
          <w:rFonts w:ascii="Arial" w:eastAsia="Times New Roman" w:hAnsi="Arial" w:cs="Arial"/>
          <w:lang w:eastAsia="zh-CN"/>
        </w:rPr>
      </w:pPr>
    </w:p>
    <w:p w14:paraId="62858661" w14:textId="12D61C53" w:rsidR="00140128" w:rsidRPr="00063CC5" w:rsidRDefault="0026272A" w:rsidP="0026272A">
      <w:pPr>
        <w:tabs>
          <w:tab w:val="left" w:pos="567"/>
          <w:tab w:val="left" w:pos="7380"/>
          <w:tab w:val="left" w:pos="8100"/>
          <w:tab w:val="left" w:pos="8280"/>
        </w:tabs>
        <w:spacing w:after="0"/>
        <w:ind w:left="567" w:hanging="567"/>
        <w:rPr>
          <w:rFonts w:ascii="Arial" w:eastAsia="Times New Roman" w:hAnsi="Arial" w:cs="Arial"/>
          <w:lang w:eastAsia="zh-CN"/>
        </w:rPr>
      </w:pPr>
      <w:r w:rsidRPr="00063CC5">
        <w:rPr>
          <w:rFonts w:ascii="Arial" w:eastAsia="Times New Roman" w:hAnsi="Arial" w:cs="Arial"/>
          <w:lang w:eastAsia="zh-CN"/>
        </w:rPr>
        <w:tab/>
      </w:r>
      <w:r w:rsidR="00140128" w:rsidRPr="00063CC5">
        <w:rPr>
          <w:rFonts w:ascii="Arial" w:eastAsia="Times New Roman" w:hAnsi="Arial" w:cs="Arial"/>
          <w:lang w:eastAsia="zh-CN"/>
        </w:rPr>
        <w:t xml:space="preserve">Werden auch Rotationen bzw. Weiterbildungsperioden im Sinne einer «Option» (Fremdjahr) angeboten? Wenn ja, </w:t>
      </w:r>
    </w:p>
    <w:p w14:paraId="3781192C" w14:textId="3B096848" w:rsidR="00140128" w:rsidRPr="00063CC5" w:rsidRDefault="0026272A" w:rsidP="0026272A">
      <w:pPr>
        <w:tabs>
          <w:tab w:val="left" w:pos="567"/>
          <w:tab w:val="left" w:pos="7380"/>
          <w:tab w:val="left" w:pos="8100"/>
          <w:tab w:val="left" w:pos="8280"/>
        </w:tabs>
        <w:spacing w:after="0"/>
        <w:ind w:left="567" w:hanging="567"/>
        <w:rPr>
          <w:rFonts w:ascii="Arial" w:eastAsia="Times New Roman" w:hAnsi="Arial" w:cs="Arial"/>
          <w:lang w:eastAsia="zh-CN"/>
        </w:rPr>
      </w:pPr>
      <w:r w:rsidRPr="00063CC5">
        <w:rPr>
          <w:rFonts w:ascii="Arial" w:eastAsia="Times New Roman" w:hAnsi="Arial" w:cs="Arial"/>
          <w:lang w:eastAsia="zh-CN"/>
        </w:rPr>
        <w:tab/>
      </w:r>
      <w:r w:rsidR="00140128" w:rsidRPr="00063CC5">
        <w:rPr>
          <w:rFonts w:ascii="Arial" w:eastAsia="Times New Roman" w:hAnsi="Arial" w:cs="Arial"/>
          <w:lang w:eastAsia="zh-CN"/>
        </w:rPr>
        <w:t>Verantwortliche Kaderperson für die Rotation</w:t>
      </w:r>
    </w:p>
    <w:p w14:paraId="6EAF6FF8" w14:textId="72F25A9C" w:rsidR="00140128" w:rsidRPr="00063CC5" w:rsidRDefault="0026272A" w:rsidP="0026272A">
      <w:pPr>
        <w:tabs>
          <w:tab w:val="left" w:pos="567"/>
          <w:tab w:val="left" w:pos="7380"/>
          <w:tab w:val="left" w:pos="8100"/>
          <w:tab w:val="left" w:pos="8280"/>
        </w:tabs>
        <w:spacing w:after="0"/>
        <w:ind w:left="567" w:hanging="567"/>
        <w:rPr>
          <w:rFonts w:ascii="Arial" w:eastAsia="Times New Roman" w:hAnsi="Arial" w:cs="Arial"/>
          <w:lang w:eastAsia="zh-CN"/>
        </w:rPr>
      </w:pPr>
      <w:r w:rsidRPr="00063CC5">
        <w:rPr>
          <w:rFonts w:ascii="Arial" w:eastAsia="Times New Roman" w:hAnsi="Arial" w:cs="Arial"/>
          <w:lang w:eastAsia="zh-CN"/>
        </w:rPr>
        <w:tab/>
      </w:r>
      <w:r w:rsidR="00140128" w:rsidRPr="00063CC5">
        <w:rPr>
          <w:rFonts w:ascii="Arial" w:eastAsia="Times New Roman" w:hAnsi="Arial" w:cs="Arial"/>
          <w:lang w:eastAsia="zh-CN"/>
        </w:rPr>
        <w:t>Dauer der Rotation</w:t>
      </w:r>
    </w:p>
    <w:p w14:paraId="5B6765C4" w14:textId="568B0550" w:rsidR="00140128" w:rsidRPr="00063CC5" w:rsidRDefault="0026272A" w:rsidP="0026272A">
      <w:pPr>
        <w:tabs>
          <w:tab w:val="left" w:pos="567"/>
          <w:tab w:val="left" w:pos="7380"/>
          <w:tab w:val="left" w:pos="8100"/>
          <w:tab w:val="left" w:pos="8280"/>
        </w:tabs>
        <w:spacing w:after="0"/>
        <w:ind w:left="567" w:hanging="567"/>
        <w:rPr>
          <w:rFonts w:ascii="Arial" w:eastAsia="Times New Roman" w:hAnsi="Arial" w:cs="Arial"/>
          <w:lang w:eastAsia="zh-CN"/>
        </w:rPr>
      </w:pPr>
      <w:r w:rsidRPr="00063CC5">
        <w:rPr>
          <w:rFonts w:ascii="Arial" w:eastAsia="Times New Roman" w:hAnsi="Arial" w:cs="Arial"/>
          <w:lang w:eastAsia="zh-CN"/>
        </w:rPr>
        <w:tab/>
      </w:r>
      <w:r w:rsidR="00140128" w:rsidRPr="00063CC5">
        <w:rPr>
          <w:rFonts w:ascii="Arial" w:eastAsia="Times New Roman" w:hAnsi="Arial" w:cs="Arial"/>
          <w:lang w:eastAsia="zh-CN"/>
        </w:rPr>
        <w:t>Lerninhalte</w:t>
      </w:r>
    </w:p>
    <w:p w14:paraId="28B806F7" w14:textId="2E57A49B" w:rsidR="00140128" w:rsidRPr="00063CC5" w:rsidRDefault="0026272A" w:rsidP="0026272A">
      <w:pPr>
        <w:tabs>
          <w:tab w:val="left" w:pos="567"/>
          <w:tab w:val="left" w:pos="7380"/>
          <w:tab w:val="left" w:pos="8100"/>
          <w:tab w:val="left" w:pos="8280"/>
        </w:tabs>
        <w:spacing w:after="0"/>
        <w:ind w:left="567" w:hanging="567"/>
        <w:rPr>
          <w:rFonts w:ascii="Arial" w:eastAsia="Times New Roman" w:hAnsi="Arial" w:cs="Arial"/>
          <w:lang w:eastAsia="zh-CN"/>
        </w:rPr>
      </w:pPr>
      <w:r w:rsidRPr="00063CC5">
        <w:rPr>
          <w:rFonts w:ascii="Arial" w:eastAsia="Times New Roman" w:hAnsi="Arial" w:cs="Arial"/>
          <w:lang w:eastAsia="zh-CN"/>
        </w:rPr>
        <w:tab/>
      </w:r>
      <w:r w:rsidR="00140128" w:rsidRPr="00063CC5">
        <w:rPr>
          <w:rFonts w:ascii="Arial" w:eastAsia="Times New Roman" w:hAnsi="Arial" w:cs="Arial"/>
          <w:lang w:eastAsia="zh-CN"/>
        </w:rPr>
        <w:t>empfohlene Literatur</w:t>
      </w:r>
    </w:p>
    <w:p w14:paraId="32C3C898" w14:textId="77777777" w:rsidR="00B84DF3" w:rsidRPr="00063CC5" w:rsidRDefault="00B84DF3" w:rsidP="00B84DF3">
      <w:pPr>
        <w:tabs>
          <w:tab w:val="left" w:pos="284"/>
          <w:tab w:val="left" w:pos="567"/>
          <w:tab w:val="left" w:pos="7380"/>
          <w:tab w:val="left" w:pos="8100"/>
          <w:tab w:val="left" w:pos="8280"/>
        </w:tabs>
        <w:spacing w:after="0"/>
        <w:ind w:left="567" w:hanging="567"/>
        <w:rPr>
          <w:rFonts w:ascii="Arial" w:eastAsia="Times New Roman" w:hAnsi="Arial" w:cs="Arial"/>
          <w:lang w:eastAsia="zh-CN"/>
        </w:rPr>
      </w:pPr>
    </w:p>
    <w:p w14:paraId="1BF33594" w14:textId="77777777" w:rsidR="00B84DF3" w:rsidRPr="00063CC5" w:rsidRDefault="00B84DF3" w:rsidP="00B84DF3">
      <w:pPr>
        <w:tabs>
          <w:tab w:val="left" w:pos="284"/>
          <w:tab w:val="left" w:pos="567"/>
          <w:tab w:val="left" w:pos="7380"/>
          <w:tab w:val="left" w:pos="8100"/>
          <w:tab w:val="left" w:pos="8280"/>
        </w:tabs>
        <w:spacing w:after="0"/>
        <w:ind w:left="567" w:hanging="567"/>
        <w:rPr>
          <w:rFonts w:ascii="Arial" w:eastAsia="Times New Roman" w:hAnsi="Arial" w:cs="Arial"/>
          <w:lang w:eastAsia="zh-CN"/>
        </w:rPr>
      </w:pPr>
      <w:r w:rsidRPr="00063CC5">
        <w:rPr>
          <w:rFonts w:ascii="Arial" w:eastAsia="Times New Roman" w:hAnsi="Arial" w:cs="Arial"/>
          <w:lang w:eastAsia="zh-CN"/>
        </w:rPr>
        <w:t>4.3</w:t>
      </w:r>
      <w:r w:rsidRPr="00063CC5">
        <w:rPr>
          <w:rFonts w:ascii="Arial" w:eastAsia="Times New Roman" w:hAnsi="Arial" w:cs="Arial"/>
          <w:lang w:eastAsia="zh-CN"/>
        </w:rPr>
        <w:tab/>
        <w:t>Bitte beschreiben Sie, wie die allgemeinen Lernziele (analog WBO) vermittelt werden</w:t>
      </w:r>
    </w:p>
    <w:p w14:paraId="7F1977C7" w14:textId="77777777" w:rsidR="00FA61CE" w:rsidRPr="00063CC5" w:rsidRDefault="00FA61CE" w:rsidP="00FA61CE">
      <w:pPr>
        <w:spacing w:after="0" w:line="276" w:lineRule="auto"/>
        <w:rPr>
          <w:rFonts w:ascii="Arial" w:eastAsia="Times New Roman" w:hAnsi="Arial" w:cs="Arial"/>
          <w:snapToGrid w:val="0"/>
          <w:lang w:eastAsia="de-CH"/>
        </w:rPr>
      </w:pPr>
    </w:p>
    <w:p w14:paraId="68DDCA2D" w14:textId="2A2815E3" w:rsidR="00C8159E" w:rsidRPr="00063CC5" w:rsidRDefault="00C8159E" w:rsidP="009D1072">
      <w:pPr>
        <w:spacing w:after="0" w:line="276" w:lineRule="auto"/>
        <w:ind w:left="567" w:hanging="567"/>
        <w:contextualSpacing/>
        <w:rPr>
          <w:rFonts w:ascii="Arial" w:eastAsia="Times New Roman" w:hAnsi="Arial" w:cs="Arial"/>
          <w:snapToGrid w:val="0"/>
          <w:lang w:eastAsia="de-CH"/>
        </w:rPr>
      </w:pPr>
      <w:r w:rsidRPr="00063CC5">
        <w:rPr>
          <w:rFonts w:ascii="Arial" w:eastAsia="Times New Roman" w:hAnsi="Arial" w:cs="Arial"/>
          <w:snapToGrid w:val="0"/>
          <w:lang w:eastAsia="de-CH"/>
        </w:rPr>
        <w:t>4.</w:t>
      </w:r>
      <w:r w:rsidR="00161809" w:rsidRPr="00063CC5">
        <w:rPr>
          <w:rFonts w:ascii="Arial" w:eastAsia="Times New Roman" w:hAnsi="Arial" w:cs="Arial"/>
          <w:snapToGrid w:val="0"/>
          <w:lang w:eastAsia="de-CH"/>
        </w:rPr>
        <w:t>4</w:t>
      </w:r>
      <w:r w:rsidRPr="00063CC5">
        <w:rPr>
          <w:rFonts w:ascii="Arial" w:eastAsia="Times New Roman" w:hAnsi="Arial" w:cs="Arial"/>
          <w:snapToGrid w:val="0"/>
          <w:lang w:eastAsia="de-CH"/>
        </w:rPr>
        <w:tab/>
        <w:t>Welche Rotationen in andere Disziplinen sind bei entsprechender Eignung und Verfügbarkeit möglich</w:t>
      </w:r>
      <w:r w:rsidR="00591536" w:rsidRPr="00063CC5">
        <w:rPr>
          <w:rFonts w:ascii="Arial" w:eastAsia="Times New Roman" w:hAnsi="Arial" w:cs="Arial"/>
          <w:snapToGrid w:val="0"/>
          <w:lang w:eastAsia="de-CH"/>
        </w:rPr>
        <w:t xml:space="preserve"> (z.B.</w:t>
      </w:r>
      <w:r w:rsidR="00F85AA7" w:rsidRPr="00063CC5">
        <w:rPr>
          <w:rFonts w:ascii="Arial" w:eastAsia="Times New Roman" w:hAnsi="Arial" w:cs="Arial"/>
          <w:snapToGrid w:val="0"/>
          <w:lang w:eastAsia="de-CH"/>
        </w:rPr>
        <w:t xml:space="preserve"> Herzchirurgie,</w:t>
      </w:r>
      <w:r w:rsidR="00591536" w:rsidRPr="00063CC5">
        <w:rPr>
          <w:rFonts w:ascii="Arial" w:eastAsia="Times New Roman" w:hAnsi="Arial" w:cs="Arial"/>
          <w:snapToGrid w:val="0"/>
          <w:lang w:eastAsia="de-CH"/>
        </w:rPr>
        <w:t xml:space="preserve"> Intensivmedizin)</w:t>
      </w:r>
      <w:r w:rsidRPr="00063CC5">
        <w:rPr>
          <w:rFonts w:ascii="Arial" w:eastAsia="Times New Roman" w:hAnsi="Arial" w:cs="Arial"/>
          <w:snapToGrid w:val="0"/>
          <w:lang w:eastAsia="de-CH"/>
        </w:rPr>
        <w:t>?</w:t>
      </w:r>
    </w:p>
    <w:p w14:paraId="1FA1FE16" w14:textId="77777777" w:rsidR="00C8159E" w:rsidRPr="00063CC5" w:rsidRDefault="00C8159E" w:rsidP="006643E7">
      <w:pPr>
        <w:tabs>
          <w:tab w:val="left" w:pos="284"/>
          <w:tab w:val="left" w:pos="7380"/>
          <w:tab w:val="left" w:pos="8100"/>
          <w:tab w:val="left" w:pos="8280"/>
        </w:tabs>
        <w:spacing w:after="0" w:line="276" w:lineRule="auto"/>
        <w:rPr>
          <w:rFonts w:ascii="Arial" w:eastAsia="Times New Roman" w:hAnsi="Arial" w:cs="Arial"/>
          <w:lang w:eastAsia="zh-CN"/>
        </w:rPr>
      </w:pPr>
    </w:p>
    <w:p w14:paraId="14A3E4A4" w14:textId="4BC7A81C" w:rsidR="00F30F84" w:rsidRPr="00063CC5" w:rsidRDefault="00C8159E" w:rsidP="008F7F5C">
      <w:pPr>
        <w:tabs>
          <w:tab w:val="left" w:pos="567"/>
          <w:tab w:val="left" w:pos="7380"/>
          <w:tab w:val="left" w:pos="8100"/>
          <w:tab w:val="left" w:pos="8280"/>
        </w:tabs>
        <w:spacing w:after="0"/>
        <w:ind w:left="567" w:hanging="567"/>
        <w:contextualSpacing/>
        <w:rPr>
          <w:rFonts w:ascii="Arial" w:eastAsia="Times New Roman" w:hAnsi="Arial" w:cs="Arial"/>
          <w:snapToGrid w:val="0"/>
          <w:lang w:eastAsia="de-CH"/>
        </w:rPr>
      </w:pPr>
      <w:r w:rsidRPr="00063CC5">
        <w:rPr>
          <w:rFonts w:ascii="Arial" w:eastAsia="Times New Roman" w:hAnsi="Arial" w:cs="Arial"/>
          <w:snapToGrid w:val="0"/>
          <w:lang w:eastAsia="de-CH"/>
        </w:rPr>
        <w:t>4.</w:t>
      </w:r>
      <w:r w:rsidR="00161809" w:rsidRPr="00063CC5">
        <w:rPr>
          <w:rFonts w:ascii="Arial" w:eastAsia="Times New Roman" w:hAnsi="Arial" w:cs="Arial"/>
          <w:snapToGrid w:val="0"/>
          <w:lang w:eastAsia="de-CH"/>
        </w:rPr>
        <w:t>5</w:t>
      </w:r>
      <w:r w:rsidRPr="00063CC5">
        <w:rPr>
          <w:rFonts w:ascii="Arial" w:eastAsia="Times New Roman" w:hAnsi="Arial" w:cs="Arial"/>
          <w:snapToGrid w:val="0"/>
          <w:lang w:eastAsia="de-CH"/>
        </w:rPr>
        <w:tab/>
      </w:r>
      <w:r w:rsidR="00353DD4" w:rsidRPr="00063CC5">
        <w:rPr>
          <w:rFonts w:ascii="Arial" w:eastAsia="Times New Roman" w:hAnsi="Arial" w:cs="Arial"/>
          <w:snapToGrid w:val="0"/>
          <w:lang w:eastAsia="de-CH"/>
        </w:rPr>
        <w:t>Interne strukturierte Weiterbildung</w:t>
      </w:r>
    </w:p>
    <w:p w14:paraId="09E64CB7" w14:textId="378CB170" w:rsidR="00353DD4" w:rsidRPr="00063CC5" w:rsidRDefault="00F30F84" w:rsidP="009D1072">
      <w:pPr>
        <w:tabs>
          <w:tab w:val="left" w:pos="567"/>
          <w:tab w:val="left" w:pos="7380"/>
          <w:tab w:val="left" w:pos="8100"/>
          <w:tab w:val="left" w:pos="8280"/>
        </w:tabs>
        <w:spacing w:after="0" w:line="276" w:lineRule="auto"/>
        <w:rPr>
          <w:rFonts w:ascii="Arial" w:eastAsia="Arial" w:hAnsi="Arial" w:cs="Arial"/>
          <w:sz w:val="16"/>
          <w:szCs w:val="16"/>
          <w:lang w:val="de-DE"/>
        </w:rPr>
      </w:pPr>
      <w:r w:rsidRPr="00063CC5">
        <w:rPr>
          <w:rFonts w:ascii="Arial" w:eastAsia="Times New Roman" w:hAnsi="Arial" w:cs="Arial"/>
          <w:snapToGrid w:val="0"/>
          <w:lang w:eastAsia="de-CH"/>
        </w:rPr>
        <w:tab/>
      </w:r>
      <w:r w:rsidR="00353DD4" w:rsidRPr="00063CC5">
        <w:rPr>
          <w:rFonts w:ascii="Arial" w:eastAsia="Times New Roman" w:hAnsi="Arial" w:cs="Arial"/>
          <w:snapToGrid w:val="0"/>
          <w:lang w:eastAsia="de-CH"/>
        </w:rPr>
        <w:t>(vgl. «</w:t>
      </w:r>
      <w:hyperlink w:history="1">
        <w:r w:rsidRPr="00063CC5">
          <w:rPr>
            <w:rStyle w:val="Hyperlink"/>
            <w:snapToGrid w:val="0"/>
            <w:lang w:eastAsia="de-CH"/>
          </w:rPr>
          <w:t>Was ist unter strukturierter Weiterbildung zu verstehen?</w:t>
        </w:r>
      </w:hyperlink>
      <w:r w:rsidR="00353DD4" w:rsidRPr="00063CC5">
        <w:rPr>
          <w:rFonts w:ascii="Arial" w:eastAsia="Times New Roman" w:hAnsi="Arial" w:cs="Arial"/>
          <w:snapToGrid w:val="0"/>
          <w:lang w:eastAsia="de-CH"/>
        </w:rPr>
        <w:t>»)</w:t>
      </w:r>
      <w:r w:rsidRPr="00063CC5">
        <w:rPr>
          <w:rFonts w:ascii="Arial" w:eastAsia="Times New Roman" w:hAnsi="Arial" w:cs="Arial"/>
          <w:snapToGrid w:val="0"/>
          <w:lang w:eastAsia="de-CH"/>
        </w:rPr>
        <w:t xml:space="preserve"> </w:t>
      </w:r>
      <w:r w:rsidR="00353DD4" w:rsidRPr="00063CC5">
        <w:rPr>
          <w:rFonts w:ascii="Arial" w:eastAsia="Arial" w:hAnsi="Arial" w:cs="Arial"/>
          <w:sz w:val="16"/>
          <w:szCs w:val="16"/>
        </w:rPr>
        <w:t xml:space="preserve">www.siwf.ch </w:t>
      </w:r>
      <w:r w:rsidR="00353DD4" w:rsidRPr="00063CC5">
        <w:rPr>
          <w:rFonts w:ascii="Arial" w:eastAsia="Arial" w:hAnsi="Arial" w:cs="Arial"/>
          <w:sz w:val="16"/>
          <w:szCs w:val="16"/>
          <w:lang w:val="de-DE"/>
        </w:rPr>
        <w:t>&gt; Facharzttitel und Schwer</w:t>
      </w:r>
      <w:r w:rsidRPr="00063CC5">
        <w:rPr>
          <w:rFonts w:ascii="Arial" w:eastAsia="Arial" w:hAnsi="Arial" w:cs="Arial"/>
          <w:sz w:val="16"/>
          <w:szCs w:val="16"/>
          <w:lang w:val="de-DE"/>
        </w:rPr>
        <w:tab/>
      </w:r>
      <w:r w:rsidR="00353DD4" w:rsidRPr="00063CC5">
        <w:rPr>
          <w:rFonts w:ascii="Arial" w:eastAsia="Arial" w:hAnsi="Arial" w:cs="Arial"/>
          <w:sz w:val="16"/>
          <w:szCs w:val="16"/>
          <w:lang w:val="de-DE"/>
        </w:rPr>
        <w:t>punkte &gt; Grundnormen für alle Facharzttitel</w:t>
      </w:r>
    </w:p>
    <w:p w14:paraId="7B2FC6B3" w14:textId="77777777" w:rsidR="00F30F84" w:rsidRPr="00063CC5" w:rsidRDefault="00F30F84" w:rsidP="009D1072">
      <w:pPr>
        <w:tabs>
          <w:tab w:val="left" w:pos="567"/>
          <w:tab w:val="left" w:pos="7380"/>
          <w:tab w:val="left" w:pos="8100"/>
          <w:tab w:val="left" w:pos="8280"/>
        </w:tabs>
        <w:spacing w:after="0" w:line="276" w:lineRule="auto"/>
        <w:rPr>
          <w:rFonts w:ascii="Arial" w:eastAsia="Times New Roman" w:hAnsi="Arial" w:cs="Arial"/>
          <w:snapToGrid w:val="0"/>
          <w:lang w:val="de-DE" w:eastAsia="de-CH"/>
        </w:rPr>
      </w:pPr>
    </w:p>
    <w:p w14:paraId="6319CE50" w14:textId="7FBC04C7" w:rsidR="00353DD4" w:rsidRPr="000B1503" w:rsidRDefault="00353DD4" w:rsidP="000B1503">
      <w:pPr>
        <w:pStyle w:val="Listenabsatz"/>
        <w:numPr>
          <w:ilvl w:val="0"/>
          <w:numId w:val="63"/>
        </w:numPr>
        <w:tabs>
          <w:tab w:val="left" w:pos="567"/>
          <w:tab w:val="left" w:pos="709"/>
        </w:tabs>
        <w:spacing w:after="0"/>
        <w:rPr>
          <w:rFonts w:ascii="Arial" w:eastAsia="Times New Roman" w:hAnsi="Arial" w:cs="Arial"/>
          <w:snapToGrid w:val="0"/>
          <w:lang w:eastAsia="de-CH"/>
        </w:rPr>
      </w:pPr>
      <w:r w:rsidRPr="000B1503">
        <w:rPr>
          <w:rFonts w:ascii="Arial" w:eastAsia="Times New Roman" w:hAnsi="Arial" w:cs="Arial"/>
          <w:snapToGrid w:val="0"/>
          <w:lang w:eastAsia="de-CH"/>
        </w:rPr>
        <w:t>Anzahl Stunden pro Woche</w:t>
      </w:r>
    </w:p>
    <w:p w14:paraId="700CB7FD" w14:textId="54042A07" w:rsidR="00353DD4" w:rsidRPr="000B1503" w:rsidRDefault="00353DD4" w:rsidP="000B1503">
      <w:pPr>
        <w:pStyle w:val="Listenabsatz"/>
        <w:numPr>
          <w:ilvl w:val="0"/>
          <w:numId w:val="63"/>
        </w:numPr>
        <w:tabs>
          <w:tab w:val="left" w:pos="567"/>
        </w:tabs>
        <w:spacing w:after="0"/>
        <w:ind w:left="567" w:hanging="141"/>
        <w:rPr>
          <w:rFonts w:ascii="Arial" w:eastAsia="Times New Roman" w:hAnsi="Arial" w:cs="Arial"/>
          <w:i/>
          <w:iCs/>
          <w:snapToGrid w:val="0"/>
          <w:lang w:eastAsia="de-CH"/>
        </w:rPr>
      </w:pPr>
      <w:r w:rsidRPr="000B1503">
        <w:rPr>
          <w:rFonts w:ascii="Arial" w:eastAsia="Times New Roman" w:hAnsi="Arial" w:cs="Arial"/>
          <w:snapToGrid w:val="0"/>
          <w:lang w:eastAsia="de-CH"/>
        </w:rPr>
        <w:t xml:space="preserve">Wochenprogramm und weitere regelmässige Angebote (bitte Dauer und Häufigkeit der Veranstaltungen in der untenstehenden Tabelle angeben; z. B. </w:t>
      </w:r>
      <w:r w:rsidRPr="000B1503">
        <w:rPr>
          <w:rFonts w:ascii="Arial" w:eastAsia="Times New Roman" w:hAnsi="Arial" w:cs="Arial"/>
          <w:i/>
          <w:iCs/>
          <w:snapToGrid w:val="0"/>
          <w:lang w:eastAsia="de-CH"/>
        </w:rPr>
        <w:t>J</w:t>
      </w:r>
      <w:r w:rsidRPr="000B1503">
        <w:rPr>
          <w:rFonts w:ascii="Arial" w:eastAsia="Times New Roman" w:hAnsi="Arial" w:cs="Arial"/>
          <w:i/>
          <w:iCs/>
          <w:snapToGrid w:val="0"/>
          <w:color w:val="808080" w:themeColor="background1" w:themeShade="80"/>
          <w:lang w:eastAsia="de-CH"/>
        </w:rPr>
        <w:t>ournalclub, 2mal im Monat (montags, 13.00-14.00 Uhr), moderierte Fallbesprechung jeden Dienstag 16.00 -17.00 Uhr, CIRS-</w:t>
      </w:r>
      <w:r w:rsidRPr="000B1503">
        <w:rPr>
          <w:rFonts w:ascii="Arial" w:eastAsia="Times New Roman" w:hAnsi="Arial" w:cs="Arial"/>
          <w:i/>
          <w:iCs/>
          <w:snapToGrid w:val="0"/>
          <w:color w:val="808080" w:themeColor="background1" w:themeShade="80"/>
          <w:lang w:eastAsia="de-CH"/>
        </w:rPr>
        <w:tab/>
        <w:t>Besprechungen am Freitag 8.00-9.00 Uhr)</w:t>
      </w:r>
    </w:p>
    <w:p w14:paraId="32FB5873" w14:textId="77777777" w:rsidR="00353DD4" w:rsidRPr="00063CC5" w:rsidRDefault="00353DD4" w:rsidP="00353DD4">
      <w:pPr>
        <w:tabs>
          <w:tab w:val="left" w:pos="567"/>
        </w:tabs>
        <w:spacing w:after="0"/>
        <w:ind w:left="567" w:hanging="567"/>
        <w:contextualSpacing/>
        <w:rPr>
          <w:rFonts w:ascii="Arial" w:eastAsia="Times New Roman" w:hAnsi="Arial" w:cs="Arial"/>
          <w:snapToGrid w:val="0"/>
          <w:lang w:eastAsia="de-CH"/>
        </w:rPr>
      </w:pPr>
    </w:p>
    <w:tbl>
      <w:tblPr>
        <w:tblStyle w:val="Tabellenraster"/>
        <w:tblW w:w="0" w:type="auto"/>
        <w:tblInd w:w="421" w:type="dxa"/>
        <w:tblLook w:val="04A0" w:firstRow="1" w:lastRow="0" w:firstColumn="1" w:lastColumn="0" w:noHBand="0" w:noVBand="1"/>
      </w:tblPr>
      <w:tblGrid>
        <w:gridCol w:w="2126"/>
        <w:gridCol w:w="1418"/>
        <w:gridCol w:w="1418"/>
        <w:gridCol w:w="1418"/>
        <w:gridCol w:w="1418"/>
        <w:gridCol w:w="1418"/>
      </w:tblGrid>
      <w:tr w:rsidR="00353DD4" w:rsidRPr="00063CC5" w14:paraId="465852B3" w14:textId="77777777" w:rsidTr="008F7F5C">
        <w:tc>
          <w:tcPr>
            <w:tcW w:w="2126" w:type="dxa"/>
          </w:tcPr>
          <w:p w14:paraId="6F7D1136" w14:textId="77777777" w:rsidR="00353DD4" w:rsidRPr="00063CC5" w:rsidRDefault="00353DD4" w:rsidP="00DC3CE1">
            <w:pPr>
              <w:tabs>
                <w:tab w:val="left" w:pos="567"/>
              </w:tabs>
              <w:ind w:left="567" w:hanging="567"/>
              <w:contextualSpacing/>
              <w:rPr>
                <w:rFonts w:ascii="Arial" w:eastAsia="Times New Roman" w:hAnsi="Arial" w:cs="Arial"/>
                <w:snapToGrid w:val="0"/>
                <w:lang w:eastAsia="de-CH"/>
              </w:rPr>
            </w:pPr>
            <w:r w:rsidRPr="00063CC5">
              <w:rPr>
                <w:rFonts w:ascii="Arial" w:eastAsia="Times New Roman" w:hAnsi="Arial" w:cs="Arial"/>
                <w:snapToGrid w:val="0"/>
                <w:lang w:eastAsia="de-CH"/>
              </w:rPr>
              <w:t>Uhrzeit / Dauer</w:t>
            </w:r>
          </w:p>
        </w:tc>
        <w:tc>
          <w:tcPr>
            <w:tcW w:w="1418" w:type="dxa"/>
          </w:tcPr>
          <w:p w14:paraId="2C0A31DD" w14:textId="77777777" w:rsidR="00353DD4" w:rsidRPr="00063CC5" w:rsidRDefault="00353DD4" w:rsidP="00DC3CE1">
            <w:pPr>
              <w:tabs>
                <w:tab w:val="left" w:pos="567"/>
              </w:tabs>
              <w:ind w:left="567" w:hanging="567"/>
              <w:contextualSpacing/>
              <w:rPr>
                <w:rFonts w:ascii="Arial" w:eastAsia="Times New Roman" w:hAnsi="Arial" w:cs="Arial"/>
                <w:snapToGrid w:val="0"/>
                <w:lang w:eastAsia="de-CH"/>
              </w:rPr>
            </w:pPr>
            <w:r w:rsidRPr="00063CC5">
              <w:rPr>
                <w:rFonts w:ascii="Arial" w:eastAsia="Times New Roman" w:hAnsi="Arial" w:cs="Arial"/>
                <w:snapToGrid w:val="0"/>
                <w:lang w:eastAsia="de-CH"/>
              </w:rPr>
              <w:t>Montag</w:t>
            </w:r>
          </w:p>
        </w:tc>
        <w:tc>
          <w:tcPr>
            <w:tcW w:w="1418" w:type="dxa"/>
          </w:tcPr>
          <w:p w14:paraId="1E27BED5" w14:textId="77777777" w:rsidR="00353DD4" w:rsidRPr="00063CC5" w:rsidRDefault="00353DD4" w:rsidP="00DC3CE1">
            <w:pPr>
              <w:tabs>
                <w:tab w:val="left" w:pos="567"/>
              </w:tabs>
              <w:ind w:left="567" w:hanging="567"/>
              <w:contextualSpacing/>
              <w:rPr>
                <w:rFonts w:ascii="Arial" w:eastAsia="Times New Roman" w:hAnsi="Arial" w:cs="Arial"/>
                <w:snapToGrid w:val="0"/>
                <w:lang w:eastAsia="de-CH"/>
              </w:rPr>
            </w:pPr>
            <w:r w:rsidRPr="00063CC5">
              <w:rPr>
                <w:rFonts w:ascii="Arial" w:eastAsia="Times New Roman" w:hAnsi="Arial" w:cs="Arial"/>
                <w:snapToGrid w:val="0"/>
                <w:lang w:eastAsia="de-CH"/>
              </w:rPr>
              <w:t>Dienstag</w:t>
            </w:r>
          </w:p>
        </w:tc>
        <w:tc>
          <w:tcPr>
            <w:tcW w:w="1418" w:type="dxa"/>
          </w:tcPr>
          <w:p w14:paraId="75D0B928" w14:textId="77777777" w:rsidR="00353DD4" w:rsidRPr="00063CC5" w:rsidRDefault="00353DD4" w:rsidP="00DC3CE1">
            <w:pPr>
              <w:tabs>
                <w:tab w:val="left" w:pos="567"/>
              </w:tabs>
              <w:ind w:left="567" w:hanging="567"/>
              <w:contextualSpacing/>
              <w:rPr>
                <w:rFonts w:ascii="Arial" w:eastAsia="Times New Roman" w:hAnsi="Arial" w:cs="Arial"/>
                <w:snapToGrid w:val="0"/>
                <w:lang w:eastAsia="de-CH"/>
              </w:rPr>
            </w:pPr>
            <w:r w:rsidRPr="00063CC5">
              <w:rPr>
                <w:rFonts w:ascii="Arial" w:eastAsia="Times New Roman" w:hAnsi="Arial" w:cs="Arial"/>
                <w:snapToGrid w:val="0"/>
                <w:lang w:eastAsia="de-CH"/>
              </w:rPr>
              <w:t>Mittwoch</w:t>
            </w:r>
          </w:p>
        </w:tc>
        <w:tc>
          <w:tcPr>
            <w:tcW w:w="1418" w:type="dxa"/>
          </w:tcPr>
          <w:p w14:paraId="635C342E" w14:textId="77777777" w:rsidR="00353DD4" w:rsidRPr="00063CC5" w:rsidRDefault="00353DD4" w:rsidP="00DC3CE1">
            <w:pPr>
              <w:tabs>
                <w:tab w:val="left" w:pos="567"/>
              </w:tabs>
              <w:ind w:left="567" w:hanging="567"/>
              <w:contextualSpacing/>
              <w:rPr>
                <w:rFonts w:ascii="Arial" w:eastAsia="Times New Roman" w:hAnsi="Arial" w:cs="Arial"/>
                <w:snapToGrid w:val="0"/>
                <w:lang w:eastAsia="de-CH"/>
              </w:rPr>
            </w:pPr>
            <w:r w:rsidRPr="00063CC5">
              <w:rPr>
                <w:rFonts w:ascii="Arial" w:eastAsia="Times New Roman" w:hAnsi="Arial" w:cs="Arial"/>
                <w:snapToGrid w:val="0"/>
                <w:lang w:eastAsia="de-CH"/>
              </w:rPr>
              <w:t>Donnerstag</w:t>
            </w:r>
          </w:p>
        </w:tc>
        <w:tc>
          <w:tcPr>
            <w:tcW w:w="1418" w:type="dxa"/>
          </w:tcPr>
          <w:p w14:paraId="634AC444" w14:textId="77777777" w:rsidR="00353DD4" w:rsidRPr="00063CC5" w:rsidRDefault="00353DD4" w:rsidP="00DC3CE1">
            <w:pPr>
              <w:tabs>
                <w:tab w:val="left" w:pos="567"/>
              </w:tabs>
              <w:ind w:left="567" w:hanging="567"/>
              <w:contextualSpacing/>
              <w:rPr>
                <w:rFonts w:ascii="Arial" w:eastAsia="Times New Roman" w:hAnsi="Arial" w:cs="Arial"/>
                <w:snapToGrid w:val="0"/>
                <w:lang w:eastAsia="de-CH"/>
              </w:rPr>
            </w:pPr>
            <w:r w:rsidRPr="00063CC5">
              <w:rPr>
                <w:rFonts w:ascii="Arial" w:eastAsia="Times New Roman" w:hAnsi="Arial" w:cs="Arial"/>
                <w:snapToGrid w:val="0"/>
                <w:lang w:eastAsia="de-CH"/>
              </w:rPr>
              <w:t>Freitag</w:t>
            </w:r>
          </w:p>
        </w:tc>
      </w:tr>
      <w:tr w:rsidR="00353DD4" w:rsidRPr="00063CC5" w14:paraId="45BF3853" w14:textId="77777777" w:rsidTr="008F7F5C">
        <w:tc>
          <w:tcPr>
            <w:tcW w:w="2126" w:type="dxa"/>
          </w:tcPr>
          <w:p w14:paraId="45696961" w14:textId="77777777" w:rsidR="00353DD4" w:rsidRPr="00063CC5" w:rsidRDefault="00353DD4" w:rsidP="00DC3CE1">
            <w:pPr>
              <w:tabs>
                <w:tab w:val="left" w:pos="567"/>
              </w:tabs>
              <w:ind w:left="567" w:hanging="567"/>
              <w:contextualSpacing/>
              <w:rPr>
                <w:rFonts w:ascii="Arial" w:eastAsia="Times New Roman" w:hAnsi="Arial" w:cs="Arial"/>
                <w:snapToGrid w:val="0"/>
                <w:lang w:eastAsia="de-CH"/>
              </w:rPr>
            </w:pPr>
          </w:p>
        </w:tc>
        <w:tc>
          <w:tcPr>
            <w:tcW w:w="1418" w:type="dxa"/>
          </w:tcPr>
          <w:p w14:paraId="77FC8B99" w14:textId="77777777" w:rsidR="00353DD4" w:rsidRPr="00063CC5" w:rsidRDefault="00353DD4" w:rsidP="00DC3CE1">
            <w:pPr>
              <w:tabs>
                <w:tab w:val="left" w:pos="567"/>
              </w:tabs>
              <w:ind w:left="567" w:hanging="567"/>
              <w:contextualSpacing/>
              <w:rPr>
                <w:rFonts w:ascii="Arial" w:eastAsia="Times New Roman" w:hAnsi="Arial" w:cs="Arial"/>
                <w:snapToGrid w:val="0"/>
                <w:lang w:eastAsia="de-CH"/>
              </w:rPr>
            </w:pPr>
          </w:p>
        </w:tc>
        <w:tc>
          <w:tcPr>
            <w:tcW w:w="1418" w:type="dxa"/>
          </w:tcPr>
          <w:p w14:paraId="2E8452DC" w14:textId="77777777" w:rsidR="00353DD4" w:rsidRPr="00063CC5" w:rsidRDefault="00353DD4" w:rsidP="00DC3CE1">
            <w:pPr>
              <w:tabs>
                <w:tab w:val="left" w:pos="567"/>
              </w:tabs>
              <w:ind w:left="567" w:hanging="567"/>
              <w:contextualSpacing/>
              <w:rPr>
                <w:rFonts w:ascii="Arial" w:eastAsia="Times New Roman" w:hAnsi="Arial" w:cs="Arial"/>
                <w:snapToGrid w:val="0"/>
                <w:lang w:eastAsia="de-CH"/>
              </w:rPr>
            </w:pPr>
          </w:p>
        </w:tc>
        <w:tc>
          <w:tcPr>
            <w:tcW w:w="1418" w:type="dxa"/>
          </w:tcPr>
          <w:p w14:paraId="256B9984" w14:textId="77777777" w:rsidR="00353DD4" w:rsidRPr="00063CC5" w:rsidRDefault="00353DD4" w:rsidP="00DC3CE1">
            <w:pPr>
              <w:tabs>
                <w:tab w:val="left" w:pos="567"/>
              </w:tabs>
              <w:ind w:left="567" w:hanging="567"/>
              <w:contextualSpacing/>
              <w:rPr>
                <w:rFonts w:ascii="Arial" w:eastAsia="Times New Roman" w:hAnsi="Arial" w:cs="Arial"/>
                <w:snapToGrid w:val="0"/>
                <w:lang w:eastAsia="de-CH"/>
              </w:rPr>
            </w:pPr>
          </w:p>
        </w:tc>
        <w:tc>
          <w:tcPr>
            <w:tcW w:w="1418" w:type="dxa"/>
          </w:tcPr>
          <w:p w14:paraId="2BED1D65" w14:textId="77777777" w:rsidR="00353DD4" w:rsidRPr="00063CC5" w:rsidRDefault="00353DD4" w:rsidP="00DC3CE1">
            <w:pPr>
              <w:tabs>
                <w:tab w:val="left" w:pos="567"/>
              </w:tabs>
              <w:ind w:left="567" w:hanging="567"/>
              <w:contextualSpacing/>
              <w:rPr>
                <w:rFonts w:ascii="Arial" w:eastAsia="Times New Roman" w:hAnsi="Arial" w:cs="Arial"/>
                <w:snapToGrid w:val="0"/>
                <w:lang w:eastAsia="de-CH"/>
              </w:rPr>
            </w:pPr>
          </w:p>
        </w:tc>
        <w:tc>
          <w:tcPr>
            <w:tcW w:w="1418" w:type="dxa"/>
          </w:tcPr>
          <w:p w14:paraId="428D6742" w14:textId="77777777" w:rsidR="00353DD4" w:rsidRPr="00063CC5" w:rsidRDefault="00353DD4" w:rsidP="00DC3CE1">
            <w:pPr>
              <w:tabs>
                <w:tab w:val="left" w:pos="567"/>
              </w:tabs>
              <w:ind w:left="567" w:hanging="567"/>
              <w:contextualSpacing/>
              <w:rPr>
                <w:rFonts w:ascii="Arial" w:eastAsia="Times New Roman" w:hAnsi="Arial" w:cs="Arial"/>
                <w:snapToGrid w:val="0"/>
                <w:sz w:val="18"/>
                <w:szCs w:val="18"/>
                <w:lang w:eastAsia="de-CH"/>
              </w:rPr>
            </w:pPr>
          </w:p>
        </w:tc>
      </w:tr>
      <w:tr w:rsidR="00353DD4" w:rsidRPr="00063CC5" w14:paraId="26B5E894" w14:textId="77777777" w:rsidTr="008F7F5C">
        <w:tc>
          <w:tcPr>
            <w:tcW w:w="2126" w:type="dxa"/>
          </w:tcPr>
          <w:p w14:paraId="53E0B0D4" w14:textId="77777777" w:rsidR="00353DD4" w:rsidRPr="00063CC5" w:rsidRDefault="00353DD4" w:rsidP="00DC3CE1">
            <w:pPr>
              <w:tabs>
                <w:tab w:val="left" w:pos="567"/>
              </w:tabs>
              <w:ind w:left="567" w:hanging="567"/>
              <w:contextualSpacing/>
              <w:rPr>
                <w:rFonts w:ascii="Arial" w:eastAsia="Times New Roman" w:hAnsi="Arial" w:cs="Arial"/>
                <w:snapToGrid w:val="0"/>
                <w:lang w:eastAsia="de-CH"/>
              </w:rPr>
            </w:pPr>
          </w:p>
        </w:tc>
        <w:tc>
          <w:tcPr>
            <w:tcW w:w="1418" w:type="dxa"/>
          </w:tcPr>
          <w:p w14:paraId="6DEC8556" w14:textId="77777777" w:rsidR="00353DD4" w:rsidRPr="00063CC5" w:rsidRDefault="00353DD4" w:rsidP="00DC3CE1">
            <w:pPr>
              <w:tabs>
                <w:tab w:val="left" w:pos="567"/>
              </w:tabs>
              <w:ind w:left="567" w:hanging="567"/>
              <w:contextualSpacing/>
              <w:rPr>
                <w:rFonts w:ascii="Arial" w:eastAsia="Times New Roman" w:hAnsi="Arial" w:cs="Arial"/>
                <w:snapToGrid w:val="0"/>
                <w:lang w:eastAsia="de-CH"/>
              </w:rPr>
            </w:pPr>
          </w:p>
        </w:tc>
        <w:tc>
          <w:tcPr>
            <w:tcW w:w="1418" w:type="dxa"/>
          </w:tcPr>
          <w:p w14:paraId="25C429A8" w14:textId="77777777" w:rsidR="00353DD4" w:rsidRPr="00063CC5" w:rsidRDefault="00353DD4" w:rsidP="00DC3CE1">
            <w:pPr>
              <w:tabs>
                <w:tab w:val="left" w:pos="567"/>
              </w:tabs>
              <w:ind w:left="567" w:hanging="567"/>
              <w:contextualSpacing/>
              <w:rPr>
                <w:rFonts w:ascii="Arial" w:eastAsia="Times New Roman" w:hAnsi="Arial" w:cs="Arial"/>
                <w:snapToGrid w:val="0"/>
                <w:lang w:eastAsia="de-CH"/>
              </w:rPr>
            </w:pPr>
          </w:p>
        </w:tc>
        <w:tc>
          <w:tcPr>
            <w:tcW w:w="1418" w:type="dxa"/>
          </w:tcPr>
          <w:p w14:paraId="717EDDC8" w14:textId="77777777" w:rsidR="00353DD4" w:rsidRPr="00063CC5" w:rsidRDefault="00353DD4" w:rsidP="00DC3CE1">
            <w:pPr>
              <w:tabs>
                <w:tab w:val="left" w:pos="567"/>
              </w:tabs>
              <w:ind w:left="567" w:hanging="567"/>
              <w:contextualSpacing/>
              <w:rPr>
                <w:rFonts w:ascii="Arial" w:eastAsia="Times New Roman" w:hAnsi="Arial" w:cs="Arial"/>
                <w:snapToGrid w:val="0"/>
                <w:lang w:eastAsia="de-CH"/>
              </w:rPr>
            </w:pPr>
          </w:p>
        </w:tc>
        <w:tc>
          <w:tcPr>
            <w:tcW w:w="1418" w:type="dxa"/>
          </w:tcPr>
          <w:p w14:paraId="2B0F3400" w14:textId="77777777" w:rsidR="00353DD4" w:rsidRPr="00063CC5" w:rsidRDefault="00353DD4" w:rsidP="00DC3CE1">
            <w:pPr>
              <w:tabs>
                <w:tab w:val="left" w:pos="567"/>
              </w:tabs>
              <w:ind w:left="567" w:hanging="567"/>
              <w:contextualSpacing/>
              <w:rPr>
                <w:rFonts w:ascii="Arial" w:eastAsia="Times New Roman" w:hAnsi="Arial" w:cs="Arial"/>
                <w:snapToGrid w:val="0"/>
                <w:lang w:eastAsia="de-CH"/>
              </w:rPr>
            </w:pPr>
          </w:p>
        </w:tc>
        <w:tc>
          <w:tcPr>
            <w:tcW w:w="1418" w:type="dxa"/>
          </w:tcPr>
          <w:p w14:paraId="014A9EAC" w14:textId="77777777" w:rsidR="00353DD4" w:rsidRPr="00063CC5" w:rsidRDefault="00353DD4" w:rsidP="00DC3CE1">
            <w:pPr>
              <w:tabs>
                <w:tab w:val="left" w:pos="567"/>
              </w:tabs>
              <w:ind w:left="567" w:hanging="567"/>
              <w:contextualSpacing/>
              <w:rPr>
                <w:rFonts w:ascii="Arial" w:eastAsia="Times New Roman" w:hAnsi="Arial" w:cs="Arial"/>
                <w:snapToGrid w:val="0"/>
                <w:sz w:val="18"/>
                <w:szCs w:val="18"/>
                <w:lang w:eastAsia="de-CH"/>
              </w:rPr>
            </w:pPr>
          </w:p>
        </w:tc>
      </w:tr>
      <w:tr w:rsidR="00353DD4" w:rsidRPr="00063CC5" w14:paraId="6E46BB2F" w14:textId="77777777" w:rsidTr="008F7F5C">
        <w:tc>
          <w:tcPr>
            <w:tcW w:w="2126" w:type="dxa"/>
          </w:tcPr>
          <w:p w14:paraId="2BA8432B" w14:textId="77777777" w:rsidR="00353DD4" w:rsidRPr="00063CC5" w:rsidRDefault="00353DD4" w:rsidP="00DC3CE1">
            <w:pPr>
              <w:tabs>
                <w:tab w:val="left" w:pos="567"/>
              </w:tabs>
              <w:ind w:left="567" w:hanging="567"/>
              <w:contextualSpacing/>
              <w:rPr>
                <w:rFonts w:ascii="Arial" w:eastAsia="Times New Roman" w:hAnsi="Arial" w:cs="Arial"/>
                <w:snapToGrid w:val="0"/>
                <w:lang w:eastAsia="de-CH"/>
              </w:rPr>
            </w:pPr>
          </w:p>
        </w:tc>
        <w:tc>
          <w:tcPr>
            <w:tcW w:w="1418" w:type="dxa"/>
          </w:tcPr>
          <w:p w14:paraId="71259FF3" w14:textId="77777777" w:rsidR="00353DD4" w:rsidRPr="00063CC5" w:rsidRDefault="00353DD4" w:rsidP="00DC3CE1">
            <w:pPr>
              <w:tabs>
                <w:tab w:val="left" w:pos="567"/>
              </w:tabs>
              <w:ind w:left="567" w:hanging="567"/>
              <w:contextualSpacing/>
              <w:rPr>
                <w:rFonts w:ascii="Arial" w:eastAsia="Times New Roman" w:hAnsi="Arial" w:cs="Arial"/>
                <w:snapToGrid w:val="0"/>
                <w:lang w:eastAsia="de-CH"/>
              </w:rPr>
            </w:pPr>
          </w:p>
        </w:tc>
        <w:tc>
          <w:tcPr>
            <w:tcW w:w="1418" w:type="dxa"/>
          </w:tcPr>
          <w:p w14:paraId="4B760EDF" w14:textId="77777777" w:rsidR="00353DD4" w:rsidRPr="00063CC5" w:rsidRDefault="00353DD4" w:rsidP="00DC3CE1">
            <w:pPr>
              <w:tabs>
                <w:tab w:val="left" w:pos="567"/>
              </w:tabs>
              <w:ind w:left="567" w:hanging="567"/>
              <w:contextualSpacing/>
              <w:rPr>
                <w:rFonts w:ascii="Arial" w:eastAsia="Times New Roman" w:hAnsi="Arial" w:cs="Arial"/>
                <w:snapToGrid w:val="0"/>
                <w:lang w:eastAsia="de-CH"/>
              </w:rPr>
            </w:pPr>
          </w:p>
        </w:tc>
        <w:tc>
          <w:tcPr>
            <w:tcW w:w="1418" w:type="dxa"/>
          </w:tcPr>
          <w:p w14:paraId="0B255E4D" w14:textId="77777777" w:rsidR="00353DD4" w:rsidRPr="00063CC5" w:rsidRDefault="00353DD4" w:rsidP="00DC3CE1">
            <w:pPr>
              <w:tabs>
                <w:tab w:val="left" w:pos="567"/>
              </w:tabs>
              <w:ind w:left="567" w:hanging="567"/>
              <w:contextualSpacing/>
              <w:rPr>
                <w:rFonts w:ascii="Arial" w:eastAsia="Times New Roman" w:hAnsi="Arial" w:cs="Arial"/>
                <w:snapToGrid w:val="0"/>
                <w:lang w:eastAsia="de-CH"/>
              </w:rPr>
            </w:pPr>
          </w:p>
        </w:tc>
        <w:tc>
          <w:tcPr>
            <w:tcW w:w="1418" w:type="dxa"/>
          </w:tcPr>
          <w:p w14:paraId="339F68EB" w14:textId="77777777" w:rsidR="00353DD4" w:rsidRPr="00063CC5" w:rsidRDefault="00353DD4" w:rsidP="00DC3CE1">
            <w:pPr>
              <w:tabs>
                <w:tab w:val="left" w:pos="567"/>
              </w:tabs>
              <w:ind w:left="567" w:hanging="567"/>
              <w:contextualSpacing/>
              <w:rPr>
                <w:rFonts w:ascii="Arial" w:eastAsia="Times New Roman" w:hAnsi="Arial" w:cs="Arial"/>
                <w:snapToGrid w:val="0"/>
                <w:lang w:eastAsia="de-CH"/>
              </w:rPr>
            </w:pPr>
          </w:p>
        </w:tc>
        <w:tc>
          <w:tcPr>
            <w:tcW w:w="1418" w:type="dxa"/>
          </w:tcPr>
          <w:p w14:paraId="0588DB03" w14:textId="77777777" w:rsidR="00353DD4" w:rsidRPr="00063CC5" w:rsidRDefault="00353DD4" w:rsidP="00DC3CE1">
            <w:pPr>
              <w:tabs>
                <w:tab w:val="left" w:pos="567"/>
              </w:tabs>
              <w:ind w:left="567" w:hanging="567"/>
              <w:contextualSpacing/>
              <w:rPr>
                <w:rFonts w:ascii="Arial" w:eastAsia="Times New Roman" w:hAnsi="Arial" w:cs="Arial"/>
                <w:snapToGrid w:val="0"/>
                <w:sz w:val="18"/>
                <w:szCs w:val="18"/>
                <w:lang w:eastAsia="de-CH"/>
              </w:rPr>
            </w:pPr>
          </w:p>
        </w:tc>
      </w:tr>
      <w:tr w:rsidR="00353DD4" w:rsidRPr="00063CC5" w14:paraId="7F42BD70" w14:textId="77777777" w:rsidTr="008F7F5C">
        <w:tc>
          <w:tcPr>
            <w:tcW w:w="2126" w:type="dxa"/>
          </w:tcPr>
          <w:p w14:paraId="2A87E3A6" w14:textId="77777777" w:rsidR="00353DD4" w:rsidRPr="00063CC5" w:rsidRDefault="00353DD4" w:rsidP="00DC3CE1">
            <w:pPr>
              <w:tabs>
                <w:tab w:val="left" w:pos="567"/>
              </w:tabs>
              <w:ind w:left="567" w:hanging="567"/>
              <w:contextualSpacing/>
              <w:rPr>
                <w:rFonts w:ascii="Arial" w:eastAsia="Times New Roman" w:hAnsi="Arial" w:cs="Arial"/>
                <w:snapToGrid w:val="0"/>
                <w:lang w:eastAsia="de-CH"/>
              </w:rPr>
            </w:pPr>
          </w:p>
        </w:tc>
        <w:tc>
          <w:tcPr>
            <w:tcW w:w="1418" w:type="dxa"/>
          </w:tcPr>
          <w:p w14:paraId="3A352E99" w14:textId="77777777" w:rsidR="00353DD4" w:rsidRPr="00063CC5" w:rsidRDefault="00353DD4" w:rsidP="00DC3CE1">
            <w:pPr>
              <w:tabs>
                <w:tab w:val="left" w:pos="567"/>
              </w:tabs>
              <w:ind w:left="567" w:hanging="567"/>
              <w:contextualSpacing/>
              <w:rPr>
                <w:rFonts w:ascii="Arial" w:eastAsia="Times New Roman" w:hAnsi="Arial" w:cs="Arial"/>
                <w:snapToGrid w:val="0"/>
                <w:lang w:eastAsia="de-CH"/>
              </w:rPr>
            </w:pPr>
          </w:p>
        </w:tc>
        <w:tc>
          <w:tcPr>
            <w:tcW w:w="1418" w:type="dxa"/>
          </w:tcPr>
          <w:p w14:paraId="25496E83" w14:textId="77777777" w:rsidR="00353DD4" w:rsidRPr="00063CC5" w:rsidRDefault="00353DD4" w:rsidP="00DC3CE1">
            <w:pPr>
              <w:tabs>
                <w:tab w:val="left" w:pos="567"/>
              </w:tabs>
              <w:ind w:left="567" w:hanging="567"/>
              <w:contextualSpacing/>
              <w:rPr>
                <w:rFonts w:ascii="Arial" w:eastAsia="Times New Roman" w:hAnsi="Arial" w:cs="Arial"/>
                <w:snapToGrid w:val="0"/>
                <w:lang w:eastAsia="de-CH"/>
              </w:rPr>
            </w:pPr>
          </w:p>
        </w:tc>
        <w:tc>
          <w:tcPr>
            <w:tcW w:w="1418" w:type="dxa"/>
          </w:tcPr>
          <w:p w14:paraId="0D2163A5" w14:textId="77777777" w:rsidR="00353DD4" w:rsidRPr="00063CC5" w:rsidRDefault="00353DD4" w:rsidP="00DC3CE1">
            <w:pPr>
              <w:tabs>
                <w:tab w:val="left" w:pos="567"/>
              </w:tabs>
              <w:ind w:left="567" w:hanging="567"/>
              <w:contextualSpacing/>
              <w:rPr>
                <w:rFonts w:ascii="Arial" w:eastAsia="Times New Roman" w:hAnsi="Arial" w:cs="Arial"/>
                <w:snapToGrid w:val="0"/>
                <w:lang w:eastAsia="de-CH"/>
              </w:rPr>
            </w:pPr>
          </w:p>
        </w:tc>
        <w:tc>
          <w:tcPr>
            <w:tcW w:w="1418" w:type="dxa"/>
          </w:tcPr>
          <w:p w14:paraId="54F8726E" w14:textId="77777777" w:rsidR="00353DD4" w:rsidRPr="00063CC5" w:rsidRDefault="00353DD4" w:rsidP="00DC3CE1">
            <w:pPr>
              <w:tabs>
                <w:tab w:val="left" w:pos="567"/>
              </w:tabs>
              <w:ind w:left="567" w:hanging="567"/>
              <w:contextualSpacing/>
              <w:rPr>
                <w:rFonts w:ascii="Arial" w:eastAsia="Times New Roman" w:hAnsi="Arial" w:cs="Arial"/>
                <w:snapToGrid w:val="0"/>
                <w:lang w:eastAsia="de-CH"/>
              </w:rPr>
            </w:pPr>
          </w:p>
        </w:tc>
        <w:tc>
          <w:tcPr>
            <w:tcW w:w="1418" w:type="dxa"/>
          </w:tcPr>
          <w:p w14:paraId="5A4AB65C" w14:textId="77777777" w:rsidR="00353DD4" w:rsidRPr="00063CC5" w:rsidRDefault="00353DD4" w:rsidP="00DC3CE1">
            <w:pPr>
              <w:tabs>
                <w:tab w:val="left" w:pos="567"/>
              </w:tabs>
              <w:ind w:left="567" w:hanging="567"/>
              <w:contextualSpacing/>
              <w:rPr>
                <w:rFonts w:ascii="Arial" w:eastAsia="Times New Roman" w:hAnsi="Arial" w:cs="Arial"/>
                <w:snapToGrid w:val="0"/>
                <w:sz w:val="18"/>
                <w:szCs w:val="18"/>
                <w:lang w:eastAsia="de-CH"/>
              </w:rPr>
            </w:pPr>
          </w:p>
        </w:tc>
      </w:tr>
      <w:tr w:rsidR="00353DD4" w:rsidRPr="00063CC5" w14:paraId="14D484BC" w14:textId="77777777" w:rsidTr="008F7F5C">
        <w:tc>
          <w:tcPr>
            <w:tcW w:w="2126" w:type="dxa"/>
          </w:tcPr>
          <w:p w14:paraId="3E6A5F9C" w14:textId="77777777" w:rsidR="00353DD4" w:rsidRPr="00063CC5" w:rsidRDefault="00353DD4" w:rsidP="00DC3CE1">
            <w:pPr>
              <w:tabs>
                <w:tab w:val="left" w:pos="567"/>
              </w:tabs>
              <w:ind w:left="567" w:hanging="567"/>
              <w:contextualSpacing/>
              <w:rPr>
                <w:rFonts w:ascii="Arial" w:eastAsia="Times New Roman" w:hAnsi="Arial" w:cs="Arial"/>
                <w:snapToGrid w:val="0"/>
                <w:lang w:eastAsia="de-CH"/>
              </w:rPr>
            </w:pPr>
          </w:p>
        </w:tc>
        <w:tc>
          <w:tcPr>
            <w:tcW w:w="1418" w:type="dxa"/>
          </w:tcPr>
          <w:p w14:paraId="11E2A922" w14:textId="77777777" w:rsidR="00353DD4" w:rsidRPr="00063CC5" w:rsidRDefault="00353DD4" w:rsidP="00DC3CE1">
            <w:pPr>
              <w:tabs>
                <w:tab w:val="left" w:pos="567"/>
              </w:tabs>
              <w:ind w:left="567" w:hanging="567"/>
              <w:contextualSpacing/>
              <w:rPr>
                <w:rFonts w:ascii="Arial" w:eastAsia="Times New Roman" w:hAnsi="Arial" w:cs="Arial"/>
                <w:snapToGrid w:val="0"/>
                <w:lang w:eastAsia="de-CH"/>
              </w:rPr>
            </w:pPr>
          </w:p>
        </w:tc>
        <w:tc>
          <w:tcPr>
            <w:tcW w:w="1418" w:type="dxa"/>
          </w:tcPr>
          <w:p w14:paraId="3F7F3F70" w14:textId="77777777" w:rsidR="00353DD4" w:rsidRPr="00063CC5" w:rsidRDefault="00353DD4" w:rsidP="00DC3CE1">
            <w:pPr>
              <w:tabs>
                <w:tab w:val="left" w:pos="567"/>
              </w:tabs>
              <w:ind w:left="567" w:hanging="567"/>
              <w:contextualSpacing/>
              <w:rPr>
                <w:rFonts w:ascii="Arial" w:eastAsia="Times New Roman" w:hAnsi="Arial" w:cs="Arial"/>
                <w:snapToGrid w:val="0"/>
                <w:lang w:eastAsia="de-CH"/>
              </w:rPr>
            </w:pPr>
          </w:p>
        </w:tc>
        <w:tc>
          <w:tcPr>
            <w:tcW w:w="1418" w:type="dxa"/>
          </w:tcPr>
          <w:p w14:paraId="0FB18D79" w14:textId="77777777" w:rsidR="00353DD4" w:rsidRPr="00063CC5" w:rsidRDefault="00353DD4" w:rsidP="00DC3CE1">
            <w:pPr>
              <w:tabs>
                <w:tab w:val="left" w:pos="567"/>
              </w:tabs>
              <w:ind w:left="567" w:hanging="567"/>
              <w:contextualSpacing/>
              <w:rPr>
                <w:rFonts w:ascii="Arial" w:eastAsia="Times New Roman" w:hAnsi="Arial" w:cs="Arial"/>
                <w:snapToGrid w:val="0"/>
                <w:lang w:eastAsia="de-CH"/>
              </w:rPr>
            </w:pPr>
          </w:p>
        </w:tc>
        <w:tc>
          <w:tcPr>
            <w:tcW w:w="1418" w:type="dxa"/>
          </w:tcPr>
          <w:p w14:paraId="298D1002" w14:textId="77777777" w:rsidR="00353DD4" w:rsidRPr="00063CC5" w:rsidRDefault="00353DD4" w:rsidP="00DC3CE1">
            <w:pPr>
              <w:tabs>
                <w:tab w:val="left" w:pos="567"/>
              </w:tabs>
              <w:ind w:left="567" w:hanging="567"/>
              <w:contextualSpacing/>
              <w:rPr>
                <w:rFonts w:ascii="Arial" w:eastAsia="Times New Roman" w:hAnsi="Arial" w:cs="Arial"/>
                <w:snapToGrid w:val="0"/>
                <w:lang w:eastAsia="de-CH"/>
              </w:rPr>
            </w:pPr>
          </w:p>
        </w:tc>
        <w:tc>
          <w:tcPr>
            <w:tcW w:w="1418" w:type="dxa"/>
          </w:tcPr>
          <w:p w14:paraId="23ABE748" w14:textId="77777777" w:rsidR="00353DD4" w:rsidRPr="00063CC5" w:rsidRDefault="00353DD4" w:rsidP="00DC3CE1">
            <w:pPr>
              <w:tabs>
                <w:tab w:val="left" w:pos="567"/>
              </w:tabs>
              <w:ind w:left="567" w:hanging="567"/>
              <w:contextualSpacing/>
              <w:rPr>
                <w:rFonts w:ascii="Arial" w:eastAsia="Times New Roman" w:hAnsi="Arial" w:cs="Arial"/>
                <w:snapToGrid w:val="0"/>
                <w:lang w:eastAsia="de-CH"/>
              </w:rPr>
            </w:pPr>
          </w:p>
        </w:tc>
      </w:tr>
      <w:tr w:rsidR="00353DD4" w:rsidRPr="00063CC5" w14:paraId="529D0EDC" w14:textId="77777777" w:rsidTr="008F7F5C">
        <w:tc>
          <w:tcPr>
            <w:tcW w:w="2126" w:type="dxa"/>
          </w:tcPr>
          <w:p w14:paraId="37F4D007" w14:textId="77777777" w:rsidR="00353DD4" w:rsidRPr="00063CC5" w:rsidRDefault="00353DD4" w:rsidP="00DC3CE1">
            <w:pPr>
              <w:tabs>
                <w:tab w:val="left" w:pos="567"/>
              </w:tabs>
              <w:ind w:left="567" w:hanging="567"/>
              <w:contextualSpacing/>
              <w:rPr>
                <w:rFonts w:ascii="Arial" w:eastAsia="Times New Roman" w:hAnsi="Arial" w:cs="Arial"/>
                <w:snapToGrid w:val="0"/>
                <w:lang w:eastAsia="de-CH"/>
              </w:rPr>
            </w:pPr>
          </w:p>
        </w:tc>
        <w:tc>
          <w:tcPr>
            <w:tcW w:w="1418" w:type="dxa"/>
          </w:tcPr>
          <w:p w14:paraId="45DD6B11" w14:textId="77777777" w:rsidR="00353DD4" w:rsidRPr="00063CC5" w:rsidRDefault="00353DD4" w:rsidP="00DC3CE1">
            <w:pPr>
              <w:tabs>
                <w:tab w:val="left" w:pos="567"/>
              </w:tabs>
              <w:ind w:left="567" w:hanging="567"/>
              <w:contextualSpacing/>
              <w:rPr>
                <w:rFonts w:ascii="Arial" w:eastAsia="Times New Roman" w:hAnsi="Arial" w:cs="Arial"/>
                <w:snapToGrid w:val="0"/>
                <w:lang w:eastAsia="de-CH"/>
              </w:rPr>
            </w:pPr>
          </w:p>
        </w:tc>
        <w:tc>
          <w:tcPr>
            <w:tcW w:w="1418" w:type="dxa"/>
          </w:tcPr>
          <w:p w14:paraId="5A6152CD" w14:textId="77777777" w:rsidR="00353DD4" w:rsidRPr="00063CC5" w:rsidRDefault="00353DD4" w:rsidP="00DC3CE1">
            <w:pPr>
              <w:tabs>
                <w:tab w:val="left" w:pos="567"/>
              </w:tabs>
              <w:ind w:left="567" w:hanging="567"/>
              <w:contextualSpacing/>
              <w:rPr>
                <w:rFonts w:ascii="Arial" w:eastAsia="Times New Roman" w:hAnsi="Arial" w:cs="Arial"/>
                <w:snapToGrid w:val="0"/>
                <w:lang w:eastAsia="de-CH"/>
              </w:rPr>
            </w:pPr>
          </w:p>
        </w:tc>
        <w:tc>
          <w:tcPr>
            <w:tcW w:w="1418" w:type="dxa"/>
          </w:tcPr>
          <w:p w14:paraId="62B26454" w14:textId="77777777" w:rsidR="00353DD4" w:rsidRPr="00063CC5" w:rsidRDefault="00353DD4" w:rsidP="00DC3CE1">
            <w:pPr>
              <w:tabs>
                <w:tab w:val="left" w:pos="567"/>
              </w:tabs>
              <w:ind w:left="567" w:hanging="567"/>
              <w:contextualSpacing/>
              <w:rPr>
                <w:rFonts w:ascii="Arial" w:eastAsia="Times New Roman" w:hAnsi="Arial" w:cs="Arial"/>
                <w:snapToGrid w:val="0"/>
                <w:lang w:eastAsia="de-CH"/>
              </w:rPr>
            </w:pPr>
          </w:p>
        </w:tc>
        <w:tc>
          <w:tcPr>
            <w:tcW w:w="1418" w:type="dxa"/>
          </w:tcPr>
          <w:p w14:paraId="70BFCCE5" w14:textId="77777777" w:rsidR="00353DD4" w:rsidRPr="00063CC5" w:rsidRDefault="00353DD4" w:rsidP="00DC3CE1">
            <w:pPr>
              <w:tabs>
                <w:tab w:val="left" w:pos="567"/>
              </w:tabs>
              <w:ind w:left="567" w:hanging="567"/>
              <w:contextualSpacing/>
              <w:rPr>
                <w:rFonts w:ascii="Arial" w:eastAsia="Times New Roman" w:hAnsi="Arial" w:cs="Arial"/>
                <w:snapToGrid w:val="0"/>
                <w:lang w:eastAsia="de-CH"/>
              </w:rPr>
            </w:pPr>
          </w:p>
        </w:tc>
        <w:tc>
          <w:tcPr>
            <w:tcW w:w="1418" w:type="dxa"/>
          </w:tcPr>
          <w:p w14:paraId="092459FE" w14:textId="77777777" w:rsidR="00353DD4" w:rsidRPr="00063CC5" w:rsidRDefault="00353DD4" w:rsidP="00DC3CE1">
            <w:pPr>
              <w:tabs>
                <w:tab w:val="left" w:pos="567"/>
              </w:tabs>
              <w:ind w:left="567" w:hanging="567"/>
              <w:contextualSpacing/>
              <w:rPr>
                <w:rFonts w:ascii="Arial" w:eastAsia="Times New Roman" w:hAnsi="Arial" w:cs="Arial"/>
                <w:snapToGrid w:val="0"/>
                <w:lang w:eastAsia="de-CH"/>
              </w:rPr>
            </w:pPr>
          </w:p>
        </w:tc>
      </w:tr>
    </w:tbl>
    <w:p w14:paraId="55E69F12" w14:textId="77777777" w:rsidR="00C8159E" w:rsidRPr="00063CC5" w:rsidRDefault="00C8159E" w:rsidP="006643E7">
      <w:pPr>
        <w:tabs>
          <w:tab w:val="left" w:pos="709"/>
        </w:tabs>
        <w:spacing w:after="0" w:line="276" w:lineRule="auto"/>
        <w:ind w:left="567" w:hanging="567"/>
        <w:contextualSpacing/>
        <w:rPr>
          <w:rFonts w:ascii="Arial" w:eastAsia="Times New Roman" w:hAnsi="Arial" w:cs="Arial"/>
          <w:snapToGrid w:val="0"/>
          <w:lang w:eastAsia="de-CH"/>
        </w:rPr>
      </w:pPr>
    </w:p>
    <w:p w14:paraId="6199B40D" w14:textId="77777777" w:rsidR="000624E6" w:rsidRDefault="00C15AA1" w:rsidP="000624E6">
      <w:pPr>
        <w:tabs>
          <w:tab w:val="left" w:pos="567"/>
          <w:tab w:val="left" w:pos="7380"/>
          <w:tab w:val="left" w:pos="8100"/>
          <w:tab w:val="left" w:pos="8280"/>
        </w:tabs>
        <w:spacing w:after="0" w:line="276" w:lineRule="auto"/>
        <w:rPr>
          <w:rFonts w:ascii="Arial" w:eastAsia="Times New Roman" w:hAnsi="Arial" w:cs="Arial"/>
          <w:snapToGrid w:val="0"/>
          <w:lang w:eastAsia="de-CH"/>
        </w:rPr>
      </w:pPr>
      <w:r w:rsidRPr="007E2A78">
        <w:rPr>
          <w:rFonts w:ascii="Arial" w:eastAsia="Times New Roman" w:hAnsi="Arial" w:cs="Arial"/>
          <w:snapToGrid w:val="0"/>
          <w:lang w:eastAsia="de-CH"/>
        </w:rPr>
        <w:t>4.6</w:t>
      </w:r>
      <w:r w:rsidRPr="007E2A78">
        <w:rPr>
          <w:rFonts w:ascii="Arial" w:eastAsia="Times New Roman" w:hAnsi="Arial" w:cs="Arial"/>
          <w:snapToGrid w:val="0"/>
          <w:lang w:eastAsia="de-CH"/>
        </w:rPr>
        <w:tab/>
      </w:r>
      <w:r>
        <w:rPr>
          <w:rFonts w:ascii="Arial" w:eastAsia="Times New Roman" w:hAnsi="Arial" w:cs="Arial"/>
          <w:snapToGrid w:val="0"/>
          <w:lang w:eastAsia="de-CH"/>
        </w:rPr>
        <w:t>Externe</w:t>
      </w:r>
      <w:r w:rsidRPr="007E2A78">
        <w:rPr>
          <w:rFonts w:ascii="Arial" w:eastAsia="Times New Roman" w:hAnsi="Arial" w:cs="Arial"/>
          <w:snapToGrid w:val="0"/>
          <w:lang w:eastAsia="de-CH"/>
        </w:rPr>
        <w:t xml:space="preserve"> strukturierte Weiterbildung</w:t>
      </w:r>
    </w:p>
    <w:p w14:paraId="0B797543" w14:textId="0E5DB82A" w:rsidR="000624E6" w:rsidRPr="00063CC5" w:rsidRDefault="000E5692" w:rsidP="000624E6">
      <w:pPr>
        <w:tabs>
          <w:tab w:val="left" w:pos="567"/>
          <w:tab w:val="left" w:pos="7380"/>
          <w:tab w:val="left" w:pos="8100"/>
          <w:tab w:val="left" w:pos="8280"/>
        </w:tabs>
        <w:spacing w:after="0" w:line="276" w:lineRule="auto"/>
        <w:rPr>
          <w:rFonts w:ascii="Arial" w:eastAsia="Arial" w:hAnsi="Arial" w:cs="Arial"/>
          <w:sz w:val="16"/>
          <w:szCs w:val="16"/>
          <w:lang w:val="de-DE"/>
        </w:rPr>
      </w:pPr>
      <w:r>
        <w:rPr>
          <w:rFonts w:ascii="Arial" w:eastAsia="Times New Roman" w:hAnsi="Arial" w:cs="Arial"/>
          <w:snapToGrid w:val="0"/>
          <w:lang w:eastAsia="de-CH"/>
        </w:rPr>
        <w:tab/>
      </w:r>
      <w:r w:rsidR="00C15AA1" w:rsidRPr="007E2A78">
        <w:rPr>
          <w:rFonts w:ascii="Arial" w:eastAsia="Times New Roman" w:hAnsi="Arial" w:cs="Arial"/>
          <w:snapToGrid w:val="0"/>
          <w:lang w:eastAsia="de-CH"/>
        </w:rPr>
        <w:t>(</w:t>
      </w:r>
      <w:r w:rsidR="000624E6" w:rsidRPr="00063CC5">
        <w:rPr>
          <w:rFonts w:ascii="Arial" w:eastAsia="Times New Roman" w:hAnsi="Arial" w:cs="Arial"/>
          <w:snapToGrid w:val="0"/>
          <w:lang w:eastAsia="de-CH"/>
        </w:rPr>
        <w:t>vgl. «</w:t>
      </w:r>
      <w:hyperlink w:history="1">
        <w:r w:rsidRPr="00F87013">
          <w:rPr>
            <w:rStyle w:val="Hyperlink"/>
            <w:snapToGrid w:val="0"/>
            <w:lang w:eastAsia="de-CH"/>
          </w:rPr>
          <w:t>Was ist unter strukturierter Weiterbildung zu verstehen?</w:t>
        </w:r>
      </w:hyperlink>
      <w:r w:rsidR="000624E6" w:rsidRPr="00063CC5">
        <w:rPr>
          <w:rFonts w:ascii="Arial" w:eastAsia="Times New Roman" w:hAnsi="Arial" w:cs="Arial"/>
          <w:snapToGrid w:val="0"/>
          <w:lang w:eastAsia="de-CH"/>
        </w:rPr>
        <w:t xml:space="preserve">») </w:t>
      </w:r>
      <w:r w:rsidR="000624E6" w:rsidRPr="00063CC5">
        <w:rPr>
          <w:rFonts w:ascii="Arial" w:eastAsia="Arial" w:hAnsi="Arial" w:cs="Arial"/>
          <w:sz w:val="16"/>
          <w:szCs w:val="16"/>
        </w:rPr>
        <w:t xml:space="preserve">www.siwf.ch </w:t>
      </w:r>
      <w:r w:rsidR="000624E6" w:rsidRPr="00063CC5">
        <w:rPr>
          <w:rFonts w:ascii="Arial" w:eastAsia="Arial" w:hAnsi="Arial" w:cs="Arial"/>
          <w:sz w:val="16"/>
          <w:szCs w:val="16"/>
          <w:lang w:val="de-DE"/>
        </w:rPr>
        <w:t>&gt; Facharzttitel und Schwer</w:t>
      </w:r>
      <w:r>
        <w:rPr>
          <w:rFonts w:ascii="Arial" w:eastAsia="Arial" w:hAnsi="Arial" w:cs="Arial"/>
          <w:sz w:val="16"/>
          <w:szCs w:val="16"/>
          <w:lang w:val="de-DE"/>
        </w:rPr>
        <w:tab/>
      </w:r>
      <w:r w:rsidR="000624E6" w:rsidRPr="00063CC5">
        <w:rPr>
          <w:rFonts w:ascii="Arial" w:eastAsia="Arial" w:hAnsi="Arial" w:cs="Arial"/>
          <w:sz w:val="16"/>
          <w:szCs w:val="16"/>
          <w:lang w:val="de-DE"/>
        </w:rPr>
        <w:t>punkte &gt; Grundnormen für alle Facharzttitel</w:t>
      </w:r>
    </w:p>
    <w:p w14:paraId="6677F406" w14:textId="77777777" w:rsidR="00C15AA1" w:rsidRPr="00C8159E" w:rsidRDefault="00C15AA1" w:rsidP="00C15AA1">
      <w:pPr>
        <w:tabs>
          <w:tab w:val="left" w:pos="567"/>
          <w:tab w:val="left" w:pos="3402"/>
          <w:tab w:val="left" w:pos="7380"/>
          <w:tab w:val="left" w:pos="8100"/>
          <w:tab w:val="left" w:pos="8280"/>
        </w:tabs>
        <w:spacing w:after="0"/>
        <w:ind w:left="567" w:hanging="567"/>
        <w:rPr>
          <w:rFonts w:ascii="Arial" w:eastAsia="Times New Roman" w:hAnsi="Arial" w:cs="Arial"/>
          <w:lang w:eastAsia="zh-CN"/>
        </w:rPr>
      </w:pPr>
      <w:r w:rsidRPr="00C8159E">
        <w:rPr>
          <w:rFonts w:ascii="Arial" w:eastAsia="Times New Roman" w:hAnsi="Arial" w:cs="Arial"/>
          <w:lang w:eastAsia="zh-CN"/>
        </w:rPr>
        <w:tab/>
        <w:t>- Anzahl Stunden pro Jahr</w:t>
      </w:r>
    </w:p>
    <w:p w14:paraId="22D964B2" w14:textId="77777777" w:rsidR="00C15AA1" w:rsidRPr="00C8159E" w:rsidRDefault="00C15AA1" w:rsidP="00C15AA1">
      <w:pPr>
        <w:tabs>
          <w:tab w:val="left" w:pos="567"/>
          <w:tab w:val="left" w:pos="3402"/>
          <w:tab w:val="left" w:pos="7380"/>
          <w:tab w:val="left" w:pos="8100"/>
          <w:tab w:val="left" w:pos="8280"/>
        </w:tabs>
        <w:spacing w:after="0"/>
        <w:ind w:left="567" w:hanging="567"/>
        <w:rPr>
          <w:rFonts w:ascii="Arial" w:eastAsia="Times New Roman" w:hAnsi="Arial" w:cs="Arial"/>
          <w:lang w:eastAsia="zh-CN"/>
        </w:rPr>
      </w:pPr>
      <w:r w:rsidRPr="00C8159E">
        <w:rPr>
          <w:rFonts w:ascii="Arial" w:eastAsia="Times New Roman" w:hAnsi="Arial" w:cs="Arial"/>
          <w:lang w:eastAsia="zh-CN"/>
        </w:rPr>
        <w:tab/>
        <w:t xml:space="preserve">- </w:t>
      </w:r>
      <w:r>
        <w:rPr>
          <w:rFonts w:ascii="Arial" w:eastAsia="Times New Roman" w:hAnsi="Arial" w:cs="Arial"/>
          <w:lang w:eastAsia="zh-CN"/>
        </w:rPr>
        <w:t>Angabe der Veranstaltungen</w:t>
      </w:r>
    </w:p>
    <w:p w14:paraId="297786E9" w14:textId="77777777" w:rsidR="001319AF" w:rsidRPr="00063CC5" w:rsidRDefault="001319AF">
      <w:pPr>
        <w:tabs>
          <w:tab w:val="left" w:pos="426"/>
          <w:tab w:val="left" w:pos="3402"/>
          <w:tab w:val="left" w:pos="7380"/>
          <w:tab w:val="left" w:pos="8100"/>
          <w:tab w:val="left" w:pos="8280"/>
        </w:tabs>
        <w:spacing w:after="0" w:line="276" w:lineRule="auto"/>
        <w:rPr>
          <w:rFonts w:ascii="Arial" w:eastAsia="Times New Roman" w:hAnsi="Arial" w:cs="Arial"/>
          <w:snapToGrid w:val="0"/>
          <w:lang w:eastAsia="de-CH"/>
        </w:rPr>
      </w:pPr>
    </w:p>
    <w:p w14:paraId="5D1F1ABF" w14:textId="2868D276" w:rsidR="00425AB6" w:rsidRPr="00063CC5" w:rsidRDefault="00425AB6" w:rsidP="008F7F5C">
      <w:pPr>
        <w:tabs>
          <w:tab w:val="left" w:pos="567"/>
          <w:tab w:val="left" w:pos="7380"/>
          <w:tab w:val="left" w:pos="8100"/>
          <w:tab w:val="left" w:pos="8280"/>
        </w:tabs>
        <w:spacing w:after="0"/>
        <w:ind w:left="567" w:hanging="567"/>
        <w:contextualSpacing/>
        <w:rPr>
          <w:rFonts w:ascii="Arial" w:eastAsia="Times New Roman" w:hAnsi="Arial" w:cs="Arial"/>
          <w:snapToGrid w:val="0"/>
          <w:lang w:eastAsia="de-CH"/>
        </w:rPr>
      </w:pPr>
      <w:r w:rsidRPr="00063CC5">
        <w:rPr>
          <w:rFonts w:ascii="Arial" w:eastAsia="Times New Roman" w:hAnsi="Arial" w:cs="Arial"/>
          <w:snapToGrid w:val="0"/>
          <w:lang w:eastAsia="de-CH"/>
        </w:rPr>
        <w:t>4.</w:t>
      </w:r>
      <w:r w:rsidR="00161809" w:rsidRPr="00063CC5">
        <w:rPr>
          <w:rFonts w:ascii="Arial" w:eastAsia="Times New Roman" w:hAnsi="Arial" w:cs="Arial"/>
          <w:snapToGrid w:val="0"/>
          <w:lang w:eastAsia="de-CH"/>
        </w:rPr>
        <w:t>7</w:t>
      </w:r>
      <w:r w:rsidRPr="00063CC5">
        <w:rPr>
          <w:rFonts w:ascii="Arial" w:eastAsia="Times New Roman" w:hAnsi="Arial" w:cs="Arial"/>
          <w:snapToGrid w:val="0"/>
          <w:lang w:eastAsia="de-CH"/>
        </w:rPr>
        <w:tab/>
        <w:t>Wird der Besuch im Rahmen der Arbeitszeit ermöglicht? Wie ist die Bezahlung dieser Veranstaltungen geregelt und im Weiterbildungsvertrag vereinbart?</w:t>
      </w:r>
    </w:p>
    <w:p w14:paraId="0D51F7D1" w14:textId="77777777" w:rsidR="00425AB6" w:rsidRPr="00063CC5" w:rsidRDefault="00425AB6" w:rsidP="008F7F5C">
      <w:pPr>
        <w:tabs>
          <w:tab w:val="left" w:pos="567"/>
          <w:tab w:val="left" w:pos="7380"/>
          <w:tab w:val="left" w:pos="8100"/>
          <w:tab w:val="left" w:pos="8280"/>
        </w:tabs>
        <w:spacing w:after="0"/>
        <w:ind w:left="567" w:hanging="567"/>
        <w:contextualSpacing/>
        <w:rPr>
          <w:rFonts w:ascii="Arial" w:eastAsia="Times New Roman" w:hAnsi="Arial" w:cs="Arial"/>
          <w:snapToGrid w:val="0"/>
          <w:lang w:eastAsia="de-CH"/>
        </w:rPr>
      </w:pPr>
    </w:p>
    <w:p w14:paraId="1C9CCC05" w14:textId="48D77AA6" w:rsidR="00425AB6" w:rsidRPr="00063CC5" w:rsidRDefault="00425AB6" w:rsidP="008F7F5C">
      <w:pPr>
        <w:tabs>
          <w:tab w:val="left" w:pos="567"/>
          <w:tab w:val="left" w:pos="7380"/>
          <w:tab w:val="left" w:pos="8100"/>
          <w:tab w:val="left" w:pos="8280"/>
        </w:tabs>
        <w:spacing w:after="0"/>
        <w:ind w:left="567" w:hanging="567"/>
        <w:contextualSpacing/>
        <w:rPr>
          <w:rFonts w:ascii="Arial" w:eastAsia="Times New Roman" w:hAnsi="Arial" w:cs="Arial"/>
          <w:snapToGrid w:val="0"/>
          <w:lang w:eastAsia="de-CH"/>
        </w:rPr>
      </w:pPr>
      <w:r w:rsidRPr="00063CC5">
        <w:rPr>
          <w:rFonts w:ascii="Arial" w:eastAsia="Times New Roman" w:hAnsi="Arial" w:cs="Arial"/>
          <w:snapToGrid w:val="0"/>
          <w:lang w:eastAsia="de-CH"/>
        </w:rPr>
        <w:t>4.</w:t>
      </w:r>
      <w:r w:rsidR="00161809" w:rsidRPr="00063CC5">
        <w:rPr>
          <w:rFonts w:ascii="Arial" w:eastAsia="Times New Roman" w:hAnsi="Arial" w:cs="Arial"/>
          <w:snapToGrid w:val="0"/>
          <w:lang w:eastAsia="de-CH"/>
        </w:rPr>
        <w:t>8</w:t>
      </w:r>
      <w:r w:rsidRPr="00063CC5">
        <w:rPr>
          <w:rFonts w:ascii="Arial" w:eastAsia="Times New Roman" w:hAnsi="Arial" w:cs="Arial"/>
          <w:snapToGrid w:val="0"/>
          <w:lang w:eastAsia="de-CH"/>
        </w:rPr>
        <w:tab/>
        <w:t>Bitte erläutern Sie, wie die gemäss Vereinbarung zur Finanzierung der ärztlichen Weiterbildung (WFV) vom Kanton gesprochenen Gelder für die strukturierte Weiterbildung konkret eingesetzt werden.</w:t>
      </w:r>
    </w:p>
    <w:p w14:paraId="24FF0543" w14:textId="77777777" w:rsidR="00353DD4" w:rsidRPr="00063CC5" w:rsidRDefault="00353DD4" w:rsidP="006643E7">
      <w:pPr>
        <w:tabs>
          <w:tab w:val="left" w:pos="426"/>
          <w:tab w:val="left" w:pos="3402"/>
          <w:tab w:val="left" w:pos="7380"/>
          <w:tab w:val="left" w:pos="8100"/>
          <w:tab w:val="left" w:pos="8280"/>
        </w:tabs>
        <w:spacing w:after="0" w:line="276" w:lineRule="auto"/>
        <w:rPr>
          <w:rFonts w:ascii="Arial" w:eastAsia="Times New Roman" w:hAnsi="Arial" w:cs="Arial"/>
          <w:snapToGrid w:val="0"/>
          <w:lang w:eastAsia="de-CH"/>
        </w:rPr>
      </w:pPr>
    </w:p>
    <w:p w14:paraId="697F6CB6" w14:textId="2F098D99" w:rsidR="00C8159E" w:rsidRPr="00063CC5" w:rsidRDefault="00C8159E" w:rsidP="008F7F5C">
      <w:pPr>
        <w:tabs>
          <w:tab w:val="left" w:pos="567"/>
          <w:tab w:val="left" w:pos="7380"/>
          <w:tab w:val="left" w:pos="8100"/>
          <w:tab w:val="left" w:pos="8280"/>
        </w:tabs>
        <w:spacing w:after="0"/>
        <w:ind w:left="567" w:hanging="567"/>
        <w:contextualSpacing/>
        <w:rPr>
          <w:rFonts w:ascii="Arial" w:eastAsia="Times New Roman" w:hAnsi="Arial" w:cs="Arial"/>
          <w:snapToGrid w:val="0"/>
          <w:lang w:eastAsia="de-CH"/>
        </w:rPr>
      </w:pPr>
      <w:r w:rsidRPr="00063CC5">
        <w:rPr>
          <w:rFonts w:ascii="Arial" w:eastAsia="Times New Roman" w:hAnsi="Arial" w:cs="Arial"/>
          <w:snapToGrid w:val="0"/>
          <w:lang w:eastAsia="de-CH"/>
        </w:rPr>
        <w:t>4.</w:t>
      </w:r>
      <w:r w:rsidR="00425AB6" w:rsidRPr="00063CC5">
        <w:rPr>
          <w:rFonts w:ascii="Arial" w:eastAsia="Times New Roman" w:hAnsi="Arial" w:cs="Arial"/>
          <w:snapToGrid w:val="0"/>
          <w:lang w:eastAsia="de-CH"/>
        </w:rPr>
        <w:t>9</w:t>
      </w:r>
      <w:r w:rsidRPr="00063CC5">
        <w:rPr>
          <w:rFonts w:ascii="Arial" w:eastAsia="Times New Roman" w:hAnsi="Arial" w:cs="Arial"/>
          <w:snapToGrid w:val="0"/>
          <w:lang w:eastAsia="de-CH"/>
        </w:rPr>
        <w:tab/>
        <w:t>Bibliothek</w:t>
      </w:r>
    </w:p>
    <w:p w14:paraId="587A7AAD" w14:textId="71FF8F71" w:rsidR="00C8159E" w:rsidRPr="00063CC5" w:rsidRDefault="008F7F5C" w:rsidP="00161809">
      <w:pPr>
        <w:tabs>
          <w:tab w:val="left" w:pos="567"/>
        </w:tabs>
        <w:spacing w:after="0"/>
        <w:ind w:left="567" w:hanging="708"/>
        <w:contextualSpacing/>
        <w:rPr>
          <w:rFonts w:ascii="Arial" w:eastAsia="Times New Roman" w:hAnsi="Arial" w:cs="Arial"/>
          <w:snapToGrid w:val="0"/>
          <w:lang w:eastAsia="de-CH"/>
        </w:rPr>
      </w:pPr>
      <w:r w:rsidRPr="00063CC5">
        <w:rPr>
          <w:rFonts w:ascii="Arial" w:eastAsia="Times New Roman" w:hAnsi="Arial" w:cs="Arial"/>
          <w:snapToGrid w:val="0"/>
          <w:lang w:eastAsia="de-CH"/>
        </w:rPr>
        <w:tab/>
      </w:r>
      <w:r w:rsidR="00F7340F" w:rsidRPr="00063CC5">
        <w:rPr>
          <w:rFonts w:ascii="Arial" w:eastAsia="Times New Roman" w:hAnsi="Arial" w:cs="Arial"/>
          <w:snapToGrid w:val="0"/>
          <w:lang w:eastAsia="de-CH"/>
        </w:rPr>
        <w:t xml:space="preserve">fachspezifische </w:t>
      </w:r>
      <w:r w:rsidR="00C8159E" w:rsidRPr="00063CC5">
        <w:rPr>
          <w:rFonts w:ascii="Arial" w:eastAsia="Times New Roman" w:hAnsi="Arial" w:cs="Arial"/>
          <w:snapToGrid w:val="0"/>
          <w:lang w:eastAsia="de-CH"/>
        </w:rPr>
        <w:t>Zeitschriften (Print-Ausgabe oder Fulltext-Online), andere Fachz</w:t>
      </w:r>
      <w:r w:rsidR="00427F41" w:rsidRPr="00063CC5">
        <w:rPr>
          <w:rFonts w:ascii="Arial" w:eastAsia="Times New Roman" w:hAnsi="Arial" w:cs="Arial"/>
          <w:snapToGrid w:val="0"/>
          <w:lang w:eastAsia="de-CH"/>
        </w:rPr>
        <w:t>eitschriften,</w:t>
      </w:r>
      <w:r w:rsidR="008D1F64" w:rsidRPr="00063CC5">
        <w:rPr>
          <w:rFonts w:ascii="Arial" w:eastAsia="Times New Roman" w:hAnsi="Arial" w:cs="Arial"/>
          <w:snapToGrid w:val="0"/>
          <w:lang w:eastAsia="de-CH"/>
        </w:rPr>
        <w:t xml:space="preserve"> </w:t>
      </w:r>
      <w:r w:rsidR="00C8159E" w:rsidRPr="00063CC5">
        <w:rPr>
          <w:rFonts w:ascii="Arial" w:eastAsia="Times New Roman" w:hAnsi="Arial" w:cs="Arial"/>
          <w:snapToGrid w:val="0"/>
          <w:lang w:eastAsia="de-CH"/>
        </w:rPr>
        <w:t>Fac</w:t>
      </w:r>
      <w:r w:rsidR="00427F41" w:rsidRPr="00063CC5">
        <w:rPr>
          <w:rFonts w:ascii="Arial" w:eastAsia="Times New Roman" w:hAnsi="Arial" w:cs="Arial"/>
          <w:snapToGrid w:val="0"/>
          <w:lang w:eastAsia="de-CH"/>
        </w:rPr>
        <w:t>h</w:t>
      </w:r>
      <w:r w:rsidR="00C8159E" w:rsidRPr="00063CC5">
        <w:rPr>
          <w:rFonts w:ascii="Arial" w:eastAsia="Times New Roman" w:hAnsi="Arial" w:cs="Arial"/>
          <w:snapToGrid w:val="0"/>
          <w:lang w:eastAsia="de-CH"/>
        </w:rPr>
        <w:t>bücher</w:t>
      </w:r>
    </w:p>
    <w:p w14:paraId="6DC122A6" w14:textId="742ED271" w:rsidR="00C8159E" w:rsidRPr="00063CC5" w:rsidRDefault="008F7F5C" w:rsidP="00161809">
      <w:pPr>
        <w:tabs>
          <w:tab w:val="left" w:pos="567"/>
        </w:tabs>
        <w:spacing w:after="0"/>
        <w:ind w:left="567" w:hanging="708"/>
        <w:contextualSpacing/>
        <w:rPr>
          <w:rFonts w:ascii="Arial" w:eastAsia="Times New Roman" w:hAnsi="Arial" w:cs="Arial"/>
          <w:snapToGrid w:val="0"/>
          <w:lang w:eastAsia="de-CH"/>
        </w:rPr>
      </w:pPr>
      <w:r w:rsidRPr="00063CC5">
        <w:rPr>
          <w:rFonts w:ascii="Arial" w:eastAsia="Times New Roman" w:hAnsi="Arial" w:cs="Arial"/>
          <w:snapToGrid w:val="0"/>
          <w:lang w:eastAsia="de-CH"/>
        </w:rPr>
        <w:tab/>
      </w:r>
      <w:r w:rsidR="00C8159E" w:rsidRPr="00063CC5">
        <w:rPr>
          <w:rFonts w:ascii="Arial" w:eastAsia="Times New Roman" w:hAnsi="Arial" w:cs="Arial"/>
          <w:snapToGrid w:val="0"/>
          <w:lang w:eastAsia="de-CH"/>
        </w:rPr>
        <w:t>Fernleihe für lokal nicht verfügbare Artikel/Bücher</w:t>
      </w:r>
    </w:p>
    <w:p w14:paraId="255B3869" w14:textId="77777777" w:rsidR="00C8159E" w:rsidRPr="00063CC5" w:rsidRDefault="00C8159E" w:rsidP="006643E7">
      <w:pPr>
        <w:tabs>
          <w:tab w:val="left" w:pos="284"/>
          <w:tab w:val="left" w:pos="7380"/>
          <w:tab w:val="left" w:pos="8100"/>
          <w:tab w:val="left" w:pos="8280"/>
        </w:tabs>
        <w:spacing w:after="0" w:line="276" w:lineRule="auto"/>
        <w:rPr>
          <w:rFonts w:ascii="Arial" w:eastAsia="Times New Roman" w:hAnsi="Arial" w:cs="Arial"/>
          <w:lang w:eastAsia="zh-CN"/>
        </w:rPr>
      </w:pPr>
    </w:p>
    <w:p w14:paraId="378FE298" w14:textId="1C89F6AF" w:rsidR="00C8159E" w:rsidRPr="00063CC5" w:rsidRDefault="00C8159E" w:rsidP="00161809">
      <w:pPr>
        <w:tabs>
          <w:tab w:val="left" w:pos="567"/>
          <w:tab w:val="left" w:pos="7380"/>
          <w:tab w:val="left" w:pos="8100"/>
          <w:tab w:val="left" w:pos="8280"/>
        </w:tabs>
        <w:spacing w:after="0"/>
        <w:ind w:left="567" w:hanging="567"/>
        <w:contextualSpacing/>
        <w:rPr>
          <w:rFonts w:ascii="Arial" w:eastAsia="Times New Roman" w:hAnsi="Arial" w:cs="Arial"/>
          <w:snapToGrid w:val="0"/>
          <w:lang w:eastAsia="de-CH"/>
        </w:rPr>
      </w:pPr>
      <w:r w:rsidRPr="00063CC5">
        <w:rPr>
          <w:rFonts w:ascii="Arial" w:eastAsia="Times New Roman" w:hAnsi="Arial" w:cs="Arial"/>
          <w:snapToGrid w:val="0"/>
          <w:lang w:eastAsia="de-CH"/>
        </w:rPr>
        <w:t>4.</w:t>
      </w:r>
      <w:r w:rsidR="00425AB6" w:rsidRPr="00063CC5">
        <w:rPr>
          <w:rFonts w:ascii="Arial" w:eastAsia="Times New Roman" w:hAnsi="Arial" w:cs="Arial"/>
          <w:snapToGrid w:val="0"/>
          <w:lang w:eastAsia="de-CH"/>
        </w:rPr>
        <w:t>10</w:t>
      </w:r>
      <w:r w:rsidRPr="00063CC5">
        <w:rPr>
          <w:rFonts w:ascii="Arial" w:eastAsia="Times New Roman" w:hAnsi="Arial" w:cs="Arial"/>
          <w:snapToGrid w:val="0"/>
          <w:lang w:eastAsia="de-CH"/>
        </w:rPr>
        <w:tab/>
        <w:t>Forschung</w:t>
      </w:r>
    </w:p>
    <w:p w14:paraId="25F4C1E1" w14:textId="30C1C9DE" w:rsidR="00C8159E" w:rsidRPr="00063CC5" w:rsidRDefault="00161809" w:rsidP="00161809">
      <w:pPr>
        <w:tabs>
          <w:tab w:val="left" w:pos="567"/>
        </w:tabs>
        <w:spacing w:after="0"/>
        <w:ind w:left="567" w:hanging="567"/>
        <w:contextualSpacing/>
        <w:rPr>
          <w:rFonts w:ascii="Arial" w:eastAsia="Times New Roman" w:hAnsi="Arial" w:cs="Arial"/>
          <w:snapToGrid w:val="0"/>
          <w:lang w:eastAsia="de-CH"/>
        </w:rPr>
      </w:pPr>
      <w:r w:rsidRPr="00063CC5">
        <w:rPr>
          <w:rFonts w:ascii="Arial" w:eastAsia="Times New Roman" w:hAnsi="Arial" w:cs="Arial"/>
          <w:snapToGrid w:val="0"/>
          <w:lang w:eastAsia="de-CH"/>
        </w:rPr>
        <w:lastRenderedPageBreak/>
        <w:tab/>
      </w:r>
      <w:r w:rsidR="00C8159E" w:rsidRPr="00063CC5">
        <w:rPr>
          <w:rFonts w:ascii="Arial" w:eastAsia="Times New Roman" w:hAnsi="Arial" w:cs="Arial"/>
          <w:snapToGrid w:val="0"/>
          <w:lang w:eastAsia="de-CH"/>
        </w:rPr>
        <w:t>Besteht die Möglichkeit, eine Forschungsarbeit zu realisieren?</w:t>
      </w:r>
    </w:p>
    <w:p w14:paraId="39BE945A" w14:textId="21B57D0B" w:rsidR="00C8159E" w:rsidRPr="00063CC5" w:rsidRDefault="00161809" w:rsidP="00161809">
      <w:pPr>
        <w:tabs>
          <w:tab w:val="left" w:pos="567"/>
        </w:tabs>
        <w:spacing w:after="0"/>
        <w:ind w:left="567" w:hanging="567"/>
        <w:contextualSpacing/>
        <w:rPr>
          <w:rFonts w:ascii="Arial" w:eastAsia="Times New Roman" w:hAnsi="Arial" w:cs="Arial"/>
          <w:snapToGrid w:val="0"/>
          <w:lang w:eastAsia="de-CH"/>
        </w:rPr>
      </w:pPr>
      <w:r w:rsidRPr="00063CC5">
        <w:rPr>
          <w:rFonts w:ascii="Arial" w:eastAsia="Times New Roman" w:hAnsi="Arial" w:cs="Arial"/>
          <w:snapToGrid w:val="0"/>
          <w:lang w:eastAsia="de-CH"/>
        </w:rPr>
        <w:tab/>
      </w:r>
      <w:r w:rsidR="00C8159E" w:rsidRPr="00063CC5">
        <w:rPr>
          <w:rFonts w:ascii="Arial" w:eastAsia="Times New Roman" w:hAnsi="Arial" w:cs="Arial"/>
          <w:snapToGrid w:val="0"/>
          <w:lang w:eastAsia="de-CH"/>
        </w:rPr>
        <w:t>Wenn ja, wie</w:t>
      </w:r>
      <w:r w:rsidRPr="00063CC5">
        <w:rPr>
          <w:rFonts w:ascii="Arial" w:eastAsia="Times New Roman" w:hAnsi="Arial" w:cs="Arial"/>
          <w:snapToGrid w:val="0"/>
          <w:lang w:eastAsia="de-CH"/>
        </w:rPr>
        <w:t>?</w:t>
      </w:r>
    </w:p>
    <w:p w14:paraId="5F4E22B3" w14:textId="77777777" w:rsidR="00C8159E" w:rsidRPr="00063CC5" w:rsidRDefault="00C8159E" w:rsidP="006643E7">
      <w:pPr>
        <w:tabs>
          <w:tab w:val="left" w:pos="426"/>
        </w:tabs>
        <w:spacing w:after="0" w:line="276" w:lineRule="auto"/>
        <w:contextualSpacing/>
        <w:rPr>
          <w:rFonts w:ascii="Arial" w:eastAsia="Times New Roman" w:hAnsi="Arial" w:cs="Arial"/>
          <w:snapToGrid w:val="0"/>
          <w:lang w:eastAsia="de-CH"/>
        </w:rPr>
      </w:pPr>
    </w:p>
    <w:p w14:paraId="53961D58" w14:textId="77777777" w:rsidR="00C8159E" w:rsidRPr="00063CC5" w:rsidRDefault="00C8159E" w:rsidP="006643E7">
      <w:pPr>
        <w:tabs>
          <w:tab w:val="left" w:pos="426"/>
        </w:tabs>
        <w:spacing w:after="0" w:line="276" w:lineRule="auto"/>
        <w:ind w:left="426" w:hanging="426"/>
        <w:contextualSpacing/>
        <w:rPr>
          <w:rFonts w:ascii="Arial" w:eastAsia="Times New Roman" w:hAnsi="Arial" w:cs="Arial"/>
          <w:snapToGrid w:val="0"/>
          <w:lang w:eastAsia="de-CH"/>
        </w:rPr>
      </w:pPr>
    </w:p>
    <w:p w14:paraId="40F09D86" w14:textId="77777777" w:rsidR="00C8159E" w:rsidRPr="00063CC5" w:rsidRDefault="00C8159E" w:rsidP="006643E7">
      <w:pPr>
        <w:tabs>
          <w:tab w:val="left" w:pos="284"/>
        </w:tabs>
        <w:spacing w:after="0" w:line="276" w:lineRule="auto"/>
        <w:rPr>
          <w:rFonts w:ascii="Arial" w:eastAsia="Times New Roman" w:hAnsi="Arial" w:cs="Arial"/>
          <w:lang w:eastAsia="zh-CN"/>
        </w:rPr>
      </w:pPr>
      <w:r w:rsidRPr="00063CC5">
        <w:rPr>
          <w:rFonts w:ascii="Arial" w:eastAsia="Times New Roman" w:hAnsi="Arial" w:cs="Arial"/>
          <w:sz w:val="32"/>
          <w:szCs w:val="32"/>
          <w:lang w:eastAsia="zh-CN"/>
        </w:rPr>
        <w:t>5. Evaluationen</w:t>
      </w:r>
    </w:p>
    <w:p w14:paraId="69D7EE60" w14:textId="77777777" w:rsidR="00C8159E" w:rsidRPr="00063CC5" w:rsidRDefault="00C8159E" w:rsidP="006643E7">
      <w:pPr>
        <w:tabs>
          <w:tab w:val="left" w:pos="284"/>
        </w:tabs>
        <w:spacing w:after="0" w:line="276" w:lineRule="auto"/>
        <w:rPr>
          <w:rFonts w:ascii="Arial" w:eastAsia="Times New Roman" w:hAnsi="Arial" w:cs="Arial"/>
          <w:lang w:eastAsia="zh-CN"/>
        </w:rPr>
      </w:pPr>
    </w:p>
    <w:p w14:paraId="3F53DE9A" w14:textId="77777777" w:rsidR="0098391B" w:rsidRPr="00063CC5" w:rsidRDefault="0098391B" w:rsidP="0098391B">
      <w:pPr>
        <w:tabs>
          <w:tab w:val="left" w:pos="426"/>
          <w:tab w:val="left" w:pos="4678"/>
        </w:tabs>
        <w:spacing w:after="0" w:line="276" w:lineRule="auto"/>
        <w:rPr>
          <w:rFonts w:ascii="Arial" w:eastAsia="Times New Roman" w:hAnsi="Arial" w:cs="Arial"/>
          <w:lang w:eastAsia="zh-CN"/>
        </w:rPr>
      </w:pPr>
      <w:r w:rsidRPr="00063CC5">
        <w:rPr>
          <w:rFonts w:ascii="Arial" w:eastAsia="Times New Roman" w:hAnsi="Arial" w:cs="Arial"/>
          <w:lang w:eastAsia="zh-CN"/>
        </w:rPr>
        <w:t>5.1</w:t>
      </w:r>
      <w:r w:rsidRPr="00063CC5">
        <w:rPr>
          <w:rFonts w:ascii="Arial" w:eastAsia="Times New Roman" w:hAnsi="Arial" w:cs="Arial"/>
          <w:lang w:eastAsia="zh-CN"/>
        </w:rPr>
        <w:tab/>
        <w:t>Arbeitsplatz-basierte Assessments (AbA's): Mini-CEX / DOPS / EPAs</w:t>
      </w:r>
    </w:p>
    <w:p w14:paraId="0F8F9476" w14:textId="77777777" w:rsidR="0098391B" w:rsidRPr="00063CC5" w:rsidRDefault="0098391B" w:rsidP="0098391B">
      <w:pPr>
        <w:tabs>
          <w:tab w:val="left" w:pos="426"/>
          <w:tab w:val="left" w:pos="4678"/>
        </w:tabs>
        <w:spacing w:after="0" w:line="276" w:lineRule="auto"/>
        <w:rPr>
          <w:rFonts w:ascii="Arial" w:eastAsia="Times New Roman" w:hAnsi="Arial" w:cs="Arial"/>
          <w:lang w:eastAsia="zh-CN"/>
        </w:rPr>
      </w:pPr>
      <w:r w:rsidRPr="00063CC5">
        <w:rPr>
          <w:rFonts w:ascii="Arial" w:eastAsia="Times New Roman" w:hAnsi="Arial" w:cs="Arial"/>
          <w:lang w:eastAsia="zh-CN"/>
        </w:rPr>
        <w:tab/>
        <w:t>Häufigkeit / Zeitpunkt</w:t>
      </w:r>
    </w:p>
    <w:p w14:paraId="123F3688" w14:textId="77777777" w:rsidR="0098391B" w:rsidRPr="00063CC5" w:rsidRDefault="0098391B" w:rsidP="0098391B">
      <w:pPr>
        <w:tabs>
          <w:tab w:val="left" w:pos="426"/>
          <w:tab w:val="left" w:pos="4678"/>
        </w:tabs>
        <w:spacing w:after="0" w:line="276" w:lineRule="auto"/>
        <w:rPr>
          <w:rFonts w:ascii="Arial" w:eastAsia="Times New Roman" w:hAnsi="Arial" w:cs="Arial"/>
          <w:lang w:eastAsia="zh-CN"/>
        </w:rPr>
      </w:pPr>
    </w:p>
    <w:p w14:paraId="1E1BB3B5" w14:textId="77777777" w:rsidR="0098391B" w:rsidRPr="00063CC5" w:rsidRDefault="0098391B" w:rsidP="0098391B">
      <w:pPr>
        <w:tabs>
          <w:tab w:val="left" w:pos="426"/>
          <w:tab w:val="left" w:pos="4678"/>
        </w:tabs>
        <w:spacing w:after="0" w:line="276" w:lineRule="auto"/>
        <w:rPr>
          <w:rFonts w:ascii="Arial" w:eastAsia="Times New Roman" w:hAnsi="Arial" w:cs="Arial"/>
          <w:lang w:eastAsia="zh-CN"/>
        </w:rPr>
      </w:pPr>
      <w:r w:rsidRPr="00063CC5">
        <w:rPr>
          <w:rFonts w:ascii="Arial" w:eastAsia="Times New Roman" w:hAnsi="Arial" w:cs="Arial"/>
          <w:lang w:eastAsia="zh-CN"/>
        </w:rPr>
        <w:t>5.2</w:t>
      </w:r>
      <w:r w:rsidRPr="00063CC5">
        <w:rPr>
          <w:rFonts w:ascii="Arial" w:eastAsia="Times New Roman" w:hAnsi="Arial" w:cs="Arial"/>
          <w:lang w:eastAsia="zh-CN"/>
        </w:rPr>
        <w:tab/>
        <w:t>Eintrittsgespräch / Verlaufsgespräch</w:t>
      </w:r>
    </w:p>
    <w:p w14:paraId="27C9F85A" w14:textId="77777777" w:rsidR="0098391B" w:rsidRPr="00063CC5" w:rsidRDefault="0098391B" w:rsidP="0098391B">
      <w:pPr>
        <w:tabs>
          <w:tab w:val="left" w:pos="426"/>
          <w:tab w:val="left" w:pos="4678"/>
        </w:tabs>
        <w:spacing w:after="0" w:line="276" w:lineRule="auto"/>
        <w:rPr>
          <w:rFonts w:ascii="Arial" w:eastAsia="Times New Roman" w:hAnsi="Arial" w:cs="Arial"/>
          <w:lang w:eastAsia="zh-CN"/>
        </w:rPr>
      </w:pPr>
      <w:r w:rsidRPr="00063CC5">
        <w:rPr>
          <w:rFonts w:ascii="Arial" w:eastAsia="Times New Roman" w:hAnsi="Arial" w:cs="Arial"/>
          <w:lang w:eastAsia="zh-CN"/>
        </w:rPr>
        <w:tab/>
        <w:t>Häufigkeit / Zeitpunkt</w:t>
      </w:r>
    </w:p>
    <w:p w14:paraId="0A49671F" w14:textId="77777777" w:rsidR="0098391B" w:rsidRPr="00063CC5" w:rsidRDefault="0098391B" w:rsidP="0098391B">
      <w:pPr>
        <w:tabs>
          <w:tab w:val="left" w:pos="426"/>
          <w:tab w:val="left" w:pos="4678"/>
        </w:tabs>
        <w:spacing w:after="0" w:line="276" w:lineRule="auto"/>
        <w:rPr>
          <w:rFonts w:ascii="Arial" w:eastAsia="Times New Roman" w:hAnsi="Arial" w:cs="Arial"/>
          <w:lang w:eastAsia="zh-CN"/>
        </w:rPr>
      </w:pPr>
    </w:p>
    <w:p w14:paraId="3D05BC3F" w14:textId="77777777" w:rsidR="0098391B" w:rsidRPr="00063CC5" w:rsidRDefault="0098391B" w:rsidP="0098391B">
      <w:pPr>
        <w:tabs>
          <w:tab w:val="left" w:pos="426"/>
          <w:tab w:val="left" w:pos="4678"/>
        </w:tabs>
        <w:spacing w:after="0" w:line="276" w:lineRule="auto"/>
        <w:rPr>
          <w:rFonts w:ascii="Arial" w:eastAsia="Times New Roman" w:hAnsi="Arial" w:cs="Arial"/>
          <w:lang w:eastAsia="zh-CN"/>
        </w:rPr>
      </w:pPr>
      <w:r w:rsidRPr="00063CC5">
        <w:rPr>
          <w:rFonts w:ascii="Arial" w:eastAsia="Times New Roman" w:hAnsi="Arial" w:cs="Arial"/>
          <w:lang w:eastAsia="zh-CN"/>
        </w:rPr>
        <w:t>5.3</w:t>
      </w:r>
      <w:r w:rsidRPr="00063CC5">
        <w:rPr>
          <w:rFonts w:ascii="Arial" w:eastAsia="Times New Roman" w:hAnsi="Arial" w:cs="Arial"/>
          <w:lang w:eastAsia="zh-CN"/>
        </w:rPr>
        <w:tab/>
        <w:t>Jährliches Evaluationsgespräch gemäss Logbuch bzw. SIWF-Zeugnis</w:t>
      </w:r>
    </w:p>
    <w:p w14:paraId="20138844" w14:textId="77777777" w:rsidR="0098391B" w:rsidRPr="00063CC5" w:rsidRDefault="0098391B" w:rsidP="0098391B">
      <w:pPr>
        <w:tabs>
          <w:tab w:val="left" w:pos="426"/>
          <w:tab w:val="left" w:pos="4678"/>
        </w:tabs>
        <w:spacing w:after="0" w:line="276" w:lineRule="auto"/>
        <w:rPr>
          <w:rFonts w:ascii="Arial" w:eastAsia="Times New Roman" w:hAnsi="Arial" w:cs="Arial"/>
          <w:lang w:eastAsia="zh-CN"/>
        </w:rPr>
      </w:pPr>
      <w:r w:rsidRPr="00063CC5">
        <w:rPr>
          <w:rFonts w:ascii="Arial" w:eastAsia="Times New Roman" w:hAnsi="Arial" w:cs="Arial"/>
          <w:lang w:eastAsia="zh-CN"/>
        </w:rPr>
        <w:tab/>
        <w:t>Häufigkeit / Zeitpunkt</w:t>
      </w:r>
    </w:p>
    <w:p w14:paraId="285F6834" w14:textId="77777777" w:rsidR="0098391B" w:rsidRPr="00063CC5" w:rsidRDefault="0098391B" w:rsidP="0098391B">
      <w:pPr>
        <w:tabs>
          <w:tab w:val="left" w:pos="426"/>
          <w:tab w:val="left" w:pos="4678"/>
        </w:tabs>
        <w:spacing w:after="0" w:line="276" w:lineRule="auto"/>
        <w:rPr>
          <w:rFonts w:ascii="Arial" w:eastAsia="Times New Roman" w:hAnsi="Arial" w:cs="Arial"/>
          <w:lang w:eastAsia="zh-CN"/>
        </w:rPr>
      </w:pPr>
    </w:p>
    <w:p w14:paraId="6F2D6203" w14:textId="74D89CD0" w:rsidR="0098391B" w:rsidRPr="00063CC5" w:rsidRDefault="0098391B" w:rsidP="00F624F8">
      <w:pPr>
        <w:pStyle w:val="Listenabsatz"/>
        <w:numPr>
          <w:ilvl w:val="1"/>
          <w:numId w:val="62"/>
        </w:numPr>
        <w:tabs>
          <w:tab w:val="left" w:pos="426"/>
          <w:tab w:val="left" w:pos="4678"/>
        </w:tabs>
        <w:spacing w:after="0" w:line="276" w:lineRule="auto"/>
        <w:rPr>
          <w:rFonts w:ascii="Arial" w:eastAsia="Times New Roman" w:hAnsi="Arial" w:cs="Arial"/>
          <w:lang w:eastAsia="zh-CN"/>
        </w:rPr>
      </w:pPr>
      <w:r w:rsidRPr="00063CC5">
        <w:rPr>
          <w:rFonts w:ascii="Arial" w:eastAsia="Times New Roman" w:hAnsi="Arial" w:cs="Arial"/>
          <w:lang w:eastAsia="zh-CN"/>
        </w:rPr>
        <w:t>Andere</w:t>
      </w:r>
    </w:p>
    <w:p w14:paraId="6D3BE36A" w14:textId="68D4CF4B" w:rsidR="0098391B" w:rsidRPr="00063CC5" w:rsidRDefault="0098391B" w:rsidP="00F624F8">
      <w:pPr>
        <w:tabs>
          <w:tab w:val="left" w:pos="426"/>
          <w:tab w:val="left" w:pos="4678"/>
        </w:tabs>
        <w:spacing w:after="0" w:line="276" w:lineRule="auto"/>
        <w:rPr>
          <w:rFonts w:ascii="Arial" w:eastAsia="Times New Roman" w:hAnsi="Arial" w:cs="Arial"/>
          <w:lang w:eastAsia="zh-CN"/>
        </w:rPr>
      </w:pPr>
      <w:r w:rsidRPr="00063CC5">
        <w:rPr>
          <w:rFonts w:ascii="Arial" w:eastAsia="Times New Roman" w:hAnsi="Arial" w:cs="Arial"/>
          <w:lang w:eastAsia="zh-CN"/>
        </w:rPr>
        <w:tab/>
        <w:t>Häufigkeit / Zeitpunkt</w:t>
      </w:r>
      <w:r w:rsidR="008E216B" w:rsidRPr="00063CC5">
        <w:rPr>
          <w:rFonts w:ascii="Arial" w:eastAsia="Times New Roman" w:hAnsi="Arial" w:cs="Arial"/>
          <w:lang w:eastAsia="zh-CN"/>
        </w:rPr>
        <w:tab/>
      </w:r>
      <w:r w:rsidRPr="00063CC5">
        <w:rPr>
          <w:rFonts w:ascii="Arial" w:eastAsia="Times New Roman" w:hAnsi="Arial" w:cs="Arial"/>
          <w:lang w:eastAsia="zh-CN"/>
        </w:rPr>
        <w:t>Evaluationsgespräche nach Rotationen</w:t>
      </w:r>
    </w:p>
    <w:p w14:paraId="0DA89305" w14:textId="77777777" w:rsidR="00C8159E" w:rsidRPr="00063CC5" w:rsidRDefault="00C8159E">
      <w:pPr>
        <w:tabs>
          <w:tab w:val="left" w:pos="426"/>
        </w:tabs>
        <w:spacing w:after="0" w:line="276" w:lineRule="auto"/>
        <w:rPr>
          <w:rFonts w:ascii="Arial" w:eastAsia="Times New Roman" w:hAnsi="Arial" w:cs="Arial"/>
          <w:lang w:eastAsia="zh-CN"/>
        </w:rPr>
      </w:pPr>
    </w:p>
    <w:p w14:paraId="087EA1CF" w14:textId="77777777" w:rsidR="00FD5C4B" w:rsidRPr="00063CC5" w:rsidRDefault="00FD5C4B" w:rsidP="00F624F8">
      <w:pPr>
        <w:tabs>
          <w:tab w:val="left" w:pos="426"/>
        </w:tabs>
        <w:spacing w:after="0" w:line="276" w:lineRule="auto"/>
        <w:rPr>
          <w:rFonts w:ascii="Arial" w:eastAsia="Times New Roman" w:hAnsi="Arial" w:cs="Arial"/>
          <w:lang w:eastAsia="zh-CN"/>
        </w:rPr>
      </w:pPr>
    </w:p>
    <w:p w14:paraId="171CE6F5" w14:textId="77777777" w:rsidR="00C8159E" w:rsidRPr="00063CC5" w:rsidRDefault="00C8159E" w:rsidP="00F624F8">
      <w:pPr>
        <w:tabs>
          <w:tab w:val="left" w:pos="284"/>
        </w:tabs>
        <w:spacing w:after="0" w:line="276" w:lineRule="auto"/>
        <w:rPr>
          <w:rFonts w:ascii="Arial" w:eastAsia="Times New Roman" w:hAnsi="Arial" w:cs="Arial"/>
          <w:sz w:val="32"/>
          <w:szCs w:val="32"/>
          <w:lang w:eastAsia="zh-CN"/>
        </w:rPr>
      </w:pPr>
      <w:r w:rsidRPr="00063CC5">
        <w:rPr>
          <w:rFonts w:ascii="Arial" w:eastAsia="Times New Roman" w:hAnsi="Arial" w:cs="Arial"/>
          <w:sz w:val="32"/>
          <w:szCs w:val="32"/>
          <w:lang w:eastAsia="zh-CN"/>
        </w:rPr>
        <w:t>6. Bewerbung</w:t>
      </w:r>
    </w:p>
    <w:p w14:paraId="4AD50B10" w14:textId="77777777" w:rsidR="00C8159E" w:rsidRPr="00063CC5" w:rsidRDefault="00C8159E" w:rsidP="00F624F8">
      <w:pPr>
        <w:tabs>
          <w:tab w:val="left" w:pos="284"/>
          <w:tab w:val="left" w:pos="426"/>
        </w:tabs>
        <w:spacing w:after="0" w:line="276" w:lineRule="auto"/>
        <w:ind w:left="425" w:hanging="425"/>
        <w:rPr>
          <w:rFonts w:ascii="Arial" w:eastAsia="Times New Roman" w:hAnsi="Arial" w:cs="Arial"/>
          <w:lang w:eastAsia="zh-CN"/>
        </w:rPr>
      </w:pPr>
    </w:p>
    <w:p w14:paraId="6A163848" w14:textId="77777777" w:rsidR="00C8159E" w:rsidRPr="00063CC5" w:rsidRDefault="00C8159E" w:rsidP="00F624F8">
      <w:pPr>
        <w:tabs>
          <w:tab w:val="left" w:pos="426"/>
          <w:tab w:val="left" w:pos="567"/>
          <w:tab w:val="left" w:pos="3686"/>
        </w:tabs>
        <w:spacing w:after="0" w:line="276" w:lineRule="auto"/>
        <w:ind w:left="425" w:hanging="425"/>
        <w:rPr>
          <w:rFonts w:ascii="Arial" w:eastAsia="Times New Roman" w:hAnsi="Arial" w:cs="Arial"/>
          <w:lang w:eastAsia="zh-CN"/>
        </w:rPr>
      </w:pPr>
      <w:r w:rsidRPr="00063CC5">
        <w:rPr>
          <w:rFonts w:ascii="Arial" w:eastAsia="Times New Roman" w:hAnsi="Arial" w:cs="Arial"/>
          <w:lang w:eastAsia="zh-CN"/>
        </w:rPr>
        <w:t>6.1</w:t>
      </w:r>
      <w:r w:rsidRPr="00063CC5">
        <w:rPr>
          <w:rFonts w:ascii="Arial" w:eastAsia="Times New Roman" w:hAnsi="Arial" w:cs="Arial"/>
          <w:lang w:eastAsia="zh-CN"/>
        </w:rPr>
        <w:tab/>
        <w:t>Termin(e) für Bewerbungen</w:t>
      </w:r>
    </w:p>
    <w:p w14:paraId="717A0954" w14:textId="77777777" w:rsidR="00C8159E" w:rsidRPr="00063CC5" w:rsidRDefault="00C8159E" w:rsidP="00F624F8">
      <w:pPr>
        <w:tabs>
          <w:tab w:val="left" w:pos="426"/>
          <w:tab w:val="left" w:pos="567"/>
          <w:tab w:val="left" w:pos="3686"/>
        </w:tabs>
        <w:spacing w:after="0" w:line="276" w:lineRule="auto"/>
        <w:ind w:left="425" w:hanging="425"/>
        <w:rPr>
          <w:rFonts w:ascii="Arial" w:eastAsia="Times New Roman" w:hAnsi="Arial" w:cs="Arial"/>
          <w:lang w:eastAsia="zh-CN"/>
        </w:rPr>
      </w:pPr>
    </w:p>
    <w:p w14:paraId="71C4E049" w14:textId="47215EEA" w:rsidR="00C8159E" w:rsidRPr="00063CC5" w:rsidRDefault="00C8159E" w:rsidP="00F624F8">
      <w:pPr>
        <w:tabs>
          <w:tab w:val="left" w:pos="426"/>
          <w:tab w:val="left" w:pos="567"/>
          <w:tab w:val="left" w:pos="3686"/>
        </w:tabs>
        <w:spacing w:after="0" w:line="276" w:lineRule="auto"/>
        <w:ind w:left="425" w:hanging="425"/>
        <w:rPr>
          <w:rFonts w:ascii="Arial" w:eastAsia="Times New Roman" w:hAnsi="Arial" w:cs="Arial"/>
          <w:lang w:eastAsia="zh-CN"/>
        </w:rPr>
      </w:pPr>
      <w:r w:rsidRPr="00063CC5">
        <w:rPr>
          <w:rFonts w:ascii="Arial" w:eastAsia="Times New Roman" w:hAnsi="Arial" w:cs="Arial"/>
          <w:lang w:eastAsia="zh-CN"/>
        </w:rPr>
        <w:t>6.2</w:t>
      </w:r>
      <w:r w:rsidRPr="00063CC5">
        <w:rPr>
          <w:rFonts w:ascii="Arial" w:eastAsia="Times New Roman" w:hAnsi="Arial" w:cs="Arial"/>
          <w:lang w:eastAsia="zh-CN"/>
        </w:rPr>
        <w:tab/>
        <w:t>Adresse für Bewerbungen</w:t>
      </w:r>
    </w:p>
    <w:p w14:paraId="28DD4BA1" w14:textId="77777777" w:rsidR="00C8159E" w:rsidRPr="00063CC5" w:rsidRDefault="00C8159E" w:rsidP="00F624F8">
      <w:pPr>
        <w:tabs>
          <w:tab w:val="left" w:pos="426"/>
          <w:tab w:val="left" w:pos="567"/>
        </w:tabs>
        <w:spacing w:after="0" w:line="276" w:lineRule="auto"/>
        <w:ind w:left="425" w:hanging="425"/>
        <w:rPr>
          <w:rFonts w:ascii="Arial" w:eastAsia="Times New Roman" w:hAnsi="Arial" w:cs="Arial"/>
          <w:lang w:eastAsia="zh-CN"/>
        </w:rPr>
      </w:pPr>
    </w:p>
    <w:p w14:paraId="4CAB23BF" w14:textId="77777777" w:rsidR="00C8159E" w:rsidRPr="00063CC5" w:rsidRDefault="00C8159E" w:rsidP="00F624F8">
      <w:pPr>
        <w:tabs>
          <w:tab w:val="left" w:pos="567"/>
        </w:tabs>
        <w:spacing w:after="0" w:line="276" w:lineRule="auto"/>
        <w:ind w:left="425" w:hanging="425"/>
        <w:rPr>
          <w:rFonts w:ascii="Arial" w:eastAsia="Times New Roman" w:hAnsi="Arial" w:cs="Arial"/>
          <w:lang w:eastAsia="zh-CN"/>
        </w:rPr>
      </w:pPr>
      <w:r w:rsidRPr="00063CC5">
        <w:rPr>
          <w:rFonts w:ascii="Arial" w:eastAsia="Times New Roman" w:hAnsi="Arial" w:cs="Arial"/>
          <w:lang w:eastAsia="zh-CN"/>
        </w:rPr>
        <w:t>6.3</w:t>
      </w:r>
      <w:r w:rsidRPr="00063CC5">
        <w:rPr>
          <w:rFonts w:ascii="Arial" w:eastAsia="Times New Roman" w:hAnsi="Arial" w:cs="Arial"/>
          <w:lang w:eastAsia="zh-CN"/>
        </w:rPr>
        <w:tab/>
        <w:t>Notwendige Unterlagen für die Bewerbung</w:t>
      </w:r>
      <w:r w:rsidR="00E54DE6" w:rsidRPr="00063CC5">
        <w:rPr>
          <w:rFonts w:ascii="Arial" w:eastAsia="Times New Roman" w:hAnsi="Arial" w:cs="Arial"/>
          <w:lang w:eastAsia="zh-CN"/>
        </w:rPr>
        <w:t>, z.</w:t>
      </w:r>
      <w:r w:rsidR="008D1F64" w:rsidRPr="00063CC5">
        <w:rPr>
          <w:rFonts w:ascii="Arial" w:eastAsia="Times New Roman" w:hAnsi="Arial" w:cs="Arial"/>
          <w:lang w:eastAsia="zh-CN"/>
        </w:rPr>
        <w:t xml:space="preserve"> </w:t>
      </w:r>
      <w:r w:rsidR="00E54DE6" w:rsidRPr="00063CC5">
        <w:rPr>
          <w:rFonts w:ascii="Arial" w:eastAsia="Times New Roman" w:hAnsi="Arial" w:cs="Arial"/>
          <w:lang w:eastAsia="zh-CN"/>
        </w:rPr>
        <w:t>B</w:t>
      </w:r>
      <w:r w:rsidRPr="00063CC5">
        <w:rPr>
          <w:rFonts w:ascii="Arial" w:eastAsia="Times New Roman" w:hAnsi="Arial" w:cs="Arial"/>
          <w:lang w:eastAsia="zh-CN"/>
        </w:rPr>
        <w:t>:</w:t>
      </w:r>
    </w:p>
    <w:p w14:paraId="5C87426F" w14:textId="6524644C" w:rsidR="00C8159E" w:rsidRPr="00063CC5" w:rsidRDefault="00893A3D" w:rsidP="00536B35">
      <w:pPr>
        <w:pStyle w:val="Listenabsatz"/>
        <w:tabs>
          <w:tab w:val="left" w:pos="426"/>
          <w:tab w:val="left" w:pos="3402"/>
          <w:tab w:val="left" w:pos="7380"/>
          <w:tab w:val="left" w:pos="8100"/>
          <w:tab w:val="left" w:pos="8280"/>
        </w:tabs>
        <w:spacing w:after="0" w:line="276" w:lineRule="auto"/>
        <w:ind w:left="426"/>
        <w:rPr>
          <w:rFonts w:ascii="Arial" w:eastAsia="Times New Roman" w:hAnsi="Arial" w:cs="Arial"/>
          <w:snapToGrid w:val="0"/>
          <w:lang w:eastAsia="de-CH"/>
        </w:rPr>
      </w:pPr>
      <w:r w:rsidRPr="00063CC5">
        <w:rPr>
          <w:rFonts w:ascii="Arial" w:eastAsia="Times New Roman" w:hAnsi="Arial" w:cs="Arial"/>
          <w:snapToGrid w:val="0"/>
          <w:lang w:eastAsia="de-CH"/>
        </w:rPr>
        <w:t xml:space="preserve">- </w:t>
      </w:r>
      <w:r w:rsidR="00C8159E" w:rsidRPr="00063CC5">
        <w:rPr>
          <w:rFonts w:ascii="Arial" w:eastAsia="Times New Roman" w:hAnsi="Arial" w:cs="Arial"/>
          <w:snapToGrid w:val="0"/>
          <w:lang w:eastAsia="de-CH"/>
        </w:rPr>
        <w:t xml:space="preserve">Begleitbrief mit Begründung des Berufszieles </w:t>
      </w:r>
    </w:p>
    <w:p w14:paraId="4C0C7351" w14:textId="701E71E9" w:rsidR="00C8159E" w:rsidRPr="00063CC5" w:rsidRDefault="00893A3D" w:rsidP="00536B35">
      <w:pPr>
        <w:pStyle w:val="Listenabsatz"/>
        <w:tabs>
          <w:tab w:val="left" w:pos="426"/>
          <w:tab w:val="left" w:pos="3402"/>
          <w:tab w:val="left" w:pos="7380"/>
          <w:tab w:val="left" w:pos="8100"/>
          <w:tab w:val="left" w:pos="8280"/>
        </w:tabs>
        <w:spacing w:after="0" w:line="276" w:lineRule="auto"/>
        <w:ind w:left="426"/>
        <w:rPr>
          <w:rFonts w:ascii="Arial" w:eastAsia="Times New Roman" w:hAnsi="Arial" w:cs="Arial"/>
          <w:snapToGrid w:val="0"/>
          <w:lang w:eastAsia="de-CH"/>
        </w:rPr>
      </w:pPr>
      <w:r w:rsidRPr="00063CC5">
        <w:rPr>
          <w:rFonts w:ascii="Arial" w:eastAsia="Times New Roman" w:hAnsi="Arial" w:cs="Arial"/>
          <w:snapToGrid w:val="0"/>
          <w:lang w:eastAsia="de-CH"/>
        </w:rPr>
        <w:t xml:space="preserve">- </w:t>
      </w:r>
      <w:r w:rsidR="00C8159E" w:rsidRPr="00063CC5">
        <w:rPr>
          <w:rFonts w:ascii="Arial" w:eastAsia="Times New Roman" w:hAnsi="Arial" w:cs="Arial"/>
          <w:snapToGrid w:val="0"/>
          <w:lang w:eastAsia="de-CH"/>
        </w:rPr>
        <w:t xml:space="preserve">Curriculum </w:t>
      </w:r>
      <w:r w:rsidR="00A16C10" w:rsidRPr="00063CC5">
        <w:rPr>
          <w:rFonts w:ascii="Arial" w:eastAsia="Times New Roman" w:hAnsi="Arial" w:cs="Arial"/>
          <w:snapToGrid w:val="0"/>
          <w:lang w:eastAsia="de-CH"/>
        </w:rPr>
        <w:t>V</w:t>
      </w:r>
      <w:r w:rsidR="00C8159E" w:rsidRPr="00063CC5">
        <w:rPr>
          <w:rFonts w:ascii="Arial" w:eastAsia="Times New Roman" w:hAnsi="Arial" w:cs="Arial"/>
          <w:snapToGrid w:val="0"/>
          <w:lang w:eastAsia="de-CH"/>
        </w:rPr>
        <w:t xml:space="preserve">itae (CV) mit tabellarischer Aufstellung der bisherigen Weiterbildung </w:t>
      </w:r>
    </w:p>
    <w:p w14:paraId="14B0BFD9" w14:textId="680F984D" w:rsidR="00C8159E" w:rsidRPr="00063CC5" w:rsidRDefault="00893A3D" w:rsidP="00536B35">
      <w:pPr>
        <w:pStyle w:val="Listenabsatz"/>
        <w:tabs>
          <w:tab w:val="left" w:pos="426"/>
          <w:tab w:val="left" w:pos="3402"/>
          <w:tab w:val="left" w:pos="7380"/>
          <w:tab w:val="left" w:pos="8100"/>
          <w:tab w:val="left" w:pos="8280"/>
        </w:tabs>
        <w:spacing w:after="0" w:line="276" w:lineRule="auto"/>
        <w:ind w:left="426"/>
        <w:rPr>
          <w:rFonts w:ascii="Arial" w:eastAsia="Times New Roman" w:hAnsi="Arial" w:cs="Arial"/>
          <w:snapToGrid w:val="0"/>
          <w:lang w:eastAsia="de-CH"/>
        </w:rPr>
      </w:pPr>
      <w:r w:rsidRPr="00063CC5">
        <w:rPr>
          <w:rFonts w:ascii="Arial" w:eastAsia="Times New Roman" w:hAnsi="Arial" w:cs="Arial"/>
          <w:snapToGrid w:val="0"/>
          <w:lang w:eastAsia="de-CH"/>
        </w:rPr>
        <w:t xml:space="preserve">- </w:t>
      </w:r>
      <w:r w:rsidR="00C8159E" w:rsidRPr="00063CC5">
        <w:rPr>
          <w:rFonts w:ascii="Arial" w:eastAsia="Times New Roman" w:hAnsi="Arial" w:cs="Arial"/>
          <w:snapToGrid w:val="0"/>
          <w:lang w:eastAsia="de-CH"/>
        </w:rPr>
        <w:t xml:space="preserve">Liste der fest geplanten und der beabsichtigten Weiterbildung </w:t>
      </w:r>
    </w:p>
    <w:p w14:paraId="5BBC9E01" w14:textId="3588BA30" w:rsidR="00C8159E" w:rsidRPr="00063CC5" w:rsidRDefault="00893A3D" w:rsidP="00536B35">
      <w:pPr>
        <w:pStyle w:val="Listenabsatz"/>
        <w:tabs>
          <w:tab w:val="left" w:pos="426"/>
          <w:tab w:val="left" w:pos="3402"/>
          <w:tab w:val="left" w:pos="7380"/>
          <w:tab w:val="left" w:pos="8100"/>
          <w:tab w:val="left" w:pos="8280"/>
        </w:tabs>
        <w:spacing w:after="0" w:line="276" w:lineRule="auto"/>
        <w:ind w:left="426"/>
        <w:rPr>
          <w:rFonts w:ascii="Arial" w:eastAsia="Times New Roman" w:hAnsi="Arial" w:cs="Arial"/>
          <w:snapToGrid w:val="0"/>
          <w:lang w:eastAsia="de-CH"/>
        </w:rPr>
      </w:pPr>
      <w:r w:rsidRPr="00063CC5">
        <w:rPr>
          <w:rFonts w:ascii="Arial" w:eastAsia="Times New Roman" w:hAnsi="Arial" w:cs="Arial"/>
          <w:snapToGrid w:val="0"/>
          <w:lang w:eastAsia="de-CH"/>
        </w:rPr>
        <w:t xml:space="preserve">- </w:t>
      </w:r>
      <w:r w:rsidR="00C8159E" w:rsidRPr="00063CC5">
        <w:rPr>
          <w:rFonts w:ascii="Arial" w:eastAsia="Times New Roman" w:hAnsi="Arial" w:cs="Arial"/>
          <w:snapToGrid w:val="0"/>
          <w:lang w:eastAsia="de-CH"/>
        </w:rPr>
        <w:t xml:space="preserve">Zeugnisse (Staatsexamen, SIWF-Zeugnisse der bisherigen Weiterbildung) </w:t>
      </w:r>
    </w:p>
    <w:p w14:paraId="6E0672B6" w14:textId="27520523" w:rsidR="00C8159E" w:rsidRPr="00063CC5" w:rsidRDefault="00893A3D" w:rsidP="00536B35">
      <w:pPr>
        <w:pStyle w:val="Listenabsatz"/>
        <w:tabs>
          <w:tab w:val="left" w:pos="426"/>
          <w:tab w:val="left" w:pos="3402"/>
          <w:tab w:val="left" w:pos="7380"/>
          <w:tab w:val="left" w:pos="8100"/>
          <w:tab w:val="left" w:pos="8280"/>
        </w:tabs>
        <w:spacing w:after="0" w:line="276" w:lineRule="auto"/>
        <w:ind w:left="426"/>
        <w:rPr>
          <w:rFonts w:ascii="Arial" w:eastAsia="Times New Roman" w:hAnsi="Arial" w:cs="Arial"/>
          <w:snapToGrid w:val="0"/>
          <w:lang w:eastAsia="de-CH"/>
        </w:rPr>
      </w:pPr>
      <w:r w:rsidRPr="00063CC5">
        <w:rPr>
          <w:rFonts w:ascii="Arial" w:eastAsia="Times New Roman" w:hAnsi="Arial" w:cs="Arial"/>
          <w:snapToGrid w:val="0"/>
          <w:lang w:eastAsia="de-CH"/>
        </w:rPr>
        <w:t xml:space="preserve">- </w:t>
      </w:r>
      <w:r w:rsidR="00C8159E" w:rsidRPr="00063CC5">
        <w:rPr>
          <w:rFonts w:ascii="Arial" w:eastAsia="Times New Roman" w:hAnsi="Arial" w:cs="Arial"/>
          <w:snapToGrid w:val="0"/>
          <w:lang w:eastAsia="de-CH"/>
        </w:rPr>
        <w:t xml:space="preserve">Liste absolvierter zusätzlicher Weiterbildung </w:t>
      </w:r>
    </w:p>
    <w:p w14:paraId="086BB4F8" w14:textId="433A195C" w:rsidR="00C8159E" w:rsidRPr="00063CC5" w:rsidRDefault="00893A3D" w:rsidP="00536B35">
      <w:pPr>
        <w:pStyle w:val="Listenabsatz"/>
        <w:tabs>
          <w:tab w:val="left" w:pos="426"/>
          <w:tab w:val="left" w:pos="3402"/>
          <w:tab w:val="left" w:pos="7380"/>
          <w:tab w:val="left" w:pos="8100"/>
          <w:tab w:val="left" w:pos="8280"/>
        </w:tabs>
        <w:spacing w:after="0" w:line="276" w:lineRule="auto"/>
        <w:ind w:left="426"/>
        <w:rPr>
          <w:rFonts w:ascii="Arial" w:eastAsia="Times New Roman" w:hAnsi="Arial" w:cs="Arial"/>
          <w:snapToGrid w:val="0"/>
          <w:lang w:eastAsia="de-CH"/>
        </w:rPr>
      </w:pPr>
      <w:r w:rsidRPr="00063CC5">
        <w:rPr>
          <w:rFonts w:ascii="Arial" w:eastAsia="Times New Roman" w:hAnsi="Arial" w:cs="Arial"/>
          <w:snapToGrid w:val="0"/>
          <w:lang w:eastAsia="de-CH"/>
        </w:rPr>
        <w:t xml:space="preserve">- </w:t>
      </w:r>
      <w:r w:rsidR="00C8159E" w:rsidRPr="00063CC5">
        <w:rPr>
          <w:rFonts w:ascii="Arial" w:eastAsia="Times New Roman" w:hAnsi="Arial" w:cs="Arial"/>
          <w:snapToGrid w:val="0"/>
          <w:lang w:eastAsia="de-CH"/>
        </w:rPr>
        <w:t>Liste der Publikationen, sofern vorhanden</w:t>
      </w:r>
    </w:p>
    <w:p w14:paraId="270A4385" w14:textId="3C7E8EB6" w:rsidR="00C8159E" w:rsidRPr="00063CC5" w:rsidRDefault="00893A3D" w:rsidP="00536B35">
      <w:pPr>
        <w:pStyle w:val="Listenabsatz"/>
        <w:tabs>
          <w:tab w:val="left" w:pos="426"/>
          <w:tab w:val="left" w:pos="3402"/>
          <w:tab w:val="left" w:pos="7380"/>
          <w:tab w:val="left" w:pos="8100"/>
          <w:tab w:val="left" w:pos="8280"/>
        </w:tabs>
        <w:spacing w:after="0" w:line="276" w:lineRule="auto"/>
        <w:ind w:left="426"/>
        <w:rPr>
          <w:rFonts w:ascii="Arial" w:eastAsia="Times New Roman" w:hAnsi="Arial" w:cs="Arial"/>
          <w:snapToGrid w:val="0"/>
          <w:lang w:eastAsia="de-CH"/>
        </w:rPr>
      </w:pPr>
      <w:r w:rsidRPr="00063CC5">
        <w:rPr>
          <w:rFonts w:ascii="Arial" w:eastAsia="Times New Roman" w:hAnsi="Arial" w:cs="Arial"/>
          <w:snapToGrid w:val="0"/>
          <w:lang w:eastAsia="de-CH"/>
        </w:rPr>
        <w:t xml:space="preserve">- </w:t>
      </w:r>
      <w:r w:rsidR="00C8159E" w:rsidRPr="00063CC5">
        <w:rPr>
          <w:rFonts w:ascii="Arial" w:eastAsia="Times New Roman" w:hAnsi="Arial" w:cs="Arial"/>
          <w:snapToGrid w:val="0"/>
          <w:lang w:eastAsia="de-CH"/>
        </w:rPr>
        <w:t>Angabe von Referenzen</w:t>
      </w:r>
    </w:p>
    <w:p w14:paraId="4FCD0C59" w14:textId="4B2E0539" w:rsidR="00C8159E" w:rsidRPr="00063CC5" w:rsidRDefault="00893A3D" w:rsidP="00536B35">
      <w:pPr>
        <w:pStyle w:val="Listenabsatz"/>
        <w:tabs>
          <w:tab w:val="left" w:pos="426"/>
          <w:tab w:val="left" w:pos="3402"/>
          <w:tab w:val="left" w:pos="7380"/>
          <w:tab w:val="left" w:pos="8100"/>
          <w:tab w:val="left" w:pos="8280"/>
        </w:tabs>
        <w:spacing w:after="0" w:line="276" w:lineRule="auto"/>
        <w:ind w:left="426"/>
        <w:rPr>
          <w:rFonts w:ascii="Arial" w:eastAsia="Times New Roman" w:hAnsi="Arial" w:cs="Arial"/>
          <w:snapToGrid w:val="0"/>
          <w:lang w:eastAsia="de-CH"/>
        </w:rPr>
      </w:pPr>
      <w:r w:rsidRPr="00063CC5">
        <w:rPr>
          <w:rFonts w:ascii="Arial" w:eastAsia="Times New Roman" w:hAnsi="Arial" w:cs="Arial"/>
          <w:snapToGrid w:val="0"/>
          <w:lang w:eastAsia="de-CH"/>
        </w:rPr>
        <w:t xml:space="preserve">- </w:t>
      </w:r>
      <w:r w:rsidR="000D4C71" w:rsidRPr="00063CC5">
        <w:rPr>
          <w:rFonts w:ascii="Arial" w:eastAsia="Times New Roman" w:hAnsi="Arial" w:cs="Arial"/>
          <w:snapToGrid w:val="0"/>
          <w:lang w:eastAsia="de-CH"/>
        </w:rPr>
        <w:t>a</w:t>
      </w:r>
      <w:r w:rsidR="00C8159E" w:rsidRPr="00063CC5">
        <w:rPr>
          <w:rFonts w:ascii="Arial" w:eastAsia="Times New Roman" w:hAnsi="Arial" w:cs="Arial"/>
          <w:snapToGrid w:val="0"/>
          <w:lang w:eastAsia="de-CH"/>
        </w:rPr>
        <w:t>nderes</w:t>
      </w:r>
    </w:p>
    <w:p w14:paraId="085F93AB" w14:textId="77777777" w:rsidR="00C8159E" w:rsidRPr="00063CC5" w:rsidRDefault="00C8159E" w:rsidP="00F624F8">
      <w:pPr>
        <w:tabs>
          <w:tab w:val="left" w:pos="426"/>
          <w:tab w:val="left" w:pos="567"/>
        </w:tabs>
        <w:spacing w:after="0" w:line="276" w:lineRule="auto"/>
        <w:ind w:left="425" w:hanging="425"/>
        <w:contextualSpacing/>
        <w:rPr>
          <w:rFonts w:ascii="Arial" w:eastAsia="Times New Roman" w:hAnsi="Arial" w:cs="Arial"/>
          <w:snapToGrid w:val="0"/>
          <w:lang w:eastAsia="de-CH"/>
        </w:rPr>
      </w:pPr>
    </w:p>
    <w:p w14:paraId="55B0B8B9" w14:textId="77777777" w:rsidR="00C8159E" w:rsidRPr="00063CC5" w:rsidRDefault="00C8159E" w:rsidP="00F624F8">
      <w:pPr>
        <w:tabs>
          <w:tab w:val="left" w:pos="426"/>
          <w:tab w:val="left" w:pos="567"/>
        </w:tabs>
        <w:spacing w:after="0" w:line="276" w:lineRule="auto"/>
        <w:ind w:left="425" w:hanging="425"/>
        <w:rPr>
          <w:rFonts w:ascii="Arial" w:eastAsia="Times New Roman" w:hAnsi="Arial" w:cs="Arial"/>
          <w:lang w:eastAsia="zh-CN"/>
        </w:rPr>
      </w:pPr>
      <w:r w:rsidRPr="00063CC5">
        <w:rPr>
          <w:rFonts w:ascii="Arial" w:eastAsia="Times New Roman" w:hAnsi="Arial" w:cs="Arial"/>
          <w:lang w:eastAsia="zh-CN"/>
        </w:rPr>
        <w:t>6.4</w:t>
      </w:r>
      <w:r w:rsidRPr="00063CC5">
        <w:rPr>
          <w:rFonts w:ascii="Arial" w:eastAsia="Times New Roman" w:hAnsi="Arial" w:cs="Arial"/>
          <w:lang w:eastAsia="zh-CN"/>
        </w:rPr>
        <w:tab/>
        <w:t>Selektionskriterien / Anstellungsbedingungen</w:t>
      </w:r>
      <w:r w:rsidR="00E54DE6" w:rsidRPr="00063CC5">
        <w:rPr>
          <w:rFonts w:ascii="Arial" w:eastAsia="Times New Roman" w:hAnsi="Arial" w:cs="Arial"/>
          <w:lang w:eastAsia="zh-CN"/>
        </w:rPr>
        <w:t>, z. B.</w:t>
      </w:r>
    </w:p>
    <w:p w14:paraId="77AB747C" w14:textId="59D17632" w:rsidR="00C8159E" w:rsidRPr="00063CC5" w:rsidRDefault="00893A3D" w:rsidP="00536B35">
      <w:pPr>
        <w:pStyle w:val="Listenabsatz"/>
        <w:tabs>
          <w:tab w:val="left" w:pos="426"/>
          <w:tab w:val="left" w:pos="3402"/>
          <w:tab w:val="left" w:pos="7380"/>
          <w:tab w:val="left" w:pos="8100"/>
          <w:tab w:val="left" w:pos="8280"/>
        </w:tabs>
        <w:spacing w:after="0" w:line="276" w:lineRule="auto"/>
        <w:ind w:left="426"/>
        <w:rPr>
          <w:rFonts w:ascii="Arial" w:eastAsia="Times New Roman" w:hAnsi="Arial" w:cs="Arial"/>
          <w:snapToGrid w:val="0"/>
          <w:lang w:eastAsia="de-CH"/>
        </w:rPr>
      </w:pPr>
      <w:r w:rsidRPr="00063CC5">
        <w:rPr>
          <w:rFonts w:ascii="Arial" w:eastAsia="Times New Roman" w:hAnsi="Arial" w:cs="Arial"/>
          <w:snapToGrid w:val="0"/>
          <w:lang w:eastAsia="de-CH"/>
        </w:rPr>
        <w:t xml:space="preserve">- </w:t>
      </w:r>
      <w:r w:rsidR="00C8159E" w:rsidRPr="00063CC5">
        <w:rPr>
          <w:rFonts w:ascii="Arial" w:eastAsia="Times New Roman" w:hAnsi="Arial" w:cs="Arial"/>
          <w:snapToGrid w:val="0"/>
          <w:lang w:eastAsia="de-CH"/>
        </w:rPr>
        <w:t>obligatorische/erwünschte vorhergehende Weiterbildung</w:t>
      </w:r>
    </w:p>
    <w:p w14:paraId="07A0ACBD" w14:textId="2B25A9C0" w:rsidR="00C8159E" w:rsidRPr="008D1F64" w:rsidRDefault="00893A3D" w:rsidP="00536B35">
      <w:pPr>
        <w:pStyle w:val="Listenabsatz"/>
        <w:tabs>
          <w:tab w:val="left" w:pos="426"/>
          <w:tab w:val="left" w:pos="3402"/>
          <w:tab w:val="left" w:pos="7380"/>
          <w:tab w:val="left" w:pos="8100"/>
          <w:tab w:val="left" w:pos="8280"/>
        </w:tabs>
        <w:spacing w:after="0" w:line="276" w:lineRule="auto"/>
        <w:ind w:left="426"/>
        <w:rPr>
          <w:rFonts w:ascii="Arial" w:eastAsia="Times New Roman" w:hAnsi="Arial" w:cs="Arial"/>
          <w:snapToGrid w:val="0"/>
          <w:lang w:eastAsia="de-CH"/>
        </w:rPr>
      </w:pPr>
      <w:r w:rsidRPr="00063CC5">
        <w:rPr>
          <w:rFonts w:ascii="Arial" w:eastAsia="Times New Roman" w:hAnsi="Arial" w:cs="Arial"/>
          <w:snapToGrid w:val="0"/>
          <w:lang w:eastAsia="de-CH"/>
        </w:rPr>
        <w:t xml:space="preserve">- </w:t>
      </w:r>
      <w:r w:rsidR="000D4C71" w:rsidRPr="00063CC5">
        <w:rPr>
          <w:rFonts w:ascii="Arial" w:eastAsia="Times New Roman" w:hAnsi="Arial" w:cs="Arial"/>
          <w:snapToGrid w:val="0"/>
          <w:lang w:eastAsia="de-CH"/>
        </w:rPr>
        <w:t>s</w:t>
      </w:r>
      <w:r w:rsidR="00F538E6" w:rsidRPr="00063CC5">
        <w:rPr>
          <w:rFonts w:ascii="Arial" w:eastAsia="Times New Roman" w:hAnsi="Arial" w:cs="Arial"/>
          <w:snapToGrid w:val="0"/>
          <w:lang w:eastAsia="de-CH"/>
        </w:rPr>
        <w:t>prachliche Voraussetzungen</w:t>
      </w:r>
    </w:p>
    <w:p w14:paraId="3A0F9385" w14:textId="6AF3D4E1" w:rsidR="00C8159E" w:rsidRPr="008D1F64" w:rsidRDefault="00893A3D" w:rsidP="00536B35">
      <w:pPr>
        <w:pStyle w:val="Listenabsatz"/>
        <w:tabs>
          <w:tab w:val="left" w:pos="426"/>
          <w:tab w:val="left" w:pos="3402"/>
          <w:tab w:val="left" w:pos="7380"/>
          <w:tab w:val="left" w:pos="8100"/>
          <w:tab w:val="left" w:pos="8280"/>
        </w:tabs>
        <w:spacing w:after="0" w:line="276" w:lineRule="auto"/>
        <w:ind w:left="426"/>
        <w:rPr>
          <w:rFonts w:ascii="Arial" w:eastAsia="Times New Roman" w:hAnsi="Arial" w:cs="Arial"/>
          <w:snapToGrid w:val="0"/>
          <w:lang w:eastAsia="de-CH"/>
        </w:rPr>
      </w:pPr>
      <w:r>
        <w:rPr>
          <w:rFonts w:ascii="Arial" w:eastAsia="Times New Roman" w:hAnsi="Arial" w:cs="Arial"/>
          <w:snapToGrid w:val="0"/>
          <w:lang w:eastAsia="de-CH"/>
        </w:rPr>
        <w:t xml:space="preserve"> -</w:t>
      </w:r>
      <w:r w:rsidR="000D4C71" w:rsidRPr="008D1F64">
        <w:rPr>
          <w:rFonts w:ascii="Arial" w:eastAsia="Times New Roman" w:hAnsi="Arial" w:cs="Arial"/>
          <w:snapToGrid w:val="0"/>
          <w:lang w:eastAsia="de-CH"/>
        </w:rPr>
        <w:t>a</w:t>
      </w:r>
      <w:r w:rsidR="00C8159E" w:rsidRPr="008D1F64">
        <w:rPr>
          <w:rFonts w:ascii="Arial" w:eastAsia="Times New Roman" w:hAnsi="Arial" w:cs="Arial"/>
          <w:snapToGrid w:val="0"/>
          <w:lang w:eastAsia="de-CH"/>
        </w:rPr>
        <w:t>nderes</w:t>
      </w:r>
    </w:p>
    <w:p w14:paraId="029B2C63" w14:textId="77777777" w:rsidR="00C8159E" w:rsidRPr="00C8159E" w:rsidRDefault="00C8159E" w:rsidP="00B562B4">
      <w:pPr>
        <w:tabs>
          <w:tab w:val="left" w:pos="426"/>
          <w:tab w:val="left" w:pos="567"/>
        </w:tabs>
        <w:spacing w:after="0" w:line="276" w:lineRule="auto"/>
        <w:ind w:left="425" w:hanging="425"/>
        <w:rPr>
          <w:rFonts w:ascii="Arial" w:eastAsia="Times New Roman" w:hAnsi="Arial" w:cs="Arial"/>
          <w:lang w:eastAsia="zh-CN"/>
        </w:rPr>
      </w:pPr>
    </w:p>
    <w:p w14:paraId="160287FE" w14:textId="6B703791" w:rsidR="00C8159E" w:rsidRPr="00C8159E" w:rsidRDefault="00C8159E" w:rsidP="00F624F8">
      <w:pPr>
        <w:tabs>
          <w:tab w:val="left" w:pos="426"/>
          <w:tab w:val="left" w:pos="567"/>
        </w:tabs>
        <w:spacing w:after="0" w:line="276" w:lineRule="auto"/>
        <w:ind w:left="425" w:hanging="425"/>
        <w:rPr>
          <w:rFonts w:ascii="Arial" w:eastAsia="Times New Roman" w:hAnsi="Arial" w:cs="Arial"/>
          <w:lang w:eastAsia="zh-CN"/>
        </w:rPr>
      </w:pPr>
      <w:r w:rsidRPr="00C8159E">
        <w:rPr>
          <w:rFonts w:ascii="Arial" w:eastAsia="Times New Roman" w:hAnsi="Arial" w:cs="Arial"/>
          <w:lang w:eastAsia="zh-CN"/>
        </w:rPr>
        <w:t>6.5</w:t>
      </w:r>
      <w:r w:rsidRPr="00C8159E">
        <w:rPr>
          <w:rFonts w:ascii="Arial" w:eastAsia="Times New Roman" w:hAnsi="Arial" w:cs="Arial"/>
          <w:lang w:eastAsia="zh-CN"/>
        </w:rPr>
        <w:tab/>
        <w:t>Ablauf des Auswahlverfahrens</w:t>
      </w:r>
    </w:p>
    <w:p w14:paraId="7A27CD53" w14:textId="77777777" w:rsidR="00C8159E" w:rsidRPr="00C8159E" w:rsidRDefault="00C8159E" w:rsidP="00F624F8">
      <w:pPr>
        <w:tabs>
          <w:tab w:val="left" w:pos="426"/>
          <w:tab w:val="left" w:pos="567"/>
        </w:tabs>
        <w:spacing w:after="0" w:line="276" w:lineRule="auto"/>
        <w:ind w:left="425" w:hanging="425"/>
        <w:rPr>
          <w:rFonts w:ascii="Arial" w:eastAsia="Times New Roman" w:hAnsi="Arial" w:cs="Arial"/>
          <w:lang w:eastAsia="zh-CN"/>
        </w:rPr>
      </w:pPr>
    </w:p>
    <w:p w14:paraId="63FCE6E1" w14:textId="77777777" w:rsidR="00C8159E" w:rsidRPr="00C8159E" w:rsidRDefault="00C8159E" w:rsidP="00F624F8">
      <w:pPr>
        <w:tabs>
          <w:tab w:val="left" w:pos="426"/>
        </w:tabs>
        <w:spacing w:after="0" w:line="276" w:lineRule="auto"/>
        <w:ind w:left="425" w:hanging="425"/>
        <w:rPr>
          <w:rFonts w:ascii="Arial" w:eastAsia="Times New Roman" w:hAnsi="Arial" w:cs="Arial"/>
          <w:lang w:eastAsia="zh-CN"/>
        </w:rPr>
      </w:pPr>
      <w:r w:rsidRPr="00C8159E">
        <w:rPr>
          <w:rFonts w:ascii="Arial" w:eastAsia="Times New Roman" w:hAnsi="Arial" w:cs="Arial"/>
          <w:lang w:eastAsia="zh-CN"/>
        </w:rPr>
        <w:t>6.6</w:t>
      </w:r>
      <w:r w:rsidRPr="00C8159E">
        <w:rPr>
          <w:rFonts w:ascii="Arial" w:eastAsia="Times New Roman" w:hAnsi="Arial" w:cs="Arial"/>
          <w:lang w:eastAsia="zh-CN"/>
        </w:rPr>
        <w:tab/>
        <w:t>Anstellungsvertrag (siehe auch separates Formular «Weiterbildungsvertrag»)</w:t>
      </w:r>
    </w:p>
    <w:p w14:paraId="78323E25" w14:textId="78ECE9F6" w:rsidR="00C8159E" w:rsidRPr="00C8159E" w:rsidRDefault="00C8159E" w:rsidP="00F624F8">
      <w:pPr>
        <w:spacing w:after="0" w:line="276" w:lineRule="auto"/>
        <w:ind w:left="425"/>
        <w:rPr>
          <w:rFonts w:ascii="Arial" w:eastAsia="Times New Roman" w:hAnsi="Arial" w:cs="Arial"/>
          <w:lang w:eastAsia="zh-CN"/>
        </w:rPr>
      </w:pPr>
      <w:r w:rsidRPr="00C8159E">
        <w:rPr>
          <w:rFonts w:ascii="Arial" w:eastAsia="Times New Roman" w:hAnsi="Arial" w:cs="Arial"/>
          <w:lang w:eastAsia="zh-CN"/>
        </w:rPr>
        <w:t>Übliche Dauer der Anstellung</w:t>
      </w:r>
    </w:p>
    <w:p w14:paraId="3A870DAC" w14:textId="10EFF153" w:rsidR="00D36F28" w:rsidRPr="00893A3D" w:rsidRDefault="00893A3D" w:rsidP="00893A3D">
      <w:pPr>
        <w:tabs>
          <w:tab w:val="left" w:pos="426"/>
          <w:tab w:val="left" w:pos="3402"/>
          <w:tab w:val="left" w:pos="7380"/>
          <w:tab w:val="left" w:pos="8100"/>
          <w:tab w:val="left" w:pos="8280"/>
        </w:tabs>
        <w:spacing w:after="0" w:line="276" w:lineRule="auto"/>
        <w:ind w:left="426"/>
        <w:rPr>
          <w:rFonts w:ascii="Arial" w:eastAsia="Times New Roman" w:hAnsi="Arial" w:cs="Arial"/>
          <w:snapToGrid w:val="0"/>
          <w:lang w:eastAsia="de-CH"/>
        </w:rPr>
      </w:pPr>
      <w:r w:rsidRPr="00893A3D">
        <w:rPr>
          <w:rFonts w:ascii="Arial" w:eastAsia="Times New Roman" w:hAnsi="Arial" w:cs="Arial"/>
          <w:snapToGrid w:val="0"/>
          <w:lang w:eastAsia="de-CH"/>
        </w:rPr>
        <w:t>-</w:t>
      </w:r>
      <w:r>
        <w:rPr>
          <w:rFonts w:ascii="Arial" w:eastAsia="Times New Roman" w:hAnsi="Arial" w:cs="Arial"/>
          <w:snapToGrid w:val="0"/>
          <w:lang w:eastAsia="de-CH"/>
        </w:rPr>
        <w:t xml:space="preserve"> </w:t>
      </w:r>
      <w:r w:rsidR="00C8159E" w:rsidRPr="00893A3D">
        <w:rPr>
          <w:rFonts w:ascii="Arial" w:eastAsia="Times New Roman" w:hAnsi="Arial" w:cs="Arial"/>
          <w:snapToGrid w:val="0"/>
          <w:lang w:eastAsia="de-CH"/>
        </w:rPr>
        <w:t xml:space="preserve">für </w:t>
      </w:r>
      <w:r w:rsidR="00E54DE6" w:rsidRPr="00893A3D">
        <w:rPr>
          <w:rFonts w:ascii="Arial" w:eastAsia="Times New Roman" w:hAnsi="Arial" w:cs="Arial"/>
          <w:snapToGrid w:val="0"/>
          <w:lang w:eastAsia="de-CH"/>
        </w:rPr>
        <w:t xml:space="preserve">fachspezifische </w:t>
      </w:r>
      <w:r w:rsidR="00C8159E" w:rsidRPr="00893A3D">
        <w:rPr>
          <w:rFonts w:ascii="Arial" w:eastAsia="Times New Roman" w:hAnsi="Arial" w:cs="Arial"/>
          <w:snapToGrid w:val="0"/>
          <w:lang w:eastAsia="de-CH"/>
        </w:rPr>
        <w:t>Weiterbildung</w:t>
      </w:r>
    </w:p>
    <w:p w14:paraId="6A245F9D" w14:textId="471E4DD3" w:rsidR="00C8159E" w:rsidRDefault="00893A3D" w:rsidP="00536B35">
      <w:pPr>
        <w:pStyle w:val="Listenabsatz"/>
        <w:tabs>
          <w:tab w:val="left" w:pos="426"/>
          <w:tab w:val="left" w:pos="3402"/>
          <w:tab w:val="left" w:pos="7380"/>
          <w:tab w:val="left" w:pos="8100"/>
          <w:tab w:val="left" w:pos="8280"/>
        </w:tabs>
        <w:spacing w:after="0" w:line="276" w:lineRule="auto"/>
        <w:ind w:left="426"/>
        <w:rPr>
          <w:rFonts w:ascii="Arial" w:eastAsia="Times New Roman" w:hAnsi="Arial" w:cs="Arial"/>
          <w:snapToGrid w:val="0"/>
          <w:lang w:eastAsia="de-CH"/>
        </w:rPr>
      </w:pPr>
      <w:r>
        <w:rPr>
          <w:rFonts w:ascii="Arial" w:eastAsia="Times New Roman" w:hAnsi="Arial" w:cs="Arial"/>
          <w:snapToGrid w:val="0"/>
          <w:lang w:eastAsia="de-CH"/>
        </w:rPr>
        <w:t xml:space="preserve">- </w:t>
      </w:r>
      <w:r w:rsidR="00C8159E" w:rsidRPr="008D1F64">
        <w:rPr>
          <w:rFonts w:ascii="Arial" w:eastAsia="Times New Roman" w:hAnsi="Arial" w:cs="Arial"/>
          <w:snapToGrid w:val="0"/>
          <w:lang w:eastAsia="de-CH"/>
        </w:rPr>
        <w:t>für fachfremde Weiterbildung (Optionen, «Fremdjahr»)</w:t>
      </w:r>
    </w:p>
    <w:p w14:paraId="1F1B7C90" w14:textId="77777777" w:rsidR="00D225B7" w:rsidRDefault="00D225B7" w:rsidP="00D225B7">
      <w:pPr>
        <w:tabs>
          <w:tab w:val="left" w:pos="426"/>
          <w:tab w:val="left" w:pos="3402"/>
          <w:tab w:val="left" w:pos="7380"/>
          <w:tab w:val="left" w:pos="8100"/>
          <w:tab w:val="left" w:pos="8280"/>
        </w:tabs>
        <w:spacing w:after="0" w:line="276" w:lineRule="auto"/>
        <w:rPr>
          <w:rFonts w:ascii="Arial" w:eastAsia="Times New Roman" w:hAnsi="Arial" w:cs="Arial"/>
          <w:snapToGrid w:val="0"/>
          <w:lang w:eastAsia="de-CH"/>
        </w:rPr>
      </w:pPr>
    </w:p>
    <w:p w14:paraId="7FE5C048" w14:textId="77777777" w:rsidR="00D225B7" w:rsidRPr="00C8159E" w:rsidRDefault="00D225B7" w:rsidP="00D225B7">
      <w:pPr>
        <w:tabs>
          <w:tab w:val="left" w:pos="426"/>
          <w:tab w:val="left" w:pos="567"/>
        </w:tabs>
        <w:spacing w:after="0"/>
        <w:ind w:left="425" w:hanging="425"/>
        <w:rPr>
          <w:rFonts w:ascii="Arial" w:eastAsia="Times New Roman" w:hAnsi="Arial" w:cs="Arial"/>
          <w:lang w:eastAsia="zh-CN"/>
        </w:rPr>
      </w:pPr>
      <w:r>
        <w:rPr>
          <w:rFonts w:ascii="Arial" w:eastAsia="Times New Roman" w:hAnsi="Arial" w:cs="Arial"/>
          <w:lang w:eastAsia="zh-CN"/>
        </w:rPr>
        <w:t>Ort, Datum</w:t>
      </w:r>
    </w:p>
    <w:sectPr w:rsidR="00D225B7" w:rsidRPr="00C8159E" w:rsidSect="00A84934">
      <w:footerReference w:type="default" r:id="rId12"/>
      <w:footerReference w:type="first" r:id="rId13"/>
      <w:pgSz w:w="11906" w:h="16838" w:code="9"/>
      <w:pgMar w:top="1446"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7EDA2" w14:textId="77777777" w:rsidR="00D43711" w:rsidRDefault="00D43711" w:rsidP="00E177D4">
      <w:pPr>
        <w:spacing w:after="0"/>
      </w:pPr>
      <w:r>
        <w:separator/>
      </w:r>
    </w:p>
  </w:endnote>
  <w:endnote w:type="continuationSeparator" w:id="0">
    <w:p w14:paraId="3BBBB1C2" w14:textId="77777777" w:rsidR="00D43711" w:rsidRDefault="00D43711" w:rsidP="00E177D4">
      <w:pPr>
        <w:spacing w:after="0"/>
      </w:pPr>
      <w:r>
        <w:continuationSeparator/>
      </w:r>
    </w:p>
  </w:endnote>
  <w:endnote w:type="continuationNotice" w:id="1">
    <w:p w14:paraId="39300C8E" w14:textId="77777777" w:rsidR="00D43711" w:rsidRDefault="00D4371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DB743" w14:textId="6A154EB0" w:rsidR="006E1EC4" w:rsidRPr="00AC2FC0" w:rsidRDefault="001E3F37" w:rsidP="00AC2FC0">
    <w:pPr>
      <w:tabs>
        <w:tab w:val="left" w:pos="426"/>
        <w:tab w:val="left" w:pos="567"/>
      </w:tabs>
      <w:spacing w:after="0" w:line="276" w:lineRule="auto"/>
      <w:ind w:left="425" w:hanging="425"/>
      <w:rPr>
        <w:rFonts w:ascii="Arial" w:eastAsia="Times New Roman" w:hAnsi="Arial" w:cs="Arial"/>
        <w:sz w:val="16"/>
        <w:szCs w:val="16"/>
        <w:lang w:eastAsia="zh-CN"/>
      </w:rPr>
    </w:pPr>
    <w:r>
      <w:rPr>
        <w:rFonts w:ascii="Arial" w:hAnsi="Arial"/>
        <w:noProof/>
        <w:color w:val="3C5587" w:themeColor="accent1"/>
        <w:sz w:val="15"/>
        <w:szCs w:val="15"/>
      </w:rPr>
      <w:t>26</w:t>
    </w:r>
    <w:r w:rsidR="00AC2FC0" w:rsidRPr="00AC2FC0">
      <w:rPr>
        <w:rFonts w:ascii="Arial" w:hAnsi="Arial"/>
        <w:noProof/>
        <w:color w:val="3C5587" w:themeColor="accent1"/>
        <w:sz w:val="15"/>
        <w:szCs w:val="15"/>
      </w:rPr>
      <w:t>.6.2023</w:t>
    </w:r>
    <w:r w:rsidR="006E1EC4" w:rsidRPr="009A3199">
      <w:rPr>
        <w:rFonts w:ascii="Arial" w:hAnsi="Arial"/>
        <w:sz w:val="15"/>
        <w:szCs w:val="15"/>
        <w:lang w:val="fr-CH"/>
      </w:rPr>
      <w:ptab w:relativeTo="margin" w:alignment="right" w:leader="none"/>
    </w:r>
    <w:r w:rsidR="006E1EC4" w:rsidRPr="00A45CF8">
      <w:rPr>
        <w:rFonts w:ascii="Arial" w:hAnsi="Arial"/>
        <w:color w:val="3C5587" w:themeColor="accent1"/>
        <w:sz w:val="15"/>
        <w:szCs w:val="15"/>
        <w:lang w:val="fr-CH"/>
      </w:rPr>
      <w:fldChar w:fldCharType="begin"/>
    </w:r>
    <w:r w:rsidR="006E1EC4" w:rsidRPr="00A45CF8">
      <w:rPr>
        <w:rFonts w:ascii="Arial" w:hAnsi="Arial"/>
        <w:color w:val="3C5587" w:themeColor="accent1"/>
        <w:sz w:val="15"/>
        <w:szCs w:val="15"/>
        <w:lang w:val="fr-CH"/>
      </w:rPr>
      <w:instrText>PAGE  \* Arabic  \* MERGEFORMAT</w:instrText>
    </w:r>
    <w:r w:rsidR="006E1EC4" w:rsidRPr="00A45CF8">
      <w:rPr>
        <w:rFonts w:ascii="Arial" w:hAnsi="Arial"/>
        <w:color w:val="3C5587" w:themeColor="accent1"/>
        <w:sz w:val="15"/>
        <w:szCs w:val="15"/>
        <w:lang w:val="fr-CH"/>
      </w:rPr>
      <w:fldChar w:fldCharType="separate"/>
    </w:r>
    <w:r w:rsidR="008F1093" w:rsidRPr="008F1093">
      <w:rPr>
        <w:rFonts w:ascii="Arial" w:hAnsi="Arial"/>
        <w:noProof/>
        <w:color w:val="3C5587" w:themeColor="accent1"/>
        <w:sz w:val="15"/>
        <w:szCs w:val="15"/>
      </w:rPr>
      <w:t>10</w:t>
    </w:r>
    <w:r w:rsidR="006E1EC4" w:rsidRPr="00A45CF8">
      <w:rPr>
        <w:rFonts w:ascii="Arial" w:hAnsi="Arial"/>
        <w:color w:val="3C5587" w:themeColor="accent1"/>
        <w:sz w:val="15"/>
        <w:szCs w:val="15"/>
        <w:lang w:val="fr-CH"/>
      </w:rPr>
      <w:fldChar w:fldCharType="end"/>
    </w:r>
    <w:r w:rsidR="006E1EC4" w:rsidRPr="00A45CF8">
      <w:rPr>
        <w:rFonts w:ascii="Arial" w:hAnsi="Arial"/>
        <w:color w:val="3C5587" w:themeColor="accent1"/>
        <w:sz w:val="15"/>
        <w:szCs w:val="15"/>
        <w:lang w:val="fr-CH"/>
      </w:rPr>
      <w:t>/</w:t>
    </w:r>
    <w:r w:rsidR="006E1EC4" w:rsidRPr="00A45CF8">
      <w:rPr>
        <w:rFonts w:ascii="Arial" w:hAnsi="Arial"/>
        <w:color w:val="3C5587" w:themeColor="accent1"/>
        <w:sz w:val="15"/>
        <w:szCs w:val="15"/>
        <w:lang w:val="fr-CH"/>
      </w:rPr>
      <w:fldChar w:fldCharType="begin"/>
    </w:r>
    <w:r w:rsidR="006E1EC4" w:rsidRPr="00A45CF8">
      <w:rPr>
        <w:rFonts w:ascii="Arial" w:hAnsi="Arial"/>
        <w:color w:val="3C5587" w:themeColor="accent1"/>
        <w:sz w:val="15"/>
        <w:szCs w:val="15"/>
        <w:lang w:val="fr-CH"/>
      </w:rPr>
      <w:instrText>NUMPAGES  \* Arabic  \* MERGEFORMAT</w:instrText>
    </w:r>
    <w:r w:rsidR="006E1EC4" w:rsidRPr="00A45CF8">
      <w:rPr>
        <w:rFonts w:ascii="Arial" w:hAnsi="Arial"/>
        <w:color w:val="3C5587" w:themeColor="accent1"/>
        <w:sz w:val="15"/>
        <w:szCs w:val="15"/>
        <w:lang w:val="fr-CH"/>
      </w:rPr>
      <w:fldChar w:fldCharType="separate"/>
    </w:r>
    <w:r w:rsidR="008F1093" w:rsidRPr="008F1093">
      <w:rPr>
        <w:rFonts w:ascii="Arial" w:hAnsi="Arial"/>
        <w:noProof/>
        <w:color w:val="3C5587" w:themeColor="accent1"/>
        <w:sz w:val="15"/>
        <w:szCs w:val="15"/>
      </w:rPr>
      <w:t>10</w:t>
    </w:r>
    <w:r w:rsidR="006E1EC4" w:rsidRPr="00A45CF8">
      <w:rPr>
        <w:rFonts w:ascii="Arial" w:hAnsi="Arial"/>
        <w:noProof/>
        <w:color w:val="3C5587" w:themeColor="accent1"/>
        <w:sz w:val="15"/>
        <w:szCs w:val="15"/>
        <w:lang w:val="fr-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B0EF6" w14:textId="23F8A5FC" w:rsidR="006E1EC4" w:rsidRPr="00847F74" w:rsidRDefault="006E1EC4" w:rsidP="00295081">
    <w:pPr>
      <w:pStyle w:val="Fuzeile"/>
      <w:tabs>
        <w:tab w:val="clear" w:pos="4536"/>
        <w:tab w:val="clear" w:pos="9072"/>
      </w:tabs>
      <w:rPr>
        <w:sz w:val="15"/>
        <w:szCs w:val="15"/>
        <w:lang w:val="de-DE"/>
      </w:rPr>
    </w:pPr>
    <w:r w:rsidRPr="009A3199">
      <w:rPr>
        <w:rFonts w:ascii="Arial" w:hAnsi="Arial"/>
        <w:sz w:val="15"/>
        <w:szCs w:val="15"/>
        <w:lang w:val="fr-CH"/>
      </w:rPr>
      <w:ptab w:relativeTo="margin" w:alignment="right" w:leader="none"/>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PAGE  \* Arabic  \* MERGEFORMAT</w:instrText>
    </w:r>
    <w:r w:rsidRPr="00A45CF8">
      <w:rPr>
        <w:rFonts w:ascii="Arial" w:hAnsi="Arial"/>
        <w:color w:val="3C5587" w:themeColor="accent1"/>
        <w:sz w:val="15"/>
        <w:szCs w:val="15"/>
        <w:lang w:val="fr-CH"/>
      </w:rPr>
      <w:fldChar w:fldCharType="separate"/>
    </w:r>
    <w:r w:rsidR="008F1093" w:rsidRPr="008F1093">
      <w:rPr>
        <w:rFonts w:ascii="Arial" w:hAnsi="Arial"/>
        <w:noProof/>
        <w:color w:val="3C5587" w:themeColor="accent1"/>
        <w:sz w:val="15"/>
        <w:szCs w:val="15"/>
      </w:rPr>
      <w:t>1</w:t>
    </w:r>
    <w:r w:rsidRPr="00A45CF8">
      <w:rPr>
        <w:rFonts w:ascii="Arial" w:hAnsi="Arial"/>
        <w:color w:val="3C5587" w:themeColor="accent1"/>
        <w:sz w:val="15"/>
        <w:szCs w:val="15"/>
        <w:lang w:val="fr-CH"/>
      </w:rPr>
      <w:fldChar w:fldCharType="end"/>
    </w:r>
    <w:r w:rsidRPr="00A45CF8">
      <w:rPr>
        <w:rFonts w:ascii="Arial" w:hAnsi="Arial"/>
        <w:color w:val="3C5587" w:themeColor="accent1"/>
        <w:sz w:val="15"/>
        <w:szCs w:val="15"/>
        <w:lang w:val="fr-CH"/>
      </w:rPr>
      <w:t>/</w:t>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NUMPAGES  \* Arabic  \* MERGEFORMAT</w:instrText>
    </w:r>
    <w:r w:rsidRPr="00A45CF8">
      <w:rPr>
        <w:rFonts w:ascii="Arial" w:hAnsi="Arial"/>
        <w:color w:val="3C5587" w:themeColor="accent1"/>
        <w:sz w:val="15"/>
        <w:szCs w:val="15"/>
        <w:lang w:val="fr-CH"/>
      </w:rPr>
      <w:fldChar w:fldCharType="separate"/>
    </w:r>
    <w:r w:rsidR="008F1093" w:rsidRPr="008F1093">
      <w:rPr>
        <w:rFonts w:ascii="Arial" w:hAnsi="Arial"/>
        <w:noProof/>
        <w:color w:val="3C5587" w:themeColor="accent1"/>
        <w:sz w:val="15"/>
        <w:szCs w:val="15"/>
      </w:rPr>
      <w:t>10</w:t>
    </w:r>
    <w:r w:rsidRPr="00A45CF8">
      <w:rPr>
        <w:rFonts w:ascii="Arial" w:hAnsi="Arial"/>
        <w:noProof/>
        <w:color w:val="3C5587" w:themeColor="accent1"/>
        <w:sz w:val="15"/>
        <w:szCs w:val="15"/>
        <w:lang w:val="fr-CH"/>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110FB" w14:textId="77777777" w:rsidR="00D43711" w:rsidRDefault="00D43711" w:rsidP="00E177D4">
      <w:pPr>
        <w:spacing w:after="0"/>
      </w:pPr>
      <w:r>
        <w:separator/>
      </w:r>
    </w:p>
  </w:footnote>
  <w:footnote w:type="continuationSeparator" w:id="0">
    <w:p w14:paraId="02705B6D" w14:textId="77777777" w:rsidR="00D43711" w:rsidRDefault="00D43711" w:rsidP="00E177D4">
      <w:pPr>
        <w:spacing w:after="0"/>
      </w:pPr>
      <w:r>
        <w:continuationSeparator/>
      </w:r>
    </w:p>
  </w:footnote>
  <w:footnote w:type="continuationNotice" w:id="1">
    <w:p w14:paraId="08A2C833" w14:textId="77777777" w:rsidR="00D43711" w:rsidRDefault="00D43711">
      <w:pPr>
        <w:spacing w:after="0"/>
      </w:pPr>
    </w:p>
  </w:footnote>
  <w:footnote w:id="2">
    <w:p w14:paraId="4DAD7648" w14:textId="77777777" w:rsidR="006E1EC4" w:rsidRDefault="006E1EC4" w:rsidP="00F7533F">
      <w:pPr>
        <w:pStyle w:val="Funotentext"/>
        <w:ind w:left="0" w:firstLine="0"/>
      </w:pPr>
      <w:r w:rsidRPr="00063CC5">
        <w:rPr>
          <w:rStyle w:val="Funotenzeichen"/>
        </w:rPr>
        <w:footnoteRef/>
      </w:r>
      <w:r w:rsidRPr="00063CC5">
        <w:t xml:space="preserve"> </w:t>
      </w:r>
      <w:r w:rsidRPr="00063CC5">
        <w:rPr>
          <w:b/>
          <w:bCs/>
          <w:sz w:val="16"/>
          <w:szCs w:val="18"/>
        </w:rPr>
        <w:t>BFS-Krankenhaustyp:</w:t>
      </w:r>
      <w:r w:rsidRPr="00063CC5">
        <w:rPr>
          <w:sz w:val="16"/>
          <w:szCs w:val="18"/>
        </w:rPr>
        <w:t xml:space="preserve"> Jedes Spital, welches an der Medizinischen Statistik des Bundesamtes für Statistik teilnimmt, wird gemäss der BFS-Krankenhaustypologie eingeteilt. Die Typologie beruht auf der Allgemeinen Systematik der Wirtschaftszweige (NOGA) des BFS sowie einem Algorithmus, der folgende Faktoren berücksichtigt: Anzahl der Leistungsstellen, Anzahl der Pflegetage und ihre Verteilung auf die Leistungsstellen sowie die anerkannten Kategorien der FMH-Weiterbildung.</w:t>
      </w:r>
      <w:r w:rsidRPr="00F7533F">
        <w:rPr>
          <w:sz w:val="16"/>
          <w:szCs w:val="18"/>
        </w:rPr>
        <w:t xml:space="preserve"> </w:t>
      </w:r>
    </w:p>
  </w:footnote>
  <w:footnote w:id="3">
    <w:p w14:paraId="7B510C87" w14:textId="04184391" w:rsidR="00F032A0" w:rsidRDefault="00F032A0" w:rsidP="00171CA7">
      <w:pPr>
        <w:pStyle w:val="Funotentext"/>
        <w:ind w:left="142" w:hanging="142"/>
      </w:pPr>
      <w:r w:rsidRPr="00063CC5">
        <w:rPr>
          <w:rStyle w:val="Funotenzeichen"/>
        </w:rPr>
        <w:footnoteRef/>
      </w:r>
      <w:r w:rsidRPr="00063CC5">
        <w:t xml:space="preserve"> </w:t>
      </w:r>
      <w:r w:rsidR="00171CA7" w:rsidRPr="00063CC5">
        <w:t>Die Untersuchungen können auf der Kardiologie oder in anderen Fachbereichen desselben Spitals erfolgen (z.B. Herzchirurgische Eingriffe auf der Herzchirurgie, CT/MRIs in der Radiologie)</w:t>
      </w:r>
    </w:p>
  </w:footnote>
  <w:footnote w:id="4">
    <w:p w14:paraId="7188C64B" w14:textId="3C56AC3F" w:rsidR="00BF3CE5" w:rsidRDefault="00BF3CE5" w:rsidP="008F1CFD">
      <w:pPr>
        <w:pStyle w:val="Funotentext"/>
        <w:ind w:left="142" w:hanging="142"/>
      </w:pPr>
      <w:r w:rsidRPr="00063CC5">
        <w:rPr>
          <w:rStyle w:val="Funotenzeichen"/>
        </w:rPr>
        <w:footnoteRef/>
      </w:r>
      <w:r w:rsidRPr="00063CC5">
        <w:t xml:space="preserve"> </w:t>
      </w:r>
      <w:r w:rsidR="00C66AB1" w:rsidRPr="00063CC5">
        <w:t xml:space="preserve">An einer Weiterbildungsstätte der Kategorie A </w:t>
      </w:r>
      <w:r w:rsidR="00057FED" w:rsidRPr="00063CC5">
        <w:t>muss</w:t>
      </w:r>
      <w:r w:rsidR="00C66AB1" w:rsidRPr="00063CC5">
        <w:t xml:space="preserve"> an der Weiterbildungsstätte </w:t>
      </w:r>
      <w:r w:rsidR="00057FED" w:rsidRPr="00063CC5">
        <w:t xml:space="preserve">für jede EPA zumindest das </w:t>
      </w:r>
      <w:r w:rsidR="00227866" w:rsidRPr="00063CC5">
        <w:t xml:space="preserve">als Ziel gesetzte Kompetenzniveau </w:t>
      </w:r>
      <w:r w:rsidR="00057FED" w:rsidRPr="00063CC5">
        <w:t>gemäss Weiter</w:t>
      </w:r>
      <w:r w:rsidR="00227866" w:rsidRPr="00063CC5">
        <w:t xml:space="preserve">bildungsprogramm erreicht werden können. Im individuellen Fall wird das </w:t>
      </w:r>
      <w:r w:rsidR="00112916" w:rsidRPr="00063CC5">
        <w:t>E</w:t>
      </w:r>
      <w:r w:rsidR="00227866" w:rsidRPr="00063CC5">
        <w:t>rreichen des</w:t>
      </w:r>
      <w:r w:rsidR="00112916" w:rsidRPr="00063CC5">
        <w:t xml:space="preserve"> indiv</w:t>
      </w:r>
      <w:r w:rsidR="00C24292" w:rsidRPr="00063CC5">
        <w:t>iduellen</w:t>
      </w:r>
      <w:r w:rsidR="00227866" w:rsidRPr="00063CC5">
        <w:t xml:space="preserve"> Kompetenzniveau </w:t>
      </w:r>
      <w:r w:rsidR="00112916" w:rsidRPr="00063CC5">
        <w:t xml:space="preserve">jedoch auch von Faktoren wie Dauer der Weiterbildungszeit an der Weiterbildungsstätte </w:t>
      </w:r>
      <w:r w:rsidR="00C24292" w:rsidRPr="00063CC5">
        <w:t xml:space="preserve">oder dem «mitgebrachten» Kompetenzniveau </w:t>
      </w:r>
      <w:r w:rsidR="00112916" w:rsidRPr="00063CC5">
        <w:t>beeinflusst.</w:t>
      </w:r>
      <w:r w:rsidR="00C24292" w:rsidRPr="00063CC5">
        <w:t xml:space="preserve"> </w:t>
      </w:r>
      <w:r w:rsidR="00A0362E" w:rsidRPr="00063CC5">
        <w:t xml:space="preserve">Kandidatin respektive Kandidat und Weiterbildungsstätte sollten in der individuellen Weiterbildungsvereinbarung unter Berücksichtigung dieser Faktoren definieren, welches Kompetenzniveau der individuelle Kandidat respektive die individuelle Kandidatin während der geplanten Zeit an der Weiterbildungsstätte </w:t>
      </w:r>
      <w:r w:rsidR="00CC3F2B" w:rsidRPr="00063CC5">
        <w:t xml:space="preserve">zu erreichen </w:t>
      </w:r>
      <w:r w:rsidR="008F1CFD" w:rsidRPr="00063CC5">
        <w:t>erwarten kann</w:t>
      </w:r>
      <w:r w:rsidR="00A0362E" w:rsidRPr="00063CC5">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3D04D34"/>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9"/>
    <w:multiLevelType w:val="singleLevel"/>
    <w:tmpl w:val="01AC7E1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2F52DA"/>
    <w:multiLevelType w:val="hybridMultilevel"/>
    <w:tmpl w:val="53FA2D3E"/>
    <w:lvl w:ilvl="0" w:tplc="6B9CD7B8">
      <w:start w:val="1"/>
      <w:numFmt w:val="decimal"/>
      <w:lvlText w:val="%1."/>
      <w:lvlJc w:val="left"/>
      <w:pPr>
        <w:ind w:left="720" w:hanging="360"/>
      </w:pPr>
      <w:rPr>
        <w:rFonts w:hint="default"/>
        <w:b w:val="0"/>
        <w:sz w:val="22"/>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04B3733E"/>
    <w:multiLevelType w:val="hybridMultilevel"/>
    <w:tmpl w:val="5CF828F8"/>
    <w:lvl w:ilvl="0" w:tplc="08070001">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Arial" w:eastAsia="Times New Roma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5F94A83"/>
    <w:multiLevelType w:val="hybridMultilevel"/>
    <w:tmpl w:val="75629926"/>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8B2422F"/>
    <w:multiLevelType w:val="hybridMultilevel"/>
    <w:tmpl w:val="4F9EE600"/>
    <w:lvl w:ilvl="0" w:tplc="727A1B2E">
      <w:start w:val="1"/>
      <w:numFmt w:val="bullet"/>
      <w:lvlText w:val=""/>
      <w:lvlJc w:val="left"/>
      <w:pPr>
        <w:ind w:left="720" w:hanging="360"/>
      </w:pPr>
      <w:rPr>
        <w:rFonts w:ascii="Tahoma" w:hAnsi="Tahoma" w:hint="default"/>
      </w:rPr>
    </w:lvl>
    <w:lvl w:ilvl="1" w:tplc="727A1B2E">
      <w:start w:val="1"/>
      <w:numFmt w:val="bullet"/>
      <w:lvlText w:val=""/>
      <w:lvlJc w:val="left"/>
      <w:pPr>
        <w:ind w:left="1440" w:hanging="360"/>
      </w:pPr>
      <w:rPr>
        <w:rFonts w:ascii="Tahoma" w:hAnsi="Tahom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AB039D2"/>
    <w:multiLevelType w:val="multilevel"/>
    <w:tmpl w:val="5C6614D2"/>
    <w:numStyleLink w:val="FMHNummerierunggegliedertauf3EbenenAltN"/>
  </w:abstractNum>
  <w:abstractNum w:abstractNumId="7" w15:restartNumberingAfterBreak="0">
    <w:nsid w:val="0C2C3713"/>
    <w:multiLevelType w:val="hybridMultilevel"/>
    <w:tmpl w:val="1C5662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FEB586A"/>
    <w:multiLevelType w:val="multilevel"/>
    <w:tmpl w:val="5C6614D2"/>
    <w:numStyleLink w:val="FMHNummerierunggegliedertauf3EbenenAltN"/>
  </w:abstractNum>
  <w:abstractNum w:abstractNumId="9"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105F3B5E"/>
    <w:multiLevelType w:val="hybridMultilevel"/>
    <w:tmpl w:val="115423D8"/>
    <w:lvl w:ilvl="0" w:tplc="0807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Tahoma" w:hAnsi="Tahoma"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0A94B40"/>
    <w:multiLevelType w:val="hybridMultilevel"/>
    <w:tmpl w:val="2DE27F0E"/>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2E33180"/>
    <w:multiLevelType w:val="hybridMultilevel"/>
    <w:tmpl w:val="E1AAD854"/>
    <w:lvl w:ilvl="0" w:tplc="8C52AEFC">
      <w:start w:val="1"/>
      <w:numFmt w:val="decimal"/>
      <w:lvlText w:val="%1)"/>
      <w:lvlJc w:val="left"/>
      <w:pPr>
        <w:tabs>
          <w:tab w:val="num" w:pos="720"/>
        </w:tabs>
        <w:ind w:left="720" w:hanging="360"/>
      </w:pPr>
      <w:rPr>
        <w:rFonts w:hint="default"/>
        <w:sz w:val="18"/>
        <w:szCs w:val="18"/>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4" w15:restartNumberingAfterBreak="0">
    <w:nsid w:val="169F1550"/>
    <w:multiLevelType w:val="multilevel"/>
    <w:tmpl w:val="5C6614D2"/>
    <w:numStyleLink w:val="FMHNummerierunggegliedertauf3EbenenAltN"/>
  </w:abstractNum>
  <w:abstractNum w:abstractNumId="15"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90D4906"/>
    <w:multiLevelType w:val="hybridMultilevel"/>
    <w:tmpl w:val="05748298"/>
    <w:lvl w:ilvl="0" w:tplc="6964B9A2">
      <w:start w:val="1"/>
      <w:numFmt w:val="upperLetter"/>
      <w:lvlText w:val="%1."/>
      <w:lvlJc w:val="left"/>
      <w:pPr>
        <w:tabs>
          <w:tab w:val="num" w:pos="720"/>
        </w:tabs>
        <w:ind w:left="720" w:hanging="36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08070001">
      <w:start w:val="1"/>
      <w:numFmt w:val="bullet"/>
      <w:lvlText w:val=""/>
      <w:lvlJc w:val="left"/>
      <w:pPr>
        <w:tabs>
          <w:tab w:val="num" w:pos="2340"/>
        </w:tabs>
        <w:ind w:left="2340" w:hanging="360"/>
      </w:pPr>
      <w:rPr>
        <w:rFonts w:ascii="Symbol" w:hAnsi="Symbol" w:hint="default"/>
      </w:rPr>
    </w:lvl>
    <w:lvl w:ilvl="3" w:tplc="1F5689DE">
      <w:start w:val="1"/>
      <w:numFmt w:val="bullet"/>
      <w:lvlText w:val="-"/>
      <w:lvlJc w:val="left"/>
      <w:pPr>
        <w:tabs>
          <w:tab w:val="num" w:pos="2880"/>
        </w:tabs>
        <w:ind w:left="2880" w:hanging="360"/>
      </w:pPr>
      <w:rPr>
        <w:rFonts w:ascii="Times New Roman" w:hAnsi="Times New Roman" w:cs="Times New Roman" w:hint="default"/>
      </w:rPr>
    </w:lvl>
    <w:lvl w:ilvl="4" w:tplc="A934B82A">
      <w:start w:val="11"/>
      <w:numFmt w:val="decimal"/>
      <w:lvlText w:val="%5."/>
      <w:lvlJc w:val="left"/>
      <w:pPr>
        <w:tabs>
          <w:tab w:val="num" w:pos="3600"/>
        </w:tabs>
        <w:ind w:left="3600" w:hanging="360"/>
      </w:pPr>
      <w:rPr>
        <w:rFonts w:hint="default"/>
      </w:r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1B246228"/>
    <w:multiLevelType w:val="hybridMultilevel"/>
    <w:tmpl w:val="81261CE0"/>
    <w:lvl w:ilvl="0" w:tplc="9E0A747E">
      <w:start w:val="4"/>
      <w:numFmt w:val="bullet"/>
      <w:lvlText w:val="-"/>
      <w:lvlJc w:val="left"/>
      <w:pPr>
        <w:ind w:left="786" w:hanging="360"/>
      </w:pPr>
      <w:rPr>
        <w:rFonts w:ascii="Arial" w:eastAsia="Times New Roman" w:hAnsi="Arial" w:cs="Arial"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18" w15:restartNumberingAfterBreak="0">
    <w:nsid w:val="1BA3792C"/>
    <w:multiLevelType w:val="hybridMultilevel"/>
    <w:tmpl w:val="B3DA4690"/>
    <w:lvl w:ilvl="0" w:tplc="08070001">
      <w:start w:val="1"/>
      <w:numFmt w:val="bullet"/>
      <w:lvlText w:val=""/>
      <w:lvlJc w:val="left"/>
      <w:pPr>
        <w:tabs>
          <w:tab w:val="num" w:pos="360"/>
        </w:tabs>
        <w:ind w:left="360" w:hanging="360"/>
      </w:pPr>
      <w:rPr>
        <w:rFonts w:ascii="Symbol" w:hAnsi="Symbo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BE0472"/>
    <w:multiLevelType w:val="hybridMultilevel"/>
    <w:tmpl w:val="79D0C342"/>
    <w:lvl w:ilvl="0" w:tplc="0807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Tahoma" w:hAnsi="Tahoma"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20650958"/>
    <w:multiLevelType w:val="hybridMultilevel"/>
    <w:tmpl w:val="5E4CFB5C"/>
    <w:lvl w:ilvl="0" w:tplc="0807000F">
      <w:start w:val="1"/>
      <w:numFmt w:val="decimal"/>
      <w:lvlText w:val="%1."/>
      <w:lvlJc w:val="left"/>
      <w:pPr>
        <w:tabs>
          <w:tab w:val="num" w:pos="720"/>
        </w:tabs>
        <w:ind w:left="720" w:hanging="360"/>
      </w:pPr>
    </w:lvl>
    <w:lvl w:ilvl="1" w:tplc="08070019">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start w:val="1"/>
      <w:numFmt w:val="lowerLetter"/>
      <w:lvlText w:val="%5."/>
      <w:lvlJc w:val="left"/>
      <w:pPr>
        <w:tabs>
          <w:tab w:val="num" w:pos="3600"/>
        </w:tabs>
        <w:ind w:left="3600" w:hanging="360"/>
      </w:pPr>
    </w:lvl>
    <w:lvl w:ilvl="5" w:tplc="0807001B">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start w:val="1"/>
      <w:numFmt w:val="lowerRoman"/>
      <w:lvlText w:val="%9."/>
      <w:lvlJc w:val="right"/>
      <w:pPr>
        <w:tabs>
          <w:tab w:val="num" w:pos="6480"/>
        </w:tabs>
        <w:ind w:left="6480" w:hanging="180"/>
      </w:pPr>
    </w:lvl>
  </w:abstractNum>
  <w:abstractNum w:abstractNumId="21"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28D23F9A"/>
    <w:multiLevelType w:val="hybridMultilevel"/>
    <w:tmpl w:val="0FFC8242"/>
    <w:lvl w:ilvl="0" w:tplc="08070001">
      <w:start w:val="1"/>
      <w:numFmt w:val="bullet"/>
      <w:lvlText w:val=""/>
      <w:lvlJc w:val="left"/>
      <w:pPr>
        <w:ind w:left="1068" w:hanging="360"/>
      </w:pPr>
      <w:rPr>
        <w:rFonts w:ascii="Symbol" w:hAnsi="Symbol" w:hint="default"/>
      </w:rPr>
    </w:lvl>
    <w:lvl w:ilvl="1" w:tplc="FFFFFFFF">
      <w:start w:val="1"/>
      <w:numFmt w:val="bullet"/>
      <w:lvlText w:val=""/>
      <w:lvlJc w:val="left"/>
      <w:pPr>
        <w:ind w:left="1068" w:hanging="360"/>
      </w:pPr>
      <w:rPr>
        <w:rFonts w:ascii="Tahoma" w:hAnsi="Tahoma" w:hint="default"/>
      </w:rPr>
    </w:lvl>
    <w:lvl w:ilvl="2" w:tplc="FFFFFFFF" w:tentative="1">
      <w:start w:val="1"/>
      <w:numFmt w:val="bullet"/>
      <w:lvlText w:val=""/>
      <w:lvlJc w:val="left"/>
      <w:pPr>
        <w:ind w:left="1788" w:hanging="360"/>
      </w:pPr>
      <w:rPr>
        <w:rFonts w:ascii="Wingdings" w:hAnsi="Wingdings" w:hint="default"/>
      </w:rPr>
    </w:lvl>
    <w:lvl w:ilvl="3" w:tplc="FFFFFFFF" w:tentative="1">
      <w:start w:val="1"/>
      <w:numFmt w:val="bullet"/>
      <w:lvlText w:val=""/>
      <w:lvlJc w:val="left"/>
      <w:pPr>
        <w:ind w:left="2508" w:hanging="360"/>
      </w:pPr>
      <w:rPr>
        <w:rFonts w:ascii="Symbol" w:hAnsi="Symbol" w:hint="default"/>
      </w:rPr>
    </w:lvl>
    <w:lvl w:ilvl="4" w:tplc="FFFFFFFF" w:tentative="1">
      <w:start w:val="1"/>
      <w:numFmt w:val="bullet"/>
      <w:lvlText w:val="o"/>
      <w:lvlJc w:val="left"/>
      <w:pPr>
        <w:ind w:left="3228" w:hanging="360"/>
      </w:pPr>
      <w:rPr>
        <w:rFonts w:ascii="Courier New" w:hAnsi="Courier New" w:cs="Courier New" w:hint="default"/>
      </w:rPr>
    </w:lvl>
    <w:lvl w:ilvl="5" w:tplc="FFFFFFFF" w:tentative="1">
      <w:start w:val="1"/>
      <w:numFmt w:val="bullet"/>
      <w:lvlText w:val=""/>
      <w:lvlJc w:val="left"/>
      <w:pPr>
        <w:ind w:left="3948" w:hanging="360"/>
      </w:pPr>
      <w:rPr>
        <w:rFonts w:ascii="Wingdings" w:hAnsi="Wingdings" w:hint="default"/>
      </w:rPr>
    </w:lvl>
    <w:lvl w:ilvl="6" w:tplc="FFFFFFFF" w:tentative="1">
      <w:start w:val="1"/>
      <w:numFmt w:val="bullet"/>
      <w:lvlText w:val=""/>
      <w:lvlJc w:val="left"/>
      <w:pPr>
        <w:ind w:left="4668" w:hanging="360"/>
      </w:pPr>
      <w:rPr>
        <w:rFonts w:ascii="Symbol" w:hAnsi="Symbol" w:hint="default"/>
      </w:rPr>
    </w:lvl>
    <w:lvl w:ilvl="7" w:tplc="FFFFFFFF" w:tentative="1">
      <w:start w:val="1"/>
      <w:numFmt w:val="bullet"/>
      <w:lvlText w:val="o"/>
      <w:lvlJc w:val="left"/>
      <w:pPr>
        <w:ind w:left="5388" w:hanging="360"/>
      </w:pPr>
      <w:rPr>
        <w:rFonts w:ascii="Courier New" w:hAnsi="Courier New" w:cs="Courier New" w:hint="default"/>
      </w:rPr>
    </w:lvl>
    <w:lvl w:ilvl="8" w:tplc="FFFFFFFF" w:tentative="1">
      <w:start w:val="1"/>
      <w:numFmt w:val="bullet"/>
      <w:lvlText w:val=""/>
      <w:lvlJc w:val="left"/>
      <w:pPr>
        <w:ind w:left="6108" w:hanging="360"/>
      </w:pPr>
      <w:rPr>
        <w:rFonts w:ascii="Wingdings" w:hAnsi="Wingdings" w:hint="default"/>
      </w:rPr>
    </w:lvl>
  </w:abstractNum>
  <w:abstractNum w:abstractNumId="24" w15:restartNumberingAfterBreak="0">
    <w:nsid w:val="291B358D"/>
    <w:multiLevelType w:val="hybridMultilevel"/>
    <w:tmpl w:val="4176D5EE"/>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72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2AA36970"/>
    <w:multiLevelType w:val="hybridMultilevel"/>
    <w:tmpl w:val="8EE42E78"/>
    <w:lvl w:ilvl="0" w:tplc="08070001">
      <w:start w:val="1"/>
      <w:numFmt w:val="bullet"/>
      <w:lvlText w:val=""/>
      <w:lvlJc w:val="left"/>
      <w:pPr>
        <w:tabs>
          <w:tab w:val="num" w:pos="360"/>
        </w:tabs>
        <w:ind w:left="360" w:hanging="360"/>
      </w:pPr>
      <w:rPr>
        <w:rFonts w:ascii="Symbol" w:hAnsi="Symbo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CEF029A"/>
    <w:multiLevelType w:val="multilevel"/>
    <w:tmpl w:val="EF96084E"/>
    <w:lvl w:ilvl="0">
      <w:start w:val="1"/>
      <w:numFmt w:val="decimal"/>
      <w:lvlText w:val="%1."/>
      <w:lvlJc w:val="left"/>
      <w:pPr>
        <w:ind w:left="786"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2D0F43C7"/>
    <w:multiLevelType w:val="hybridMultilevel"/>
    <w:tmpl w:val="C7D84B52"/>
    <w:lvl w:ilvl="0" w:tplc="1F5689DE">
      <w:start w:val="1"/>
      <w:numFmt w:val="bullet"/>
      <w:lvlText w:val="-"/>
      <w:lvlJc w:val="left"/>
      <w:pPr>
        <w:tabs>
          <w:tab w:val="num" w:pos="1005"/>
        </w:tabs>
        <w:ind w:left="1005" w:hanging="360"/>
      </w:pPr>
      <w:rPr>
        <w:rFonts w:ascii="Times New Roman" w:hAnsi="Times New Roman" w:cs="Times New Roman" w:hint="default"/>
      </w:rPr>
    </w:lvl>
    <w:lvl w:ilvl="1" w:tplc="08070001">
      <w:start w:val="1"/>
      <w:numFmt w:val="bullet"/>
      <w:lvlText w:val=""/>
      <w:lvlJc w:val="left"/>
      <w:pPr>
        <w:tabs>
          <w:tab w:val="num" w:pos="1725"/>
        </w:tabs>
        <w:ind w:left="1725" w:hanging="360"/>
      </w:pPr>
      <w:rPr>
        <w:rFonts w:ascii="Symbol" w:hAnsi="Symbol" w:hint="default"/>
      </w:rPr>
    </w:lvl>
    <w:lvl w:ilvl="2" w:tplc="1F5689DE">
      <w:start w:val="1"/>
      <w:numFmt w:val="bullet"/>
      <w:lvlText w:val="-"/>
      <w:lvlJc w:val="left"/>
      <w:pPr>
        <w:tabs>
          <w:tab w:val="num" w:pos="2445"/>
        </w:tabs>
        <w:ind w:left="2445" w:hanging="360"/>
      </w:pPr>
      <w:rPr>
        <w:rFonts w:ascii="Times New Roman" w:hAnsi="Times New Roman" w:cs="Times New Roman" w:hint="default"/>
      </w:rPr>
    </w:lvl>
    <w:lvl w:ilvl="3" w:tplc="08070001" w:tentative="1">
      <w:start w:val="1"/>
      <w:numFmt w:val="bullet"/>
      <w:lvlText w:val=""/>
      <w:lvlJc w:val="left"/>
      <w:pPr>
        <w:tabs>
          <w:tab w:val="num" w:pos="3165"/>
        </w:tabs>
        <w:ind w:left="3165" w:hanging="360"/>
      </w:pPr>
      <w:rPr>
        <w:rFonts w:ascii="Symbol" w:hAnsi="Symbol" w:hint="default"/>
      </w:rPr>
    </w:lvl>
    <w:lvl w:ilvl="4" w:tplc="08070003" w:tentative="1">
      <w:start w:val="1"/>
      <w:numFmt w:val="bullet"/>
      <w:lvlText w:val="o"/>
      <w:lvlJc w:val="left"/>
      <w:pPr>
        <w:tabs>
          <w:tab w:val="num" w:pos="3885"/>
        </w:tabs>
        <w:ind w:left="3885" w:hanging="360"/>
      </w:pPr>
      <w:rPr>
        <w:rFonts w:ascii="Courier New" w:hAnsi="Courier New" w:cs="Courier New" w:hint="default"/>
      </w:rPr>
    </w:lvl>
    <w:lvl w:ilvl="5" w:tplc="08070005" w:tentative="1">
      <w:start w:val="1"/>
      <w:numFmt w:val="bullet"/>
      <w:lvlText w:val=""/>
      <w:lvlJc w:val="left"/>
      <w:pPr>
        <w:tabs>
          <w:tab w:val="num" w:pos="4605"/>
        </w:tabs>
        <w:ind w:left="4605" w:hanging="360"/>
      </w:pPr>
      <w:rPr>
        <w:rFonts w:ascii="Wingdings" w:hAnsi="Wingdings" w:hint="default"/>
      </w:rPr>
    </w:lvl>
    <w:lvl w:ilvl="6" w:tplc="08070001" w:tentative="1">
      <w:start w:val="1"/>
      <w:numFmt w:val="bullet"/>
      <w:lvlText w:val=""/>
      <w:lvlJc w:val="left"/>
      <w:pPr>
        <w:tabs>
          <w:tab w:val="num" w:pos="5325"/>
        </w:tabs>
        <w:ind w:left="5325" w:hanging="360"/>
      </w:pPr>
      <w:rPr>
        <w:rFonts w:ascii="Symbol" w:hAnsi="Symbol" w:hint="default"/>
      </w:rPr>
    </w:lvl>
    <w:lvl w:ilvl="7" w:tplc="08070003" w:tentative="1">
      <w:start w:val="1"/>
      <w:numFmt w:val="bullet"/>
      <w:lvlText w:val="o"/>
      <w:lvlJc w:val="left"/>
      <w:pPr>
        <w:tabs>
          <w:tab w:val="num" w:pos="6045"/>
        </w:tabs>
        <w:ind w:left="6045" w:hanging="360"/>
      </w:pPr>
      <w:rPr>
        <w:rFonts w:ascii="Courier New" w:hAnsi="Courier New" w:cs="Courier New" w:hint="default"/>
      </w:rPr>
    </w:lvl>
    <w:lvl w:ilvl="8" w:tplc="08070005" w:tentative="1">
      <w:start w:val="1"/>
      <w:numFmt w:val="bullet"/>
      <w:lvlText w:val=""/>
      <w:lvlJc w:val="left"/>
      <w:pPr>
        <w:tabs>
          <w:tab w:val="num" w:pos="6765"/>
        </w:tabs>
        <w:ind w:left="6765" w:hanging="360"/>
      </w:pPr>
      <w:rPr>
        <w:rFonts w:ascii="Wingdings" w:hAnsi="Wingdings" w:hint="default"/>
      </w:rPr>
    </w:lvl>
  </w:abstractNum>
  <w:abstractNum w:abstractNumId="28" w15:restartNumberingAfterBreak="0">
    <w:nsid w:val="2DFF5A25"/>
    <w:multiLevelType w:val="hybridMultilevel"/>
    <w:tmpl w:val="82DA4850"/>
    <w:lvl w:ilvl="0" w:tplc="727A1B2E">
      <w:start w:val="1"/>
      <w:numFmt w:val="bullet"/>
      <w:lvlText w:val=""/>
      <w:lvlJc w:val="left"/>
      <w:pPr>
        <w:ind w:left="720" w:hanging="360"/>
      </w:pPr>
      <w:rPr>
        <w:rFonts w:ascii="Tahoma" w:hAnsi="Tahoma" w:hint="default"/>
      </w:rPr>
    </w:lvl>
    <w:lvl w:ilvl="1" w:tplc="FFFFFFFF">
      <w:numFmt w:val="bullet"/>
      <w:lvlText w:val="-"/>
      <w:lvlJc w:val="left"/>
      <w:pPr>
        <w:ind w:left="1440" w:hanging="360"/>
      </w:pPr>
      <w:rPr>
        <w:rFonts w:ascii="Arial" w:eastAsia="Times New Roma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2F8A7410"/>
    <w:multiLevelType w:val="hybridMultilevel"/>
    <w:tmpl w:val="885A88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32675CA3"/>
    <w:multiLevelType w:val="hybridMultilevel"/>
    <w:tmpl w:val="D45AF6AC"/>
    <w:lvl w:ilvl="0" w:tplc="E8E41A3C">
      <w:start w:val="1"/>
      <w:numFmt w:val="bullet"/>
      <w:lvlText w:val="-"/>
      <w:lvlJc w:val="left"/>
      <w:pPr>
        <w:ind w:left="786" w:hanging="360"/>
      </w:pPr>
      <w:rPr>
        <w:rFonts w:ascii="Tahoma" w:eastAsia="Times New Roman" w:hAnsi="Tahoma" w:cs="Tahoma"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1" w15:restartNumberingAfterBreak="0">
    <w:nsid w:val="3CA12876"/>
    <w:multiLevelType w:val="multilevel"/>
    <w:tmpl w:val="EC228AC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36" w15:restartNumberingAfterBreak="0">
    <w:nsid w:val="423E08A3"/>
    <w:multiLevelType w:val="hybridMultilevel"/>
    <w:tmpl w:val="46DA9A18"/>
    <w:lvl w:ilvl="0" w:tplc="08070011">
      <w:start w:val="4"/>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7" w15:restartNumberingAfterBreak="0">
    <w:nsid w:val="42CF36E4"/>
    <w:multiLevelType w:val="hybridMultilevel"/>
    <w:tmpl w:val="10C0D7FA"/>
    <w:lvl w:ilvl="0" w:tplc="AB52D618">
      <w:numFmt w:val="bullet"/>
      <w:lvlText w:val="-"/>
      <w:lvlJc w:val="left"/>
      <w:pPr>
        <w:tabs>
          <w:tab w:val="num" w:pos="720"/>
        </w:tabs>
        <w:ind w:left="720" w:hanging="360"/>
      </w:pPr>
      <w:rPr>
        <w:rFonts w:ascii="Times New Roman" w:eastAsia="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7F8416B"/>
    <w:multiLevelType w:val="hybridMultilevel"/>
    <w:tmpl w:val="68FE7822"/>
    <w:lvl w:ilvl="0" w:tplc="0807000F">
      <w:start w:val="1"/>
      <w:numFmt w:val="decimal"/>
      <w:lvlText w:val="%1."/>
      <w:lvlJc w:val="left"/>
      <w:pPr>
        <w:ind w:left="720" w:hanging="360"/>
      </w:pPr>
      <w:rPr>
        <w:rFonts w:hint="default"/>
        <w:b w:val="0"/>
        <w:color w:val="auto"/>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9" w15:restartNumberingAfterBreak="0">
    <w:nsid w:val="4AA8663F"/>
    <w:multiLevelType w:val="hybridMultilevel"/>
    <w:tmpl w:val="CAE2F98A"/>
    <w:lvl w:ilvl="0" w:tplc="8FDC7680">
      <w:start w:val="1"/>
      <w:numFmt w:val="bullet"/>
      <w:lvlText w:val=""/>
      <w:lvlJc w:val="left"/>
      <w:pPr>
        <w:tabs>
          <w:tab w:val="num" w:pos="720"/>
        </w:tabs>
        <w:ind w:left="720" w:hanging="360"/>
      </w:pPr>
      <w:rPr>
        <w:rFonts w:ascii="Symbol" w:hAnsi="Symbol" w:hint="default"/>
      </w:rPr>
    </w:lvl>
    <w:lvl w:ilvl="1" w:tplc="B16612E8">
      <w:start w:val="6"/>
      <w:numFmt w:val="decimal"/>
      <w:lvlText w:val="%2."/>
      <w:lvlJc w:val="left"/>
      <w:pPr>
        <w:tabs>
          <w:tab w:val="num" w:pos="1440"/>
        </w:tabs>
        <w:ind w:left="1440" w:hanging="360"/>
      </w:pPr>
      <w:rPr>
        <w:rFonts w:hint="default"/>
      </w:r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start w:val="1"/>
      <w:numFmt w:val="lowerLetter"/>
      <w:lvlText w:val="%5."/>
      <w:lvlJc w:val="left"/>
      <w:pPr>
        <w:tabs>
          <w:tab w:val="num" w:pos="3600"/>
        </w:tabs>
        <w:ind w:left="3600" w:hanging="360"/>
      </w:pPr>
    </w:lvl>
    <w:lvl w:ilvl="5" w:tplc="0807001B">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start w:val="1"/>
      <w:numFmt w:val="lowerRoman"/>
      <w:lvlText w:val="%9."/>
      <w:lvlJc w:val="right"/>
      <w:pPr>
        <w:tabs>
          <w:tab w:val="num" w:pos="6480"/>
        </w:tabs>
        <w:ind w:left="6480" w:hanging="180"/>
      </w:pPr>
    </w:lvl>
  </w:abstractNum>
  <w:abstractNum w:abstractNumId="40" w15:restartNumberingAfterBreak="0">
    <w:nsid w:val="4E7F3241"/>
    <w:multiLevelType w:val="multilevel"/>
    <w:tmpl w:val="3632A744"/>
    <w:numStyleLink w:val="FMHAufzhlunggegliedertauf3EbenenAltA"/>
  </w:abstractNum>
  <w:abstractNum w:abstractNumId="41" w15:restartNumberingAfterBreak="0">
    <w:nsid w:val="517652F2"/>
    <w:multiLevelType w:val="hybridMultilevel"/>
    <w:tmpl w:val="3092D7A0"/>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35072CC"/>
    <w:multiLevelType w:val="hybridMultilevel"/>
    <w:tmpl w:val="89621B18"/>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5476077B"/>
    <w:multiLevelType w:val="hybridMultilevel"/>
    <w:tmpl w:val="35F2D390"/>
    <w:lvl w:ilvl="0" w:tplc="D7E888E4">
      <w:start w:val="4"/>
      <w:numFmt w:val="bullet"/>
      <w:lvlText w:val="-"/>
      <w:lvlJc w:val="left"/>
      <w:pPr>
        <w:ind w:left="786" w:hanging="360"/>
      </w:pPr>
      <w:rPr>
        <w:rFonts w:ascii="Arial" w:eastAsia="Times New Roman" w:hAnsi="Arial" w:cs="Arial"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45"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46" w15:restartNumberingAfterBreak="0">
    <w:nsid w:val="577610C0"/>
    <w:multiLevelType w:val="multilevel"/>
    <w:tmpl w:val="5C6614D2"/>
    <w:numStyleLink w:val="FMHNummerierunggegliedertauf3EbenenAltN"/>
  </w:abstractNum>
  <w:abstractNum w:abstractNumId="47" w15:restartNumberingAfterBreak="0">
    <w:nsid w:val="5A535BE4"/>
    <w:multiLevelType w:val="hybridMultilevel"/>
    <w:tmpl w:val="21BA38A2"/>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5E081BE5"/>
    <w:multiLevelType w:val="hybridMultilevel"/>
    <w:tmpl w:val="EF52BE0C"/>
    <w:lvl w:ilvl="0" w:tplc="D81AD662">
      <w:start w:val="1"/>
      <w:numFmt w:val="upperLetter"/>
      <w:lvlText w:val="%1."/>
      <w:lvlJc w:val="left"/>
      <w:pPr>
        <w:tabs>
          <w:tab w:val="num" w:pos="720"/>
        </w:tabs>
        <w:ind w:left="720" w:hanging="360"/>
      </w:pPr>
      <w:rPr>
        <w:rFonts w:hint="default"/>
        <w:b w:val="0"/>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49" w15:restartNumberingAfterBreak="0">
    <w:nsid w:val="616A60DC"/>
    <w:multiLevelType w:val="hybridMultilevel"/>
    <w:tmpl w:val="9B50C3DE"/>
    <w:lvl w:ilvl="0" w:tplc="1F5689DE">
      <w:start w:val="1"/>
      <w:numFmt w:val="bullet"/>
      <w:lvlText w:val="-"/>
      <w:lvlJc w:val="left"/>
      <w:pPr>
        <w:tabs>
          <w:tab w:val="num" w:pos="1005"/>
        </w:tabs>
        <w:ind w:left="1005" w:hanging="360"/>
      </w:pPr>
      <w:rPr>
        <w:rFonts w:ascii="Times New Roman" w:hAnsi="Times New Roman" w:cs="Times New Roman" w:hint="default"/>
      </w:rPr>
    </w:lvl>
    <w:lvl w:ilvl="1" w:tplc="08070003" w:tentative="1">
      <w:start w:val="1"/>
      <w:numFmt w:val="bullet"/>
      <w:lvlText w:val="o"/>
      <w:lvlJc w:val="left"/>
      <w:pPr>
        <w:tabs>
          <w:tab w:val="num" w:pos="1725"/>
        </w:tabs>
        <w:ind w:left="1725" w:hanging="360"/>
      </w:pPr>
      <w:rPr>
        <w:rFonts w:ascii="Courier New" w:hAnsi="Courier New" w:cs="Courier New" w:hint="default"/>
      </w:rPr>
    </w:lvl>
    <w:lvl w:ilvl="2" w:tplc="08070005" w:tentative="1">
      <w:start w:val="1"/>
      <w:numFmt w:val="bullet"/>
      <w:lvlText w:val=""/>
      <w:lvlJc w:val="left"/>
      <w:pPr>
        <w:tabs>
          <w:tab w:val="num" w:pos="2445"/>
        </w:tabs>
        <w:ind w:left="2445" w:hanging="360"/>
      </w:pPr>
      <w:rPr>
        <w:rFonts w:ascii="Wingdings" w:hAnsi="Wingdings" w:hint="default"/>
      </w:rPr>
    </w:lvl>
    <w:lvl w:ilvl="3" w:tplc="08070001" w:tentative="1">
      <w:start w:val="1"/>
      <w:numFmt w:val="bullet"/>
      <w:lvlText w:val=""/>
      <w:lvlJc w:val="left"/>
      <w:pPr>
        <w:tabs>
          <w:tab w:val="num" w:pos="3165"/>
        </w:tabs>
        <w:ind w:left="3165" w:hanging="360"/>
      </w:pPr>
      <w:rPr>
        <w:rFonts w:ascii="Symbol" w:hAnsi="Symbol" w:hint="default"/>
      </w:rPr>
    </w:lvl>
    <w:lvl w:ilvl="4" w:tplc="08070003" w:tentative="1">
      <w:start w:val="1"/>
      <w:numFmt w:val="bullet"/>
      <w:lvlText w:val="o"/>
      <w:lvlJc w:val="left"/>
      <w:pPr>
        <w:tabs>
          <w:tab w:val="num" w:pos="3885"/>
        </w:tabs>
        <w:ind w:left="3885" w:hanging="360"/>
      </w:pPr>
      <w:rPr>
        <w:rFonts w:ascii="Courier New" w:hAnsi="Courier New" w:cs="Courier New" w:hint="default"/>
      </w:rPr>
    </w:lvl>
    <w:lvl w:ilvl="5" w:tplc="08070005" w:tentative="1">
      <w:start w:val="1"/>
      <w:numFmt w:val="bullet"/>
      <w:lvlText w:val=""/>
      <w:lvlJc w:val="left"/>
      <w:pPr>
        <w:tabs>
          <w:tab w:val="num" w:pos="4605"/>
        </w:tabs>
        <w:ind w:left="4605" w:hanging="360"/>
      </w:pPr>
      <w:rPr>
        <w:rFonts w:ascii="Wingdings" w:hAnsi="Wingdings" w:hint="default"/>
      </w:rPr>
    </w:lvl>
    <w:lvl w:ilvl="6" w:tplc="08070001" w:tentative="1">
      <w:start w:val="1"/>
      <w:numFmt w:val="bullet"/>
      <w:lvlText w:val=""/>
      <w:lvlJc w:val="left"/>
      <w:pPr>
        <w:tabs>
          <w:tab w:val="num" w:pos="5325"/>
        </w:tabs>
        <w:ind w:left="5325" w:hanging="360"/>
      </w:pPr>
      <w:rPr>
        <w:rFonts w:ascii="Symbol" w:hAnsi="Symbol" w:hint="default"/>
      </w:rPr>
    </w:lvl>
    <w:lvl w:ilvl="7" w:tplc="08070003" w:tentative="1">
      <w:start w:val="1"/>
      <w:numFmt w:val="bullet"/>
      <w:lvlText w:val="o"/>
      <w:lvlJc w:val="left"/>
      <w:pPr>
        <w:tabs>
          <w:tab w:val="num" w:pos="6045"/>
        </w:tabs>
        <w:ind w:left="6045" w:hanging="360"/>
      </w:pPr>
      <w:rPr>
        <w:rFonts w:ascii="Courier New" w:hAnsi="Courier New" w:cs="Courier New" w:hint="default"/>
      </w:rPr>
    </w:lvl>
    <w:lvl w:ilvl="8" w:tplc="08070005" w:tentative="1">
      <w:start w:val="1"/>
      <w:numFmt w:val="bullet"/>
      <w:lvlText w:val=""/>
      <w:lvlJc w:val="left"/>
      <w:pPr>
        <w:tabs>
          <w:tab w:val="num" w:pos="6765"/>
        </w:tabs>
        <w:ind w:left="6765" w:hanging="360"/>
      </w:pPr>
      <w:rPr>
        <w:rFonts w:ascii="Wingdings" w:hAnsi="Wingdings" w:hint="default"/>
      </w:rPr>
    </w:lvl>
  </w:abstractNum>
  <w:abstractNum w:abstractNumId="50" w15:restartNumberingAfterBreak="0">
    <w:nsid w:val="64427FC0"/>
    <w:multiLevelType w:val="multilevel"/>
    <w:tmpl w:val="3632A744"/>
    <w:numStyleLink w:val="FMHAufzhlunggegliedertauf3EbenenAltA"/>
  </w:abstractNum>
  <w:abstractNum w:abstractNumId="51"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96C19E2"/>
    <w:multiLevelType w:val="hybridMultilevel"/>
    <w:tmpl w:val="B50040EE"/>
    <w:lvl w:ilvl="0" w:tplc="FFFFFFFF">
      <w:start w:val="1"/>
      <w:numFmt w:val="bullet"/>
      <w:lvlText w:val=""/>
      <w:lvlJc w:val="left"/>
      <w:pPr>
        <w:ind w:left="720" w:hanging="360"/>
      </w:pPr>
      <w:rPr>
        <w:rFonts w:ascii="Tahoma" w:hAnsi="Tahoma" w:hint="default"/>
      </w:rPr>
    </w:lvl>
    <w:lvl w:ilvl="1" w:tplc="0807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 w15:restartNumberingAfterBreak="0">
    <w:nsid w:val="6AAA43A3"/>
    <w:multiLevelType w:val="hybridMultilevel"/>
    <w:tmpl w:val="198C6F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F4C1077"/>
    <w:multiLevelType w:val="hybridMultilevel"/>
    <w:tmpl w:val="EC8EA8DC"/>
    <w:lvl w:ilvl="0" w:tplc="08070001">
      <w:start w:val="1"/>
      <w:numFmt w:val="bullet"/>
      <w:lvlText w:val=""/>
      <w:lvlJc w:val="left"/>
      <w:pPr>
        <w:ind w:left="720" w:hanging="360"/>
      </w:pPr>
      <w:rPr>
        <w:rFonts w:ascii="Symbol" w:hAnsi="Symbol" w:hint="default"/>
      </w:rPr>
    </w:lvl>
    <w:lvl w:ilvl="1" w:tplc="0807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 w15:restartNumberingAfterBreak="0">
    <w:nsid w:val="70955020"/>
    <w:multiLevelType w:val="hybridMultilevel"/>
    <w:tmpl w:val="27ECEAE2"/>
    <w:lvl w:ilvl="0" w:tplc="DFFED090">
      <w:numFmt w:val="bullet"/>
      <w:lvlText w:val="-"/>
      <w:lvlJc w:val="left"/>
      <w:pPr>
        <w:tabs>
          <w:tab w:val="num" w:pos="644"/>
        </w:tabs>
        <w:ind w:left="644" w:hanging="360"/>
      </w:pPr>
      <w:rPr>
        <w:rFonts w:ascii="Arial" w:eastAsia="Times New Roman" w:hAnsi="Arial" w:cs="Arial" w:hint="default"/>
      </w:rPr>
    </w:lvl>
    <w:lvl w:ilvl="1" w:tplc="08070003" w:tentative="1">
      <w:start w:val="1"/>
      <w:numFmt w:val="bullet"/>
      <w:lvlText w:val="o"/>
      <w:lvlJc w:val="left"/>
      <w:pPr>
        <w:tabs>
          <w:tab w:val="num" w:pos="1724"/>
        </w:tabs>
        <w:ind w:left="1724" w:hanging="360"/>
      </w:pPr>
      <w:rPr>
        <w:rFonts w:ascii="Courier New" w:hAnsi="Courier New" w:cs="Courier New" w:hint="default"/>
      </w:rPr>
    </w:lvl>
    <w:lvl w:ilvl="2" w:tplc="08070005" w:tentative="1">
      <w:start w:val="1"/>
      <w:numFmt w:val="bullet"/>
      <w:lvlText w:val=""/>
      <w:lvlJc w:val="left"/>
      <w:pPr>
        <w:tabs>
          <w:tab w:val="num" w:pos="2444"/>
        </w:tabs>
        <w:ind w:left="2444" w:hanging="360"/>
      </w:pPr>
      <w:rPr>
        <w:rFonts w:ascii="Wingdings" w:hAnsi="Wingdings" w:hint="default"/>
      </w:rPr>
    </w:lvl>
    <w:lvl w:ilvl="3" w:tplc="08070001" w:tentative="1">
      <w:start w:val="1"/>
      <w:numFmt w:val="bullet"/>
      <w:lvlText w:val=""/>
      <w:lvlJc w:val="left"/>
      <w:pPr>
        <w:tabs>
          <w:tab w:val="num" w:pos="3164"/>
        </w:tabs>
        <w:ind w:left="3164" w:hanging="360"/>
      </w:pPr>
      <w:rPr>
        <w:rFonts w:ascii="Symbol" w:hAnsi="Symbol" w:hint="default"/>
      </w:rPr>
    </w:lvl>
    <w:lvl w:ilvl="4" w:tplc="08070003" w:tentative="1">
      <w:start w:val="1"/>
      <w:numFmt w:val="bullet"/>
      <w:lvlText w:val="o"/>
      <w:lvlJc w:val="left"/>
      <w:pPr>
        <w:tabs>
          <w:tab w:val="num" w:pos="3884"/>
        </w:tabs>
        <w:ind w:left="3884" w:hanging="360"/>
      </w:pPr>
      <w:rPr>
        <w:rFonts w:ascii="Courier New" w:hAnsi="Courier New" w:cs="Courier New" w:hint="default"/>
      </w:rPr>
    </w:lvl>
    <w:lvl w:ilvl="5" w:tplc="08070005" w:tentative="1">
      <w:start w:val="1"/>
      <w:numFmt w:val="bullet"/>
      <w:lvlText w:val=""/>
      <w:lvlJc w:val="left"/>
      <w:pPr>
        <w:tabs>
          <w:tab w:val="num" w:pos="4604"/>
        </w:tabs>
        <w:ind w:left="4604" w:hanging="360"/>
      </w:pPr>
      <w:rPr>
        <w:rFonts w:ascii="Wingdings" w:hAnsi="Wingdings" w:hint="default"/>
      </w:rPr>
    </w:lvl>
    <w:lvl w:ilvl="6" w:tplc="08070001" w:tentative="1">
      <w:start w:val="1"/>
      <w:numFmt w:val="bullet"/>
      <w:lvlText w:val=""/>
      <w:lvlJc w:val="left"/>
      <w:pPr>
        <w:tabs>
          <w:tab w:val="num" w:pos="5324"/>
        </w:tabs>
        <w:ind w:left="5324" w:hanging="360"/>
      </w:pPr>
      <w:rPr>
        <w:rFonts w:ascii="Symbol" w:hAnsi="Symbol" w:hint="default"/>
      </w:rPr>
    </w:lvl>
    <w:lvl w:ilvl="7" w:tplc="08070003" w:tentative="1">
      <w:start w:val="1"/>
      <w:numFmt w:val="bullet"/>
      <w:lvlText w:val="o"/>
      <w:lvlJc w:val="left"/>
      <w:pPr>
        <w:tabs>
          <w:tab w:val="num" w:pos="6044"/>
        </w:tabs>
        <w:ind w:left="6044" w:hanging="360"/>
      </w:pPr>
      <w:rPr>
        <w:rFonts w:ascii="Courier New" w:hAnsi="Courier New" w:cs="Courier New" w:hint="default"/>
      </w:rPr>
    </w:lvl>
    <w:lvl w:ilvl="8" w:tplc="08070005" w:tentative="1">
      <w:start w:val="1"/>
      <w:numFmt w:val="bullet"/>
      <w:lvlText w:val=""/>
      <w:lvlJc w:val="left"/>
      <w:pPr>
        <w:tabs>
          <w:tab w:val="num" w:pos="6764"/>
        </w:tabs>
        <w:ind w:left="6764" w:hanging="360"/>
      </w:pPr>
      <w:rPr>
        <w:rFonts w:ascii="Wingdings" w:hAnsi="Wingdings" w:hint="default"/>
      </w:rPr>
    </w:lvl>
  </w:abstractNum>
  <w:abstractNum w:abstractNumId="57" w15:restartNumberingAfterBreak="0">
    <w:nsid w:val="72712E5C"/>
    <w:multiLevelType w:val="multilevel"/>
    <w:tmpl w:val="5C6614D2"/>
    <w:numStyleLink w:val="FMHNummerierunggegliedertauf3EbenenAltN"/>
  </w:abstractNum>
  <w:abstractNum w:abstractNumId="58"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9" w15:restartNumberingAfterBreak="0">
    <w:nsid w:val="775600CC"/>
    <w:multiLevelType w:val="hybridMultilevel"/>
    <w:tmpl w:val="A664D78E"/>
    <w:lvl w:ilvl="0" w:tplc="0BC289FA">
      <w:start w:val="1"/>
      <w:numFmt w:val="decimal"/>
      <w:lvlText w:val="%1"/>
      <w:lvlJc w:val="left"/>
      <w:pPr>
        <w:ind w:left="720" w:hanging="360"/>
      </w:pPr>
      <w:rPr>
        <w:rFonts w:hint="default"/>
        <w:b w:val="0"/>
        <w:color w:val="auto"/>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0" w15:restartNumberingAfterBreak="0">
    <w:nsid w:val="79CE3218"/>
    <w:multiLevelType w:val="hybridMultilevel"/>
    <w:tmpl w:val="07FE0C62"/>
    <w:lvl w:ilvl="0" w:tplc="04070001">
      <w:start w:val="1"/>
      <w:numFmt w:val="bullet"/>
      <w:lvlText w:val=""/>
      <w:lvlJc w:val="left"/>
      <w:pPr>
        <w:ind w:left="1145" w:hanging="360"/>
      </w:pPr>
      <w:rPr>
        <w:rFonts w:ascii="Symbol" w:hAnsi="Symbol" w:hint="default"/>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61" w15:restartNumberingAfterBreak="0">
    <w:nsid w:val="7A096D3B"/>
    <w:multiLevelType w:val="hybridMultilevel"/>
    <w:tmpl w:val="721039AA"/>
    <w:lvl w:ilvl="0" w:tplc="08070001">
      <w:start w:val="1"/>
      <w:numFmt w:val="bullet"/>
      <w:lvlText w:val=""/>
      <w:lvlJc w:val="left"/>
      <w:pPr>
        <w:tabs>
          <w:tab w:val="num" w:pos="360"/>
        </w:tabs>
        <w:ind w:left="360" w:hanging="360"/>
      </w:pPr>
      <w:rPr>
        <w:rFonts w:ascii="Symbol" w:hAnsi="Symbol" w:hint="default"/>
      </w:rPr>
    </w:lvl>
    <w:lvl w:ilvl="1" w:tplc="08070003">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62" w15:restartNumberingAfterBreak="0">
    <w:nsid w:val="7CA511F6"/>
    <w:multiLevelType w:val="hybridMultilevel"/>
    <w:tmpl w:val="95008678"/>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72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08365242">
    <w:abstractNumId w:val="9"/>
  </w:num>
  <w:num w:numId="2" w16cid:durableId="59910639">
    <w:abstractNumId w:val="58"/>
  </w:num>
  <w:num w:numId="3" w16cid:durableId="1984581664">
    <w:abstractNumId w:val="35"/>
  </w:num>
  <w:num w:numId="4" w16cid:durableId="134572073">
    <w:abstractNumId w:val="15"/>
  </w:num>
  <w:num w:numId="5" w16cid:durableId="2119137605">
    <w:abstractNumId w:val="32"/>
  </w:num>
  <w:num w:numId="6" w16cid:durableId="1553886888">
    <w:abstractNumId w:val="22"/>
  </w:num>
  <w:num w:numId="7" w16cid:durableId="954363747">
    <w:abstractNumId w:val="26"/>
  </w:num>
  <w:num w:numId="8" w16cid:durableId="330643231">
    <w:abstractNumId w:val="5"/>
  </w:num>
  <w:num w:numId="9" w16cid:durableId="1720739267">
    <w:abstractNumId w:val="29"/>
  </w:num>
  <w:num w:numId="10" w16cid:durableId="461463922">
    <w:abstractNumId w:val="53"/>
  </w:num>
  <w:num w:numId="11" w16cid:durableId="2086342087">
    <w:abstractNumId w:val="43"/>
  </w:num>
  <w:num w:numId="12" w16cid:durableId="1510869142">
    <w:abstractNumId w:val="7"/>
  </w:num>
  <w:num w:numId="13" w16cid:durableId="1202593064">
    <w:abstractNumId w:val="24"/>
  </w:num>
  <w:num w:numId="14" w16cid:durableId="964388042">
    <w:abstractNumId w:val="62"/>
  </w:num>
  <w:num w:numId="15" w16cid:durableId="306513955">
    <w:abstractNumId w:val="17"/>
  </w:num>
  <w:num w:numId="16" w16cid:durableId="519664231">
    <w:abstractNumId w:val="60"/>
  </w:num>
  <w:num w:numId="17" w16cid:durableId="1925071719">
    <w:abstractNumId w:val="3"/>
  </w:num>
  <w:num w:numId="18" w16cid:durableId="55666305">
    <w:abstractNumId w:val="28"/>
  </w:num>
  <w:num w:numId="19" w16cid:durableId="985858694">
    <w:abstractNumId w:val="10"/>
  </w:num>
  <w:num w:numId="20" w16cid:durableId="539904233">
    <w:abstractNumId w:val="52"/>
  </w:num>
  <w:num w:numId="21" w16cid:durableId="1211722458">
    <w:abstractNumId w:val="23"/>
  </w:num>
  <w:num w:numId="22" w16cid:durableId="1430351383">
    <w:abstractNumId w:val="55"/>
  </w:num>
  <w:num w:numId="23" w16cid:durableId="1055472424">
    <w:abstractNumId w:val="19"/>
  </w:num>
  <w:num w:numId="24" w16cid:durableId="198587866">
    <w:abstractNumId w:val="11"/>
  </w:num>
  <w:num w:numId="25" w16cid:durableId="1033264983">
    <w:abstractNumId w:val="51"/>
  </w:num>
  <w:num w:numId="26" w16cid:durableId="1351567022">
    <w:abstractNumId w:val="6"/>
  </w:num>
  <w:num w:numId="27" w16cid:durableId="899293744">
    <w:abstractNumId w:val="57"/>
  </w:num>
  <w:num w:numId="28" w16cid:durableId="1014529259">
    <w:abstractNumId w:val="46"/>
  </w:num>
  <w:num w:numId="29" w16cid:durableId="566110864">
    <w:abstractNumId w:val="8"/>
  </w:num>
  <w:num w:numId="30" w16cid:durableId="342052511">
    <w:abstractNumId w:val="14"/>
  </w:num>
  <w:num w:numId="31" w16cid:durableId="12075462">
    <w:abstractNumId w:val="34"/>
  </w:num>
  <w:num w:numId="32" w16cid:durableId="160123621">
    <w:abstractNumId w:val="50"/>
  </w:num>
  <w:num w:numId="33" w16cid:durableId="37976914">
    <w:abstractNumId w:val="40"/>
  </w:num>
  <w:num w:numId="34" w16cid:durableId="1154374323">
    <w:abstractNumId w:val="33"/>
  </w:num>
  <w:num w:numId="35" w16cid:durableId="1236550776">
    <w:abstractNumId w:val="21"/>
  </w:num>
  <w:num w:numId="36" w16cid:durableId="1957522060">
    <w:abstractNumId w:val="42"/>
  </w:num>
  <w:num w:numId="37" w16cid:durableId="1340426425">
    <w:abstractNumId w:val="54"/>
  </w:num>
  <w:num w:numId="38" w16cid:durableId="440298613">
    <w:abstractNumId w:val="45"/>
  </w:num>
  <w:num w:numId="39" w16cid:durableId="538860783">
    <w:abstractNumId w:val="4"/>
  </w:num>
  <w:num w:numId="40" w16cid:durableId="156072040">
    <w:abstractNumId w:val="12"/>
  </w:num>
  <w:num w:numId="41" w16cid:durableId="86078097">
    <w:abstractNumId w:val="41"/>
  </w:num>
  <w:num w:numId="42" w16cid:durableId="2099131064">
    <w:abstractNumId w:val="48"/>
  </w:num>
  <w:num w:numId="43" w16cid:durableId="2019572367">
    <w:abstractNumId w:val="13"/>
  </w:num>
  <w:num w:numId="44" w16cid:durableId="976569025">
    <w:abstractNumId w:val="36"/>
  </w:num>
  <w:num w:numId="45" w16cid:durableId="660701048">
    <w:abstractNumId w:val="61"/>
  </w:num>
  <w:num w:numId="46" w16cid:durableId="2114473192">
    <w:abstractNumId w:val="25"/>
  </w:num>
  <w:num w:numId="47" w16cid:durableId="919751247">
    <w:abstractNumId w:val="18"/>
  </w:num>
  <w:num w:numId="48" w16cid:durableId="1924222916">
    <w:abstractNumId w:val="37"/>
  </w:num>
  <w:num w:numId="49" w16cid:durableId="1515922666">
    <w:abstractNumId w:val="38"/>
  </w:num>
  <w:num w:numId="50" w16cid:durableId="1650749988">
    <w:abstractNumId w:val="59"/>
  </w:num>
  <w:num w:numId="51" w16cid:durableId="711807501">
    <w:abstractNumId w:val="2"/>
  </w:num>
  <w:num w:numId="52" w16cid:durableId="1998538033">
    <w:abstractNumId w:val="1"/>
  </w:num>
  <w:num w:numId="53" w16cid:durableId="580414328">
    <w:abstractNumId w:val="0"/>
  </w:num>
  <w:num w:numId="54" w16cid:durableId="570307454">
    <w:abstractNumId w:val="16"/>
  </w:num>
  <w:num w:numId="55" w16cid:durableId="634218875">
    <w:abstractNumId w:val="27"/>
  </w:num>
  <w:num w:numId="56" w16cid:durableId="1664309143">
    <w:abstractNumId w:val="49"/>
  </w:num>
  <w:num w:numId="57" w16cid:durableId="56781387">
    <w:abstractNumId w:val="20"/>
  </w:num>
  <w:num w:numId="58" w16cid:durableId="439837052">
    <w:abstractNumId w:val="39"/>
  </w:num>
  <w:num w:numId="59" w16cid:durableId="658652224">
    <w:abstractNumId w:val="56"/>
  </w:num>
  <w:num w:numId="60" w16cid:durableId="340670914">
    <w:abstractNumId w:val="47"/>
  </w:num>
  <w:num w:numId="61" w16cid:durableId="181170899">
    <w:abstractNumId w:val="44"/>
  </w:num>
  <w:num w:numId="62" w16cid:durableId="1877812427">
    <w:abstractNumId w:val="31"/>
  </w:num>
  <w:num w:numId="63" w16cid:durableId="1681660151">
    <w:abstractNumId w:val="3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ttachedTemplate r:id="rId1"/>
  <w:documentProtection w:edit="forms" w:enforcement="0"/>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199"/>
    <w:rsid w:val="00002F37"/>
    <w:rsid w:val="0001395B"/>
    <w:rsid w:val="00025033"/>
    <w:rsid w:val="00032032"/>
    <w:rsid w:val="00033D97"/>
    <w:rsid w:val="0005142F"/>
    <w:rsid w:val="000527FB"/>
    <w:rsid w:val="00055B85"/>
    <w:rsid w:val="00055DA1"/>
    <w:rsid w:val="00057FED"/>
    <w:rsid w:val="000624E6"/>
    <w:rsid w:val="00063CC5"/>
    <w:rsid w:val="0006599E"/>
    <w:rsid w:val="00076649"/>
    <w:rsid w:val="000865BD"/>
    <w:rsid w:val="00093AC1"/>
    <w:rsid w:val="00094D8A"/>
    <w:rsid w:val="00095C4A"/>
    <w:rsid w:val="000A278A"/>
    <w:rsid w:val="000B1421"/>
    <w:rsid w:val="000B1503"/>
    <w:rsid w:val="000C018C"/>
    <w:rsid w:val="000C1485"/>
    <w:rsid w:val="000D4C71"/>
    <w:rsid w:val="000E0F22"/>
    <w:rsid w:val="000E1271"/>
    <w:rsid w:val="000E5692"/>
    <w:rsid w:val="000E58A0"/>
    <w:rsid w:val="000E5FE0"/>
    <w:rsid w:val="000E62B5"/>
    <w:rsid w:val="000E7AFC"/>
    <w:rsid w:val="000F1BF0"/>
    <w:rsid w:val="000F36A2"/>
    <w:rsid w:val="00106CC8"/>
    <w:rsid w:val="00110CF9"/>
    <w:rsid w:val="00112916"/>
    <w:rsid w:val="001177FD"/>
    <w:rsid w:val="0012615E"/>
    <w:rsid w:val="001319AF"/>
    <w:rsid w:val="00137C68"/>
    <w:rsid w:val="00140128"/>
    <w:rsid w:val="001444A7"/>
    <w:rsid w:val="00145E42"/>
    <w:rsid w:val="00151AD1"/>
    <w:rsid w:val="00153767"/>
    <w:rsid w:val="00157926"/>
    <w:rsid w:val="0016018E"/>
    <w:rsid w:val="00161809"/>
    <w:rsid w:val="00171CA7"/>
    <w:rsid w:val="0017282D"/>
    <w:rsid w:val="001742A6"/>
    <w:rsid w:val="0017524D"/>
    <w:rsid w:val="00184D99"/>
    <w:rsid w:val="001858C1"/>
    <w:rsid w:val="00187F96"/>
    <w:rsid w:val="00192174"/>
    <w:rsid w:val="001A4EEE"/>
    <w:rsid w:val="001A7D43"/>
    <w:rsid w:val="001B0C90"/>
    <w:rsid w:val="001D0E55"/>
    <w:rsid w:val="001D78B5"/>
    <w:rsid w:val="001E3443"/>
    <w:rsid w:val="001E3F37"/>
    <w:rsid w:val="001F07F8"/>
    <w:rsid w:val="001F5BE4"/>
    <w:rsid w:val="002056BF"/>
    <w:rsid w:val="002127BD"/>
    <w:rsid w:val="002128D4"/>
    <w:rsid w:val="00215A53"/>
    <w:rsid w:val="00215F1F"/>
    <w:rsid w:val="00227866"/>
    <w:rsid w:val="00232C9F"/>
    <w:rsid w:val="00253F0B"/>
    <w:rsid w:val="0026272A"/>
    <w:rsid w:val="00270360"/>
    <w:rsid w:val="00274117"/>
    <w:rsid w:val="00274982"/>
    <w:rsid w:val="00282A23"/>
    <w:rsid w:val="00295081"/>
    <w:rsid w:val="00296572"/>
    <w:rsid w:val="002A1635"/>
    <w:rsid w:val="002A516D"/>
    <w:rsid w:val="002A75AD"/>
    <w:rsid w:val="002C0369"/>
    <w:rsid w:val="002D21F4"/>
    <w:rsid w:val="002E7EF8"/>
    <w:rsid w:val="002E7F65"/>
    <w:rsid w:val="002F4CAB"/>
    <w:rsid w:val="0030151A"/>
    <w:rsid w:val="00301940"/>
    <w:rsid w:val="00301AAC"/>
    <w:rsid w:val="00304E0B"/>
    <w:rsid w:val="0030723B"/>
    <w:rsid w:val="00321F80"/>
    <w:rsid w:val="00332F1B"/>
    <w:rsid w:val="003334B3"/>
    <w:rsid w:val="00337133"/>
    <w:rsid w:val="003431EB"/>
    <w:rsid w:val="00346116"/>
    <w:rsid w:val="003534F7"/>
    <w:rsid w:val="00353DD4"/>
    <w:rsid w:val="003543CB"/>
    <w:rsid w:val="00356215"/>
    <w:rsid w:val="0037207B"/>
    <w:rsid w:val="003844DD"/>
    <w:rsid w:val="00384A47"/>
    <w:rsid w:val="00385A1E"/>
    <w:rsid w:val="00393199"/>
    <w:rsid w:val="003A01F6"/>
    <w:rsid w:val="003A34FC"/>
    <w:rsid w:val="003A6CB3"/>
    <w:rsid w:val="003A7BF6"/>
    <w:rsid w:val="003B57A0"/>
    <w:rsid w:val="003B7617"/>
    <w:rsid w:val="003C4327"/>
    <w:rsid w:val="003C4580"/>
    <w:rsid w:val="003D352F"/>
    <w:rsid w:val="003E29A5"/>
    <w:rsid w:val="003F30D9"/>
    <w:rsid w:val="004011C0"/>
    <w:rsid w:val="00402604"/>
    <w:rsid w:val="0040416C"/>
    <w:rsid w:val="00405604"/>
    <w:rsid w:val="00405F49"/>
    <w:rsid w:val="00415B46"/>
    <w:rsid w:val="00417565"/>
    <w:rsid w:val="00425AB6"/>
    <w:rsid w:val="00427F41"/>
    <w:rsid w:val="004372B9"/>
    <w:rsid w:val="00441A49"/>
    <w:rsid w:val="0044266F"/>
    <w:rsid w:val="00443284"/>
    <w:rsid w:val="00443B52"/>
    <w:rsid w:val="00446AA6"/>
    <w:rsid w:val="00454BFC"/>
    <w:rsid w:val="00457EB5"/>
    <w:rsid w:val="00462228"/>
    <w:rsid w:val="004679B0"/>
    <w:rsid w:val="004820B8"/>
    <w:rsid w:val="004821AF"/>
    <w:rsid w:val="00483698"/>
    <w:rsid w:val="004875BD"/>
    <w:rsid w:val="004D2768"/>
    <w:rsid w:val="004D3686"/>
    <w:rsid w:val="004D6707"/>
    <w:rsid w:val="004E6C12"/>
    <w:rsid w:val="004F45CC"/>
    <w:rsid w:val="00500077"/>
    <w:rsid w:val="0050369C"/>
    <w:rsid w:val="005050D2"/>
    <w:rsid w:val="00514123"/>
    <w:rsid w:val="0052556F"/>
    <w:rsid w:val="00530D47"/>
    <w:rsid w:val="005365EF"/>
    <w:rsid w:val="00536B35"/>
    <w:rsid w:val="00536E64"/>
    <w:rsid w:val="005422BF"/>
    <w:rsid w:val="00552470"/>
    <w:rsid w:val="00552BBD"/>
    <w:rsid w:val="005535EC"/>
    <w:rsid w:val="00555994"/>
    <w:rsid w:val="00557A62"/>
    <w:rsid w:val="00561675"/>
    <w:rsid w:val="0057525E"/>
    <w:rsid w:val="0058605F"/>
    <w:rsid w:val="00590AFD"/>
    <w:rsid w:val="00591536"/>
    <w:rsid w:val="005A2180"/>
    <w:rsid w:val="005B2984"/>
    <w:rsid w:val="005B72AF"/>
    <w:rsid w:val="005E266E"/>
    <w:rsid w:val="005E2E48"/>
    <w:rsid w:val="005E44C1"/>
    <w:rsid w:val="005F0FB6"/>
    <w:rsid w:val="005F3BC1"/>
    <w:rsid w:val="006115CC"/>
    <w:rsid w:val="00611F68"/>
    <w:rsid w:val="00615261"/>
    <w:rsid w:val="00615408"/>
    <w:rsid w:val="00626102"/>
    <w:rsid w:val="0063201B"/>
    <w:rsid w:val="0063720A"/>
    <w:rsid w:val="006406FD"/>
    <w:rsid w:val="0064396B"/>
    <w:rsid w:val="00660CCB"/>
    <w:rsid w:val="006643E7"/>
    <w:rsid w:val="00664C29"/>
    <w:rsid w:val="006659F7"/>
    <w:rsid w:val="006710AD"/>
    <w:rsid w:val="006736DF"/>
    <w:rsid w:val="00677A77"/>
    <w:rsid w:val="006811A9"/>
    <w:rsid w:val="00690100"/>
    <w:rsid w:val="006978AC"/>
    <w:rsid w:val="006A20C1"/>
    <w:rsid w:val="006A5603"/>
    <w:rsid w:val="006B2D92"/>
    <w:rsid w:val="006B54CA"/>
    <w:rsid w:val="006C257A"/>
    <w:rsid w:val="006C532C"/>
    <w:rsid w:val="006D2396"/>
    <w:rsid w:val="006D3BB3"/>
    <w:rsid w:val="006D4E67"/>
    <w:rsid w:val="006E1EC4"/>
    <w:rsid w:val="006E2671"/>
    <w:rsid w:val="006E3D7D"/>
    <w:rsid w:val="006E6C94"/>
    <w:rsid w:val="006F17BB"/>
    <w:rsid w:val="006F300E"/>
    <w:rsid w:val="00705478"/>
    <w:rsid w:val="0070591B"/>
    <w:rsid w:val="00710389"/>
    <w:rsid w:val="007114CA"/>
    <w:rsid w:val="0072315A"/>
    <w:rsid w:val="00755BCB"/>
    <w:rsid w:val="0075644D"/>
    <w:rsid w:val="00757BF4"/>
    <w:rsid w:val="00761968"/>
    <w:rsid w:val="0077171B"/>
    <w:rsid w:val="0078580B"/>
    <w:rsid w:val="00786F91"/>
    <w:rsid w:val="00792A3E"/>
    <w:rsid w:val="007A084D"/>
    <w:rsid w:val="007A71C6"/>
    <w:rsid w:val="007B2165"/>
    <w:rsid w:val="007B46DC"/>
    <w:rsid w:val="007C7C58"/>
    <w:rsid w:val="007D0737"/>
    <w:rsid w:val="007E3BE2"/>
    <w:rsid w:val="007E67F0"/>
    <w:rsid w:val="007E7A12"/>
    <w:rsid w:val="007F1C1C"/>
    <w:rsid w:val="007F36E4"/>
    <w:rsid w:val="007F3E4D"/>
    <w:rsid w:val="007F435F"/>
    <w:rsid w:val="007F6018"/>
    <w:rsid w:val="0080251B"/>
    <w:rsid w:val="0080291A"/>
    <w:rsid w:val="00806104"/>
    <w:rsid w:val="00807006"/>
    <w:rsid w:val="00807896"/>
    <w:rsid w:val="00816962"/>
    <w:rsid w:val="008234AF"/>
    <w:rsid w:val="008308E3"/>
    <w:rsid w:val="00832932"/>
    <w:rsid w:val="008409C3"/>
    <w:rsid w:val="00847F74"/>
    <w:rsid w:val="00865A35"/>
    <w:rsid w:val="00866313"/>
    <w:rsid w:val="00876AAF"/>
    <w:rsid w:val="00880515"/>
    <w:rsid w:val="00880535"/>
    <w:rsid w:val="00882487"/>
    <w:rsid w:val="0088296A"/>
    <w:rsid w:val="00893A3D"/>
    <w:rsid w:val="00896AAE"/>
    <w:rsid w:val="008A2173"/>
    <w:rsid w:val="008A6FB1"/>
    <w:rsid w:val="008A71E1"/>
    <w:rsid w:val="008A7742"/>
    <w:rsid w:val="008B240F"/>
    <w:rsid w:val="008C0141"/>
    <w:rsid w:val="008C073A"/>
    <w:rsid w:val="008C1ECF"/>
    <w:rsid w:val="008C7027"/>
    <w:rsid w:val="008D0698"/>
    <w:rsid w:val="008D10F9"/>
    <w:rsid w:val="008D193A"/>
    <w:rsid w:val="008D1F64"/>
    <w:rsid w:val="008D54E9"/>
    <w:rsid w:val="008D5641"/>
    <w:rsid w:val="008E216B"/>
    <w:rsid w:val="008E2B79"/>
    <w:rsid w:val="008F1093"/>
    <w:rsid w:val="008F1CFD"/>
    <w:rsid w:val="008F564C"/>
    <w:rsid w:val="008F5F0B"/>
    <w:rsid w:val="008F761D"/>
    <w:rsid w:val="008F7A40"/>
    <w:rsid w:val="008F7F5C"/>
    <w:rsid w:val="00900D00"/>
    <w:rsid w:val="00907D6C"/>
    <w:rsid w:val="00911040"/>
    <w:rsid w:val="0092590A"/>
    <w:rsid w:val="00932463"/>
    <w:rsid w:val="0094046D"/>
    <w:rsid w:val="00955E4E"/>
    <w:rsid w:val="00970CF6"/>
    <w:rsid w:val="0097452E"/>
    <w:rsid w:val="0098391B"/>
    <w:rsid w:val="00983EC0"/>
    <w:rsid w:val="00997DFC"/>
    <w:rsid w:val="009A0286"/>
    <w:rsid w:val="009A2F57"/>
    <w:rsid w:val="009A3199"/>
    <w:rsid w:val="009A5043"/>
    <w:rsid w:val="009B391E"/>
    <w:rsid w:val="009B43C2"/>
    <w:rsid w:val="009B4ECD"/>
    <w:rsid w:val="009B5320"/>
    <w:rsid w:val="009B6F36"/>
    <w:rsid w:val="009C068B"/>
    <w:rsid w:val="009D1072"/>
    <w:rsid w:val="009D128B"/>
    <w:rsid w:val="009D3100"/>
    <w:rsid w:val="009D3E35"/>
    <w:rsid w:val="009D4D93"/>
    <w:rsid w:val="009E3EBF"/>
    <w:rsid w:val="009E71BB"/>
    <w:rsid w:val="009F0825"/>
    <w:rsid w:val="009F3701"/>
    <w:rsid w:val="00A0362E"/>
    <w:rsid w:val="00A05950"/>
    <w:rsid w:val="00A16C10"/>
    <w:rsid w:val="00A23B27"/>
    <w:rsid w:val="00A30320"/>
    <w:rsid w:val="00A45CF8"/>
    <w:rsid w:val="00A5219B"/>
    <w:rsid w:val="00A525A6"/>
    <w:rsid w:val="00A56EB6"/>
    <w:rsid w:val="00A665F4"/>
    <w:rsid w:val="00A714B5"/>
    <w:rsid w:val="00A72CC4"/>
    <w:rsid w:val="00A80E46"/>
    <w:rsid w:val="00A81927"/>
    <w:rsid w:val="00A82636"/>
    <w:rsid w:val="00A84934"/>
    <w:rsid w:val="00A9325D"/>
    <w:rsid w:val="00A94BC7"/>
    <w:rsid w:val="00AB2BAB"/>
    <w:rsid w:val="00AC2FC0"/>
    <w:rsid w:val="00AC74AF"/>
    <w:rsid w:val="00AC7810"/>
    <w:rsid w:val="00AD60DB"/>
    <w:rsid w:val="00AE3C83"/>
    <w:rsid w:val="00B03415"/>
    <w:rsid w:val="00B210DC"/>
    <w:rsid w:val="00B25C9E"/>
    <w:rsid w:val="00B34E91"/>
    <w:rsid w:val="00B36979"/>
    <w:rsid w:val="00B378DC"/>
    <w:rsid w:val="00B46C91"/>
    <w:rsid w:val="00B562B4"/>
    <w:rsid w:val="00B62C15"/>
    <w:rsid w:val="00B63ED2"/>
    <w:rsid w:val="00B757B1"/>
    <w:rsid w:val="00B76ABA"/>
    <w:rsid w:val="00B84DF3"/>
    <w:rsid w:val="00B85825"/>
    <w:rsid w:val="00B870BC"/>
    <w:rsid w:val="00B9232B"/>
    <w:rsid w:val="00B953D6"/>
    <w:rsid w:val="00BA0309"/>
    <w:rsid w:val="00BA5E23"/>
    <w:rsid w:val="00BB4312"/>
    <w:rsid w:val="00BC2B32"/>
    <w:rsid w:val="00BE655B"/>
    <w:rsid w:val="00BF3017"/>
    <w:rsid w:val="00BF3CE5"/>
    <w:rsid w:val="00BF49FB"/>
    <w:rsid w:val="00C00AC9"/>
    <w:rsid w:val="00C026DF"/>
    <w:rsid w:val="00C04D54"/>
    <w:rsid w:val="00C07AD1"/>
    <w:rsid w:val="00C15AA1"/>
    <w:rsid w:val="00C24292"/>
    <w:rsid w:val="00C323A1"/>
    <w:rsid w:val="00C32D26"/>
    <w:rsid w:val="00C35A04"/>
    <w:rsid w:val="00C47878"/>
    <w:rsid w:val="00C53004"/>
    <w:rsid w:val="00C66AB1"/>
    <w:rsid w:val="00C66EF6"/>
    <w:rsid w:val="00C67013"/>
    <w:rsid w:val="00C7227F"/>
    <w:rsid w:val="00C72C44"/>
    <w:rsid w:val="00C766EA"/>
    <w:rsid w:val="00C8159E"/>
    <w:rsid w:val="00C824A3"/>
    <w:rsid w:val="00C82EBA"/>
    <w:rsid w:val="00C84483"/>
    <w:rsid w:val="00C953F7"/>
    <w:rsid w:val="00CB7DF8"/>
    <w:rsid w:val="00CC3F2B"/>
    <w:rsid w:val="00CC50B5"/>
    <w:rsid w:val="00CD39E1"/>
    <w:rsid w:val="00CD600F"/>
    <w:rsid w:val="00CD79C8"/>
    <w:rsid w:val="00CE0E41"/>
    <w:rsid w:val="00CE1D02"/>
    <w:rsid w:val="00CF0982"/>
    <w:rsid w:val="00CF7DDA"/>
    <w:rsid w:val="00D2040A"/>
    <w:rsid w:val="00D225B7"/>
    <w:rsid w:val="00D36F28"/>
    <w:rsid w:val="00D43711"/>
    <w:rsid w:val="00D43877"/>
    <w:rsid w:val="00D46DA8"/>
    <w:rsid w:val="00D47038"/>
    <w:rsid w:val="00D47FBC"/>
    <w:rsid w:val="00D56D62"/>
    <w:rsid w:val="00D72A9F"/>
    <w:rsid w:val="00D76835"/>
    <w:rsid w:val="00D805A7"/>
    <w:rsid w:val="00D83AA5"/>
    <w:rsid w:val="00D86EDF"/>
    <w:rsid w:val="00D959DE"/>
    <w:rsid w:val="00D95B6D"/>
    <w:rsid w:val="00D96EA8"/>
    <w:rsid w:val="00DA0064"/>
    <w:rsid w:val="00DA0E2F"/>
    <w:rsid w:val="00DA3680"/>
    <w:rsid w:val="00DA77FA"/>
    <w:rsid w:val="00DC3E25"/>
    <w:rsid w:val="00DD0807"/>
    <w:rsid w:val="00DD57E3"/>
    <w:rsid w:val="00DE6EC7"/>
    <w:rsid w:val="00DF0477"/>
    <w:rsid w:val="00E058EE"/>
    <w:rsid w:val="00E177D4"/>
    <w:rsid w:val="00E23970"/>
    <w:rsid w:val="00E2591C"/>
    <w:rsid w:val="00E3454C"/>
    <w:rsid w:val="00E36325"/>
    <w:rsid w:val="00E407A7"/>
    <w:rsid w:val="00E459E7"/>
    <w:rsid w:val="00E54DE6"/>
    <w:rsid w:val="00E6546E"/>
    <w:rsid w:val="00E66B2B"/>
    <w:rsid w:val="00E8158E"/>
    <w:rsid w:val="00E907AF"/>
    <w:rsid w:val="00E92FB5"/>
    <w:rsid w:val="00E9311A"/>
    <w:rsid w:val="00EA1DAF"/>
    <w:rsid w:val="00EA3425"/>
    <w:rsid w:val="00EA503B"/>
    <w:rsid w:val="00EA6626"/>
    <w:rsid w:val="00EC56C8"/>
    <w:rsid w:val="00ED468B"/>
    <w:rsid w:val="00EE2908"/>
    <w:rsid w:val="00EF0B5B"/>
    <w:rsid w:val="00EF1345"/>
    <w:rsid w:val="00EF69AA"/>
    <w:rsid w:val="00F032A0"/>
    <w:rsid w:val="00F06249"/>
    <w:rsid w:val="00F07980"/>
    <w:rsid w:val="00F13210"/>
    <w:rsid w:val="00F22174"/>
    <w:rsid w:val="00F2266E"/>
    <w:rsid w:val="00F30F84"/>
    <w:rsid w:val="00F31465"/>
    <w:rsid w:val="00F42D1F"/>
    <w:rsid w:val="00F47DA7"/>
    <w:rsid w:val="00F51D68"/>
    <w:rsid w:val="00F538E6"/>
    <w:rsid w:val="00F624F8"/>
    <w:rsid w:val="00F637A9"/>
    <w:rsid w:val="00F67501"/>
    <w:rsid w:val="00F67C01"/>
    <w:rsid w:val="00F7340F"/>
    <w:rsid w:val="00F7533F"/>
    <w:rsid w:val="00F80076"/>
    <w:rsid w:val="00F85246"/>
    <w:rsid w:val="00F85AA7"/>
    <w:rsid w:val="00F90F0D"/>
    <w:rsid w:val="00FA47CC"/>
    <w:rsid w:val="00FA4F4F"/>
    <w:rsid w:val="00FA61CE"/>
    <w:rsid w:val="00FB3C3D"/>
    <w:rsid w:val="00FD5C4B"/>
    <w:rsid w:val="00FD740B"/>
    <w:rsid w:val="00FE213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679E55"/>
  <w15:docId w15:val="{1F45D593-8B6C-4510-BA6B-E7D43DF57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77D4"/>
  </w:style>
  <w:style w:type="paragraph" w:styleId="berschrift1">
    <w:name w:val="heading 1"/>
    <w:basedOn w:val="Standard"/>
    <w:next w:val="Standard"/>
    <w:link w:val="berschrift1Zchn"/>
    <w:qFormat/>
    <w:rsid w:val="004D2768"/>
    <w:pPr>
      <w:keepNext/>
      <w:keepLines/>
      <w:numPr>
        <w:numId w:val="3"/>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qFormat/>
    <w:rsid w:val="00CE0E41"/>
    <w:pPr>
      <w:keepNext/>
      <w:keepLines/>
      <w:numPr>
        <w:ilvl w:val="1"/>
        <w:numId w:val="3"/>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9"/>
    <w:qFormat/>
    <w:rsid w:val="004D2768"/>
    <w:pPr>
      <w:keepNext/>
      <w:keepLines/>
      <w:numPr>
        <w:ilvl w:val="2"/>
        <w:numId w:val="3"/>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4D2768"/>
    <w:pPr>
      <w:keepNext/>
      <w:keepLines/>
      <w:numPr>
        <w:ilvl w:val="4"/>
        <w:numId w:val="3"/>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3"/>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3"/>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3"/>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3"/>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uiPriority w:val="9"/>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4"/>
      </w:numPr>
    </w:pPr>
  </w:style>
  <w:style w:type="numbering" w:customStyle="1" w:styleId="FMHAufzhlunggegliedertauf3EbenenAltA">
    <w:name w:val="FMH Aufzählung gegliedert auf 3 Ebenen (Alt+A)"/>
    <w:uiPriority w:val="99"/>
    <w:rsid w:val="00A56EB6"/>
    <w:pPr>
      <w:numPr>
        <w:numId w:val="5"/>
      </w:numPr>
    </w:pPr>
  </w:style>
  <w:style w:type="paragraph" w:customStyle="1" w:styleId="ABCAufzhlung">
    <w:name w:val="ABC Aufzählung"/>
    <w:basedOn w:val="Standard"/>
    <w:uiPriority w:val="2"/>
    <w:qFormat/>
    <w:rsid w:val="00A56EB6"/>
    <w:pPr>
      <w:numPr>
        <w:numId w:val="6"/>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uiPriority w:val="99"/>
    <w:rsid w:val="00E177D4"/>
    <w:rPr>
      <w:sz w:val="18"/>
    </w:rPr>
  </w:style>
  <w:style w:type="paragraph" w:styleId="Fuzeile">
    <w:name w:val="footer"/>
    <w:basedOn w:val="Standard"/>
    <w:link w:val="FuzeileZchn"/>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numbering" w:customStyle="1" w:styleId="KeineListe1">
    <w:name w:val="Keine Liste1"/>
    <w:next w:val="KeineListe"/>
    <w:uiPriority w:val="99"/>
    <w:semiHidden/>
    <w:unhideWhenUsed/>
    <w:rsid w:val="005050D2"/>
  </w:style>
  <w:style w:type="table" w:customStyle="1" w:styleId="Tabellenraster1">
    <w:name w:val="Tabellenraster1"/>
    <w:basedOn w:val="NormaleTabelle"/>
    <w:next w:val="Tabellenraster"/>
    <w:rsid w:val="005050D2"/>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5050D2"/>
  </w:style>
  <w:style w:type="paragraph" w:styleId="berarbeitung">
    <w:name w:val="Revision"/>
    <w:hidden/>
    <w:uiPriority w:val="99"/>
    <w:semiHidden/>
    <w:rsid w:val="00E54DE6"/>
    <w:pPr>
      <w:spacing w:after="0"/>
    </w:pPr>
  </w:style>
  <w:style w:type="character" w:styleId="Kommentarzeichen">
    <w:name w:val="annotation reference"/>
    <w:basedOn w:val="Absatz-Standardschriftart"/>
    <w:uiPriority w:val="99"/>
    <w:semiHidden/>
    <w:unhideWhenUsed/>
    <w:rsid w:val="00C766EA"/>
    <w:rPr>
      <w:sz w:val="16"/>
      <w:szCs w:val="16"/>
    </w:rPr>
  </w:style>
  <w:style w:type="paragraph" w:styleId="Kommentartext">
    <w:name w:val="annotation text"/>
    <w:basedOn w:val="Standard"/>
    <w:link w:val="KommentartextZchn"/>
    <w:uiPriority w:val="99"/>
    <w:unhideWhenUsed/>
    <w:rsid w:val="00C766EA"/>
    <w:rPr>
      <w:sz w:val="20"/>
      <w:szCs w:val="20"/>
    </w:rPr>
  </w:style>
  <w:style w:type="character" w:customStyle="1" w:styleId="KommentartextZchn">
    <w:name w:val="Kommentartext Zchn"/>
    <w:basedOn w:val="Absatz-Standardschriftart"/>
    <w:link w:val="Kommentartext"/>
    <w:uiPriority w:val="99"/>
    <w:rsid w:val="00C766EA"/>
    <w:rPr>
      <w:sz w:val="20"/>
      <w:szCs w:val="20"/>
    </w:rPr>
  </w:style>
  <w:style w:type="paragraph" w:styleId="Kommentarthema">
    <w:name w:val="annotation subject"/>
    <w:basedOn w:val="Kommentartext"/>
    <w:next w:val="Kommentartext"/>
    <w:link w:val="KommentarthemaZchn"/>
    <w:uiPriority w:val="99"/>
    <w:semiHidden/>
    <w:unhideWhenUsed/>
    <w:rsid w:val="00C766EA"/>
    <w:rPr>
      <w:b/>
      <w:bCs/>
    </w:rPr>
  </w:style>
  <w:style w:type="character" w:customStyle="1" w:styleId="KommentarthemaZchn">
    <w:name w:val="Kommentarthema Zchn"/>
    <w:basedOn w:val="KommentartextZchn"/>
    <w:link w:val="Kommentarthema"/>
    <w:uiPriority w:val="99"/>
    <w:semiHidden/>
    <w:rsid w:val="00C766EA"/>
    <w:rPr>
      <w:b/>
      <w:bCs/>
      <w:sz w:val="20"/>
      <w:szCs w:val="20"/>
    </w:rPr>
  </w:style>
  <w:style w:type="character" w:customStyle="1" w:styleId="apple-converted-space">
    <w:name w:val="apple-converted-space"/>
    <w:basedOn w:val="Absatz-Standardschriftart"/>
    <w:rsid w:val="00B562B4"/>
  </w:style>
  <w:style w:type="character" w:customStyle="1" w:styleId="NichtaufgelsteErwhnung1">
    <w:name w:val="Nicht aufgelöste Erwähnung1"/>
    <w:basedOn w:val="Absatz-Standardschriftart"/>
    <w:uiPriority w:val="99"/>
    <w:semiHidden/>
    <w:unhideWhenUsed/>
    <w:rsid w:val="00C35A04"/>
    <w:rPr>
      <w:color w:val="605E5C"/>
      <w:shd w:val="clear" w:color="auto" w:fill="E1DFDD"/>
    </w:rPr>
  </w:style>
  <w:style w:type="character" w:styleId="NichtaufgelsteErwhnung">
    <w:name w:val="Unresolved Mention"/>
    <w:basedOn w:val="Absatz-Standardschriftart"/>
    <w:uiPriority w:val="99"/>
    <w:semiHidden/>
    <w:unhideWhenUsed/>
    <w:rsid w:val="00876A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69968">
      <w:bodyDiv w:val="1"/>
      <w:marLeft w:val="0"/>
      <w:marRight w:val="0"/>
      <w:marTop w:val="0"/>
      <w:marBottom w:val="0"/>
      <w:divBdr>
        <w:top w:val="none" w:sz="0" w:space="0" w:color="auto"/>
        <w:left w:val="none" w:sz="0" w:space="0" w:color="auto"/>
        <w:bottom w:val="none" w:sz="0" w:space="0" w:color="auto"/>
        <w:right w:val="none" w:sz="0" w:space="0" w:color="auto"/>
      </w:divBdr>
    </w:div>
    <w:div w:id="390926363">
      <w:bodyDiv w:val="1"/>
      <w:marLeft w:val="0"/>
      <w:marRight w:val="0"/>
      <w:marTop w:val="0"/>
      <w:marBottom w:val="0"/>
      <w:divBdr>
        <w:top w:val="none" w:sz="0" w:space="0" w:color="auto"/>
        <w:left w:val="none" w:sz="0" w:space="0" w:color="auto"/>
        <w:bottom w:val="none" w:sz="0" w:space="0" w:color="auto"/>
        <w:right w:val="none" w:sz="0" w:space="0" w:color="auto"/>
      </w:divBdr>
    </w:div>
    <w:div w:id="421535588">
      <w:bodyDiv w:val="1"/>
      <w:marLeft w:val="0"/>
      <w:marRight w:val="0"/>
      <w:marTop w:val="0"/>
      <w:marBottom w:val="0"/>
      <w:divBdr>
        <w:top w:val="none" w:sz="0" w:space="0" w:color="auto"/>
        <w:left w:val="none" w:sz="0" w:space="0" w:color="auto"/>
        <w:bottom w:val="none" w:sz="0" w:space="0" w:color="auto"/>
        <w:right w:val="none" w:sz="0" w:space="0" w:color="auto"/>
      </w:divBdr>
    </w:div>
    <w:div w:id="635909935">
      <w:bodyDiv w:val="1"/>
      <w:marLeft w:val="0"/>
      <w:marRight w:val="0"/>
      <w:marTop w:val="0"/>
      <w:marBottom w:val="0"/>
      <w:divBdr>
        <w:top w:val="none" w:sz="0" w:space="0" w:color="auto"/>
        <w:left w:val="none" w:sz="0" w:space="0" w:color="auto"/>
        <w:bottom w:val="none" w:sz="0" w:space="0" w:color="auto"/>
        <w:right w:val="none" w:sz="0" w:space="0" w:color="auto"/>
      </w:divBdr>
    </w:div>
    <w:div w:id="661157734">
      <w:bodyDiv w:val="1"/>
      <w:marLeft w:val="0"/>
      <w:marRight w:val="0"/>
      <w:marTop w:val="0"/>
      <w:marBottom w:val="0"/>
      <w:divBdr>
        <w:top w:val="none" w:sz="0" w:space="0" w:color="auto"/>
        <w:left w:val="none" w:sz="0" w:space="0" w:color="auto"/>
        <w:bottom w:val="none" w:sz="0" w:space="0" w:color="auto"/>
        <w:right w:val="none" w:sz="0" w:space="0" w:color="auto"/>
      </w:divBdr>
    </w:div>
    <w:div w:id="1349452703">
      <w:bodyDiv w:val="1"/>
      <w:marLeft w:val="0"/>
      <w:marRight w:val="0"/>
      <w:marTop w:val="0"/>
      <w:marBottom w:val="0"/>
      <w:divBdr>
        <w:top w:val="none" w:sz="0" w:space="0" w:color="auto"/>
        <w:left w:val="none" w:sz="0" w:space="0" w:color="auto"/>
        <w:bottom w:val="none" w:sz="0" w:space="0" w:color="auto"/>
        <w:right w:val="none" w:sz="0" w:space="0" w:color="auto"/>
      </w:divBdr>
    </w:div>
    <w:div w:id="1462378906">
      <w:bodyDiv w:val="1"/>
      <w:marLeft w:val="0"/>
      <w:marRight w:val="0"/>
      <w:marTop w:val="0"/>
      <w:marBottom w:val="0"/>
      <w:divBdr>
        <w:top w:val="none" w:sz="0" w:space="0" w:color="auto"/>
        <w:left w:val="none" w:sz="0" w:space="0" w:color="auto"/>
        <w:bottom w:val="none" w:sz="0" w:space="0" w:color="auto"/>
        <w:right w:val="none" w:sz="0" w:space="0" w:color="auto"/>
      </w:divBdr>
    </w:div>
    <w:div w:id="1794013217">
      <w:bodyDiv w:val="1"/>
      <w:marLeft w:val="0"/>
      <w:marRight w:val="0"/>
      <w:marTop w:val="0"/>
      <w:marBottom w:val="0"/>
      <w:divBdr>
        <w:top w:val="none" w:sz="0" w:space="0" w:color="auto"/>
        <w:left w:val="none" w:sz="0" w:space="0" w:color="auto"/>
        <w:bottom w:val="none" w:sz="0" w:space="0" w:color="auto"/>
        <w:right w:val="none" w:sz="0" w:space="0" w:color="auto"/>
      </w:divBdr>
    </w:div>
    <w:div w:id="1989893075">
      <w:bodyDiv w:val="1"/>
      <w:marLeft w:val="0"/>
      <w:marRight w:val="0"/>
      <w:marTop w:val="0"/>
      <w:marBottom w:val="0"/>
      <w:divBdr>
        <w:top w:val="none" w:sz="0" w:space="0" w:color="auto"/>
        <w:left w:val="none" w:sz="0" w:space="0" w:color="auto"/>
        <w:bottom w:val="none" w:sz="0" w:space="0" w:color="auto"/>
        <w:right w:val="none" w:sz="0" w:space="0" w:color="auto"/>
      </w:divBdr>
      <w:divsChild>
        <w:div w:id="124953693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iw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rjungo\SIWF-Vorlagen%202015\2016%20SIWF-Vorlagen%20komplett\Leer_mit_Logo_DE.dotx" TargetMode="External"/></Relationship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1d317d3e-1b15-4f52-bd1b-93ddea6b8050" xsi:nil="true"/>
    <lcf76f155ced4ddcb4097134ff3c332f xmlns="830d701a-6119-4f28-902f-cb6eb3f668c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B10D93B9F8E2A49AB3296F0400B4F1F" ma:contentTypeVersion="15" ma:contentTypeDescription="Ein neues Dokument erstellen." ma:contentTypeScope="" ma:versionID="834d780175ac5c76c119a91baaa311c1">
  <xsd:schema xmlns:xsd="http://www.w3.org/2001/XMLSchema" xmlns:xs="http://www.w3.org/2001/XMLSchema" xmlns:p="http://schemas.microsoft.com/office/2006/metadata/properties" xmlns:ns2="1d317d3e-1b15-4f52-bd1b-93ddea6b8050" xmlns:ns3="830d701a-6119-4f28-902f-cb6eb3f668ce" targetNamespace="http://schemas.microsoft.com/office/2006/metadata/properties" ma:root="true" ma:fieldsID="646d01e67dab9c272a803cea4bbefe63" ns2:_="" ns3:_="">
    <xsd:import namespace="1d317d3e-1b15-4f52-bd1b-93ddea6b8050"/>
    <xsd:import namespace="830d701a-6119-4f28-902f-cb6eb3f668c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2:TaxCatchAll" minOccurs="0"/>
                <xsd:element ref="ns3:MediaServiceDateTaken" minOccurs="0"/>
                <xsd:element ref="ns3:MediaServiceGenerationTime" minOccurs="0"/>
                <xsd:element ref="ns3:MediaServiceEventHashCode" minOccurs="0"/>
                <xsd:element ref="ns3:lcf76f155ced4ddcb4097134ff3c332f"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317d3e-1b15-4f52-bd1b-93ddea6b8050"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2" nillable="true" ma:displayName="Taxonomy Catch All Column" ma:hidden="true" ma:list="{f78bc3a1-84a3-45cd-80e7-341c5527566a}" ma:internalName="TaxCatchAll" ma:showField="CatchAllData" ma:web="1d317d3e-1b15-4f52-bd1b-93ddea6b805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30d701a-6119-4f28-902f-cb6eb3f668c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Bildmarkierungen" ma:readOnly="false" ma:fieldId="{5cf76f15-5ced-4ddc-b409-7134ff3c332f}" ma:taxonomyMulti="true" ma:sspId="7cb10c95-331c-45f6-a400-acace9350478"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DFE63F-47C0-4DEF-921A-B7085DFA2D62}">
  <ds:schemaRefs>
    <ds:schemaRef ds:uri="http://schemas.openxmlformats.org/officeDocument/2006/bibliography"/>
  </ds:schemaRefs>
</ds:datastoreItem>
</file>

<file path=customXml/itemProps2.xml><?xml version="1.0" encoding="utf-8"?>
<ds:datastoreItem xmlns:ds="http://schemas.openxmlformats.org/officeDocument/2006/customXml" ds:itemID="{385610A0-F100-43D5-8876-76C8493271D0}">
  <ds:schemaRefs>
    <ds:schemaRef ds:uri="http://schemas.microsoft.com/office/2006/metadata/properties"/>
    <ds:schemaRef ds:uri="http://schemas.microsoft.com/office/infopath/2007/PartnerControls"/>
    <ds:schemaRef ds:uri="1d317d3e-1b15-4f52-bd1b-93ddea6b8050"/>
    <ds:schemaRef ds:uri="830d701a-6119-4f28-902f-cb6eb3f668ce"/>
  </ds:schemaRefs>
</ds:datastoreItem>
</file>

<file path=customXml/itemProps3.xml><?xml version="1.0" encoding="utf-8"?>
<ds:datastoreItem xmlns:ds="http://schemas.openxmlformats.org/officeDocument/2006/customXml" ds:itemID="{DF61820F-92F4-4CBE-A5BB-A50D8CF6C5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317d3e-1b15-4f52-bd1b-93ddea6b8050"/>
    <ds:schemaRef ds:uri="830d701a-6119-4f28-902f-cb6eb3f66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B2C82A-44C6-40EB-9D8B-CE154C8B86C3}">
  <ds:schemaRefs>
    <ds:schemaRef ds:uri="http://schemas.microsoft.com/sharepoint/v3/contenttype/forms"/>
  </ds:schemaRefs>
</ds:datastoreItem>
</file>

<file path=docMetadata/LabelInfo.xml><?xml version="1.0" encoding="utf-8"?>
<clbl:labelList xmlns:clbl="http://schemas.microsoft.com/office/2020/mipLabelMetadata">
  <clbl:label id="{73fc8f57-d81a-4a14-a014-d8d556081eca}" enabled="0" method="" siteId="{73fc8f57-d81a-4a14-a014-d8d556081eca}" removed="1"/>
</clbl:labelList>
</file>

<file path=docProps/app.xml><?xml version="1.0" encoding="utf-8"?>
<Properties xmlns="http://schemas.openxmlformats.org/officeDocument/2006/extended-properties" xmlns:vt="http://schemas.openxmlformats.org/officeDocument/2006/docPropsVTypes">
  <Template>Leer_mit_Logo_DE.dotx</Template>
  <TotalTime>0</TotalTime>
  <Pages>7</Pages>
  <Words>1933</Words>
  <Characters>11023</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Renate Jungo</dc:creator>
  <cp:lastModifiedBy>Renate Jungo</cp:lastModifiedBy>
  <cp:revision>11</cp:revision>
  <cp:lastPrinted>2020-10-01T13:52:00Z</cp:lastPrinted>
  <dcterms:created xsi:type="dcterms:W3CDTF">2023-08-07T05:22:00Z</dcterms:created>
  <dcterms:modified xsi:type="dcterms:W3CDTF">2023-08-07T06:29:00Z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y fmtid="{D5CDD505-2E9C-101B-9397-08002B2CF9AE}" pid="3" name="ContentTypeId">
    <vt:lpwstr>0x0101009B10D93B9F8E2A49AB3296F0400B4F1F</vt:lpwstr>
  </property>
  <property fmtid="{D5CDD505-2E9C-101B-9397-08002B2CF9AE}" pid="4" name="MediaServiceImageTags">
    <vt:lpwstr/>
  </property>
</Properties>
</file>