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9128" w14:textId="2FB310EC" w:rsidR="00D41F74" w:rsidRPr="00D41F74" w:rsidRDefault="005F7FE8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 w:rsidRPr="008E33EF">
        <w:rPr>
          <w:rFonts w:ascii="Arial" w:eastAsia="Times New Roman" w:hAnsi="Arial" w:cs="Arial"/>
          <w:b/>
          <w:bCs/>
          <w:lang w:eastAsia="zh-CN"/>
        </w:rPr>
        <w:t>Modèle de</w:t>
      </w:r>
      <w:r w:rsidRPr="00381189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AA2AEF">
        <w:rPr>
          <w:rFonts w:ascii="Arial" w:eastAsia="Times New Roman" w:hAnsi="Arial" w:cs="Arial"/>
          <w:b/>
          <w:bCs/>
          <w:lang w:eastAsia="zh-CN"/>
        </w:rPr>
        <w:t>canevas</w:t>
      </w:r>
      <w:r w:rsidR="00C63524" w:rsidRPr="00381189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="00D41F74" w:rsidRPr="00381189">
        <w:rPr>
          <w:rFonts w:ascii="Arial" w:eastAsia="Times New Roman" w:hAnsi="Arial" w:cs="Arial"/>
          <w:b/>
          <w:bCs/>
          <w:lang w:eastAsia="zh-CN"/>
        </w:rPr>
        <w:t xml:space="preserve">pour les concepts de formation </w:t>
      </w:r>
      <w:proofErr w:type="spellStart"/>
      <w:r w:rsidR="00D41F74" w:rsidRPr="00381189">
        <w:rPr>
          <w:rFonts w:ascii="Arial" w:eastAsia="Times New Roman" w:hAnsi="Arial" w:cs="Arial"/>
          <w:b/>
          <w:bCs/>
          <w:lang w:eastAsia="zh-CN"/>
        </w:rPr>
        <w:t>postgraduée</w:t>
      </w:r>
      <w:proofErr w:type="spellEnd"/>
    </w:p>
    <w:p w14:paraId="5CB994BB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568BA4AC" w14:textId="77777777"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14:paraId="4639330D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B684806" w14:textId="60418A69" w:rsidR="00D41F74" w:rsidRPr="00D41F74" w:rsidRDefault="00BF08FC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Le présent canevas sert de </w:t>
      </w:r>
      <w:r w:rsidRPr="00381189">
        <w:rPr>
          <w:rFonts w:ascii="Arial" w:eastAsia="Times New Roman" w:hAnsi="Arial" w:cs="Arial"/>
          <w:lang w:eastAsia="zh-CN"/>
        </w:rPr>
        <w:t xml:space="preserve">modèle </w:t>
      </w:r>
      <w:r w:rsidRPr="008E33EF">
        <w:rPr>
          <w:rFonts w:ascii="Arial" w:eastAsia="Times New Roman" w:hAnsi="Arial" w:cs="Arial"/>
          <w:lang w:eastAsia="zh-CN"/>
        </w:rPr>
        <w:t>aux responsables</w:t>
      </w:r>
      <w:r w:rsidRPr="00381189">
        <w:rPr>
          <w:rFonts w:ascii="Arial" w:eastAsia="Times New Roman" w:hAnsi="Arial" w:cs="Arial"/>
          <w:lang w:eastAsia="zh-CN"/>
        </w:rPr>
        <w:t xml:space="preserve"> d’établissement</w:t>
      </w:r>
      <w:r>
        <w:rPr>
          <w:rFonts w:ascii="Arial" w:eastAsia="Times New Roman" w:hAnsi="Arial" w:cs="Arial"/>
          <w:lang w:eastAsia="zh-CN"/>
        </w:rPr>
        <w:t xml:space="preserve"> de formation pour établir et/ou vérifier individuellement leur concept de formation </w:t>
      </w:r>
      <w:proofErr w:type="spellStart"/>
      <w:r>
        <w:rPr>
          <w:rFonts w:ascii="Arial" w:eastAsia="Times New Roman" w:hAnsi="Arial" w:cs="Arial"/>
          <w:lang w:eastAsia="zh-CN"/>
        </w:rPr>
        <w:t>postgraduée</w:t>
      </w:r>
      <w:proofErr w:type="spellEnd"/>
      <w:r>
        <w:rPr>
          <w:rFonts w:ascii="Arial" w:eastAsia="Times New Roman" w:hAnsi="Arial" w:cs="Arial"/>
          <w:lang w:eastAsia="zh-CN"/>
        </w:rPr>
        <w:t>.</w:t>
      </w:r>
      <w:r w:rsidR="00661A2E">
        <w:rPr>
          <w:rFonts w:ascii="Arial" w:eastAsia="Times New Roman" w:hAnsi="Arial" w:cs="Arial"/>
          <w:lang w:eastAsia="zh-CN"/>
        </w:rPr>
        <w:t xml:space="preserve"> </w:t>
      </w:r>
      <w:r w:rsidR="00D41F74" w:rsidRPr="00D41F74">
        <w:rPr>
          <w:rFonts w:ascii="Arial" w:eastAsia="Times New Roman" w:hAnsi="Arial" w:cs="Arial"/>
          <w:lang w:eastAsia="zh-CN"/>
        </w:rPr>
        <w:t>Il décrit en détail la structure de</w:t>
      </w:r>
      <w:r w:rsidR="00661A2E">
        <w:rPr>
          <w:rFonts w:ascii="Arial" w:eastAsia="Times New Roman" w:hAnsi="Arial" w:cs="Arial"/>
          <w:lang w:eastAsia="zh-CN"/>
        </w:rPr>
        <w:t xml:space="preserve"> l’</w:t>
      </w:r>
      <w:r w:rsidR="00D41F74" w:rsidRPr="00D41F74">
        <w:rPr>
          <w:rFonts w:ascii="Arial" w:eastAsia="Times New Roman" w:hAnsi="Arial" w:cs="Arial"/>
          <w:lang w:eastAsia="zh-CN"/>
        </w:rPr>
        <w:t>établissement de formation (ch</w:t>
      </w:r>
      <w:r w:rsidR="006F54FA" w:rsidRPr="00D41F74">
        <w:rPr>
          <w:rFonts w:ascii="Arial" w:eastAsia="Times New Roman" w:hAnsi="Arial" w:cs="Arial"/>
          <w:lang w:eastAsia="zh-CN"/>
        </w:rPr>
        <w:t>.</w:t>
      </w:r>
      <w:r w:rsidR="006F54FA">
        <w:rPr>
          <w:rFonts w:ascii="Arial" w:eastAsia="Times New Roman" w:hAnsi="Arial" w:cs="Arial"/>
          <w:lang w:eastAsia="zh-CN"/>
        </w:rPr>
        <w:t> </w:t>
      </w:r>
      <w:r w:rsidR="00D41F74" w:rsidRPr="00D41F74">
        <w:rPr>
          <w:rFonts w:ascii="Arial" w:eastAsia="Times New Roman" w:hAnsi="Arial" w:cs="Arial"/>
          <w:lang w:eastAsia="zh-CN"/>
        </w:rPr>
        <w:t xml:space="preserve">5 </w:t>
      </w:r>
      <w:r w:rsidR="00661A2E">
        <w:rPr>
          <w:rFonts w:ascii="Arial" w:eastAsia="Times New Roman" w:hAnsi="Arial" w:cs="Arial"/>
          <w:lang w:eastAsia="zh-CN"/>
        </w:rPr>
        <w:t>«</w:t>
      </w:r>
      <w:r w:rsidR="006F54FA">
        <w:rPr>
          <w:rFonts w:ascii="Arial" w:eastAsia="Times New Roman" w:hAnsi="Arial" w:cs="Arial"/>
          <w:lang w:eastAsia="zh-CN"/>
        </w:rPr>
        <w:t> 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 xml:space="preserve">ritères pour la reconnaissance et la classification des </w:t>
      </w:r>
      <w:r w:rsidRPr="00661A2E">
        <w:rPr>
          <w:rFonts w:ascii="Arial" w:eastAsia="Times New Roman" w:hAnsi="Arial" w:cs="Arial"/>
          <w:lang w:eastAsia="zh-CN"/>
        </w:rPr>
        <w:t>établissements</w:t>
      </w:r>
      <w:r w:rsidR="00661A2E" w:rsidRPr="00661A2E">
        <w:rPr>
          <w:rFonts w:ascii="Arial" w:eastAsia="Times New Roman" w:hAnsi="Arial" w:cs="Arial"/>
          <w:lang w:eastAsia="zh-CN"/>
        </w:rPr>
        <w:t xml:space="preserve"> de formation </w:t>
      </w:r>
      <w:proofErr w:type="spellStart"/>
      <w:r w:rsidR="00661A2E" w:rsidRPr="00661A2E">
        <w:rPr>
          <w:rFonts w:ascii="Arial" w:eastAsia="Times New Roman" w:hAnsi="Arial" w:cs="Arial"/>
          <w:lang w:eastAsia="zh-CN"/>
        </w:rPr>
        <w:t>postgraduée</w:t>
      </w:r>
      <w:proofErr w:type="spellEnd"/>
      <w:r w:rsidR="006F54FA">
        <w:rPr>
          <w:rFonts w:ascii="Arial" w:eastAsia="Times New Roman" w:hAnsi="Arial" w:cs="Arial"/>
          <w:lang w:eastAsia="zh-CN"/>
        </w:rPr>
        <w:t> 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 xml:space="preserve">du programme de formation </w:t>
      </w:r>
      <w:r>
        <w:rPr>
          <w:rFonts w:ascii="Arial" w:eastAsia="Times New Roman" w:hAnsi="Arial" w:cs="Arial"/>
          <w:lang w:eastAsia="zh-CN"/>
        </w:rPr>
        <w:t>concerné</w:t>
      </w:r>
      <w:r w:rsidR="00D41F74" w:rsidRPr="00D41F74">
        <w:rPr>
          <w:rFonts w:ascii="Arial" w:eastAsia="Times New Roman" w:hAnsi="Arial" w:cs="Arial"/>
          <w:lang w:eastAsia="zh-CN"/>
        </w:rPr>
        <w:t>) ainsi que le fond (contenu) et la forme (temps) de l’enseignement (ch</w:t>
      </w:r>
      <w:r w:rsidR="00986334" w:rsidRPr="00D41F74">
        <w:rPr>
          <w:rFonts w:ascii="Arial" w:eastAsia="Times New Roman" w:hAnsi="Arial" w:cs="Arial"/>
          <w:lang w:eastAsia="zh-CN"/>
        </w:rPr>
        <w:t>.</w:t>
      </w:r>
      <w:r w:rsidR="00986334">
        <w:rPr>
          <w:rFonts w:ascii="Arial" w:eastAsia="Times New Roman" w:hAnsi="Arial" w:cs="Arial"/>
          <w:lang w:eastAsia="zh-CN"/>
        </w:rPr>
        <w:t> </w:t>
      </w:r>
      <w:r w:rsidR="00D41F74" w:rsidRPr="00D41F74">
        <w:rPr>
          <w:rFonts w:ascii="Arial" w:eastAsia="Times New Roman" w:hAnsi="Arial" w:cs="Arial"/>
          <w:lang w:eastAsia="zh-CN"/>
        </w:rPr>
        <w:t xml:space="preserve">3 </w:t>
      </w:r>
      <w:r w:rsidR="00661A2E">
        <w:rPr>
          <w:rFonts w:ascii="Arial" w:eastAsia="Times New Roman" w:hAnsi="Arial" w:cs="Arial"/>
          <w:lang w:eastAsia="zh-CN"/>
        </w:rPr>
        <w:t>«</w:t>
      </w:r>
      <w:r w:rsidR="00986334">
        <w:rPr>
          <w:rFonts w:ascii="Arial" w:eastAsia="Times New Roman" w:hAnsi="Arial" w:cs="Arial"/>
          <w:lang w:eastAsia="zh-CN"/>
        </w:rPr>
        <w:t> </w:t>
      </w:r>
      <w:r>
        <w:rPr>
          <w:rFonts w:ascii="Arial" w:eastAsia="Times New Roman" w:hAnsi="Arial" w:cs="Arial"/>
          <w:lang w:eastAsia="zh-CN"/>
        </w:rPr>
        <w:t>C</w:t>
      </w:r>
      <w:r w:rsidR="00661A2E" w:rsidRPr="00661A2E">
        <w:rPr>
          <w:rFonts w:ascii="Arial" w:eastAsia="Times New Roman" w:hAnsi="Arial" w:cs="Arial"/>
          <w:lang w:eastAsia="zh-CN"/>
        </w:rPr>
        <w:t xml:space="preserve">ontenu de la formation </w:t>
      </w:r>
      <w:proofErr w:type="spellStart"/>
      <w:r w:rsidR="00661A2E" w:rsidRPr="00661A2E">
        <w:rPr>
          <w:rFonts w:ascii="Arial" w:eastAsia="Times New Roman" w:hAnsi="Arial" w:cs="Arial"/>
          <w:lang w:eastAsia="zh-CN"/>
        </w:rPr>
        <w:t>postgraduée</w:t>
      </w:r>
      <w:proofErr w:type="spellEnd"/>
      <w:r w:rsidR="00986334">
        <w:rPr>
          <w:rFonts w:ascii="Arial" w:eastAsia="Times New Roman" w:hAnsi="Arial" w:cs="Arial"/>
          <w:lang w:eastAsia="zh-CN"/>
        </w:rPr>
        <w:t> </w:t>
      </w:r>
      <w:r w:rsidR="00661A2E">
        <w:rPr>
          <w:rFonts w:ascii="Arial" w:eastAsia="Times New Roman" w:hAnsi="Arial" w:cs="Arial"/>
          <w:lang w:eastAsia="zh-CN"/>
        </w:rPr>
        <w:t xml:space="preserve">» </w:t>
      </w:r>
      <w:r w:rsidR="00D41F74" w:rsidRPr="00D41F74">
        <w:rPr>
          <w:rFonts w:ascii="Arial" w:eastAsia="Times New Roman" w:hAnsi="Arial" w:cs="Arial"/>
          <w:lang w:eastAsia="zh-CN"/>
        </w:rPr>
        <w:t>du programme de formation).</w:t>
      </w:r>
    </w:p>
    <w:p w14:paraId="0A9FE0E7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283C5C6" w14:textId="4D67D102"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Le canevas </w:t>
      </w:r>
      <w:r w:rsidR="00BF08FC">
        <w:rPr>
          <w:rFonts w:ascii="Arial" w:eastAsia="Times New Roman" w:hAnsi="Arial" w:cs="Arial"/>
          <w:lang w:eastAsia="zh-CN"/>
        </w:rPr>
        <w:t xml:space="preserve">aborde </w:t>
      </w:r>
      <w:r w:rsidRPr="00D41F74">
        <w:rPr>
          <w:rFonts w:ascii="Arial" w:eastAsia="Times New Roman" w:hAnsi="Arial" w:cs="Arial"/>
          <w:lang w:eastAsia="zh-CN"/>
        </w:rPr>
        <w:t xml:space="preserve">les principaux points du programme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>, en particulier les dispositions des chiffres</w:t>
      </w:r>
      <w:r w:rsidR="00473695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 xml:space="preserve">3 (objectifs de formation) et 5 (caractéristiques des établissements de formation). </w:t>
      </w:r>
    </w:p>
    <w:p w14:paraId="04471E31" w14:textId="77777777"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14:paraId="375DE870" w14:textId="7DACA564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11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 xml:space="preserve">) et accessibles à </w:t>
      </w:r>
      <w:r w:rsidR="006C225A">
        <w:rPr>
          <w:rFonts w:ascii="Arial" w:eastAsia="Times New Roman" w:hAnsi="Arial" w:cs="Arial"/>
          <w:lang w:eastAsia="zh-CN"/>
        </w:rPr>
        <w:t>tout le mo</w:t>
      </w:r>
      <w:r w:rsidR="00387885">
        <w:rPr>
          <w:rFonts w:ascii="Arial" w:eastAsia="Times New Roman" w:hAnsi="Arial" w:cs="Arial"/>
          <w:lang w:eastAsia="zh-CN"/>
        </w:rPr>
        <w:t>nde</w:t>
      </w:r>
      <w:r w:rsidRPr="00D41F74">
        <w:rPr>
          <w:rFonts w:ascii="Arial" w:eastAsia="Times New Roman" w:hAnsi="Arial" w:cs="Arial"/>
          <w:lang w:eastAsia="zh-CN"/>
        </w:rPr>
        <w:t xml:space="preserve">. Ils servent de base à la Commission des établissements de formation </w:t>
      </w:r>
      <w:proofErr w:type="spellStart"/>
      <w:r w:rsidRPr="00D41F74">
        <w:rPr>
          <w:rFonts w:ascii="Arial" w:eastAsia="Times New Roman" w:hAnsi="Arial" w:cs="Arial"/>
          <w:lang w:eastAsia="zh-CN"/>
        </w:rPr>
        <w:t>postgraduée</w:t>
      </w:r>
      <w:proofErr w:type="spellEnd"/>
      <w:r w:rsidRPr="00D41F74">
        <w:rPr>
          <w:rFonts w:ascii="Arial" w:eastAsia="Times New Roman" w:hAnsi="Arial" w:cs="Arial"/>
          <w:lang w:eastAsia="zh-CN"/>
        </w:rPr>
        <w:t xml:space="preserve"> (CEFP) et à l’équipe de visite lors de la vérification des critères de reconnaissance (art.</w:t>
      </w:r>
      <w:r w:rsidR="00004189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 xml:space="preserve">41-43 </w:t>
      </w:r>
      <w:r w:rsidR="00004189">
        <w:rPr>
          <w:rFonts w:ascii="Arial" w:eastAsia="Times New Roman" w:hAnsi="Arial" w:cs="Arial"/>
          <w:lang w:eastAsia="zh-CN"/>
        </w:rPr>
        <w:t xml:space="preserve">de la Réglementation pour la formation </w:t>
      </w:r>
      <w:proofErr w:type="spellStart"/>
      <w:r w:rsidR="00004189">
        <w:rPr>
          <w:rFonts w:ascii="Arial" w:eastAsia="Times New Roman" w:hAnsi="Arial" w:cs="Arial"/>
          <w:lang w:eastAsia="zh-CN"/>
        </w:rPr>
        <w:t>postgraduée</w:t>
      </w:r>
      <w:proofErr w:type="spellEnd"/>
      <w:r w:rsidR="00004189">
        <w:rPr>
          <w:rFonts w:ascii="Arial" w:eastAsia="Times New Roman" w:hAnsi="Arial" w:cs="Arial"/>
          <w:lang w:eastAsia="zh-CN"/>
        </w:rPr>
        <w:t xml:space="preserve"> [RFP] </w:t>
      </w:r>
      <w:r w:rsidRPr="00D41F74">
        <w:rPr>
          <w:rFonts w:ascii="Arial" w:eastAsia="Times New Roman" w:hAnsi="Arial" w:cs="Arial"/>
          <w:lang w:eastAsia="zh-CN"/>
        </w:rPr>
        <w:t>; ch</w:t>
      </w:r>
      <w:r w:rsidR="00004189" w:rsidRPr="00D41F74">
        <w:rPr>
          <w:rFonts w:ascii="Arial" w:eastAsia="Times New Roman" w:hAnsi="Arial" w:cs="Arial"/>
          <w:lang w:eastAsia="zh-CN"/>
        </w:rPr>
        <w:t>.</w:t>
      </w:r>
      <w:r w:rsidR="00004189">
        <w:rPr>
          <w:rFonts w:ascii="Arial" w:eastAsia="Times New Roman" w:hAnsi="Arial" w:cs="Arial"/>
          <w:lang w:eastAsia="zh-CN"/>
        </w:rPr>
        <w:t> </w:t>
      </w:r>
      <w:r w:rsidRPr="00D41F74">
        <w:rPr>
          <w:rFonts w:ascii="Arial" w:eastAsia="Times New Roman" w:hAnsi="Arial" w:cs="Arial"/>
          <w:lang w:eastAsia="zh-CN"/>
        </w:rPr>
        <w:t>3 et 5 du programme de formation). Ils ont aussi pour objectif d</w:t>
      </w:r>
      <w:r w:rsidR="001C6519">
        <w:rPr>
          <w:rFonts w:ascii="Arial" w:eastAsia="Times New Roman" w:hAnsi="Arial" w:cs="Arial"/>
          <w:lang w:eastAsia="zh-CN"/>
        </w:rPr>
        <w:t>’aider les médecins en formation à planifier leur cursus.</w:t>
      </w:r>
    </w:p>
    <w:p w14:paraId="28AAD1BA" w14:textId="77777777"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C3C9986" w14:textId="6351EA88" w:rsidR="005F66B8" w:rsidRPr="00244D04" w:rsidRDefault="00F0237E" w:rsidP="005F66B8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316C19">
        <w:rPr>
          <w:rFonts w:ascii="Arial" w:eastAsia="Times New Roman" w:hAnsi="Arial" w:cs="Arial"/>
          <w:lang w:eastAsia="zh-CN"/>
        </w:rPr>
        <w:t>=&gt; </w:t>
      </w:r>
      <w:r w:rsidR="005F66B8" w:rsidRPr="00316C19">
        <w:rPr>
          <w:rFonts w:ascii="Arial" w:eastAsia="Times New Roman" w:hAnsi="Arial" w:cs="Arial"/>
          <w:lang w:eastAsia="zh-CN"/>
        </w:rPr>
        <w:t xml:space="preserve">Veuillez supprimer cette introduction après avoir établi votre concept de formation </w:t>
      </w:r>
      <w:proofErr w:type="spellStart"/>
      <w:r w:rsidR="005F66B8" w:rsidRPr="00316C19">
        <w:rPr>
          <w:rFonts w:ascii="Arial" w:eastAsia="Times New Roman" w:hAnsi="Arial" w:cs="Arial"/>
          <w:lang w:eastAsia="zh-CN"/>
        </w:rPr>
        <w:t>postgraduée</w:t>
      </w:r>
      <w:proofErr w:type="spellEnd"/>
      <w:r w:rsidRPr="00316C19">
        <w:rPr>
          <w:rFonts w:ascii="Arial" w:eastAsia="Times New Roman" w:hAnsi="Arial" w:cs="Arial"/>
          <w:lang w:eastAsia="zh-CN"/>
        </w:rPr>
        <w:t> </w:t>
      </w:r>
      <w:r w:rsidR="005F66B8" w:rsidRPr="00316C19">
        <w:rPr>
          <w:rFonts w:ascii="Arial" w:eastAsia="Times New Roman" w:hAnsi="Arial" w:cs="Arial"/>
          <w:lang w:eastAsia="zh-CN"/>
        </w:rPr>
        <w:t>!</w:t>
      </w:r>
    </w:p>
    <w:p w14:paraId="1722CF22" w14:textId="77777777" w:rsidR="00704379" w:rsidRPr="00161881" w:rsidRDefault="00704379" w:rsidP="00316C19">
      <w:pPr>
        <w:tabs>
          <w:tab w:val="left" w:pos="284"/>
        </w:tabs>
        <w:spacing w:after="0" w:line="276" w:lineRule="auto"/>
        <w:rPr>
          <w:rFonts w:ascii="Arial" w:eastAsia="Times New Roman" w:hAnsi="Arial" w:cs="Arial"/>
          <w:i/>
          <w:iCs/>
          <w:lang w:val="fr-FR" w:eastAsia="zh-CN"/>
        </w:rPr>
      </w:pPr>
    </w:p>
    <w:p w14:paraId="7302A403" w14:textId="7F9879B7" w:rsidR="00F7374F" w:rsidRPr="00161881" w:rsidRDefault="00704379" w:rsidP="00316C19">
      <w:pPr>
        <w:tabs>
          <w:tab w:val="left" w:pos="284"/>
        </w:tabs>
        <w:spacing w:after="0" w:line="276" w:lineRule="auto"/>
        <w:rPr>
          <w:rFonts w:ascii="Arial" w:eastAsia="Times New Roman" w:hAnsi="Arial" w:cs="Arial"/>
          <w:i/>
          <w:iCs/>
          <w:lang w:eastAsia="zh-CN"/>
        </w:rPr>
      </w:pPr>
      <w:r w:rsidRPr="00161881">
        <w:rPr>
          <w:rFonts w:ascii="Arial" w:eastAsia="Times New Roman" w:hAnsi="Arial" w:cs="Arial"/>
          <w:i/>
          <w:iCs/>
          <w:lang w:eastAsia="zh-CN"/>
        </w:rPr>
        <w:t xml:space="preserve">Ce concept de formation </w:t>
      </w:r>
      <w:proofErr w:type="spellStart"/>
      <w:r w:rsidRPr="00161881">
        <w:rPr>
          <w:rFonts w:ascii="Arial" w:eastAsia="Times New Roman" w:hAnsi="Arial" w:cs="Arial"/>
          <w:i/>
          <w:iCs/>
          <w:lang w:eastAsia="zh-CN"/>
        </w:rPr>
        <w:t>postgraduée</w:t>
      </w:r>
      <w:proofErr w:type="spellEnd"/>
      <w:r w:rsidRPr="00161881">
        <w:rPr>
          <w:rFonts w:ascii="Arial" w:eastAsia="Times New Roman" w:hAnsi="Arial" w:cs="Arial"/>
          <w:i/>
          <w:iCs/>
          <w:lang w:eastAsia="zh-CN"/>
        </w:rPr>
        <w:t xml:space="preserve"> s’adresse aux candidates et candidats en cardiologie </w:t>
      </w:r>
      <w:r w:rsidR="00864A1B" w:rsidRPr="00161881">
        <w:rPr>
          <w:rFonts w:ascii="Arial" w:eastAsia="Times New Roman" w:hAnsi="Arial" w:cs="Arial"/>
          <w:i/>
          <w:iCs/>
          <w:lang w:eastAsia="zh-CN"/>
        </w:rPr>
        <w:t xml:space="preserve">et </w:t>
      </w:r>
      <w:r w:rsidR="005A134A" w:rsidRPr="00161881">
        <w:rPr>
          <w:rFonts w:ascii="Arial" w:eastAsia="Times New Roman" w:hAnsi="Arial" w:cs="Arial"/>
          <w:i/>
          <w:iCs/>
          <w:lang w:eastAsia="zh-CN"/>
        </w:rPr>
        <w:t>a pour but de</w:t>
      </w:r>
      <w:r w:rsidR="00864A1B" w:rsidRPr="00161881">
        <w:rPr>
          <w:rFonts w:ascii="Arial" w:eastAsia="Times New Roman" w:hAnsi="Arial" w:cs="Arial"/>
          <w:i/>
          <w:iCs/>
          <w:lang w:eastAsia="zh-CN"/>
        </w:rPr>
        <w:t xml:space="preserve"> leur indiquer de manière </w:t>
      </w:r>
      <w:r w:rsidR="00C42DFE" w:rsidRPr="00161881">
        <w:rPr>
          <w:rFonts w:ascii="Arial" w:eastAsia="Times New Roman" w:hAnsi="Arial" w:cs="Arial"/>
          <w:i/>
          <w:iCs/>
          <w:lang w:eastAsia="zh-CN"/>
        </w:rPr>
        <w:t>aussi détaillée que</w:t>
      </w:r>
      <w:r w:rsidR="00864A1B" w:rsidRPr="00161881">
        <w:rPr>
          <w:rFonts w:ascii="Arial" w:eastAsia="Times New Roman" w:hAnsi="Arial" w:cs="Arial"/>
          <w:i/>
          <w:iCs/>
          <w:lang w:eastAsia="zh-CN"/>
        </w:rPr>
        <w:t xml:space="preserve"> possible comment, quand et où </w:t>
      </w:r>
      <w:r w:rsidR="008E26D4" w:rsidRPr="00161881">
        <w:rPr>
          <w:rFonts w:ascii="Arial" w:eastAsia="Times New Roman" w:hAnsi="Arial" w:cs="Arial"/>
          <w:i/>
          <w:iCs/>
          <w:lang w:eastAsia="zh-CN"/>
        </w:rPr>
        <w:t>les</w:t>
      </w:r>
      <w:r w:rsidR="00864A1B" w:rsidRPr="00161881">
        <w:rPr>
          <w:rFonts w:ascii="Arial" w:eastAsia="Times New Roman" w:hAnsi="Arial" w:cs="Arial"/>
          <w:i/>
          <w:iCs/>
          <w:lang w:eastAsia="zh-CN"/>
        </w:rPr>
        <w:t xml:space="preserve"> </w:t>
      </w:r>
      <w:r w:rsidR="004108A3" w:rsidRPr="00161881">
        <w:rPr>
          <w:rFonts w:ascii="Arial" w:eastAsia="Times New Roman" w:hAnsi="Arial" w:cs="Arial"/>
          <w:i/>
          <w:iCs/>
          <w:lang w:eastAsia="zh-CN"/>
        </w:rPr>
        <w:t xml:space="preserve">différentes </w:t>
      </w:r>
      <w:r w:rsidR="00864A1B" w:rsidRPr="00161881">
        <w:rPr>
          <w:rFonts w:ascii="Arial" w:eastAsia="Times New Roman" w:hAnsi="Arial" w:cs="Arial"/>
          <w:i/>
          <w:iCs/>
          <w:lang w:eastAsia="zh-CN"/>
        </w:rPr>
        <w:t xml:space="preserve">connaissances </w:t>
      </w:r>
      <w:r w:rsidR="003F3AA4" w:rsidRPr="00161881">
        <w:rPr>
          <w:rFonts w:ascii="Arial" w:eastAsia="Times New Roman" w:hAnsi="Arial" w:cs="Arial"/>
          <w:i/>
          <w:iCs/>
          <w:lang w:eastAsia="zh-CN"/>
        </w:rPr>
        <w:t xml:space="preserve">et aptitudes </w:t>
      </w:r>
      <w:r w:rsidR="008E26D4" w:rsidRPr="00161881">
        <w:rPr>
          <w:rFonts w:ascii="Arial" w:eastAsia="Times New Roman" w:hAnsi="Arial" w:cs="Arial"/>
          <w:i/>
          <w:iCs/>
          <w:lang w:eastAsia="zh-CN"/>
        </w:rPr>
        <w:t xml:space="preserve">exigées pour obtenir le titre de spécialiste </w:t>
      </w:r>
      <w:r w:rsidR="00FD5068" w:rsidRPr="00161881">
        <w:rPr>
          <w:rFonts w:ascii="Arial" w:eastAsia="Times New Roman" w:hAnsi="Arial" w:cs="Arial"/>
          <w:i/>
          <w:iCs/>
          <w:lang w:eastAsia="zh-CN"/>
        </w:rPr>
        <w:t xml:space="preserve">leur </w:t>
      </w:r>
      <w:r w:rsidR="003F3AA4" w:rsidRPr="00161881">
        <w:rPr>
          <w:rFonts w:ascii="Arial" w:eastAsia="Times New Roman" w:hAnsi="Arial" w:cs="Arial"/>
          <w:i/>
          <w:iCs/>
          <w:lang w:eastAsia="zh-CN"/>
        </w:rPr>
        <w:t xml:space="preserve">sont </w:t>
      </w:r>
      <w:r w:rsidR="008E26D4" w:rsidRPr="00161881">
        <w:rPr>
          <w:rFonts w:ascii="Arial" w:eastAsia="Times New Roman" w:hAnsi="Arial" w:cs="Arial"/>
          <w:i/>
          <w:iCs/>
          <w:lang w:eastAsia="zh-CN"/>
        </w:rPr>
        <w:t>enseignées.</w:t>
      </w:r>
      <w:r w:rsidR="003F3AA4" w:rsidRPr="00161881">
        <w:rPr>
          <w:rFonts w:ascii="Arial" w:eastAsia="Times New Roman" w:hAnsi="Arial" w:cs="Arial"/>
          <w:i/>
          <w:iCs/>
          <w:lang w:eastAsia="zh-CN"/>
        </w:rPr>
        <w:t xml:space="preserve"> </w:t>
      </w:r>
      <w:r w:rsidR="00917F03" w:rsidRPr="00161881">
        <w:rPr>
          <w:rFonts w:ascii="Arial" w:eastAsia="Times New Roman" w:hAnsi="Arial" w:cs="Arial"/>
          <w:i/>
          <w:iCs/>
          <w:lang w:eastAsia="zh-CN"/>
        </w:rPr>
        <w:t xml:space="preserve">Le concept de formation </w:t>
      </w:r>
      <w:proofErr w:type="spellStart"/>
      <w:r w:rsidR="00917F03" w:rsidRPr="00161881">
        <w:rPr>
          <w:rFonts w:ascii="Arial" w:eastAsia="Times New Roman" w:hAnsi="Arial" w:cs="Arial"/>
          <w:i/>
          <w:iCs/>
          <w:lang w:eastAsia="zh-CN"/>
        </w:rPr>
        <w:t>postgraduée</w:t>
      </w:r>
      <w:proofErr w:type="spellEnd"/>
      <w:r w:rsidR="00917F03" w:rsidRPr="00161881">
        <w:rPr>
          <w:rFonts w:ascii="Arial" w:eastAsia="Times New Roman" w:hAnsi="Arial" w:cs="Arial"/>
          <w:i/>
          <w:iCs/>
          <w:lang w:eastAsia="zh-CN"/>
        </w:rPr>
        <w:t xml:space="preserve"> est en quelque sorte la carte de visite </w:t>
      </w:r>
      <w:r w:rsidR="0056343C" w:rsidRPr="00161881">
        <w:rPr>
          <w:rFonts w:ascii="Arial" w:eastAsia="Times New Roman" w:hAnsi="Arial" w:cs="Arial"/>
          <w:i/>
          <w:iCs/>
          <w:lang w:eastAsia="zh-CN"/>
        </w:rPr>
        <w:t>de l’établissement</w:t>
      </w:r>
      <w:r w:rsidR="00F7374F" w:rsidRPr="00161881">
        <w:rPr>
          <w:rFonts w:ascii="Arial" w:eastAsia="Times New Roman" w:hAnsi="Arial" w:cs="Arial"/>
          <w:i/>
          <w:iCs/>
          <w:lang w:eastAsia="zh-CN"/>
        </w:rPr>
        <w:t xml:space="preserve"> de formation </w:t>
      </w:r>
      <w:r w:rsidR="001A4F9E" w:rsidRPr="00161881">
        <w:rPr>
          <w:rFonts w:ascii="Arial" w:eastAsia="Times New Roman" w:hAnsi="Arial" w:cs="Arial"/>
          <w:i/>
          <w:iCs/>
          <w:lang w:eastAsia="zh-CN"/>
        </w:rPr>
        <w:t>à l’intention de candidat</w:t>
      </w:r>
      <w:r w:rsidR="0008459B" w:rsidRPr="00161881">
        <w:rPr>
          <w:rFonts w:ascii="Arial" w:eastAsia="Times New Roman" w:hAnsi="Arial" w:cs="Arial"/>
          <w:i/>
          <w:iCs/>
          <w:lang w:eastAsia="zh-CN"/>
        </w:rPr>
        <w:t>e</w:t>
      </w:r>
      <w:r w:rsidR="001A4F9E" w:rsidRPr="00161881">
        <w:rPr>
          <w:rFonts w:ascii="Arial" w:eastAsia="Times New Roman" w:hAnsi="Arial" w:cs="Arial"/>
          <w:i/>
          <w:iCs/>
          <w:lang w:eastAsia="zh-CN"/>
        </w:rPr>
        <w:t>s et candidats potentiels</w:t>
      </w:r>
      <w:r w:rsidR="00F7374F" w:rsidRPr="00161881">
        <w:rPr>
          <w:rFonts w:ascii="Arial" w:eastAsia="Times New Roman" w:hAnsi="Arial" w:cs="Arial"/>
          <w:i/>
          <w:iCs/>
          <w:lang w:eastAsia="zh-CN"/>
        </w:rPr>
        <w:t>.</w:t>
      </w:r>
    </w:p>
    <w:p w14:paraId="7BDA720F" w14:textId="77777777" w:rsidR="005F66B8" w:rsidRPr="00161881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06569520" w14:textId="77777777" w:rsidR="005F66B8" w:rsidRPr="00161881" w:rsidRDefault="005F66B8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42A3A0DA" w14:textId="77777777" w:rsidR="00D41F74" w:rsidRPr="00161881" w:rsidRDefault="00D41F74" w:rsidP="00B73E17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t xml:space="preserve">Informations relatives à l’établissement de formation </w:t>
      </w:r>
      <w:proofErr w:type="spellStart"/>
      <w:r w:rsidRPr="00161881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</w:p>
    <w:p w14:paraId="1A5E95D4" w14:textId="77777777" w:rsidR="00D41F74" w:rsidRPr="00161881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39A69632" w14:textId="77777777" w:rsidR="00D41F74" w:rsidRPr="00161881" w:rsidRDefault="00D41F74" w:rsidP="002B2BBC">
      <w:pPr>
        <w:tabs>
          <w:tab w:val="left" w:pos="567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1.1</w:t>
      </w:r>
      <w:r w:rsidRPr="00161881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  <w:r w:rsidR="00C66DFB" w:rsidRPr="00161881">
        <w:rPr>
          <w:rFonts w:ascii="Arial" w:eastAsia="Times New Roman" w:hAnsi="Arial" w:cs="Arial"/>
          <w:lang w:eastAsia="zh-CN"/>
        </w:rPr>
        <w:t xml:space="preserve">, site </w:t>
      </w:r>
      <w:r w:rsidR="00BF08FC" w:rsidRPr="00161881">
        <w:rPr>
          <w:rFonts w:ascii="Arial" w:eastAsia="Times New Roman" w:hAnsi="Arial" w:cs="Arial"/>
          <w:lang w:eastAsia="zh-CN"/>
        </w:rPr>
        <w:t>internet</w:t>
      </w:r>
    </w:p>
    <w:p w14:paraId="46DCCE23" w14:textId="77777777" w:rsidR="00D41F74" w:rsidRPr="00161881" w:rsidRDefault="00D41F74" w:rsidP="002B2BBC">
      <w:pPr>
        <w:tabs>
          <w:tab w:val="left" w:pos="284"/>
          <w:tab w:val="left" w:pos="567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14:paraId="1FDCE39E" w14:textId="589F5153" w:rsidR="00D41F74" w:rsidRPr="00161881" w:rsidRDefault="00D41F74" w:rsidP="002B2BBC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1.2.</w:t>
      </w:r>
      <w:r w:rsidRPr="00161881">
        <w:rPr>
          <w:rFonts w:ascii="Arial" w:eastAsia="Times New Roman" w:hAnsi="Arial" w:cs="Arial"/>
          <w:lang w:eastAsia="de-CH"/>
        </w:rPr>
        <w:tab/>
      </w:r>
      <w:r w:rsidR="00CC0AC2" w:rsidRPr="00161881">
        <w:rPr>
          <w:rFonts w:ascii="Arial" w:eastAsia="Times New Roman" w:hAnsi="Arial" w:cs="Arial"/>
          <w:lang w:eastAsia="de-CH"/>
        </w:rPr>
        <w:t>É</w:t>
      </w:r>
      <w:r w:rsidRPr="00161881">
        <w:rPr>
          <w:rFonts w:ascii="Arial" w:eastAsia="Times New Roman" w:hAnsi="Arial" w:cs="Arial"/>
          <w:lang w:eastAsia="de-CH"/>
        </w:rPr>
        <w:t xml:space="preserve">tablissement de formation </w:t>
      </w:r>
      <w:proofErr w:type="spellStart"/>
      <w:r w:rsidR="009216BB"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="009216BB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reconnu en</w:t>
      </w:r>
    </w:p>
    <w:p w14:paraId="274EF9C2" w14:textId="3C966D9E" w:rsidR="004C379E" w:rsidRPr="00161881" w:rsidRDefault="004C379E" w:rsidP="004C379E">
      <w:pPr>
        <w:pStyle w:val="Listenabsatz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- </w:t>
      </w:r>
      <w:r w:rsidR="00066572" w:rsidRPr="00161881">
        <w:rPr>
          <w:rFonts w:ascii="Arial" w:eastAsia="Times New Roman" w:hAnsi="Arial" w:cs="Arial"/>
          <w:snapToGrid w:val="0"/>
          <w:lang w:eastAsia="de-CH"/>
        </w:rPr>
        <w:t>c</w:t>
      </w:r>
      <w:r w:rsidRPr="00161881">
        <w:rPr>
          <w:rFonts w:ascii="Arial" w:eastAsia="Times New Roman" w:hAnsi="Arial" w:cs="Arial"/>
          <w:snapToGrid w:val="0"/>
          <w:lang w:eastAsia="de-CH"/>
        </w:rPr>
        <w:t>ardiologie</w:t>
      </w:r>
    </w:p>
    <w:p w14:paraId="1BD04B84" w14:textId="61417F9E" w:rsidR="004C379E" w:rsidRPr="00161881" w:rsidRDefault="004C379E" w:rsidP="004C379E">
      <w:pPr>
        <w:pStyle w:val="Listenabsatz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- </w:t>
      </w:r>
      <w:r w:rsidR="00066572" w:rsidRPr="00161881">
        <w:rPr>
          <w:rFonts w:ascii="Arial" w:eastAsia="Times New Roman" w:hAnsi="Arial" w:cs="Arial"/>
          <w:snapToGrid w:val="0"/>
          <w:lang w:eastAsia="de-CH"/>
        </w:rPr>
        <w:t>dans la c</w:t>
      </w:r>
      <w:r w:rsidR="005F4B81" w:rsidRPr="00161881">
        <w:rPr>
          <w:rFonts w:ascii="Arial" w:eastAsia="Times New Roman" w:hAnsi="Arial" w:cs="Arial"/>
          <w:snapToGrid w:val="0"/>
          <w:lang w:eastAsia="de-CH"/>
        </w:rPr>
        <w:t xml:space="preserve">atégorie </w:t>
      </w:r>
    </w:p>
    <w:p w14:paraId="28B63EA0" w14:textId="77777777" w:rsidR="00D41F74" w:rsidRPr="00161881" w:rsidRDefault="00D41F74" w:rsidP="002B2BBC">
      <w:pPr>
        <w:tabs>
          <w:tab w:val="left" w:pos="567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28D582A" w14:textId="5D65D39C" w:rsidR="00D41F74" w:rsidRPr="00161881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1.3.</w:t>
      </w:r>
      <w:r w:rsidRPr="00161881">
        <w:rPr>
          <w:rFonts w:ascii="Arial" w:eastAsia="Times New Roman" w:hAnsi="Arial" w:cs="Arial"/>
          <w:lang w:eastAsia="de-CH"/>
        </w:rPr>
        <w:tab/>
        <w:t>Caractéristiques particulières de l’établissement de formation</w:t>
      </w:r>
      <w:r w:rsidR="009216BB" w:rsidRPr="00161881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9216BB" w:rsidRPr="00161881">
        <w:rPr>
          <w:rFonts w:ascii="Arial" w:eastAsia="Times New Roman" w:hAnsi="Arial" w:cs="Arial"/>
          <w:lang w:eastAsia="de-CH"/>
        </w:rPr>
        <w:t>postgraduée</w:t>
      </w:r>
      <w:proofErr w:type="spellEnd"/>
    </w:p>
    <w:p w14:paraId="098ED17D" w14:textId="0C913EB5" w:rsidR="00230ACC" w:rsidRPr="00161881" w:rsidRDefault="00230ACC" w:rsidP="00230ACC">
      <w:pPr>
        <w:pStyle w:val="Listenabsatz"/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eastAsia="de-CH"/>
        </w:rPr>
      </w:pPr>
      <w:r w:rsidRPr="00161881">
        <w:rPr>
          <w:rFonts w:eastAsia="Times New Roman" w:cstheme="minorHAnsi"/>
          <w:snapToGrid w:val="0"/>
          <w:lang w:eastAsia="de-CH"/>
        </w:rPr>
        <w:t xml:space="preserve">- </w:t>
      </w:r>
      <w:r w:rsidR="007A0020" w:rsidRPr="00161881">
        <w:rPr>
          <w:rFonts w:eastAsia="Times New Roman" w:cstheme="minorHAnsi"/>
          <w:snapToGrid w:val="0"/>
          <w:lang w:eastAsia="de-CH"/>
        </w:rPr>
        <w:t>Fonction de centre</w:t>
      </w:r>
    </w:p>
    <w:p w14:paraId="4707513F" w14:textId="55322E1D" w:rsidR="00230ACC" w:rsidRPr="00161881" w:rsidRDefault="00230ACC" w:rsidP="00230ACC">
      <w:pPr>
        <w:pStyle w:val="Listenabsatz"/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eastAsia="de-CH"/>
        </w:rPr>
      </w:pPr>
      <w:r w:rsidRPr="00161881">
        <w:rPr>
          <w:rFonts w:eastAsia="Times New Roman" w:cstheme="minorHAnsi"/>
          <w:snapToGrid w:val="0"/>
          <w:lang w:eastAsia="de-CH"/>
        </w:rPr>
        <w:t xml:space="preserve">- </w:t>
      </w:r>
      <w:r w:rsidR="002E65AE" w:rsidRPr="00161881">
        <w:rPr>
          <w:rFonts w:eastAsia="Times New Roman" w:cstheme="minorHAnsi"/>
          <w:snapToGrid w:val="0"/>
          <w:lang w:eastAsia="de-CH"/>
        </w:rPr>
        <w:t>Soins de base</w:t>
      </w:r>
    </w:p>
    <w:p w14:paraId="7EC4B77F" w14:textId="20016F05" w:rsidR="00230ACC" w:rsidRPr="00161881" w:rsidRDefault="00230ACC" w:rsidP="00230ACC">
      <w:pPr>
        <w:pStyle w:val="Listenabsatz"/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eastAsia="de-CH"/>
        </w:rPr>
      </w:pPr>
      <w:r w:rsidRPr="00161881">
        <w:rPr>
          <w:rFonts w:eastAsia="Times New Roman" w:cstheme="minorHAnsi"/>
          <w:snapToGrid w:val="0"/>
          <w:lang w:eastAsia="de-CH"/>
        </w:rPr>
        <w:t xml:space="preserve">- </w:t>
      </w:r>
      <w:r w:rsidR="002E65AE" w:rsidRPr="00161881">
        <w:rPr>
          <w:rFonts w:eastAsia="Times New Roman" w:cstheme="minorHAnsi"/>
          <w:snapToGrid w:val="0"/>
          <w:lang w:eastAsia="de-CH"/>
        </w:rPr>
        <w:t>Clinique universitaire</w:t>
      </w:r>
      <w:r w:rsidRPr="00161881">
        <w:rPr>
          <w:rFonts w:eastAsia="Times New Roman" w:cstheme="minorHAnsi"/>
          <w:snapToGrid w:val="0"/>
          <w:lang w:eastAsia="de-CH"/>
        </w:rPr>
        <w:t>, etc. (</w:t>
      </w:r>
      <w:r w:rsidR="00F63C85" w:rsidRPr="00161881">
        <w:rPr>
          <w:rFonts w:eastAsia="Times New Roman" w:cstheme="minorHAnsi"/>
          <w:snapToGrid w:val="0"/>
          <w:lang w:eastAsia="de-CH"/>
        </w:rPr>
        <w:t>y c</w:t>
      </w:r>
      <w:r w:rsidRPr="00161881">
        <w:rPr>
          <w:rFonts w:eastAsia="Times New Roman" w:cstheme="minorHAnsi"/>
          <w:snapToGrid w:val="0"/>
          <w:lang w:eastAsia="de-CH"/>
        </w:rPr>
        <w:t xml:space="preserve">. </w:t>
      </w:r>
      <w:r w:rsidR="003C526F" w:rsidRPr="00161881">
        <w:rPr>
          <w:rFonts w:eastAsia="Times New Roman" w:cstheme="minorHAnsi"/>
          <w:snapToGrid w:val="0"/>
          <w:lang w:eastAsia="de-CH"/>
        </w:rPr>
        <w:t>type d’hôpital OFS</w:t>
      </w:r>
      <w:r w:rsidRPr="00161881">
        <w:rPr>
          <w:rStyle w:val="Funotenzeichen"/>
          <w:rFonts w:eastAsia="Times New Roman" w:cstheme="minorHAnsi"/>
          <w:snapToGrid w:val="0"/>
          <w:lang w:eastAsia="de-CH"/>
        </w:rPr>
        <w:footnoteReference w:id="1"/>
      </w:r>
      <w:r w:rsidRPr="00161881">
        <w:rPr>
          <w:rFonts w:eastAsia="Times New Roman" w:cstheme="minorHAnsi"/>
          <w:snapToGrid w:val="0"/>
          <w:lang w:eastAsia="de-CH"/>
        </w:rPr>
        <w:t>)</w:t>
      </w:r>
    </w:p>
    <w:p w14:paraId="5BC08CA1" w14:textId="77777777" w:rsidR="00230ACC" w:rsidRPr="00161881" w:rsidRDefault="00230ACC" w:rsidP="00230ACC">
      <w:pPr>
        <w:pStyle w:val="Listenabsatz"/>
        <w:tabs>
          <w:tab w:val="left" w:pos="426"/>
        </w:tabs>
        <w:spacing w:after="0" w:line="276" w:lineRule="auto"/>
        <w:ind w:left="720"/>
        <w:rPr>
          <w:rFonts w:eastAsia="Times New Roman" w:cstheme="minorHAnsi"/>
          <w:snapToGrid w:val="0"/>
          <w:lang w:eastAsia="de-CH"/>
        </w:rPr>
      </w:pPr>
    </w:p>
    <w:p w14:paraId="04DFE252" w14:textId="51C7C287" w:rsidR="00230ACC" w:rsidRPr="00161881" w:rsidRDefault="00050EE9" w:rsidP="00050EE9">
      <w:pPr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eastAsia="de-CH"/>
        </w:rPr>
      </w:pPr>
      <w:r w:rsidRPr="00161881">
        <w:rPr>
          <w:rFonts w:eastAsia="Times New Roman" w:cstheme="minorHAnsi"/>
          <w:snapToGrid w:val="0"/>
          <w:lang w:eastAsia="de-CH"/>
        </w:rPr>
        <w:t>- Description de la participation à la formation prégraduée</w:t>
      </w:r>
      <w:r w:rsidR="005C2127" w:rsidRPr="00161881">
        <w:rPr>
          <w:rFonts w:eastAsia="Times New Roman" w:cstheme="minorHAnsi"/>
          <w:snapToGrid w:val="0"/>
          <w:lang w:eastAsia="de-CH"/>
        </w:rPr>
        <w:t xml:space="preserve"> </w:t>
      </w:r>
      <w:r w:rsidRPr="00161881">
        <w:rPr>
          <w:rFonts w:eastAsia="Times New Roman" w:cstheme="minorHAnsi"/>
          <w:snapToGrid w:val="0"/>
          <w:lang w:eastAsia="de-CH"/>
        </w:rPr>
        <w:t>des médecins</w:t>
      </w:r>
      <w:r w:rsidR="00A84512" w:rsidRPr="00161881">
        <w:rPr>
          <w:rFonts w:eastAsia="Times New Roman" w:cstheme="minorHAnsi"/>
          <w:snapToGrid w:val="0"/>
          <w:lang w:eastAsia="de-CH"/>
        </w:rPr>
        <w:t xml:space="preserve"> et</w:t>
      </w:r>
      <w:r w:rsidR="005C2127" w:rsidRPr="00161881">
        <w:rPr>
          <w:rFonts w:eastAsia="Times New Roman" w:cstheme="minorHAnsi"/>
          <w:snapToGrid w:val="0"/>
          <w:lang w:eastAsia="de-CH"/>
        </w:rPr>
        <w:t xml:space="preserve"> </w:t>
      </w:r>
      <w:r w:rsidR="00A84512" w:rsidRPr="00161881">
        <w:rPr>
          <w:rFonts w:eastAsia="Times New Roman" w:cstheme="minorHAnsi"/>
          <w:snapToGrid w:val="0"/>
          <w:lang w:eastAsia="de-CH"/>
        </w:rPr>
        <w:t xml:space="preserve">à l’examen de spécialiste </w:t>
      </w:r>
      <w:r w:rsidR="004B78B0" w:rsidRPr="00161881">
        <w:rPr>
          <w:rFonts w:eastAsia="Times New Roman" w:cstheme="minorHAnsi"/>
          <w:snapToGrid w:val="0"/>
          <w:lang w:eastAsia="de-CH"/>
        </w:rPr>
        <w:t>ainsi que</w:t>
      </w:r>
      <w:r w:rsidR="00A84512" w:rsidRPr="00161881">
        <w:rPr>
          <w:rFonts w:eastAsia="Times New Roman" w:cstheme="minorHAnsi"/>
          <w:snapToGrid w:val="0"/>
          <w:lang w:eastAsia="de-CH"/>
        </w:rPr>
        <w:t xml:space="preserve"> du travail de la commission de formation </w:t>
      </w:r>
      <w:proofErr w:type="spellStart"/>
      <w:r w:rsidR="00A84512" w:rsidRPr="00161881">
        <w:rPr>
          <w:rFonts w:eastAsia="Times New Roman" w:cstheme="minorHAnsi"/>
          <w:snapToGrid w:val="0"/>
          <w:lang w:eastAsia="de-CH"/>
        </w:rPr>
        <w:t>postgraduée</w:t>
      </w:r>
      <w:proofErr w:type="spellEnd"/>
      <w:r w:rsidR="00A84512" w:rsidRPr="00161881">
        <w:rPr>
          <w:rFonts w:eastAsia="Times New Roman" w:cstheme="minorHAnsi"/>
          <w:snapToGrid w:val="0"/>
          <w:lang w:eastAsia="de-CH"/>
        </w:rPr>
        <w:t xml:space="preserve"> et d’examen</w:t>
      </w:r>
    </w:p>
    <w:p w14:paraId="1BFA117F" w14:textId="5DFAE1A5" w:rsidR="00230ACC" w:rsidRPr="00161881" w:rsidRDefault="00230ACC" w:rsidP="00230ACC">
      <w:pPr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val="fr-FR" w:eastAsia="de-CH"/>
        </w:rPr>
      </w:pPr>
      <w:r w:rsidRPr="00161881">
        <w:rPr>
          <w:rFonts w:eastAsia="Times New Roman" w:cstheme="minorHAnsi"/>
          <w:snapToGrid w:val="0"/>
          <w:lang w:val="fr-FR" w:eastAsia="de-CH"/>
        </w:rPr>
        <w:t xml:space="preserve">- </w:t>
      </w:r>
      <w:r w:rsidR="009142E9" w:rsidRPr="00161881">
        <w:rPr>
          <w:rFonts w:eastAsia="Times New Roman" w:cstheme="minorHAnsi"/>
          <w:snapToGrid w:val="0"/>
          <w:lang w:val="fr-FR" w:eastAsia="de-CH"/>
        </w:rPr>
        <w:t>Spécialisations dans l’hôpital</w:t>
      </w:r>
      <w:r w:rsidRPr="00161881">
        <w:rPr>
          <w:rFonts w:eastAsia="Times New Roman" w:cstheme="minorHAnsi"/>
          <w:snapToGrid w:val="0"/>
          <w:lang w:val="fr-FR" w:eastAsia="de-CH"/>
        </w:rPr>
        <w:t xml:space="preserve"> </w:t>
      </w:r>
    </w:p>
    <w:p w14:paraId="637E0755" w14:textId="1BFC1068" w:rsidR="00230ACC" w:rsidRPr="00161881" w:rsidRDefault="00230ACC" w:rsidP="00230ACC">
      <w:pPr>
        <w:tabs>
          <w:tab w:val="left" w:pos="426"/>
        </w:tabs>
        <w:spacing w:after="0" w:line="276" w:lineRule="auto"/>
        <w:ind w:left="426"/>
        <w:rPr>
          <w:rFonts w:eastAsia="Times New Roman" w:cstheme="minorHAnsi"/>
          <w:snapToGrid w:val="0"/>
          <w:lang w:eastAsia="de-CH"/>
        </w:rPr>
      </w:pPr>
      <w:r w:rsidRPr="00161881">
        <w:rPr>
          <w:rFonts w:eastAsia="Times New Roman" w:cstheme="minorHAnsi"/>
          <w:snapToGrid w:val="0"/>
          <w:lang w:eastAsia="de-CH"/>
        </w:rPr>
        <w:t xml:space="preserve">- </w:t>
      </w:r>
      <w:r w:rsidR="00490EBE" w:rsidRPr="00161881">
        <w:rPr>
          <w:rFonts w:eastAsia="Times New Roman" w:cstheme="minorHAnsi"/>
          <w:snapToGrid w:val="0"/>
          <w:lang w:eastAsia="de-CH"/>
        </w:rPr>
        <w:t>Différents sites (clinique sur un ou plusieurs sites)</w:t>
      </w:r>
    </w:p>
    <w:p w14:paraId="46741234" w14:textId="77777777" w:rsidR="004C379E" w:rsidRPr="00161881" w:rsidRDefault="004C379E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337C2D82" w14:textId="77777777" w:rsidR="00D41F74" w:rsidRPr="00161881" w:rsidRDefault="00D41F74" w:rsidP="002B2BBC">
      <w:pPr>
        <w:tabs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A820303" w14:textId="77777777" w:rsidR="00B53857" w:rsidRPr="00161881" w:rsidRDefault="00B53857" w:rsidP="00B53857">
      <w:pPr>
        <w:pStyle w:val="Listenabsatz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val="en-US" w:eastAsia="de-CH"/>
        </w:rPr>
      </w:pPr>
      <w:r w:rsidRPr="00161881">
        <w:rPr>
          <w:rFonts w:ascii="Arial" w:eastAsia="Times New Roman" w:hAnsi="Arial" w:cs="Arial"/>
          <w:snapToGrid w:val="0"/>
          <w:lang w:val="en-US" w:eastAsia="de-CH"/>
        </w:rPr>
        <w:t>Clinical Trial Unit / Clinical Practice Unit</w:t>
      </w:r>
    </w:p>
    <w:p w14:paraId="68BA7815" w14:textId="324CA47D" w:rsidR="00B53857" w:rsidRPr="00161881" w:rsidRDefault="0027287D" w:rsidP="00B53857">
      <w:pPr>
        <w:pStyle w:val="Listenabsatz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val="en-US" w:eastAsia="de-CH"/>
        </w:rPr>
      </w:pPr>
      <w:r w:rsidRPr="00161881">
        <w:rPr>
          <w:rFonts w:ascii="Arial" w:eastAsia="Times New Roman" w:hAnsi="Arial" w:cs="Arial"/>
          <w:snapToGrid w:val="0"/>
          <w:lang w:val="en-US" w:eastAsia="de-CH"/>
        </w:rPr>
        <w:t xml:space="preserve">Centre de simulation / </w:t>
      </w:r>
      <w:proofErr w:type="spellStart"/>
      <w:r w:rsidRPr="00161881">
        <w:rPr>
          <w:rFonts w:ascii="Arial" w:eastAsia="Times New Roman" w:hAnsi="Arial" w:cs="Arial"/>
          <w:snapToGrid w:val="0"/>
          <w:lang w:val="en-US" w:eastAsia="de-CH"/>
        </w:rPr>
        <w:t>simulateurs</w:t>
      </w:r>
      <w:proofErr w:type="spellEnd"/>
    </w:p>
    <w:p w14:paraId="549DB058" w14:textId="63EF3A5C" w:rsidR="00B53857" w:rsidRPr="00161881" w:rsidRDefault="0028506A" w:rsidP="00B53857">
      <w:pPr>
        <w:pStyle w:val="Listenabsatz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Nombre de lits</w:t>
      </w:r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4082FD54" w14:textId="02E3F0A8" w:rsidR="00B53857" w:rsidRPr="00161881" w:rsidRDefault="00BD3531" w:rsidP="00B53857">
      <w:pPr>
        <w:pStyle w:val="Listenabsatz"/>
        <w:numPr>
          <w:ilvl w:val="0"/>
          <w:numId w:val="13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 xml:space="preserve">Domaines cardiologiques dirigés par </w:t>
      </w:r>
      <w:proofErr w:type="spellStart"/>
      <w:r w:rsidRPr="00161881">
        <w:rPr>
          <w:rFonts w:ascii="Arial" w:eastAsia="Times New Roman" w:hAnsi="Arial" w:cs="Arial"/>
          <w:snapToGrid w:val="0"/>
          <w:lang w:val="fr-FR" w:eastAsia="de-CH"/>
        </w:rPr>
        <w:t>un-e</w:t>
      </w:r>
      <w:proofErr w:type="spellEnd"/>
      <w:r w:rsidRPr="00161881">
        <w:rPr>
          <w:rFonts w:ascii="Arial" w:eastAsia="Times New Roman" w:hAnsi="Arial" w:cs="Arial"/>
          <w:snapToGrid w:val="0"/>
          <w:lang w:val="fr-FR" w:eastAsia="de-CH"/>
        </w:rPr>
        <w:t xml:space="preserve"> médecin cadre</w:t>
      </w:r>
    </w:p>
    <w:p w14:paraId="7C3D65CA" w14:textId="4272C0E7" w:rsidR="00B53857" w:rsidRPr="00161881" w:rsidRDefault="000F39CD" w:rsidP="00B53857">
      <w:pPr>
        <w:tabs>
          <w:tab w:val="left" w:pos="709"/>
        </w:tabs>
        <w:spacing w:after="0" w:line="276" w:lineRule="auto"/>
        <w:ind w:left="709"/>
        <w:rPr>
          <w:rFonts w:ascii="Arial" w:eastAsia="Times New Roman" w:hAnsi="Arial" w:cs="Arial"/>
          <w:snapToGrid w:val="0"/>
          <w:lang w:val="en-GB" w:eastAsia="de-CH"/>
        </w:rPr>
      </w:pPr>
      <w:sdt>
        <w:sdtPr>
          <w:rPr>
            <w:rFonts w:ascii="MS Gothic" w:eastAsia="MS Gothic" w:hAnsi="MS Gothic" w:cs="Arial"/>
            <w:lang w:val="en-GB" w:eastAsia="de-DE"/>
          </w:rPr>
          <w:id w:val="89593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lang w:val="en-GB" w:eastAsia="de-DE"/>
        </w:rPr>
        <w:t xml:space="preserve"> </w:t>
      </w:r>
      <w:r w:rsidR="00B53857" w:rsidRPr="00161881">
        <w:rPr>
          <w:rFonts w:ascii="Arial" w:eastAsia="Times New Roman" w:hAnsi="Arial" w:cs="Arial"/>
          <w:snapToGrid w:val="0"/>
          <w:lang w:val="en-GB" w:eastAsia="de-CH"/>
        </w:rPr>
        <w:t>Advanced Imaging (</w:t>
      </w:r>
      <w:r w:rsidR="00355D29" w:rsidRPr="00161881">
        <w:rPr>
          <w:rFonts w:ascii="Arial" w:eastAsia="Times New Roman" w:hAnsi="Arial" w:cs="Arial"/>
          <w:snapToGrid w:val="0"/>
          <w:lang w:val="en-GB" w:eastAsia="de-CH"/>
        </w:rPr>
        <w:t xml:space="preserve">IRM, CT, </w:t>
      </w:r>
      <w:proofErr w:type="spellStart"/>
      <w:r w:rsidR="00355D29" w:rsidRPr="00161881">
        <w:rPr>
          <w:rFonts w:ascii="Arial" w:eastAsia="Times New Roman" w:hAnsi="Arial" w:cs="Arial"/>
          <w:snapToGrid w:val="0"/>
          <w:lang w:val="en-GB" w:eastAsia="de-CH"/>
        </w:rPr>
        <w:t>cardiologie</w:t>
      </w:r>
      <w:proofErr w:type="spellEnd"/>
      <w:r w:rsidR="00355D29" w:rsidRPr="00161881">
        <w:rPr>
          <w:rFonts w:ascii="Arial" w:eastAsia="Times New Roman" w:hAnsi="Arial" w:cs="Arial"/>
          <w:snapToGrid w:val="0"/>
          <w:lang w:val="en-GB" w:eastAsia="de-CH"/>
        </w:rPr>
        <w:t xml:space="preserve"> </w:t>
      </w:r>
      <w:proofErr w:type="spellStart"/>
      <w:r w:rsidR="00355D29" w:rsidRPr="00161881">
        <w:rPr>
          <w:rFonts w:ascii="Arial" w:eastAsia="Times New Roman" w:hAnsi="Arial" w:cs="Arial"/>
          <w:snapToGrid w:val="0"/>
          <w:lang w:val="en-GB" w:eastAsia="de-CH"/>
        </w:rPr>
        <w:t>nucléaire</w:t>
      </w:r>
      <w:proofErr w:type="spellEnd"/>
      <w:r w:rsidR="00B53857" w:rsidRPr="00161881">
        <w:rPr>
          <w:rFonts w:ascii="Arial" w:eastAsia="Times New Roman" w:hAnsi="Arial" w:cs="Arial"/>
          <w:snapToGrid w:val="0"/>
          <w:lang w:val="en-GB" w:eastAsia="de-CH"/>
        </w:rPr>
        <w:t>)</w:t>
      </w:r>
    </w:p>
    <w:p w14:paraId="5A76F443" w14:textId="2F6AB1FD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13768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803357" w:rsidRPr="00161881">
        <w:rPr>
          <w:rFonts w:ascii="Arial" w:eastAsia="Times New Roman" w:hAnsi="Arial" w:cs="Arial"/>
          <w:snapToGrid w:val="0"/>
          <w:lang w:val="fr-FR" w:eastAsia="de-CH"/>
        </w:rPr>
        <w:t>Adultes et adolescents avec malformations cardiaques congénitales</w:t>
      </w:r>
    </w:p>
    <w:p w14:paraId="20858E2D" w14:textId="322F9A18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val="fr-FR" w:eastAsia="de-CH"/>
        </w:rPr>
      </w:pPr>
      <w:sdt>
        <w:sdtPr>
          <w:rPr>
            <w:rFonts w:ascii="MS Gothic" w:eastAsia="MS Gothic" w:hAnsi="MS Gothic" w:cs="Arial"/>
            <w:lang w:val="fr-FR" w:eastAsia="de-DE"/>
          </w:rPr>
          <w:id w:val="-1549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val="fr-FR"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val="fr-FR" w:eastAsia="de-CH"/>
        </w:rPr>
        <w:t xml:space="preserve"> </w:t>
      </w:r>
      <w:r w:rsidR="00E65F6F" w:rsidRPr="00161881">
        <w:rPr>
          <w:rFonts w:ascii="Arial" w:eastAsia="Times New Roman" w:hAnsi="Arial" w:cs="Arial"/>
          <w:snapToGrid w:val="0"/>
          <w:lang w:val="fr-FR" w:eastAsia="de-CH"/>
        </w:rPr>
        <w:t>Insuffisance cardiaque</w:t>
      </w:r>
      <w:r w:rsidR="004C1E2F" w:rsidRPr="00161881">
        <w:rPr>
          <w:rFonts w:ascii="Arial" w:eastAsia="Times New Roman" w:hAnsi="Arial" w:cs="Arial"/>
          <w:snapToGrid w:val="0"/>
          <w:lang w:val="fr-FR" w:eastAsia="de-CH"/>
        </w:rPr>
        <w:t xml:space="preserve"> </w:t>
      </w:r>
      <w:r w:rsidR="00B53857" w:rsidRPr="00161881">
        <w:rPr>
          <w:rFonts w:ascii="Arial" w:eastAsia="Times New Roman" w:hAnsi="Arial" w:cs="Arial"/>
          <w:snapToGrid w:val="0"/>
          <w:lang w:val="fr-FR" w:eastAsia="de-CH"/>
        </w:rPr>
        <w:t xml:space="preserve">/ Advanced </w:t>
      </w:r>
      <w:proofErr w:type="spellStart"/>
      <w:r w:rsidR="00B53857" w:rsidRPr="00161881">
        <w:rPr>
          <w:rFonts w:ascii="Arial" w:eastAsia="Times New Roman" w:hAnsi="Arial" w:cs="Arial"/>
          <w:snapToGrid w:val="0"/>
          <w:lang w:val="fr-FR" w:eastAsia="de-CH"/>
        </w:rPr>
        <w:t>heart</w:t>
      </w:r>
      <w:proofErr w:type="spellEnd"/>
      <w:r w:rsidR="00B53857" w:rsidRPr="00161881">
        <w:rPr>
          <w:rFonts w:ascii="Arial" w:eastAsia="Times New Roman" w:hAnsi="Arial" w:cs="Arial"/>
          <w:snapToGrid w:val="0"/>
          <w:lang w:val="fr-FR" w:eastAsia="de-CH"/>
        </w:rPr>
        <w:t xml:space="preserve"> </w:t>
      </w:r>
      <w:proofErr w:type="spellStart"/>
      <w:r w:rsidR="00B53857" w:rsidRPr="00161881">
        <w:rPr>
          <w:rFonts w:ascii="Arial" w:eastAsia="Times New Roman" w:hAnsi="Arial" w:cs="Arial"/>
          <w:snapToGrid w:val="0"/>
          <w:lang w:val="fr-FR" w:eastAsia="de-CH"/>
        </w:rPr>
        <w:t>failure</w:t>
      </w:r>
      <w:proofErr w:type="spellEnd"/>
    </w:p>
    <w:p w14:paraId="3EAC140A" w14:textId="711E57E4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-163841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6B77E0" w:rsidRPr="00161881">
        <w:rPr>
          <w:rFonts w:ascii="Arial" w:eastAsia="Times New Roman" w:hAnsi="Arial" w:cs="Arial"/>
          <w:snapToGrid w:val="0"/>
          <w:lang w:eastAsia="de-CH"/>
        </w:rPr>
        <w:t>Investigation et conseil génétiques</w:t>
      </w:r>
    </w:p>
    <w:p w14:paraId="6A89863E" w14:textId="5488B58C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0504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255810" w:rsidRPr="00161881">
        <w:rPr>
          <w:rFonts w:ascii="Arial" w:eastAsia="Times New Roman" w:hAnsi="Arial" w:cs="Arial"/>
          <w:snapToGrid w:val="0"/>
          <w:lang w:eastAsia="de-CH"/>
        </w:rPr>
        <w:t>Cardiologie interventionnelle avec interventions coronariennes</w:t>
      </w:r>
    </w:p>
    <w:p w14:paraId="38EFE4B8" w14:textId="70A52041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43093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B85045" w:rsidRPr="00161881">
        <w:rPr>
          <w:rFonts w:ascii="Arial" w:eastAsia="Times New Roman" w:hAnsi="Arial" w:cs="Arial"/>
          <w:snapToGrid w:val="0"/>
          <w:lang w:eastAsia="de-CH"/>
        </w:rPr>
        <w:t>Cardiologie interventionnelle avec interventions structurelles</w:t>
      </w:r>
    </w:p>
    <w:p w14:paraId="66264BC5" w14:textId="4C8CA81E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-213000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DE01B4" w:rsidRPr="00161881">
        <w:rPr>
          <w:rFonts w:ascii="Arial" w:eastAsia="Times New Roman" w:hAnsi="Arial" w:cs="Arial"/>
          <w:snapToGrid w:val="0"/>
          <w:lang w:eastAsia="de-CH"/>
        </w:rPr>
        <w:t>Cardio-oncologie</w:t>
      </w:r>
    </w:p>
    <w:p w14:paraId="6635B81B" w14:textId="54655130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61078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Lipide </w:t>
      </w:r>
      <w:r w:rsidR="002E32F9" w:rsidRPr="00161881">
        <w:rPr>
          <w:rFonts w:ascii="Arial" w:eastAsia="Times New Roman" w:hAnsi="Arial" w:cs="Arial"/>
          <w:snapToGrid w:val="0"/>
          <w:lang w:eastAsia="de-CH"/>
        </w:rPr>
        <w:t>et athérosclérose</w:t>
      </w:r>
    </w:p>
    <w:p w14:paraId="35E4C118" w14:textId="3AEEDEAB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9165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2E32F9" w:rsidRPr="00161881">
        <w:rPr>
          <w:rFonts w:ascii="Arial" w:eastAsia="Times New Roman" w:hAnsi="Arial" w:cs="Arial"/>
          <w:snapToGrid w:val="0"/>
          <w:lang w:eastAsia="de-CH"/>
        </w:rPr>
        <w:t>Cardiologie palliative / cardiologie gériatrique</w:t>
      </w:r>
    </w:p>
    <w:p w14:paraId="23D09508" w14:textId="262E247E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5854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174D4F" w:rsidRPr="00161881">
        <w:rPr>
          <w:rFonts w:ascii="Arial" w:eastAsia="Times New Roman" w:hAnsi="Arial" w:cs="Arial"/>
          <w:snapToGrid w:val="0"/>
          <w:lang w:eastAsia="de-CH"/>
        </w:rPr>
        <w:t>Prévention, réadaptation et cardiologie sportive, y c. psycho-cardiologie et désaccoutumance au tabac</w:t>
      </w:r>
    </w:p>
    <w:p w14:paraId="13F2092F" w14:textId="16D30E8C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49977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Hypertonie</w:t>
      </w:r>
      <w:r w:rsidR="00276C5C" w:rsidRPr="00161881">
        <w:rPr>
          <w:rFonts w:ascii="Arial" w:eastAsia="Times New Roman" w:hAnsi="Arial" w:cs="Arial"/>
          <w:snapToGrid w:val="0"/>
          <w:lang w:eastAsia="de-CH"/>
        </w:rPr>
        <w:t xml:space="preserve"> pulmonaire</w:t>
      </w:r>
    </w:p>
    <w:p w14:paraId="4757092B" w14:textId="0D42251E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34914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lang w:eastAsia="de-DE"/>
        </w:rPr>
        <w:t xml:space="preserve"> </w:t>
      </w:r>
      <w:r w:rsidR="005A7DD4" w:rsidRPr="00161881">
        <w:rPr>
          <w:rFonts w:ascii="Arial" w:eastAsia="Times New Roman" w:hAnsi="Arial" w:cs="Arial"/>
          <w:snapToGrid w:val="0"/>
          <w:lang w:eastAsia="de-CH"/>
        </w:rPr>
        <w:t>Électrophysiologie interventionnelle</w:t>
      </w:r>
    </w:p>
    <w:p w14:paraId="7107A031" w14:textId="1A9F3227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-30670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B53857" w:rsidRPr="00161881">
        <w:rPr>
          <w:rFonts w:ascii="Arial" w:eastAsia="Times New Roman" w:hAnsi="Arial" w:cs="Arial"/>
          <w:snapToGrid w:val="0"/>
          <w:lang w:eastAsia="de-CH"/>
        </w:rPr>
        <w:t>Rhythmologie</w:t>
      </w:r>
      <w:proofErr w:type="spellEnd"/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7E1D4E" w:rsidRPr="00161881">
        <w:rPr>
          <w:rFonts w:ascii="Arial" w:eastAsia="Times New Roman" w:hAnsi="Arial" w:cs="Arial"/>
          <w:snapToGrid w:val="0"/>
          <w:lang w:eastAsia="de-CH"/>
        </w:rPr>
        <w:t>et implantations / contrôles d’appareils</w:t>
      </w:r>
    </w:p>
    <w:p w14:paraId="4C997561" w14:textId="18AE0B15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-18987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4F2FD6" w:rsidRPr="00161881">
        <w:rPr>
          <w:rFonts w:ascii="Arial" w:eastAsia="Times New Roman" w:hAnsi="Arial" w:cs="Arial"/>
          <w:snapToGrid w:val="0"/>
          <w:lang w:eastAsia="de-CH"/>
        </w:rPr>
        <w:t>Team cardiaque interdisciplinaire</w:t>
      </w:r>
    </w:p>
    <w:p w14:paraId="3638F490" w14:textId="18D4AE1E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eastAsia="de-CH"/>
        </w:rPr>
      </w:pPr>
      <w:sdt>
        <w:sdtPr>
          <w:rPr>
            <w:rFonts w:ascii="MS Gothic" w:eastAsia="MS Gothic" w:hAnsi="MS Gothic" w:cs="Arial"/>
            <w:lang w:eastAsia="de-DE"/>
          </w:rPr>
          <w:id w:val="18988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4F2FD6" w:rsidRPr="00161881">
        <w:rPr>
          <w:rFonts w:ascii="Arial" w:eastAsia="Times New Roman" w:hAnsi="Arial" w:cs="Arial"/>
          <w:snapToGrid w:val="0"/>
          <w:lang w:eastAsia="de-CH"/>
        </w:rPr>
        <w:t>Recherche clinique</w:t>
      </w:r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/</w:t>
      </w:r>
      <w:r w:rsidR="004F2FD6" w:rsidRPr="00161881">
        <w:rPr>
          <w:rFonts w:ascii="Arial" w:eastAsia="Times New Roman" w:hAnsi="Arial" w:cs="Arial"/>
          <w:snapToGrid w:val="0"/>
          <w:lang w:eastAsia="de-CH"/>
        </w:rPr>
        <w:t xml:space="preserve"> recherche fondamentale</w:t>
      </w:r>
    </w:p>
    <w:p w14:paraId="420B087C" w14:textId="64069757" w:rsidR="00B53857" w:rsidRPr="00161881" w:rsidRDefault="000F39CD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val="en-GB" w:eastAsia="de-CH"/>
        </w:rPr>
      </w:pPr>
      <w:sdt>
        <w:sdtPr>
          <w:rPr>
            <w:rFonts w:ascii="MS Gothic" w:eastAsia="MS Gothic" w:hAnsi="MS Gothic" w:cs="Arial"/>
            <w:lang w:val="en-GB" w:eastAsia="de-DE"/>
          </w:rPr>
          <w:id w:val="-15285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857" w:rsidRPr="00161881">
            <w:rPr>
              <w:rFonts w:ascii="MS Gothic" w:eastAsia="MS Gothic" w:hAnsi="MS Gothic" w:cs="Arial" w:hint="eastAsia"/>
              <w:lang w:val="en-GB" w:eastAsia="de-DE"/>
            </w:rPr>
            <w:t>☐</w:t>
          </w:r>
        </w:sdtContent>
      </w:sdt>
      <w:r w:rsidR="00B53857" w:rsidRPr="00161881">
        <w:rPr>
          <w:rFonts w:ascii="Arial" w:eastAsia="Times New Roman" w:hAnsi="Arial" w:cs="Arial"/>
          <w:snapToGrid w:val="0"/>
          <w:lang w:val="en-GB" w:eastAsia="de-CH"/>
        </w:rPr>
        <w:t xml:space="preserve"> </w:t>
      </w:r>
      <w:proofErr w:type="spellStart"/>
      <w:r w:rsidR="00AE5E25" w:rsidRPr="00161881">
        <w:rPr>
          <w:rFonts w:ascii="Arial" w:eastAsia="Times New Roman" w:hAnsi="Arial" w:cs="Arial"/>
          <w:snapToGrid w:val="0"/>
          <w:lang w:val="en-GB" w:eastAsia="de-CH"/>
        </w:rPr>
        <w:t>Autre</w:t>
      </w:r>
      <w:proofErr w:type="spellEnd"/>
      <w:r w:rsidR="00AE5E25" w:rsidRPr="00161881">
        <w:rPr>
          <w:rFonts w:ascii="Arial" w:eastAsia="Times New Roman" w:hAnsi="Arial" w:cs="Arial"/>
          <w:snapToGrid w:val="0"/>
          <w:lang w:val="en-GB" w:eastAsia="de-CH"/>
        </w:rPr>
        <w:t>, p. ex.</w:t>
      </w:r>
      <w:r w:rsidR="00B53857" w:rsidRPr="00161881">
        <w:rPr>
          <w:rFonts w:ascii="Arial" w:eastAsia="Times New Roman" w:hAnsi="Arial" w:cs="Arial"/>
          <w:snapToGrid w:val="0"/>
          <w:lang w:val="en-GB" w:eastAsia="de-CH"/>
        </w:rPr>
        <w:t xml:space="preserve"> Intermediate Care Unit</w:t>
      </w:r>
    </w:p>
    <w:p w14:paraId="3C516486" w14:textId="77777777" w:rsidR="00B53857" w:rsidRPr="00161881" w:rsidRDefault="00B53857" w:rsidP="00B53857">
      <w:pPr>
        <w:spacing w:after="0" w:line="276" w:lineRule="auto"/>
        <w:ind w:left="709"/>
        <w:rPr>
          <w:rFonts w:ascii="Arial" w:eastAsia="Times New Roman" w:hAnsi="Arial" w:cs="Arial"/>
          <w:snapToGrid w:val="0"/>
          <w:lang w:val="en-GB" w:eastAsia="de-CH"/>
        </w:rPr>
      </w:pPr>
    </w:p>
    <w:p w14:paraId="198A3C9A" w14:textId="04F75D3B" w:rsidR="00B53857" w:rsidRPr="00161881" w:rsidRDefault="005C4AC9" w:rsidP="00B53857">
      <w:pPr>
        <w:pStyle w:val="Listenabsatz"/>
        <w:numPr>
          <w:ilvl w:val="0"/>
          <w:numId w:val="16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Nombre de salles </w:t>
      </w:r>
      <w:r w:rsidR="002568A3" w:rsidRPr="00161881">
        <w:rPr>
          <w:rFonts w:ascii="Arial" w:eastAsia="Times New Roman" w:hAnsi="Arial" w:cs="Arial"/>
          <w:snapToGrid w:val="0"/>
          <w:lang w:eastAsia="de-CH"/>
        </w:rPr>
        <w:t>d’examen</w:t>
      </w:r>
      <w:r w:rsidRPr="00161881">
        <w:rPr>
          <w:rFonts w:ascii="Arial" w:eastAsia="Times New Roman" w:hAnsi="Arial" w:cs="Arial"/>
          <w:snapToGrid w:val="0"/>
          <w:lang w:eastAsia="de-CH"/>
        </w:rPr>
        <w:t xml:space="preserve"> cardiologique, p. ex.</w:t>
      </w:r>
      <w:r w:rsidR="00B53857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6743A434" w14:textId="574FF321" w:rsidR="00B53857" w:rsidRPr="00161881" w:rsidRDefault="005535AF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Appareils d’échocardiographie</w:t>
      </w:r>
    </w:p>
    <w:p w14:paraId="28FF4AF0" w14:textId="29A1F229" w:rsidR="00B53857" w:rsidRPr="00161881" w:rsidRDefault="00531043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Postes pour les contrôles d’appareils</w:t>
      </w:r>
    </w:p>
    <w:p w14:paraId="64EAB02D" w14:textId="140A1755" w:rsidR="00B53857" w:rsidRPr="00161881" w:rsidRDefault="00B53857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Ergom</w:t>
      </w:r>
      <w:r w:rsidR="00E20EDA" w:rsidRPr="00161881">
        <w:rPr>
          <w:rFonts w:ascii="Arial" w:eastAsia="Times New Roman" w:hAnsi="Arial" w:cs="Arial"/>
          <w:snapToGrid w:val="0"/>
          <w:lang w:eastAsia="de-CH"/>
        </w:rPr>
        <w:t>é</w:t>
      </w:r>
      <w:r w:rsidRPr="00161881">
        <w:rPr>
          <w:rFonts w:ascii="Arial" w:eastAsia="Times New Roman" w:hAnsi="Arial" w:cs="Arial"/>
          <w:snapToGrid w:val="0"/>
          <w:lang w:eastAsia="de-CH"/>
        </w:rPr>
        <w:t>trie</w:t>
      </w:r>
      <w:r w:rsidR="00E20EDA" w:rsidRPr="00161881">
        <w:rPr>
          <w:rFonts w:ascii="Arial" w:eastAsia="Times New Roman" w:hAnsi="Arial" w:cs="Arial"/>
          <w:snapToGrid w:val="0"/>
          <w:lang w:eastAsia="de-CH"/>
        </w:rPr>
        <w:t>s</w:t>
      </w:r>
    </w:p>
    <w:p w14:paraId="1A75AA22" w14:textId="55DE906E" w:rsidR="00B53857" w:rsidRPr="00161881" w:rsidRDefault="00B53857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Spiro</w:t>
      </w:r>
      <w:r w:rsidR="00ED5450" w:rsidRPr="00161881">
        <w:rPr>
          <w:rFonts w:ascii="Arial" w:eastAsia="Times New Roman" w:hAnsi="Arial" w:cs="Arial"/>
          <w:snapToGrid w:val="0"/>
          <w:lang w:eastAsia="de-CH"/>
        </w:rPr>
        <w:t>-</w:t>
      </w:r>
      <w:r w:rsidRPr="00161881">
        <w:rPr>
          <w:rFonts w:ascii="Arial" w:eastAsia="Times New Roman" w:hAnsi="Arial" w:cs="Arial"/>
          <w:snapToGrid w:val="0"/>
          <w:lang w:eastAsia="de-CH"/>
        </w:rPr>
        <w:t>ergom</w:t>
      </w:r>
      <w:r w:rsidR="00E20EDA" w:rsidRPr="00161881">
        <w:rPr>
          <w:rFonts w:ascii="Arial" w:eastAsia="Times New Roman" w:hAnsi="Arial" w:cs="Arial"/>
          <w:snapToGrid w:val="0"/>
          <w:lang w:eastAsia="de-CH"/>
        </w:rPr>
        <w:t>étries</w:t>
      </w:r>
    </w:p>
    <w:p w14:paraId="2F0C9087" w14:textId="7633D829" w:rsidR="00B53857" w:rsidRPr="00161881" w:rsidRDefault="006A50D5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eastAsia="Times New Roman"/>
          <w:snapToGrid w:val="0"/>
          <w:lang w:eastAsia="de-CH"/>
        </w:rPr>
        <w:t>L</w:t>
      </w:r>
      <w:r w:rsidR="007A4BC0" w:rsidRPr="00161881">
        <w:rPr>
          <w:rFonts w:eastAsia="Times New Roman"/>
          <w:snapToGrid w:val="0"/>
          <w:lang w:eastAsia="de-CH"/>
        </w:rPr>
        <w:t>aboratoire</w:t>
      </w:r>
      <w:r w:rsidRPr="00161881">
        <w:rPr>
          <w:rFonts w:eastAsia="Times New Roman"/>
          <w:snapToGrid w:val="0"/>
          <w:lang w:eastAsia="de-CH"/>
        </w:rPr>
        <w:t>s</w:t>
      </w:r>
      <w:r w:rsidR="007A4BC0" w:rsidRPr="00161881">
        <w:rPr>
          <w:rFonts w:eastAsia="Times New Roman"/>
          <w:snapToGrid w:val="0"/>
          <w:lang w:eastAsia="de-CH"/>
        </w:rPr>
        <w:t xml:space="preserve"> EPS</w:t>
      </w:r>
    </w:p>
    <w:p w14:paraId="10114B09" w14:textId="0FD28C1C" w:rsidR="00B53857" w:rsidRPr="00161881" w:rsidRDefault="00505CCF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Laboratoires de cathétérisme cardiaque</w:t>
      </w:r>
    </w:p>
    <w:p w14:paraId="02785065" w14:textId="49BABE4E" w:rsidR="00B53857" w:rsidRPr="00161881" w:rsidRDefault="00505CCF" w:rsidP="00B53857">
      <w:pPr>
        <w:pStyle w:val="Listenabsatz"/>
        <w:numPr>
          <w:ilvl w:val="1"/>
          <w:numId w:val="15"/>
        </w:numPr>
        <w:tabs>
          <w:tab w:val="left" w:pos="426"/>
        </w:tabs>
        <w:spacing w:after="0" w:line="276" w:lineRule="auto"/>
        <w:ind w:left="993" w:hanging="284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Autres</w:t>
      </w:r>
    </w:p>
    <w:p w14:paraId="5CB0E80A" w14:textId="77777777" w:rsidR="00B53857" w:rsidRPr="00161881" w:rsidRDefault="00B53857" w:rsidP="00B53857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eastAsia="de-CH"/>
        </w:rPr>
      </w:pPr>
    </w:p>
    <w:p w14:paraId="09C2AE11" w14:textId="6F186CA9" w:rsidR="00B53857" w:rsidRPr="00161881" w:rsidRDefault="003A048D" w:rsidP="00B53857">
      <w:pPr>
        <w:pStyle w:val="Listenabsatz"/>
        <w:numPr>
          <w:ilvl w:val="0"/>
          <w:numId w:val="16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val="de-CH" w:eastAsia="de-CH"/>
        </w:rPr>
      </w:pPr>
      <w:proofErr w:type="spellStart"/>
      <w:r w:rsidRPr="00161881">
        <w:rPr>
          <w:rFonts w:ascii="Arial" w:eastAsia="Times New Roman" w:hAnsi="Arial" w:cs="Arial"/>
          <w:snapToGrid w:val="0"/>
          <w:lang w:val="de-CH" w:eastAsia="de-CH"/>
        </w:rPr>
        <w:t>Nombre</w:t>
      </w:r>
      <w:proofErr w:type="spellEnd"/>
      <w:r w:rsidRPr="00161881">
        <w:rPr>
          <w:rFonts w:ascii="Arial" w:eastAsia="Times New Roman" w:hAnsi="Arial" w:cs="Arial"/>
          <w:snapToGrid w:val="0"/>
          <w:lang w:val="de-CH" w:eastAsia="de-CH"/>
        </w:rPr>
        <w:t xml:space="preserve"> </w:t>
      </w:r>
      <w:proofErr w:type="spellStart"/>
      <w:r w:rsidRPr="00161881">
        <w:rPr>
          <w:rFonts w:ascii="Arial" w:eastAsia="Times New Roman" w:hAnsi="Arial" w:cs="Arial"/>
          <w:snapToGrid w:val="0"/>
          <w:lang w:val="de-CH" w:eastAsia="de-CH"/>
        </w:rPr>
        <w:t>d’examens</w:t>
      </w:r>
      <w:proofErr w:type="spellEnd"/>
      <w:r w:rsidRPr="00161881">
        <w:rPr>
          <w:rFonts w:ascii="Arial" w:eastAsia="Times New Roman" w:hAnsi="Arial" w:cs="Arial"/>
          <w:snapToGrid w:val="0"/>
          <w:lang w:val="de-CH" w:eastAsia="de-CH"/>
        </w:rPr>
        <w:t xml:space="preserve"> </w:t>
      </w:r>
      <w:proofErr w:type="spellStart"/>
      <w:r w:rsidRPr="00161881">
        <w:rPr>
          <w:rFonts w:ascii="Arial" w:eastAsia="Times New Roman" w:hAnsi="Arial" w:cs="Arial"/>
          <w:snapToGrid w:val="0"/>
          <w:lang w:val="de-CH" w:eastAsia="de-CH"/>
        </w:rPr>
        <w:t>réalisés</w:t>
      </w:r>
      <w:proofErr w:type="spellEnd"/>
      <w:r w:rsidRPr="00161881">
        <w:rPr>
          <w:rFonts w:ascii="Arial" w:eastAsia="Times New Roman" w:hAnsi="Arial" w:cs="Arial"/>
          <w:snapToGrid w:val="0"/>
          <w:lang w:val="de-CH" w:eastAsia="de-CH"/>
        </w:rPr>
        <w:t xml:space="preserve"> par an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2835"/>
      </w:tblGrid>
      <w:tr w:rsidR="00B53857" w:rsidRPr="00161881" w14:paraId="40618976" w14:textId="77777777" w:rsidTr="009E3763">
        <w:tc>
          <w:tcPr>
            <w:tcW w:w="4814" w:type="dxa"/>
          </w:tcPr>
          <w:p w14:paraId="0C9C71E9" w14:textId="1241FD5C" w:rsidR="00B53857" w:rsidRPr="00161881" w:rsidRDefault="00C6630B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b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b/>
                <w:snapToGrid w:val="0"/>
                <w:lang w:eastAsia="de-CH"/>
              </w:rPr>
              <w:t>Examen</w:t>
            </w:r>
          </w:p>
        </w:tc>
        <w:tc>
          <w:tcPr>
            <w:tcW w:w="2835" w:type="dxa"/>
          </w:tcPr>
          <w:p w14:paraId="68CA9FCE" w14:textId="7CAB182A" w:rsidR="00B53857" w:rsidRPr="00161881" w:rsidRDefault="003A048D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b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b/>
                <w:snapToGrid w:val="0"/>
                <w:lang w:eastAsia="de-CH"/>
              </w:rPr>
              <w:t>Nombre</w:t>
            </w:r>
            <w:r w:rsidR="00B53857" w:rsidRPr="00161881">
              <w:rPr>
                <w:rFonts w:ascii="Arial" w:eastAsia="Times New Roman" w:hAnsi="Arial" w:cs="Arial"/>
                <w:b/>
                <w:snapToGrid w:val="0"/>
                <w:lang w:eastAsia="de-CH"/>
              </w:rPr>
              <w:t xml:space="preserve"> / </w:t>
            </w:r>
            <w:r w:rsidR="00BC2111" w:rsidRPr="00161881">
              <w:rPr>
                <w:rFonts w:ascii="Arial" w:eastAsia="Times New Roman" w:hAnsi="Arial" w:cs="Arial"/>
                <w:b/>
                <w:snapToGrid w:val="0"/>
                <w:lang w:eastAsia="de-CH"/>
              </w:rPr>
              <w:t>an</w:t>
            </w:r>
            <w:r w:rsidR="00B53857" w:rsidRPr="00161881">
              <w:rPr>
                <w:rStyle w:val="Funotenzeichen"/>
                <w:rFonts w:ascii="Arial" w:eastAsia="Times New Roman" w:hAnsi="Arial" w:cs="Arial"/>
                <w:b/>
                <w:snapToGrid w:val="0"/>
                <w:lang w:eastAsia="de-CH"/>
              </w:rPr>
              <w:footnoteReference w:id="2"/>
            </w:r>
          </w:p>
        </w:tc>
      </w:tr>
      <w:tr w:rsidR="00B53857" w:rsidRPr="00161881" w14:paraId="2B24735D" w14:textId="77777777" w:rsidTr="009E3763">
        <w:tc>
          <w:tcPr>
            <w:tcW w:w="4814" w:type="dxa"/>
          </w:tcPr>
          <w:p w14:paraId="78E355B8" w14:textId="2038A6BA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</w:t>
            </w:r>
            <w:r w:rsidR="00CB25E5" w:rsidRPr="00161881">
              <w:rPr>
                <w:rFonts w:ascii="Arial" w:eastAsia="Times New Roman" w:hAnsi="Arial" w:cs="Arial"/>
                <w:snapToGrid w:val="0"/>
                <w:lang w:eastAsia="de-CH"/>
              </w:rPr>
              <w:t>C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G</w:t>
            </w:r>
          </w:p>
        </w:tc>
        <w:tc>
          <w:tcPr>
            <w:tcW w:w="2835" w:type="dxa"/>
          </w:tcPr>
          <w:p w14:paraId="445C7C97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0EC18C3" w14:textId="77777777" w:rsidTr="009E3763">
        <w:tc>
          <w:tcPr>
            <w:tcW w:w="4814" w:type="dxa"/>
          </w:tcPr>
          <w:p w14:paraId="306A8DB4" w14:textId="35A6EF2B" w:rsidR="00B53857" w:rsidRPr="00161881" w:rsidRDefault="00CB25E5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ECG de longue durée</w:t>
            </w:r>
          </w:p>
        </w:tc>
        <w:tc>
          <w:tcPr>
            <w:tcW w:w="2835" w:type="dxa"/>
          </w:tcPr>
          <w:p w14:paraId="02CB00D8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5AD7A013" w14:textId="77777777" w:rsidTr="009E3763">
        <w:tc>
          <w:tcPr>
            <w:tcW w:w="4814" w:type="dxa"/>
          </w:tcPr>
          <w:p w14:paraId="3C7ED6D2" w14:textId="7D5FEB31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Ergom</w:t>
            </w:r>
            <w:r w:rsidR="00CB25E5" w:rsidRPr="00161881">
              <w:rPr>
                <w:rFonts w:ascii="Arial" w:eastAsia="Times New Roman" w:hAnsi="Arial" w:cs="Arial"/>
                <w:snapToGrid w:val="0"/>
                <w:lang w:eastAsia="de-CH"/>
              </w:rPr>
              <w:t>é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trie</w:t>
            </w:r>
          </w:p>
        </w:tc>
        <w:tc>
          <w:tcPr>
            <w:tcW w:w="2835" w:type="dxa"/>
          </w:tcPr>
          <w:p w14:paraId="690408EF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2F71FD38" w14:textId="77777777" w:rsidTr="009E3763">
        <w:tc>
          <w:tcPr>
            <w:tcW w:w="4814" w:type="dxa"/>
          </w:tcPr>
          <w:p w14:paraId="1D24DE48" w14:textId="58C9097E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Spiro</w:t>
            </w:r>
            <w:r w:rsidR="005D0C13" w:rsidRPr="00161881">
              <w:rPr>
                <w:rFonts w:ascii="Arial" w:eastAsia="Times New Roman" w:hAnsi="Arial" w:cs="Arial"/>
                <w:snapToGrid w:val="0"/>
                <w:lang w:eastAsia="de-CH"/>
              </w:rPr>
              <w:t>-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ergom</w:t>
            </w:r>
            <w:r w:rsidR="00CB25E5" w:rsidRPr="00161881">
              <w:rPr>
                <w:rFonts w:ascii="Arial" w:eastAsia="Times New Roman" w:hAnsi="Arial" w:cs="Arial"/>
                <w:snapToGrid w:val="0"/>
                <w:lang w:eastAsia="de-CH"/>
              </w:rPr>
              <w:t>é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trie</w:t>
            </w:r>
          </w:p>
        </w:tc>
        <w:tc>
          <w:tcPr>
            <w:tcW w:w="2835" w:type="dxa"/>
          </w:tcPr>
          <w:p w14:paraId="2A7040C8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6BDED67E" w14:textId="77777777" w:rsidTr="009E3763">
        <w:tc>
          <w:tcPr>
            <w:tcW w:w="4814" w:type="dxa"/>
          </w:tcPr>
          <w:p w14:paraId="430C088A" w14:textId="639C2A04" w:rsidR="00B53857" w:rsidRPr="00161881" w:rsidRDefault="00BB03BE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Mesure de la pression artérielle sur 24h</w:t>
            </w:r>
          </w:p>
        </w:tc>
        <w:tc>
          <w:tcPr>
            <w:tcW w:w="2835" w:type="dxa"/>
          </w:tcPr>
          <w:p w14:paraId="3FB05CA4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1F6BAA7" w14:textId="77777777" w:rsidTr="009E3763">
        <w:tc>
          <w:tcPr>
            <w:tcW w:w="4814" w:type="dxa"/>
          </w:tcPr>
          <w:p w14:paraId="5ED79496" w14:textId="1BDFB920" w:rsidR="00B53857" w:rsidRPr="00161881" w:rsidRDefault="00BB0D1A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Échocardiographie transthoracique</w:t>
            </w:r>
          </w:p>
        </w:tc>
        <w:tc>
          <w:tcPr>
            <w:tcW w:w="2835" w:type="dxa"/>
          </w:tcPr>
          <w:p w14:paraId="0F6C1F3A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44BC50A" w14:textId="77777777" w:rsidTr="009E3763">
        <w:tc>
          <w:tcPr>
            <w:tcW w:w="4814" w:type="dxa"/>
          </w:tcPr>
          <w:p w14:paraId="3163768E" w14:textId="658A31E6" w:rsidR="00B53857" w:rsidRPr="00161881" w:rsidRDefault="00822715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Échocardiographie </w:t>
            </w:r>
            <w:proofErr w:type="spellStart"/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transœsophagienne</w:t>
            </w:r>
            <w:proofErr w:type="spellEnd"/>
          </w:p>
        </w:tc>
        <w:tc>
          <w:tcPr>
            <w:tcW w:w="2835" w:type="dxa"/>
          </w:tcPr>
          <w:p w14:paraId="4FC7EFEA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3A728C4E" w14:textId="77777777" w:rsidTr="009E3763">
        <w:tc>
          <w:tcPr>
            <w:tcW w:w="4814" w:type="dxa"/>
          </w:tcPr>
          <w:p w14:paraId="29D2F317" w14:textId="0EEDC00F" w:rsidR="00B53857" w:rsidRPr="00161881" w:rsidRDefault="00822715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Échocardiographie </w:t>
            </w:r>
            <w:r w:rsidR="002619BD" w:rsidRPr="00161881">
              <w:rPr>
                <w:rFonts w:ascii="Arial" w:eastAsia="Times New Roman" w:hAnsi="Arial" w:cs="Arial"/>
                <w:snapToGrid w:val="0"/>
                <w:lang w:eastAsia="de-CH"/>
              </w:rPr>
              <w:t>de stress</w:t>
            </w:r>
          </w:p>
        </w:tc>
        <w:tc>
          <w:tcPr>
            <w:tcW w:w="2835" w:type="dxa"/>
          </w:tcPr>
          <w:p w14:paraId="1CC486C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16FDF145" w14:textId="77777777" w:rsidTr="009E3763">
        <w:tc>
          <w:tcPr>
            <w:tcW w:w="4814" w:type="dxa"/>
          </w:tcPr>
          <w:p w14:paraId="577D5F48" w14:textId="4FE130CF" w:rsidR="00B53857" w:rsidRPr="00161881" w:rsidRDefault="004E6A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>CT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-scan </w:t>
            </w:r>
            <w:r w:rsidRPr="00161881">
              <w:rPr>
                <w:rFonts w:eastAsia="Times New Roman"/>
                <w:snapToGrid w:val="0"/>
                <w:lang w:eastAsia="de-CH"/>
              </w:rPr>
              <w:t>coronarien</w:t>
            </w:r>
          </w:p>
        </w:tc>
        <w:tc>
          <w:tcPr>
            <w:tcW w:w="2835" w:type="dxa"/>
          </w:tcPr>
          <w:p w14:paraId="7FBD29EA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3C98F72A" w14:textId="77777777" w:rsidTr="009E3763">
        <w:tc>
          <w:tcPr>
            <w:tcW w:w="4814" w:type="dxa"/>
          </w:tcPr>
          <w:p w14:paraId="271D8FE7" w14:textId="71C39790" w:rsidR="00B53857" w:rsidRPr="00161881" w:rsidRDefault="002778B3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lastRenderedPageBreak/>
              <w:t>CT-scan cardiaque</w:t>
            </w:r>
          </w:p>
        </w:tc>
        <w:tc>
          <w:tcPr>
            <w:tcW w:w="2835" w:type="dxa"/>
          </w:tcPr>
          <w:p w14:paraId="34264E5C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1C6AC3B" w14:textId="77777777" w:rsidTr="009E3763">
        <w:tc>
          <w:tcPr>
            <w:tcW w:w="4814" w:type="dxa"/>
          </w:tcPr>
          <w:p w14:paraId="534ED4A2" w14:textId="5F2C8CB4" w:rsidR="00B53857" w:rsidRPr="00161881" w:rsidRDefault="007D7BE9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IRM cardiaque</w:t>
            </w:r>
          </w:p>
        </w:tc>
        <w:tc>
          <w:tcPr>
            <w:tcW w:w="2835" w:type="dxa"/>
          </w:tcPr>
          <w:p w14:paraId="1240248B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ED3CB9D" w14:textId="77777777" w:rsidTr="009E3763">
        <w:tc>
          <w:tcPr>
            <w:tcW w:w="4814" w:type="dxa"/>
          </w:tcPr>
          <w:p w14:paraId="7DCA3510" w14:textId="2C85FE47" w:rsidR="00B53857" w:rsidRPr="00161881" w:rsidRDefault="0038623A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Scintigraphie cardiaque</w:t>
            </w:r>
          </w:p>
        </w:tc>
        <w:tc>
          <w:tcPr>
            <w:tcW w:w="2835" w:type="dxa"/>
          </w:tcPr>
          <w:p w14:paraId="51629AA7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67F157C" w14:textId="77777777" w:rsidTr="009E3763">
        <w:tc>
          <w:tcPr>
            <w:tcW w:w="4814" w:type="dxa"/>
          </w:tcPr>
          <w:p w14:paraId="2E3722CC" w14:textId="38BB5CD6" w:rsidR="00B53857" w:rsidRPr="00161881" w:rsidRDefault="007C2ADF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Cathétérisme cardiaque droit</w:t>
            </w:r>
          </w:p>
        </w:tc>
        <w:tc>
          <w:tcPr>
            <w:tcW w:w="2835" w:type="dxa"/>
          </w:tcPr>
          <w:p w14:paraId="143EC10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33A128BB" w14:textId="77777777" w:rsidTr="009E3763">
        <w:tc>
          <w:tcPr>
            <w:tcW w:w="4814" w:type="dxa"/>
          </w:tcPr>
          <w:p w14:paraId="146812E3" w14:textId="17638A39" w:rsidR="00B53857" w:rsidRPr="00161881" w:rsidRDefault="00852ABA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 xml:space="preserve">Biopsie </w:t>
            </w:r>
            <w:proofErr w:type="spellStart"/>
            <w:r w:rsidRPr="00161881">
              <w:rPr>
                <w:rFonts w:eastAsia="Times New Roman"/>
                <w:snapToGrid w:val="0"/>
                <w:lang w:eastAsia="de-CH"/>
              </w:rPr>
              <w:t>endomyocardique</w:t>
            </w:r>
            <w:proofErr w:type="spellEnd"/>
          </w:p>
        </w:tc>
        <w:tc>
          <w:tcPr>
            <w:tcW w:w="2835" w:type="dxa"/>
          </w:tcPr>
          <w:p w14:paraId="77A943F6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5AE83C4E" w14:textId="77777777" w:rsidTr="009E3763">
        <w:tc>
          <w:tcPr>
            <w:tcW w:w="4814" w:type="dxa"/>
          </w:tcPr>
          <w:p w14:paraId="48A46B38" w14:textId="1ABA396E" w:rsidR="00B53857" w:rsidRPr="00161881" w:rsidRDefault="00E15E98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>Coronarographie</w:t>
            </w:r>
          </w:p>
        </w:tc>
        <w:tc>
          <w:tcPr>
            <w:tcW w:w="2835" w:type="dxa"/>
          </w:tcPr>
          <w:p w14:paraId="66B222A7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2AB97502" w14:textId="77777777" w:rsidTr="009E3763">
        <w:tc>
          <w:tcPr>
            <w:tcW w:w="4814" w:type="dxa"/>
          </w:tcPr>
          <w:p w14:paraId="1A5E5BCC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PCI</w:t>
            </w:r>
          </w:p>
        </w:tc>
        <w:tc>
          <w:tcPr>
            <w:tcW w:w="2835" w:type="dxa"/>
          </w:tcPr>
          <w:p w14:paraId="30F4645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38662A6" w14:textId="77777777" w:rsidTr="009E3763">
        <w:tc>
          <w:tcPr>
            <w:tcW w:w="4814" w:type="dxa"/>
          </w:tcPr>
          <w:p w14:paraId="27CA91B0" w14:textId="4AA14CB4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</w:t>
            </w:r>
            <w:r w:rsidR="000C4601"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 structurelle</w:t>
            </w:r>
          </w:p>
        </w:tc>
        <w:tc>
          <w:tcPr>
            <w:tcW w:w="2835" w:type="dxa"/>
          </w:tcPr>
          <w:p w14:paraId="2143DD1D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27F14190" w14:textId="77777777" w:rsidTr="009E3763">
        <w:tc>
          <w:tcPr>
            <w:tcW w:w="4814" w:type="dxa"/>
          </w:tcPr>
          <w:p w14:paraId="15834E3A" w14:textId="7E465234" w:rsidR="00B53857" w:rsidRPr="00161881" w:rsidRDefault="00C321F9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 de chirurgie cardiaque</w:t>
            </w:r>
          </w:p>
        </w:tc>
        <w:tc>
          <w:tcPr>
            <w:tcW w:w="2835" w:type="dxa"/>
          </w:tcPr>
          <w:p w14:paraId="695CCB54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785361A6" w14:textId="77777777" w:rsidTr="009E3763">
        <w:tc>
          <w:tcPr>
            <w:tcW w:w="4814" w:type="dxa"/>
          </w:tcPr>
          <w:p w14:paraId="6D6D084D" w14:textId="53C88701" w:rsidR="00B53857" w:rsidRPr="00161881" w:rsidRDefault="00C05D3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Programmation pacemaker</w:t>
            </w:r>
          </w:p>
        </w:tc>
        <w:tc>
          <w:tcPr>
            <w:tcW w:w="2835" w:type="dxa"/>
          </w:tcPr>
          <w:p w14:paraId="0AE46DC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7BD9BD67" w14:textId="77777777" w:rsidTr="009E3763">
        <w:tc>
          <w:tcPr>
            <w:tcW w:w="4814" w:type="dxa"/>
          </w:tcPr>
          <w:p w14:paraId="31D603A8" w14:textId="3FE4EA4E" w:rsidR="00B53857" w:rsidRPr="00161881" w:rsidRDefault="00DD1C2D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Programmation </w:t>
            </w:r>
            <w:r w:rsidR="00B53857" w:rsidRPr="00161881">
              <w:rPr>
                <w:rFonts w:ascii="Arial" w:eastAsia="Times New Roman" w:hAnsi="Arial" w:cs="Arial"/>
                <w:snapToGrid w:val="0"/>
                <w:lang w:eastAsia="de-CH"/>
              </w:rPr>
              <w:t>ICD/CRT</w:t>
            </w:r>
          </w:p>
        </w:tc>
        <w:tc>
          <w:tcPr>
            <w:tcW w:w="2835" w:type="dxa"/>
          </w:tcPr>
          <w:p w14:paraId="7A5722AA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269DF61A" w14:textId="77777777" w:rsidTr="009E3763">
        <w:tc>
          <w:tcPr>
            <w:tcW w:w="4814" w:type="dxa"/>
          </w:tcPr>
          <w:p w14:paraId="6B441D1D" w14:textId="4EF01159" w:rsidR="00B53857" w:rsidRPr="00161881" w:rsidRDefault="00FF2920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Implantation pacemaker</w:t>
            </w:r>
          </w:p>
        </w:tc>
        <w:tc>
          <w:tcPr>
            <w:tcW w:w="2835" w:type="dxa"/>
          </w:tcPr>
          <w:p w14:paraId="2F1DD5C0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A725A29" w14:textId="77777777" w:rsidTr="009E3763">
        <w:tc>
          <w:tcPr>
            <w:tcW w:w="4814" w:type="dxa"/>
          </w:tcPr>
          <w:p w14:paraId="14F704A3" w14:textId="6D8627A1" w:rsidR="00B53857" w:rsidRPr="00161881" w:rsidRDefault="00EB26D6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Implantation </w:t>
            </w:r>
            <w:r w:rsidR="00B53857" w:rsidRPr="00161881">
              <w:rPr>
                <w:rFonts w:ascii="Arial" w:eastAsia="Times New Roman" w:hAnsi="Arial" w:cs="Arial"/>
                <w:snapToGrid w:val="0"/>
                <w:lang w:eastAsia="de-CH"/>
              </w:rPr>
              <w:t>ICD/CRT</w:t>
            </w:r>
          </w:p>
        </w:tc>
        <w:tc>
          <w:tcPr>
            <w:tcW w:w="2835" w:type="dxa"/>
          </w:tcPr>
          <w:p w14:paraId="637995BD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24D5B15F" w14:textId="77777777" w:rsidTr="009E3763">
        <w:tc>
          <w:tcPr>
            <w:tcW w:w="4814" w:type="dxa"/>
          </w:tcPr>
          <w:p w14:paraId="1FF9C351" w14:textId="03007393" w:rsidR="00B53857" w:rsidRPr="00161881" w:rsidRDefault="00EC0DD4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Examen électrophysiologique</w:t>
            </w:r>
          </w:p>
        </w:tc>
        <w:tc>
          <w:tcPr>
            <w:tcW w:w="2835" w:type="dxa"/>
          </w:tcPr>
          <w:p w14:paraId="4BC6CDE5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542773D9" w14:textId="77777777" w:rsidTr="009E3763">
        <w:tc>
          <w:tcPr>
            <w:tcW w:w="4814" w:type="dxa"/>
          </w:tcPr>
          <w:p w14:paraId="3502418F" w14:textId="4DD53538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</w:t>
            </w:r>
            <w:r w:rsidR="0035258D"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 électrophysiologique</w:t>
            </w:r>
          </w:p>
        </w:tc>
        <w:tc>
          <w:tcPr>
            <w:tcW w:w="2835" w:type="dxa"/>
          </w:tcPr>
          <w:p w14:paraId="3299DFB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068C2886" w14:textId="77777777" w:rsidTr="009E3763">
        <w:tc>
          <w:tcPr>
            <w:tcW w:w="4814" w:type="dxa"/>
          </w:tcPr>
          <w:p w14:paraId="089430EA" w14:textId="77442508" w:rsidR="00B53857" w:rsidRPr="00161881" w:rsidRDefault="0035258D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C</w:t>
            </w:r>
            <w:r w:rsidR="00B53857" w:rsidRPr="00161881">
              <w:rPr>
                <w:rFonts w:ascii="Arial" w:eastAsia="Times New Roman" w:hAnsi="Arial" w:cs="Arial"/>
                <w:snapToGrid w:val="0"/>
                <w:lang w:eastAsia="de-CH"/>
              </w:rPr>
              <w:t>ardioversion</w:t>
            </w:r>
          </w:p>
        </w:tc>
        <w:tc>
          <w:tcPr>
            <w:tcW w:w="2835" w:type="dxa"/>
          </w:tcPr>
          <w:p w14:paraId="382535C2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4D005934" w14:textId="77777777" w:rsidTr="009E3763">
        <w:tc>
          <w:tcPr>
            <w:tcW w:w="4814" w:type="dxa"/>
          </w:tcPr>
          <w:p w14:paraId="49FB5660" w14:textId="49B231F5" w:rsidR="00B53857" w:rsidRPr="00161881" w:rsidRDefault="001A3896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Péricardiocentèse</w:t>
            </w:r>
          </w:p>
        </w:tc>
        <w:tc>
          <w:tcPr>
            <w:tcW w:w="2835" w:type="dxa"/>
          </w:tcPr>
          <w:p w14:paraId="4A2D7578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B53857" w:rsidRPr="00161881" w14:paraId="063A3B46" w14:textId="77777777" w:rsidTr="009E3763">
        <w:tc>
          <w:tcPr>
            <w:tcW w:w="4814" w:type="dxa"/>
          </w:tcPr>
          <w:p w14:paraId="216B0D37" w14:textId="138F924B" w:rsidR="00B53857" w:rsidRPr="00161881" w:rsidRDefault="001A3896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Autre</w:t>
            </w:r>
          </w:p>
        </w:tc>
        <w:tc>
          <w:tcPr>
            <w:tcW w:w="2835" w:type="dxa"/>
          </w:tcPr>
          <w:p w14:paraId="22E6AAFC" w14:textId="77777777" w:rsidR="00B53857" w:rsidRPr="00161881" w:rsidRDefault="00B53857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0300A8FA" w14:textId="77777777" w:rsidR="00B53857" w:rsidRPr="00161881" w:rsidRDefault="00B53857" w:rsidP="00B53857">
      <w:pPr>
        <w:tabs>
          <w:tab w:val="left" w:pos="426"/>
        </w:tabs>
        <w:spacing w:after="0" w:line="276" w:lineRule="auto"/>
        <w:contextualSpacing/>
        <w:rPr>
          <w:rFonts w:ascii="Arial" w:eastAsia="Times New Roman" w:hAnsi="Arial" w:cs="Arial"/>
          <w:snapToGrid w:val="0"/>
          <w:lang w:eastAsia="de-CH"/>
        </w:rPr>
      </w:pPr>
    </w:p>
    <w:p w14:paraId="4B5F294E" w14:textId="1AE3A1B4" w:rsidR="00B53857" w:rsidRPr="00161881" w:rsidRDefault="00C17F91" w:rsidP="00B53857">
      <w:pPr>
        <w:pStyle w:val="Listenabsatz"/>
        <w:numPr>
          <w:ilvl w:val="0"/>
          <w:numId w:val="14"/>
        </w:num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Description de l’activité scientifique de la clinique</w:t>
      </w:r>
    </w:p>
    <w:p w14:paraId="5F4523F9" w14:textId="77777777" w:rsidR="00B53857" w:rsidRPr="00161881" w:rsidRDefault="00B53857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6CAC304C" w14:textId="616BCC6E" w:rsidR="00D41F74" w:rsidRPr="00161881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1.4.</w:t>
      </w:r>
      <w:r w:rsidRPr="00161881">
        <w:rPr>
          <w:rFonts w:ascii="Arial" w:eastAsia="Times New Roman" w:hAnsi="Arial" w:cs="Arial"/>
          <w:lang w:eastAsia="de-CH"/>
        </w:rPr>
        <w:tab/>
      </w:r>
      <w:r w:rsidR="00381189" w:rsidRPr="00161881">
        <w:rPr>
          <w:rFonts w:ascii="Arial" w:eastAsia="Times New Roman" w:hAnsi="Arial" w:cs="Arial"/>
          <w:lang w:eastAsia="de-CH"/>
        </w:rPr>
        <w:t>Patientèle hospitalière</w:t>
      </w:r>
      <w:r w:rsidR="00450E5E" w:rsidRPr="00161881">
        <w:rPr>
          <w:rFonts w:ascii="Arial" w:eastAsia="Times New Roman" w:hAnsi="Arial" w:cs="Arial"/>
          <w:lang w:eastAsia="de-CH"/>
        </w:rPr>
        <w:t xml:space="preserve"> et </w:t>
      </w:r>
      <w:r w:rsidRPr="00161881">
        <w:rPr>
          <w:rFonts w:ascii="Arial" w:eastAsia="Times New Roman" w:hAnsi="Arial" w:cs="Arial"/>
          <w:lang w:eastAsia="de-CH"/>
        </w:rPr>
        <w:t>ambulatoire</w:t>
      </w:r>
      <w:r w:rsidR="00A806F0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:</w:t>
      </w:r>
    </w:p>
    <w:p w14:paraId="03AC958A" w14:textId="08D6D31F" w:rsidR="00450E5E" w:rsidRPr="00161881" w:rsidRDefault="00D832DB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>Nombre d’hospitalisations en cardiologie par an</w:t>
      </w:r>
    </w:p>
    <w:p w14:paraId="5D512AC7" w14:textId="7E884B2B" w:rsidR="00D832DB" w:rsidRPr="00161881" w:rsidRDefault="00D832DB" w:rsidP="00D832DB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Nombre de consultations ambulatoires en cardiologie par an</w:t>
      </w:r>
    </w:p>
    <w:p w14:paraId="606C0084" w14:textId="77777777" w:rsidR="00450E5E" w:rsidRPr="00161881" w:rsidRDefault="00450E5E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</w:p>
    <w:p w14:paraId="2A5CBE6B" w14:textId="1A552A23" w:rsidR="00450E5E" w:rsidRPr="00161881" w:rsidRDefault="002D292B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Nombre de </w:t>
      </w:r>
      <w:r w:rsidRPr="00161881">
        <w:rPr>
          <w:rFonts w:eastAsia="Times New Roman"/>
          <w:snapToGrid w:val="0"/>
          <w:lang w:eastAsia="de-CH"/>
        </w:rPr>
        <w:t xml:space="preserve">consultations </w:t>
      </w:r>
      <w:proofErr w:type="spellStart"/>
      <w:r w:rsidRPr="00161881">
        <w:rPr>
          <w:rFonts w:eastAsia="Times New Roman"/>
          <w:snapToGrid w:val="0"/>
          <w:lang w:eastAsia="de-CH"/>
        </w:rPr>
        <w:t>consilium</w:t>
      </w:r>
      <w:proofErr w:type="spellEnd"/>
      <w:r w:rsidR="00450E5E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Pr="00161881">
        <w:rPr>
          <w:rFonts w:ascii="Arial" w:eastAsia="Times New Roman" w:hAnsi="Arial" w:cs="Arial"/>
          <w:snapToGrid w:val="0"/>
          <w:lang w:eastAsia="de-CH"/>
        </w:rPr>
        <w:t>au service d’urgence</w:t>
      </w:r>
    </w:p>
    <w:p w14:paraId="4301C904" w14:textId="784B688C" w:rsidR="00450E5E" w:rsidRPr="00161881" w:rsidRDefault="00205931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Nombre de consultations </w:t>
      </w:r>
      <w:proofErr w:type="spellStart"/>
      <w:r w:rsidRPr="00161881">
        <w:rPr>
          <w:rFonts w:ascii="Arial" w:eastAsia="Times New Roman" w:hAnsi="Arial" w:cs="Arial"/>
          <w:snapToGrid w:val="0"/>
          <w:lang w:eastAsia="de-CH"/>
        </w:rPr>
        <w:t>consilium</w:t>
      </w:r>
      <w:proofErr w:type="spellEnd"/>
      <w:r w:rsidRPr="00161881">
        <w:rPr>
          <w:rFonts w:ascii="Arial" w:eastAsia="Times New Roman" w:hAnsi="Arial" w:cs="Arial"/>
          <w:snapToGrid w:val="0"/>
          <w:lang w:eastAsia="de-CH"/>
        </w:rPr>
        <w:t xml:space="preserve"> auprès de patients aux soins intensifs (unité de soins intensifs médicale, neurologique</w:t>
      </w:r>
      <w:r w:rsidR="004E0962" w:rsidRPr="00161881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Pr="00161881">
        <w:rPr>
          <w:rFonts w:ascii="Arial" w:eastAsia="Times New Roman" w:hAnsi="Arial" w:cs="Arial"/>
          <w:snapToGrid w:val="0"/>
          <w:lang w:eastAsia="de-CH"/>
        </w:rPr>
        <w:t>chirurgicale,</w:t>
      </w:r>
      <w:r w:rsidR="00450E5E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4E0962" w:rsidRPr="00161881">
        <w:rPr>
          <w:rFonts w:ascii="Arial" w:eastAsia="Times New Roman" w:hAnsi="Arial" w:cs="Arial"/>
          <w:snapToGrid w:val="0"/>
          <w:lang w:eastAsia="de-CH"/>
        </w:rPr>
        <w:t xml:space="preserve">cardiologique ou </w:t>
      </w:r>
      <w:r w:rsidR="005D1111" w:rsidRPr="00161881">
        <w:rPr>
          <w:rFonts w:ascii="Arial" w:eastAsia="Times New Roman" w:hAnsi="Arial" w:cs="Arial"/>
          <w:snapToGrid w:val="0"/>
          <w:lang w:eastAsia="de-CH"/>
        </w:rPr>
        <w:t>unité de soins</w:t>
      </w:r>
      <w:r w:rsidR="00556E73" w:rsidRPr="00161881">
        <w:rPr>
          <w:rFonts w:ascii="Arial" w:eastAsia="Times New Roman" w:hAnsi="Arial" w:cs="Arial"/>
          <w:snapToGrid w:val="0"/>
          <w:lang w:eastAsia="de-CH"/>
        </w:rPr>
        <w:t xml:space="preserve"> intermédiaires</w:t>
      </w:r>
      <w:r w:rsidRPr="00161881">
        <w:rPr>
          <w:rFonts w:ascii="Arial" w:eastAsia="Times New Roman" w:hAnsi="Arial" w:cs="Arial"/>
          <w:snapToGrid w:val="0"/>
          <w:lang w:eastAsia="de-CH"/>
        </w:rPr>
        <w:t>,</w:t>
      </w:r>
      <w:r w:rsidR="00450E5E" w:rsidRPr="00161881">
        <w:rPr>
          <w:rFonts w:ascii="Arial" w:eastAsia="Times New Roman" w:hAnsi="Arial" w:cs="Arial"/>
          <w:snapToGrid w:val="0"/>
          <w:lang w:eastAsia="de-CH"/>
        </w:rPr>
        <w:t xml:space="preserve"> etc.)</w:t>
      </w:r>
    </w:p>
    <w:p w14:paraId="3689767F" w14:textId="4CA186AB" w:rsidR="00450E5E" w:rsidRPr="00161881" w:rsidRDefault="00546CB3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Nombre de consultations </w:t>
      </w:r>
      <w:proofErr w:type="spellStart"/>
      <w:r w:rsidRPr="00161881">
        <w:rPr>
          <w:rFonts w:ascii="Arial" w:eastAsia="Times New Roman" w:hAnsi="Arial" w:cs="Arial"/>
          <w:snapToGrid w:val="0"/>
          <w:lang w:eastAsia="de-CH"/>
        </w:rPr>
        <w:t>consilium</w:t>
      </w:r>
      <w:proofErr w:type="spellEnd"/>
      <w:r w:rsidRPr="00161881">
        <w:rPr>
          <w:rFonts w:ascii="Arial" w:eastAsia="Times New Roman" w:hAnsi="Arial" w:cs="Arial"/>
          <w:snapToGrid w:val="0"/>
          <w:lang w:eastAsia="de-CH"/>
        </w:rPr>
        <w:t xml:space="preserve"> avant/après une intervention cardiaque</w:t>
      </w:r>
    </w:p>
    <w:p w14:paraId="5293AA05" w14:textId="5263103C" w:rsidR="00450E5E" w:rsidRPr="00161881" w:rsidRDefault="008B260B" w:rsidP="00450E5E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Nombre de consultations </w:t>
      </w:r>
      <w:proofErr w:type="spellStart"/>
      <w:r w:rsidRPr="00161881">
        <w:rPr>
          <w:rFonts w:ascii="Arial" w:eastAsia="Times New Roman" w:hAnsi="Arial" w:cs="Arial"/>
          <w:snapToGrid w:val="0"/>
          <w:lang w:eastAsia="de-CH"/>
        </w:rPr>
        <w:t>consilium</w:t>
      </w:r>
      <w:proofErr w:type="spellEnd"/>
      <w:r w:rsidRPr="00161881">
        <w:rPr>
          <w:rFonts w:ascii="Arial" w:eastAsia="Times New Roman" w:hAnsi="Arial" w:cs="Arial"/>
          <w:snapToGrid w:val="0"/>
          <w:lang w:eastAsia="de-CH"/>
        </w:rPr>
        <w:t xml:space="preserve"> diverses (médecine interne générale, chirurgie, etc.)</w:t>
      </w:r>
    </w:p>
    <w:p w14:paraId="4A173B7E" w14:textId="05EE7163" w:rsidR="00450E5E" w:rsidRPr="00161881" w:rsidRDefault="00450E5E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60C8E4C3" w14:textId="14708356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>1.5.</w:t>
      </w:r>
      <w:r w:rsidRPr="00161881">
        <w:rPr>
          <w:rFonts w:ascii="Arial" w:eastAsia="Times New Roman" w:hAnsi="Arial" w:cs="Arial"/>
          <w:snapToGrid w:val="0"/>
          <w:lang w:val="fr-FR" w:eastAsia="de-CH"/>
        </w:rPr>
        <w:tab/>
      </w:r>
      <w:r w:rsidR="00990D51" w:rsidRPr="00161881">
        <w:rPr>
          <w:rFonts w:ascii="Arial" w:eastAsia="Times New Roman" w:hAnsi="Arial" w:cs="Arial"/>
          <w:snapToGrid w:val="0"/>
          <w:lang w:eastAsia="de-CH"/>
        </w:rPr>
        <w:t xml:space="preserve">Structure de l’établissement de formation </w:t>
      </w:r>
      <w:proofErr w:type="spellStart"/>
      <w:r w:rsidR="00990D51" w:rsidRPr="00161881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</w:p>
    <w:p w14:paraId="15FCFA03" w14:textId="2C557149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5D37E1" w:rsidRPr="00161881">
        <w:rPr>
          <w:rFonts w:ascii="Arial" w:eastAsia="Arial" w:hAnsi="Arial" w:cs="Arial"/>
          <w:sz w:val="16"/>
          <w:szCs w:val="16"/>
        </w:rPr>
        <w:t>cf</w:t>
      </w:r>
      <w:r w:rsidRPr="00161881">
        <w:rPr>
          <w:rFonts w:ascii="Arial" w:eastAsia="Arial" w:hAnsi="Arial" w:cs="Arial"/>
          <w:sz w:val="16"/>
          <w:szCs w:val="16"/>
        </w:rPr>
        <w:t>.</w:t>
      </w:r>
      <w:r w:rsidR="005D37E1" w:rsidRPr="00161881">
        <w:rPr>
          <w:rFonts w:ascii="Arial" w:eastAsia="Arial" w:hAnsi="Arial" w:cs="Arial"/>
          <w:sz w:val="16"/>
          <w:szCs w:val="16"/>
        </w:rPr>
        <w:t> glossaire </w:t>
      </w:r>
      <w:r w:rsidRPr="00161881">
        <w:rPr>
          <w:rFonts w:ascii="Arial" w:eastAsia="Arial" w:hAnsi="Arial" w:cs="Arial"/>
          <w:sz w:val="16"/>
          <w:szCs w:val="16"/>
        </w:rPr>
        <w:t xml:space="preserve">: www.siwf.ch &gt; </w:t>
      </w:r>
      <w:r w:rsidR="005D37E1" w:rsidRPr="00161881">
        <w:rPr>
          <w:rFonts w:ascii="Arial" w:eastAsia="Arial" w:hAnsi="Arial" w:cs="Arial"/>
          <w:sz w:val="16"/>
          <w:szCs w:val="16"/>
        </w:rPr>
        <w:t xml:space="preserve">Établissements </w:t>
      </w:r>
      <w:r w:rsidRPr="00161881">
        <w:rPr>
          <w:rFonts w:ascii="Arial" w:eastAsia="Arial" w:hAnsi="Arial" w:cs="Arial"/>
          <w:sz w:val="16"/>
          <w:szCs w:val="16"/>
        </w:rPr>
        <w:t xml:space="preserve">&gt; </w:t>
      </w:r>
      <w:r w:rsidR="00401EDE" w:rsidRPr="00161881">
        <w:rPr>
          <w:rFonts w:ascii="Arial" w:eastAsia="Arial" w:hAnsi="Arial" w:cs="Arial"/>
          <w:sz w:val="16"/>
          <w:szCs w:val="16"/>
        </w:rPr>
        <w:t xml:space="preserve">Concepts de formation </w:t>
      </w:r>
      <w:proofErr w:type="spellStart"/>
      <w:r w:rsidR="00401EDE" w:rsidRPr="00161881">
        <w:rPr>
          <w:rFonts w:ascii="Arial" w:eastAsia="Arial" w:hAnsi="Arial" w:cs="Arial"/>
          <w:sz w:val="16"/>
          <w:szCs w:val="16"/>
        </w:rPr>
        <w:t>postgraduée</w:t>
      </w:r>
      <w:proofErr w:type="spellEnd"/>
      <w:r w:rsidR="00401EDE" w:rsidRPr="00161881">
        <w:rPr>
          <w:rFonts w:ascii="Arial" w:eastAsia="Arial" w:hAnsi="Arial" w:cs="Arial"/>
          <w:sz w:val="16"/>
          <w:szCs w:val="16"/>
        </w:rPr>
        <w:t xml:space="preserve"> &gt; </w:t>
      </w:r>
      <w:r w:rsidRPr="00161881">
        <w:rPr>
          <w:rFonts w:ascii="Arial" w:eastAsia="Arial" w:hAnsi="Arial" w:cs="Arial"/>
          <w:sz w:val="16"/>
          <w:szCs w:val="16"/>
        </w:rPr>
        <w:t>Downloads</w:t>
      </w:r>
    </w:p>
    <w:p w14:paraId="25101185" w14:textId="28724D51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F31F67" w:rsidRPr="00161881">
        <w:rPr>
          <w:rFonts w:ascii="Arial" w:eastAsia="Times New Roman" w:hAnsi="Arial" w:cs="Arial"/>
          <w:snapToGrid w:val="0"/>
          <w:lang w:eastAsia="de-CH"/>
        </w:rPr>
        <w:t xml:space="preserve">La formation </w:t>
      </w:r>
      <w:proofErr w:type="spellStart"/>
      <w:r w:rsidR="00F31F67" w:rsidRPr="00161881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  <w:r w:rsidR="00F31F67" w:rsidRPr="00161881">
        <w:rPr>
          <w:rFonts w:ascii="Arial" w:eastAsia="Times New Roman" w:hAnsi="Arial" w:cs="Arial"/>
          <w:snapToGrid w:val="0"/>
          <w:lang w:eastAsia="de-CH"/>
        </w:rPr>
        <w:t xml:space="preserve"> est-</w:t>
      </w:r>
      <w:r w:rsidR="007F278B" w:rsidRPr="00161881">
        <w:rPr>
          <w:rFonts w:ascii="Arial" w:eastAsia="Times New Roman" w:hAnsi="Arial" w:cs="Arial"/>
          <w:snapToGrid w:val="0"/>
          <w:lang w:eastAsia="de-CH"/>
        </w:rPr>
        <w:t>elle dispensée sur plusieurs sites (hôpitaux / cliniques / cabinets médicaux) </w:t>
      </w:r>
      <w:r w:rsidRPr="00161881">
        <w:rPr>
          <w:rFonts w:ascii="Arial" w:eastAsia="Times New Roman" w:hAnsi="Arial" w:cs="Arial"/>
          <w:snapToGrid w:val="0"/>
          <w:lang w:eastAsia="de-CH"/>
        </w:rPr>
        <w:t>?</w:t>
      </w:r>
    </w:p>
    <w:p w14:paraId="747CD947" w14:textId="440CF0CC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624B6F" w:rsidRPr="00161881">
        <w:rPr>
          <w:rFonts w:ascii="Arial" w:eastAsia="Times New Roman" w:hAnsi="Arial" w:cs="Arial"/>
          <w:snapToGrid w:val="0"/>
          <w:lang w:eastAsia="de-CH"/>
        </w:rPr>
        <w:t>Si oui, lesquels </w:t>
      </w:r>
      <w:r w:rsidRPr="00161881">
        <w:rPr>
          <w:rFonts w:ascii="Arial" w:eastAsia="Times New Roman" w:hAnsi="Arial" w:cs="Arial"/>
          <w:snapToGrid w:val="0"/>
          <w:lang w:eastAsia="de-CH"/>
        </w:rPr>
        <w:t>?</w:t>
      </w:r>
    </w:p>
    <w:p w14:paraId="74A8814F" w14:textId="3F7E89D1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624B6F" w:rsidRPr="00161881">
        <w:rPr>
          <w:rFonts w:ascii="Arial" w:eastAsia="Times New Roman" w:hAnsi="Arial" w:cs="Arial"/>
          <w:snapToGrid w:val="0"/>
          <w:lang w:eastAsia="de-CH"/>
        </w:rPr>
        <w:t xml:space="preserve">Si oui, comment les tournus sont-ils organisés ? </w:t>
      </w:r>
    </w:p>
    <w:p w14:paraId="7F75B21A" w14:textId="041C4C21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B4516A" w:rsidRPr="00161881">
        <w:rPr>
          <w:rFonts w:ascii="Arial" w:eastAsia="Times New Roman" w:hAnsi="Arial" w:cs="Arial"/>
          <w:snapToGrid w:val="0"/>
          <w:lang w:eastAsia="de-CH"/>
        </w:rPr>
        <w:t xml:space="preserve">Si oui, comment la supervision est-elle assurée sur chacun des sites ? </w:t>
      </w:r>
    </w:p>
    <w:p w14:paraId="613E79C4" w14:textId="154FE815" w:rsidR="00947DAD" w:rsidRPr="00161881" w:rsidRDefault="00947DAD" w:rsidP="00695C62">
      <w:pPr>
        <w:tabs>
          <w:tab w:val="left" w:pos="567"/>
        </w:tabs>
        <w:spacing w:after="0"/>
        <w:ind w:left="567" w:hanging="567"/>
        <w:contextualSpacing/>
        <w:rPr>
          <w:i/>
          <w:iCs/>
          <w:lang w:val="fr-FR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ab/>
      </w:r>
      <w:r w:rsidR="002E1265" w:rsidRPr="00161881">
        <w:rPr>
          <w:rFonts w:ascii="Arial" w:eastAsia="Times New Roman" w:hAnsi="Arial" w:cs="Arial"/>
          <w:snapToGrid w:val="0"/>
          <w:lang w:eastAsia="de-CH"/>
        </w:rPr>
        <w:t xml:space="preserve">Que se passe-t-il si le cursus est interrompu prématurément et que les tournus obligatoires n’ont pas été effectués ? </w:t>
      </w:r>
      <w:r w:rsidR="002E1265" w:rsidRPr="00161881">
        <w:rPr>
          <w:rFonts w:ascii="Arial" w:eastAsia="Times New Roman" w:hAnsi="Arial" w:cs="Arial"/>
          <w:i/>
          <w:iCs/>
          <w:snapToGrid w:val="0"/>
          <w:lang w:eastAsia="de-CH"/>
        </w:rPr>
        <w:t xml:space="preserve">IMPORTANT : dans ce cas, la personne responsable de l’établissement n’est pas autorisée à délivrer de certificat ISFM. </w:t>
      </w:r>
      <w:r w:rsidR="002E1265" w:rsidRPr="00161881">
        <w:rPr>
          <w:rFonts w:ascii="Arial" w:eastAsia="Times New Roman" w:hAnsi="Arial" w:cs="Arial"/>
          <w:i/>
          <w:iCs/>
          <w:snapToGrid w:val="0"/>
          <w:lang w:val="fr-FR" w:eastAsia="de-CH"/>
        </w:rPr>
        <w:t xml:space="preserve">Les tournus </w:t>
      </w:r>
      <w:r w:rsidR="004F2FA6" w:rsidRPr="00161881">
        <w:rPr>
          <w:rFonts w:ascii="Arial" w:eastAsia="Times New Roman" w:hAnsi="Arial" w:cs="Arial"/>
          <w:i/>
          <w:iCs/>
          <w:snapToGrid w:val="0"/>
          <w:lang w:val="fr-FR" w:eastAsia="de-CH"/>
        </w:rPr>
        <w:t>sur</w:t>
      </w:r>
      <w:r w:rsidR="009229A4" w:rsidRPr="00161881">
        <w:rPr>
          <w:rFonts w:ascii="Arial" w:eastAsia="Times New Roman" w:hAnsi="Arial" w:cs="Arial"/>
          <w:i/>
          <w:iCs/>
          <w:snapToGrid w:val="0"/>
          <w:lang w:val="fr-FR" w:eastAsia="de-CH"/>
        </w:rPr>
        <w:t xml:space="preserve"> l’éventuel site principal doivent être assurés.</w:t>
      </w:r>
    </w:p>
    <w:p w14:paraId="63CC3F5F" w14:textId="77777777" w:rsidR="00D41F74" w:rsidRPr="00161881" w:rsidRDefault="00D41F74" w:rsidP="00695C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14E0B0E8" w14:textId="4E08DBD4" w:rsidR="00285A81" w:rsidRPr="00161881" w:rsidRDefault="00D41F74" w:rsidP="00285A81">
      <w:pPr>
        <w:tabs>
          <w:tab w:val="left" w:pos="426"/>
        </w:tabs>
        <w:spacing w:after="0" w:line="276" w:lineRule="auto"/>
        <w:ind w:left="426" w:hanging="426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lang w:eastAsia="de-CH"/>
        </w:rPr>
        <w:t>1.</w:t>
      </w:r>
      <w:r w:rsidR="0036314D" w:rsidRPr="00161881">
        <w:rPr>
          <w:rFonts w:ascii="Arial" w:eastAsia="Times New Roman" w:hAnsi="Arial" w:cs="Arial"/>
          <w:lang w:eastAsia="de-CH"/>
        </w:rPr>
        <w:t>6</w:t>
      </w:r>
      <w:r w:rsidRPr="00161881">
        <w:rPr>
          <w:rFonts w:ascii="Arial" w:eastAsia="Times New Roman" w:hAnsi="Arial" w:cs="Arial"/>
          <w:lang w:eastAsia="de-CH"/>
        </w:rPr>
        <w:t>.</w:t>
      </w:r>
      <w:r w:rsidRPr="00161881">
        <w:rPr>
          <w:rFonts w:ascii="Arial" w:eastAsia="Times New Roman" w:hAnsi="Arial" w:cs="Arial"/>
          <w:lang w:eastAsia="de-CH"/>
        </w:rPr>
        <w:tab/>
        <w:t xml:space="preserve">Nombre de postes pour les médecins en formation </w:t>
      </w:r>
      <w:proofErr w:type="spellStart"/>
      <w:r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="00BC006F" w:rsidRPr="00161881">
        <w:rPr>
          <w:rFonts w:ascii="Arial" w:eastAsia="Times New Roman" w:hAnsi="Arial" w:cs="Arial"/>
          <w:lang w:eastAsia="de-CH"/>
        </w:rPr>
        <w:t xml:space="preserve">, </w:t>
      </w:r>
      <w:r w:rsidR="00285A81" w:rsidRPr="00161881">
        <w:rPr>
          <w:rFonts w:ascii="Arial" w:eastAsia="Times New Roman" w:hAnsi="Arial" w:cs="Arial"/>
          <w:snapToGrid w:val="0"/>
          <w:lang w:eastAsia="de-CH"/>
        </w:rPr>
        <w:t>(</w:t>
      </w:r>
      <w:r w:rsidR="005005A3" w:rsidRPr="00161881">
        <w:rPr>
          <w:rFonts w:ascii="Arial" w:eastAsia="Times New Roman" w:hAnsi="Arial" w:cs="Arial"/>
          <w:snapToGrid w:val="0"/>
          <w:lang w:eastAsia="de-CH"/>
        </w:rPr>
        <w:t>taux d’activité d’au moins 50 %)</w:t>
      </w:r>
    </w:p>
    <w:p w14:paraId="0AEF6510" w14:textId="1D58FD53" w:rsidR="00285A81" w:rsidRPr="00161881" w:rsidRDefault="00DB5E7A" w:rsidP="00285A81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Postes </w:t>
      </w:r>
      <w:r w:rsidR="00AC3087" w:rsidRPr="00161881">
        <w:rPr>
          <w:rFonts w:ascii="Arial" w:eastAsia="Times New Roman" w:hAnsi="Arial" w:cs="Arial"/>
          <w:snapToGrid w:val="0"/>
          <w:lang w:eastAsia="de-CH"/>
        </w:rPr>
        <w:t>pour la</w:t>
      </w:r>
      <w:r w:rsidRPr="00161881">
        <w:rPr>
          <w:rFonts w:ascii="Arial" w:eastAsia="Times New Roman" w:hAnsi="Arial" w:cs="Arial"/>
          <w:snapToGrid w:val="0"/>
          <w:lang w:eastAsia="de-CH"/>
        </w:rPr>
        <w:t xml:space="preserve"> formation </w:t>
      </w:r>
      <w:proofErr w:type="spellStart"/>
      <w:r w:rsidRPr="00161881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snapToGrid w:val="0"/>
          <w:lang w:eastAsia="de-CH"/>
        </w:rPr>
        <w:t xml:space="preserve"> clinique spécifique en cardiologie</w:t>
      </w:r>
    </w:p>
    <w:p w14:paraId="1D04D3CE" w14:textId="485EC195" w:rsidR="00285A81" w:rsidRPr="00161881" w:rsidRDefault="00CE0FB1" w:rsidP="00285A81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 xml:space="preserve">Postes </w:t>
      </w:r>
      <w:r w:rsidR="00AC3087" w:rsidRPr="00161881">
        <w:rPr>
          <w:rFonts w:ascii="Arial" w:eastAsia="Times New Roman" w:hAnsi="Arial" w:cs="Arial"/>
          <w:snapToGrid w:val="0"/>
          <w:lang w:eastAsia="de-CH"/>
        </w:rPr>
        <w:t xml:space="preserve">pour la </w:t>
      </w:r>
      <w:r w:rsidRPr="00161881">
        <w:rPr>
          <w:rFonts w:ascii="Arial" w:eastAsia="Times New Roman" w:hAnsi="Arial" w:cs="Arial"/>
          <w:snapToGrid w:val="0"/>
          <w:lang w:eastAsia="de-CH"/>
        </w:rPr>
        <w:t xml:space="preserve">formation </w:t>
      </w:r>
      <w:proofErr w:type="spellStart"/>
      <w:r w:rsidRPr="00161881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snapToGrid w:val="0"/>
          <w:lang w:eastAsia="de-CH"/>
        </w:rPr>
        <w:t xml:space="preserve"> clinique non spécifique (p. ex. </w:t>
      </w:r>
      <w:r w:rsidR="00AC3087" w:rsidRPr="00161881">
        <w:rPr>
          <w:rFonts w:ascii="Arial" w:eastAsia="Times New Roman" w:hAnsi="Arial" w:cs="Arial"/>
          <w:snapToGrid w:val="0"/>
          <w:lang w:eastAsia="de-CH"/>
        </w:rPr>
        <w:t>tournus</w:t>
      </w:r>
      <w:r w:rsidR="00D0137A" w:rsidRPr="00161881">
        <w:rPr>
          <w:rFonts w:ascii="Arial" w:eastAsia="Times New Roman" w:hAnsi="Arial" w:cs="Arial"/>
          <w:snapToGrid w:val="0"/>
          <w:lang w:eastAsia="de-CH"/>
        </w:rPr>
        <w:t xml:space="preserve"> en provenan</w:t>
      </w:r>
      <w:r w:rsidR="008B19C5" w:rsidRPr="00161881">
        <w:rPr>
          <w:rFonts w:ascii="Arial" w:eastAsia="Times New Roman" w:hAnsi="Arial" w:cs="Arial"/>
          <w:snapToGrid w:val="0"/>
          <w:lang w:eastAsia="de-CH"/>
        </w:rPr>
        <w:t>c</w:t>
      </w:r>
      <w:r w:rsidR="00D0137A" w:rsidRPr="00161881">
        <w:rPr>
          <w:rFonts w:ascii="Arial" w:eastAsia="Times New Roman" w:hAnsi="Arial" w:cs="Arial"/>
          <w:snapToGrid w:val="0"/>
          <w:lang w:eastAsia="de-CH"/>
        </w:rPr>
        <w:t xml:space="preserve">e de la médecine interne générale) </w:t>
      </w:r>
      <w:r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0F3D9066" w14:textId="40ADACFE" w:rsidR="00D41F74" w:rsidRPr="00161881" w:rsidRDefault="00CF53F0" w:rsidP="00734341">
      <w:pPr>
        <w:tabs>
          <w:tab w:val="left" w:pos="426"/>
        </w:tabs>
        <w:spacing w:after="0" w:line="276" w:lineRule="auto"/>
        <w:ind w:left="360"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t>P</w:t>
      </w:r>
      <w:r w:rsidR="000D1663" w:rsidRPr="00161881">
        <w:rPr>
          <w:rFonts w:ascii="Arial" w:eastAsia="Times New Roman" w:hAnsi="Arial" w:cs="Arial"/>
          <w:lang w:val="fr-FR" w:eastAsia="de-CH"/>
        </w:rPr>
        <w:t xml:space="preserve">oste(s) </w:t>
      </w:r>
      <w:r w:rsidR="00D41F74" w:rsidRPr="00161881">
        <w:rPr>
          <w:rFonts w:ascii="Arial" w:eastAsia="Times New Roman" w:hAnsi="Arial" w:cs="Arial"/>
          <w:lang w:val="fr-FR" w:eastAsia="de-CH"/>
        </w:rPr>
        <w:t>de recherche (recherche clinique ou fondamentale)</w:t>
      </w:r>
    </w:p>
    <w:p w14:paraId="47D962EF" w14:textId="564CF0E5" w:rsidR="00D96B65" w:rsidRPr="00161881" w:rsidRDefault="00D96B65">
      <w:pPr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br w:type="page"/>
      </w:r>
    </w:p>
    <w:p w14:paraId="3AA7B8F7" w14:textId="7BE68D4A" w:rsidR="00D41F74" w:rsidRPr="00161881" w:rsidRDefault="00697D13" w:rsidP="00B73E17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lastRenderedPageBreak/>
        <w:t>É</w:t>
      </w:r>
      <w:r w:rsidR="00D41F74" w:rsidRPr="00161881">
        <w:rPr>
          <w:rFonts w:ascii="Arial" w:eastAsia="Times New Roman" w:hAnsi="Arial" w:cs="Arial"/>
          <w:sz w:val="30"/>
          <w:szCs w:val="30"/>
          <w:lang w:eastAsia="de-CH"/>
        </w:rPr>
        <w:t>quipe médicale</w:t>
      </w:r>
    </w:p>
    <w:p w14:paraId="4F6FA6E2" w14:textId="77777777" w:rsidR="00D41F74" w:rsidRPr="00161881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09620D10" w14:textId="77777777" w:rsidR="00D41F74" w:rsidRPr="00161881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2.1.</w:t>
      </w:r>
      <w:r w:rsidRPr="00161881">
        <w:rPr>
          <w:rFonts w:ascii="Arial" w:eastAsia="Times New Roman" w:hAnsi="Arial" w:cs="Arial"/>
          <w:lang w:eastAsia="de-CH"/>
        </w:rPr>
        <w:tab/>
        <w:t xml:space="preserve">Responsable de l’établissement de formation </w:t>
      </w:r>
      <w:proofErr w:type="spellStart"/>
      <w:r w:rsidR="000F6CAE"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="000F6CAE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(médecin responsable de la formation)</w:t>
      </w:r>
    </w:p>
    <w:p w14:paraId="119BD3F1" w14:textId="01B731E2" w:rsidR="00D41F74" w:rsidRPr="00161881" w:rsidRDefault="002B2BBC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</w:r>
      <w:r w:rsidR="00D41F74" w:rsidRPr="00161881">
        <w:rPr>
          <w:rFonts w:ascii="Arial" w:eastAsia="Times New Roman" w:hAnsi="Arial" w:cs="Arial"/>
          <w:lang w:eastAsia="de-CH"/>
        </w:rPr>
        <w:t>-</w:t>
      </w:r>
      <w:r w:rsidR="00D41F74" w:rsidRPr="00161881">
        <w:rPr>
          <w:rFonts w:ascii="Arial" w:eastAsia="Times New Roman" w:hAnsi="Arial" w:cs="Arial"/>
          <w:lang w:eastAsia="de-CH"/>
        </w:rPr>
        <w:tab/>
        <w:t>Nom, titre de spécialiste, adresse électronique, taux d’occupation (%)</w:t>
      </w:r>
    </w:p>
    <w:p w14:paraId="221E6FB6" w14:textId="77777777" w:rsidR="00D41F74" w:rsidRPr="00161881" w:rsidRDefault="00D41F74" w:rsidP="00097664">
      <w:pPr>
        <w:tabs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4B06493" w14:textId="345189EC" w:rsidR="00D41F74" w:rsidRPr="00161881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2.2</w:t>
      </w:r>
      <w:r w:rsidRPr="00161881">
        <w:rPr>
          <w:rFonts w:ascii="Arial" w:eastAsia="Times New Roman" w:hAnsi="Arial" w:cs="Arial"/>
          <w:lang w:eastAsia="de-CH"/>
        </w:rPr>
        <w:tab/>
      </w:r>
      <w:proofErr w:type="spellStart"/>
      <w:r w:rsidRPr="00161881">
        <w:rPr>
          <w:rFonts w:ascii="Arial" w:eastAsia="Times New Roman" w:hAnsi="Arial" w:cs="Arial"/>
          <w:lang w:eastAsia="de-CH"/>
        </w:rPr>
        <w:t>Suppléant</w:t>
      </w:r>
      <w:r w:rsidR="007E3FB9" w:rsidRPr="00161881">
        <w:rPr>
          <w:rFonts w:ascii="Arial" w:eastAsia="Times New Roman" w:hAnsi="Arial" w:cs="Arial"/>
          <w:lang w:eastAsia="de-CH"/>
        </w:rPr>
        <w:t>-e</w:t>
      </w:r>
      <w:proofErr w:type="spellEnd"/>
    </w:p>
    <w:p w14:paraId="7E0F0B81" w14:textId="6C015416" w:rsidR="00D41F74" w:rsidRPr="00161881" w:rsidRDefault="002B2BBC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</w:r>
      <w:r w:rsidR="00D41F74" w:rsidRPr="00161881">
        <w:rPr>
          <w:rFonts w:ascii="Arial" w:eastAsia="Times New Roman" w:hAnsi="Arial" w:cs="Arial"/>
          <w:lang w:eastAsia="de-CH"/>
        </w:rPr>
        <w:t>-</w:t>
      </w:r>
      <w:r w:rsidR="00D41F74" w:rsidRPr="00161881">
        <w:rPr>
          <w:rFonts w:ascii="Arial" w:eastAsia="Times New Roman" w:hAnsi="Arial" w:cs="Arial"/>
          <w:lang w:eastAsia="de-CH"/>
        </w:rPr>
        <w:tab/>
        <w:t>Nom, titre de spécialiste, adresse électronique, taux d’occupation (%)</w:t>
      </w:r>
    </w:p>
    <w:p w14:paraId="2239453B" w14:textId="77777777" w:rsidR="00D41F74" w:rsidRPr="00161881" w:rsidRDefault="00D41F74" w:rsidP="00097664">
      <w:pPr>
        <w:tabs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A21BB88" w14:textId="3724FA8D" w:rsidR="00D41F74" w:rsidRPr="00161881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2.3</w:t>
      </w:r>
      <w:r w:rsidRPr="00161881">
        <w:rPr>
          <w:rFonts w:ascii="Arial" w:eastAsia="Times New Roman" w:hAnsi="Arial" w:cs="Arial"/>
          <w:lang w:eastAsia="de-CH"/>
        </w:rPr>
        <w:tab/>
      </w:r>
      <w:r w:rsidR="000E1324" w:rsidRPr="00161881">
        <w:rPr>
          <w:rFonts w:ascii="Arial" w:eastAsia="Times New Roman" w:hAnsi="Arial" w:cs="Arial"/>
          <w:lang w:eastAsia="de-CH"/>
        </w:rPr>
        <w:t>Coordinatrice / c</w:t>
      </w:r>
      <w:r w:rsidRPr="00161881">
        <w:rPr>
          <w:rFonts w:ascii="Arial" w:eastAsia="Times New Roman" w:hAnsi="Arial" w:cs="Arial"/>
          <w:lang w:eastAsia="de-CH"/>
        </w:rPr>
        <w:t xml:space="preserve">oordinateur de la formation </w:t>
      </w:r>
      <w:proofErr w:type="spellStart"/>
      <w:r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lang w:eastAsia="de-CH"/>
        </w:rPr>
        <w:t xml:space="preserve">, si </w:t>
      </w:r>
      <w:proofErr w:type="spellStart"/>
      <w:r w:rsidRPr="00161881">
        <w:rPr>
          <w:rFonts w:ascii="Arial" w:eastAsia="Times New Roman" w:hAnsi="Arial" w:cs="Arial"/>
          <w:lang w:eastAsia="de-CH"/>
        </w:rPr>
        <w:t>différent</w:t>
      </w:r>
      <w:r w:rsidR="00466D1E" w:rsidRPr="00161881">
        <w:rPr>
          <w:rFonts w:ascii="Arial" w:eastAsia="Times New Roman" w:hAnsi="Arial" w:cs="Arial"/>
          <w:lang w:eastAsia="de-CH"/>
        </w:rPr>
        <w:t>-e</w:t>
      </w:r>
      <w:proofErr w:type="spellEnd"/>
      <w:r w:rsidR="00466D1E" w:rsidRPr="00161881">
        <w:rPr>
          <w:rFonts w:ascii="Arial" w:eastAsia="Times New Roman" w:hAnsi="Arial" w:cs="Arial"/>
          <w:lang w:eastAsia="de-CH"/>
        </w:rPr>
        <w:t xml:space="preserve"> de la personne</w:t>
      </w:r>
      <w:r w:rsidRPr="00161881">
        <w:rPr>
          <w:rFonts w:ascii="Arial" w:eastAsia="Times New Roman" w:hAnsi="Arial" w:cs="Arial"/>
          <w:lang w:eastAsia="de-CH"/>
        </w:rPr>
        <w:t xml:space="preserve"> responsable de l’établissement de formation</w:t>
      </w:r>
    </w:p>
    <w:p w14:paraId="1086D54D" w14:textId="7036AE9E" w:rsidR="008D0F7E" w:rsidRPr="00161881" w:rsidRDefault="00D41F74" w:rsidP="00097664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8A217B" w:rsidRPr="00161881">
        <w:rPr>
          <w:rFonts w:ascii="Arial" w:eastAsia="Times New Roman" w:hAnsi="Arial" w:cs="Arial"/>
          <w:sz w:val="16"/>
          <w:szCs w:val="16"/>
          <w:lang w:eastAsia="zh-CN"/>
        </w:rPr>
        <w:t xml:space="preserve">coordinatrice / </w:t>
      </w:r>
      <w:r w:rsidRPr="00161881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r w:rsidR="008A217B" w:rsidRPr="00161881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161881">
        <w:rPr>
          <w:rFonts w:ascii="Arial" w:eastAsia="Times New Roman" w:hAnsi="Arial" w:cs="Arial"/>
          <w:sz w:val="16"/>
          <w:szCs w:val="16"/>
          <w:lang w:eastAsia="zh-CN"/>
        </w:rPr>
        <w:t xml:space="preserve">= médecin </w:t>
      </w:r>
      <w:proofErr w:type="spellStart"/>
      <w:r w:rsidRPr="00161881">
        <w:rPr>
          <w:rFonts w:ascii="Arial" w:eastAsia="Times New Roman" w:hAnsi="Arial" w:cs="Arial"/>
          <w:sz w:val="16"/>
          <w:szCs w:val="16"/>
          <w:lang w:eastAsia="zh-CN"/>
        </w:rPr>
        <w:t>adjoint</w:t>
      </w:r>
      <w:r w:rsidR="008A217B" w:rsidRPr="00161881">
        <w:rPr>
          <w:rFonts w:ascii="Arial" w:eastAsia="Times New Roman" w:hAnsi="Arial" w:cs="Arial"/>
          <w:sz w:val="16"/>
          <w:szCs w:val="16"/>
          <w:lang w:eastAsia="zh-CN"/>
        </w:rPr>
        <w:t>-e</w:t>
      </w:r>
      <w:proofErr w:type="spellEnd"/>
      <w:r w:rsidRPr="00161881">
        <w:rPr>
          <w:rFonts w:ascii="Arial" w:eastAsia="Times New Roman" w:hAnsi="Arial" w:cs="Arial"/>
          <w:sz w:val="16"/>
          <w:szCs w:val="16"/>
          <w:lang w:eastAsia="zh-CN"/>
        </w:rPr>
        <w:t xml:space="preserve"> ou </w:t>
      </w:r>
      <w:proofErr w:type="spellStart"/>
      <w:r w:rsidRPr="00161881">
        <w:rPr>
          <w:rFonts w:ascii="Arial" w:eastAsia="Times New Roman" w:hAnsi="Arial" w:cs="Arial"/>
          <w:sz w:val="16"/>
          <w:szCs w:val="16"/>
          <w:lang w:eastAsia="zh-CN"/>
        </w:rPr>
        <w:t>chef</w:t>
      </w:r>
      <w:r w:rsidR="008A217B" w:rsidRPr="00161881">
        <w:rPr>
          <w:rFonts w:ascii="Arial" w:eastAsia="Times New Roman" w:hAnsi="Arial" w:cs="Arial"/>
          <w:sz w:val="16"/>
          <w:szCs w:val="16"/>
          <w:lang w:eastAsia="zh-CN"/>
        </w:rPr>
        <w:t>-fe</w:t>
      </w:r>
      <w:proofErr w:type="spellEnd"/>
      <w:r w:rsidRPr="00161881">
        <w:rPr>
          <w:rFonts w:ascii="Arial" w:eastAsia="Times New Roman" w:hAnsi="Arial" w:cs="Arial"/>
          <w:sz w:val="16"/>
          <w:szCs w:val="16"/>
          <w:lang w:eastAsia="zh-CN"/>
        </w:rPr>
        <w:t xml:space="preserve"> de clinique qui coordonne la formation des médecins-assistant</w:t>
      </w:r>
      <w:r w:rsidR="00251CB4" w:rsidRPr="00161881">
        <w:rPr>
          <w:rFonts w:ascii="Arial" w:eastAsia="Times New Roman" w:hAnsi="Arial" w:cs="Arial"/>
          <w:sz w:val="16"/>
          <w:szCs w:val="16"/>
          <w:lang w:eastAsia="zh-CN"/>
        </w:rPr>
        <w:t>-e-</w:t>
      </w:r>
      <w:r w:rsidRPr="00161881">
        <w:rPr>
          <w:rFonts w:ascii="Arial" w:eastAsia="Times New Roman" w:hAnsi="Arial" w:cs="Arial"/>
          <w:sz w:val="16"/>
          <w:szCs w:val="16"/>
          <w:lang w:eastAsia="zh-CN"/>
        </w:rPr>
        <w:t>s à l’interne, cf.</w:t>
      </w:r>
      <w:r w:rsidR="000B74DE" w:rsidRPr="00161881">
        <w:rPr>
          <w:rFonts w:ascii="Arial" w:eastAsia="Times New Roman" w:hAnsi="Arial" w:cs="Arial"/>
          <w:sz w:val="16"/>
          <w:szCs w:val="16"/>
          <w:lang w:eastAsia="zh-CN"/>
        </w:rPr>
        <w:t> </w:t>
      </w:r>
      <w:r w:rsidRPr="00161881">
        <w:rPr>
          <w:rFonts w:ascii="Arial" w:eastAsia="Times New Roman" w:hAnsi="Arial" w:cs="Arial"/>
          <w:sz w:val="16"/>
          <w:szCs w:val="16"/>
          <w:lang w:eastAsia="zh-CN"/>
        </w:rPr>
        <w:t>glossaire</w:t>
      </w:r>
      <w:r w:rsidR="002060FD" w:rsidRPr="00161881">
        <w:rPr>
          <w:rFonts w:ascii="Arial" w:eastAsia="Times New Roman" w:hAnsi="Arial" w:cs="Arial"/>
          <w:sz w:val="16"/>
          <w:szCs w:val="16"/>
          <w:lang w:eastAsia="zh-CN"/>
        </w:rPr>
        <w:t> </w:t>
      </w:r>
      <w:r w:rsidR="008D0F7E" w:rsidRPr="00161881">
        <w:rPr>
          <w:rFonts w:ascii="Arial" w:eastAsia="Arial" w:hAnsi="Arial" w:cs="Arial"/>
          <w:sz w:val="16"/>
          <w:szCs w:val="16"/>
          <w:lang w:val="fr-FR"/>
        </w:rPr>
        <w:t xml:space="preserve">: www.siwf.ch &gt; </w:t>
      </w:r>
      <w:r w:rsidR="00782EDA" w:rsidRPr="00161881">
        <w:rPr>
          <w:rFonts w:ascii="Arial" w:eastAsia="Arial" w:hAnsi="Arial" w:cs="Arial"/>
          <w:sz w:val="16"/>
          <w:szCs w:val="16"/>
        </w:rPr>
        <w:t xml:space="preserve">Établissements &gt; Concepts de formation </w:t>
      </w:r>
      <w:proofErr w:type="spellStart"/>
      <w:r w:rsidR="00782EDA" w:rsidRPr="00161881">
        <w:rPr>
          <w:rFonts w:ascii="Arial" w:eastAsia="Arial" w:hAnsi="Arial" w:cs="Arial"/>
          <w:sz w:val="16"/>
          <w:szCs w:val="16"/>
        </w:rPr>
        <w:t>postgraduée</w:t>
      </w:r>
      <w:proofErr w:type="spellEnd"/>
      <w:r w:rsidR="00782EDA" w:rsidRPr="00161881">
        <w:rPr>
          <w:rFonts w:ascii="Arial" w:eastAsia="Arial" w:hAnsi="Arial" w:cs="Arial"/>
          <w:sz w:val="16"/>
          <w:szCs w:val="16"/>
        </w:rPr>
        <w:t xml:space="preserve"> &gt;</w:t>
      </w:r>
      <w:r w:rsidR="008D0F7E" w:rsidRPr="00161881">
        <w:rPr>
          <w:rFonts w:ascii="Arial" w:eastAsia="Arial" w:hAnsi="Arial" w:cs="Arial"/>
          <w:sz w:val="16"/>
          <w:szCs w:val="16"/>
          <w:lang w:val="fr-FR"/>
        </w:rPr>
        <w:t xml:space="preserve"> &gt; Downloads</w:t>
      </w:r>
    </w:p>
    <w:p w14:paraId="277A84B8" w14:textId="5068854A" w:rsidR="00D41F74" w:rsidRPr="00161881" w:rsidRDefault="002B2BBC" w:rsidP="002B2BBC">
      <w:pPr>
        <w:tabs>
          <w:tab w:val="left" w:pos="284"/>
          <w:tab w:val="left" w:pos="567"/>
        </w:tabs>
        <w:spacing w:after="0" w:line="280" w:lineRule="atLeast"/>
        <w:ind w:left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-</w:t>
      </w:r>
      <w:r w:rsidRPr="00161881">
        <w:rPr>
          <w:rFonts w:ascii="Arial" w:eastAsia="Times New Roman" w:hAnsi="Arial" w:cs="Arial"/>
          <w:lang w:eastAsia="de-CH"/>
        </w:rPr>
        <w:tab/>
      </w:r>
      <w:r w:rsidR="00D41F74" w:rsidRPr="00161881">
        <w:rPr>
          <w:rFonts w:ascii="Arial" w:eastAsia="Times New Roman" w:hAnsi="Arial" w:cs="Arial"/>
          <w:lang w:eastAsia="de-CH"/>
        </w:rPr>
        <w:t>Nom, titre de spécialiste, adresse électronique, taux d’occupation (%)</w:t>
      </w:r>
    </w:p>
    <w:p w14:paraId="22425CA4" w14:textId="77777777" w:rsidR="00D41F74" w:rsidRPr="00161881" w:rsidRDefault="00D41F74" w:rsidP="00097664">
      <w:pPr>
        <w:tabs>
          <w:tab w:val="left" w:pos="284"/>
          <w:tab w:val="left" w:pos="360"/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66E8B23A" w14:textId="1F31A527" w:rsidR="00D41F74" w:rsidRPr="00161881" w:rsidRDefault="00D41F74" w:rsidP="000E1324">
      <w:pPr>
        <w:pStyle w:val="Listenabsatz"/>
        <w:numPr>
          <w:ilvl w:val="1"/>
          <w:numId w:val="11"/>
        </w:num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 xml:space="preserve">Autres médecins cadres impliqués dans la formation </w:t>
      </w:r>
      <w:proofErr w:type="spellStart"/>
      <w:r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lang w:eastAsia="de-CH"/>
        </w:rPr>
        <w:t xml:space="preserve"> </w:t>
      </w:r>
    </w:p>
    <w:p w14:paraId="080A532F" w14:textId="064F184F" w:rsidR="00D41F74" w:rsidRPr="00161881" w:rsidRDefault="002B2BBC" w:rsidP="002B2BBC">
      <w:pPr>
        <w:tabs>
          <w:tab w:val="left" w:pos="284"/>
          <w:tab w:val="left" w:pos="567"/>
        </w:tabs>
        <w:spacing w:after="0" w:line="280" w:lineRule="atLeast"/>
        <w:ind w:left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-</w:t>
      </w:r>
      <w:r w:rsidRPr="00161881">
        <w:rPr>
          <w:rFonts w:ascii="Arial" w:eastAsia="Times New Roman" w:hAnsi="Arial" w:cs="Arial"/>
          <w:lang w:eastAsia="de-CH"/>
        </w:rPr>
        <w:tab/>
      </w:r>
      <w:r w:rsidR="00D41F74" w:rsidRPr="00161881">
        <w:rPr>
          <w:rFonts w:ascii="Arial" w:eastAsia="Times New Roman" w:hAnsi="Arial" w:cs="Arial"/>
          <w:lang w:eastAsia="de-CH"/>
        </w:rPr>
        <w:t>Nom, titre de spécialiste, adresse électronique, taux d’occupation (%)</w:t>
      </w:r>
    </w:p>
    <w:p w14:paraId="0F25EC12" w14:textId="77777777" w:rsidR="00D41F74" w:rsidRPr="00161881" w:rsidRDefault="00D41F74" w:rsidP="0009766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37E8E645" w14:textId="34F480B2" w:rsidR="00B57373" w:rsidRPr="00161881" w:rsidRDefault="00D41F74" w:rsidP="00B57373">
      <w:pPr>
        <w:tabs>
          <w:tab w:val="left" w:pos="426"/>
        </w:tabs>
        <w:spacing w:after="0" w:line="276" w:lineRule="auto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2.5.</w:t>
      </w:r>
      <w:r w:rsidRPr="00161881">
        <w:rPr>
          <w:rFonts w:ascii="Arial" w:eastAsia="Times New Roman" w:hAnsi="Arial" w:cs="Arial"/>
          <w:lang w:eastAsia="de-CH"/>
        </w:rPr>
        <w:tab/>
      </w:r>
      <w:r w:rsidR="00ED5EC0" w:rsidRPr="00161881">
        <w:rPr>
          <w:rFonts w:ascii="Arial" w:eastAsia="Times New Roman" w:hAnsi="Arial" w:cs="Arial"/>
          <w:snapToGrid w:val="0"/>
          <w:lang w:eastAsia="de-CH"/>
        </w:rPr>
        <w:t>Taille de l’équipe</w:t>
      </w:r>
    </w:p>
    <w:p w14:paraId="7CD6C6FF" w14:textId="6BCC75F0" w:rsidR="00B57373" w:rsidRPr="00161881" w:rsidRDefault="00B57373" w:rsidP="00B57373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ED5EC0" w:rsidRPr="00161881">
        <w:rPr>
          <w:rFonts w:ascii="Arial" w:eastAsia="Times New Roman" w:hAnsi="Arial" w:cs="Arial"/>
          <w:snapToGrid w:val="0"/>
          <w:lang w:eastAsia="de-CH"/>
        </w:rPr>
        <w:t>Nombre de médecins cadres (</w:t>
      </w:r>
      <w:r w:rsidR="00174E9C" w:rsidRPr="00161881">
        <w:rPr>
          <w:rFonts w:ascii="Arial" w:eastAsia="Times New Roman" w:hAnsi="Arial" w:cs="Arial"/>
          <w:snapToGrid w:val="0"/>
          <w:lang w:eastAsia="de-CH"/>
        </w:rPr>
        <w:t>en équivalent plein temps)</w:t>
      </w:r>
    </w:p>
    <w:p w14:paraId="569D0DFC" w14:textId="1258FDD6" w:rsidR="00B57373" w:rsidRPr="00161881" w:rsidRDefault="00174E9C" w:rsidP="00B37F55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Rapport médecins en formation / format</w:t>
      </w:r>
      <w:r w:rsidR="0037312F" w:rsidRPr="00161881">
        <w:rPr>
          <w:rFonts w:ascii="Arial" w:eastAsia="Times New Roman" w:hAnsi="Arial" w:cs="Arial"/>
          <w:snapToGrid w:val="0"/>
          <w:lang w:eastAsia="de-CH"/>
        </w:rPr>
        <w:t>rices et formateurs (en équivalent plein temps) dans l’hôpital</w:t>
      </w:r>
      <w:r w:rsidR="006873F3" w:rsidRPr="00161881">
        <w:rPr>
          <w:rFonts w:ascii="Arial" w:eastAsia="Times New Roman" w:hAnsi="Arial" w:cs="Arial"/>
          <w:snapToGrid w:val="0"/>
          <w:lang w:eastAsia="de-CH"/>
        </w:rPr>
        <w:t> </w:t>
      </w:r>
      <w:r w:rsidR="0037312F" w:rsidRPr="00161881">
        <w:rPr>
          <w:rFonts w:ascii="Arial" w:eastAsia="Times New Roman" w:hAnsi="Arial" w:cs="Arial"/>
          <w:snapToGrid w:val="0"/>
          <w:lang w:eastAsia="de-CH"/>
        </w:rPr>
        <w:t>/</w:t>
      </w:r>
      <w:r w:rsidR="006873F3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37312F" w:rsidRPr="00161881">
        <w:rPr>
          <w:rFonts w:ascii="Arial" w:eastAsia="Times New Roman" w:hAnsi="Arial" w:cs="Arial"/>
          <w:snapToGrid w:val="0"/>
          <w:lang w:eastAsia="de-CH"/>
        </w:rPr>
        <w:t>l’institut</w:t>
      </w:r>
      <w:r w:rsidR="00E3517E" w:rsidRPr="00161881">
        <w:rPr>
          <w:rFonts w:ascii="Arial" w:eastAsia="Times New Roman" w:hAnsi="Arial" w:cs="Arial"/>
          <w:snapToGrid w:val="0"/>
          <w:lang w:eastAsia="de-CH"/>
        </w:rPr>
        <w:t>ion</w:t>
      </w:r>
      <w:r w:rsidR="006873F3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37312F" w:rsidRPr="00161881">
        <w:rPr>
          <w:rFonts w:ascii="Arial" w:eastAsia="Times New Roman" w:hAnsi="Arial" w:cs="Arial"/>
          <w:snapToGrid w:val="0"/>
          <w:lang w:eastAsia="de-CH"/>
        </w:rPr>
        <w:t>/</w:t>
      </w:r>
      <w:r w:rsidR="006873F3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37312F" w:rsidRPr="00161881">
        <w:rPr>
          <w:rFonts w:ascii="Arial" w:eastAsia="Times New Roman" w:hAnsi="Arial" w:cs="Arial"/>
          <w:snapToGrid w:val="0"/>
          <w:lang w:eastAsia="de-CH"/>
        </w:rPr>
        <w:t>le service</w:t>
      </w:r>
    </w:p>
    <w:p w14:paraId="342FDE12" w14:textId="622E655F" w:rsidR="00D41F74" w:rsidRPr="00161881" w:rsidRDefault="00D41F74" w:rsidP="00B57373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2B6720FF" w14:textId="77777777" w:rsidR="00D41F74" w:rsidRPr="00161881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2E69A2EA" w14:textId="77777777" w:rsidR="00D41F74" w:rsidRPr="00161881" w:rsidRDefault="00D41F74" w:rsidP="009F0B69">
      <w:pPr>
        <w:numPr>
          <w:ilvl w:val="0"/>
          <w:numId w:val="7"/>
        </w:numPr>
        <w:tabs>
          <w:tab w:val="left" w:pos="360"/>
        </w:tabs>
        <w:spacing w:after="0" w:line="280" w:lineRule="atLeast"/>
        <w:ind w:hanging="786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14:paraId="259BC167" w14:textId="77777777" w:rsidR="00D41F74" w:rsidRPr="00161881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63575073" w14:textId="77777777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3.1</w:t>
      </w:r>
      <w:r w:rsidRPr="00161881">
        <w:rPr>
          <w:rFonts w:ascii="Arial" w:eastAsia="Times New Roman" w:hAnsi="Arial" w:cs="Arial"/>
          <w:lang w:eastAsia="de-CH"/>
        </w:rPr>
        <w:tab/>
        <w:t>Accompagnement personnel</w:t>
      </w:r>
    </w:p>
    <w:p w14:paraId="27B64949" w14:textId="6A408252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</w:r>
      <w:r w:rsidR="00B54ADC" w:rsidRPr="00161881">
        <w:rPr>
          <w:rFonts w:ascii="Arial" w:eastAsia="Times New Roman" w:hAnsi="Arial" w:cs="Arial"/>
          <w:lang w:eastAsia="de-CH"/>
        </w:rPr>
        <w:t>Les médecins en formation sont-ils accompagnés</w:t>
      </w:r>
      <w:r w:rsidR="00CA7046" w:rsidRPr="00161881">
        <w:rPr>
          <w:rFonts w:ascii="Arial" w:eastAsia="Times New Roman" w:hAnsi="Arial" w:cs="Arial"/>
          <w:lang w:eastAsia="de-CH"/>
        </w:rPr>
        <w:t xml:space="preserve"> personnellement par </w:t>
      </w:r>
      <w:proofErr w:type="spellStart"/>
      <w:r w:rsidR="00CA7046" w:rsidRPr="00161881">
        <w:rPr>
          <w:rFonts w:ascii="Arial" w:eastAsia="Times New Roman" w:hAnsi="Arial" w:cs="Arial"/>
          <w:lang w:eastAsia="de-CH"/>
        </w:rPr>
        <w:t>un-e</w:t>
      </w:r>
      <w:proofErr w:type="spellEnd"/>
      <w:r w:rsidR="00CA7046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médecin</w:t>
      </w:r>
      <w:r w:rsidR="008B2AC2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 xml:space="preserve">cadre </w:t>
      </w:r>
      <w:r w:rsidR="00B73D83" w:rsidRPr="00161881">
        <w:rPr>
          <w:rFonts w:ascii="Arial" w:eastAsia="Times New Roman" w:hAnsi="Arial" w:cs="Arial"/>
          <w:lang w:eastAsia="de-CH"/>
        </w:rPr>
        <w:t xml:space="preserve">(tutrice / tuteur) </w:t>
      </w:r>
      <w:r w:rsidRPr="00161881">
        <w:rPr>
          <w:rFonts w:ascii="Arial" w:eastAsia="Times New Roman" w:hAnsi="Arial" w:cs="Arial"/>
          <w:lang w:eastAsia="de-CH"/>
        </w:rPr>
        <w:t xml:space="preserve">durant la </w:t>
      </w:r>
      <w:r w:rsidR="00D23A10" w:rsidRPr="00161881">
        <w:rPr>
          <w:rFonts w:ascii="Arial" w:eastAsia="Times New Roman" w:hAnsi="Arial" w:cs="Arial"/>
          <w:lang w:eastAsia="de-CH"/>
        </w:rPr>
        <w:t>phase d’introduction</w:t>
      </w:r>
      <w:r w:rsidR="00967920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 xml:space="preserve">? </w:t>
      </w:r>
      <w:r w:rsidR="001E18AB" w:rsidRPr="00161881">
        <w:rPr>
          <w:rFonts w:ascii="Arial" w:eastAsia="Times New Roman" w:hAnsi="Arial" w:cs="Arial"/>
          <w:lang w:eastAsia="de-CH"/>
        </w:rPr>
        <w:t>Ont-ils</w:t>
      </w:r>
      <w:r w:rsidR="00CF11EE" w:rsidRPr="00161881">
        <w:rPr>
          <w:rFonts w:ascii="Arial" w:eastAsia="Times New Roman" w:hAnsi="Arial" w:cs="Arial"/>
          <w:lang w:eastAsia="de-CH"/>
        </w:rPr>
        <w:t xml:space="preserve"> la possibilité de s’adresser à </w:t>
      </w:r>
      <w:proofErr w:type="spellStart"/>
      <w:r w:rsidR="00184D7C" w:rsidRPr="00161881">
        <w:rPr>
          <w:rFonts w:ascii="Arial" w:eastAsia="Times New Roman" w:hAnsi="Arial" w:cs="Arial"/>
          <w:lang w:eastAsia="de-CH"/>
        </w:rPr>
        <w:t>un-e</w:t>
      </w:r>
      <w:proofErr w:type="spellEnd"/>
      <w:r w:rsidRPr="00161881">
        <w:rPr>
          <w:rFonts w:ascii="Arial" w:eastAsia="Times New Roman" w:hAnsi="Arial" w:cs="Arial"/>
          <w:lang w:eastAsia="de-CH"/>
        </w:rPr>
        <w:t xml:space="preserve"> médecin en formation expérimenté </w:t>
      </w:r>
      <w:r w:rsidR="00CF11EE" w:rsidRPr="00161881">
        <w:rPr>
          <w:rFonts w:ascii="Arial" w:eastAsia="Times New Roman" w:hAnsi="Arial" w:cs="Arial"/>
          <w:lang w:eastAsia="de-CH"/>
        </w:rPr>
        <w:t>(</w:t>
      </w:r>
      <w:r w:rsidR="00184D7C" w:rsidRPr="00161881">
        <w:rPr>
          <w:rFonts w:ascii="Arial" w:eastAsia="Times New Roman" w:hAnsi="Arial" w:cs="Arial"/>
          <w:lang w:eastAsia="de-CH"/>
        </w:rPr>
        <w:t xml:space="preserve">interlocutrice / </w:t>
      </w:r>
      <w:r w:rsidRPr="00161881">
        <w:rPr>
          <w:rFonts w:ascii="Arial" w:eastAsia="Times New Roman" w:hAnsi="Arial" w:cs="Arial"/>
          <w:lang w:eastAsia="de-CH"/>
        </w:rPr>
        <w:t>interlocuteur</w:t>
      </w:r>
      <w:r w:rsidR="00CF11EE" w:rsidRPr="00161881">
        <w:rPr>
          <w:rFonts w:ascii="Arial" w:eastAsia="Times New Roman" w:hAnsi="Arial" w:cs="Arial"/>
          <w:lang w:eastAsia="de-CH"/>
        </w:rPr>
        <w:t>)</w:t>
      </w:r>
      <w:r w:rsidR="00967920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17263284" w14:textId="77777777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2F6C9FE3" w14:textId="2EE1B4FF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3.2</w:t>
      </w:r>
      <w:r w:rsidRPr="00161881">
        <w:rPr>
          <w:rFonts w:ascii="Arial" w:eastAsia="Times New Roman" w:hAnsi="Arial" w:cs="Arial"/>
          <w:lang w:eastAsia="de-CH"/>
        </w:rPr>
        <w:tab/>
        <w:t>Service d’urgence</w:t>
      </w:r>
      <w:r w:rsidR="00BD2DF3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/</w:t>
      </w:r>
      <w:r w:rsidR="00BD2DF3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service de piquet</w:t>
      </w:r>
      <w:r w:rsidRPr="00161881">
        <w:rPr>
          <w:rFonts w:ascii="Arial" w:eastAsia="Times New Roman" w:hAnsi="Arial" w:cs="Arial"/>
          <w:lang w:eastAsia="de-CH"/>
        </w:rPr>
        <w:br/>
        <w:t>Quel est le temps consacré au service d’urgence et/ou au service de piquet les jours de la semaine (jour/nuit) et les week-ends ou jours fériés</w:t>
      </w:r>
      <w:r w:rsidR="00931CE8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753E8833" w14:textId="3D21D92A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  <w:t>Comment se déroule</w:t>
      </w:r>
      <w:r w:rsidR="00F339A4" w:rsidRPr="00161881">
        <w:rPr>
          <w:rFonts w:ascii="Arial" w:eastAsia="Times New Roman" w:hAnsi="Arial" w:cs="Arial"/>
          <w:lang w:eastAsia="de-CH"/>
        </w:rPr>
        <w:t>nt f</w:t>
      </w:r>
      <w:r w:rsidRPr="00161881">
        <w:rPr>
          <w:rFonts w:ascii="Arial" w:eastAsia="Times New Roman" w:hAnsi="Arial" w:cs="Arial"/>
          <w:lang w:eastAsia="de-CH"/>
        </w:rPr>
        <w:t>ormellement les débuts des médecins en formation au service d’urgence</w:t>
      </w:r>
      <w:r w:rsidR="007C4CD2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/</w:t>
      </w:r>
      <w:r w:rsidR="007C4CD2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service médical de jour ou en service de piquet</w:t>
      </w:r>
      <w:r w:rsidR="007C4CD2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; sont-ils par exemple avec des collègues expérimentés lors de leurs premiers services</w:t>
      </w:r>
      <w:r w:rsidR="007C4CD2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7AFC0A54" w14:textId="5694F779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  <w:t xml:space="preserve">Comment </w:t>
      </w:r>
      <w:proofErr w:type="spellStart"/>
      <w:r w:rsidRPr="00161881">
        <w:rPr>
          <w:rFonts w:ascii="Arial" w:eastAsia="Times New Roman" w:hAnsi="Arial" w:cs="Arial"/>
          <w:lang w:eastAsia="de-CH"/>
        </w:rPr>
        <w:t>l</w:t>
      </w:r>
      <w:r w:rsidR="00C268DB" w:rsidRPr="00161881">
        <w:rPr>
          <w:rFonts w:ascii="Arial" w:eastAsia="Times New Roman" w:hAnsi="Arial" w:cs="Arial"/>
          <w:lang w:eastAsia="de-CH"/>
        </w:rPr>
        <w:t>a</w:t>
      </w:r>
      <w:proofErr w:type="spellEnd"/>
      <w:r w:rsidR="00C268DB" w:rsidRPr="00161881">
        <w:rPr>
          <w:rFonts w:ascii="Arial" w:eastAsia="Times New Roman" w:hAnsi="Arial" w:cs="Arial"/>
          <w:lang w:eastAsia="de-CH"/>
        </w:rPr>
        <w:t xml:space="preserve"> ou l</w:t>
      </w:r>
      <w:r w:rsidRPr="00161881">
        <w:rPr>
          <w:rFonts w:ascii="Arial" w:eastAsia="Times New Roman" w:hAnsi="Arial" w:cs="Arial"/>
          <w:lang w:eastAsia="de-CH"/>
        </w:rPr>
        <w:t>e médecin</w:t>
      </w:r>
      <w:r w:rsidR="003F34B8" w:rsidRPr="00161881">
        <w:rPr>
          <w:rFonts w:ascii="Arial" w:eastAsia="Times New Roman" w:hAnsi="Arial" w:cs="Arial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cadre responsable des urgences peut-il être atteint par le</w:t>
      </w:r>
      <w:r w:rsidR="00C268DB" w:rsidRPr="00161881">
        <w:rPr>
          <w:rFonts w:ascii="Arial" w:eastAsia="Times New Roman" w:hAnsi="Arial" w:cs="Arial"/>
          <w:lang w:eastAsia="de-CH"/>
        </w:rPr>
        <w:t>s</w:t>
      </w:r>
      <w:r w:rsidRPr="00161881">
        <w:rPr>
          <w:rFonts w:ascii="Arial" w:eastAsia="Times New Roman" w:hAnsi="Arial" w:cs="Arial"/>
          <w:lang w:eastAsia="de-CH"/>
        </w:rPr>
        <w:t xml:space="preserve"> médecin</w:t>
      </w:r>
      <w:r w:rsidR="00C268DB" w:rsidRPr="00161881">
        <w:rPr>
          <w:rFonts w:ascii="Arial" w:eastAsia="Times New Roman" w:hAnsi="Arial" w:cs="Arial"/>
          <w:lang w:eastAsia="de-CH"/>
        </w:rPr>
        <w:t>s</w:t>
      </w:r>
      <w:r w:rsidRPr="00161881">
        <w:rPr>
          <w:rFonts w:ascii="Arial" w:eastAsia="Times New Roman" w:hAnsi="Arial" w:cs="Arial"/>
          <w:lang w:eastAsia="de-CH"/>
        </w:rPr>
        <w:t xml:space="preserve"> en formation en dehors des heures de travail habituelles et en combien de temps peut-il arriver personnellement au chevet </w:t>
      </w:r>
      <w:r w:rsidR="001A26C9" w:rsidRPr="00161881">
        <w:rPr>
          <w:rFonts w:ascii="Arial" w:eastAsia="Times New Roman" w:hAnsi="Arial" w:cs="Arial"/>
          <w:lang w:eastAsia="de-CH"/>
        </w:rPr>
        <w:t xml:space="preserve">de la patiente ou </w:t>
      </w:r>
      <w:r w:rsidRPr="00161881">
        <w:rPr>
          <w:rFonts w:ascii="Arial" w:eastAsia="Times New Roman" w:hAnsi="Arial" w:cs="Arial"/>
          <w:lang w:eastAsia="de-CH"/>
        </w:rPr>
        <w:t>du patient</w:t>
      </w:r>
      <w:r w:rsidR="00751E86" w:rsidRPr="00161881">
        <w:rPr>
          <w:rFonts w:ascii="Arial" w:eastAsia="Times New Roman" w:hAnsi="Arial" w:cs="Arial"/>
          <w:lang w:eastAsia="de-CH"/>
        </w:rPr>
        <w:t> ?</w:t>
      </w:r>
    </w:p>
    <w:p w14:paraId="322537D2" w14:textId="77777777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58DB3E24" w14:textId="4F77E554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3.3</w:t>
      </w:r>
      <w:r w:rsidRPr="00161881">
        <w:rPr>
          <w:rFonts w:ascii="Arial" w:eastAsia="Times New Roman" w:hAnsi="Arial" w:cs="Arial"/>
          <w:lang w:eastAsia="de-CH"/>
        </w:rPr>
        <w:tab/>
        <w:t>Administration</w:t>
      </w:r>
      <w:r w:rsidRPr="00161881">
        <w:rPr>
          <w:rFonts w:ascii="Arial" w:eastAsia="Times New Roman" w:hAnsi="Arial" w:cs="Arial"/>
          <w:lang w:eastAsia="de-CH"/>
        </w:rPr>
        <w:br/>
        <w:t>Une personne (éventuellement non médecin) est-elle nommée pour expliquer et présenter aux médecins en formation le volet administratif de leur tâche</w:t>
      </w:r>
      <w:r w:rsidR="00E67CBF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6DEBD686" w14:textId="77777777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B91BEA8" w14:textId="45A5AEFE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3.4</w:t>
      </w:r>
      <w:r w:rsidRPr="00161881">
        <w:rPr>
          <w:rFonts w:ascii="Arial" w:eastAsia="Times New Roman" w:hAnsi="Arial" w:cs="Arial"/>
          <w:lang w:eastAsia="de-CH"/>
        </w:rPr>
        <w:tab/>
        <w:t xml:space="preserve">Mesures en faveur de l’assurance-qualité et </w:t>
      </w:r>
      <w:r w:rsidR="005F0F88" w:rsidRPr="00161881">
        <w:rPr>
          <w:rFonts w:ascii="Arial" w:eastAsia="Times New Roman" w:hAnsi="Arial" w:cs="Arial"/>
          <w:lang w:eastAsia="de-CH"/>
        </w:rPr>
        <w:t xml:space="preserve">de la </w:t>
      </w:r>
      <w:r w:rsidRPr="00161881">
        <w:rPr>
          <w:rFonts w:ascii="Arial" w:eastAsia="Times New Roman" w:hAnsi="Arial" w:cs="Arial"/>
          <w:lang w:eastAsia="de-CH"/>
        </w:rPr>
        <w:t>sécurité des patients</w:t>
      </w:r>
      <w:r w:rsidRPr="00161881">
        <w:rPr>
          <w:rFonts w:ascii="Arial" w:eastAsia="Times New Roman" w:hAnsi="Arial" w:cs="Arial"/>
          <w:lang w:eastAsia="de-CH"/>
        </w:rPr>
        <w:br/>
      </w:r>
      <w:r w:rsidR="009E7D2F" w:rsidRPr="00161881">
        <w:rPr>
          <w:rFonts w:ascii="Arial" w:eastAsia="Times New Roman" w:hAnsi="Arial" w:cs="Arial"/>
          <w:lang w:eastAsia="de-CH"/>
        </w:rPr>
        <w:t>L’établissement a-t-il mis en place</w:t>
      </w:r>
      <w:r w:rsidRPr="00161881">
        <w:rPr>
          <w:rFonts w:ascii="Arial" w:eastAsia="Times New Roman" w:hAnsi="Arial" w:cs="Arial"/>
          <w:lang w:eastAsia="de-CH"/>
        </w:rPr>
        <w:t xml:space="preserve"> un système de déclaration d’incidents critiques (CIRS)</w:t>
      </w:r>
      <w:r w:rsidR="00412646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714BDCC3" w14:textId="00371A33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ab/>
      </w:r>
      <w:r w:rsidR="009E7D2F" w:rsidRPr="00161881">
        <w:rPr>
          <w:rFonts w:ascii="Arial" w:eastAsia="Times New Roman" w:hAnsi="Arial" w:cs="Arial"/>
          <w:lang w:eastAsia="de-CH"/>
        </w:rPr>
        <w:t xml:space="preserve">L’établissement a-t-il mis en place </w:t>
      </w:r>
      <w:r w:rsidRPr="00161881">
        <w:rPr>
          <w:rFonts w:ascii="Arial" w:eastAsia="Times New Roman" w:hAnsi="Arial" w:cs="Arial"/>
          <w:lang w:eastAsia="de-CH"/>
        </w:rPr>
        <w:t>des systèmes pour promouvoir la sécurité des patients comme le contrôle électronique de la prescription de médicaments</w:t>
      </w:r>
      <w:r w:rsidR="00412646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17E93559" w14:textId="77777777" w:rsidR="00291687" w:rsidRPr="00161881" w:rsidRDefault="00291687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06612BB7" w14:textId="1C38B96B" w:rsidR="006C713A" w:rsidRPr="00161881" w:rsidRDefault="006C713A">
      <w:pPr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br w:type="page"/>
      </w:r>
    </w:p>
    <w:p w14:paraId="58D6BD28" w14:textId="291976E6" w:rsidR="00D41F74" w:rsidRPr="00161881" w:rsidRDefault="00D41F74" w:rsidP="003D4D62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lastRenderedPageBreak/>
        <w:t>3.5</w:t>
      </w:r>
      <w:r w:rsidRPr="00161881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161881">
        <w:rPr>
          <w:rFonts w:ascii="Arial" w:eastAsia="Times New Roman" w:hAnsi="Arial" w:cs="Arial"/>
          <w:lang w:eastAsia="de-CH"/>
        </w:rPr>
        <w:br/>
        <w:t>Quels sont les fondamentaux théoriques spécifiques à la clinique («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livre bleu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Times New Roman" w:eastAsia="Times New Roman" w:hAnsi="Times New Roman" w:cs="Times New Roman"/>
          <w:lang w:eastAsia="de-CH"/>
        </w:rPr>
        <w:t>»</w:t>
      </w:r>
      <w:r w:rsidRPr="00161881">
        <w:rPr>
          <w:rFonts w:ascii="Arial" w:eastAsia="Times New Roman" w:hAnsi="Arial" w:cs="Arial"/>
          <w:lang w:eastAsia="de-CH"/>
        </w:rPr>
        <w:t>, «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livre noir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», «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>livre blanc</w:t>
      </w:r>
      <w:r w:rsidR="00BE087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 xml:space="preserve">»), les manuels de formation standard, </w:t>
      </w:r>
      <w:r w:rsidR="00D10A40" w:rsidRPr="00161881">
        <w:rPr>
          <w:rFonts w:ascii="Arial" w:eastAsia="Times New Roman" w:hAnsi="Arial" w:cs="Arial"/>
          <w:lang w:eastAsia="de-CH"/>
        </w:rPr>
        <w:t xml:space="preserve">les programmes de formation ou </w:t>
      </w:r>
      <w:r w:rsidRPr="00161881">
        <w:rPr>
          <w:rFonts w:ascii="Arial" w:eastAsia="Times New Roman" w:hAnsi="Arial" w:cs="Arial"/>
          <w:lang w:eastAsia="de-CH"/>
        </w:rPr>
        <w:t>la documentation en ligne (p.</w:t>
      </w:r>
      <w:r w:rsidR="00641024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 xml:space="preserve">ex. </w:t>
      </w:r>
      <w:proofErr w:type="spellStart"/>
      <w:r w:rsidRPr="00161881">
        <w:rPr>
          <w:rFonts w:ascii="Arial" w:eastAsia="Times New Roman" w:hAnsi="Arial" w:cs="Arial"/>
          <w:lang w:eastAsia="de-CH"/>
        </w:rPr>
        <w:t>UpToDate</w:t>
      </w:r>
      <w:proofErr w:type="spellEnd"/>
      <w:r w:rsidR="00C07894" w:rsidRPr="00161881">
        <w:rPr>
          <w:rFonts w:ascii="Arial" w:eastAsia="Times New Roman" w:hAnsi="Arial" w:cs="Arial"/>
          <w:lang w:eastAsia="de-CH"/>
        </w:rPr>
        <w:t>) recommandés pour la clinique</w:t>
      </w:r>
      <w:r w:rsidR="00D10A40" w:rsidRPr="00161881">
        <w:rPr>
          <w:rFonts w:ascii="Arial" w:eastAsia="Times New Roman" w:hAnsi="Arial" w:cs="Arial"/>
          <w:szCs w:val="20"/>
          <w:lang w:eastAsia="zh-CN"/>
        </w:rPr>
        <w:t> </w:t>
      </w:r>
      <w:r w:rsidRPr="00161881">
        <w:rPr>
          <w:rFonts w:ascii="Arial" w:eastAsia="Times New Roman" w:hAnsi="Arial" w:cs="Arial"/>
          <w:lang w:eastAsia="de-CH"/>
        </w:rPr>
        <w:t>?</w:t>
      </w:r>
    </w:p>
    <w:p w14:paraId="412391C8" w14:textId="77777777" w:rsidR="00D41F74" w:rsidRPr="00161881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0C9C6EDD" w14:textId="77777777" w:rsidR="00D41F74" w:rsidRPr="00161881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14:paraId="6855D984" w14:textId="63A9ECB4" w:rsidR="00D41F74" w:rsidRPr="00161881" w:rsidRDefault="00D41F74" w:rsidP="009F0B69">
      <w:pPr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t>4.</w:t>
      </w:r>
      <w:r w:rsidRPr="00161881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</w:t>
      </w:r>
      <w:proofErr w:type="spellStart"/>
      <w:r w:rsidRPr="00161881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sz w:val="30"/>
          <w:szCs w:val="30"/>
          <w:lang w:eastAsia="de-CH"/>
        </w:rPr>
        <w:t xml:space="preserve"> </w:t>
      </w:r>
      <w:r w:rsidRPr="00161881">
        <w:rPr>
          <w:rFonts w:ascii="Arial" w:eastAsia="Times New Roman" w:hAnsi="Arial" w:cs="Arial"/>
          <w:lang w:eastAsia="de-CH"/>
        </w:rPr>
        <w:t>(d’après le ch.</w:t>
      </w:r>
      <w:r w:rsidR="00B66EB0" w:rsidRPr="00161881">
        <w:rPr>
          <w:rFonts w:ascii="Arial" w:eastAsia="Times New Roman" w:hAnsi="Arial" w:cs="Arial"/>
          <w:lang w:eastAsia="de-CH"/>
        </w:rPr>
        <w:t> </w:t>
      </w:r>
      <w:r w:rsidRPr="00161881">
        <w:rPr>
          <w:rFonts w:ascii="Arial" w:eastAsia="Times New Roman" w:hAnsi="Arial" w:cs="Arial"/>
          <w:lang w:eastAsia="de-CH"/>
        </w:rPr>
        <w:t xml:space="preserve">3 du programme de formation </w:t>
      </w:r>
      <w:proofErr w:type="spellStart"/>
      <w:r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Pr="00161881">
        <w:rPr>
          <w:rFonts w:ascii="Arial" w:eastAsia="Times New Roman" w:hAnsi="Arial" w:cs="Arial"/>
          <w:lang w:eastAsia="de-CH"/>
        </w:rPr>
        <w:t>)</w:t>
      </w:r>
    </w:p>
    <w:p w14:paraId="408696DD" w14:textId="77777777" w:rsidR="00D41F74" w:rsidRPr="00161881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14:paraId="08C67FC9" w14:textId="626ABD62" w:rsidR="00257751" w:rsidRPr="00161881" w:rsidRDefault="00257751" w:rsidP="00257751">
      <w:pPr>
        <w:spacing w:after="0" w:line="276" w:lineRule="auto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4.1</w:t>
      </w: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 xml:space="preserve">Quels contenus du programme de formation </w:t>
      </w:r>
      <w:proofErr w:type="spellStart"/>
      <w:r w:rsidR="00F567F1" w:rsidRPr="00161881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  <w:r w:rsidR="00F567F1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>sont</w:t>
      </w:r>
      <w:r w:rsidR="00217A46" w:rsidRPr="00161881">
        <w:rPr>
          <w:rFonts w:ascii="Arial" w:eastAsia="Times New Roman" w:hAnsi="Arial" w:cs="Arial"/>
          <w:snapToGrid w:val="0"/>
          <w:lang w:eastAsia="de-CH"/>
        </w:rPr>
        <w:t xml:space="preserve">-ils </w:t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>enseignés aux médecins en formation</w:t>
      </w:r>
      <w:r w:rsidR="002D58A0" w:rsidRPr="00161881">
        <w:rPr>
          <w:rFonts w:ascii="Arial" w:eastAsia="Times New Roman" w:hAnsi="Arial" w:cs="Arial"/>
          <w:snapToGrid w:val="0"/>
          <w:lang w:eastAsia="de-CH"/>
        </w:rPr>
        <w:t> </w:t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>? Comment l’établissement organise-t-il la transmission de</w:t>
      </w:r>
      <w:r w:rsidR="008009F2" w:rsidRPr="00161881">
        <w:rPr>
          <w:rFonts w:ascii="Arial" w:eastAsia="Times New Roman" w:hAnsi="Arial" w:cs="Arial"/>
          <w:snapToGrid w:val="0"/>
          <w:lang w:eastAsia="de-CH"/>
        </w:rPr>
        <w:t>s</w:t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 xml:space="preserve"> contenus</w:t>
      </w:r>
      <w:r w:rsidR="008009F2" w:rsidRPr="00161881">
        <w:rPr>
          <w:rFonts w:ascii="Arial" w:eastAsia="Times New Roman" w:hAnsi="Arial" w:cs="Arial"/>
          <w:snapToGrid w:val="0"/>
          <w:lang w:eastAsia="de-CH"/>
        </w:rPr>
        <w:t xml:space="preserve"> de formation</w:t>
      </w:r>
      <w:r w:rsidR="007C44B0" w:rsidRPr="00161881">
        <w:rPr>
          <w:rFonts w:ascii="Arial" w:eastAsia="Times New Roman" w:hAnsi="Arial" w:cs="Arial"/>
          <w:snapToGrid w:val="0"/>
          <w:lang w:eastAsia="de-CH"/>
        </w:rPr>
        <w:t xml:space="preserve"> ? L’établissement a-t-il des </w:t>
      </w:r>
      <w:r w:rsidR="0088317D" w:rsidRPr="00161881">
        <w:rPr>
          <w:rFonts w:ascii="Arial" w:eastAsia="Times New Roman" w:hAnsi="Arial" w:cs="Arial"/>
          <w:snapToGrid w:val="0"/>
          <w:lang w:eastAsia="de-CH"/>
        </w:rPr>
        <w:t>points forts particuliers</w:t>
      </w:r>
      <w:r w:rsidR="008E65CE" w:rsidRPr="00161881">
        <w:rPr>
          <w:rFonts w:ascii="Arial" w:eastAsia="Times New Roman" w:hAnsi="Arial" w:cs="Arial"/>
          <w:snapToGrid w:val="0"/>
          <w:lang w:eastAsia="de-CH"/>
        </w:rPr>
        <w:t xml:space="preserve">, ou </w:t>
      </w:r>
      <w:r w:rsidR="00E20431" w:rsidRPr="00161881">
        <w:rPr>
          <w:rFonts w:ascii="Arial" w:eastAsia="Times New Roman" w:hAnsi="Arial" w:cs="Arial"/>
          <w:snapToGrid w:val="0"/>
          <w:lang w:eastAsia="de-CH"/>
        </w:rPr>
        <w:t>y a-t-il</w:t>
      </w:r>
      <w:r w:rsidR="008E65CE" w:rsidRPr="00161881">
        <w:rPr>
          <w:rFonts w:ascii="Arial" w:eastAsia="Times New Roman" w:hAnsi="Arial" w:cs="Arial"/>
          <w:snapToGrid w:val="0"/>
          <w:lang w:eastAsia="de-CH"/>
        </w:rPr>
        <w:t xml:space="preserve"> des contenus de formation ne p</w:t>
      </w:r>
      <w:r w:rsidR="003506F5" w:rsidRPr="00161881">
        <w:rPr>
          <w:rFonts w:ascii="Arial" w:eastAsia="Times New Roman" w:hAnsi="Arial" w:cs="Arial"/>
          <w:snapToGrid w:val="0"/>
          <w:lang w:eastAsia="de-CH"/>
        </w:rPr>
        <w:t>ouva</w:t>
      </w:r>
      <w:r w:rsidR="008E65CE" w:rsidRPr="00161881">
        <w:rPr>
          <w:rFonts w:ascii="Arial" w:eastAsia="Times New Roman" w:hAnsi="Arial" w:cs="Arial"/>
          <w:snapToGrid w:val="0"/>
          <w:lang w:eastAsia="de-CH"/>
        </w:rPr>
        <w:t>nt pas être transmis à l’ensemble des candidat-e-s ?</w:t>
      </w:r>
    </w:p>
    <w:p w14:paraId="41421648" w14:textId="1F5DACA3" w:rsidR="00445980" w:rsidRPr="00161881" w:rsidRDefault="00445980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14:paraId="3AE8CA12" w14:textId="25DCD831" w:rsidR="007D0109" w:rsidRPr="00161881" w:rsidRDefault="007D0109" w:rsidP="007D0109">
      <w:pPr>
        <w:spacing w:after="0" w:line="276" w:lineRule="auto"/>
        <w:ind w:left="567" w:hanging="567"/>
        <w:contextualSpacing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4.2</w:t>
      </w: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7A7034" w:rsidRPr="00161881">
        <w:rPr>
          <w:rFonts w:ascii="Arial" w:eastAsia="Times New Roman" w:hAnsi="Arial" w:cs="Arial"/>
          <w:snapToGrid w:val="0"/>
          <w:lang w:eastAsia="de-CH"/>
        </w:rPr>
        <w:t>Description des tournus spécifiques</w:t>
      </w:r>
      <w:r w:rsidR="009458AF" w:rsidRPr="00161881">
        <w:rPr>
          <w:rFonts w:ascii="Arial" w:eastAsia="Times New Roman" w:hAnsi="Arial" w:cs="Arial"/>
          <w:snapToGrid w:val="0"/>
          <w:lang w:eastAsia="de-CH"/>
        </w:rPr>
        <w:t xml:space="preserve"> (candidat-e-s </w:t>
      </w:r>
      <w:r w:rsidR="006733B6" w:rsidRPr="00161881">
        <w:rPr>
          <w:rFonts w:ascii="Arial" w:eastAsia="Times New Roman" w:hAnsi="Arial" w:cs="Arial"/>
          <w:snapToGrid w:val="0"/>
          <w:lang w:eastAsia="de-CH"/>
        </w:rPr>
        <w:t>au titre de</w:t>
      </w:r>
      <w:r w:rsidR="009458AF" w:rsidRPr="00161881">
        <w:rPr>
          <w:rFonts w:ascii="Arial" w:eastAsia="Times New Roman" w:hAnsi="Arial" w:cs="Arial"/>
          <w:snapToGrid w:val="0"/>
          <w:lang w:eastAsia="de-CH"/>
        </w:rPr>
        <w:t xml:space="preserve"> cardiologie)</w:t>
      </w:r>
    </w:p>
    <w:p w14:paraId="0F9CD701" w14:textId="1C1535D6" w:rsidR="007D0109" w:rsidRPr="00161881" w:rsidRDefault="007A7034" w:rsidP="007D0109">
      <w:pPr>
        <w:pStyle w:val="Listenabsatz"/>
        <w:spacing w:after="0" w:line="276" w:lineRule="auto"/>
        <w:ind w:left="567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Cadre responsable du tournus</w:t>
      </w:r>
      <w:r w:rsidR="007D0109" w:rsidRPr="00161881">
        <w:rPr>
          <w:rFonts w:ascii="Arial" w:eastAsia="Times New Roman" w:hAnsi="Arial" w:cs="Arial"/>
          <w:snapToGrid w:val="0"/>
          <w:lang w:eastAsia="de-CH"/>
        </w:rPr>
        <w:t xml:space="preserve"> </w:t>
      </w:r>
    </w:p>
    <w:p w14:paraId="0EF0F943" w14:textId="7D3FC670" w:rsidR="007D0109" w:rsidRPr="00161881" w:rsidRDefault="007A7034" w:rsidP="007D0109">
      <w:pPr>
        <w:pStyle w:val="Listenabsatz"/>
        <w:spacing w:after="0" w:line="276" w:lineRule="auto"/>
        <w:ind w:left="567"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>Durée du tournus</w:t>
      </w:r>
    </w:p>
    <w:p w14:paraId="4D974626" w14:textId="0986FCAC" w:rsidR="007D0109" w:rsidRPr="00161881" w:rsidRDefault="007A7034" w:rsidP="007D0109">
      <w:pPr>
        <w:pStyle w:val="Listenabsatz"/>
        <w:spacing w:after="0" w:line="276" w:lineRule="auto"/>
        <w:ind w:left="567"/>
        <w:rPr>
          <w:rFonts w:ascii="Arial" w:eastAsia="Times New Roman" w:hAnsi="Arial" w:cs="Arial"/>
          <w:snapToGrid w:val="0"/>
          <w:lang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Contenu</w:t>
      </w:r>
      <w:r w:rsidR="007C3DD7" w:rsidRPr="00161881">
        <w:rPr>
          <w:rFonts w:ascii="Arial" w:eastAsia="Times New Roman" w:hAnsi="Arial" w:cs="Arial"/>
          <w:snapToGrid w:val="0"/>
          <w:lang w:eastAsia="de-CH"/>
        </w:rPr>
        <w:t xml:space="preserve">s </w:t>
      </w:r>
      <w:r w:rsidR="008A0E8C" w:rsidRPr="00161881">
        <w:rPr>
          <w:rFonts w:ascii="Arial" w:eastAsia="Times New Roman" w:hAnsi="Arial" w:cs="Arial"/>
          <w:snapToGrid w:val="0"/>
          <w:lang w:eastAsia="de-CH"/>
        </w:rPr>
        <w:t xml:space="preserve">de formation </w:t>
      </w:r>
      <w:r w:rsidR="007C3DD7" w:rsidRPr="00161881">
        <w:rPr>
          <w:rFonts w:ascii="Arial" w:eastAsia="Times New Roman" w:hAnsi="Arial" w:cs="Arial"/>
          <w:snapToGrid w:val="0"/>
          <w:lang w:eastAsia="de-CH"/>
        </w:rPr>
        <w:t>et niveau de compétence</w:t>
      </w:r>
      <w:r w:rsidR="00DE3BC4" w:rsidRPr="00161881">
        <w:rPr>
          <w:rFonts w:ascii="Arial" w:eastAsia="Times New Roman" w:hAnsi="Arial" w:cs="Arial"/>
          <w:snapToGrid w:val="0"/>
          <w:lang w:eastAsia="de-CH"/>
        </w:rPr>
        <w:t xml:space="preserve"> à atteindre</w:t>
      </w:r>
    </w:p>
    <w:p w14:paraId="3F6AEC3B" w14:textId="3C0AA69E" w:rsidR="007D0109" w:rsidRPr="00161881" w:rsidRDefault="00DE3BC4" w:rsidP="007D0109">
      <w:pPr>
        <w:pStyle w:val="Listenabsatz"/>
        <w:spacing w:after="0" w:line="276" w:lineRule="auto"/>
        <w:ind w:left="567"/>
        <w:rPr>
          <w:rFonts w:ascii="Arial" w:eastAsia="Times New Roman" w:hAnsi="Arial" w:cs="Arial"/>
          <w:snapToGrid w:val="0"/>
          <w:lang w:val="de-CH" w:eastAsia="de-CH"/>
        </w:rPr>
      </w:pPr>
      <w:proofErr w:type="spellStart"/>
      <w:r w:rsidRPr="00161881">
        <w:rPr>
          <w:rFonts w:ascii="Arial" w:eastAsia="Times New Roman" w:hAnsi="Arial" w:cs="Arial"/>
          <w:snapToGrid w:val="0"/>
          <w:lang w:val="de-CH" w:eastAsia="de-CH"/>
        </w:rPr>
        <w:t>Littérature</w:t>
      </w:r>
      <w:proofErr w:type="spellEnd"/>
      <w:r w:rsidRPr="00161881">
        <w:rPr>
          <w:rFonts w:ascii="Arial" w:eastAsia="Times New Roman" w:hAnsi="Arial" w:cs="Arial"/>
          <w:snapToGrid w:val="0"/>
          <w:lang w:val="de-CH" w:eastAsia="de-CH"/>
        </w:rPr>
        <w:t xml:space="preserve"> </w:t>
      </w:r>
      <w:proofErr w:type="spellStart"/>
      <w:r w:rsidRPr="00161881">
        <w:rPr>
          <w:rFonts w:ascii="Arial" w:eastAsia="Times New Roman" w:hAnsi="Arial" w:cs="Arial"/>
          <w:snapToGrid w:val="0"/>
          <w:lang w:val="de-CH" w:eastAsia="de-CH"/>
        </w:rPr>
        <w:t>recommandée</w:t>
      </w:r>
      <w:proofErr w:type="spellEnd"/>
    </w:p>
    <w:p w14:paraId="03F577C4" w14:textId="77777777" w:rsidR="007D0109" w:rsidRPr="00161881" w:rsidRDefault="007D0109" w:rsidP="007D0109">
      <w:pPr>
        <w:tabs>
          <w:tab w:val="left" w:pos="426"/>
        </w:tabs>
        <w:spacing w:after="0" w:line="276" w:lineRule="auto"/>
        <w:ind w:left="426" w:hanging="426"/>
        <w:contextualSpacing/>
        <w:rPr>
          <w:rFonts w:ascii="Arial" w:eastAsia="Times New Roman" w:hAnsi="Arial" w:cs="Arial"/>
          <w:snapToGrid w:val="0"/>
          <w:lang w:val="de-CH" w:eastAsia="de-CH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835"/>
      </w:tblGrid>
      <w:tr w:rsidR="007D0109" w:rsidRPr="00161881" w14:paraId="56EFEF87" w14:textId="77777777" w:rsidTr="009E3763">
        <w:tc>
          <w:tcPr>
            <w:tcW w:w="9781" w:type="dxa"/>
            <w:gridSpan w:val="3"/>
          </w:tcPr>
          <w:p w14:paraId="7B0055FE" w14:textId="2376C81D" w:rsidR="007D0109" w:rsidRPr="00161881" w:rsidRDefault="007D0109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</w:pPr>
            <w:proofErr w:type="spellStart"/>
            <w:r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>Entrustable</w:t>
            </w:r>
            <w:proofErr w:type="spellEnd"/>
            <w:r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 xml:space="preserve"> Professional </w:t>
            </w:r>
            <w:proofErr w:type="spellStart"/>
            <w:r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>Activities</w:t>
            </w:r>
            <w:proofErr w:type="spellEnd"/>
            <w:r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 xml:space="preserve"> (</w:t>
            </w:r>
            <w:r w:rsidR="00A877CC"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 xml:space="preserve">contenus de formation selon tableau au ch. 3 du programme de formation </w:t>
            </w:r>
            <w:proofErr w:type="spellStart"/>
            <w:r w:rsidR="00A877CC"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>postgraduée</w:t>
            </w:r>
            <w:proofErr w:type="spellEnd"/>
            <w:r w:rsidR="00A877CC" w:rsidRPr="00161881"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  <w:t>)</w:t>
            </w:r>
          </w:p>
        </w:tc>
      </w:tr>
      <w:tr w:rsidR="007D0109" w:rsidRPr="00161881" w14:paraId="5598879A" w14:textId="77777777" w:rsidTr="009E3763">
        <w:tc>
          <w:tcPr>
            <w:tcW w:w="4253" w:type="dxa"/>
          </w:tcPr>
          <w:p w14:paraId="4DC4EA6E" w14:textId="77777777" w:rsidR="007D0109" w:rsidRPr="00161881" w:rsidRDefault="007D0109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napToGrid w:val="0"/>
                <w:lang w:val="fr-FR" w:eastAsia="de-CH"/>
              </w:rPr>
            </w:pPr>
          </w:p>
        </w:tc>
        <w:tc>
          <w:tcPr>
            <w:tcW w:w="5528" w:type="dxa"/>
            <w:gridSpan w:val="2"/>
          </w:tcPr>
          <w:p w14:paraId="16625661" w14:textId="06408E75" w:rsidR="007D0109" w:rsidRPr="00161881" w:rsidRDefault="008B1371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snapToGrid w:val="0"/>
                <w:lang w:val="it-CH" w:eastAsia="de-CH"/>
              </w:rPr>
            </w:pPr>
            <w:proofErr w:type="spellStart"/>
            <w:r w:rsidRPr="00161881">
              <w:rPr>
                <w:rFonts w:ascii="Arial" w:eastAsia="Times New Roman" w:hAnsi="Arial" w:cs="Arial"/>
                <w:b/>
                <w:snapToGrid w:val="0"/>
                <w:lang w:val="it-CH" w:eastAsia="de-CH"/>
              </w:rPr>
              <w:t>Niveau</w:t>
            </w:r>
            <w:proofErr w:type="spellEnd"/>
            <w:r w:rsidRPr="00161881">
              <w:rPr>
                <w:rFonts w:ascii="Arial" w:eastAsia="Times New Roman" w:hAnsi="Arial" w:cs="Arial"/>
                <w:b/>
                <w:snapToGrid w:val="0"/>
                <w:lang w:val="it-CH" w:eastAsia="de-CH"/>
              </w:rPr>
              <w:t xml:space="preserve"> de </w:t>
            </w:r>
            <w:proofErr w:type="spellStart"/>
            <w:r w:rsidRPr="00161881">
              <w:rPr>
                <w:rFonts w:ascii="Arial" w:eastAsia="Times New Roman" w:hAnsi="Arial" w:cs="Arial"/>
                <w:b/>
                <w:snapToGrid w:val="0"/>
                <w:lang w:val="it-CH" w:eastAsia="de-CH"/>
              </w:rPr>
              <w:t>compétence</w:t>
            </w:r>
            <w:proofErr w:type="spellEnd"/>
          </w:p>
        </w:tc>
      </w:tr>
      <w:tr w:rsidR="007D0109" w:rsidRPr="00161881" w14:paraId="29A0D292" w14:textId="77777777" w:rsidTr="009E3763">
        <w:tc>
          <w:tcPr>
            <w:tcW w:w="4253" w:type="dxa"/>
          </w:tcPr>
          <w:p w14:paraId="5796F9E8" w14:textId="2330D6C6" w:rsidR="007D0109" w:rsidRPr="00161881" w:rsidRDefault="00DF1AA1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b/>
                <w:snapToGrid w:val="0"/>
                <w:lang w:eastAsia="de-CH"/>
              </w:rPr>
              <w:t>EPA concernant les investigations / examens</w:t>
            </w:r>
          </w:p>
        </w:tc>
        <w:tc>
          <w:tcPr>
            <w:tcW w:w="2693" w:type="dxa"/>
          </w:tcPr>
          <w:p w14:paraId="55FE26C0" w14:textId="40F4B949" w:rsidR="007D0109" w:rsidRPr="00161881" w:rsidRDefault="00F35C24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Objectif selon programme de formation</w:t>
            </w:r>
          </w:p>
        </w:tc>
        <w:tc>
          <w:tcPr>
            <w:tcW w:w="2835" w:type="dxa"/>
          </w:tcPr>
          <w:p w14:paraId="12217C0E" w14:textId="201807BA" w:rsidR="007D0109" w:rsidRPr="00161881" w:rsidRDefault="00B20932" w:rsidP="009E3763">
            <w:pPr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Peut être atteint</w:t>
            </w:r>
            <w:r w:rsidR="00A57DC7"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 dans l’établissement</w:t>
            </w:r>
            <w:r w:rsidR="007D0109" w:rsidRPr="00161881">
              <w:rPr>
                <w:rStyle w:val="Funotenzeichen"/>
                <w:rFonts w:ascii="Arial" w:eastAsia="Times New Roman" w:hAnsi="Arial" w:cs="Arial"/>
                <w:snapToGrid w:val="0"/>
                <w:lang w:eastAsia="de-CH"/>
              </w:rPr>
              <w:footnoteReference w:id="3"/>
            </w:r>
            <w:r w:rsidR="007D0109"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 </w:t>
            </w:r>
          </w:p>
        </w:tc>
      </w:tr>
      <w:tr w:rsidR="005526A6" w:rsidRPr="00161881" w14:paraId="1B83BEBE" w14:textId="77777777" w:rsidTr="009E3763">
        <w:tc>
          <w:tcPr>
            <w:tcW w:w="4253" w:type="dxa"/>
          </w:tcPr>
          <w:p w14:paraId="19BAE855" w14:textId="1F620878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ECG</w:t>
            </w:r>
          </w:p>
        </w:tc>
        <w:tc>
          <w:tcPr>
            <w:tcW w:w="2693" w:type="dxa"/>
          </w:tcPr>
          <w:p w14:paraId="326FCEAF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0658E632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6FF4A728" w14:textId="77777777" w:rsidTr="009E3763">
        <w:tc>
          <w:tcPr>
            <w:tcW w:w="4253" w:type="dxa"/>
          </w:tcPr>
          <w:p w14:paraId="283949CE" w14:textId="7EF2A080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ECG de longue durée</w:t>
            </w:r>
          </w:p>
        </w:tc>
        <w:tc>
          <w:tcPr>
            <w:tcW w:w="2693" w:type="dxa"/>
          </w:tcPr>
          <w:p w14:paraId="38D121F4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4A10575F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19CEB8C6" w14:textId="77777777" w:rsidTr="009E3763">
        <w:tc>
          <w:tcPr>
            <w:tcW w:w="4253" w:type="dxa"/>
          </w:tcPr>
          <w:p w14:paraId="17BDACF5" w14:textId="69A81CFF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Ergométrie</w:t>
            </w:r>
          </w:p>
        </w:tc>
        <w:tc>
          <w:tcPr>
            <w:tcW w:w="2693" w:type="dxa"/>
          </w:tcPr>
          <w:p w14:paraId="62A0FD8E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552C2686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FABA9FA" w14:textId="77777777" w:rsidTr="009E3763">
        <w:tc>
          <w:tcPr>
            <w:tcW w:w="4253" w:type="dxa"/>
          </w:tcPr>
          <w:p w14:paraId="2A935275" w14:textId="0AEBD580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Spiro-ergométrie</w:t>
            </w:r>
          </w:p>
        </w:tc>
        <w:tc>
          <w:tcPr>
            <w:tcW w:w="2693" w:type="dxa"/>
          </w:tcPr>
          <w:p w14:paraId="70CF13C4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5336280F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087958EB" w14:textId="77777777" w:rsidTr="009E3763">
        <w:tc>
          <w:tcPr>
            <w:tcW w:w="4253" w:type="dxa"/>
          </w:tcPr>
          <w:p w14:paraId="57A4D68D" w14:textId="49E915E4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Mesure de la pression artérielle sur 24h</w:t>
            </w:r>
          </w:p>
        </w:tc>
        <w:tc>
          <w:tcPr>
            <w:tcW w:w="2693" w:type="dxa"/>
          </w:tcPr>
          <w:p w14:paraId="69C7CD4A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311B8991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7BE3C482" w14:textId="77777777" w:rsidTr="009E3763">
        <w:tc>
          <w:tcPr>
            <w:tcW w:w="4253" w:type="dxa"/>
          </w:tcPr>
          <w:p w14:paraId="3254EFA9" w14:textId="3DEADC12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Échocardiographie transthoracique</w:t>
            </w:r>
          </w:p>
        </w:tc>
        <w:tc>
          <w:tcPr>
            <w:tcW w:w="2693" w:type="dxa"/>
          </w:tcPr>
          <w:p w14:paraId="7F7AFA63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2BE4998F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A6FF5C8" w14:textId="77777777" w:rsidTr="009E3763">
        <w:tc>
          <w:tcPr>
            <w:tcW w:w="4253" w:type="dxa"/>
          </w:tcPr>
          <w:p w14:paraId="6BF6ACF4" w14:textId="60EC5A7B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Échocardiographie </w:t>
            </w:r>
            <w:proofErr w:type="spellStart"/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transœsophagienne</w:t>
            </w:r>
            <w:proofErr w:type="spellEnd"/>
          </w:p>
        </w:tc>
        <w:tc>
          <w:tcPr>
            <w:tcW w:w="2693" w:type="dxa"/>
          </w:tcPr>
          <w:p w14:paraId="7156050C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0C0C99AB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427AD38D" w14:textId="77777777" w:rsidTr="009E3763">
        <w:tc>
          <w:tcPr>
            <w:tcW w:w="4253" w:type="dxa"/>
          </w:tcPr>
          <w:p w14:paraId="1434F07F" w14:textId="5D237F72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Échocardiographie de stress</w:t>
            </w:r>
          </w:p>
        </w:tc>
        <w:tc>
          <w:tcPr>
            <w:tcW w:w="2693" w:type="dxa"/>
          </w:tcPr>
          <w:p w14:paraId="4DFAEEC2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2EA67247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7D0109" w:rsidRPr="00161881" w14:paraId="5EBF00EF" w14:textId="77777777" w:rsidTr="009E3763">
        <w:tc>
          <w:tcPr>
            <w:tcW w:w="4253" w:type="dxa"/>
          </w:tcPr>
          <w:p w14:paraId="7D12A62E" w14:textId="77777777" w:rsidR="007D0109" w:rsidRPr="00161881" w:rsidRDefault="007D0109" w:rsidP="009E3763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693" w:type="dxa"/>
          </w:tcPr>
          <w:p w14:paraId="4F7E2A5F" w14:textId="77777777" w:rsidR="007D0109" w:rsidRPr="00161881" w:rsidRDefault="007D0109" w:rsidP="009E3763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835" w:type="dxa"/>
          </w:tcPr>
          <w:p w14:paraId="362C5B80" w14:textId="77777777" w:rsidR="007D0109" w:rsidRPr="00161881" w:rsidRDefault="007D0109" w:rsidP="009E376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D3ED265" w14:textId="77777777" w:rsidTr="009E3763">
        <w:tc>
          <w:tcPr>
            <w:tcW w:w="4253" w:type="dxa"/>
          </w:tcPr>
          <w:p w14:paraId="6093BCF2" w14:textId="48B2E898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>CT</w:t>
            </w: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 xml:space="preserve">-scan </w:t>
            </w:r>
            <w:r w:rsidRPr="00161881">
              <w:rPr>
                <w:rFonts w:eastAsia="Times New Roman"/>
                <w:snapToGrid w:val="0"/>
                <w:lang w:eastAsia="de-CH"/>
              </w:rPr>
              <w:t>coronarien</w:t>
            </w:r>
          </w:p>
        </w:tc>
        <w:tc>
          <w:tcPr>
            <w:tcW w:w="2693" w:type="dxa"/>
          </w:tcPr>
          <w:p w14:paraId="1EC46DE0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70B7FBAB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71A87496" w14:textId="77777777" w:rsidTr="009E3763">
        <w:tc>
          <w:tcPr>
            <w:tcW w:w="4253" w:type="dxa"/>
          </w:tcPr>
          <w:p w14:paraId="4E1A4F85" w14:textId="04DFDC85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CT-scan cardiaque</w:t>
            </w:r>
          </w:p>
        </w:tc>
        <w:tc>
          <w:tcPr>
            <w:tcW w:w="2693" w:type="dxa"/>
          </w:tcPr>
          <w:p w14:paraId="6269918F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0701F88A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077B673B" w14:textId="77777777" w:rsidTr="009E3763">
        <w:tc>
          <w:tcPr>
            <w:tcW w:w="4253" w:type="dxa"/>
          </w:tcPr>
          <w:p w14:paraId="668D9002" w14:textId="097D890B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IRM cardiaque</w:t>
            </w:r>
          </w:p>
        </w:tc>
        <w:tc>
          <w:tcPr>
            <w:tcW w:w="2693" w:type="dxa"/>
          </w:tcPr>
          <w:p w14:paraId="5FDA7DC2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5C175DEE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59B7B62" w14:textId="77777777" w:rsidTr="009E3763">
        <w:tc>
          <w:tcPr>
            <w:tcW w:w="4253" w:type="dxa"/>
          </w:tcPr>
          <w:p w14:paraId="2433E7E6" w14:textId="6BE17B5D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Scintigraphie cardiaque</w:t>
            </w:r>
          </w:p>
        </w:tc>
        <w:tc>
          <w:tcPr>
            <w:tcW w:w="2693" w:type="dxa"/>
          </w:tcPr>
          <w:p w14:paraId="7654357F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2</w:t>
            </w:r>
          </w:p>
        </w:tc>
        <w:tc>
          <w:tcPr>
            <w:tcW w:w="2835" w:type="dxa"/>
          </w:tcPr>
          <w:p w14:paraId="17954C44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9649EA3" w14:textId="77777777" w:rsidTr="009E3763">
        <w:tc>
          <w:tcPr>
            <w:tcW w:w="4253" w:type="dxa"/>
          </w:tcPr>
          <w:p w14:paraId="48D93EA9" w14:textId="6373AB7C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Cathétérisme cardiaque droit</w:t>
            </w:r>
          </w:p>
        </w:tc>
        <w:tc>
          <w:tcPr>
            <w:tcW w:w="2693" w:type="dxa"/>
          </w:tcPr>
          <w:p w14:paraId="5145ADFD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2</w:t>
            </w:r>
          </w:p>
        </w:tc>
        <w:tc>
          <w:tcPr>
            <w:tcW w:w="2835" w:type="dxa"/>
          </w:tcPr>
          <w:p w14:paraId="79309F85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070E0E80" w14:textId="77777777" w:rsidTr="009E3763">
        <w:tc>
          <w:tcPr>
            <w:tcW w:w="4253" w:type="dxa"/>
          </w:tcPr>
          <w:p w14:paraId="0426ADA8" w14:textId="31E99906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 xml:space="preserve">Biopsie </w:t>
            </w:r>
            <w:proofErr w:type="spellStart"/>
            <w:r w:rsidRPr="00161881">
              <w:rPr>
                <w:rFonts w:eastAsia="Times New Roman"/>
                <w:snapToGrid w:val="0"/>
                <w:lang w:eastAsia="de-CH"/>
              </w:rPr>
              <w:t>endomyocardique</w:t>
            </w:r>
            <w:proofErr w:type="spellEnd"/>
          </w:p>
        </w:tc>
        <w:tc>
          <w:tcPr>
            <w:tcW w:w="2693" w:type="dxa"/>
          </w:tcPr>
          <w:p w14:paraId="5AE0C2B9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7B9B11FD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3E0118F1" w14:textId="77777777" w:rsidTr="009E3763">
        <w:tc>
          <w:tcPr>
            <w:tcW w:w="4253" w:type="dxa"/>
          </w:tcPr>
          <w:p w14:paraId="414EF414" w14:textId="44B9EBB5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eastAsia="Times New Roman"/>
                <w:snapToGrid w:val="0"/>
                <w:lang w:eastAsia="de-CH"/>
              </w:rPr>
              <w:t>Coronarographie</w:t>
            </w:r>
          </w:p>
        </w:tc>
        <w:tc>
          <w:tcPr>
            <w:tcW w:w="2693" w:type="dxa"/>
          </w:tcPr>
          <w:p w14:paraId="0CF68A38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69214FD9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5BC18AE9" w14:textId="77777777" w:rsidTr="009E3763">
        <w:tc>
          <w:tcPr>
            <w:tcW w:w="4253" w:type="dxa"/>
          </w:tcPr>
          <w:p w14:paraId="4B26989C" w14:textId="74B8B528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PCI</w:t>
            </w:r>
          </w:p>
        </w:tc>
        <w:tc>
          <w:tcPr>
            <w:tcW w:w="2693" w:type="dxa"/>
          </w:tcPr>
          <w:p w14:paraId="22B98851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42AF57A1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5526A6" w:rsidRPr="00161881" w14:paraId="079F1410" w14:textId="77777777" w:rsidTr="009E3763">
        <w:tc>
          <w:tcPr>
            <w:tcW w:w="4253" w:type="dxa"/>
          </w:tcPr>
          <w:p w14:paraId="2AFAFB2A" w14:textId="4DBB5FE1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 structurelle</w:t>
            </w:r>
          </w:p>
        </w:tc>
        <w:tc>
          <w:tcPr>
            <w:tcW w:w="2693" w:type="dxa"/>
          </w:tcPr>
          <w:p w14:paraId="79825106" w14:textId="77777777" w:rsidR="005526A6" w:rsidRPr="00161881" w:rsidRDefault="005526A6" w:rsidP="005526A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176B3A0F" w14:textId="77777777" w:rsidR="005526A6" w:rsidRPr="00161881" w:rsidRDefault="005526A6" w:rsidP="005526A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5B2F7F98" w14:textId="77777777" w:rsidTr="009E3763">
        <w:tc>
          <w:tcPr>
            <w:tcW w:w="4253" w:type="dxa"/>
          </w:tcPr>
          <w:p w14:paraId="7CD16FA4" w14:textId="31F23400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 de chirurgie cardiaque</w:t>
            </w:r>
          </w:p>
        </w:tc>
        <w:tc>
          <w:tcPr>
            <w:tcW w:w="2693" w:type="dxa"/>
          </w:tcPr>
          <w:p w14:paraId="09B4F1E0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7DAFC542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56E60BF3" w14:textId="77777777" w:rsidTr="009E3763">
        <w:tc>
          <w:tcPr>
            <w:tcW w:w="4253" w:type="dxa"/>
          </w:tcPr>
          <w:p w14:paraId="483EC58E" w14:textId="2A4676A9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lastRenderedPageBreak/>
              <w:t>Programmation pacemaker</w:t>
            </w:r>
          </w:p>
        </w:tc>
        <w:tc>
          <w:tcPr>
            <w:tcW w:w="2693" w:type="dxa"/>
          </w:tcPr>
          <w:p w14:paraId="2B2DC289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158CD578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71506618" w14:textId="77777777" w:rsidTr="009E3763">
        <w:tc>
          <w:tcPr>
            <w:tcW w:w="4253" w:type="dxa"/>
          </w:tcPr>
          <w:p w14:paraId="52653B53" w14:textId="5E8982B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Programmation ICD/CRT</w:t>
            </w:r>
          </w:p>
        </w:tc>
        <w:tc>
          <w:tcPr>
            <w:tcW w:w="2693" w:type="dxa"/>
          </w:tcPr>
          <w:p w14:paraId="10A1B506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3</w:t>
            </w:r>
          </w:p>
        </w:tc>
        <w:tc>
          <w:tcPr>
            <w:tcW w:w="2835" w:type="dxa"/>
          </w:tcPr>
          <w:p w14:paraId="26AA60CD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28DD1AC2" w14:textId="77777777" w:rsidTr="009E3763">
        <w:tc>
          <w:tcPr>
            <w:tcW w:w="4253" w:type="dxa"/>
          </w:tcPr>
          <w:p w14:paraId="3469ADD1" w14:textId="324E8199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Implantation pacemaker</w:t>
            </w:r>
          </w:p>
        </w:tc>
        <w:tc>
          <w:tcPr>
            <w:tcW w:w="2693" w:type="dxa"/>
          </w:tcPr>
          <w:p w14:paraId="553DF195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4469C5FC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77D497D8" w14:textId="77777777" w:rsidTr="009E3763">
        <w:tc>
          <w:tcPr>
            <w:tcW w:w="4253" w:type="dxa"/>
          </w:tcPr>
          <w:p w14:paraId="45583F85" w14:textId="77AC75C0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Implantation ICD/CRT</w:t>
            </w:r>
          </w:p>
        </w:tc>
        <w:tc>
          <w:tcPr>
            <w:tcW w:w="2693" w:type="dxa"/>
          </w:tcPr>
          <w:p w14:paraId="6589B040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6E3B6668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603303BF" w14:textId="77777777" w:rsidTr="009E3763">
        <w:tc>
          <w:tcPr>
            <w:tcW w:w="4253" w:type="dxa"/>
          </w:tcPr>
          <w:p w14:paraId="31D2213F" w14:textId="41F73E48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Examen électrophysiologique</w:t>
            </w:r>
          </w:p>
        </w:tc>
        <w:tc>
          <w:tcPr>
            <w:tcW w:w="2693" w:type="dxa"/>
          </w:tcPr>
          <w:p w14:paraId="65523764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1E23D870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171987BE" w14:textId="77777777" w:rsidTr="009E3763">
        <w:tc>
          <w:tcPr>
            <w:tcW w:w="4253" w:type="dxa"/>
          </w:tcPr>
          <w:p w14:paraId="2023A608" w14:textId="0BA184A6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Intervention électrophysiologique</w:t>
            </w:r>
          </w:p>
        </w:tc>
        <w:tc>
          <w:tcPr>
            <w:tcW w:w="2693" w:type="dxa"/>
          </w:tcPr>
          <w:p w14:paraId="12A54D1D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6A8BFA98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302E78CA" w14:textId="77777777" w:rsidTr="009E3763">
        <w:tc>
          <w:tcPr>
            <w:tcW w:w="4253" w:type="dxa"/>
          </w:tcPr>
          <w:p w14:paraId="4979346D" w14:textId="66B4432A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Cardioversion</w:t>
            </w:r>
          </w:p>
        </w:tc>
        <w:tc>
          <w:tcPr>
            <w:tcW w:w="2693" w:type="dxa"/>
          </w:tcPr>
          <w:p w14:paraId="49DD2079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5</w:t>
            </w:r>
          </w:p>
        </w:tc>
        <w:tc>
          <w:tcPr>
            <w:tcW w:w="2835" w:type="dxa"/>
          </w:tcPr>
          <w:p w14:paraId="4333AADB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495E66" w:rsidRPr="00161881" w14:paraId="037FA00E" w14:textId="77777777" w:rsidTr="009E3763">
        <w:tc>
          <w:tcPr>
            <w:tcW w:w="4253" w:type="dxa"/>
          </w:tcPr>
          <w:p w14:paraId="01DCA013" w14:textId="01489CD1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Péricardiocentèse</w:t>
            </w:r>
          </w:p>
        </w:tc>
        <w:tc>
          <w:tcPr>
            <w:tcW w:w="2693" w:type="dxa"/>
          </w:tcPr>
          <w:p w14:paraId="07F59F58" w14:textId="77777777" w:rsidR="00495E66" w:rsidRPr="00161881" w:rsidRDefault="00495E66" w:rsidP="00495E66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1</w:t>
            </w:r>
          </w:p>
        </w:tc>
        <w:tc>
          <w:tcPr>
            <w:tcW w:w="2835" w:type="dxa"/>
          </w:tcPr>
          <w:p w14:paraId="74EEAD6A" w14:textId="77777777" w:rsidR="00495E66" w:rsidRPr="00161881" w:rsidRDefault="00495E66" w:rsidP="00495E66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522BFAA6" w14:textId="77777777" w:rsidR="007D0109" w:rsidRPr="00161881" w:rsidRDefault="007D0109" w:rsidP="007D0109">
      <w:pPr>
        <w:tabs>
          <w:tab w:val="left" w:pos="284"/>
          <w:tab w:val="left" w:pos="7380"/>
          <w:tab w:val="left" w:pos="8100"/>
          <w:tab w:val="left" w:pos="8280"/>
        </w:tabs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7C3B89AB" w14:textId="7869B4A1" w:rsidR="007D0109" w:rsidRPr="00161881" w:rsidRDefault="007D0109" w:rsidP="007D0109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val="fr-FR" w:eastAsia="zh-CN"/>
        </w:rPr>
        <w:tab/>
      </w:r>
      <w:r w:rsidR="007149FE" w:rsidRPr="00161881">
        <w:rPr>
          <w:rFonts w:ascii="Arial" w:eastAsia="Times New Roman" w:hAnsi="Arial" w:cs="Arial"/>
          <w:lang w:eastAsia="zh-CN"/>
        </w:rPr>
        <w:t>L’établissement propose-t-il aussi des tournus / stages de formation à option (candidat-e-s à un autre titre de spécialiste)</w:t>
      </w:r>
      <w:r w:rsidR="005249FA" w:rsidRPr="00161881">
        <w:rPr>
          <w:rFonts w:ascii="Arial" w:eastAsia="Times New Roman" w:hAnsi="Arial" w:cs="Arial"/>
          <w:lang w:eastAsia="zh-CN"/>
        </w:rPr>
        <w:t xml:space="preserve"> ? </w:t>
      </w:r>
      <w:r w:rsidR="007149FE" w:rsidRPr="00161881">
        <w:rPr>
          <w:rFonts w:ascii="Arial" w:eastAsia="Times New Roman" w:hAnsi="Arial" w:cs="Arial"/>
          <w:lang w:eastAsia="zh-CN"/>
        </w:rPr>
        <w:t>Si oui</w:t>
      </w:r>
      <w:r w:rsidR="006E0360" w:rsidRPr="00161881">
        <w:rPr>
          <w:rFonts w:ascii="Arial" w:eastAsia="Times New Roman" w:hAnsi="Arial" w:cs="Arial"/>
          <w:lang w:eastAsia="zh-CN"/>
        </w:rPr>
        <w:t> :</w:t>
      </w:r>
    </w:p>
    <w:p w14:paraId="131D5D62" w14:textId="2B7D7079" w:rsidR="007D0109" w:rsidRPr="00161881" w:rsidRDefault="007D0109" w:rsidP="007D0109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E608C4" w:rsidRPr="00161881">
        <w:rPr>
          <w:rFonts w:ascii="Arial" w:eastAsia="Times New Roman" w:hAnsi="Arial" w:cs="Arial"/>
          <w:lang w:eastAsia="zh-CN"/>
        </w:rPr>
        <w:t>Cadre responsable du tournus</w:t>
      </w:r>
    </w:p>
    <w:p w14:paraId="6894409B" w14:textId="4EDB12A8" w:rsidR="007D0109" w:rsidRPr="00161881" w:rsidRDefault="007D0109" w:rsidP="007D0109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E608C4" w:rsidRPr="00161881">
        <w:rPr>
          <w:rFonts w:ascii="Arial" w:eastAsia="Times New Roman" w:hAnsi="Arial" w:cs="Arial"/>
          <w:lang w:eastAsia="zh-CN"/>
        </w:rPr>
        <w:t>Durée du tournus</w:t>
      </w:r>
    </w:p>
    <w:p w14:paraId="1A7F6981" w14:textId="17E906D1" w:rsidR="007D0109" w:rsidRPr="00161881" w:rsidRDefault="007D0109" w:rsidP="007D0109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E608C4" w:rsidRPr="00161881">
        <w:rPr>
          <w:rFonts w:ascii="Arial" w:eastAsia="Times New Roman" w:hAnsi="Arial" w:cs="Arial"/>
          <w:lang w:eastAsia="zh-CN"/>
        </w:rPr>
        <w:t>Contenus de formation</w:t>
      </w:r>
    </w:p>
    <w:p w14:paraId="24FF429F" w14:textId="1762B451" w:rsidR="007D0109" w:rsidRPr="00161881" w:rsidRDefault="007D0109" w:rsidP="007D0109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E608C4" w:rsidRPr="00161881">
        <w:rPr>
          <w:rFonts w:ascii="Arial" w:eastAsia="Times New Roman" w:hAnsi="Arial" w:cs="Arial"/>
          <w:lang w:eastAsia="zh-CN"/>
        </w:rPr>
        <w:t>Littérature recommandée</w:t>
      </w:r>
    </w:p>
    <w:p w14:paraId="6FAB8F8C" w14:textId="77777777" w:rsidR="007D0109" w:rsidRPr="00161881" w:rsidRDefault="007D0109" w:rsidP="007D0109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26A0E1A4" w14:textId="73B9072B" w:rsidR="00BC0579" w:rsidRPr="00161881" w:rsidRDefault="00E8746E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eastAsia="de-CH"/>
        </w:rPr>
        <w:t>4.3</w:t>
      </w:r>
      <w:r w:rsidRPr="00161881">
        <w:rPr>
          <w:rFonts w:ascii="Arial" w:eastAsia="Times New Roman" w:hAnsi="Arial" w:cs="Arial"/>
          <w:lang w:eastAsia="de-CH"/>
        </w:rPr>
        <w:tab/>
      </w:r>
      <w:r w:rsidR="00B753ED" w:rsidRPr="00161881">
        <w:rPr>
          <w:rFonts w:ascii="Arial" w:eastAsia="Times New Roman" w:hAnsi="Arial" w:cs="Arial"/>
          <w:lang w:eastAsia="de-CH"/>
        </w:rPr>
        <w:t xml:space="preserve">Veuillez décrire l’enseignement des objectifs de formation généraux (selon </w:t>
      </w:r>
      <w:r w:rsidR="005E1B6F" w:rsidRPr="00161881">
        <w:rPr>
          <w:rFonts w:ascii="Arial" w:eastAsia="Times New Roman" w:hAnsi="Arial" w:cs="Arial"/>
          <w:lang w:eastAsia="de-CH"/>
        </w:rPr>
        <w:t xml:space="preserve">la </w:t>
      </w:r>
      <w:r w:rsidR="00B753ED" w:rsidRPr="00161881">
        <w:rPr>
          <w:rFonts w:ascii="Arial" w:eastAsia="Times New Roman" w:hAnsi="Arial" w:cs="Arial"/>
          <w:lang w:eastAsia="de-CH"/>
        </w:rPr>
        <w:t>RFP).</w:t>
      </w:r>
    </w:p>
    <w:p w14:paraId="7D403456" w14:textId="77777777" w:rsidR="00BC0579" w:rsidRPr="00161881" w:rsidRDefault="00BC0579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zh-CN"/>
        </w:rPr>
      </w:pPr>
    </w:p>
    <w:p w14:paraId="70AF9177" w14:textId="4779FCDB" w:rsidR="00DC3100" w:rsidRPr="00161881" w:rsidRDefault="00DC3100" w:rsidP="00DC3100">
      <w:pPr>
        <w:spacing w:after="0" w:line="276" w:lineRule="auto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>4.4</w:t>
      </w:r>
      <w:r w:rsidRPr="00161881">
        <w:rPr>
          <w:rFonts w:ascii="Arial" w:eastAsia="Times New Roman" w:hAnsi="Arial" w:cs="Arial"/>
          <w:snapToGrid w:val="0"/>
          <w:lang w:eastAsia="de-CH"/>
        </w:rPr>
        <w:tab/>
      </w:r>
      <w:r w:rsidR="006D3440" w:rsidRPr="00161881">
        <w:rPr>
          <w:rFonts w:ascii="Arial" w:eastAsia="Times New Roman" w:hAnsi="Arial" w:cs="Arial"/>
          <w:snapToGrid w:val="0"/>
          <w:lang w:eastAsia="de-CH"/>
        </w:rPr>
        <w:t>Quels sont les tournus possibles dans d’autres disciplines</w:t>
      </w:r>
      <w:r w:rsidR="00395029" w:rsidRPr="00161881">
        <w:rPr>
          <w:rFonts w:ascii="Arial" w:eastAsia="Times New Roman" w:hAnsi="Arial" w:cs="Arial"/>
          <w:snapToGrid w:val="0"/>
          <w:lang w:eastAsia="de-CH"/>
        </w:rPr>
        <w:t xml:space="preserve"> en fonction des aptitudes et de la disponibilité (p. ex. chirurgie cardiaque, médecine intensive) ?</w:t>
      </w:r>
    </w:p>
    <w:p w14:paraId="7BA1D42D" w14:textId="77777777" w:rsidR="00D41F74" w:rsidRPr="00161881" w:rsidRDefault="00D41F74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zh-CN"/>
        </w:rPr>
      </w:pPr>
    </w:p>
    <w:p w14:paraId="0A55AC26" w14:textId="657DFDAB" w:rsidR="00D41F74" w:rsidRPr="00161881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eastAsia="de-CH"/>
        </w:rPr>
        <w:t>4.</w:t>
      </w:r>
      <w:r w:rsidR="00E8746E" w:rsidRPr="00161881">
        <w:rPr>
          <w:rFonts w:ascii="Arial" w:eastAsia="Times New Roman" w:hAnsi="Arial" w:cs="Arial"/>
          <w:lang w:eastAsia="de-CH"/>
        </w:rPr>
        <w:t>5</w:t>
      </w:r>
      <w:r w:rsidRPr="00161881">
        <w:rPr>
          <w:rFonts w:ascii="Arial" w:eastAsia="Times New Roman" w:hAnsi="Arial" w:cs="Arial"/>
          <w:lang w:eastAsia="de-CH"/>
        </w:rPr>
        <w:tab/>
      </w:r>
      <w:r w:rsidR="00D2071A" w:rsidRPr="00161881">
        <w:rPr>
          <w:rFonts w:ascii="Arial" w:eastAsia="Times New Roman" w:hAnsi="Arial" w:cs="Arial"/>
          <w:lang w:eastAsia="de-CH"/>
        </w:rPr>
        <w:t xml:space="preserve">Formation </w:t>
      </w:r>
      <w:proofErr w:type="spellStart"/>
      <w:r w:rsidR="00D2071A" w:rsidRPr="00161881">
        <w:rPr>
          <w:rFonts w:ascii="Arial" w:eastAsia="Times New Roman" w:hAnsi="Arial" w:cs="Arial"/>
          <w:lang w:eastAsia="de-CH"/>
        </w:rPr>
        <w:t>postgraduée</w:t>
      </w:r>
      <w:proofErr w:type="spellEnd"/>
      <w:r w:rsidR="00D2071A" w:rsidRPr="00161881">
        <w:rPr>
          <w:rFonts w:ascii="Arial" w:eastAsia="Times New Roman" w:hAnsi="Arial" w:cs="Arial"/>
          <w:lang w:eastAsia="de-CH"/>
        </w:rPr>
        <w:t xml:space="preserve"> structurée interne (cf.</w:t>
      </w:r>
      <w:r w:rsidR="007C4949" w:rsidRPr="00161881">
        <w:rPr>
          <w:rFonts w:ascii="Arial" w:eastAsia="Times New Roman" w:hAnsi="Arial" w:cs="Arial"/>
          <w:lang w:eastAsia="de-CH"/>
        </w:rPr>
        <w:t xml:space="preserve"> «</w:t>
      </w:r>
      <w:r w:rsidR="00D2071A" w:rsidRPr="00161881">
        <w:rPr>
          <w:rFonts w:ascii="Arial" w:eastAsia="Times New Roman" w:hAnsi="Arial" w:cs="Arial"/>
          <w:lang w:eastAsia="de-CH"/>
        </w:rPr>
        <w:t> </w:t>
      </w:r>
      <w:r w:rsidR="00D62E07" w:rsidRPr="00161881">
        <w:t xml:space="preserve">Qu’entend-on par </w:t>
      </w:r>
      <w:r w:rsidR="00D2071A" w:rsidRPr="00161881">
        <w:t>‹ </w:t>
      </w:r>
      <w:r w:rsidR="00D62E07" w:rsidRPr="00161881">
        <w:t xml:space="preserve">formation </w:t>
      </w:r>
      <w:proofErr w:type="spellStart"/>
      <w:r w:rsidR="00D62E07" w:rsidRPr="00161881">
        <w:t>postgraduée</w:t>
      </w:r>
      <w:proofErr w:type="spellEnd"/>
      <w:r w:rsidR="00D62E07" w:rsidRPr="00161881">
        <w:t xml:space="preserve"> </w:t>
      </w:r>
      <w:r w:rsidR="00D62E07" w:rsidRPr="00161881">
        <w:rPr>
          <w:rFonts w:ascii="Arial" w:eastAsia="Times New Roman" w:hAnsi="Arial" w:cs="Arial"/>
          <w:lang w:eastAsia="de-CH"/>
        </w:rPr>
        <w:t>structurée</w:t>
      </w:r>
      <w:r w:rsidR="00AE3FE0" w:rsidRPr="00161881">
        <w:rPr>
          <w:rFonts w:ascii="Arial" w:eastAsia="Times New Roman" w:hAnsi="Arial" w:cs="Arial"/>
          <w:lang w:eastAsia="de-CH"/>
        </w:rPr>
        <w:t> › </w:t>
      </w:r>
      <w:r w:rsidR="007C4949" w:rsidRPr="00161881">
        <w:rPr>
          <w:rFonts w:ascii="Arial" w:eastAsia="Times New Roman" w:hAnsi="Arial" w:cs="Arial"/>
          <w:lang w:eastAsia="de-CH"/>
        </w:rPr>
        <w:t>?</w:t>
      </w:r>
      <w:r w:rsidR="00AE3FE0" w:rsidRPr="00161881">
        <w:rPr>
          <w:rFonts w:ascii="Arial" w:eastAsia="Times New Roman" w:hAnsi="Arial" w:cs="Arial"/>
          <w:lang w:eastAsia="de-CH"/>
        </w:rPr>
        <w:t> </w:t>
      </w:r>
      <w:r w:rsidR="007C4949" w:rsidRPr="00161881">
        <w:rPr>
          <w:rFonts w:ascii="Arial" w:eastAsia="Times New Roman" w:hAnsi="Arial" w:cs="Arial"/>
          <w:lang w:eastAsia="de-CH"/>
        </w:rPr>
        <w:t>»)</w:t>
      </w:r>
    </w:p>
    <w:p w14:paraId="358E2BDD" w14:textId="1996620B" w:rsidR="009B64C9" w:rsidRPr="00161881" w:rsidRDefault="009B64C9" w:rsidP="009B64C9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eastAsia="de-CH"/>
        </w:rPr>
        <w:tab/>
      </w:r>
      <w:bookmarkStart w:id="0" w:name="_Hlk135043847"/>
      <w:r w:rsidR="00AA1111" w:rsidRPr="00161881">
        <w:rPr>
          <w:rFonts w:ascii="Arial" w:eastAsia="Arial" w:hAnsi="Arial" w:cs="Arial"/>
          <w:sz w:val="16"/>
          <w:szCs w:val="16"/>
          <w:lang w:val="fr-FR"/>
        </w:rPr>
        <w:t>cf</w:t>
      </w:r>
      <w:r w:rsidRPr="00161881">
        <w:rPr>
          <w:rFonts w:ascii="Arial" w:eastAsia="Arial" w:hAnsi="Arial" w:cs="Arial"/>
          <w:sz w:val="16"/>
          <w:szCs w:val="16"/>
          <w:lang w:val="fr-FR"/>
        </w:rPr>
        <w:t xml:space="preserve">. www.siwf.ch &gt; </w:t>
      </w:r>
      <w:r w:rsidR="00AA1111" w:rsidRPr="00161881">
        <w:rPr>
          <w:rFonts w:ascii="Arial" w:eastAsia="Arial" w:hAnsi="Arial" w:cs="Arial"/>
          <w:sz w:val="16"/>
          <w:szCs w:val="16"/>
          <w:lang w:val="fr-FR"/>
        </w:rPr>
        <w:t>F</w:t>
      </w:r>
      <w:r w:rsidR="00795140" w:rsidRPr="00161881">
        <w:rPr>
          <w:rFonts w:ascii="Arial" w:eastAsia="Arial" w:hAnsi="Arial" w:cs="Arial"/>
          <w:sz w:val="16"/>
          <w:szCs w:val="16"/>
          <w:lang w:val="fr-FR"/>
        </w:rPr>
        <w:t xml:space="preserve">ormation </w:t>
      </w:r>
      <w:proofErr w:type="spellStart"/>
      <w:r w:rsidR="00795140" w:rsidRPr="00161881">
        <w:rPr>
          <w:rFonts w:ascii="Arial" w:eastAsia="Arial" w:hAnsi="Arial" w:cs="Arial"/>
          <w:sz w:val="16"/>
          <w:szCs w:val="16"/>
          <w:lang w:val="fr-FR"/>
        </w:rPr>
        <w:t>postgraduée</w:t>
      </w:r>
      <w:proofErr w:type="spellEnd"/>
      <w:r w:rsidR="00795140" w:rsidRPr="00161881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161881">
        <w:rPr>
          <w:rFonts w:ascii="Arial" w:eastAsia="Arial" w:hAnsi="Arial" w:cs="Arial"/>
          <w:sz w:val="16"/>
          <w:szCs w:val="16"/>
          <w:lang w:val="fr-FR"/>
        </w:rPr>
        <w:t xml:space="preserve">&gt; </w:t>
      </w:r>
      <w:r w:rsidR="00AA1111" w:rsidRPr="00161881">
        <w:rPr>
          <w:rFonts w:ascii="Arial" w:eastAsia="Arial" w:hAnsi="Arial" w:cs="Arial"/>
          <w:sz w:val="16"/>
          <w:szCs w:val="16"/>
          <w:lang w:val="fr-FR"/>
        </w:rPr>
        <w:t>T</w:t>
      </w:r>
      <w:r w:rsidR="00795140" w:rsidRPr="00161881">
        <w:rPr>
          <w:rFonts w:ascii="Arial" w:eastAsia="Arial" w:hAnsi="Arial" w:cs="Arial"/>
          <w:sz w:val="16"/>
          <w:szCs w:val="16"/>
          <w:lang w:val="fr-FR"/>
        </w:rPr>
        <w:t xml:space="preserve">itres de spécialiste et formations approfondies &gt; </w:t>
      </w:r>
      <w:r w:rsidR="00AA1111" w:rsidRPr="00161881">
        <w:rPr>
          <w:rFonts w:ascii="Arial" w:eastAsia="Arial" w:hAnsi="Arial" w:cs="Arial"/>
          <w:sz w:val="16"/>
          <w:szCs w:val="16"/>
          <w:lang w:val="fr-FR"/>
        </w:rPr>
        <w:t>B</w:t>
      </w:r>
      <w:r w:rsidR="00795140" w:rsidRPr="00161881">
        <w:rPr>
          <w:rFonts w:ascii="Arial" w:eastAsia="Arial" w:hAnsi="Arial" w:cs="Arial"/>
          <w:sz w:val="16"/>
          <w:szCs w:val="16"/>
          <w:lang w:val="fr-FR"/>
        </w:rPr>
        <w:t xml:space="preserve">ases réglementaires de la formation </w:t>
      </w:r>
      <w:proofErr w:type="spellStart"/>
      <w:r w:rsidR="00795140" w:rsidRPr="00161881">
        <w:rPr>
          <w:rFonts w:ascii="Arial" w:eastAsia="Arial" w:hAnsi="Arial" w:cs="Arial"/>
          <w:sz w:val="16"/>
          <w:szCs w:val="16"/>
          <w:lang w:val="fr-FR"/>
        </w:rPr>
        <w:t>postgraduée</w:t>
      </w:r>
      <w:bookmarkEnd w:id="0"/>
      <w:proofErr w:type="spellEnd"/>
    </w:p>
    <w:p w14:paraId="13B9F391" w14:textId="33F3E9E0" w:rsidR="00D41F74" w:rsidRPr="00161881" w:rsidRDefault="00D41F74" w:rsidP="00C404E1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tab/>
        <w:t>-</w:t>
      </w:r>
      <w:r w:rsidRPr="00161881">
        <w:rPr>
          <w:rFonts w:ascii="Arial" w:eastAsia="Times New Roman" w:hAnsi="Arial" w:cs="Arial"/>
          <w:lang w:val="fr-FR" w:eastAsia="de-CH"/>
        </w:rPr>
        <w:tab/>
      </w:r>
      <w:r w:rsidR="00256B64" w:rsidRPr="00161881">
        <w:rPr>
          <w:rFonts w:ascii="Arial" w:eastAsia="Times New Roman" w:hAnsi="Arial" w:cs="Arial"/>
          <w:lang w:val="fr-FR" w:eastAsia="de-CH"/>
        </w:rPr>
        <w:t>N</w:t>
      </w:r>
      <w:r w:rsidRPr="00161881">
        <w:rPr>
          <w:rFonts w:ascii="Arial" w:eastAsia="Times New Roman" w:hAnsi="Arial" w:cs="Arial"/>
          <w:lang w:val="fr-FR" w:eastAsia="de-CH"/>
        </w:rPr>
        <w:t>ombre d’heures par semaine</w:t>
      </w:r>
    </w:p>
    <w:p w14:paraId="5FC1B945" w14:textId="1066E1AB" w:rsidR="00D41F74" w:rsidRPr="00161881" w:rsidRDefault="00D41F74" w:rsidP="00C404E1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tab/>
      </w:r>
      <w:r w:rsidRPr="00161881">
        <w:rPr>
          <w:rFonts w:ascii="Arial" w:eastAsia="Times New Roman" w:hAnsi="Arial" w:cs="Arial"/>
          <w:lang w:eastAsia="de-CH"/>
        </w:rPr>
        <w:t>-</w:t>
      </w:r>
      <w:r w:rsidRPr="00161881">
        <w:rPr>
          <w:rFonts w:ascii="Arial" w:eastAsia="Times New Roman" w:hAnsi="Arial" w:cs="Arial"/>
          <w:lang w:eastAsia="de-CH"/>
        </w:rPr>
        <w:tab/>
      </w:r>
      <w:r w:rsidR="00256B64" w:rsidRPr="00161881">
        <w:rPr>
          <w:rFonts w:ascii="Arial" w:eastAsia="Times New Roman" w:hAnsi="Arial" w:cs="Arial"/>
          <w:lang w:eastAsia="de-CH"/>
        </w:rPr>
        <w:t>P</w:t>
      </w:r>
      <w:r w:rsidRPr="00161881">
        <w:rPr>
          <w:rFonts w:ascii="Arial" w:eastAsia="Times New Roman" w:hAnsi="Arial" w:cs="Arial"/>
          <w:lang w:eastAsia="de-CH"/>
        </w:rPr>
        <w:t>rogramme hebdomadaire</w:t>
      </w:r>
      <w:r w:rsidR="00955DB4" w:rsidRPr="00161881">
        <w:rPr>
          <w:rFonts w:ascii="Arial" w:eastAsia="Times New Roman" w:hAnsi="Arial" w:cs="Arial"/>
          <w:lang w:eastAsia="de-CH"/>
        </w:rPr>
        <w:t xml:space="preserve"> </w:t>
      </w:r>
      <w:r w:rsidR="001E0EB4" w:rsidRPr="00161881">
        <w:rPr>
          <w:rFonts w:ascii="Arial" w:eastAsia="Times New Roman" w:hAnsi="Arial" w:cs="Arial"/>
          <w:lang w:eastAsia="de-CH"/>
        </w:rPr>
        <w:t>et autres offres régulières (merci d’indiquer la durée et la fréquence dans le tableau ci-dessous</w:t>
      </w:r>
      <w:r w:rsidR="001E0EB4" w:rsidRPr="00161881">
        <w:t xml:space="preserve"> ; p. ex. </w:t>
      </w:r>
      <w:r w:rsidR="00955D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Journal</w:t>
      </w:r>
      <w:r w:rsidR="001E0E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-</w:t>
      </w:r>
      <w:r w:rsidR="00955D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club, 2</w:t>
      </w:r>
      <w:r w:rsidR="001E0E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 xml:space="preserve">x par mois </w:t>
      </w:r>
      <w:r w:rsidR="00FF5D80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[</w:t>
      </w:r>
      <w:r w:rsidR="001E0E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lundis, 13h-14h</w:t>
      </w:r>
      <w:r w:rsidR="00FF5D80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]</w:t>
      </w:r>
      <w:r w:rsidR="001E0EB4" w:rsidRPr="00161881">
        <w:rPr>
          <w:rFonts w:ascii="Arial" w:eastAsia="Times New Roman" w:hAnsi="Arial" w:cs="Arial"/>
          <w:i/>
          <w:iCs/>
          <w:color w:val="808080" w:themeColor="background1" w:themeShade="80"/>
          <w:lang w:eastAsia="de-CH"/>
        </w:rPr>
        <w:t>, discussion de cas chaque mardi de 16h à 17h, entretiens CIRS le vendredi de 8h à 9h</w:t>
      </w:r>
      <w:r w:rsidR="001E0EB4" w:rsidRPr="00161881">
        <w:rPr>
          <w:rFonts w:ascii="Arial" w:eastAsia="Times New Roman" w:hAnsi="Arial" w:cs="Arial"/>
          <w:lang w:eastAsia="de-CH"/>
        </w:rPr>
        <w:t>)</w:t>
      </w:r>
    </w:p>
    <w:p w14:paraId="3DB8E035" w14:textId="787E1669" w:rsidR="00D17002" w:rsidRPr="00161881" w:rsidRDefault="00D17002" w:rsidP="00C404E1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418"/>
        <w:gridCol w:w="1418"/>
        <w:gridCol w:w="1418"/>
      </w:tblGrid>
      <w:tr w:rsidR="009E5A9B" w:rsidRPr="00161881" w14:paraId="2648274E" w14:textId="77777777" w:rsidTr="001813A3">
        <w:tc>
          <w:tcPr>
            <w:tcW w:w="1985" w:type="dxa"/>
          </w:tcPr>
          <w:p w14:paraId="5C998371" w14:textId="653334A2" w:rsidR="00D17002" w:rsidRPr="00161881" w:rsidRDefault="001663A6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h</w:t>
            </w:r>
            <w:r w:rsidR="00212D93" w:rsidRPr="00161881">
              <w:rPr>
                <w:rFonts w:ascii="Arial" w:eastAsia="Times New Roman" w:hAnsi="Arial" w:cs="Arial"/>
                <w:snapToGrid w:val="0"/>
                <w:lang w:eastAsia="de-CH"/>
              </w:rPr>
              <w:t>eure / durée</w:t>
            </w:r>
          </w:p>
        </w:tc>
        <w:tc>
          <w:tcPr>
            <w:tcW w:w="1418" w:type="dxa"/>
          </w:tcPr>
          <w:p w14:paraId="0854788C" w14:textId="251F121E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lundi</w:t>
            </w:r>
          </w:p>
        </w:tc>
        <w:tc>
          <w:tcPr>
            <w:tcW w:w="1418" w:type="dxa"/>
          </w:tcPr>
          <w:p w14:paraId="2BA134F4" w14:textId="39778222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mardi</w:t>
            </w:r>
          </w:p>
        </w:tc>
        <w:tc>
          <w:tcPr>
            <w:tcW w:w="1418" w:type="dxa"/>
          </w:tcPr>
          <w:p w14:paraId="627940EA" w14:textId="1C669855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mercredi</w:t>
            </w:r>
          </w:p>
        </w:tc>
        <w:tc>
          <w:tcPr>
            <w:tcW w:w="1418" w:type="dxa"/>
          </w:tcPr>
          <w:p w14:paraId="60BC4DC3" w14:textId="451457A6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jeudi</w:t>
            </w:r>
          </w:p>
        </w:tc>
        <w:tc>
          <w:tcPr>
            <w:tcW w:w="1418" w:type="dxa"/>
          </w:tcPr>
          <w:p w14:paraId="33001C3D" w14:textId="59C7F192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  <w:r w:rsidRPr="00161881">
              <w:rPr>
                <w:rFonts w:ascii="Arial" w:eastAsia="Times New Roman" w:hAnsi="Arial" w:cs="Arial"/>
                <w:snapToGrid w:val="0"/>
                <w:lang w:eastAsia="de-CH"/>
              </w:rPr>
              <w:t>vendredi</w:t>
            </w:r>
          </w:p>
        </w:tc>
      </w:tr>
      <w:tr w:rsidR="009E5A9B" w:rsidRPr="00161881" w14:paraId="349D4E2D" w14:textId="77777777" w:rsidTr="001813A3">
        <w:tc>
          <w:tcPr>
            <w:tcW w:w="1985" w:type="dxa"/>
          </w:tcPr>
          <w:p w14:paraId="39189854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F98A2CE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DAAC64E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B864F6A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AA16E60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E141CB0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161881" w14:paraId="150AE30D" w14:textId="77777777" w:rsidTr="001813A3">
        <w:tc>
          <w:tcPr>
            <w:tcW w:w="1985" w:type="dxa"/>
          </w:tcPr>
          <w:p w14:paraId="11CCDDB5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B62158F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CE2009D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53E7602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841DEA7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220781CA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161881" w14:paraId="309995EC" w14:textId="77777777" w:rsidTr="001813A3">
        <w:tc>
          <w:tcPr>
            <w:tcW w:w="1985" w:type="dxa"/>
          </w:tcPr>
          <w:p w14:paraId="5DB513D5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6C6AF5E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F426C96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24C7C41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B478136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134C5EB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161881" w14:paraId="58D4C856" w14:textId="77777777" w:rsidTr="001813A3">
        <w:tc>
          <w:tcPr>
            <w:tcW w:w="1985" w:type="dxa"/>
          </w:tcPr>
          <w:p w14:paraId="0F195880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A64F134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6D863566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0BB7E45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43E7EC6A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365860F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</w:p>
        </w:tc>
      </w:tr>
      <w:tr w:rsidR="009E5A9B" w:rsidRPr="00161881" w14:paraId="6D60A8C4" w14:textId="77777777" w:rsidTr="001813A3">
        <w:tc>
          <w:tcPr>
            <w:tcW w:w="1985" w:type="dxa"/>
          </w:tcPr>
          <w:p w14:paraId="761671BE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6167272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363152F6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1D486F27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EDCDF17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A6770D6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  <w:tr w:rsidR="009E5A9B" w:rsidRPr="00161881" w14:paraId="28A1DEDF" w14:textId="77777777" w:rsidTr="001813A3">
        <w:tc>
          <w:tcPr>
            <w:tcW w:w="1985" w:type="dxa"/>
          </w:tcPr>
          <w:p w14:paraId="30375E1E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7226290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D2C1AF5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00131162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768E910C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418" w:type="dxa"/>
          </w:tcPr>
          <w:p w14:paraId="565F7F42" w14:textId="77777777" w:rsidR="00D17002" w:rsidRPr="00161881" w:rsidRDefault="00D17002" w:rsidP="001813A3">
            <w:pPr>
              <w:tabs>
                <w:tab w:val="left" w:pos="567"/>
              </w:tabs>
              <w:ind w:left="567" w:hanging="567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14:paraId="182EAD16" w14:textId="77777777" w:rsidR="00D17002" w:rsidRPr="00161881" w:rsidRDefault="00D17002" w:rsidP="001813A3">
      <w:pPr>
        <w:tabs>
          <w:tab w:val="left" w:pos="567"/>
          <w:tab w:val="left" w:pos="709"/>
        </w:tabs>
        <w:spacing w:after="0"/>
        <w:ind w:left="567" w:hanging="567"/>
        <w:rPr>
          <w:rFonts w:ascii="Arial" w:eastAsia="Times New Roman" w:hAnsi="Arial" w:cs="Arial"/>
          <w:lang w:val="de-CH" w:eastAsia="de-CH"/>
        </w:rPr>
      </w:pPr>
    </w:p>
    <w:p w14:paraId="7329C0FE" w14:textId="6373259A" w:rsidR="00795140" w:rsidRPr="00161881" w:rsidRDefault="00D41F74" w:rsidP="00795140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eastAsia="zh-CN"/>
        </w:rPr>
        <w:t>4.</w:t>
      </w:r>
      <w:r w:rsidR="00E461B9" w:rsidRPr="00161881">
        <w:rPr>
          <w:rFonts w:ascii="Arial" w:eastAsia="Times New Roman" w:hAnsi="Arial" w:cs="Arial"/>
          <w:lang w:eastAsia="zh-CN"/>
        </w:rPr>
        <w:t>6</w:t>
      </w:r>
      <w:r w:rsidRPr="00161881">
        <w:rPr>
          <w:rFonts w:ascii="Arial" w:eastAsia="Times New Roman" w:hAnsi="Arial" w:cs="Arial"/>
          <w:lang w:eastAsia="zh-CN"/>
        </w:rPr>
        <w:tab/>
      </w:r>
      <w:r w:rsidR="007E2FB5" w:rsidRPr="00161881">
        <w:rPr>
          <w:rFonts w:ascii="Arial" w:eastAsia="Times New Roman" w:hAnsi="Arial" w:cs="Arial"/>
          <w:lang w:eastAsia="zh-CN"/>
        </w:rPr>
        <w:t xml:space="preserve">Formation </w:t>
      </w:r>
      <w:proofErr w:type="spellStart"/>
      <w:r w:rsidR="007E2FB5"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7E2FB5" w:rsidRPr="00161881">
        <w:rPr>
          <w:rFonts w:ascii="Arial" w:eastAsia="Times New Roman" w:hAnsi="Arial" w:cs="Arial"/>
          <w:lang w:eastAsia="zh-CN"/>
        </w:rPr>
        <w:t xml:space="preserve"> structurée externe (cf. « Qu’entend-on par ‹ formation </w:t>
      </w:r>
      <w:proofErr w:type="spellStart"/>
      <w:r w:rsidR="007E2FB5"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7E2FB5" w:rsidRPr="00161881">
        <w:rPr>
          <w:rFonts w:ascii="Arial" w:eastAsia="Times New Roman" w:hAnsi="Arial" w:cs="Arial"/>
          <w:lang w:eastAsia="zh-CN"/>
        </w:rPr>
        <w:t xml:space="preserve"> structurée › ? »)</w:t>
      </w:r>
    </w:p>
    <w:p w14:paraId="7DD8908B" w14:textId="53767171" w:rsidR="00795140" w:rsidRPr="00161881" w:rsidRDefault="00795140" w:rsidP="00795140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snapToGrid w:val="0"/>
          <w:lang w:val="fr-FR" w:eastAsia="de-CH"/>
        </w:rPr>
      </w:pPr>
      <w:r w:rsidRPr="00161881">
        <w:rPr>
          <w:rFonts w:ascii="Arial" w:eastAsia="Times New Roman" w:hAnsi="Arial" w:cs="Arial"/>
          <w:snapToGrid w:val="0"/>
          <w:lang w:val="fr-FR" w:eastAsia="de-CH"/>
        </w:rPr>
        <w:tab/>
      </w:r>
      <w:r w:rsidR="007E2FB5" w:rsidRPr="00161881">
        <w:rPr>
          <w:rFonts w:ascii="Arial" w:eastAsia="Arial" w:hAnsi="Arial" w:cs="Arial"/>
          <w:sz w:val="16"/>
          <w:szCs w:val="16"/>
          <w:lang w:val="fr-FR"/>
        </w:rPr>
        <w:t xml:space="preserve">cf. www.siwf.ch &gt; Formation </w:t>
      </w:r>
      <w:proofErr w:type="spellStart"/>
      <w:r w:rsidR="007E2FB5" w:rsidRPr="00161881">
        <w:rPr>
          <w:rFonts w:ascii="Arial" w:eastAsia="Arial" w:hAnsi="Arial" w:cs="Arial"/>
          <w:sz w:val="16"/>
          <w:szCs w:val="16"/>
          <w:lang w:val="fr-FR"/>
        </w:rPr>
        <w:t>postgraduée</w:t>
      </w:r>
      <w:proofErr w:type="spellEnd"/>
      <w:r w:rsidR="007E2FB5" w:rsidRPr="00161881">
        <w:rPr>
          <w:rFonts w:ascii="Arial" w:eastAsia="Arial" w:hAnsi="Arial" w:cs="Arial"/>
          <w:sz w:val="16"/>
          <w:szCs w:val="16"/>
          <w:lang w:val="fr-FR"/>
        </w:rPr>
        <w:t xml:space="preserve"> &gt; Titres de spécialiste et formations approfondies &gt; Bases réglementaires de la formation </w:t>
      </w:r>
      <w:proofErr w:type="spellStart"/>
      <w:r w:rsidR="007E2FB5" w:rsidRPr="00161881">
        <w:rPr>
          <w:rFonts w:ascii="Arial" w:eastAsia="Arial" w:hAnsi="Arial" w:cs="Arial"/>
          <w:sz w:val="16"/>
          <w:szCs w:val="16"/>
          <w:lang w:val="fr-FR"/>
        </w:rPr>
        <w:t>postgraduée</w:t>
      </w:r>
      <w:proofErr w:type="spellEnd"/>
    </w:p>
    <w:p w14:paraId="63067883" w14:textId="2D64C35E" w:rsidR="00D41F74" w:rsidRPr="00161881" w:rsidRDefault="00D41F74" w:rsidP="00E82F65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tab/>
        <w:t>-</w:t>
      </w:r>
      <w:r w:rsidR="00E82F65" w:rsidRPr="00161881">
        <w:rPr>
          <w:rFonts w:ascii="Arial" w:eastAsia="Times New Roman" w:hAnsi="Arial" w:cs="Arial"/>
          <w:lang w:val="fr-FR" w:eastAsia="de-CH"/>
        </w:rPr>
        <w:tab/>
      </w:r>
      <w:r w:rsidR="00431C57" w:rsidRPr="00161881">
        <w:rPr>
          <w:rFonts w:ascii="Arial" w:eastAsia="Times New Roman" w:hAnsi="Arial" w:cs="Arial"/>
          <w:lang w:val="fr-FR" w:eastAsia="de-CH"/>
        </w:rPr>
        <w:t>N</w:t>
      </w:r>
      <w:r w:rsidRPr="00161881">
        <w:rPr>
          <w:rFonts w:ascii="Arial" w:eastAsia="Times New Roman" w:hAnsi="Arial" w:cs="Arial"/>
          <w:lang w:val="fr-FR" w:eastAsia="de-CH"/>
        </w:rPr>
        <w:t>ombre d’heures par an</w:t>
      </w:r>
    </w:p>
    <w:p w14:paraId="0BA5B18E" w14:textId="56E751DB" w:rsidR="00D41F74" w:rsidRPr="00161881" w:rsidRDefault="00D41F74" w:rsidP="00E82F65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  <w:r w:rsidRPr="00161881">
        <w:rPr>
          <w:rFonts w:ascii="Arial" w:eastAsia="Times New Roman" w:hAnsi="Arial" w:cs="Arial"/>
          <w:lang w:val="fr-FR" w:eastAsia="de-CH"/>
        </w:rPr>
        <w:tab/>
        <w:t>-</w:t>
      </w:r>
      <w:r w:rsidR="00E82F65" w:rsidRPr="00161881">
        <w:rPr>
          <w:rFonts w:ascii="Arial" w:eastAsia="Times New Roman" w:hAnsi="Arial" w:cs="Arial"/>
          <w:lang w:val="fr-FR" w:eastAsia="de-CH"/>
        </w:rPr>
        <w:tab/>
      </w:r>
      <w:r w:rsidR="00431C57" w:rsidRPr="00161881">
        <w:rPr>
          <w:rFonts w:ascii="Arial" w:eastAsia="Times New Roman" w:hAnsi="Arial" w:cs="Arial"/>
          <w:lang w:val="fr-FR" w:eastAsia="de-CH"/>
        </w:rPr>
        <w:t>I</w:t>
      </w:r>
      <w:r w:rsidR="001D65EA" w:rsidRPr="00161881">
        <w:rPr>
          <w:rFonts w:ascii="Arial" w:eastAsia="Times New Roman" w:hAnsi="Arial" w:cs="Arial"/>
          <w:lang w:val="fr-FR" w:eastAsia="de-CH"/>
        </w:rPr>
        <w:t>ndiquer les sessions</w:t>
      </w:r>
      <w:r w:rsidR="00CB7838" w:rsidRPr="00161881">
        <w:rPr>
          <w:rFonts w:ascii="Arial" w:eastAsia="Times New Roman" w:hAnsi="Arial" w:cs="Arial"/>
          <w:lang w:val="fr-FR" w:eastAsia="de-CH"/>
        </w:rPr>
        <w:t xml:space="preserve"> </w:t>
      </w:r>
      <w:r w:rsidR="00ED2D25" w:rsidRPr="00161881">
        <w:rPr>
          <w:rFonts w:ascii="Arial" w:eastAsia="Times New Roman" w:hAnsi="Arial" w:cs="Arial"/>
          <w:lang w:val="fr-FR" w:eastAsia="de-CH"/>
        </w:rPr>
        <w:t>/</w:t>
      </w:r>
      <w:r w:rsidR="00CB7838" w:rsidRPr="00161881">
        <w:rPr>
          <w:rFonts w:ascii="Arial" w:eastAsia="Times New Roman" w:hAnsi="Arial" w:cs="Arial"/>
          <w:lang w:val="fr-FR" w:eastAsia="de-CH"/>
        </w:rPr>
        <w:t xml:space="preserve"> </w:t>
      </w:r>
      <w:r w:rsidR="00ED2D25" w:rsidRPr="00161881">
        <w:rPr>
          <w:rFonts w:ascii="Arial" w:eastAsia="Times New Roman" w:hAnsi="Arial" w:cs="Arial"/>
          <w:lang w:val="fr-FR" w:eastAsia="de-CH"/>
        </w:rPr>
        <w:t>cours</w:t>
      </w:r>
      <w:r w:rsidR="001D65EA" w:rsidRPr="00161881">
        <w:rPr>
          <w:rFonts w:ascii="Arial" w:eastAsia="Times New Roman" w:hAnsi="Arial" w:cs="Arial"/>
          <w:lang w:val="fr-FR" w:eastAsia="de-CH"/>
        </w:rPr>
        <w:t xml:space="preserve"> </w:t>
      </w:r>
      <w:r w:rsidR="00ED2D25" w:rsidRPr="00161881">
        <w:rPr>
          <w:rFonts w:ascii="Arial" w:eastAsia="Times New Roman" w:hAnsi="Arial" w:cs="Arial"/>
          <w:lang w:val="fr-FR" w:eastAsia="de-CH"/>
        </w:rPr>
        <w:t>en question</w:t>
      </w:r>
    </w:p>
    <w:p w14:paraId="6E993960" w14:textId="77777777" w:rsidR="00D41F74" w:rsidRPr="00161881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de-CH"/>
        </w:rPr>
      </w:pPr>
    </w:p>
    <w:p w14:paraId="3857C60D" w14:textId="0F1682B9" w:rsidR="00082FC1" w:rsidRPr="00161881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4.7</w:t>
      </w:r>
      <w:r w:rsidRPr="00161881">
        <w:rPr>
          <w:rFonts w:ascii="Arial" w:eastAsia="Times New Roman" w:hAnsi="Arial" w:cs="Arial"/>
          <w:lang w:eastAsia="zh-CN"/>
        </w:rPr>
        <w:tab/>
      </w:r>
      <w:r w:rsidR="00B070B5" w:rsidRPr="00161881">
        <w:rPr>
          <w:rFonts w:ascii="Arial" w:eastAsia="Times New Roman" w:hAnsi="Arial" w:cs="Arial"/>
          <w:lang w:eastAsia="zh-CN"/>
        </w:rPr>
        <w:t xml:space="preserve">Possibilité d’y assister durant les heures de travail ? </w:t>
      </w:r>
      <w:r w:rsidR="001E7123" w:rsidRPr="00161881">
        <w:rPr>
          <w:rFonts w:ascii="Arial" w:eastAsia="Times New Roman" w:hAnsi="Arial" w:cs="Arial"/>
          <w:lang w:eastAsia="zh-CN"/>
        </w:rPr>
        <w:t xml:space="preserve">Comment le </w:t>
      </w:r>
      <w:r w:rsidR="00C05E4A" w:rsidRPr="00161881">
        <w:rPr>
          <w:rFonts w:ascii="Arial" w:eastAsia="Times New Roman" w:hAnsi="Arial" w:cs="Arial"/>
          <w:lang w:eastAsia="zh-CN"/>
        </w:rPr>
        <w:t xml:space="preserve">paiement </w:t>
      </w:r>
      <w:r w:rsidR="001E7123" w:rsidRPr="00161881">
        <w:rPr>
          <w:rFonts w:ascii="Arial" w:eastAsia="Times New Roman" w:hAnsi="Arial" w:cs="Arial"/>
          <w:lang w:eastAsia="zh-CN"/>
        </w:rPr>
        <w:t xml:space="preserve">de ces </w:t>
      </w:r>
      <w:r w:rsidR="004A4A80" w:rsidRPr="00161881">
        <w:rPr>
          <w:rFonts w:ascii="Arial" w:eastAsia="Times New Roman" w:hAnsi="Arial" w:cs="Arial"/>
          <w:lang w:eastAsia="zh-CN"/>
        </w:rPr>
        <w:t>cours</w:t>
      </w:r>
      <w:r w:rsidR="001E7123" w:rsidRPr="00161881">
        <w:rPr>
          <w:rFonts w:ascii="Arial" w:eastAsia="Times New Roman" w:hAnsi="Arial" w:cs="Arial"/>
          <w:lang w:eastAsia="zh-CN"/>
        </w:rPr>
        <w:t xml:space="preserve"> est-il réglé et convenu dans le contrat de formation </w:t>
      </w:r>
      <w:proofErr w:type="spellStart"/>
      <w:r w:rsidR="001E7123"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1E7123" w:rsidRPr="00161881">
        <w:rPr>
          <w:rFonts w:ascii="Arial" w:eastAsia="Times New Roman" w:hAnsi="Arial" w:cs="Arial"/>
          <w:lang w:eastAsia="zh-CN"/>
        </w:rPr>
        <w:t> ?</w:t>
      </w:r>
    </w:p>
    <w:p w14:paraId="1A55B53F" w14:textId="77777777" w:rsidR="00082FC1" w:rsidRPr="00161881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6ADE835E" w14:textId="54205921" w:rsidR="00D41F74" w:rsidRPr="00161881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4.8</w:t>
      </w:r>
      <w:r w:rsidRPr="00161881">
        <w:rPr>
          <w:rFonts w:ascii="Arial" w:eastAsia="Times New Roman" w:hAnsi="Arial" w:cs="Arial"/>
          <w:lang w:eastAsia="zh-CN"/>
        </w:rPr>
        <w:tab/>
      </w:r>
      <w:r w:rsidR="007F2FA6" w:rsidRPr="00161881">
        <w:rPr>
          <w:rFonts w:ascii="Arial" w:eastAsia="Times New Roman" w:hAnsi="Arial" w:cs="Arial"/>
          <w:lang w:eastAsia="zh-CN"/>
        </w:rPr>
        <w:t xml:space="preserve">Veuillez expliquer </w:t>
      </w:r>
      <w:r w:rsidR="00316C92" w:rsidRPr="00161881">
        <w:rPr>
          <w:rFonts w:ascii="Arial" w:eastAsia="Times New Roman" w:hAnsi="Arial" w:cs="Arial"/>
          <w:lang w:eastAsia="zh-CN"/>
        </w:rPr>
        <w:t xml:space="preserve">comment les fonds </w:t>
      </w:r>
      <w:r w:rsidR="00FB5FC7" w:rsidRPr="00161881">
        <w:rPr>
          <w:rFonts w:ascii="Arial" w:eastAsia="Times New Roman" w:hAnsi="Arial" w:cs="Arial"/>
          <w:lang w:eastAsia="zh-CN"/>
        </w:rPr>
        <w:t>alloués</w:t>
      </w:r>
      <w:r w:rsidR="00316C92" w:rsidRPr="00161881">
        <w:rPr>
          <w:rFonts w:ascii="Arial" w:eastAsia="Times New Roman" w:hAnsi="Arial" w:cs="Arial"/>
          <w:lang w:eastAsia="zh-CN"/>
        </w:rPr>
        <w:t xml:space="preserve"> par le canton </w:t>
      </w:r>
      <w:r w:rsidR="00FB5FC7" w:rsidRPr="00161881">
        <w:rPr>
          <w:rFonts w:ascii="Arial" w:eastAsia="Times New Roman" w:hAnsi="Arial" w:cs="Arial"/>
          <w:lang w:eastAsia="zh-CN"/>
        </w:rPr>
        <w:t xml:space="preserve">pour la formation </w:t>
      </w:r>
      <w:proofErr w:type="spellStart"/>
      <w:r w:rsidR="00FB5FC7"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FB5FC7" w:rsidRPr="00161881">
        <w:rPr>
          <w:rFonts w:ascii="Arial" w:eastAsia="Times New Roman" w:hAnsi="Arial" w:cs="Arial"/>
          <w:lang w:eastAsia="zh-CN"/>
        </w:rPr>
        <w:t xml:space="preserve"> structurée (</w:t>
      </w:r>
      <w:r w:rsidR="002B4697" w:rsidRPr="00161881">
        <w:rPr>
          <w:rFonts w:ascii="Arial" w:eastAsia="Times New Roman" w:hAnsi="Arial" w:cs="Arial"/>
          <w:lang w:eastAsia="zh-CN"/>
        </w:rPr>
        <w:t xml:space="preserve">en vertu de la </w:t>
      </w:r>
      <w:r w:rsidR="0025484F" w:rsidRPr="00161881">
        <w:rPr>
          <w:rFonts w:ascii="Arial" w:eastAsia="Times New Roman" w:hAnsi="Arial" w:cs="Arial"/>
          <w:lang w:eastAsia="zh-CN"/>
        </w:rPr>
        <w:t>C</w:t>
      </w:r>
      <w:r w:rsidR="002B4697" w:rsidRPr="00161881">
        <w:rPr>
          <w:rFonts w:ascii="Arial" w:eastAsia="Times New Roman" w:hAnsi="Arial" w:cs="Arial"/>
          <w:lang w:eastAsia="zh-CN"/>
        </w:rPr>
        <w:t>onvention sur le financement de la formation médicale postgrad</w:t>
      </w:r>
      <w:r w:rsidR="00FB5FC7" w:rsidRPr="00161881">
        <w:rPr>
          <w:rFonts w:ascii="Arial" w:eastAsia="Times New Roman" w:hAnsi="Arial" w:cs="Arial"/>
          <w:lang w:eastAsia="zh-CN"/>
        </w:rPr>
        <w:t xml:space="preserve">e, </w:t>
      </w:r>
      <w:r w:rsidR="002B4697" w:rsidRPr="00161881">
        <w:rPr>
          <w:rFonts w:ascii="Arial" w:eastAsia="Times New Roman" w:hAnsi="Arial" w:cs="Arial"/>
          <w:lang w:eastAsia="zh-CN"/>
        </w:rPr>
        <w:t xml:space="preserve">CFFP) </w:t>
      </w:r>
      <w:r w:rsidR="00FA107C" w:rsidRPr="00161881">
        <w:rPr>
          <w:rFonts w:ascii="Arial" w:eastAsia="Times New Roman" w:hAnsi="Arial" w:cs="Arial"/>
          <w:lang w:eastAsia="zh-CN"/>
        </w:rPr>
        <w:t xml:space="preserve">sont </w:t>
      </w:r>
      <w:r w:rsidR="008B4543" w:rsidRPr="00161881">
        <w:rPr>
          <w:rFonts w:ascii="Arial" w:eastAsia="Times New Roman" w:hAnsi="Arial" w:cs="Arial"/>
          <w:lang w:eastAsia="zh-CN"/>
        </w:rPr>
        <w:t>utilisés</w:t>
      </w:r>
      <w:r w:rsidR="00FA107C" w:rsidRPr="00161881">
        <w:rPr>
          <w:rFonts w:ascii="Arial" w:eastAsia="Times New Roman" w:hAnsi="Arial" w:cs="Arial"/>
          <w:lang w:eastAsia="zh-CN"/>
        </w:rPr>
        <w:t xml:space="preserve"> concrètement</w:t>
      </w:r>
      <w:r w:rsidRPr="00161881">
        <w:rPr>
          <w:rFonts w:ascii="Arial" w:eastAsia="Times New Roman" w:hAnsi="Arial" w:cs="Arial"/>
          <w:lang w:eastAsia="zh-CN"/>
        </w:rPr>
        <w:t>.</w:t>
      </w:r>
    </w:p>
    <w:p w14:paraId="6560DCD4" w14:textId="77777777" w:rsidR="003A5245" w:rsidRPr="00161881" w:rsidRDefault="003A5245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249D60F9" w14:textId="77777777" w:rsidR="00D55A7C" w:rsidRPr="00161881" w:rsidRDefault="00D55A7C">
      <w:pPr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br w:type="page"/>
      </w:r>
    </w:p>
    <w:p w14:paraId="754E64BD" w14:textId="0CA4AD6A" w:rsidR="003A5245" w:rsidRPr="00161881" w:rsidRDefault="003A5245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lastRenderedPageBreak/>
        <w:t>4.9</w:t>
      </w:r>
      <w:r w:rsidRPr="00161881">
        <w:rPr>
          <w:rFonts w:ascii="Arial" w:eastAsia="Times New Roman" w:hAnsi="Arial" w:cs="Arial"/>
          <w:lang w:eastAsia="zh-CN"/>
        </w:rPr>
        <w:tab/>
        <w:t>Bibliothèque</w:t>
      </w:r>
    </w:p>
    <w:p w14:paraId="5B7BA7C3" w14:textId="139702A8" w:rsidR="003A5245" w:rsidRPr="00161881" w:rsidRDefault="003A5245" w:rsidP="00AA2AEF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708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405742" w:rsidRPr="00161881">
        <w:rPr>
          <w:rFonts w:ascii="Arial" w:eastAsia="Times New Roman" w:hAnsi="Arial" w:cs="Arial"/>
          <w:lang w:eastAsia="zh-CN"/>
        </w:rPr>
        <w:t xml:space="preserve">- </w:t>
      </w:r>
      <w:r w:rsidR="00EA6F3F" w:rsidRPr="00161881">
        <w:rPr>
          <w:rFonts w:ascii="Arial" w:eastAsia="Times New Roman" w:hAnsi="Arial" w:cs="Arial"/>
          <w:lang w:eastAsia="zh-CN"/>
        </w:rPr>
        <w:t>R</w:t>
      </w:r>
      <w:r w:rsidRPr="00161881">
        <w:rPr>
          <w:rFonts w:ascii="Arial" w:eastAsia="Times New Roman" w:hAnsi="Arial" w:cs="Arial"/>
          <w:lang w:eastAsia="zh-CN"/>
        </w:rPr>
        <w:t>evues spécifiques à la discipline (sous forme imprimée ou en édition plein texte en ligne), autres revues spécialisées, manuels spécialisés</w:t>
      </w:r>
    </w:p>
    <w:p w14:paraId="31DFBC7B" w14:textId="76213CE2" w:rsidR="003A5245" w:rsidRPr="00161881" w:rsidRDefault="003A5245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405742" w:rsidRPr="00161881">
        <w:rPr>
          <w:rFonts w:ascii="Arial" w:eastAsia="Times New Roman" w:hAnsi="Arial" w:cs="Arial"/>
          <w:lang w:eastAsia="zh-CN"/>
        </w:rPr>
        <w:t xml:space="preserve">- </w:t>
      </w:r>
      <w:r w:rsidR="00EA6F3F" w:rsidRPr="00161881">
        <w:rPr>
          <w:rFonts w:ascii="Arial" w:eastAsia="Times New Roman" w:hAnsi="Arial" w:cs="Arial"/>
          <w:lang w:eastAsia="zh-CN"/>
        </w:rPr>
        <w:t>S</w:t>
      </w:r>
      <w:r w:rsidRPr="00161881">
        <w:rPr>
          <w:rFonts w:ascii="Arial" w:eastAsia="Times New Roman" w:hAnsi="Arial" w:cs="Arial"/>
          <w:lang w:eastAsia="zh-CN"/>
        </w:rPr>
        <w:t>ystème de prêt à distance pour les articles</w:t>
      </w:r>
      <w:r w:rsidR="004B6B32" w:rsidRPr="00161881">
        <w:rPr>
          <w:rFonts w:ascii="Arial" w:eastAsia="Times New Roman" w:hAnsi="Arial" w:cs="Arial"/>
          <w:lang w:eastAsia="zh-CN"/>
        </w:rPr>
        <w:t xml:space="preserve"> </w:t>
      </w:r>
      <w:r w:rsidRPr="00161881">
        <w:rPr>
          <w:rFonts w:ascii="Arial" w:eastAsia="Times New Roman" w:hAnsi="Arial" w:cs="Arial"/>
          <w:lang w:eastAsia="zh-CN"/>
        </w:rPr>
        <w:t>/</w:t>
      </w:r>
      <w:r w:rsidR="004B6B32" w:rsidRPr="00161881">
        <w:rPr>
          <w:rFonts w:ascii="Arial" w:eastAsia="Times New Roman" w:hAnsi="Arial" w:cs="Arial"/>
          <w:lang w:eastAsia="zh-CN"/>
        </w:rPr>
        <w:t xml:space="preserve"> </w:t>
      </w:r>
      <w:r w:rsidRPr="00161881">
        <w:rPr>
          <w:rFonts w:ascii="Arial" w:eastAsia="Times New Roman" w:hAnsi="Arial" w:cs="Arial"/>
          <w:lang w:eastAsia="zh-CN"/>
        </w:rPr>
        <w:t>livres non disponibles sur place</w:t>
      </w:r>
    </w:p>
    <w:p w14:paraId="12FA7453" w14:textId="77777777" w:rsidR="00082FC1" w:rsidRPr="00161881" w:rsidRDefault="00082FC1" w:rsidP="00C404E1">
      <w:pPr>
        <w:tabs>
          <w:tab w:val="left" w:pos="567"/>
          <w:tab w:val="left" w:pos="3402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val="fr-FR" w:eastAsia="zh-CN"/>
        </w:rPr>
      </w:pPr>
    </w:p>
    <w:p w14:paraId="7562924C" w14:textId="0B9E5E08" w:rsidR="00D41F74" w:rsidRPr="00161881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4.</w:t>
      </w:r>
      <w:r w:rsidR="003A5245" w:rsidRPr="00161881">
        <w:rPr>
          <w:rFonts w:ascii="Arial" w:eastAsia="Times New Roman" w:hAnsi="Arial" w:cs="Arial"/>
          <w:lang w:eastAsia="zh-CN"/>
        </w:rPr>
        <w:t>10</w:t>
      </w:r>
      <w:r w:rsidRPr="00161881">
        <w:rPr>
          <w:rFonts w:ascii="Arial" w:eastAsia="Times New Roman" w:hAnsi="Arial" w:cs="Arial"/>
          <w:lang w:eastAsia="zh-CN"/>
        </w:rPr>
        <w:tab/>
        <w:t>Recherche</w:t>
      </w:r>
    </w:p>
    <w:p w14:paraId="61937634" w14:textId="7BF33577" w:rsidR="00D41F74" w:rsidRPr="00161881" w:rsidRDefault="00D41F74" w:rsidP="00C404E1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405742" w:rsidRPr="00161881">
        <w:rPr>
          <w:rFonts w:ascii="Arial" w:eastAsia="Times New Roman" w:hAnsi="Arial" w:cs="Arial"/>
          <w:lang w:eastAsia="zh-CN"/>
        </w:rPr>
        <w:t xml:space="preserve">- </w:t>
      </w:r>
      <w:r w:rsidR="00EA6F3F" w:rsidRPr="00161881">
        <w:rPr>
          <w:rFonts w:ascii="Arial" w:eastAsia="Times New Roman" w:hAnsi="Arial" w:cs="Arial"/>
          <w:lang w:eastAsia="zh-CN"/>
        </w:rPr>
        <w:t>P</w:t>
      </w:r>
      <w:r w:rsidRPr="00161881">
        <w:rPr>
          <w:rFonts w:ascii="Arial" w:eastAsia="Times New Roman" w:hAnsi="Arial" w:cs="Arial"/>
          <w:lang w:eastAsia="zh-CN"/>
        </w:rPr>
        <w:t>ossibilité de réaliser un travail de recherche</w:t>
      </w:r>
      <w:r w:rsidR="00405742" w:rsidRPr="00161881">
        <w:rPr>
          <w:rFonts w:ascii="Arial" w:eastAsia="Times New Roman" w:hAnsi="Arial" w:cs="Arial"/>
          <w:lang w:eastAsia="zh-CN"/>
        </w:rPr>
        <w:t> </w:t>
      </w:r>
      <w:r w:rsidR="00D23A10" w:rsidRPr="00161881">
        <w:rPr>
          <w:rFonts w:ascii="Arial" w:eastAsia="Times New Roman" w:hAnsi="Arial" w:cs="Arial"/>
          <w:lang w:eastAsia="zh-CN"/>
        </w:rPr>
        <w:t>?</w:t>
      </w:r>
    </w:p>
    <w:p w14:paraId="712A87D2" w14:textId="711913B1" w:rsidR="00D41F74" w:rsidRPr="00161881" w:rsidRDefault="00D41F74" w:rsidP="00C404E1">
      <w:pPr>
        <w:tabs>
          <w:tab w:val="left" w:pos="567"/>
          <w:tab w:val="left" w:pos="2694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="00405742" w:rsidRPr="00161881">
        <w:rPr>
          <w:rFonts w:ascii="Arial" w:eastAsia="Times New Roman" w:hAnsi="Arial" w:cs="Arial"/>
          <w:lang w:eastAsia="zh-CN"/>
        </w:rPr>
        <w:t xml:space="preserve">- </w:t>
      </w:r>
      <w:r w:rsidR="00EA6F3F" w:rsidRPr="00161881">
        <w:rPr>
          <w:rFonts w:ascii="Arial" w:eastAsia="Times New Roman" w:hAnsi="Arial" w:cs="Arial"/>
          <w:lang w:eastAsia="zh-CN"/>
        </w:rPr>
        <w:t>S</w:t>
      </w:r>
      <w:r w:rsidRPr="00161881">
        <w:rPr>
          <w:rFonts w:ascii="Arial" w:eastAsia="Times New Roman" w:hAnsi="Arial" w:cs="Arial"/>
          <w:lang w:eastAsia="zh-CN"/>
        </w:rPr>
        <w:t>i oui, comment</w:t>
      </w:r>
    </w:p>
    <w:p w14:paraId="07A988D1" w14:textId="77777777" w:rsidR="00D41F74" w:rsidRPr="00161881" w:rsidRDefault="00D41F74" w:rsidP="00C404E1">
      <w:pPr>
        <w:tabs>
          <w:tab w:val="left" w:pos="284"/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</w:p>
    <w:p w14:paraId="0DF2616B" w14:textId="1F10ADE8" w:rsidR="00D41F74" w:rsidRPr="00161881" w:rsidRDefault="00D41F74" w:rsidP="00C404E1">
      <w:pPr>
        <w:pStyle w:val="Listenabsatz"/>
        <w:numPr>
          <w:ilvl w:val="1"/>
          <w:numId w:val="10"/>
        </w:numPr>
        <w:tabs>
          <w:tab w:val="left" w:pos="567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Modes d’enseignement, p.</w:t>
      </w:r>
      <w:r w:rsidR="00E0648D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>ex. simulateurs d’opérations</w:t>
      </w:r>
    </w:p>
    <w:p w14:paraId="268FEEC9" w14:textId="77777777" w:rsidR="00D41F74" w:rsidRPr="00161881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AC84F3C" w14:textId="77777777" w:rsidR="00D41F74" w:rsidRPr="00161881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14:paraId="7194B62B" w14:textId="5DEC557A" w:rsidR="00D41F74" w:rsidRPr="00161881" w:rsidRDefault="00F82CE8" w:rsidP="00F82CE8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t>5.</w:t>
      </w:r>
      <w:r w:rsidRPr="00161881">
        <w:rPr>
          <w:rFonts w:ascii="Arial" w:eastAsia="Times New Roman" w:hAnsi="Arial" w:cs="Arial"/>
          <w:sz w:val="30"/>
          <w:szCs w:val="30"/>
          <w:lang w:eastAsia="de-CH"/>
        </w:rPr>
        <w:tab/>
      </w:r>
      <w:r w:rsidR="004C05BB" w:rsidRPr="00161881">
        <w:rPr>
          <w:rFonts w:ascii="Arial" w:eastAsia="Times New Roman" w:hAnsi="Arial" w:cs="Arial"/>
          <w:sz w:val="30"/>
          <w:szCs w:val="30"/>
          <w:lang w:eastAsia="de-CH"/>
        </w:rPr>
        <w:t>É</w:t>
      </w:r>
      <w:r w:rsidR="00D41F74" w:rsidRPr="00161881">
        <w:rPr>
          <w:rFonts w:ascii="Arial" w:eastAsia="Times New Roman" w:hAnsi="Arial" w:cs="Arial"/>
          <w:sz w:val="30"/>
          <w:szCs w:val="30"/>
          <w:lang w:eastAsia="de-CH"/>
        </w:rPr>
        <w:t>valuations</w:t>
      </w:r>
    </w:p>
    <w:p w14:paraId="711D75BF" w14:textId="77777777" w:rsidR="00D41F74" w:rsidRPr="00161881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14:paraId="123B1068" w14:textId="3A113E4E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5.1</w:t>
      </w:r>
      <w:r w:rsidRPr="00161881">
        <w:rPr>
          <w:rFonts w:ascii="Arial" w:eastAsia="Times New Roman" w:hAnsi="Arial" w:cs="Arial"/>
          <w:lang w:eastAsia="zh-CN"/>
        </w:rPr>
        <w:tab/>
      </w:r>
      <w:r w:rsidR="000D2A19" w:rsidRPr="00161881">
        <w:rPr>
          <w:rFonts w:ascii="Arial" w:eastAsia="Times New Roman" w:hAnsi="Arial" w:cs="Arial"/>
          <w:lang w:eastAsia="zh-CN"/>
        </w:rPr>
        <w:t>É</w:t>
      </w:r>
      <w:r w:rsidRPr="00161881">
        <w:rPr>
          <w:rFonts w:ascii="Arial" w:eastAsia="Times New Roman" w:hAnsi="Arial" w:cs="Arial"/>
          <w:lang w:eastAsia="zh-CN"/>
        </w:rPr>
        <w:t>valuations en milieu de travail (</w:t>
      </w:r>
      <w:proofErr w:type="spellStart"/>
      <w:r w:rsidRPr="00161881">
        <w:rPr>
          <w:rFonts w:ascii="Arial" w:eastAsia="Times New Roman" w:hAnsi="Arial" w:cs="Arial"/>
          <w:lang w:eastAsia="zh-CN"/>
        </w:rPr>
        <w:t>EMiT</w:t>
      </w:r>
      <w:proofErr w:type="spellEnd"/>
      <w:r w:rsidRPr="00161881">
        <w:rPr>
          <w:rFonts w:ascii="Arial" w:eastAsia="Times New Roman" w:hAnsi="Arial" w:cs="Arial"/>
          <w:lang w:eastAsia="zh-CN"/>
        </w:rPr>
        <w:t>)</w:t>
      </w:r>
      <w:r w:rsidR="00E0648D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>: Mini-CEX / DOPS</w:t>
      </w:r>
      <w:r w:rsidR="00563937" w:rsidRPr="00161881">
        <w:rPr>
          <w:rFonts w:ascii="Arial" w:eastAsia="Times New Roman" w:hAnsi="Arial" w:cs="Arial"/>
          <w:lang w:eastAsia="zh-CN"/>
        </w:rPr>
        <w:t xml:space="preserve"> / EPA</w:t>
      </w:r>
    </w:p>
    <w:p w14:paraId="7EF12E88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059325EC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92294CA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5.2</w:t>
      </w:r>
      <w:r w:rsidRPr="00161881">
        <w:rPr>
          <w:rFonts w:ascii="Arial" w:eastAsia="Times New Roman" w:hAnsi="Arial" w:cs="Arial"/>
          <w:lang w:eastAsia="zh-CN"/>
        </w:rPr>
        <w:tab/>
        <w:t>Entretien d’entrée en fonction / entretien de suivi</w:t>
      </w:r>
    </w:p>
    <w:p w14:paraId="3EB30337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748F3C4E" w14:textId="77777777" w:rsidR="00D41F74" w:rsidRPr="00161881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14:paraId="360968AF" w14:textId="77777777" w:rsidR="00D41F74" w:rsidRPr="00161881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5.3</w:t>
      </w:r>
      <w:r w:rsidRPr="00161881">
        <w:rPr>
          <w:rFonts w:ascii="Arial" w:eastAsia="Times New Roman" w:hAnsi="Arial" w:cs="Arial"/>
          <w:lang w:eastAsia="zh-CN"/>
        </w:rPr>
        <w:tab/>
        <w:t xml:space="preserve">Entretien d’évaluation annuel conformément au </w:t>
      </w:r>
      <w:proofErr w:type="spellStart"/>
      <w:r w:rsidRPr="00161881">
        <w:rPr>
          <w:rFonts w:ascii="Arial" w:eastAsia="Times New Roman" w:hAnsi="Arial" w:cs="Arial"/>
          <w:lang w:eastAsia="zh-CN"/>
        </w:rPr>
        <w:t>logbook</w:t>
      </w:r>
      <w:proofErr w:type="spellEnd"/>
      <w:r w:rsidRPr="00161881">
        <w:rPr>
          <w:rFonts w:ascii="Arial" w:eastAsia="Times New Roman" w:hAnsi="Arial" w:cs="Arial"/>
          <w:lang w:eastAsia="zh-CN"/>
        </w:rPr>
        <w:t xml:space="preserve"> / au certificat ISFM </w:t>
      </w:r>
    </w:p>
    <w:p w14:paraId="2201CE3A" w14:textId="77777777" w:rsidR="00D41F74" w:rsidRPr="00161881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3A5159F1" w14:textId="77777777" w:rsidR="00D41F74" w:rsidRPr="00161881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eastAsia="zh-CN"/>
        </w:rPr>
      </w:pPr>
    </w:p>
    <w:p w14:paraId="5DF44858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5.4</w:t>
      </w:r>
      <w:r w:rsidRPr="00161881">
        <w:rPr>
          <w:rFonts w:ascii="Arial" w:eastAsia="Times New Roman" w:hAnsi="Arial" w:cs="Arial"/>
          <w:lang w:eastAsia="zh-CN"/>
        </w:rPr>
        <w:tab/>
        <w:t>Autres</w:t>
      </w:r>
    </w:p>
    <w:p w14:paraId="7F8830FB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fréquence / à quel moment</w:t>
      </w:r>
    </w:p>
    <w:p w14:paraId="26CC054C" w14:textId="77777777" w:rsidR="00D41F74" w:rsidRPr="00161881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14:paraId="7BF3EEAD" w14:textId="77777777" w:rsidR="00D41F74" w:rsidRPr="00161881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14:paraId="58185A48" w14:textId="77777777" w:rsidR="00D41F74" w:rsidRPr="00161881" w:rsidRDefault="00D41F74" w:rsidP="00B73E17">
      <w:pPr>
        <w:tabs>
          <w:tab w:val="left" w:pos="360"/>
        </w:tabs>
        <w:spacing w:after="0" w:line="280" w:lineRule="atLeast"/>
        <w:rPr>
          <w:rFonts w:ascii="Arial" w:eastAsia="Times New Roman" w:hAnsi="Arial" w:cs="Arial"/>
          <w:sz w:val="30"/>
          <w:szCs w:val="30"/>
          <w:lang w:eastAsia="de-CH"/>
        </w:rPr>
      </w:pPr>
      <w:r w:rsidRPr="00161881">
        <w:rPr>
          <w:rFonts w:ascii="Arial" w:eastAsia="Times New Roman" w:hAnsi="Arial" w:cs="Arial"/>
          <w:sz w:val="30"/>
          <w:szCs w:val="30"/>
          <w:lang w:eastAsia="de-CH"/>
        </w:rPr>
        <w:t>6.</w:t>
      </w:r>
      <w:r w:rsidR="00B73E17" w:rsidRPr="00161881">
        <w:rPr>
          <w:rFonts w:ascii="Arial" w:eastAsia="Times New Roman" w:hAnsi="Arial" w:cs="Arial"/>
          <w:sz w:val="30"/>
          <w:szCs w:val="30"/>
          <w:lang w:eastAsia="de-CH"/>
        </w:rPr>
        <w:tab/>
      </w:r>
      <w:r w:rsidRPr="00161881">
        <w:rPr>
          <w:rFonts w:ascii="Arial" w:eastAsia="Times New Roman" w:hAnsi="Arial" w:cs="Arial"/>
          <w:sz w:val="30"/>
          <w:szCs w:val="30"/>
          <w:lang w:eastAsia="de-CH"/>
        </w:rPr>
        <w:t>Candidature</w:t>
      </w:r>
    </w:p>
    <w:p w14:paraId="394C6AAD" w14:textId="77777777" w:rsidR="00D41F74" w:rsidRPr="00161881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3A5459D" w14:textId="77777777" w:rsidR="00D41F74" w:rsidRPr="00161881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6.1</w:t>
      </w:r>
      <w:r w:rsidRPr="00161881">
        <w:rPr>
          <w:rFonts w:ascii="Arial" w:eastAsia="Times New Roman" w:hAnsi="Arial" w:cs="Arial"/>
          <w:lang w:eastAsia="zh-CN"/>
        </w:rPr>
        <w:tab/>
        <w:t>Date(s) pour déposer une candidature</w:t>
      </w:r>
    </w:p>
    <w:p w14:paraId="366C7EEA" w14:textId="77777777" w:rsidR="00D41F74" w:rsidRPr="00161881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B4D998A" w14:textId="77777777" w:rsidR="00D41F74" w:rsidRPr="00161881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6.2</w:t>
      </w:r>
      <w:r w:rsidRPr="00161881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14:paraId="6B084EB9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8C0F855" w14:textId="42901C2A" w:rsidR="00D41F74" w:rsidRPr="00161881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6.3</w:t>
      </w:r>
      <w:r w:rsidRPr="00161881">
        <w:rPr>
          <w:rFonts w:ascii="Arial" w:eastAsia="Times New Roman" w:hAnsi="Arial" w:cs="Arial"/>
          <w:lang w:eastAsia="zh-CN"/>
        </w:rPr>
        <w:tab/>
        <w:t>Documents à joindre à la candidature</w:t>
      </w:r>
      <w:r w:rsidR="00D73805" w:rsidRPr="00161881">
        <w:rPr>
          <w:rFonts w:ascii="Arial" w:eastAsia="Times New Roman" w:hAnsi="Arial" w:cs="Arial"/>
          <w:lang w:eastAsia="zh-CN"/>
        </w:rPr>
        <w:t xml:space="preserve">, </w:t>
      </w:r>
      <w:r w:rsidR="00D23A10" w:rsidRPr="00161881">
        <w:rPr>
          <w:rFonts w:ascii="Arial" w:eastAsia="Times New Roman" w:hAnsi="Arial" w:cs="Arial"/>
          <w:lang w:eastAsia="zh-CN"/>
        </w:rPr>
        <w:t>p.</w:t>
      </w:r>
      <w:r w:rsidR="00207785" w:rsidRPr="00161881">
        <w:rPr>
          <w:rFonts w:ascii="Arial" w:eastAsia="Times New Roman" w:hAnsi="Arial" w:cs="Arial"/>
          <w:lang w:eastAsia="zh-CN"/>
        </w:rPr>
        <w:t> </w:t>
      </w:r>
      <w:r w:rsidR="00D23A10" w:rsidRPr="00161881">
        <w:rPr>
          <w:rFonts w:ascii="Arial" w:eastAsia="Times New Roman" w:hAnsi="Arial" w:cs="Arial"/>
          <w:lang w:eastAsia="zh-CN"/>
        </w:rPr>
        <w:t>ex.</w:t>
      </w:r>
      <w:r w:rsidR="00207785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>:</w:t>
      </w:r>
    </w:p>
    <w:p w14:paraId="5E03A8B9" w14:textId="77777777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14:paraId="4D6CA4DC" w14:textId="671A3979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CV</w:t>
      </w:r>
      <w:r w:rsidR="00C27030" w:rsidRPr="00161881">
        <w:rPr>
          <w:rFonts w:ascii="Arial" w:eastAsia="Times New Roman" w:hAnsi="Arial" w:cs="Arial"/>
          <w:lang w:eastAsia="zh-CN"/>
        </w:rPr>
        <w:t xml:space="preserve"> </w:t>
      </w:r>
      <w:r w:rsidRPr="00161881">
        <w:rPr>
          <w:rFonts w:ascii="Arial" w:eastAsia="Times New Roman" w:hAnsi="Arial" w:cs="Arial"/>
          <w:lang w:eastAsia="zh-CN"/>
        </w:rPr>
        <w:t xml:space="preserve">avec tableau récapitulatif de la formation </w:t>
      </w:r>
      <w:proofErr w:type="spellStart"/>
      <w:r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Pr="00161881">
        <w:rPr>
          <w:rFonts w:ascii="Arial" w:eastAsia="Times New Roman" w:hAnsi="Arial" w:cs="Arial"/>
          <w:lang w:eastAsia="zh-CN"/>
        </w:rPr>
        <w:t xml:space="preserve"> </w:t>
      </w:r>
      <w:r w:rsidR="002406DC" w:rsidRPr="00161881">
        <w:rPr>
          <w:rFonts w:ascii="Arial" w:eastAsia="Times New Roman" w:hAnsi="Arial" w:cs="Arial"/>
          <w:lang w:eastAsia="zh-CN"/>
        </w:rPr>
        <w:t xml:space="preserve">déjà </w:t>
      </w:r>
      <w:r w:rsidRPr="00161881">
        <w:rPr>
          <w:rFonts w:ascii="Arial" w:eastAsia="Times New Roman" w:hAnsi="Arial" w:cs="Arial"/>
          <w:lang w:eastAsia="zh-CN"/>
        </w:rPr>
        <w:t>accomplie</w:t>
      </w:r>
    </w:p>
    <w:p w14:paraId="5BFD7C17" w14:textId="6962455A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liste de la formation </w:t>
      </w:r>
      <w:proofErr w:type="spellStart"/>
      <w:r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Pr="00161881">
        <w:rPr>
          <w:rFonts w:ascii="Arial" w:eastAsia="Times New Roman" w:hAnsi="Arial" w:cs="Arial"/>
          <w:lang w:eastAsia="zh-CN"/>
        </w:rPr>
        <w:t xml:space="preserve"> déjà planifiée et de celle </w:t>
      </w:r>
      <w:r w:rsidR="00947567" w:rsidRPr="00161881">
        <w:rPr>
          <w:rFonts w:ascii="Arial" w:eastAsia="Times New Roman" w:hAnsi="Arial" w:cs="Arial"/>
          <w:lang w:eastAsia="zh-CN"/>
        </w:rPr>
        <w:t>à planifier</w:t>
      </w:r>
      <w:r w:rsidR="006B2671" w:rsidRPr="00161881">
        <w:rPr>
          <w:rFonts w:ascii="Arial" w:eastAsia="Times New Roman" w:hAnsi="Arial" w:cs="Arial"/>
          <w:lang w:eastAsia="zh-CN"/>
        </w:rPr>
        <w:t xml:space="preserve"> </w:t>
      </w:r>
    </w:p>
    <w:p w14:paraId="268E54F9" w14:textId="7A0B77DE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</w:t>
      </w:r>
      <w:r w:rsidR="00AC11BD" w:rsidRPr="00161881">
        <w:rPr>
          <w:rFonts w:ascii="Arial" w:eastAsia="Times New Roman" w:hAnsi="Arial" w:cs="Arial"/>
          <w:lang w:eastAsia="zh-CN"/>
        </w:rPr>
        <w:t xml:space="preserve">déjà </w:t>
      </w:r>
      <w:r w:rsidRPr="00161881">
        <w:rPr>
          <w:rFonts w:ascii="Arial" w:eastAsia="Times New Roman" w:hAnsi="Arial" w:cs="Arial"/>
          <w:lang w:eastAsia="zh-CN"/>
        </w:rPr>
        <w:t xml:space="preserve">accomplie) </w:t>
      </w:r>
    </w:p>
    <w:p w14:paraId="3D5EAD66" w14:textId="09266472" w:rsidR="00D41F74" w:rsidRPr="00161881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</w:r>
      <w:r w:rsidRPr="00161881">
        <w:rPr>
          <w:rFonts w:ascii="Arial" w:eastAsia="Times New Roman" w:hAnsi="Arial" w:cs="Arial"/>
          <w:lang w:eastAsia="zh-CN"/>
        </w:rPr>
        <w:tab/>
        <w:t>- liste d</w:t>
      </w:r>
      <w:r w:rsidR="00E9048C" w:rsidRPr="00161881">
        <w:rPr>
          <w:rFonts w:ascii="Arial" w:eastAsia="Times New Roman" w:hAnsi="Arial" w:cs="Arial"/>
          <w:lang w:eastAsia="zh-CN"/>
        </w:rPr>
        <w:t xml:space="preserve">es </w:t>
      </w:r>
      <w:r w:rsidRPr="00161881">
        <w:rPr>
          <w:rFonts w:ascii="Arial" w:eastAsia="Times New Roman" w:hAnsi="Arial" w:cs="Arial"/>
          <w:lang w:eastAsia="zh-CN"/>
        </w:rPr>
        <w:t xml:space="preserve">autres </w:t>
      </w:r>
      <w:r w:rsidR="0005187E" w:rsidRPr="00161881">
        <w:rPr>
          <w:rFonts w:ascii="Arial" w:eastAsia="Times New Roman" w:hAnsi="Arial" w:cs="Arial"/>
          <w:lang w:eastAsia="zh-CN"/>
        </w:rPr>
        <w:t>stages effectués</w:t>
      </w:r>
      <w:r w:rsidRPr="00161881">
        <w:rPr>
          <w:rFonts w:ascii="Arial" w:eastAsia="Times New Roman" w:hAnsi="Arial" w:cs="Arial"/>
          <w:lang w:eastAsia="zh-CN"/>
        </w:rPr>
        <w:t xml:space="preserve"> </w:t>
      </w:r>
    </w:p>
    <w:p w14:paraId="742EECD5" w14:textId="71CC718B" w:rsidR="00D41F74" w:rsidRPr="00161881" w:rsidRDefault="00D41F74" w:rsidP="00D41F74">
      <w:p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catalogue des opérations / interventions</w:t>
      </w:r>
      <w:r w:rsidR="00ED6CA9" w:rsidRPr="00161881">
        <w:rPr>
          <w:rFonts w:ascii="Arial" w:eastAsia="Times New Roman" w:hAnsi="Arial" w:cs="Arial"/>
          <w:lang w:eastAsia="zh-CN"/>
        </w:rPr>
        <w:t>,</w:t>
      </w:r>
      <w:r w:rsidRPr="00161881">
        <w:rPr>
          <w:rFonts w:ascii="Arial" w:eastAsia="Times New Roman" w:hAnsi="Arial" w:cs="Arial"/>
          <w:lang w:eastAsia="zh-CN"/>
        </w:rPr>
        <w:t xml:space="preserve"> etc.</w:t>
      </w:r>
    </w:p>
    <w:p w14:paraId="47408BDC" w14:textId="77777777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14:paraId="124240BB" w14:textId="77777777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références</w:t>
      </w:r>
    </w:p>
    <w:p w14:paraId="12B9F631" w14:textId="083CCD1C" w:rsidR="00D41F74" w:rsidRPr="00161881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autre</w:t>
      </w:r>
      <w:r w:rsidR="00A76C5A" w:rsidRPr="00161881">
        <w:rPr>
          <w:rFonts w:ascii="Arial" w:eastAsia="Times New Roman" w:hAnsi="Arial" w:cs="Arial"/>
          <w:lang w:eastAsia="zh-CN"/>
        </w:rPr>
        <w:t>(s)</w:t>
      </w:r>
    </w:p>
    <w:p w14:paraId="03266862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14:paraId="737F1C04" w14:textId="02AC33E2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6.4</w:t>
      </w:r>
      <w:r w:rsidRPr="00161881">
        <w:rPr>
          <w:rFonts w:ascii="Arial" w:eastAsia="Times New Roman" w:hAnsi="Arial" w:cs="Arial"/>
          <w:lang w:eastAsia="zh-CN"/>
        </w:rPr>
        <w:tab/>
        <w:t xml:space="preserve">Critères de sélection / conditions requises pour </w:t>
      </w:r>
      <w:r w:rsidR="00156279" w:rsidRPr="00161881">
        <w:rPr>
          <w:rFonts w:ascii="Arial" w:eastAsia="Times New Roman" w:hAnsi="Arial" w:cs="Arial"/>
          <w:lang w:eastAsia="zh-CN"/>
        </w:rPr>
        <w:t>le poste</w:t>
      </w:r>
      <w:r w:rsidR="00D73805" w:rsidRPr="00161881">
        <w:rPr>
          <w:rFonts w:ascii="Arial" w:eastAsia="Times New Roman" w:hAnsi="Arial" w:cs="Arial"/>
          <w:lang w:eastAsia="zh-CN"/>
        </w:rPr>
        <w:t xml:space="preserve">, </w:t>
      </w:r>
      <w:r w:rsidR="00D23A10" w:rsidRPr="00161881">
        <w:rPr>
          <w:rFonts w:ascii="Arial" w:eastAsia="Times New Roman" w:hAnsi="Arial" w:cs="Arial"/>
          <w:lang w:eastAsia="zh-CN"/>
        </w:rPr>
        <w:t>p</w:t>
      </w:r>
      <w:r w:rsidR="00CD4615" w:rsidRPr="00161881">
        <w:rPr>
          <w:rFonts w:ascii="Arial" w:eastAsia="Times New Roman" w:hAnsi="Arial" w:cs="Arial"/>
          <w:lang w:eastAsia="zh-CN"/>
        </w:rPr>
        <w:t>. </w:t>
      </w:r>
      <w:r w:rsidR="00D23A10" w:rsidRPr="00161881">
        <w:rPr>
          <w:rFonts w:ascii="Arial" w:eastAsia="Times New Roman" w:hAnsi="Arial" w:cs="Arial"/>
          <w:lang w:eastAsia="zh-CN"/>
        </w:rPr>
        <w:t>ex</w:t>
      </w:r>
      <w:r w:rsidR="00D73805" w:rsidRPr="00161881">
        <w:rPr>
          <w:rFonts w:ascii="Arial" w:eastAsia="Times New Roman" w:hAnsi="Arial" w:cs="Arial"/>
          <w:lang w:eastAsia="zh-CN"/>
        </w:rPr>
        <w:t>.</w:t>
      </w:r>
      <w:r w:rsidR="00CD4615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>:</w:t>
      </w:r>
    </w:p>
    <w:p w14:paraId="6E62A9EF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formation </w:t>
      </w:r>
      <w:proofErr w:type="spellStart"/>
      <w:r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Pr="00161881">
        <w:rPr>
          <w:rFonts w:ascii="Arial" w:eastAsia="Times New Roman" w:hAnsi="Arial" w:cs="Arial"/>
          <w:lang w:eastAsia="zh-CN"/>
        </w:rPr>
        <w:t xml:space="preserve"> préalable obligatoire / souhaitée </w:t>
      </w:r>
    </w:p>
    <w:p w14:paraId="5A1E168E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opérations / interventions déjà réalisées</w:t>
      </w:r>
    </w:p>
    <w:p w14:paraId="4F54329B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>- etc.</w:t>
      </w:r>
    </w:p>
    <w:p w14:paraId="6C264929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21483060" w14:textId="77777777" w:rsidR="008C5D62" w:rsidRPr="00161881" w:rsidRDefault="008C5D62">
      <w:pPr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br w:type="page"/>
      </w:r>
    </w:p>
    <w:p w14:paraId="13D19678" w14:textId="3B149FEE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lastRenderedPageBreak/>
        <w:t>6.5</w:t>
      </w:r>
      <w:r w:rsidRPr="00161881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14:paraId="6A8634B6" w14:textId="77777777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9A11005" w14:textId="479C59FC" w:rsidR="00D41F74" w:rsidRPr="00161881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6.6</w:t>
      </w:r>
      <w:r w:rsidRPr="00161881">
        <w:rPr>
          <w:rFonts w:ascii="Arial" w:eastAsia="Times New Roman" w:hAnsi="Arial" w:cs="Arial"/>
          <w:lang w:eastAsia="zh-CN"/>
        </w:rPr>
        <w:tab/>
        <w:t>Contrat d’engagement (cf. formulaire séparé «</w:t>
      </w:r>
      <w:r w:rsidR="0074129B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 xml:space="preserve">Contrat de formation </w:t>
      </w:r>
      <w:proofErr w:type="spellStart"/>
      <w:r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74129B" w:rsidRPr="00161881">
        <w:rPr>
          <w:rFonts w:ascii="Arial" w:eastAsia="Times New Roman" w:hAnsi="Arial" w:cs="Arial"/>
          <w:lang w:eastAsia="zh-CN"/>
        </w:rPr>
        <w:t> </w:t>
      </w:r>
      <w:r w:rsidRPr="00161881">
        <w:rPr>
          <w:rFonts w:ascii="Arial" w:eastAsia="Times New Roman" w:hAnsi="Arial" w:cs="Arial"/>
          <w:lang w:eastAsia="zh-CN"/>
        </w:rPr>
        <w:t>»)</w:t>
      </w:r>
    </w:p>
    <w:p w14:paraId="72F06ADA" w14:textId="77777777" w:rsidR="00D41F74" w:rsidRPr="00161881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>Durée habituelle de l’engagement</w:t>
      </w:r>
    </w:p>
    <w:p w14:paraId="0C4021A3" w14:textId="78F762D4" w:rsidR="00D41F74" w:rsidRPr="00161881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pour la formation </w:t>
      </w:r>
      <w:proofErr w:type="spellStart"/>
      <w:r w:rsidRPr="00161881">
        <w:rPr>
          <w:rFonts w:ascii="Arial" w:eastAsia="Times New Roman" w:hAnsi="Arial" w:cs="Arial"/>
          <w:lang w:eastAsia="zh-CN"/>
        </w:rPr>
        <w:t>postgraduée</w:t>
      </w:r>
      <w:proofErr w:type="spellEnd"/>
      <w:r w:rsidR="00D23A10" w:rsidRPr="00161881">
        <w:rPr>
          <w:rFonts w:ascii="Arial" w:eastAsia="Times New Roman" w:hAnsi="Arial" w:cs="Arial"/>
          <w:lang w:eastAsia="zh-CN"/>
        </w:rPr>
        <w:t xml:space="preserve"> spécifique </w:t>
      </w:r>
    </w:p>
    <w:p w14:paraId="1357282F" w14:textId="2EF85A3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161881">
        <w:rPr>
          <w:rFonts w:ascii="Arial" w:eastAsia="Times New Roman" w:hAnsi="Arial" w:cs="Arial"/>
          <w:lang w:eastAsia="zh-CN"/>
        </w:rPr>
        <w:tab/>
        <w:t xml:space="preserve">- pour la formation dans une autre discipline </w:t>
      </w:r>
      <w:r w:rsidR="009967A8" w:rsidRPr="00161881">
        <w:rPr>
          <w:rFonts w:ascii="Arial" w:eastAsia="Times New Roman" w:hAnsi="Arial" w:cs="Arial"/>
          <w:lang w:eastAsia="zh-CN"/>
        </w:rPr>
        <w:t xml:space="preserve">(formation </w:t>
      </w:r>
      <w:r w:rsidRPr="00161881">
        <w:rPr>
          <w:rFonts w:ascii="Arial" w:eastAsia="Times New Roman" w:hAnsi="Arial" w:cs="Arial"/>
          <w:lang w:eastAsia="zh-CN"/>
        </w:rPr>
        <w:t>à optio</w:t>
      </w:r>
      <w:r w:rsidR="009967A8" w:rsidRPr="00161881">
        <w:rPr>
          <w:rFonts w:ascii="Arial" w:eastAsia="Times New Roman" w:hAnsi="Arial" w:cs="Arial"/>
          <w:lang w:eastAsia="zh-CN"/>
        </w:rPr>
        <w:t>n</w:t>
      </w:r>
      <w:r w:rsidRPr="00161881">
        <w:rPr>
          <w:rFonts w:ascii="Arial" w:eastAsia="Times New Roman" w:hAnsi="Arial" w:cs="Arial"/>
          <w:lang w:eastAsia="zh-CN"/>
        </w:rPr>
        <w:t>)</w:t>
      </w:r>
    </w:p>
    <w:p w14:paraId="11AD4EDF" w14:textId="77777777"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40B7728A" w14:textId="77777777" w:rsid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58B1F471" w14:textId="77777777"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3DFB8ADD" w14:textId="77777777" w:rsidR="005F66B8" w:rsidRDefault="005F66B8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14:paraId="760B04C4" w14:textId="08A9AF60" w:rsidR="005F66B8" w:rsidRPr="00AA2AEF" w:rsidRDefault="001B62D2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val="fr-FR" w:eastAsia="zh-CN"/>
        </w:rPr>
      </w:pPr>
      <w:r w:rsidRPr="00AA2AEF">
        <w:rPr>
          <w:rFonts w:ascii="Arial" w:eastAsia="Times New Roman" w:hAnsi="Arial" w:cs="Arial"/>
          <w:lang w:val="fr-FR" w:eastAsia="zh-CN"/>
        </w:rPr>
        <w:t>Lieu, date</w:t>
      </w:r>
    </w:p>
    <w:sectPr w:rsidR="005F66B8" w:rsidRPr="00AA2AEF" w:rsidSect="00766314">
      <w:footerReference w:type="default" r:id="rId12"/>
      <w:footerReference w:type="first" r:id="rId13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018" w14:textId="77777777" w:rsidR="00996C28" w:rsidRDefault="00996C28" w:rsidP="00E177D4">
      <w:pPr>
        <w:spacing w:after="0"/>
      </w:pPr>
      <w:r>
        <w:separator/>
      </w:r>
    </w:p>
  </w:endnote>
  <w:endnote w:type="continuationSeparator" w:id="0">
    <w:p w14:paraId="02116693" w14:textId="77777777" w:rsidR="00996C28" w:rsidRDefault="00996C28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1FFF" w14:textId="373FD224" w:rsidR="009A2F57" w:rsidRPr="00847F74" w:rsidRDefault="00C07707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C07707">
      <w:rPr>
        <w:noProof/>
        <w:color w:val="3C5587" w:themeColor="accent1"/>
        <w:sz w:val="15"/>
        <w:szCs w:val="15"/>
      </w:rPr>
      <w:t>26.6.2023</w:t>
    </w:r>
    <w:r w:rsidR="009A3199" w:rsidRPr="009A3199">
      <w:rPr>
        <w:rFonts w:ascii="Arial" w:hAnsi="Arial"/>
        <w:sz w:val="15"/>
        <w:szCs w:val="15"/>
      </w:rPr>
      <w:ptab w:relativeTo="margin" w:alignment="right" w:leader="none"/>
    </w:r>
    <w:r w:rsidR="009A3199"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="009A3199"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9A3199"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="009A3199"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="009A3199" w:rsidRPr="00EE41EC">
      <w:rPr>
        <w:rFonts w:ascii="Arial" w:hAnsi="Arial"/>
        <w:color w:val="3C5587" w:themeColor="accent1"/>
        <w:sz w:val="15"/>
        <w:szCs w:val="15"/>
      </w:rPr>
      <w:t>/</w:t>
    </w:r>
    <w:r w:rsidR="009A3199"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="009A3199"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9A3199"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="009A3199"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3689" w14:textId="77777777" w:rsidR="00EA599F" w:rsidRPr="00847F74" w:rsidRDefault="00EA599F" w:rsidP="00EA599F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F67A19" w:rsidRPr="00F67A19">
      <w:rPr>
        <w:noProof/>
        <w:color w:val="3C5587" w:themeColor="accent1"/>
        <w:sz w:val="15"/>
        <w:szCs w:val="15"/>
      </w:rPr>
      <w:t>4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E061" w14:textId="77777777" w:rsidR="00996C28" w:rsidRDefault="00996C28" w:rsidP="00E177D4">
      <w:pPr>
        <w:spacing w:after="0"/>
      </w:pPr>
      <w:r>
        <w:separator/>
      </w:r>
    </w:p>
  </w:footnote>
  <w:footnote w:type="continuationSeparator" w:id="0">
    <w:p w14:paraId="54A10240" w14:textId="77777777" w:rsidR="00996C28" w:rsidRDefault="00996C28" w:rsidP="00E177D4">
      <w:pPr>
        <w:spacing w:after="0"/>
      </w:pPr>
      <w:r>
        <w:continuationSeparator/>
      </w:r>
    </w:p>
  </w:footnote>
  <w:footnote w:id="1">
    <w:p w14:paraId="74EC2BAE" w14:textId="7EF9E544" w:rsidR="00230ACC" w:rsidRPr="00C02479" w:rsidRDefault="00230ACC" w:rsidP="00230ACC">
      <w:pPr>
        <w:pStyle w:val="Funotentext"/>
        <w:ind w:left="0" w:firstLine="0"/>
      </w:pPr>
      <w:r w:rsidRPr="000F39CD">
        <w:rPr>
          <w:rStyle w:val="Funotenzeichen"/>
        </w:rPr>
        <w:footnoteRef/>
      </w:r>
      <w:r w:rsidRPr="000F39CD">
        <w:t xml:space="preserve"> </w:t>
      </w:r>
      <w:r w:rsidR="001B24C1" w:rsidRPr="000F39CD">
        <w:rPr>
          <w:b/>
          <w:bCs/>
          <w:sz w:val="16"/>
          <w:szCs w:val="18"/>
        </w:rPr>
        <w:t>Type d’hôpital OFS </w:t>
      </w:r>
      <w:r w:rsidRPr="000F39CD">
        <w:rPr>
          <w:b/>
          <w:bCs/>
          <w:sz w:val="16"/>
          <w:szCs w:val="18"/>
        </w:rPr>
        <w:t>:</w:t>
      </w:r>
      <w:r w:rsidRPr="000F39CD">
        <w:rPr>
          <w:sz w:val="16"/>
          <w:szCs w:val="18"/>
        </w:rPr>
        <w:t xml:space="preserve"> </w:t>
      </w:r>
      <w:r w:rsidR="00F772E0" w:rsidRPr="000F39CD">
        <w:rPr>
          <w:sz w:val="16"/>
          <w:szCs w:val="18"/>
        </w:rPr>
        <w:t>c</w:t>
      </w:r>
      <w:r w:rsidR="00CB6043" w:rsidRPr="000F39CD">
        <w:rPr>
          <w:sz w:val="16"/>
          <w:szCs w:val="18"/>
        </w:rPr>
        <w:t xml:space="preserve">haque hôpital participant à la statistique médicale </w:t>
      </w:r>
      <w:r w:rsidR="008C11E9" w:rsidRPr="000F39CD">
        <w:rPr>
          <w:sz w:val="16"/>
          <w:szCs w:val="18"/>
        </w:rPr>
        <w:t xml:space="preserve">des hôpitaux </w:t>
      </w:r>
      <w:r w:rsidR="00F772E0" w:rsidRPr="000F39CD">
        <w:rPr>
          <w:sz w:val="16"/>
          <w:szCs w:val="18"/>
        </w:rPr>
        <w:t xml:space="preserve">de l’Office fédéral de la statistique (OFS) </w:t>
      </w:r>
      <w:r w:rsidR="00CB6043" w:rsidRPr="000F39CD">
        <w:rPr>
          <w:sz w:val="16"/>
          <w:szCs w:val="18"/>
        </w:rPr>
        <w:t>est classé dans une des catégories de la typologie des hôpitaux établie par l</w:t>
      </w:r>
      <w:r w:rsidR="008C11E9" w:rsidRPr="000F39CD">
        <w:rPr>
          <w:sz w:val="16"/>
          <w:szCs w:val="18"/>
        </w:rPr>
        <w:t>’</w:t>
      </w:r>
      <w:r w:rsidR="00CB6043" w:rsidRPr="000F39CD">
        <w:rPr>
          <w:sz w:val="16"/>
          <w:szCs w:val="18"/>
        </w:rPr>
        <w:t>OFS. La typologie repose sur la Nomenclature générale des activités économiques (NOGA) de l</w:t>
      </w:r>
      <w:r w:rsidR="008C11E9" w:rsidRPr="000F39CD">
        <w:rPr>
          <w:sz w:val="16"/>
          <w:szCs w:val="18"/>
        </w:rPr>
        <w:t>’</w:t>
      </w:r>
      <w:r w:rsidR="00CB6043" w:rsidRPr="000F39CD">
        <w:rPr>
          <w:sz w:val="16"/>
          <w:szCs w:val="18"/>
        </w:rPr>
        <w:t>OFS, ainsi que sur un algorithme tenant compte</w:t>
      </w:r>
      <w:r w:rsidR="008C11E9" w:rsidRPr="000F39CD">
        <w:rPr>
          <w:sz w:val="16"/>
          <w:szCs w:val="18"/>
        </w:rPr>
        <w:t> </w:t>
      </w:r>
      <w:r w:rsidR="00CB6043" w:rsidRPr="000F39CD">
        <w:rPr>
          <w:sz w:val="16"/>
          <w:szCs w:val="18"/>
        </w:rPr>
        <w:t>: du nombre de centres de prestations, du nombre de journées d</w:t>
      </w:r>
      <w:r w:rsidR="00170724" w:rsidRPr="000F39CD">
        <w:rPr>
          <w:sz w:val="16"/>
          <w:szCs w:val="18"/>
        </w:rPr>
        <w:t>’</w:t>
      </w:r>
      <w:r w:rsidR="00CB6043" w:rsidRPr="000F39CD">
        <w:rPr>
          <w:sz w:val="16"/>
          <w:szCs w:val="18"/>
        </w:rPr>
        <w:t xml:space="preserve">hospitalisation et de leur répartition entre centres de prestations, ainsi que des catégories de reconnaissance pour la formation </w:t>
      </w:r>
      <w:proofErr w:type="spellStart"/>
      <w:r w:rsidR="00CB6043" w:rsidRPr="000F39CD">
        <w:rPr>
          <w:sz w:val="16"/>
          <w:szCs w:val="18"/>
        </w:rPr>
        <w:t>postgraduée</w:t>
      </w:r>
      <w:proofErr w:type="spellEnd"/>
      <w:r w:rsidR="00CB6043" w:rsidRPr="000F39CD">
        <w:rPr>
          <w:sz w:val="16"/>
          <w:szCs w:val="18"/>
        </w:rPr>
        <w:t xml:space="preserve"> </w:t>
      </w:r>
      <w:r w:rsidR="003C526F" w:rsidRPr="000F39CD">
        <w:rPr>
          <w:sz w:val="16"/>
          <w:szCs w:val="18"/>
        </w:rPr>
        <w:t>selon l’ISFM</w:t>
      </w:r>
      <w:r w:rsidRPr="000F39CD">
        <w:rPr>
          <w:sz w:val="16"/>
          <w:szCs w:val="18"/>
        </w:rPr>
        <w:t>.</w:t>
      </w:r>
    </w:p>
  </w:footnote>
  <w:footnote w:id="2">
    <w:p w14:paraId="1CC06ECE" w14:textId="14680E08" w:rsidR="00B53857" w:rsidRPr="00730FF0" w:rsidRDefault="00B53857" w:rsidP="00B53857">
      <w:pPr>
        <w:pStyle w:val="Funotentext"/>
        <w:ind w:left="142" w:hanging="142"/>
      </w:pPr>
      <w:r w:rsidRPr="000F39CD">
        <w:rPr>
          <w:rStyle w:val="Funotenzeichen"/>
        </w:rPr>
        <w:footnoteRef/>
      </w:r>
      <w:r w:rsidRPr="000F39CD">
        <w:t xml:space="preserve"> </w:t>
      </w:r>
      <w:r w:rsidR="00264EE1" w:rsidRPr="000F39CD">
        <w:t xml:space="preserve">Les examens peuvent avoir lieu en cardiologie ou dans d’autres </w:t>
      </w:r>
      <w:r w:rsidR="00730FF0" w:rsidRPr="000F39CD">
        <w:t>secteurs du même hôpital (p. ex. interventions de chirurgie cardiaque dans le service de chirurgie cardiaque</w:t>
      </w:r>
      <w:r w:rsidRPr="000F39CD">
        <w:t>, CT/</w:t>
      </w:r>
      <w:r w:rsidR="001A788B" w:rsidRPr="000F39CD">
        <w:t>IRM en r</w:t>
      </w:r>
      <w:r w:rsidRPr="000F39CD">
        <w:t>adiologie)</w:t>
      </w:r>
    </w:p>
  </w:footnote>
  <w:footnote w:id="3">
    <w:p w14:paraId="40F4CEF9" w14:textId="44B133BF" w:rsidR="00482FF6" w:rsidRPr="000F39CD" w:rsidRDefault="007D0109" w:rsidP="00482FF6">
      <w:pPr>
        <w:pStyle w:val="Funotentext"/>
        <w:ind w:left="142" w:hanging="142"/>
      </w:pPr>
      <w:r w:rsidRPr="000F39CD">
        <w:rPr>
          <w:rStyle w:val="Funotenzeichen"/>
        </w:rPr>
        <w:footnoteRef/>
      </w:r>
      <w:r w:rsidRPr="000F39CD">
        <w:t xml:space="preserve"> </w:t>
      </w:r>
      <w:r w:rsidR="00430AA5" w:rsidRPr="000F39CD">
        <w:t xml:space="preserve">Dans un établissement de formation </w:t>
      </w:r>
      <w:proofErr w:type="spellStart"/>
      <w:r w:rsidR="00430AA5" w:rsidRPr="000F39CD">
        <w:t>postgraduée</w:t>
      </w:r>
      <w:proofErr w:type="spellEnd"/>
      <w:r w:rsidR="00430AA5" w:rsidRPr="000F39CD">
        <w:t xml:space="preserve"> de catégorie A, </w:t>
      </w:r>
      <w:r w:rsidR="00B43F79" w:rsidRPr="000F39CD">
        <w:t>il doit être possible d’atteindre au moins le niveau de compétence</w:t>
      </w:r>
      <w:r w:rsidR="002B1ADD" w:rsidRPr="000F39CD">
        <w:t xml:space="preserve"> indiqué comme objectif dans le programme de formation pour chaque EPA</w:t>
      </w:r>
      <w:r w:rsidRPr="000F39CD">
        <w:t xml:space="preserve">. </w:t>
      </w:r>
      <w:r w:rsidR="00851A9F" w:rsidRPr="000F39CD">
        <w:t>Selon le cas, la possibilité d’atteindre</w:t>
      </w:r>
      <w:r w:rsidR="00D928EB" w:rsidRPr="000F39CD">
        <w:t xml:space="preserve"> l</w:t>
      </w:r>
      <w:r w:rsidR="00851A9F" w:rsidRPr="000F39CD">
        <w:t xml:space="preserve">e niveau de compétence </w:t>
      </w:r>
      <w:r w:rsidR="00D928EB" w:rsidRPr="000F39CD">
        <w:t>requis est cependant influencé par des facteurs comme la durée du stage ou le niveau de compétence préalable.</w:t>
      </w:r>
      <w:r w:rsidR="00482FF6" w:rsidRPr="000F39CD">
        <w:t xml:space="preserve"> L’établissement </w:t>
      </w:r>
      <w:r w:rsidR="00786916" w:rsidRPr="000F39CD">
        <w:t>devrait</w:t>
      </w:r>
      <w:r w:rsidR="00482FF6" w:rsidRPr="000F39CD">
        <w:t xml:space="preserve"> inscrire dans tout contrat de formation </w:t>
      </w:r>
      <w:proofErr w:type="spellStart"/>
      <w:r w:rsidR="00482FF6" w:rsidRPr="000F39CD">
        <w:t>postgraduée</w:t>
      </w:r>
      <w:proofErr w:type="spellEnd"/>
      <w:r w:rsidR="00482FF6" w:rsidRPr="000F39CD">
        <w:t xml:space="preserve"> le niveau de compétence pouvant être atteint au cours </w:t>
      </w:r>
      <w:r w:rsidR="00841133" w:rsidRPr="000F39CD">
        <w:t>du</w:t>
      </w:r>
      <w:r w:rsidR="00482FF6" w:rsidRPr="000F39CD">
        <w:t xml:space="preserve"> stage en tenant compte de ces facteurs.</w:t>
      </w:r>
    </w:p>
    <w:p w14:paraId="23AEDA22" w14:textId="7C0D6EB6" w:rsidR="007D0109" w:rsidRPr="00786916" w:rsidRDefault="007D0109" w:rsidP="007D0109">
      <w:pPr>
        <w:pStyle w:val="Funotentext"/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33E"/>
    <w:multiLevelType w:val="hybridMultilevel"/>
    <w:tmpl w:val="5CF828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F3B5E"/>
    <w:multiLevelType w:val="hybridMultilevel"/>
    <w:tmpl w:val="11542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9E541C"/>
    <w:multiLevelType w:val="multilevel"/>
    <w:tmpl w:val="E38E50E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675CA3"/>
    <w:multiLevelType w:val="hybridMultilevel"/>
    <w:tmpl w:val="D45AF6AC"/>
    <w:lvl w:ilvl="0" w:tplc="E8E41A3C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FB35E8"/>
    <w:multiLevelType w:val="multilevel"/>
    <w:tmpl w:val="A1EE9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135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696C19E2"/>
    <w:multiLevelType w:val="hybridMultilevel"/>
    <w:tmpl w:val="B50040EE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C1077"/>
    <w:multiLevelType w:val="hybridMultilevel"/>
    <w:tmpl w:val="EC8EA8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D5FB4"/>
    <w:multiLevelType w:val="multilevel"/>
    <w:tmpl w:val="78B66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763142595">
    <w:abstractNumId w:val="1"/>
  </w:num>
  <w:num w:numId="2" w16cid:durableId="1376857142">
    <w:abstractNumId w:val="14"/>
  </w:num>
  <w:num w:numId="3" w16cid:durableId="1586305087">
    <w:abstractNumId w:val="10"/>
  </w:num>
  <w:num w:numId="4" w16cid:durableId="2127459615">
    <w:abstractNumId w:val="3"/>
  </w:num>
  <w:num w:numId="5" w16cid:durableId="205071592">
    <w:abstractNumId w:val="8"/>
  </w:num>
  <w:num w:numId="6" w16cid:durableId="658734596">
    <w:abstractNumId w:val="5"/>
  </w:num>
  <w:num w:numId="7" w16cid:durableId="648218369">
    <w:abstractNumId w:val="6"/>
  </w:num>
  <w:num w:numId="8" w16cid:durableId="1390499384">
    <w:abstractNumId w:val="11"/>
  </w:num>
  <w:num w:numId="9" w16cid:durableId="1118182558">
    <w:abstractNumId w:val="15"/>
  </w:num>
  <w:num w:numId="10" w16cid:durableId="1755935839">
    <w:abstractNumId w:val="4"/>
  </w:num>
  <w:num w:numId="11" w16cid:durableId="1805735558">
    <w:abstractNumId w:val="9"/>
  </w:num>
  <w:num w:numId="12" w16cid:durableId="1189560694">
    <w:abstractNumId w:val="7"/>
  </w:num>
  <w:num w:numId="13" w16cid:durableId="427506517">
    <w:abstractNumId w:val="0"/>
  </w:num>
  <w:num w:numId="14" w16cid:durableId="1976523386">
    <w:abstractNumId w:val="2"/>
  </w:num>
  <w:num w:numId="15" w16cid:durableId="997804893">
    <w:abstractNumId w:val="12"/>
  </w:num>
  <w:num w:numId="16" w16cid:durableId="194263837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D"/>
    <w:rsid w:val="00004189"/>
    <w:rsid w:val="0000567E"/>
    <w:rsid w:val="00030D93"/>
    <w:rsid w:val="00050EE9"/>
    <w:rsid w:val="0005187E"/>
    <w:rsid w:val="00054A87"/>
    <w:rsid w:val="00066572"/>
    <w:rsid w:val="00066753"/>
    <w:rsid w:val="00071A56"/>
    <w:rsid w:val="00071FB6"/>
    <w:rsid w:val="00080435"/>
    <w:rsid w:val="00082FC1"/>
    <w:rsid w:val="0008459B"/>
    <w:rsid w:val="00097664"/>
    <w:rsid w:val="000A60A8"/>
    <w:rsid w:val="000B74DE"/>
    <w:rsid w:val="000C285F"/>
    <w:rsid w:val="000C2E13"/>
    <w:rsid w:val="000C34CA"/>
    <w:rsid w:val="000C4601"/>
    <w:rsid w:val="000D068A"/>
    <w:rsid w:val="000D1663"/>
    <w:rsid w:val="000D2A19"/>
    <w:rsid w:val="000D55EA"/>
    <w:rsid w:val="000E1324"/>
    <w:rsid w:val="000F29E0"/>
    <w:rsid w:val="000F39CD"/>
    <w:rsid w:val="000F5687"/>
    <w:rsid w:val="000F6981"/>
    <w:rsid w:val="000F6CAE"/>
    <w:rsid w:val="00114F79"/>
    <w:rsid w:val="0012615E"/>
    <w:rsid w:val="0013321B"/>
    <w:rsid w:val="001353CA"/>
    <w:rsid w:val="001411F8"/>
    <w:rsid w:val="00155B79"/>
    <w:rsid w:val="00156279"/>
    <w:rsid w:val="00156B60"/>
    <w:rsid w:val="00161881"/>
    <w:rsid w:val="0016426A"/>
    <w:rsid w:val="001663A6"/>
    <w:rsid w:val="00170724"/>
    <w:rsid w:val="00174D4F"/>
    <w:rsid w:val="00174E9C"/>
    <w:rsid w:val="00176CDF"/>
    <w:rsid w:val="00177177"/>
    <w:rsid w:val="001813A3"/>
    <w:rsid w:val="00184D7C"/>
    <w:rsid w:val="001937A5"/>
    <w:rsid w:val="001A26C9"/>
    <w:rsid w:val="001A3896"/>
    <w:rsid w:val="001A4F9E"/>
    <w:rsid w:val="001A788B"/>
    <w:rsid w:val="001B24C1"/>
    <w:rsid w:val="001B62D2"/>
    <w:rsid w:val="001B6B7B"/>
    <w:rsid w:val="001C342C"/>
    <w:rsid w:val="001C5CD9"/>
    <w:rsid w:val="001C6519"/>
    <w:rsid w:val="001D120A"/>
    <w:rsid w:val="001D65EA"/>
    <w:rsid w:val="001D7B0D"/>
    <w:rsid w:val="001E0EB4"/>
    <w:rsid w:val="001E18AB"/>
    <w:rsid w:val="001E7123"/>
    <w:rsid w:val="001F5EDD"/>
    <w:rsid w:val="00205931"/>
    <w:rsid w:val="002060FD"/>
    <w:rsid w:val="00207785"/>
    <w:rsid w:val="0021073A"/>
    <w:rsid w:val="00211E54"/>
    <w:rsid w:val="00212D93"/>
    <w:rsid w:val="00217A46"/>
    <w:rsid w:val="00220DF9"/>
    <w:rsid w:val="002301E1"/>
    <w:rsid w:val="00230ACC"/>
    <w:rsid w:val="00232150"/>
    <w:rsid w:val="00232C9F"/>
    <w:rsid w:val="0024061B"/>
    <w:rsid w:val="002406DC"/>
    <w:rsid w:val="00251CB4"/>
    <w:rsid w:val="00253F0B"/>
    <w:rsid w:val="0025484F"/>
    <w:rsid w:val="00255810"/>
    <w:rsid w:val="002568A3"/>
    <w:rsid w:val="00256B64"/>
    <w:rsid w:val="00257751"/>
    <w:rsid w:val="002619BD"/>
    <w:rsid w:val="00264EE1"/>
    <w:rsid w:val="00270C06"/>
    <w:rsid w:val="0027287D"/>
    <w:rsid w:val="00276C5C"/>
    <w:rsid w:val="002778B3"/>
    <w:rsid w:val="0028506A"/>
    <w:rsid w:val="00285A81"/>
    <w:rsid w:val="00285B2D"/>
    <w:rsid w:val="00291687"/>
    <w:rsid w:val="002A7A7B"/>
    <w:rsid w:val="002B1ADD"/>
    <w:rsid w:val="002B2BBC"/>
    <w:rsid w:val="002B2D8F"/>
    <w:rsid w:val="002B4697"/>
    <w:rsid w:val="002C3A91"/>
    <w:rsid w:val="002D292B"/>
    <w:rsid w:val="002D58A0"/>
    <w:rsid w:val="002D7644"/>
    <w:rsid w:val="002E1265"/>
    <w:rsid w:val="002E32F9"/>
    <w:rsid w:val="002E65AE"/>
    <w:rsid w:val="002F42E8"/>
    <w:rsid w:val="00301F0C"/>
    <w:rsid w:val="00316C19"/>
    <w:rsid w:val="00316C92"/>
    <w:rsid w:val="00321F80"/>
    <w:rsid w:val="003225D9"/>
    <w:rsid w:val="003227FC"/>
    <w:rsid w:val="00345508"/>
    <w:rsid w:val="0035067C"/>
    <w:rsid w:val="003506F5"/>
    <w:rsid w:val="0035258D"/>
    <w:rsid w:val="00355D29"/>
    <w:rsid w:val="00356FB3"/>
    <w:rsid w:val="0036112B"/>
    <w:rsid w:val="0036314D"/>
    <w:rsid w:val="0037312F"/>
    <w:rsid w:val="00381189"/>
    <w:rsid w:val="003823C2"/>
    <w:rsid w:val="00383792"/>
    <w:rsid w:val="0038623A"/>
    <w:rsid w:val="00386ECD"/>
    <w:rsid w:val="00387885"/>
    <w:rsid w:val="00395029"/>
    <w:rsid w:val="003A048D"/>
    <w:rsid w:val="003A316B"/>
    <w:rsid w:val="003A34FC"/>
    <w:rsid w:val="003A5245"/>
    <w:rsid w:val="003C2A9F"/>
    <w:rsid w:val="003C4327"/>
    <w:rsid w:val="003C4580"/>
    <w:rsid w:val="003C526F"/>
    <w:rsid w:val="003D4D62"/>
    <w:rsid w:val="003D6DCE"/>
    <w:rsid w:val="003E51A2"/>
    <w:rsid w:val="003E70CD"/>
    <w:rsid w:val="003F2329"/>
    <w:rsid w:val="003F34B8"/>
    <w:rsid w:val="003F3AA4"/>
    <w:rsid w:val="00401EDE"/>
    <w:rsid w:val="00402B87"/>
    <w:rsid w:val="00405742"/>
    <w:rsid w:val="004108A3"/>
    <w:rsid w:val="00412646"/>
    <w:rsid w:val="00414DB7"/>
    <w:rsid w:val="00415B87"/>
    <w:rsid w:val="00415C4E"/>
    <w:rsid w:val="00430AA5"/>
    <w:rsid w:val="00431C57"/>
    <w:rsid w:val="00433DBB"/>
    <w:rsid w:val="00434DB1"/>
    <w:rsid w:val="00445980"/>
    <w:rsid w:val="00446AA6"/>
    <w:rsid w:val="00450E5E"/>
    <w:rsid w:val="004542E7"/>
    <w:rsid w:val="00454E51"/>
    <w:rsid w:val="00466D1E"/>
    <w:rsid w:val="00471632"/>
    <w:rsid w:val="00473695"/>
    <w:rsid w:val="00480FE6"/>
    <w:rsid w:val="004820B8"/>
    <w:rsid w:val="004821AF"/>
    <w:rsid w:val="00482FF6"/>
    <w:rsid w:val="00490EBE"/>
    <w:rsid w:val="00495E66"/>
    <w:rsid w:val="004A2A97"/>
    <w:rsid w:val="004A3430"/>
    <w:rsid w:val="004A4A80"/>
    <w:rsid w:val="004B6B32"/>
    <w:rsid w:val="004B78B0"/>
    <w:rsid w:val="004C05BB"/>
    <w:rsid w:val="004C1E2F"/>
    <w:rsid w:val="004C379E"/>
    <w:rsid w:val="004D2768"/>
    <w:rsid w:val="004D53B3"/>
    <w:rsid w:val="004E07F2"/>
    <w:rsid w:val="004E0962"/>
    <w:rsid w:val="004E5187"/>
    <w:rsid w:val="004E587A"/>
    <w:rsid w:val="004E6A57"/>
    <w:rsid w:val="004E6C12"/>
    <w:rsid w:val="004F0962"/>
    <w:rsid w:val="004F2FA6"/>
    <w:rsid w:val="004F2FD6"/>
    <w:rsid w:val="005005A3"/>
    <w:rsid w:val="00505CCF"/>
    <w:rsid w:val="00516EF3"/>
    <w:rsid w:val="005200E8"/>
    <w:rsid w:val="005249FA"/>
    <w:rsid w:val="00531043"/>
    <w:rsid w:val="00536D7B"/>
    <w:rsid w:val="00544926"/>
    <w:rsid w:val="0054651B"/>
    <w:rsid w:val="00546CB3"/>
    <w:rsid w:val="005526A6"/>
    <w:rsid w:val="005535AF"/>
    <w:rsid w:val="00556E73"/>
    <w:rsid w:val="00557A62"/>
    <w:rsid w:val="00557D20"/>
    <w:rsid w:val="0056343C"/>
    <w:rsid w:val="00563937"/>
    <w:rsid w:val="00572245"/>
    <w:rsid w:val="00577FAD"/>
    <w:rsid w:val="005A134A"/>
    <w:rsid w:val="005A32BE"/>
    <w:rsid w:val="005A4AC4"/>
    <w:rsid w:val="005A4F9E"/>
    <w:rsid w:val="005A7DD4"/>
    <w:rsid w:val="005B41BD"/>
    <w:rsid w:val="005B5EFC"/>
    <w:rsid w:val="005B6B7B"/>
    <w:rsid w:val="005C1ADF"/>
    <w:rsid w:val="005C2127"/>
    <w:rsid w:val="005C4AC9"/>
    <w:rsid w:val="005D0C13"/>
    <w:rsid w:val="005D1111"/>
    <w:rsid w:val="005D37E1"/>
    <w:rsid w:val="005D7719"/>
    <w:rsid w:val="005E097E"/>
    <w:rsid w:val="005E1B6F"/>
    <w:rsid w:val="005E266E"/>
    <w:rsid w:val="005E3953"/>
    <w:rsid w:val="005E6A1F"/>
    <w:rsid w:val="005F0F88"/>
    <w:rsid w:val="005F4B81"/>
    <w:rsid w:val="005F5C9B"/>
    <w:rsid w:val="005F66B8"/>
    <w:rsid w:val="005F7FE8"/>
    <w:rsid w:val="00602C38"/>
    <w:rsid w:val="006217B8"/>
    <w:rsid w:val="00624B6F"/>
    <w:rsid w:val="00641024"/>
    <w:rsid w:val="00661A2E"/>
    <w:rsid w:val="006659F7"/>
    <w:rsid w:val="006733B6"/>
    <w:rsid w:val="006873F3"/>
    <w:rsid w:val="00695C62"/>
    <w:rsid w:val="00696085"/>
    <w:rsid w:val="00697D13"/>
    <w:rsid w:val="006A0CC9"/>
    <w:rsid w:val="006A0E91"/>
    <w:rsid w:val="006A50D5"/>
    <w:rsid w:val="006A53A1"/>
    <w:rsid w:val="006B2671"/>
    <w:rsid w:val="006B4C74"/>
    <w:rsid w:val="006B65F4"/>
    <w:rsid w:val="006B6FC5"/>
    <w:rsid w:val="006B77E0"/>
    <w:rsid w:val="006B7D37"/>
    <w:rsid w:val="006C225A"/>
    <w:rsid w:val="006C5EAF"/>
    <w:rsid w:val="006C713A"/>
    <w:rsid w:val="006D3440"/>
    <w:rsid w:val="006D4860"/>
    <w:rsid w:val="006E0360"/>
    <w:rsid w:val="006E0F53"/>
    <w:rsid w:val="006E3841"/>
    <w:rsid w:val="006F4F46"/>
    <w:rsid w:val="006F54FA"/>
    <w:rsid w:val="006F6C6A"/>
    <w:rsid w:val="00704379"/>
    <w:rsid w:val="0071396C"/>
    <w:rsid w:val="007149FE"/>
    <w:rsid w:val="00723021"/>
    <w:rsid w:val="00730FF0"/>
    <w:rsid w:val="00734341"/>
    <w:rsid w:val="00740F71"/>
    <w:rsid w:val="0074129B"/>
    <w:rsid w:val="00744D3A"/>
    <w:rsid w:val="00751E86"/>
    <w:rsid w:val="00753298"/>
    <w:rsid w:val="00755F0B"/>
    <w:rsid w:val="00760C2C"/>
    <w:rsid w:val="00766314"/>
    <w:rsid w:val="0077171B"/>
    <w:rsid w:val="00772BF1"/>
    <w:rsid w:val="00782EDA"/>
    <w:rsid w:val="00784B91"/>
    <w:rsid w:val="00786916"/>
    <w:rsid w:val="007914B8"/>
    <w:rsid w:val="00792DB5"/>
    <w:rsid w:val="00794073"/>
    <w:rsid w:val="00795140"/>
    <w:rsid w:val="007A0020"/>
    <w:rsid w:val="007A4BC0"/>
    <w:rsid w:val="007A54A1"/>
    <w:rsid w:val="007A7034"/>
    <w:rsid w:val="007C0664"/>
    <w:rsid w:val="007C2ADF"/>
    <w:rsid w:val="007C3DD7"/>
    <w:rsid w:val="007C3EDA"/>
    <w:rsid w:val="007C44B0"/>
    <w:rsid w:val="007C4949"/>
    <w:rsid w:val="007C4CD2"/>
    <w:rsid w:val="007D0109"/>
    <w:rsid w:val="007D633A"/>
    <w:rsid w:val="007D6FBB"/>
    <w:rsid w:val="007D7BE9"/>
    <w:rsid w:val="007E1D4E"/>
    <w:rsid w:val="007E2FB5"/>
    <w:rsid w:val="007E3FB9"/>
    <w:rsid w:val="007E794E"/>
    <w:rsid w:val="007F278B"/>
    <w:rsid w:val="007F2FA6"/>
    <w:rsid w:val="007F31FB"/>
    <w:rsid w:val="007F508E"/>
    <w:rsid w:val="008009F2"/>
    <w:rsid w:val="00803357"/>
    <w:rsid w:val="00807896"/>
    <w:rsid w:val="008128F4"/>
    <w:rsid w:val="00817960"/>
    <w:rsid w:val="00822715"/>
    <w:rsid w:val="00824082"/>
    <w:rsid w:val="00837BC6"/>
    <w:rsid w:val="00841133"/>
    <w:rsid w:val="00847F74"/>
    <w:rsid w:val="00851A9F"/>
    <w:rsid w:val="00852ABA"/>
    <w:rsid w:val="00864A1B"/>
    <w:rsid w:val="00871371"/>
    <w:rsid w:val="00882BC5"/>
    <w:rsid w:val="0088317D"/>
    <w:rsid w:val="00891506"/>
    <w:rsid w:val="008A0E8C"/>
    <w:rsid w:val="008A217B"/>
    <w:rsid w:val="008B1371"/>
    <w:rsid w:val="008B19C5"/>
    <w:rsid w:val="008B260B"/>
    <w:rsid w:val="008B2AC2"/>
    <w:rsid w:val="008B4543"/>
    <w:rsid w:val="008B7221"/>
    <w:rsid w:val="008C073A"/>
    <w:rsid w:val="008C11E9"/>
    <w:rsid w:val="008C4DA9"/>
    <w:rsid w:val="008C5D62"/>
    <w:rsid w:val="008D0F7E"/>
    <w:rsid w:val="008D1938"/>
    <w:rsid w:val="008D545E"/>
    <w:rsid w:val="008E26D4"/>
    <w:rsid w:val="008E33EF"/>
    <w:rsid w:val="008E3A05"/>
    <w:rsid w:val="008E65CE"/>
    <w:rsid w:val="008F1DA7"/>
    <w:rsid w:val="008F4A2B"/>
    <w:rsid w:val="008F62B9"/>
    <w:rsid w:val="00906E75"/>
    <w:rsid w:val="009142E9"/>
    <w:rsid w:val="009163E0"/>
    <w:rsid w:val="00917F03"/>
    <w:rsid w:val="009216BB"/>
    <w:rsid w:val="009229A4"/>
    <w:rsid w:val="00924C01"/>
    <w:rsid w:val="00924EEC"/>
    <w:rsid w:val="00931A3B"/>
    <w:rsid w:val="00931CE8"/>
    <w:rsid w:val="00940F96"/>
    <w:rsid w:val="009458AF"/>
    <w:rsid w:val="00947567"/>
    <w:rsid w:val="00947DAD"/>
    <w:rsid w:val="00954A3B"/>
    <w:rsid w:val="00955DB4"/>
    <w:rsid w:val="00960D96"/>
    <w:rsid w:val="00960EF7"/>
    <w:rsid w:val="00967920"/>
    <w:rsid w:val="00967C0C"/>
    <w:rsid w:val="0097452E"/>
    <w:rsid w:val="009826EB"/>
    <w:rsid w:val="00986334"/>
    <w:rsid w:val="00990D51"/>
    <w:rsid w:val="00992354"/>
    <w:rsid w:val="009967A8"/>
    <w:rsid w:val="00996C28"/>
    <w:rsid w:val="009A2F57"/>
    <w:rsid w:val="009A3199"/>
    <w:rsid w:val="009A4213"/>
    <w:rsid w:val="009B0FE2"/>
    <w:rsid w:val="009B4ECD"/>
    <w:rsid w:val="009B64C9"/>
    <w:rsid w:val="009C51C0"/>
    <w:rsid w:val="009C7581"/>
    <w:rsid w:val="009D4EAF"/>
    <w:rsid w:val="009E5A9B"/>
    <w:rsid w:val="009E7D2F"/>
    <w:rsid w:val="009F0B69"/>
    <w:rsid w:val="009F401D"/>
    <w:rsid w:val="00A02166"/>
    <w:rsid w:val="00A120A4"/>
    <w:rsid w:val="00A154D6"/>
    <w:rsid w:val="00A35AA1"/>
    <w:rsid w:val="00A56EB6"/>
    <w:rsid w:val="00A57DC7"/>
    <w:rsid w:val="00A61C6B"/>
    <w:rsid w:val="00A622ED"/>
    <w:rsid w:val="00A76C5A"/>
    <w:rsid w:val="00A806F0"/>
    <w:rsid w:val="00A81B53"/>
    <w:rsid w:val="00A84512"/>
    <w:rsid w:val="00A84FDC"/>
    <w:rsid w:val="00A8545A"/>
    <w:rsid w:val="00A877CC"/>
    <w:rsid w:val="00A87C9A"/>
    <w:rsid w:val="00AA1111"/>
    <w:rsid w:val="00AA1E71"/>
    <w:rsid w:val="00AA2AEF"/>
    <w:rsid w:val="00AA3AC3"/>
    <w:rsid w:val="00AB38C7"/>
    <w:rsid w:val="00AB5A71"/>
    <w:rsid w:val="00AC11BD"/>
    <w:rsid w:val="00AC1456"/>
    <w:rsid w:val="00AC24B9"/>
    <w:rsid w:val="00AC3087"/>
    <w:rsid w:val="00AD2CC4"/>
    <w:rsid w:val="00AD67E4"/>
    <w:rsid w:val="00AE3FE0"/>
    <w:rsid w:val="00AE5E25"/>
    <w:rsid w:val="00AF0D75"/>
    <w:rsid w:val="00B070B5"/>
    <w:rsid w:val="00B07C6C"/>
    <w:rsid w:val="00B10E97"/>
    <w:rsid w:val="00B15A08"/>
    <w:rsid w:val="00B20932"/>
    <w:rsid w:val="00B31A66"/>
    <w:rsid w:val="00B32696"/>
    <w:rsid w:val="00B37F55"/>
    <w:rsid w:val="00B424A0"/>
    <w:rsid w:val="00B43F79"/>
    <w:rsid w:val="00B4516A"/>
    <w:rsid w:val="00B46C91"/>
    <w:rsid w:val="00B530C5"/>
    <w:rsid w:val="00B53804"/>
    <w:rsid w:val="00B53857"/>
    <w:rsid w:val="00B54ADC"/>
    <w:rsid w:val="00B57373"/>
    <w:rsid w:val="00B574FF"/>
    <w:rsid w:val="00B66EB0"/>
    <w:rsid w:val="00B73D83"/>
    <w:rsid w:val="00B73E17"/>
    <w:rsid w:val="00B753ED"/>
    <w:rsid w:val="00B75F0E"/>
    <w:rsid w:val="00B77242"/>
    <w:rsid w:val="00B82A28"/>
    <w:rsid w:val="00B85045"/>
    <w:rsid w:val="00BA361E"/>
    <w:rsid w:val="00BB03BE"/>
    <w:rsid w:val="00BB0D1A"/>
    <w:rsid w:val="00BC006F"/>
    <w:rsid w:val="00BC0579"/>
    <w:rsid w:val="00BC2111"/>
    <w:rsid w:val="00BC3F23"/>
    <w:rsid w:val="00BD1667"/>
    <w:rsid w:val="00BD2DF3"/>
    <w:rsid w:val="00BD3531"/>
    <w:rsid w:val="00BE0874"/>
    <w:rsid w:val="00BE2370"/>
    <w:rsid w:val="00BE3F4A"/>
    <w:rsid w:val="00BF08FC"/>
    <w:rsid w:val="00C02479"/>
    <w:rsid w:val="00C05D37"/>
    <w:rsid w:val="00C05E4A"/>
    <w:rsid w:val="00C07707"/>
    <w:rsid w:val="00C07894"/>
    <w:rsid w:val="00C17F91"/>
    <w:rsid w:val="00C2087E"/>
    <w:rsid w:val="00C21CEB"/>
    <w:rsid w:val="00C264AB"/>
    <w:rsid w:val="00C268DB"/>
    <w:rsid w:val="00C27030"/>
    <w:rsid w:val="00C31EAE"/>
    <w:rsid w:val="00C321F9"/>
    <w:rsid w:val="00C404E1"/>
    <w:rsid w:val="00C42DFE"/>
    <w:rsid w:val="00C5537F"/>
    <w:rsid w:val="00C57909"/>
    <w:rsid w:val="00C63524"/>
    <w:rsid w:val="00C6630B"/>
    <w:rsid w:val="00C66DFB"/>
    <w:rsid w:val="00C67A7E"/>
    <w:rsid w:val="00C806CB"/>
    <w:rsid w:val="00C808A0"/>
    <w:rsid w:val="00C84483"/>
    <w:rsid w:val="00C875D3"/>
    <w:rsid w:val="00C91167"/>
    <w:rsid w:val="00CA15B2"/>
    <w:rsid w:val="00CA2293"/>
    <w:rsid w:val="00CA7046"/>
    <w:rsid w:val="00CB1381"/>
    <w:rsid w:val="00CB25E5"/>
    <w:rsid w:val="00CB3316"/>
    <w:rsid w:val="00CB6043"/>
    <w:rsid w:val="00CB7838"/>
    <w:rsid w:val="00CC0969"/>
    <w:rsid w:val="00CC0AC2"/>
    <w:rsid w:val="00CC24D8"/>
    <w:rsid w:val="00CD0EA4"/>
    <w:rsid w:val="00CD4615"/>
    <w:rsid w:val="00CD65FC"/>
    <w:rsid w:val="00CD79C8"/>
    <w:rsid w:val="00CE0E41"/>
    <w:rsid w:val="00CE0FB1"/>
    <w:rsid w:val="00CE3B40"/>
    <w:rsid w:val="00CE6BE7"/>
    <w:rsid w:val="00CF11EE"/>
    <w:rsid w:val="00CF2DB6"/>
    <w:rsid w:val="00CF53F0"/>
    <w:rsid w:val="00D0137A"/>
    <w:rsid w:val="00D10A40"/>
    <w:rsid w:val="00D11CFC"/>
    <w:rsid w:val="00D17002"/>
    <w:rsid w:val="00D2071A"/>
    <w:rsid w:val="00D22110"/>
    <w:rsid w:val="00D23A10"/>
    <w:rsid w:val="00D25542"/>
    <w:rsid w:val="00D300D1"/>
    <w:rsid w:val="00D3113C"/>
    <w:rsid w:val="00D3565C"/>
    <w:rsid w:val="00D41F74"/>
    <w:rsid w:val="00D424B3"/>
    <w:rsid w:val="00D42815"/>
    <w:rsid w:val="00D55A7C"/>
    <w:rsid w:val="00D56889"/>
    <w:rsid w:val="00D62E07"/>
    <w:rsid w:val="00D67000"/>
    <w:rsid w:val="00D70E8C"/>
    <w:rsid w:val="00D73805"/>
    <w:rsid w:val="00D75EF4"/>
    <w:rsid w:val="00D832DB"/>
    <w:rsid w:val="00D928EB"/>
    <w:rsid w:val="00D96B65"/>
    <w:rsid w:val="00DA114A"/>
    <w:rsid w:val="00DA2AED"/>
    <w:rsid w:val="00DB2542"/>
    <w:rsid w:val="00DB5E7A"/>
    <w:rsid w:val="00DC084B"/>
    <w:rsid w:val="00DC3100"/>
    <w:rsid w:val="00DD1C2D"/>
    <w:rsid w:val="00DE01B4"/>
    <w:rsid w:val="00DE26B8"/>
    <w:rsid w:val="00DE3BC4"/>
    <w:rsid w:val="00DE586B"/>
    <w:rsid w:val="00DF178A"/>
    <w:rsid w:val="00DF1AA1"/>
    <w:rsid w:val="00E0648D"/>
    <w:rsid w:val="00E11D88"/>
    <w:rsid w:val="00E15E98"/>
    <w:rsid w:val="00E177D4"/>
    <w:rsid w:val="00E20431"/>
    <w:rsid w:val="00E209D4"/>
    <w:rsid w:val="00E20EDA"/>
    <w:rsid w:val="00E22A10"/>
    <w:rsid w:val="00E231D3"/>
    <w:rsid w:val="00E26E29"/>
    <w:rsid w:val="00E30539"/>
    <w:rsid w:val="00E3517E"/>
    <w:rsid w:val="00E43898"/>
    <w:rsid w:val="00E443D2"/>
    <w:rsid w:val="00E461B9"/>
    <w:rsid w:val="00E608C4"/>
    <w:rsid w:val="00E6259A"/>
    <w:rsid w:val="00E63AF3"/>
    <w:rsid w:val="00E65F6F"/>
    <w:rsid w:val="00E67CBF"/>
    <w:rsid w:val="00E82F65"/>
    <w:rsid w:val="00E8746E"/>
    <w:rsid w:val="00E90285"/>
    <w:rsid w:val="00E9048C"/>
    <w:rsid w:val="00E921A6"/>
    <w:rsid w:val="00E9723E"/>
    <w:rsid w:val="00EA599F"/>
    <w:rsid w:val="00EA6F3F"/>
    <w:rsid w:val="00EB26D6"/>
    <w:rsid w:val="00EC0DD4"/>
    <w:rsid w:val="00ED2D25"/>
    <w:rsid w:val="00ED5450"/>
    <w:rsid w:val="00ED5EC0"/>
    <w:rsid w:val="00ED6CA9"/>
    <w:rsid w:val="00EE1E3D"/>
    <w:rsid w:val="00EE41EC"/>
    <w:rsid w:val="00EE4719"/>
    <w:rsid w:val="00F0237E"/>
    <w:rsid w:val="00F05322"/>
    <w:rsid w:val="00F05B94"/>
    <w:rsid w:val="00F11175"/>
    <w:rsid w:val="00F23B98"/>
    <w:rsid w:val="00F2496C"/>
    <w:rsid w:val="00F31F67"/>
    <w:rsid w:val="00F339A4"/>
    <w:rsid w:val="00F35C24"/>
    <w:rsid w:val="00F41E2D"/>
    <w:rsid w:val="00F50EC3"/>
    <w:rsid w:val="00F54ED9"/>
    <w:rsid w:val="00F55190"/>
    <w:rsid w:val="00F55816"/>
    <w:rsid w:val="00F567F1"/>
    <w:rsid w:val="00F60991"/>
    <w:rsid w:val="00F61948"/>
    <w:rsid w:val="00F63C85"/>
    <w:rsid w:val="00F64401"/>
    <w:rsid w:val="00F67A19"/>
    <w:rsid w:val="00F7374F"/>
    <w:rsid w:val="00F772E0"/>
    <w:rsid w:val="00F82CE8"/>
    <w:rsid w:val="00F92AFC"/>
    <w:rsid w:val="00F9413B"/>
    <w:rsid w:val="00FA107C"/>
    <w:rsid w:val="00FA2CD3"/>
    <w:rsid w:val="00FA7416"/>
    <w:rsid w:val="00FB1A13"/>
    <w:rsid w:val="00FB553D"/>
    <w:rsid w:val="00FB5FC7"/>
    <w:rsid w:val="00FC1119"/>
    <w:rsid w:val="00FC1AFF"/>
    <w:rsid w:val="00FD03BC"/>
    <w:rsid w:val="00FD5068"/>
    <w:rsid w:val="00FE70EE"/>
    <w:rsid w:val="00FE732A"/>
    <w:rsid w:val="00FF292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68A1AF"/>
  <w15:docId w15:val="{188BCAAC-38D1-4B3F-AFC1-17FBB5C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B2D"/>
    <w:pPr>
      <w:spacing w:after="0"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C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2C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2CC4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CC4"/>
    <w:rPr>
      <w:b/>
      <w:bCs/>
      <w:sz w:val="20"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604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7A4BC0"/>
    <w:rPr>
      <w:i/>
      <w:iCs/>
    </w:rPr>
  </w:style>
  <w:style w:type="character" w:styleId="Fett">
    <w:name w:val="Strong"/>
    <w:basedOn w:val="Absatz-Standardschriftart"/>
    <w:uiPriority w:val="22"/>
    <w:qFormat/>
    <w:rsid w:val="0038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stre-isfm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8405809ECAF44913034B0739CB054" ma:contentTypeVersion="3" ma:contentTypeDescription="Crée un document." ma:contentTypeScope="" ma:versionID="9b0c4b7d71c4672c662a233e013cf1ef">
  <xsd:schema xmlns:xsd="http://www.w3.org/2001/XMLSchema" xmlns:xs="http://www.w3.org/2001/XMLSchema" xmlns:p="http://schemas.microsoft.com/office/2006/metadata/properties" xmlns:ns2="a4db4118-a3d9-4db8-9ac0-4815c5ca8170" targetNamespace="http://schemas.microsoft.com/office/2006/metadata/properties" ma:root="true" ma:fieldsID="4d930cd992bcf3fabe43ca0eb39eefbc" ns2:_="">
    <xsd:import namespace="a4db4118-a3d9-4db8-9ac0-4815c5ca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b4118-a3d9-4db8-9ac0-4815c5ca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8E728-D9C6-45B2-A931-60A0F69B0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699CE-9F02-4614-9638-A509F1E53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b4118-a3d9-4db8-9ac0-4815c5ca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8B2FE-39B5-4CD5-B571-4896FAC17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87833-726F-45FB-BAB8-FBCB8651424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6</cp:revision>
  <dcterms:created xsi:type="dcterms:W3CDTF">2023-08-11T12:08:00Z</dcterms:created>
  <dcterms:modified xsi:type="dcterms:W3CDTF">2023-08-11T12:34:00Z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0x01010080B8405809ECAF44913034B0739CB054</vt:lpwstr>
  </property>
  <property fmtid="{D5CDD505-2E9C-101B-9397-08002B2CF9AE}" pid="4" name="MediaServiceImageTags">
    <vt:lpwstr/>
  </property>
</Properties>
</file>