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111B" w14:textId="77777777" w:rsidR="0027190B" w:rsidRPr="0028729C" w:rsidRDefault="0027190B" w:rsidP="0027190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28729C">
        <w:rPr>
          <w:rFonts w:ascii="Arial" w:eastAsia="Times New Roman" w:hAnsi="Arial" w:cs="Arial"/>
          <w:b/>
          <w:sz w:val="36"/>
          <w:szCs w:val="36"/>
          <w:lang w:eastAsia="de-DE"/>
        </w:rPr>
        <w:t>Reconnaissance du formateur en cabinet médical</w:t>
      </w:r>
    </w:p>
    <w:p w14:paraId="7ADE1E1C" w14:textId="77777777" w:rsidR="0027190B" w:rsidRPr="0028729C" w:rsidRDefault="0027190B" w:rsidP="0027190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36360831" w14:textId="77777777" w:rsidR="0027190B" w:rsidRPr="0028729C" w:rsidRDefault="0027190B" w:rsidP="0027190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51E5088E" w14:textId="77777777" w:rsidR="0027190B" w:rsidRPr="00EA7DF0" w:rsidRDefault="0027190B" w:rsidP="0027190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EA7DF0">
        <w:rPr>
          <w:rFonts w:ascii="Arial" w:eastAsia="Times New Roman" w:hAnsi="Arial" w:cs="Arial"/>
          <w:b/>
          <w:sz w:val="30"/>
          <w:szCs w:val="30"/>
          <w:lang w:eastAsia="de-DE"/>
        </w:rPr>
        <w:t>Pédiatrie</w:t>
      </w:r>
    </w:p>
    <w:p w14:paraId="5A8617BC" w14:textId="77777777" w:rsidR="0027190B" w:rsidRPr="00EA7DF0" w:rsidRDefault="0027190B" w:rsidP="0027190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65497391" w14:textId="77777777" w:rsidR="0027190B" w:rsidRPr="00EA7DF0" w:rsidRDefault="0027190B" w:rsidP="0027190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Kontrollkästchen6"/>
    <w:bookmarkStart w:id="2" w:name="Text24"/>
    <w:bookmarkStart w:id="3" w:name="_GoBack"/>
    <w:p w14:paraId="4DE36D92" w14:textId="77777777" w:rsidR="0027190B" w:rsidRPr="00EA7DF0" w:rsidRDefault="0027190B" w:rsidP="0027190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Times New Roman"/>
          <w:lang w:eastAsia="de-DE"/>
        </w:rPr>
      </w:r>
      <w:r w:rsidR="008F25F8"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1"/>
      <w:bookmarkEnd w:id="3"/>
      <w:r w:rsidRPr="00EA7DF0">
        <w:rPr>
          <w:rFonts w:ascii="Arial" w:eastAsia="Times New Roman" w:hAnsi="Arial" w:cs="Times New Roman"/>
          <w:sz w:val="30"/>
          <w:szCs w:val="30"/>
          <w:lang w:eastAsia="de-DE"/>
        </w:rPr>
        <w:t xml:space="preserve"> Demande de reconnaissance </w:t>
      </w:r>
    </w:p>
    <w:p w14:paraId="28EF6976" w14:textId="77777777" w:rsidR="0027190B" w:rsidRPr="00EA7DF0" w:rsidRDefault="0027190B" w:rsidP="0027190B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</w:p>
    <w:p w14:paraId="03AD8B2B" w14:textId="77777777" w:rsidR="0027190B" w:rsidRPr="00EA7DF0" w:rsidRDefault="0027190B" w:rsidP="0027190B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Times New Roman"/>
          <w:lang w:eastAsia="de-DE"/>
        </w:rPr>
      </w:r>
      <w:r w:rsidR="008F25F8"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r w:rsidRPr="00EA7DF0">
        <w:rPr>
          <w:rFonts w:ascii="Arial" w:eastAsia="Times New Roman" w:hAnsi="Arial" w:cs="Times New Roman"/>
          <w:sz w:val="30"/>
          <w:szCs w:val="30"/>
          <w:lang w:eastAsia="de-DE"/>
        </w:rPr>
        <w:t xml:space="preserve"> </w:t>
      </w:r>
      <w:r w:rsidRPr="00EA7DF0">
        <w:rPr>
          <w:rFonts w:ascii="Arial" w:eastAsia="Times New Roman" w:hAnsi="Arial" w:cs="Times New Roman"/>
          <w:bCs/>
          <w:sz w:val="30"/>
          <w:szCs w:val="30"/>
          <w:lang w:eastAsia="de-DE"/>
        </w:rPr>
        <w:t>Réévaluation</w:t>
      </w:r>
    </w:p>
    <w:p w14:paraId="33C0A60C" w14:textId="77777777" w:rsidR="0027190B" w:rsidRPr="00EA7DF0" w:rsidRDefault="0027190B" w:rsidP="0027190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00AEE165" w14:textId="77777777" w:rsidR="0027190B" w:rsidRPr="00EA7DF0" w:rsidRDefault="0027190B" w:rsidP="0027190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2"/>
    <w:p w14:paraId="50099AA9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>Détenteur/trice:</w:t>
      </w:r>
      <w:r w:rsidRPr="00EA7DF0">
        <w:rPr>
          <w:rFonts w:ascii="Arial" w:eastAsia="Times New Roman" w:hAnsi="Arial" w:cs="Times New Roman"/>
          <w:lang w:eastAsia="de-DE"/>
        </w:rPr>
        <w:tab/>
        <w:t>Nom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4" w:name="Text1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4"/>
    </w:p>
    <w:p w14:paraId="1B7F1D5D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7696412A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Année de naissance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5" w:name="Text2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5"/>
    </w:p>
    <w:p w14:paraId="7D4ED3ED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54252C0C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Titre de spécialiste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6" w:name="Text3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6"/>
    </w:p>
    <w:p w14:paraId="3117B96D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7631681B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Cabinet depuis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7" w:name="Text4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7"/>
    </w:p>
    <w:p w14:paraId="6073C805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54CD5D87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Adresse</w:t>
      </w:r>
      <w:r w:rsidRPr="00EA7DF0">
        <w:rPr>
          <w:rFonts w:ascii="Arial" w:eastAsia="Times New Roman" w:hAnsi="Arial" w:cs="Times New Roman"/>
          <w:lang w:eastAsia="de-DE"/>
        </w:rPr>
        <w:tab/>
      </w:r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8"/>
    </w:p>
    <w:p w14:paraId="6589EB98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7720011B" w14:textId="77777777" w:rsidR="0027190B" w:rsidRPr="00EA7DF0" w:rsidRDefault="0027190B" w:rsidP="0027190B">
      <w:pPr>
        <w:tabs>
          <w:tab w:val="left" w:pos="1985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9" w:name="Text6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9"/>
    </w:p>
    <w:p w14:paraId="21D74F50" w14:textId="77777777" w:rsidR="0027190B" w:rsidRPr="00EA7DF0" w:rsidRDefault="0027190B" w:rsidP="0027190B">
      <w:pPr>
        <w:tabs>
          <w:tab w:val="left" w:pos="1985"/>
          <w:tab w:val="left" w:pos="3402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5C0A761E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>Téléphone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10" w:name="Text7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10"/>
    </w:p>
    <w:p w14:paraId="186256BC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</w:p>
    <w:p w14:paraId="0FA62B1D" w14:textId="77777777" w:rsidR="0027190B" w:rsidRPr="00EA7DF0" w:rsidRDefault="0027190B" w:rsidP="0027190B">
      <w:pPr>
        <w:tabs>
          <w:tab w:val="left" w:pos="1843"/>
          <w:tab w:val="left" w:pos="4253"/>
        </w:tabs>
        <w:spacing w:after="0"/>
        <w:ind w:left="4320" w:hanging="4320"/>
        <w:rPr>
          <w:rFonts w:ascii="Arial" w:eastAsia="Times New Roman" w:hAnsi="Arial" w:cs="Times New Roman"/>
          <w:lang w:eastAsia="de-DE"/>
        </w:rPr>
      </w:pPr>
      <w:r w:rsidRPr="00EA7DF0">
        <w:rPr>
          <w:rFonts w:ascii="Arial" w:eastAsia="Times New Roman" w:hAnsi="Arial" w:cs="Times New Roman"/>
          <w:lang w:eastAsia="de-DE"/>
        </w:rPr>
        <w:tab/>
        <w:t xml:space="preserve">Courriel </w:t>
      </w:r>
      <w:r w:rsidRPr="00EA7DF0">
        <w:rPr>
          <w:rFonts w:ascii="Arial" w:eastAsia="Times New Roman" w:hAnsi="Arial" w:cs="Times New Roman"/>
          <w:lang w:eastAsia="de-DE"/>
        </w:rPr>
        <w:tab/>
      </w:r>
      <w:bookmarkStart w:id="11" w:name="Text8"/>
      <w:r w:rsidRPr="00EA7DF0">
        <w:rPr>
          <w:rFonts w:ascii="Arial" w:eastAsia="Times New Roman" w:hAnsi="Arial" w:cs="Times New Roman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Times New Roman"/>
          <w:lang w:eastAsia="de-DE"/>
        </w:rPr>
        <w:instrText xml:space="preserve"> FORMTEXT </w:instrText>
      </w:r>
      <w:r w:rsidRPr="00EA7DF0">
        <w:rPr>
          <w:rFonts w:ascii="Arial" w:eastAsia="Times New Roman" w:hAnsi="Arial" w:cs="Times New Roman"/>
          <w:lang w:eastAsia="de-DE"/>
        </w:rPr>
      </w:r>
      <w:r w:rsidRPr="00EA7DF0">
        <w:rPr>
          <w:rFonts w:ascii="Arial" w:eastAsia="Times New Roman" w:hAnsi="Arial" w:cs="Times New Roman"/>
          <w:lang w:eastAsia="de-DE"/>
        </w:rPr>
        <w:fldChar w:fldCharType="separate"/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t> </w:t>
      </w:r>
      <w:r w:rsidRPr="00EA7DF0">
        <w:rPr>
          <w:rFonts w:ascii="Arial" w:eastAsia="Times New Roman" w:hAnsi="Arial" w:cs="Times New Roman"/>
          <w:lang w:eastAsia="de-DE"/>
        </w:rPr>
        <w:fldChar w:fldCharType="end"/>
      </w:r>
      <w:bookmarkEnd w:id="11"/>
    </w:p>
    <w:p w14:paraId="74D0AF94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b/>
          <w:lang w:eastAsia="de-DE"/>
        </w:rPr>
        <w:br w:type="page"/>
      </w:r>
      <w:r w:rsidRPr="00EA7DF0">
        <w:rPr>
          <w:rFonts w:ascii="Arial" w:eastAsia="Times New Roman" w:hAnsi="Arial" w:cs="Arial"/>
          <w:b/>
          <w:lang w:eastAsia="de-DE"/>
        </w:rPr>
        <w:lastRenderedPageBreak/>
        <w:t>Détenteur/trice du cabinet / Médecin formateur</w:t>
      </w:r>
    </w:p>
    <w:p w14:paraId="04ECBBE0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Médecin spécialiste en pédiatrie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Verdana" w:eastAsia="Times New Roman" w:hAnsi="Verdana" w:cs="Times New Roman"/>
          <w:lang w:eastAsia="de-DE"/>
        </w:rPr>
        <w:fldChar w:fldCharType="end"/>
      </w:r>
      <w:bookmarkEnd w:id="12"/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Verdana" w:eastAsia="Times New Roman" w:hAnsi="Verdana" w:cs="Times New Roman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08F044A3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0485E6E7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1FF7DC8C" w14:textId="77777777" w:rsidR="0027190B" w:rsidRPr="00EA7DF0" w:rsidRDefault="0027190B" w:rsidP="0027190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b/>
          <w:bCs/>
          <w:color w:val="000000"/>
        </w:rPr>
        <w:t>Exigences posées aux médecins spécialistes pour la reconnaissance en tant que formateurs au cab</w:t>
      </w:r>
      <w:r w:rsidR="007663B2" w:rsidRPr="00EA7DF0">
        <w:rPr>
          <w:rFonts w:ascii="Arial" w:hAnsi="Arial" w:cs="Arial"/>
          <w:b/>
          <w:bCs/>
          <w:color w:val="000000"/>
        </w:rPr>
        <w:t>inet médical (maîtres de stage)</w:t>
      </w:r>
    </w:p>
    <w:p w14:paraId="02D4BC48" w14:textId="77777777" w:rsidR="0027190B" w:rsidRPr="00EA7DF0" w:rsidRDefault="0028729C" w:rsidP="0027190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 xml:space="preserve">En tant que </w:t>
      </w:r>
      <w:r w:rsidR="0027190B" w:rsidRPr="00EA7DF0">
        <w:rPr>
          <w:rFonts w:ascii="Arial" w:hAnsi="Arial" w:cs="Arial"/>
          <w:color w:val="000000"/>
        </w:rPr>
        <w:t>maître de stage</w:t>
      </w:r>
      <w:r w:rsidRPr="00EA7DF0">
        <w:rPr>
          <w:rFonts w:ascii="Arial" w:hAnsi="Arial" w:cs="Arial"/>
          <w:color w:val="000000"/>
        </w:rPr>
        <w:t>, vous</w:t>
      </w:r>
      <w:r w:rsidR="0027190B" w:rsidRPr="00EA7DF0">
        <w:rPr>
          <w:rFonts w:ascii="Arial" w:hAnsi="Arial" w:cs="Arial"/>
          <w:color w:val="000000"/>
        </w:rPr>
        <w:t xml:space="preserve"> devez avoir accompli un cours de formateur ou avoir exercé une activité de formation postgraduée au moins pendant deux ans en tant que chef de clinique / médecin adjoint / médecin-chef dans un établissement de formation postgraduée reconnu.</w:t>
      </w:r>
    </w:p>
    <w:p w14:paraId="3647CC55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B7698DE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Avez-vous participé à un cours de médecin formateur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?</w:t>
      </w:r>
    </w:p>
    <w:p w14:paraId="0FD37224" w14:textId="77777777" w:rsidR="0027190B" w:rsidRPr="00EA7DF0" w:rsidRDefault="0027190B" w:rsidP="0027190B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3DCE7B5C" w14:textId="77777777" w:rsidR="0027190B" w:rsidRPr="00EA7DF0" w:rsidRDefault="0027190B" w:rsidP="0027190B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355F5FAD" w14:textId="77777777" w:rsidR="0027190B" w:rsidRPr="00EA7DF0" w:rsidRDefault="0027190B" w:rsidP="0027190B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Ou pouvez-vous attester au moins deux ans de formation postgraduée en tant que chef de clinique, médecin adjoint ou médecin-chef dans un établissement de formation postgraduée reconnu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?</w:t>
      </w:r>
    </w:p>
    <w:p w14:paraId="26E62EDD" w14:textId="77777777" w:rsidR="0027190B" w:rsidRPr="00EA7DF0" w:rsidRDefault="0027190B" w:rsidP="0027190B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67A0A4E8" w14:textId="77777777" w:rsidR="007A7032" w:rsidRPr="00EA7DF0" w:rsidRDefault="007A7032" w:rsidP="0027190B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de-DE"/>
        </w:rPr>
      </w:pPr>
    </w:p>
    <w:p w14:paraId="18E34335" w14:textId="77777777" w:rsidR="007A7032" w:rsidRPr="00EA7DF0" w:rsidRDefault="007A7032" w:rsidP="007A703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Si oui, où et dans quelle fonction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 xml:space="preserve">? </w:t>
      </w:r>
    </w:p>
    <w:p w14:paraId="61960372" w14:textId="77777777" w:rsidR="007A7032" w:rsidRPr="00EA7DF0" w:rsidRDefault="007A7032" w:rsidP="007A703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FORMTEXT </w:instrText>
      </w:r>
      <w:r w:rsidRPr="00EA7DF0">
        <w:rPr>
          <w:rFonts w:ascii="Arial" w:eastAsia="Times New Roman" w:hAnsi="Arial" w:cs="Arial"/>
          <w:lang w:eastAsia="de-DE"/>
        </w:rPr>
      </w:r>
      <w:r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fldChar w:fldCharType="end"/>
      </w:r>
    </w:p>
    <w:p w14:paraId="530F1949" w14:textId="77777777" w:rsidR="007A7032" w:rsidRPr="00EA7DF0" w:rsidRDefault="007A7032" w:rsidP="0027190B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549DC71" w14:textId="77777777" w:rsidR="0028729C" w:rsidRPr="00EA7DF0" w:rsidRDefault="0028729C" w:rsidP="0027190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 xml:space="preserve">En tant que </w:t>
      </w:r>
      <w:r w:rsidR="0027190B" w:rsidRPr="00EA7DF0">
        <w:rPr>
          <w:rFonts w:ascii="Arial" w:hAnsi="Arial" w:cs="Arial"/>
          <w:color w:val="000000"/>
        </w:rPr>
        <w:t>maître de stage</w:t>
      </w:r>
      <w:r w:rsidRPr="00EA7DF0">
        <w:rPr>
          <w:rFonts w:ascii="Arial" w:hAnsi="Arial" w:cs="Arial"/>
          <w:color w:val="000000"/>
        </w:rPr>
        <w:t>, vous</w:t>
      </w:r>
      <w:r w:rsidR="0027190B" w:rsidRPr="00EA7DF0">
        <w:rPr>
          <w:rFonts w:ascii="Arial" w:hAnsi="Arial" w:cs="Arial"/>
          <w:color w:val="000000"/>
        </w:rPr>
        <w:t xml:space="preserve"> devez avoir exercé pendant deux ans au moins en pédiatrie ambulatoire (y c. examens préventifs, conseils en matière de vaccination, questions scolaires, activité dirigeante, tâches administrativ</w:t>
      </w:r>
      <w:r w:rsidR="007A7032" w:rsidRPr="00EA7DF0">
        <w:rPr>
          <w:rFonts w:ascii="Arial" w:hAnsi="Arial" w:cs="Arial"/>
          <w:color w:val="000000"/>
        </w:rPr>
        <w:t>es et organisationnelles, etc.)</w:t>
      </w:r>
      <w:r w:rsidRPr="00EA7DF0">
        <w:rPr>
          <w:rFonts w:ascii="Arial" w:hAnsi="Arial" w:cs="Arial"/>
          <w:color w:val="000000"/>
        </w:rPr>
        <w:t>.</w:t>
      </w:r>
    </w:p>
    <w:p w14:paraId="7D9A8322" w14:textId="77777777" w:rsidR="007A7032" w:rsidRPr="00EA7DF0" w:rsidRDefault="007A7032" w:rsidP="007A7032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2BA5B660" w14:textId="77777777" w:rsidR="007A7032" w:rsidRPr="00EA7DF0" w:rsidRDefault="007A7032" w:rsidP="0027190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F5240A4" w14:textId="77777777" w:rsidR="0027190B" w:rsidRPr="00EA7DF0" w:rsidRDefault="0028729C" w:rsidP="0027190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 xml:space="preserve">En tant que </w:t>
      </w:r>
      <w:r w:rsidR="0027190B" w:rsidRPr="00EA7DF0">
        <w:rPr>
          <w:rFonts w:ascii="Arial" w:hAnsi="Arial" w:cs="Arial"/>
          <w:color w:val="000000"/>
        </w:rPr>
        <w:t>maître de stage</w:t>
      </w:r>
      <w:r w:rsidRPr="00EA7DF0">
        <w:rPr>
          <w:rFonts w:ascii="Arial" w:hAnsi="Arial" w:cs="Arial"/>
          <w:color w:val="000000"/>
        </w:rPr>
        <w:t>,</w:t>
      </w:r>
      <w:r w:rsidR="0027190B" w:rsidRPr="00EA7DF0">
        <w:rPr>
          <w:rFonts w:ascii="Arial" w:hAnsi="Arial" w:cs="Arial"/>
          <w:color w:val="000000"/>
        </w:rPr>
        <w:t xml:space="preserve"> </w:t>
      </w:r>
      <w:r w:rsidR="007A7032" w:rsidRPr="00EA7DF0">
        <w:rPr>
          <w:rFonts w:ascii="Arial" w:hAnsi="Arial" w:cs="Arial"/>
          <w:color w:val="000000"/>
        </w:rPr>
        <w:t xml:space="preserve">vous </w:t>
      </w:r>
      <w:r w:rsidR="0027190B" w:rsidRPr="00EA7DF0">
        <w:rPr>
          <w:rFonts w:ascii="Arial" w:hAnsi="Arial" w:cs="Arial"/>
          <w:color w:val="000000"/>
        </w:rPr>
        <w:t xml:space="preserve">devez exercer </w:t>
      </w:r>
      <w:r w:rsidRPr="00EA7DF0">
        <w:rPr>
          <w:rFonts w:ascii="Arial" w:hAnsi="Arial" w:cs="Arial"/>
          <w:color w:val="000000"/>
        </w:rPr>
        <w:t xml:space="preserve">au moins </w:t>
      </w:r>
      <w:r w:rsidR="0027190B" w:rsidRPr="00EA7DF0">
        <w:rPr>
          <w:rFonts w:ascii="Arial" w:hAnsi="Arial" w:cs="Arial"/>
          <w:color w:val="000000"/>
        </w:rPr>
        <w:t xml:space="preserve">à 40% et </w:t>
      </w:r>
      <w:r w:rsidRPr="00EA7DF0">
        <w:rPr>
          <w:rFonts w:ascii="Arial" w:hAnsi="Arial" w:cs="Arial"/>
          <w:color w:val="000000"/>
        </w:rPr>
        <w:t xml:space="preserve">être </w:t>
      </w:r>
      <w:r w:rsidR="0027190B" w:rsidRPr="00EA7DF0">
        <w:rPr>
          <w:rFonts w:ascii="Arial" w:hAnsi="Arial" w:cs="Arial"/>
          <w:color w:val="000000"/>
        </w:rPr>
        <w:t xml:space="preserve">responsable de la formation postgraduée en cabinet pour les candidats au titre de spécialiste en pédiatrie. </w:t>
      </w:r>
    </w:p>
    <w:p w14:paraId="61869D28" w14:textId="77777777" w:rsidR="007A7032" w:rsidRPr="00EA7DF0" w:rsidRDefault="007A7032" w:rsidP="007A7032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0447EF9C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56BFF29C" w14:textId="77777777" w:rsidR="007A7032" w:rsidRPr="00EA7DF0" w:rsidRDefault="0028729C" w:rsidP="007A703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Veuillez indiquer votre taux d’activité au cabinet médical </w:t>
      </w:r>
      <w:r w:rsidR="007A7032" w:rsidRPr="00EA7DF0">
        <w:rPr>
          <w:rFonts w:ascii="Arial" w:eastAsia="Times New Roman" w:hAnsi="Arial" w:cs="Arial"/>
          <w:lang w:eastAsia="de-DE"/>
        </w:rPr>
        <w:t xml:space="preserve">: </w:t>
      </w:r>
      <w:r w:rsidR="007A7032"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A7032" w:rsidRPr="00EA7DF0">
        <w:rPr>
          <w:rFonts w:ascii="Arial" w:eastAsia="Times New Roman" w:hAnsi="Arial" w:cs="Arial"/>
          <w:lang w:eastAsia="de-DE"/>
        </w:rPr>
        <w:instrText xml:space="preserve"> FORMTEXT </w:instrText>
      </w:r>
      <w:r w:rsidR="007A7032" w:rsidRPr="00EA7DF0">
        <w:rPr>
          <w:rFonts w:ascii="Arial" w:eastAsia="Times New Roman" w:hAnsi="Arial" w:cs="Arial"/>
          <w:lang w:eastAsia="de-DE"/>
        </w:rPr>
      </w:r>
      <w:r w:rsidR="007A7032" w:rsidRPr="00EA7DF0">
        <w:rPr>
          <w:rFonts w:ascii="Arial" w:eastAsia="Times New Roman" w:hAnsi="Arial" w:cs="Arial"/>
          <w:lang w:eastAsia="de-DE"/>
        </w:rPr>
        <w:fldChar w:fldCharType="separate"/>
      </w:r>
      <w:r w:rsidR="007A7032" w:rsidRPr="00EA7DF0">
        <w:rPr>
          <w:rFonts w:ascii="Arial" w:eastAsia="Times New Roman" w:hAnsi="Arial" w:cs="Arial"/>
          <w:lang w:eastAsia="de-DE"/>
        </w:rPr>
        <w:t> </w:t>
      </w:r>
      <w:r w:rsidR="007A7032" w:rsidRPr="00EA7DF0">
        <w:rPr>
          <w:rFonts w:ascii="Arial" w:eastAsia="Times New Roman" w:hAnsi="Arial" w:cs="Arial"/>
          <w:lang w:eastAsia="de-DE"/>
        </w:rPr>
        <w:t> </w:t>
      </w:r>
      <w:r w:rsidR="007A7032" w:rsidRPr="00EA7DF0">
        <w:rPr>
          <w:rFonts w:ascii="Arial" w:eastAsia="Times New Roman" w:hAnsi="Arial" w:cs="Arial"/>
          <w:lang w:eastAsia="de-DE"/>
        </w:rPr>
        <w:t> </w:t>
      </w:r>
      <w:r w:rsidR="007A7032" w:rsidRPr="00EA7DF0">
        <w:rPr>
          <w:rFonts w:ascii="Arial" w:eastAsia="Times New Roman" w:hAnsi="Arial" w:cs="Arial"/>
          <w:lang w:eastAsia="de-DE"/>
        </w:rPr>
        <w:t> </w:t>
      </w:r>
      <w:r w:rsidR="007A7032" w:rsidRPr="00EA7DF0">
        <w:rPr>
          <w:rFonts w:ascii="Arial" w:eastAsia="Times New Roman" w:hAnsi="Arial" w:cs="Arial"/>
          <w:lang w:eastAsia="de-DE"/>
        </w:rPr>
        <w:t> </w:t>
      </w:r>
      <w:r w:rsidR="007A7032" w:rsidRPr="00EA7DF0">
        <w:rPr>
          <w:rFonts w:ascii="Arial" w:eastAsia="Times New Roman" w:hAnsi="Arial" w:cs="Arial"/>
          <w:lang w:eastAsia="de-DE"/>
        </w:rPr>
        <w:fldChar w:fldCharType="end"/>
      </w:r>
      <w:r w:rsidR="007A7032" w:rsidRPr="00EA7DF0">
        <w:rPr>
          <w:rFonts w:ascii="Arial" w:eastAsia="Times New Roman" w:hAnsi="Arial" w:cs="Arial"/>
          <w:lang w:eastAsia="de-DE"/>
        </w:rPr>
        <w:t>%</w:t>
      </w:r>
    </w:p>
    <w:p w14:paraId="1CCB3AB1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3B9760FB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39705E5E" w14:textId="77777777" w:rsidR="0027190B" w:rsidRPr="00EA7DF0" w:rsidRDefault="00B05BE8" w:rsidP="00B05BE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b/>
          <w:bCs/>
        </w:rPr>
        <w:t>Exigences concernant la structure et l’organisation du cabinet ainsi que la formation postgraduée</w:t>
      </w:r>
    </w:p>
    <w:p w14:paraId="26E1062E" w14:textId="77777777" w:rsidR="00B05BE8" w:rsidRPr="00EA7DF0" w:rsidRDefault="00B05BE8" w:rsidP="00B05BE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Cabinet médical individuel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?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21B6D7DF" w14:textId="77777777" w:rsidR="00B05BE8" w:rsidRPr="00EA7DF0" w:rsidRDefault="00B05BE8" w:rsidP="00B05BE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Cabinet de groupe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?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7E845296" w14:textId="77777777" w:rsidR="00B05BE8" w:rsidRPr="00EA7DF0" w:rsidRDefault="00B05BE8" w:rsidP="00B05BE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Nombre de médecins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FORMTEXT </w:instrText>
      </w:r>
      <w:r w:rsidRPr="00EA7DF0">
        <w:rPr>
          <w:rFonts w:ascii="Arial" w:eastAsia="Times New Roman" w:hAnsi="Arial" w:cs="Arial"/>
          <w:lang w:eastAsia="de-DE"/>
        </w:rPr>
      </w:r>
      <w:r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t> </w:t>
      </w:r>
      <w:r w:rsidRPr="00EA7DF0">
        <w:rPr>
          <w:rFonts w:ascii="Arial" w:eastAsia="Times New Roman" w:hAnsi="Arial" w:cs="Arial"/>
          <w:lang w:eastAsia="de-DE"/>
        </w:rPr>
        <w:fldChar w:fldCharType="end"/>
      </w:r>
    </w:p>
    <w:p w14:paraId="356136C2" w14:textId="77777777" w:rsidR="00B05BE8" w:rsidRPr="00EA7DF0" w:rsidRDefault="00B05BE8" w:rsidP="00B05BE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6D7E8A77" w14:textId="77777777" w:rsidR="00B05BE8" w:rsidRPr="00EA7DF0" w:rsidRDefault="00B05BE8" w:rsidP="00B05BE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L’assistant dispose-t-il d’une place de travail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?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2A92D6D7" w14:textId="77777777" w:rsidR="00B05BE8" w:rsidRPr="00EA7DF0" w:rsidRDefault="00B05BE8" w:rsidP="00B05BE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L’assistant dispose-t-il d’une salle d’examen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?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5E48C740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2910D797" w14:textId="77777777" w:rsidR="0028772F" w:rsidRPr="00EA7DF0" w:rsidRDefault="00FE5B1E" w:rsidP="0028772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>La p</w:t>
      </w:r>
      <w:r w:rsidR="0028772F" w:rsidRPr="00EA7DF0">
        <w:rPr>
          <w:rFonts w:ascii="Arial" w:hAnsi="Arial" w:cs="Arial"/>
          <w:color w:val="000000"/>
        </w:rPr>
        <w:t xml:space="preserve">résence du formateur au cabinet </w:t>
      </w:r>
      <w:r w:rsidRPr="00EA7DF0">
        <w:rPr>
          <w:rFonts w:ascii="Arial" w:hAnsi="Arial" w:cs="Arial"/>
          <w:color w:val="000000"/>
        </w:rPr>
        <w:t xml:space="preserve">est garantie </w:t>
      </w:r>
      <w:r w:rsidR="0028772F" w:rsidRPr="00EA7DF0">
        <w:rPr>
          <w:rFonts w:ascii="Arial" w:hAnsi="Arial" w:cs="Arial"/>
          <w:color w:val="000000"/>
        </w:rPr>
        <w:t>pendant au moins 2/3 de la durée totale de l’assistanat</w:t>
      </w:r>
      <w:r w:rsidRPr="00EA7DF0">
        <w:rPr>
          <w:rFonts w:ascii="Arial" w:hAnsi="Arial" w:cs="Arial"/>
          <w:color w:val="000000"/>
        </w:rPr>
        <w:t xml:space="preserve"> </w:t>
      </w:r>
      <w:r w:rsidR="0028772F" w:rsidRPr="00EA7DF0">
        <w:rPr>
          <w:rFonts w:ascii="Arial" w:hAnsi="Arial" w:cs="Arial"/>
          <w:color w:val="000000"/>
        </w:rPr>
        <w:t>(hors période de remplacement).</w:t>
      </w:r>
      <w:r w:rsidRPr="00EA7DF0">
        <w:rPr>
          <w:rFonts w:ascii="Arial" w:hAnsi="Arial" w:cs="Arial"/>
          <w:color w:val="000000"/>
        </w:rPr>
        <w:t>*</w:t>
      </w:r>
    </w:p>
    <w:p w14:paraId="062B8092" w14:textId="77777777" w:rsidR="004E406A" w:rsidRPr="00EA7DF0" w:rsidRDefault="004E406A" w:rsidP="004E406A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4DF003CE" w14:textId="77777777" w:rsidR="00FE5B1E" w:rsidRPr="00EA7DF0" w:rsidRDefault="00FE5B1E" w:rsidP="004E406A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BCEDA78" w14:textId="77777777" w:rsidR="0028772F" w:rsidRPr="00EA7DF0" w:rsidRDefault="00FE5B1E" w:rsidP="0028772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>La p</w:t>
      </w:r>
      <w:r w:rsidR="0028772F" w:rsidRPr="00EA7DF0">
        <w:rPr>
          <w:rFonts w:ascii="Arial" w:hAnsi="Arial" w:cs="Arial"/>
          <w:color w:val="000000"/>
        </w:rPr>
        <w:t xml:space="preserve">résence du formateur au cabinet </w:t>
      </w:r>
      <w:r w:rsidRPr="00EA7DF0">
        <w:rPr>
          <w:rFonts w:ascii="Arial" w:hAnsi="Arial" w:cs="Arial"/>
          <w:color w:val="000000"/>
        </w:rPr>
        <w:t xml:space="preserve">est </w:t>
      </w:r>
      <w:r w:rsidR="0028772F" w:rsidRPr="00EA7DF0">
        <w:rPr>
          <w:rFonts w:ascii="Arial" w:hAnsi="Arial" w:cs="Arial"/>
          <w:color w:val="000000"/>
        </w:rPr>
        <w:t>garantie pendant au moins 2/3 du temps de présence jour</w:t>
      </w:r>
      <w:r w:rsidRPr="00EA7DF0">
        <w:rPr>
          <w:rFonts w:ascii="Arial" w:hAnsi="Arial" w:cs="Arial"/>
          <w:color w:val="000000"/>
        </w:rPr>
        <w:t>nalier du médecin en formation.*</w:t>
      </w:r>
    </w:p>
    <w:p w14:paraId="199FDEE6" w14:textId="77777777" w:rsidR="004E406A" w:rsidRPr="00EA7DF0" w:rsidRDefault="004E406A" w:rsidP="004E406A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2536E4F7" w14:textId="77777777" w:rsidR="00FE5B1E" w:rsidRPr="00EA7DF0" w:rsidRDefault="00FE5B1E" w:rsidP="00FE5B1E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45FA8F2D" w14:textId="77777777" w:rsidR="0028772F" w:rsidRPr="00EA7DF0" w:rsidRDefault="0028772F" w:rsidP="0028772F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>*</w:t>
      </w:r>
      <w:r w:rsidRPr="00EA7DF0">
        <w:rPr>
          <w:rFonts w:ascii="Arial" w:hAnsi="Arial" w:cs="Arial"/>
          <w:color w:val="000000"/>
        </w:rPr>
        <w:tab/>
        <w:t xml:space="preserve">Dans un cabinet de groupe, les formateurs peuvent assurer ensemble le temps de présence </w:t>
      </w:r>
      <w:r w:rsidR="0028729C" w:rsidRPr="00EA7DF0">
        <w:rPr>
          <w:rFonts w:ascii="Arial" w:hAnsi="Arial" w:cs="Arial"/>
          <w:color w:val="000000"/>
        </w:rPr>
        <w:t>obligatoire</w:t>
      </w:r>
      <w:r w:rsidRPr="00EA7DF0">
        <w:rPr>
          <w:rFonts w:ascii="Arial" w:hAnsi="Arial" w:cs="Arial"/>
          <w:color w:val="000000"/>
        </w:rPr>
        <w:t xml:space="preserve">, mais un d’entre eux doit être désigné comme responsable principal de la formation </w:t>
      </w:r>
      <w:r w:rsidR="0028729C" w:rsidRPr="00EA7DF0">
        <w:rPr>
          <w:rFonts w:ascii="Arial" w:hAnsi="Arial" w:cs="Arial"/>
          <w:color w:val="000000"/>
        </w:rPr>
        <w:t>postgraduée</w:t>
      </w:r>
      <w:r w:rsidRPr="00EA7DF0">
        <w:rPr>
          <w:rFonts w:ascii="Arial" w:hAnsi="Arial" w:cs="Arial"/>
          <w:color w:val="000000"/>
        </w:rPr>
        <w:t xml:space="preserve"> et être reconnu comme maître de stage conformément au chiffre 5.5.1. Une telle </w:t>
      </w:r>
      <w:r w:rsidR="0028729C" w:rsidRPr="00EA7DF0">
        <w:rPr>
          <w:rFonts w:ascii="Arial" w:hAnsi="Arial" w:cs="Arial"/>
          <w:color w:val="000000"/>
        </w:rPr>
        <w:t>reconnaissance</w:t>
      </w:r>
      <w:r w:rsidRPr="00EA7DF0">
        <w:rPr>
          <w:rFonts w:ascii="Arial" w:hAnsi="Arial" w:cs="Arial"/>
          <w:color w:val="000000"/>
        </w:rPr>
        <w:t xml:space="preserve"> est facultative pour les autres partenaires </w:t>
      </w:r>
      <w:r w:rsidR="0028729C" w:rsidRPr="00EA7DF0">
        <w:rPr>
          <w:rFonts w:ascii="Arial" w:hAnsi="Arial" w:cs="Arial"/>
          <w:color w:val="000000"/>
        </w:rPr>
        <w:t>d</w:t>
      </w:r>
      <w:r w:rsidRPr="00EA7DF0">
        <w:rPr>
          <w:rFonts w:ascii="Arial" w:hAnsi="Arial" w:cs="Arial"/>
          <w:color w:val="000000"/>
        </w:rPr>
        <w:t xml:space="preserve">u cabinet. </w:t>
      </w:r>
    </w:p>
    <w:p w14:paraId="38539B13" w14:textId="77777777" w:rsidR="0028772F" w:rsidRPr="00EA7DF0" w:rsidRDefault="0028772F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A70E6B0" w14:textId="77777777" w:rsidR="004E406A" w:rsidRPr="00EA7DF0" w:rsidRDefault="0028729C" w:rsidP="004E40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lastRenderedPageBreak/>
        <w:t>En tant que</w:t>
      </w:r>
      <w:r w:rsidR="004E406A" w:rsidRPr="00EA7DF0">
        <w:rPr>
          <w:rFonts w:ascii="Arial" w:hAnsi="Arial" w:cs="Arial"/>
          <w:color w:val="000000"/>
        </w:rPr>
        <w:t xml:space="preserve"> formateur principal</w:t>
      </w:r>
      <w:r w:rsidRPr="00EA7DF0">
        <w:rPr>
          <w:rFonts w:ascii="Arial" w:hAnsi="Arial" w:cs="Arial"/>
          <w:color w:val="000000"/>
        </w:rPr>
        <w:t>,</w:t>
      </w:r>
      <w:r w:rsidR="004E406A" w:rsidRPr="00EA7DF0">
        <w:rPr>
          <w:rFonts w:ascii="Arial" w:hAnsi="Arial" w:cs="Arial"/>
          <w:color w:val="000000"/>
        </w:rPr>
        <w:t xml:space="preserve"> vous </w:t>
      </w:r>
      <w:r w:rsidRPr="00EA7DF0">
        <w:rPr>
          <w:rFonts w:ascii="Arial" w:hAnsi="Arial" w:cs="Arial"/>
          <w:color w:val="000000"/>
        </w:rPr>
        <w:t>êtes</w:t>
      </w:r>
      <w:r w:rsidR="004E406A" w:rsidRPr="00EA7DF0">
        <w:rPr>
          <w:rFonts w:ascii="Arial" w:hAnsi="Arial" w:cs="Arial"/>
          <w:color w:val="000000"/>
        </w:rPr>
        <w:t xml:space="preserve"> responsable de l’enseignement des contenus de formation selon le présent programme, y c. comptabilité, assurances, gestion du personnel, etc. (cf. annexe 1, chiffre 16). </w:t>
      </w:r>
    </w:p>
    <w:p w14:paraId="584EF661" w14:textId="77777777" w:rsidR="004E406A" w:rsidRPr="00EA7DF0" w:rsidRDefault="004E406A" w:rsidP="004E406A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684EDE99" w14:textId="77777777" w:rsidR="004E406A" w:rsidRPr="00EA7DF0" w:rsidRDefault="004E406A" w:rsidP="004E40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4BE7AFC" w14:textId="77777777" w:rsidR="004E406A" w:rsidRPr="00EA7DF0" w:rsidRDefault="004E406A" w:rsidP="004E40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 xml:space="preserve">Un remplacement du médecin titulaire du cabinet dans le cadre d’un assistanat en cabinet peut être validé à hauteur de 4 semaines par 6 mois de formation. En son absence, vous </w:t>
      </w:r>
      <w:r w:rsidR="0028729C" w:rsidRPr="00EA7DF0">
        <w:rPr>
          <w:rFonts w:ascii="Arial" w:hAnsi="Arial" w:cs="Arial"/>
          <w:color w:val="000000"/>
        </w:rPr>
        <w:t xml:space="preserve">vous </w:t>
      </w:r>
      <w:r w:rsidRPr="00EA7DF0">
        <w:rPr>
          <w:rFonts w:ascii="Arial" w:hAnsi="Arial" w:cs="Arial"/>
          <w:color w:val="000000"/>
        </w:rPr>
        <w:t xml:space="preserve">assurez que le médecin en formation postgraduée puisse, si besoin est, faire appel à un spécialiste approprié. </w:t>
      </w:r>
    </w:p>
    <w:p w14:paraId="0A80E280" w14:textId="77777777" w:rsidR="004E406A" w:rsidRPr="00EA7DF0" w:rsidRDefault="004E406A" w:rsidP="004E406A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0D7E10E2" w14:textId="77777777" w:rsidR="004E406A" w:rsidRPr="00EA7DF0" w:rsidRDefault="004E406A" w:rsidP="004E40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85A7369" w14:textId="77777777" w:rsidR="004E406A" w:rsidRPr="00EA7DF0" w:rsidRDefault="00C0469D" w:rsidP="004E406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>Vous confirmez votre p</w:t>
      </w:r>
      <w:r w:rsidR="004E406A" w:rsidRPr="00EA7DF0">
        <w:rPr>
          <w:rFonts w:ascii="Arial" w:hAnsi="Arial" w:cs="Arial"/>
          <w:color w:val="000000"/>
        </w:rPr>
        <w:t xml:space="preserve">articipation </w:t>
      </w:r>
      <w:r w:rsidRPr="00EA7DF0">
        <w:rPr>
          <w:rFonts w:ascii="Arial" w:hAnsi="Arial" w:cs="Arial"/>
          <w:color w:val="000000"/>
        </w:rPr>
        <w:t xml:space="preserve">comme </w:t>
      </w:r>
      <w:r w:rsidR="004E406A" w:rsidRPr="00EA7DF0">
        <w:rPr>
          <w:rFonts w:ascii="Arial" w:hAnsi="Arial" w:cs="Arial"/>
          <w:color w:val="000000"/>
        </w:rPr>
        <w:t xml:space="preserve">formateur à des discussions quotidiennes avec les médecins en formation, y compris discussions de cas. </w:t>
      </w:r>
    </w:p>
    <w:p w14:paraId="010A5DA9" w14:textId="77777777" w:rsidR="00C0469D" w:rsidRPr="00EA7DF0" w:rsidRDefault="00C0469D" w:rsidP="00C0469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05B7E00F" w14:textId="77777777" w:rsidR="0028772F" w:rsidRPr="00EA7DF0" w:rsidRDefault="0028772F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7A1B53BF" w14:textId="77777777" w:rsidR="00C0469D" w:rsidRPr="00EA7DF0" w:rsidRDefault="00C0469D" w:rsidP="00C0469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 xml:space="preserve">Nombre </w:t>
      </w:r>
      <w:r w:rsidR="007663B2" w:rsidRPr="00EA7DF0">
        <w:rPr>
          <w:rFonts w:ascii="Arial" w:hAnsi="Arial" w:cs="Arial"/>
          <w:color w:val="000000"/>
        </w:rPr>
        <w:t>de salles de consultation: ≥ 2.</w:t>
      </w:r>
    </w:p>
    <w:p w14:paraId="0568C9D9" w14:textId="77777777" w:rsidR="00C0469D" w:rsidRPr="00EA7DF0" w:rsidRDefault="00C0469D" w:rsidP="00C0469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20143D03" w14:textId="77777777" w:rsidR="00C0469D" w:rsidRPr="00EA7DF0" w:rsidRDefault="00C0469D" w:rsidP="00C0469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37551E3" w14:textId="77777777" w:rsidR="00C0469D" w:rsidRPr="00EA7DF0" w:rsidRDefault="00C0469D" w:rsidP="00C0469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>Nombre moyen de patients par médecin-assistant et par jour</w:t>
      </w:r>
      <w:r w:rsidR="0028729C" w:rsidRPr="00EA7DF0">
        <w:rPr>
          <w:rFonts w:ascii="Arial" w:hAnsi="Arial" w:cs="Arial"/>
          <w:color w:val="000000"/>
        </w:rPr>
        <w:t> </w:t>
      </w:r>
      <w:r w:rsidRPr="00EA7DF0">
        <w:rPr>
          <w:rFonts w:ascii="Arial" w:hAnsi="Arial" w:cs="Arial"/>
          <w:color w:val="000000"/>
        </w:rPr>
        <w:t xml:space="preserve">: au moins 6. </w:t>
      </w:r>
    </w:p>
    <w:p w14:paraId="06D35B58" w14:textId="77777777" w:rsidR="00C0469D" w:rsidRPr="00EA7DF0" w:rsidRDefault="00C0469D" w:rsidP="00C0469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7563E554" w14:textId="77777777" w:rsidR="00C0469D" w:rsidRPr="00EA7DF0" w:rsidRDefault="00C0469D" w:rsidP="00C0469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461C7B9" w14:textId="77777777" w:rsidR="00C0469D" w:rsidRPr="00EA7DF0" w:rsidRDefault="00C0469D" w:rsidP="00C0469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EA7DF0">
        <w:rPr>
          <w:rFonts w:ascii="Arial" w:hAnsi="Arial" w:cs="Arial"/>
          <w:color w:val="000000"/>
        </w:rPr>
        <w:t xml:space="preserve">Un total de 4 heures par semaine </w:t>
      </w:r>
      <w:r w:rsidR="0028729C" w:rsidRPr="00EA7DF0">
        <w:rPr>
          <w:rFonts w:ascii="Arial" w:hAnsi="Arial" w:cs="Arial"/>
          <w:color w:val="000000"/>
        </w:rPr>
        <w:t>doit</w:t>
      </w:r>
      <w:r w:rsidRPr="00EA7DF0">
        <w:rPr>
          <w:rFonts w:ascii="Arial" w:hAnsi="Arial" w:cs="Arial"/>
          <w:color w:val="000000"/>
        </w:rPr>
        <w:t xml:space="preserve"> être libéré pour la formation théorique (art. 40 RFP). </w:t>
      </w:r>
    </w:p>
    <w:p w14:paraId="0637AF98" w14:textId="77777777" w:rsidR="00C0469D" w:rsidRPr="00EA7DF0" w:rsidRDefault="00C0469D" w:rsidP="00F34552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21581437" w14:textId="77777777" w:rsidR="00C0469D" w:rsidRPr="00EA7DF0" w:rsidRDefault="00C0469D" w:rsidP="00F3455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4B0C4C16" w14:textId="77777777" w:rsidR="00F34552" w:rsidRPr="00EA7DF0" w:rsidRDefault="00F34552" w:rsidP="00F3455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 xml:space="preserve">Le médecin-assistant a au moins deux revues de pédiatrie générale </w:t>
      </w:r>
      <w:r w:rsidR="007663B2" w:rsidRPr="00EA7DF0">
        <w:rPr>
          <w:rFonts w:ascii="Arial" w:eastAsia="Times New Roman" w:hAnsi="Arial" w:cs="Arial"/>
          <w:lang w:eastAsia="de-DE"/>
        </w:rPr>
        <w:t xml:space="preserve">à disposition </w:t>
      </w:r>
      <w:r w:rsidRPr="00EA7DF0">
        <w:rPr>
          <w:rFonts w:ascii="Arial" w:eastAsia="Times New Roman" w:hAnsi="Arial" w:cs="Arial"/>
          <w:lang w:eastAsia="de-DE"/>
        </w:rPr>
        <w:t>en tout temps sous forme papier et/ou plein texte en ligne</w:t>
      </w:r>
      <w:r w:rsidR="007663B2" w:rsidRPr="00EA7DF0">
        <w:rPr>
          <w:rFonts w:ascii="Arial" w:eastAsia="Times New Roman" w:hAnsi="Arial" w:cs="Arial"/>
          <w:lang w:eastAsia="de-DE"/>
        </w:rPr>
        <w:t>.</w:t>
      </w:r>
    </w:p>
    <w:p w14:paraId="31CFB41F" w14:textId="77777777" w:rsidR="00F34552" w:rsidRPr="00EA7DF0" w:rsidRDefault="00F34552" w:rsidP="00F34552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083DD1B9" w14:textId="77777777" w:rsidR="00F34552" w:rsidRPr="00EA7DF0" w:rsidRDefault="00F34552" w:rsidP="00F3455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46A34C1F" w14:textId="77777777" w:rsidR="00F34552" w:rsidRPr="00EA7DF0" w:rsidRDefault="0028729C" w:rsidP="00F34552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Un ordinateur avec une connexion internet performante est disponible à la</w:t>
      </w:r>
      <w:r w:rsidR="00F34552" w:rsidRPr="00EA7DF0">
        <w:rPr>
          <w:rFonts w:ascii="Arial" w:eastAsia="Times New Roman" w:hAnsi="Arial" w:cs="Arial"/>
          <w:lang w:eastAsia="de-DE"/>
        </w:rPr>
        <w:t xml:space="preserve"> place de travail ou à proximité directe</w:t>
      </w:r>
      <w:r w:rsidR="007663B2" w:rsidRPr="00EA7DF0">
        <w:rPr>
          <w:rFonts w:ascii="Arial" w:eastAsia="Times New Roman" w:hAnsi="Arial" w:cs="Arial"/>
          <w:lang w:eastAsia="de-DE"/>
        </w:rPr>
        <w:t>.</w:t>
      </w:r>
    </w:p>
    <w:p w14:paraId="01AC17A8" w14:textId="77777777" w:rsidR="00F34552" w:rsidRPr="00EA7DF0" w:rsidRDefault="00F34552" w:rsidP="00F34552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Verdana" w:eastAsia="Times New Roman" w:hAnsi="Verdana" w:cs="Times New Roman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oui</w:t>
      </w:r>
      <w:r w:rsidRPr="00EA7DF0">
        <w:rPr>
          <w:rFonts w:ascii="Arial" w:eastAsia="Times New Roman" w:hAnsi="Arial" w:cs="Arial"/>
          <w:lang w:eastAsia="de-DE"/>
        </w:rPr>
        <w:tab/>
      </w: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Verdana" w:eastAsia="Times New Roman" w:hAnsi="Verdana" w:cs="Times New Roman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 xml:space="preserve"> non</w:t>
      </w:r>
    </w:p>
    <w:p w14:paraId="42144C11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1FB6FF52" w14:textId="77777777" w:rsidR="0027190B" w:rsidRPr="00EA7DF0" w:rsidRDefault="0027190B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4A6DC0C9" w14:textId="77777777" w:rsidR="00F41508" w:rsidRPr="00EA7DF0" w:rsidRDefault="00F41508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6F89AA3F" w14:textId="77777777" w:rsidR="00F41508" w:rsidRPr="00EA7DF0" w:rsidRDefault="00F41508" w:rsidP="0027190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0F551AD1" w14:textId="77777777" w:rsidR="0027190B" w:rsidRPr="00EA7DF0" w:rsidRDefault="0027190B" w:rsidP="0027190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4EF27501" w14:textId="77777777" w:rsidR="00A031A8" w:rsidRPr="00EA7DF0" w:rsidRDefault="00A031A8" w:rsidP="00A031A8">
      <w:pPr>
        <w:tabs>
          <w:tab w:val="left" w:pos="709"/>
          <w:tab w:val="left" w:pos="7797"/>
          <w:tab w:val="left" w:pos="8505"/>
        </w:tabs>
        <w:spacing w:after="0"/>
        <w:ind w:right="-142"/>
        <w:rPr>
          <w:rFonts w:ascii="Arial" w:eastAsia="Times New Roman" w:hAnsi="Arial" w:cs="Arial"/>
          <w:b/>
          <w:lang w:eastAsia="de-DE"/>
        </w:rPr>
      </w:pPr>
      <w:r w:rsidRPr="00EA7DF0">
        <w:rPr>
          <w:rFonts w:ascii="Arial" w:eastAsia="Times New Roman" w:hAnsi="Arial" w:cs="Arial"/>
          <w:b/>
          <w:lang w:eastAsia="de-DE"/>
        </w:rPr>
        <w:t>Documents à joindre</w:t>
      </w:r>
    </w:p>
    <w:p w14:paraId="467F803A" w14:textId="77777777" w:rsidR="00A031A8" w:rsidRPr="00EA7DF0" w:rsidRDefault="00A031A8" w:rsidP="00A031A8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ab/>
        <w:t>Autorisation cantonale de pratiquer (copie)</w:t>
      </w:r>
    </w:p>
    <w:p w14:paraId="24671B3F" w14:textId="77777777" w:rsidR="00A031A8" w:rsidRPr="00EA7DF0" w:rsidRDefault="00A031A8" w:rsidP="00A031A8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ab/>
        <w:t>Attestation de participation au cours de médecin formateur (copie)</w:t>
      </w:r>
    </w:p>
    <w:p w14:paraId="228D0220" w14:textId="77777777" w:rsidR="00A031A8" w:rsidRPr="00EA7DF0" w:rsidRDefault="00A031A8" w:rsidP="00A031A8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A7DF0">
        <w:rPr>
          <w:rFonts w:ascii="Arial" w:eastAsia="Times New Roman" w:hAnsi="Arial" w:cs="Arial"/>
          <w:lang w:eastAsia="de-DE"/>
        </w:rPr>
        <w:instrText xml:space="preserve"> FORMCHECKBOX </w:instrText>
      </w:r>
      <w:r w:rsidR="008F25F8" w:rsidRPr="00EA7DF0">
        <w:rPr>
          <w:rFonts w:ascii="Arial" w:eastAsia="Times New Roman" w:hAnsi="Arial" w:cs="Arial"/>
          <w:lang w:eastAsia="de-DE"/>
        </w:rPr>
      </w:r>
      <w:r w:rsidR="008F25F8" w:rsidRPr="00EA7DF0">
        <w:rPr>
          <w:rFonts w:ascii="Arial" w:eastAsia="Times New Roman" w:hAnsi="Arial" w:cs="Arial"/>
          <w:lang w:eastAsia="de-DE"/>
        </w:rPr>
        <w:fldChar w:fldCharType="separate"/>
      </w:r>
      <w:r w:rsidRPr="00EA7DF0">
        <w:rPr>
          <w:rFonts w:ascii="Arial" w:eastAsia="Times New Roman" w:hAnsi="Arial" w:cs="Arial"/>
          <w:lang w:eastAsia="de-DE"/>
        </w:rPr>
        <w:fldChar w:fldCharType="end"/>
      </w:r>
      <w:r w:rsidRPr="00EA7DF0">
        <w:rPr>
          <w:rFonts w:ascii="Arial" w:eastAsia="Times New Roman" w:hAnsi="Arial" w:cs="Arial"/>
          <w:lang w:eastAsia="de-DE"/>
        </w:rPr>
        <w:tab/>
        <w:t>Attestation de la formation continue accomplie selon la RFC (diplôme FC)</w:t>
      </w:r>
    </w:p>
    <w:p w14:paraId="16974EFC" w14:textId="77777777" w:rsidR="00A031A8" w:rsidRPr="00EA7DF0" w:rsidRDefault="00A031A8" w:rsidP="00A031A8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5BDC65B" w14:textId="77777777" w:rsidR="00A031A8" w:rsidRPr="00EA7DF0" w:rsidRDefault="00A031A8" w:rsidP="00A031A8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C6F5C5D" w14:textId="77777777" w:rsidR="00A031A8" w:rsidRPr="0028729C" w:rsidRDefault="00A031A8" w:rsidP="00A031A8">
      <w:pPr>
        <w:tabs>
          <w:tab w:val="left" w:pos="-720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A7DF0">
        <w:rPr>
          <w:rFonts w:ascii="Arial" w:eastAsia="Times New Roman" w:hAnsi="Arial" w:cs="Arial"/>
          <w:lang w:eastAsia="de-DE"/>
        </w:rPr>
        <w:t>Je certifie avoir pris connaissance du programme de formation postgraduée du praticien en pédiatrie du 1</w:t>
      </w:r>
      <w:r w:rsidRPr="00EA7DF0">
        <w:rPr>
          <w:rFonts w:ascii="Arial" w:eastAsia="Times New Roman" w:hAnsi="Arial" w:cs="Arial"/>
          <w:vertAlign w:val="superscript"/>
          <w:lang w:eastAsia="de-DE"/>
        </w:rPr>
        <w:t>er</w:t>
      </w:r>
      <w:r w:rsidRPr="00EA7DF0">
        <w:rPr>
          <w:rFonts w:ascii="Arial" w:eastAsia="Times New Roman" w:hAnsi="Arial" w:cs="Arial"/>
          <w:lang w:eastAsia="de-DE"/>
        </w:rPr>
        <w:t xml:space="preserve"> janvier 2012 en particulier du chapitre 3 «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Contenu de la formation postgraduée</w:t>
      </w:r>
      <w:r w:rsidR="0028729C" w:rsidRPr="00EA7DF0">
        <w:rPr>
          <w:rFonts w:ascii="Arial" w:eastAsia="Times New Roman" w:hAnsi="Arial" w:cs="Arial"/>
          <w:lang w:eastAsia="de-DE"/>
        </w:rPr>
        <w:t> </w:t>
      </w:r>
      <w:r w:rsidRPr="00EA7DF0">
        <w:rPr>
          <w:rFonts w:ascii="Arial" w:eastAsia="Times New Roman" w:hAnsi="Arial" w:cs="Arial"/>
          <w:lang w:eastAsia="de-DE"/>
        </w:rPr>
        <w:t>». Je certifie</w:t>
      </w:r>
      <w:r w:rsidRPr="0028729C">
        <w:rPr>
          <w:rFonts w:ascii="Arial" w:eastAsia="Times New Roman" w:hAnsi="Arial" w:cs="Arial"/>
          <w:lang w:eastAsia="de-DE"/>
        </w:rPr>
        <w:t xml:space="preserve"> que mon cabinet médical offre toutes les garanties pour une formation postgraduée en tout point conforme aux exigences susmentionnées.</w:t>
      </w:r>
    </w:p>
    <w:p w14:paraId="77372450" w14:textId="77777777" w:rsidR="00A031A8" w:rsidRPr="0028729C" w:rsidRDefault="00A031A8" w:rsidP="00A031A8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19790AAC" w14:textId="77777777" w:rsidR="00F41508" w:rsidRPr="0028729C" w:rsidRDefault="00F41508" w:rsidP="00A031A8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539B3AD4" w14:textId="77777777" w:rsidR="00F41508" w:rsidRPr="0028729C" w:rsidRDefault="00F41508" w:rsidP="00A031A8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052CC8C3" w14:textId="77777777" w:rsidR="00A031A8" w:rsidRPr="0028729C" w:rsidRDefault="00E76D56" w:rsidP="00A031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28729C">
        <w:rPr>
          <w:rFonts w:ascii="Arial" w:eastAsia="Times New Roman" w:hAnsi="Arial" w:cs="Arial"/>
          <w:lang w:eastAsia="de-DE"/>
        </w:rPr>
        <w:t>Lieu et date</w:t>
      </w:r>
      <w:r w:rsidRPr="0028729C">
        <w:rPr>
          <w:rFonts w:ascii="Arial" w:eastAsia="Times New Roman" w:hAnsi="Arial" w:cs="Arial"/>
          <w:lang w:eastAsia="de-DE"/>
        </w:rPr>
        <w:tab/>
        <w:t>Signature</w:t>
      </w:r>
    </w:p>
    <w:p w14:paraId="221E89FA" w14:textId="77777777" w:rsidR="00A031A8" w:rsidRPr="0028729C" w:rsidRDefault="00A031A8" w:rsidP="00A031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28729C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28729C">
        <w:rPr>
          <w:rFonts w:ascii="Arial" w:eastAsia="Times New Roman" w:hAnsi="Arial" w:cs="Arial"/>
          <w:lang w:eastAsia="de-DE"/>
        </w:rPr>
        <w:instrText xml:space="preserve"> FORMTEXT </w:instrText>
      </w:r>
      <w:r w:rsidRPr="0028729C">
        <w:rPr>
          <w:rFonts w:ascii="Arial" w:eastAsia="Times New Roman" w:hAnsi="Arial" w:cs="Arial"/>
          <w:lang w:eastAsia="de-DE"/>
        </w:rPr>
      </w:r>
      <w:r w:rsidRPr="0028729C">
        <w:rPr>
          <w:rFonts w:ascii="Arial" w:eastAsia="Times New Roman" w:hAnsi="Arial" w:cs="Arial"/>
          <w:lang w:eastAsia="de-DE"/>
        </w:rPr>
        <w:fldChar w:fldCharType="separate"/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lang w:eastAsia="de-DE"/>
        </w:rPr>
        <w:fldChar w:fldCharType="end"/>
      </w:r>
      <w:bookmarkEnd w:id="13"/>
      <w:r w:rsidRPr="0028729C">
        <w:rPr>
          <w:rFonts w:ascii="Arial" w:eastAsia="Times New Roman" w:hAnsi="Arial" w:cs="Arial"/>
          <w:lang w:eastAsia="de-DE"/>
        </w:rPr>
        <w:t xml:space="preserve">  </w:t>
      </w:r>
      <w:r w:rsidRPr="0028729C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4" w:name="Text32"/>
      <w:r w:rsidRPr="0028729C">
        <w:rPr>
          <w:rFonts w:ascii="Arial" w:eastAsia="Times New Roman" w:hAnsi="Arial" w:cs="Arial"/>
          <w:lang w:eastAsia="de-DE"/>
        </w:rPr>
        <w:instrText xml:space="preserve"> FORMTEXT </w:instrText>
      </w:r>
      <w:r w:rsidRPr="0028729C">
        <w:rPr>
          <w:rFonts w:ascii="Arial" w:eastAsia="Times New Roman" w:hAnsi="Arial" w:cs="Arial"/>
          <w:lang w:eastAsia="de-DE"/>
        </w:rPr>
      </w:r>
      <w:r w:rsidRPr="0028729C">
        <w:rPr>
          <w:rFonts w:ascii="Arial" w:eastAsia="Times New Roman" w:hAnsi="Arial" w:cs="Arial"/>
          <w:lang w:eastAsia="de-DE"/>
        </w:rPr>
        <w:fldChar w:fldCharType="separate"/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lang w:eastAsia="de-DE"/>
        </w:rPr>
        <w:fldChar w:fldCharType="end"/>
      </w:r>
      <w:bookmarkEnd w:id="14"/>
      <w:r w:rsidRPr="0028729C">
        <w:rPr>
          <w:rFonts w:ascii="Arial" w:eastAsia="Times New Roman" w:hAnsi="Arial" w:cs="Arial"/>
          <w:lang w:eastAsia="de-DE"/>
        </w:rPr>
        <w:tab/>
      </w:r>
      <w:r w:rsidRPr="0028729C">
        <w:rPr>
          <w:rFonts w:ascii="Arial" w:eastAsia="Times New Roman" w:hAnsi="Arial" w:cs="Arial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28729C">
        <w:rPr>
          <w:rFonts w:ascii="Arial" w:eastAsia="Times New Roman" w:hAnsi="Arial" w:cs="Arial"/>
          <w:lang w:eastAsia="de-DE"/>
        </w:rPr>
        <w:instrText xml:space="preserve"> FORMTEXT </w:instrText>
      </w:r>
      <w:r w:rsidRPr="0028729C">
        <w:rPr>
          <w:rFonts w:ascii="Arial" w:eastAsia="Times New Roman" w:hAnsi="Arial" w:cs="Arial"/>
          <w:lang w:eastAsia="de-DE"/>
        </w:rPr>
      </w:r>
      <w:r w:rsidRPr="0028729C">
        <w:rPr>
          <w:rFonts w:ascii="Arial" w:eastAsia="Times New Roman" w:hAnsi="Arial" w:cs="Arial"/>
          <w:lang w:eastAsia="de-DE"/>
        </w:rPr>
        <w:fldChar w:fldCharType="separate"/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noProof/>
          <w:lang w:eastAsia="de-DE"/>
        </w:rPr>
        <w:t> </w:t>
      </w:r>
      <w:r w:rsidRPr="0028729C">
        <w:rPr>
          <w:rFonts w:ascii="Arial" w:eastAsia="Times New Roman" w:hAnsi="Arial" w:cs="Arial"/>
          <w:lang w:eastAsia="de-DE"/>
        </w:rPr>
        <w:fldChar w:fldCharType="end"/>
      </w:r>
      <w:bookmarkEnd w:id="15"/>
    </w:p>
    <w:p w14:paraId="08A00AF3" w14:textId="77777777" w:rsidR="00A031A8" w:rsidRPr="0028729C" w:rsidRDefault="00A031A8" w:rsidP="00A031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7ED0B88E" w14:textId="77777777" w:rsidR="00F41508" w:rsidRPr="0028729C" w:rsidRDefault="00F41508" w:rsidP="00A031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28452D34" w14:textId="77777777" w:rsidR="0027190B" w:rsidRPr="0028729C" w:rsidRDefault="0027190B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14:paraId="00E3E30F" w14:textId="77777777" w:rsidR="0027190B" w:rsidRPr="0028729C" w:rsidRDefault="0027190B" w:rsidP="0027190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  <w:r w:rsidRPr="0028729C">
        <w:rPr>
          <w:rFonts w:ascii="Arial" w:eastAsia="Times New Roman" w:hAnsi="Arial" w:cs="Arial"/>
          <w:sz w:val="16"/>
          <w:szCs w:val="16"/>
          <w:lang w:eastAsia="de-DE"/>
        </w:rPr>
        <w:t xml:space="preserve">Bern, </w:t>
      </w:r>
      <w:r w:rsidR="00A031A8" w:rsidRPr="0028729C">
        <w:rPr>
          <w:rFonts w:ascii="Arial" w:eastAsia="Times New Roman" w:hAnsi="Arial" w:cs="Arial"/>
          <w:sz w:val="16"/>
          <w:szCs w:val="16"/>
          <w:lang w:eastAsia="de-DE"/>
        </w:rPr>
        <w:t>le 23 juin 2019</w:t>
      </w:r>
      <w:r w:rsidRPr="0028729C">
        <w:rPr>
          <w:rFonts w:ascii="Arial" w:eastAsia="Times New Roman" w:hAnsi="Arial" w:cs="Arial"/>
          <w:sz w:val="16"/>
          <w:szCs w:val="16"/>
          <w:lang w:eastAsia="de-DE"/>
        </w:rPr>
        <w:t>/rj</w:t>
      </w:r>
    </w:p>
    <w:sectPr w:rsidR="0027190B" w:rsidRPr="0028729C" w:rsidSect="00FA2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663A3" w14:textId="77777777" w:rsidR="008F25F8" w:rsidRDefault="008F25F8" w:rsidP="00E177D4">
      <w:pPr>
        <w:spacing w:after="0"/>
      </w:pPr>
      <w:r>
        <w:separator/>
      </w:r>
    </w:p>
  </w:endnote>
  <w:endnote w:type="continuationSeparator" w:id="0">
    <w:p w14:paraId="7105E619" w14:textId="77777777" w:rsidR="008F25F8" w:rsidRDefault="008F25F8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331" w14:textId="77777777" w:rsidR="00913C4D" w:rsidRDefault="00913C4D">
    <w:pPr>
      <w:pStyle w:val="Fuzeile"/>
    </w:pPr>
  </w:p>
  <w:p w14:paraId="65B692A3" w14:textId="77777777" w:rsidR="00913C4D" w:rsidRDefault="00913C4D"/>
  <w:p w14:paraId="28247087" w14:textId="77777777" w:rsidR="00C63520" w:rsidRDefault="00C635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40F2" w14:textId="59A92775" w:rsidR="00C63520" w:rsidRPr="00A031A8" w:rsidRDefault="00913C4D" w:rsidP="00A031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27190B">
      <w:rPr>
        <w:rFonts w:ascii="Arial" w:hAnsi="Arial"/>
        <w:color w:val="4F81BD"/>
        <w:sz w:val="15"/>
        <w:szCs w:val="15"/>
      </w:rPr>
      <w:fldChar w:fldCharType="begin"/>
    </w:r>
    <w:r w:rsidRPr="0027190B">
      <w:rPr>
        <w:rFonts w:ascii="Arial" w:hAnsi="Arial"/>
        <w:color w:val="4F81BD"/>
        <w:sz w:val="15"/>
        <w:szCs w:val="15"/>
      </w:rPr>
      <w:instrText>PAGE  \* Arabic  \* MERGEFORMAT</w:instrText>
    </w:r>
    <w:r w:rsidRPr="0027190B">
      <w:rPr>
        <w:rFonts w:ascii="Arial" w:hAnsi="Arial"/>
        <w:color w:val="4F81BD"/>
        <w:sz w:val="15"/>
        <w:szCs w:val="15"/>
      </w:rPr>
      <w:fldChar w:fldCharType="separate"/>
    </w:r>
    <w:r w:rsidR="00C0076C">
      <w:rPr>
        <w:rFonts w:ascii="Arial" w:hAnsi="Arial"/>
        <w:noProof/>
        <w:color w:val="4F81BD"/>
        <w:sz w:val="15"/>
        <w:szCs w:val="15"/>
      </w:rPr>
      <w:t>3</w:t>
    </w:r>
    <w:r w:rsidRPr="0027190B">
      <w:rPr>
        <w:rFonts w:ascii="Arial" w:hAnsi="Arial"/>
        <w:color w:val="4F81BD"/>
        <w:sz w:val="15"/>
        <w:szCs w:val="15"/>
      </w:rPr>
      <w:fldChar w:fldCharType="end"/>
    </w:r>
    <w:r w:rsidRPr="0027190B">
      <w:rPr>
        <w:rFonts w:ascii="Arial" w:hAnsi="Arial"/>
        <w:color w:val="4F81BD"/>
        <w:sz w:val="15"/>
        <w:szCs w:val="15"/>
      </w:rPr>
      <w:t>/</w:t>
    </w:r>
    <w:r w:rsidRPr="0027190B">
      <w:rPr>
        <w:rFonts w:ascii="Arial" w:hAnsi="Arial"/>
        <w:color w:val="4F81BD"/>
        <w:sz w:val="15"/>
        <w:szCs w:val="15"/>
      </w:rPr>
      <w:fldChar w:fldCharType="begin"/>
    </w:r>
    <w:r w:rsidRPr="0027190B">
      <w:rPr>
        <w:rFonts w:ascii="Arial" w:hAnsi="Arial"/>
        <w:color w:val="4F81BD"/>
        <w:sz w:val="15"/>
        <w:szCs w:val="15"/>
      </w:rPr>
      <w:instrText>NUMPAGES  \* Arabic  \* MERGEFORMAT</w:instrText>
    </w:r>
    <w:r w:rsidRPr="0027190B">
      <w:rPr>
        <w:rFonts w:ascii="Arial" w:hAnsi="Arial"/>
        <w:color w:val="4F81BD"/>
        <w:sz w:val="15"/>
        <w:szCs w:val="15"/>
      </w:rPr>
      <w:fldChar w:fldCharType="separate"/>
    </w:r>
    <w:r w:rsidR="00C0076C">
      <w:rPr>
        <w:rFonts w:ascii="Arial" w:hAnsi="Arial"/>
        <w:noProof/>
        <w:color w:val="4F81BD"/>
        <w:sz w:val="15"/>
        <w:szCs w:val="15"/>
      </w:rPr>
      <w:t>3</w:t>
    </w:r>
    <w:r w:rsidRPr="0027190B">
      <w:rPr>
        <w:rFonts w:ascii="Arial" w:hAnsi="Arial"/>
        <w:noProof/>
        <w:color w:val="4F81BD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DA29" w14:textId="77777777" w:rsidR="00913C4D" w:rsidRPr="0017339B" w:rsidRDefault="00913C4D" w:rsidP="00983144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04EC1DA1" w14:textId="77777777" w:rsidR="00913C4D" w:rsidRPr="00557D20" w:rsidRDefault="00913C4D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B49C3" w14:textId="77777777" w:rsidR="008F25F8" w:rsidRDefault="008F25F8" w:rsidP="00E177D4">
      <w:pPr>
        <w:spacing w:after="0"/>
      </w:pPr>
      <w:r>
        <w:separator/>
      </w:r>
    </w:p>
  </w:footnote>
  <w:footnote w:type="continuationSeparator" w:id="0">
    <w:p w14:paraId="3C66D4A2" w14:textId="77777777" w:rsidR="008F25F8" w:rsidRDefault="008F25F8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80F2F" w14:textId="77777777" w:rsidR="00913C4D" w:rsidRDefault="00913C4D">
    <w:pPr>
      <w:pStyle w:val="Kopfzeile"/>
    </w:pPr>
  </w:p>
  <w:p w14:paraId="230B61E1" w14:textId="77777777" w:rsidR="00913C4D" w:rsidRDefault="00913C4D"/>
  <w:p w14:paraId="06B6CC7C" w14:textId="77777777" w:rsidR="00C63520" w:rsidRDefault="00C635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6E24" w14:textId="77777777" w:rsidR="00C63520" w:rsidRDefault="00913C4D" w:rsidP="005B6284">
    <w:pPr>
      <w:pStyle w:val="Kopfzeile"/>
    </w:pPr>
    <w:r>
      <w:t>Pédiatrie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13C4D" w14:paraId="44A5D942" w14:textId="77777777" w:rsidTr="00983144">
      <w:trPr>
        <w:trHeight w:val="1421"/>
      </w:trPr>
      <w:tc>
        <w:tcPr>
          <w:tcW w:w="3307" w:type="dxa"/>
        </w:tcPr>
        <w:p w14:paraId="5B38741B" w14:textId="77777777" w:rsidR="00913C4D" w:rsidRDefault="00913C4D" w:rsidP="00983144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6CD2BB8" wp14:editId="2812F4D5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1FCB0BAC" w14:textId="77777777" w:rsidR="00913C4D" w:rsidRDefault="00913C4D" w:rsidP="00983144">
          <w:pPr>
            <w:pStyle w:val="Kopfzeile"/>
            <w:spacing w:after="1080"/>
          </w:pPr>
        </w:p>
      </w:tc>
      <w:tc>
        <w:tcPr>
          <w:tcW w:w="3451" w:type="dxa"/>
        </w:tcPr>
        <w:p w14:paraId="4B8B937C" w14:textId="77777777" w:rsidR="00913C4D" w:rsidRDefault="00913C4D" w:rsidP="00983144">
          <w:pPr>
            <w:pStyle w:val="Kopfzeile"/>
            <w:spacing w:after="1080"/>
          </w:pPr>
        </w:p>
      </w:tc>
    </w:tr>
  </w:tbl>
  <w:p w14:paraId="298C9152" w14:textId="77777777" w:rsidR="00913C4D" w:rsidRPr="00FD03BC" w:rsidRDefault="00913C4D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3956"/>
    <w:multiLevelType w:val="hybridMultilevel"/>
    <w:tmpl w:val="BF3E21E4"/>
    <w:lvl w:ilvl="0" w:tplc="650E4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550"/>
    <w:multiLevelType w:val="multilevel"/>
    <w:tmpl w:val="5C6614D2"/>
    <w:numStyleLink w:val="FMHNummerierunggegliedertauf3EbenenAltN"/>
  </w:abstractNum>
  <w:abstractNum w:abstractNumId="9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E7F3241"/>
    <w:multiLevelType w:val="multilevel"/>
    <w:tmpl w:val="3632A744"/>
    <w:numStyleLink w:val="FMHAufzhlunggegliedertauf3EbenenAltA"/>
  </w:abstractNum>
  <w:abstractNum w:abstractNumId="17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610C0"/>
    <w:multiLevelType w:val="multilevel"/>
    <w:tmpl w:val="5C6614D2"/>
    <w:numStyleLink w:val="FMHNummerierunggegliedertauf3EbenenAltN"/>
  </w:abstractNum>
  <w:abstractNum w:abstractNumId="21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7FC0"/>
    <w:multiLevelType w:val="multilevel"/>
    <w:tmpl w:val="3632A744"/>
    <w:numStyleLink w:val="FMHAufzhlunggegliedertauf3EbenenAltA"/>
  </w:abstractNum>
  <w:abstractNum w:abstractNumId="23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2E5C"/>
    <w:multiLevelType w:val="multilevel"/>
    <w:tmpl w:val="5C6614D2"/>
    <w:numStyleLink w:val="FMHNummerierunggegliedertauf3EbenenAltN"/>
  </w:abstractNum>
  <w:abstractNum w:abstractNumId="27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076C9"/>
    <w:multiLevelType w:val="hybridMultilevel"/>
    <w:tmpl w:val="CFC8A800"/>
    <w:lvl w:ilvl="0" w:tplc="C45A50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6"/>
  </w:num>
  <w:num w:numId="5">
    <w:abstractNumId w:val="15"/>
  </w:num>
  <w:num w:numId="6">
    <w:abstractNumId w:val="23"/>
  </w:num>
  <w:num w:numId="7">
    <w:abstractNumId w:val="9"/>
  </w:num>
  <w:num w:numId="8">
    <w:abstractNumId w:val="3"/>
  </w:num>
  <w:num w:numId="9">
    <w:abstractNumId w:val="26"/>
  </w:num>
  <w:num w:numId="10">
    <w:abstractNumId w:val="20"/>
  </w:num>
  <w:num w:numId="11">
    <w:abstractNumId w:val="4"/>
  </w:num>
  <w:num w:numId="12">
    <w:abstractNumId w:val="8"/>
  </w:num>
  <w:num w:numId="13">
    <w:abstractNumId w:val="14"/>
  </w:num>
  <w:num w:numId="14">
    <w:abstractNumId w:val="12"/>
  </w:num>
  <w:num w:numId="15">
    <w:abstractNumId w:val="22"/>
  </w:num>
  <w:num w:numId="16">
    <w:abstractNumId w:val="16"/>
  </w:num>
  <w:num w:numId="17">
    <w:abstractNumId w:val="11"/>
  </w:num>
  <w:num w:numId="18">
    <w:abstractNumId w:val="28"/>
  </w:num>
  <w:num w:numId="19">
    <w:abstractNumId w:val="19"/>
  </w:num>
  <w:num w:numId="20">
    <w:abstractNumId w:val="13"/>
  </w:num>
  <w:num w:numId="21">
    <w:abstractNumId w:val="10"/>
  </w:num>
  <w:num w:numId="22">
    <w:abstractNumId w:val="17"/>
  </w:num>
  <w:num w:numId="23">
    <w:abstractNumId w:val="25"/>
  </w:num>
  <w:num w:numId="24">
    <w:abstractNumId w:val="18"/>
  </w:num>
  <w:num w:numId="25">
    <w:abstractNumId w:val="21"/>
  </w:num>
  <w:num w:numId="26">
    <w:abstractNumId w:val="0"/>
  </w:num>
  <w:num w:numId="27">
    <w:abstractNumId w:val="1"/>
  </w:num>
  <w:num w:numId="28">
    <w:abstractNumId w:val="24"/>
  </w:num>
  <w:num w:numId="29">
    <w:abstractNumId w:val="7"/>
  </w:num>
  <w:num w:numId="30">
    <w:abstractNumId w:val="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2EL/YGKyUElFZFBje83dLF08TkXrsT8hMDZzbHaAJyG2ifTfRE050Vo97U8SUT30JSMAsG/fGINM4MaQJrADqA==" w:salt="TBx8VKoCDRkGVjDCQtut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8"/>
    <w:rsid w:val="000067DF"/>
    <w:rsid w:val="00031603"/>
    <w:rsid w:val="00040385"/>
    <w:rsid w:val="00042E51"/>
    <w:rsid w:val="000670D9"/>
    <w:rsid w:val="00083F3A"/>
    <w:rsid w:val="000943B3"/>
    <w:rsid w:val="000A5D10"/>
    <w:rsid w:val="000B10D8"/>
    <w:rsid w:val="000B19FD"/>
    <w:rsid w:val="000C5EC4"/>
    <w:rsid w:val="000E21D0"/>
    <w:rsid w:val="000F1D91"/>
    <w:rsid w:val="00110412"/>
    <w:rsid w:val="0012615E"/>
    <w:rsid w:val="00141AE2"/>
    <w:rsid w:val="00144B48"/>
    <w:rsid w:val="00146854"/>
    <w:rsid w:val="00190223"/>
    <w:rsid w:val="001B5D9E"/>
    <w:rsid w:val="00232C9F"/>
    <w:rsid w:val="002502E2"/>
    <w:rsid w:val="00253F0B"/>
    <w:rsid w:val="00254CD2"/>
    <w:rsid w:val="00266378"/>
    <w:rsid w:val="0027190B"/>
    <w:rsid w:val="00285E67"/>
    <w:rsid w:val="0028729C"/>
    <w:rsid w:val="0028772F"/>
    <w:rsid w:val="00290967"/>
    <w:rsid w:val="00294F06"/>
    <w:rsid w:val="002B49F4"/>
    <w:rsid w:val="002F11C5"/>
    <w:rsid w:val="00321F80"/>
    <w:rsid w:val="00334103"/>
    <w:rsid w:val="0034174F"/>
    <w:rsid w:val="00357BC7"/>
    <w:rsid w:val="003617F1"/>
    <w:rsid w:val="003A34FC"/>
    <w:rsid w:val="003C01AE"/>
    <w:rsid w:val="003C4327"/>
    <w:rsid w:val="003C4580"/>
    <w:rsid w:val="003C605E"/>
    <w:rsid w:val="003D73CB"/>
    <w:rsid w:val="00446AA6"/>
    <w:rsid w:val="004532E0"/>
    <w:rsid w:val="0046457B"/>
    <w:rsid w:val="00480FE6"/>
    <w:rsid w:val="004820B8"/>
    <w:rsid w:val="004821AF"/>
    <w:rsid w:val="004A1A92"/>
    <w:rsid w:val="004B334A"/>
    <w:rsid w:val="004B4400"/>
    <w:rsid w:val="004B7D1E"/>
    <w:rsid w:val="004D2768"/>
    <w:rsid w:val="004E406A"/>
    <w:rsid w:val="004E5578"/>
    <w:rsid w:val="004E6C12"/>
    <w:rsid w:val="004F4F59"/>
    <w:rsid w:val="00521102"/>
    <w:rsid w:val="00550C28"/>
    <w:rsid w:val="00557A62"/>
    <w:rsid w:val="00557D20"/>
    <w:rsid w:val="0056657E"/>
    <w:rsid w:val="005676EA"/>
    <w:rsid w:val="0058530C"/>
    <w:rsid w:val="005A0E6C"/>
    <w:rsid w:val="005A4E33"/>
    <w:rsid w:val="005B6284"/>
    <w:rsid w:val="005C164A"/>
    <w:rsid w:val="005C357C"/>
    <w:rsid w:val="005E133B"/>
    <w:rsid w:val="005E266E"/>
    <w:rsid w:val="005F2D53"/>
    <w:rsid w:val="006659F7"/>
    <w:rsid w:val="0068212F"/>
    <w:rsid w:val="006B2111"/>
    <w:rsid w:val="00731432"/>
    <w:rsid w:val="00744078"/>
    <w:rsid w:val="00757673"/>
    <w:rsid w:val="00766314"/>
    <w:rsid w:val="007663B2"/>
    <w:rsid w:val="0077171B"/>
    <w:rsid w:val="007846D1"/>
    <w:rsid w:val="007A2DC2"/>
    <w:rsid w:val="007A4090"/>
    <w:rsid w:val="007A7032"/>
    <w:rsid w:val="007D6C45"/>
    <w:rsid w:val="007E013D"/>
    <w:rsid w:val="007E60A6"/>
    <w:rsid w:val="007F0DFC"/>
    <w:rsid w:val="007F1724"/>
    <w:rsid w:val="00806F16"/>
    <w:rsid w:val="00807896"/>
    <w:rsid w:val="008133AD"/>
    <w:rsid w:val="008143B7"/>
    <w:rsid w:val="008442DF"/>
    <w:rsid w:val="00847F74"/>
    <w:rsid w:val="00852A7C"/>
    <w:rsid w:val="00873CDC"/>
    <w:rsid w:val="00893B81"/>
    <w:rsid w:val="008C073A"/>
    <w:rsid w:val="008E01E2"/>
    <w:rsid w:val="008F25F8"/>
    <w:rsid w:val="00913C4D"/>
    <w:rsid w:val="00961D57"/>
    <w:rsid w:val="00963F01"/>
    <w:rsid w:val="009647CC"/>
    <w:rsid w:val="0097452E"/>
    <w:rsid w:val="00983144"/>
    <w:rsid w:val="009A2F57"/>
    <w:rsid w:val="009A3199"/>
    <w:rsid w:val="009B098B"/>
    <w:rsid w:val="009B4ECD"/>
    <w:rsid w:val="00A031A8"/>
    <w:rsid w:val="00A06A66"/>
    <w:rsid w:val="00A2675D"/>
    <w:rsid w:val="00A56EB6"/>
    <w:rsid w:val="00A63D0F"/>
    <w:rsid w:val="00AB1EAF"/>
    <w:rsid w:val="00AB38C7"/>
    <w:rsid w:val="00AC25C2"/>
    <w:rsid w:val="00B05BE8"/>
    <w:rsid w:val="00B46C91"/>
    <w:rsid w:val="00B97CB8"/>
    <w:rsid w:val="00BB40B9"/>
    <w:rsid w:val="00BC081A"/>
    <w:rsid w:val="00C0076C"/>
    <w:rsid w:val="00C0469D"/>
    <w:rsid w:val="00C179A8"/>
    <w:rsid w:val="00C432C1"/>
    <w:rsid w:val="00C52EC4"/>
    <w:rsid w:val="00C63520"/>
    <w:rsid w:val="00C64CA6"/>
    <w:rsid w:val="00C74FFA"/>
    <w:rsid w:val="00C84483"/>
    <w:rsid w:val="00CB0709"/>
    <w:rsid w:val="00CC7850"/>
    <w:rsid w:val="00CD79C8"/>
    <w:rsid w:val="00CE0E41"/>
    <w:rsid w:val="00D25542"/>
    <w:rsid w:val="00D40E25"/>
    <w:rsid w:val="00D63279"/>
    <w:rsid w:val="00D634A6"/>
    <w:rsid w:val="00D64050"/>
    <w:rsid w:val="00DD3037"/>
    <w:rsid w:val="00E072F7"/>
    <w:rsid w:val="00E177D4"/>
    <w:rsid w:val="00E2226E"/>
    <w:rsid w:val="00E264BD"/>
    <w:rsid w:val="00E32091"/>
    <w:rsid w:val="00E76D56"/>
    <w:rsid w:val="00E92363"/>
    <w:rsid w:val="00EA7DF0"/>
    <w:rsid w:val="00EC76CA"/>
    <w:rsid w:val="00ED01E8"/>
    <w:rsid w:val="00EE41EC"/>
    <w:rsid w:val="00F02A90"/>
    <w:rsid w:val="00F33985"/>
    <w:rsid w:val="00F34552"/>
    <w:rsid w:val="00F41508"/>
    <w:rsid w:val="00F737CA"/>
    <w:rsid w:val="00FA239E"/>
    <w:rsid w:val="00FD03BC"/>
    <w:rsid w:val="00FE5B1E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15C3A0"/>
  <w15:docId w15:val="{91504C53-00F0-4FEC-97CA-56895B1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7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7D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7D1E"/>
    <w:rPr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D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D1E"/>
    <w:rPr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F84E-9AEA-4F8F-AB9A-B495E0F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733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Renate Jungo</cp:lastModifiedBy>
  <cp:revision>5</cp:revision>
  <cp:lastPrinted>2015-12-10T11:00:00Z</cp:lastPrinted>
  <dcterms:created xsi:type="dcterms:W3CDTF">2019-06-27T15:25:00Z</dcterms:created>
  <dcterms:modified xsi:type="dcterms:W3CDTF">2019-06-27T15:27:00Z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