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49B8" w14:textId="77777777" w:rsidR="004F4F59" w:rsidRPr="004F4F59" w:rsidRDefault="004F4F59" w:rsidP="004F4F59">
      <w:pPr>
        <w:pBdr>
          <w:bottom w:val="single" w:sz="4" w:space="1" w:color="auto"/>
        </w:pBdr>
        <w:rPr>
          <w:rFonts w:ascii="Arial" w:hAnsi="Arial" w:cs="Arial"/>
          <w:b/>
          <w:sz w:val="36"/>
          <w:szCs w:val="36"/>
        </w:rPr>
      </w:pPr>
      <w:r w:rsidRPr="004F4F59">
        <w:rPr>
          <w:rFonts w:ascii="Arial" w:hAnsi="Arial" w:cs="Arial"/>
          <w:b/>
          <w:sz w:val="36"/>
          <w:szCs w:val="36"/>
        </w:rPr>
        <w:t xml:space="preserve">Reconnaissance des établissements de formation </w:t>
      </w:r>
      <w:proofErr w:type="spellStart"/>
      <w:r w:rsidRPr="004F4F59">
        <w:rPr>
          <w:rFonts w:ascii="Arial" w:hAnsi="Arial" w:cs="Arial"/>
          <w:b/>
          <w:sz w:val="36"/>
          <w:szCs w:val="36"/>
        </w:rPr>
        <w:t>postgraduée</w:t>
      </w:r>
      <w:proofErr w:type="spellEnd"/>
    </w:p>
    <w:p w14:paraId="6D9B49B9" w14:textId="77777777" w:rsidR="004F4F59" w:rsidRPr="004F4F59" w:rsidRDefault="004F4F59" w:rsidP="004F4F59">
      <w:pPr>
        <w:pBdr>
          <w:bottom w:val="single" w:sz="4" w:space="1" w:color="auto"/>
        </w:pBdr>
        <w:rPr>
          <w:rFonts w:ascii="Arial" w:hAnsi="Arial" w:cs="Arial"/>
          <w:sz w:val="6"/>
          <w:szCs w:val="6"/>
        </w:rPr>
      </w:pPr>
    </w:p>
    <w:p w14:paraId="6D9B49BA" w14:textId="77777777" w:rsidR="004F4F59" w:rsidRPr="004F4F59" w:rsidRDefault="004F4F59" w:rsidP="004F4F59">
      <w:pPr>
        <w:rPr>
          <w:rFonts w:ascii="Arial" w:hAnsi="Arial" w:cs="Arial"/>
          <w:b/>
          <w:sz w:val="36"/>
          <w:szCs w:val="36"/>
        </w:rPr>
      </w:pPr>
      <w:bookmarkStart w:id="0" w:name="Text16"/>
    </w:p>
    <w:bookmarkEnd w:id="0"/>
    <w:p w14:paraId="6D9B49BB" w14:textId="77777777" w:rsidR="007E013D" w:rsidRPr="00E264BD" w:rsidRDefault="00C86013" w:rsidP="007E013D">
      <w:pPr>
        <w:spacing w:after="0"/>
        <w:rPr>
          <w:rFonts w:ascii="Arial" w:eastAsia="Times New Roman" w:hAnsi="Arial" w:cs="Times New Roman"/>
          <w:b/>
          <w:sz w:val="30"/>
          <w:szCs w:val="30"/>
          <w:lang w:eastAsia="de-DE"/>
        </w:rPr>
      </w:pPr>
      <w:r>
        <w:rPr>
          <w:rFonts w:ascii="Arial" w:eastAsia="Times New Roman" w:hAnsi="Arial" w:cs="Times New Roman"/>
          <w:b/>
          <w:sz w:val="30"/>
          <w:szCs w:val="30"/>
          <w:lang w:eastAsia="de-DE"/>
        </w:rPr>
        <w:t>O</w:t>
      </w:r>
      <w:r w:rsidRPr="00C86013">
        <w:rPr>
          <w:rFonts w:ascii="Arial" w:eastAsia="Times New Roman" w:hAnsi="Arial" w:cs="Times New Roman"/>
          <w:b/>
          <w:sz w:val="30"/>
          <w:szCs w:val="30"/>
          <w:lang w:eastAsia="de-DE"/>
        </w:rPr>
        <w:t>ncologie médicale</w:t>
      </w:r>
    </w:p>
    <w:p w14:paraId="6D9B49BC" w14:textId="77777777" w:rsidR="007E013D" w:rsidRPr="00E264BD" w:rsidRDefault="007E013D" w:rsidP="007E013D">
      <w:pPr>
        <w:spacing w:after="0"/>
        <w:rPr>
          <w:rFonts w:ascii="Arial" w:eastAsia="Times New Roman" w:hAnsi="Arial" w:cs="Arial"/>
          <w:sz w:val="30"/>
          <w:szCs w:val="30"/>
          <w:lang w:eastAsia="de-DE"/>
        </w:rPr>
      </w:pPr>
    </w:p>
    <w:p w14:paraId="6D9B49BD" w14:textId="77777777" w:rsidR="007E013D" w:rsidRPr="00E264BD" w:rsidRDefault="007E013D" w:rsidP="007E013D">
      <w:pPr>
        <w:spacing w:after="0"/>
        <w:rPr>
          <w:rFonts w:ascii="Arial" w:eastAsia="Times New Roman" w:hAnsi="Arial" w:cs="Arial"/>
          <w:sz w:val="30"/>
          <w:szCs w:val="30"/>
          <w:lang w:eastAsia="de-DE"/>
        </w:rPr>
      </w:pPr>
    </w:p>
    <w:p w14:paraId="6D9B49BE" w14:textId="77777777" w:rsidR="007E013D" w:rsidRPr="00E264BD" w:rsidRDefault="007E013D" w:rsidP="007E013D">
      <w:pPr>
        <w:spacing w:after="0"/>
        <w:rPr>
          <w:rFonts w:ascii="Arial" w:eastAsia="Times New Roman" w:hAnsi="Arial" w:cs="Arial"/>
          <w:sz w:val="30"/>
          <w:szCs w:val="30"/>
          <w:lang w:eastAsia="de-DE"/>
        </w:rPr>
      </w:pPr>
    </w:p>
    <w:p w14:paraId="6D9B49BF" w14:textId="77777777" w:rsidR="007E013D" w:rsidRPr="00E264BD" w:rsidRDefault="007E013D" w:rsidP="007E013D">
      <w:pPr>
        <w:spacing w:after="0"/>
        <w:rPr>
          <w:rFonts w:ascii="Arial" w:eastAsia="Times New Roman" w:hAnsi="Arial" w:cs="Arial"/>
          <w:sz w:val="30"/>
          <w:szCs w:val="30"/>
          <w:lang w:eastAsia="de-DE"/>
        </w:rPr>
      </w:pPr>
    </w:p>
    <w:bookmarkStart w:id="1" w:name="Text24"/>
    <w:p w14:paraId="6D9B49C0" w14:textId="77777777" w:rsidR="007E013D" w:rsidRPr="00E264BD" w:rsidRDefault="007E013D" w:rsidP="007E013D">
      <w:pPr>
        <w:tabs>
          <w:tab w:val="left" w:pos="2410"/>
        </w:tabs>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C52CA5">
        <w:rPr>
          <w:rFonts w:ascii="Arial" w:eastAsia="Times New Roman" w:hAnsi="Arial" w:cs="Times New Roman"/>
          <w:lang w:eastAsia="de-DE"/>
        </w:rPr>
      </w:r>
      <w:r w:rsidR="00C52CA5">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Demande de reconnaissance </w:t>
      </w:r>
    </w:p>
    <w:p w14:paraId="6D9B49C1" w14:textId="77777777" w:rsidR="007E013D" w:rsidRPr="00E264BD" w:rsidRDefault="007E013D" w:rsidP="007E013D">
      <w:pPr>
        <w:spacing w:after="0"/>
        <w:rPr>
          <w:rFonts w:ascii="Arial" w:eastAsia="Times New Roman" w:hAnsi="Arial" w:cs="Times New Roman"/>
          <w:sz w:val="30"/>
          <w:szCs w:val="30"/>
          <w:lang w:eastAsia="de-DE"/>
        </w:rPr>
      </w:pPr>
    </w:p>
    <w:p w14:paraId="6D9B49C2" w14:textId="77777777"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C52CA5">
        <w:rPr>
          <w:rFonts w:ascii="Arial" w:eastAsia="Times New Roman" w:hAnsi="Arial" w:cs="Times New Roman"/>
          <w:lang w:eastAsia="de-DE"/>
        </w:rPr>
      </w:r>
      <w:r w:rsidR="00C52CA5">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w:t>
      </w:r>
      <w:r w:rsidRPr="00E264BD">
        <w:rPr>
          <w:rFonts w:ascii="Arial" w:eastAsia="Times New Roman" w:hAnsi="Arial" w:cs="Times New Roman"/>
          <w:bCs/>
          <w:sz w:val="30"/>
          <w:szCs w:val="30"/>
          <w:lang w:eastAsia="de-DE"/>
        </w:rPr>
        <w:t>Réévaluation</w:t>
      </w:r>
    </w:p>
    <w:p w14:paraId="6D9B49C3" w14:textId="77777777" w:rsidR="007E013D" w:rsidRPr="00E264BD" w:rsidRDefault="007E013D" w:rsidP="007E013D">
      <w:pPr>
        <w:spacing w:after="0"/>
        <w:rPr>
          <w:rFonts w:ascii="Arial" w:eastAsia="Times New Roman" w:hAnsi="Arial" w:cs="Times New Roman"/>
          <w:sz w:val="30"/>
          <w:szCs w:val="30"/>
          <w:lang w:eastAsia="de-DE"/>
        </w:rPr>
      </w:pPr>
    </w:p>
    <w:p w14:paraId="6D9B49C4" w14:textId="77777777"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C52CA5">
        <w:rPr>
          <w:rFonts w:ascii="Arial" w:eastAsia="Times New Roman" w:hAnsi="Arial" w:cs="Times New Roman"/>
          <w:lang w:eastAsia="de-DE"/>
        </w:rPr>
      </w:r>
      <w:r w:rsidR="00C52CA5">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lang w:eastAsia="de-DE"/>
        </w:rPr>
        <w:t xml:space="preserve"> </w:t>
      </w:r>
      <w:r w:rsidRPr="00E264BD">
        <w:rPr>
          <w:rFonts w:ascii="Arial" w:eastAsia="Times New Roman" w:hAnsi="Arial" w:cs="Times New Roman"/>
          <w:sz w:val="30"/>
          <w:szCs w:val="30"/>
          <w:lang w:eastAsia="de-DE"/>
        </w:rPr>
        <w:t>Changement de catégorie</w:t>
      </w:r>
    </w:p>
    <w:p w14:paraId="6D9B49C5" w14:textId="77777777" w:rsidR="007E013D" w:rsidRPr="00E264BD" w:rsidRDefault="007E013D" w:rsidP="007E013D">
      <w:pPr>
        <w:spacing w:after="0"/>
        <w:rPr>
          <w:rFonts w:ascii="Arial" w:eastAsia="Times New Roman" w:hAnsi="Arial" w:cs="Arial"/>
          <w:sz w:val="30"/>
          <w:szCs w:val="30"/>
          <w:lang w:eastAsia="de-DE"/>
        </w:rPr>
      </w:pPr>
    </w:p>
    <w:p w14:paraId="6D9B49C6" w14:textId="77777777" w:rsidR="007E013D" w:rsidRPr="00E264BD" w:rsidRDefault="007E013D" w:rsidP="007E013D">
      <w:pPr>
        <w:spacing w:after="0"/>
        <w:rPr>
          <w:rFonts w:ascii="Arial" w:eastAsia="Times New Roman" w:hAnsi="Arial" w:cs="Arial"/>
          <w:sz w:val="30"/>
          <w:szCs w:val="30"/>
          <w:lang w:eastAsia="de-DE"/>
        </w:rPr>
      </w:pPr>
    </w:p>
    <w:bookmarkEnd w:id="1"/>
    <w:p w14:paraId="6D9B49C7" w14:textId="293196EF"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Dénomination exacte de l'établissement</w:t>
      </w:r>
      <w:r w:rsidRPr="00E264BD">
        <w:rPr>
          <w:rFonts w:ascii="Arial" w:eastAsia="Times New Roman" w:hAnsi="Arial" w:cs="Times New Roman"/>
          <w:lang w:eastAsia="de-DE"/>
        </w:rPr>
        <w:tab/>
      </w:r>
      <w:r w:rsidR="00D236CF" w:rsidRPr="00E264BD">
        <w:rPr>
          <w:rFonts w:ascii="Arial" w:eastAsia="Times New Roman" w:hAnsi="Arial" w:cs="Arial"/>
          <w:lang w:eastAsia="de-DE"/>
        </w:rPr>
        <w:fldChar w:fldCharType="begin">
          <w:ffData>
            <w:name w:val="Text6"/>
            <w:enabled/>
            <w:calcOnExit w:val="0"/>
            <w:textInput/>
          </w:ffData>
        </w:fldChar>
      </w:r>
      <w:r w:rsidR="00D236CF" w:rsidRPr="00E264BD">
        <w:rPr>
          <w:rFonts w:ascii="Arial" w:eastAsia="Times New Roman" w:hAnsi="Arial" w:cs="Arial"/>
          <w:lang w:eastAsia="de-DE"/>
        </w:rPr>
        <w:instrText xml:space="preserve"> FORMTEXT </w:instrText>
      </w:r>
      <w:r w:rsidR="00D236CF" w:rsidRPr="00E264BD">
        <w:rPr>
          <w:rFonts w:ascii="Arial" w:eastAsia="Times New Roman" w:hAnsi="Arial" w:cs="Arial"/>
          <w:lang w:eastAsia="de-DE"/>
        </w:rPr>
      </w:r>
      <w:r w:rsidR="00D236CF" w:rsidRPr="00E264BD">
        <w:rPr>
          <w:rFonts w:ascii="Arial" w:eastAsia="Times New Roman" w:hAnsi="Arial" w:cs="Arial"/>
          <w:lang w:eastAsia="de-DE"/>
        </w:rPr>
        <w:fldChar w:fldCharType="separate"/>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lang w:eastAsia="de-DE"/>
        </w:rPr>
        <w:fldChar w:fldCharType="end"/>
      </w:r>
    </w:p>
    <w:p w14:paraId="6D9B49C8" w14:textId="77777777" w:rsidR="007E013D" w:rsidRPr="00E264BD" w:rsidRDefault="007E013D" w:rsidP="007E013D">
      <w:pPr>
        <w:tabs>
          <w:tab w:val="left" w:pos="4678"/>
        </w:tabs>
        <w:spacing w:after="0"/>
        <w:rPr>
          <w:rFonts w:ascii="Arial" w:eastAsia="Times New Roman" w:hAnsi="Arial" w:cs="Times New Roman"/>
          <w:lang w:eastAsia="de-DE"/>
        </w:rPr>
      </w:pPr>
    </w:p>
    <w:p w14:paraId="6D9B49C9" w14:textId="0F055E3D"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D236CF" w:rsidRPr="00E264BD">
        <w:rPr>
          <w:rFonts w:ascii="Arial" w:eastAsia="Times New Roman" w:hAnsi="Arial" w:cs="Arial"/>
          <w:lang w:eastAsia="de-DE"/>
        </w:rPr>
        <w:fldChar w:fldCharType="begin">
          <w:ffData>
            <w:name w:val="Text6"/>
            <w:enabled/>
            <w:calcOnExit w:val="0"/>
            <w:textInput/>
          </w:ffData>
        </w:fldChar>
      </w:r>
      <w:r w:rsidR="00D236CF" w:rsidRPr="00E264BD">
        <w:rPr>
          <w:rFonts w:ascii="Arial" w:eastAsia="Times New Roman" w:hAnsi="Arial" w:cs="Arial"/>
          <w:lang w:eastAsia="de-DE"/>
        </w:rPr>
        <w:instrText xml:space="preserve"> FORMTEXT </w:instrText>
      </w:r>
      <w:r w:rsidR="00D236CF" w:rsidRPr="00E264BD">
        <w:rPr>
          <w:rFonts w:ascii="Arial" w:eastAsia="Times New Roman" w:hAnsi="Arial" w:cs="Arial"/>
          <w:lang w:eastAsia="de-DE"/>
        </w:rPr>
      </w:r>
      <w:r w:rsidR="00D236CF" w:rsidRPr="00E264BD">
        <w:rPr>
          <w:rFonts w:ascii="Arial" w:eastAsia="Times New Roman" w:hAnsi="Arial" w:cs="Arial"/>
          <w:lang w:eastAsia="de-DE"/>
        </w:rPr>
        <w:fldChar w:fldCharType="separate"/>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lang w:eastAsia="de-DE"/>
        </w:rPr>
        <w:fldChar w:fldCharType="end"/>
      </w:r>
    </w:p>
    <w:p w14:paraId="6D9B49CA" w14:textId="77777777" w:rsidR="007E013D" w:rsidRPr="00E264BD" w:rsidRDefault="007E013D" w:rsidP="007E013D">
      <w:pPr>
        <w:tabs>
          <w:tab w:val="left" w:pos="4678"/>
        </w:tabs>
        <w:spacing w:after="0"/>
        <w:rPr>
          <w:rFonts w:ascii="Arial" w:eastAsia="Times New Roman" w:hAnsi="Arial" w:cs="Times New Roman"/>
          <w:lang w:eastAsia="de-DE"/>
        </w:rPr>
      </w:pPr>
    </w:p>
    <w:p w14:paraId="6D9B49CB" w14:textId="16C003AE"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Hôpital / clinique / institut, etc.</w:t>
      </w:r>
      <w:r w:rsidRPr="00E264BD">
        <w:rPr>
          <w:rFonts w:ascii="Arial" w:eastAsia="Times New Roman" w:hAnsi="Arial" w:cs="Times New Roman"/>
          <w:lang w:eastAsia="de-DE"/>
        </w:rPr>
        <w:tab/>
      </w:r>
      <w:r w:rsidR="00D236CF" w:rsidRPr="00E264BD">
        <w:rPr>
          <w:rFonts w:ascii="Arial" w:eastAsia="Times New Roman" w:hAnsi="Arial" w:cs="Arial"/>
          <w:lang w:eastAsia="de-DE"/>
        </w:rPr>
        <w:fldChar w:fldCharType="begin">
          <w:ffData>
            <w:name w:val="Text6"/>
            <w:enabled/>
            <w:calcOnExit w:val="0"/>
            <w:textInput/>
          </w:ffData>
        </w:fldChar>
      </w:r>
      <w:r w:rsidR="00D236CF" w:rsidRPr="00E264BD">
        <w:rPr>
          <w:rFonts w:ascii="Arial" w:eastAsia="Times New Roman" w:hAnsi="Arial" w:cs="Arial"/>
          <w:lang w:eastAsia="de-DE"/>
        </w:rPr>
        <w:instrText xml:space="preserve"> FORMTEXT </w:instrText>
      </w:r>
      <w:r w:rsidR="00D236CF" w:rsidRPr="00E264BD">
        <w:rPr>
          <w:rFonts w:ascii="Arial" w:eastAsia="Times New Roman" w:hAnsi="Arial" w:cs="Arial"/>
          <w:lang w:eastAsia="de-DE"/>
        </w:rPr>
      </w:r>
      <w:r w:rsidR="00D236CF" w:rsidRPr="00E264BD">
        <w:rPr>
          <w:rFonts w:ascii="Arial" w:eastAsia="Times New Roman" w:hAnsi="Arial" w:cs="Arial"/>
          <w:lang w:eastAsia="de-DE"/>
        </w:rPr>
        <w:fldChar w:fldCharType="separate"/>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lang w:eastAsia="de-DE"/>
        </w:rPr>
        <w:fldChar w:fldCharType="end"/>
      </w:r>
    </w:p>
    <w:p w14:paraId="6D9B49CC" w14:textId="77777777" w:rsidR="007E013D" w:rsidRPr="00E264BD" w:rsidRDefault="007E013D" w:rsidP="007E013D">
      <w:pPr>
        <w:tabs>
          <w:tab w:val="left" w:pos="4678"/>
        </w:tabs>
        <w:spacing w:after="0"/>
        <w:rPr>
          <w:rFonts w:ascii="Arial" w:eastAsia="Times New Roman" w:hAnsi="Arial" w:cs="Times New Roman"/>
          <w:lang w:eastAsia="de-DE"/>
        </w:rPr>
      </w:pPr>
    </w:p>
    <w:p w14:paraId="6D9B49CD" w14:textId="15164090"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D236CF" w:rsidRPr="00E264BD">
        <w:rPr>
          <w:rFonts w:ascii="Arial" w:eastAsia="Times New Roman" w:hAnsi="Arial" w:cs="Arial"/>
          <w:lang w:eastAsia="de-DE"/>
        </w:rPr>
        <w:fldChar w:fldCharType="begin">
          <w:ffData>
            <w:name w:val="Text6"/>
            <w:enabled/>
            <w:calcOnExit w:val="0"/>
            <w:textInput/>
          </w:ffData>
        </w:fldChar>
      </w:r>
      <w:r w:rsidR="00D236CF" w:rsidRPr="00E264BD">
        <w:rPr>
          <w:rFonts w:ascii="Arial" w:eastAsia="Times New Roman" w:hAnsi="Arial" w:cs="Arial"/>
          <w:lang w:eastAsia="de-DE"/>
        </w:rPr>
        <w:instrText xml:space="preserve"> FORMTEXT </w:instrText>
      </w:r>
      <w:r w:rsidR="00D236CF" w:rsidRPr="00E264BD">
        <w:rPr>
          <w:rFonts w:ascii="Arial" w:eastAsia="Times New Roman" w:hAnsi="Arial" w:cs="Arial"/>
          <w:lang w:eastAsia="de-DE"/>
        </w:rPr>
      </w:r>
      <w:r w:rsidR="00D236CF" w:rsidRPr="00E264BD">
        <w:rPr>
          <w:rFonts w:ascii="Arial" w:eastAsia="Times New Roman" w:hAnsi="Arial" w:cs="Arial"/>
          <w:lang w:eastAsia="de-DE"/>
        </w:rPr>
        <w:fldChar w:fldCharType="separate"/>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lang w:eastAsia="de-DE"/>
        </w:rPr>
        <w:fldChar w:fldCharType="end"/>
      </w:r>
    </w:p>
    <w:p w14:paraId="6D9B49CE" w14:textId="77777777" w:rsidR="007E013D" w:rsidRPr="00E264BD" w:rsidRDefault="007E013D" w:rsidP="007E013D">
      <w:pPr>
        <w:tabs>
          <w:tab w:val="left" w:pos="4678"/>
        </w:tabs>
        <w:spacing w:after="0"/>
        <w:rPr>
          <w:rFonts w:ascii="Arial" w:eastAsia="Times New Roman" w:hAnsi="Arial" w:cs="Times New Roman"/>
          <w:lang w:eastAsia="de-DE"/>
        </w:rPr>
      </w:pPr>
    </w:p>
    <w:p w14:paraId="6D9B49CF" w14:textId="4879A6B6"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Adresse / téléphone</w:t>
      </w:r>
      <w:r w:rsidRPr="00E264BD">
        <w:rPr>
          <w:rFonts w:ascii="Arial" w:eastAsia="Times New Roman" w:hAnsi="Arial" w:cs="Times New Roman"/>
          <w:lang w:eastAsia="de-DE"/>
        </w:rPr>
        <w:tab/>
      </w:r>
      <w:r w:rsidR="00D236CF" w:rsidRPr="00E264BD">
        <w:rPr>
          <w:rFonts w:ascii="Arial" w:eastAsia="Times New Roman" w:hAnsi="Arial" w:cs="Arial"/>
          <w:lang w:eastAsia="de-DE"/>
        </w:rPr>
        <w:fldChar w:fldCharType="begin">
          <w:ffData>
            <w:name w:val="Text6"/>
            <w:enabled/>
            <w:calcOnExit w:val="0"/>
            <w:textInput/>
          </w:ffData>
        </w:fldChar>
      </w:r>
      <w:r w:rsidR="00D236CF" w:rsidRPr="00E264BD">
        <w:rPr>
          <w:rFonts w:ascii="Arial" w:eastAsia="Times New Roman" w:hAnsi="Arial" w:cs="Arial"/>
          <w:lang w:eastAsia="de-DE"/>
        </w:rPr>
        <w:instrText xml:space="preserve"> FORMTEXT </w:instrText>
      </w:r>
      <w:r w:rsidR="00D236CF" w:rsidRPr="00E264BD">
        <w:rPr>
          <w:rFonts w:ascii="Arial" w:eastAsia="Times New Roman" w:hAnsi="Arial" w:cs="Arial"/>
          <w:lang w:eastAsia="de-DE"/>
        </w:rPr>
      </w:r>
      <w:r w:rsidR="00D236CF" w:rsidRPr="00E264BD">
        <w:rPr>
          <w:rFonts w:ascii="Arial" w:eastAsia="Times New Roman" w:hAnsi="Arial" w:cs="Arial"/>
          <w:lang w:eastAsia="de-DE"/>
        </w:rPr>
        <w:fldChar w:fldCharType="separate"/>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lang w:eastAsia="de-DE"/>
        </w:rPr>
        <w:fldChar w:fldCharType="end"/>
      </w:r>
    </w:p>
    <w:p w14:paraId="6D9B49D0" w14:textId="77777777" w:rsidR="007E013D" w:rsidRPr="00E264BD" w:rsidRDefault="007E013D" w:rsidP="007E013D">
      <w:pPr>
        <w:tabs>
          <w:tab w:val="left" w:pos="4678"/>
        </w:tabs>
        <w:spacing w:after="0"/>
        <w:rPr>
          <w:rFonts w:ascii="Arial" w:eastAsia="Times New Roman" w:hAnsi="Arial" w:cs="Times New Roman"/>
          <w:lang w:eastAsia="de-DE"/>
        </w:rPr>
      </w:pPr>
    </w:p>
    <w:p w14:paraId="6D9B49D1" w14:textId="7D9B6B3E"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D236CF" w:rsidRPr="00E264BD">
        <w:rPr>
          <w:rFonts w:ascii="Arial" w:eastAsia="Times New Roman" w:hAnsi="Arial" w:cs="Arial"/>
          <w:lang w:eastAsia="de-DE"/>
        </w:rPr>
        <w:fldChar w:fldCharType="begin">
          <w:ffData>
            <w:name w:val="Text6"/>
            <w:enabled/>
            <w:calcOnExit w:val="0"/>
            <w:textInput/>
          </w:ffData>
        </w:fldChar>
      </w:r>
      <w:r w:rsidR="00D236CF" w:rsidRPr="00E264BD">
        <w:rPr>
          <w:rFonts w:ascii="Arial" w:eastAsia="Times New Roman" w:hAnsi="Arial" w:cs="Arial"/>
          <w:lang w:eastAsia="de-DE"/>
        </w:rPr>
        <w:instrText xml:space="preserve"> FORMTEXT </w:instrText>
      </w:r>
      <w:r w:rsidR="00D236CF" w:rsidRPr="00E264BD">
        <w:rPr>
          <w:rFonts w:ascii="Arial" w:eastAsia="Times New Roman" w:hAnsi="Arial" w:cs="Arial"/>
          <w:lang w:eastAsia="de-DE"/>
        </w:rPr>
      </w:r>
      <w:r w:rsidR="00D236CF" w:rsidRPr="00E264BD">
        <w:rPr>
          <w:rFonts w:ascii="Arial" w:eastAsia="Times New Roman" w:hAnsi="Arial" w:cs="Arial"/>
          <w:lang w:eastAsia="de-DE"/>
        </w:rPr>
        <w:fldChar w:fldCharType="separate"/>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lang w:eastAsia="de-DE"/>
        </w:rPr>
        <w:fldChar w:fldCharType="end"/>
      </w:r>
    </w:p>
    <w:p w14:paraId="6D9B49D2" w14:textId="77777777" w:rsidR="007E013D" w:rsidRPr="00E264BD" w:rsidRDefault="007E013D" w:rsidP="007E013D">
      <w:pPr>
        <w:tabs>
          <w:tab w:val="left" w:pos="4678"/>
        </w:tabs>
        <w:spacing w:after="0"/>
        <w:rPr>
          <w:rFonts w:ascii="Arial" w:eastAsia="Times New Roman" w:hAnsi="Arial" w:cs="Times New Roman"/>
          <w:lang w:eastAsia="de-DE"/>
        </w:rPr>
      </w:pPr>
    </w:p>
    <w:p w14:paraId="6D9B49D3" w14:textId="72E79A74"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D236CF" w:rsidRPr="00E264BD">
        <w:rPr>
          <w:rFonts w:ascii="Arial" w:eastAsia="Times New Roman" w:hAnsi="Arial" w:cs="Arial"/>
          <w:lang w:eastAsia="de-DE"/>
        </w:rPr>
        <w:fldChar w:fldCharType="begin">
          <w:ffData>
            <w:name w:val="Text6"/>
            <w:enabled/>
            <w:calcOnExit w:val="0"/>
            <w:textInput/>
          </w:ffData>
        </w:fldChar>
      </w:r>
      <w:r w:rsidR="00D236CF" w:rsidRPr="00E264BD">
        <w:rPr>
          <w:rFonts w:ascii="Arial" w:eastAsia="Times New Roman" w:hAnsi="Arial" w:cs="Arial"/>
          <w:lang w:eastAsia="de-DE"/>
        </w:rPr>
        <w:instrText xml:space="preserve"> FORMTEXT </w:instrText>
      </w:r>
      <w:r w:rsidR="00D236CF" w:rsidRPr="00E264BD">
        <w:rPr>
          <w:rFonts w:ascii="Arial" w:eastAsia="Times New Roman" w:hAnsi="Arial" w:cs="Arial"/>
          <w:lang w:eastAsia="de-DE"/>
        </w:rPr>
      </w:r>
      <w:r w:rsidR="00D236CF" w:rsidRPr="00E264BD">
        <w:rPr>
          <w:rFonts w:ascii="Arial" w:eastAsia="Times New Roman" w:hAnsi="Arial" w:cs="Arial"/>
          <w:lang w:eastAsia="de-DE"/>
        </w:rPr>
        <w:fldChar w:fldCharType="separate"/>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lang w:eastAsia="de-DE"/>
        </w:rPr>
        <w:fldChar w:fldCharType="end"/>
      </w:r>
    </w:p>
    <w:p w14:paraId="6D9B49D4" w14:textId="77777777" w:rsidR="007E013D" w:rsidRPr="00E264BD" w:rsidRDefault="007E013D" w:rsidP="007E013D">
      <w:pPr>
        <w:tabs>
          <w:tab w:val="left" w:pos="4678"/>
        </w:tabs>
        <w:spacing w:after="0"/>
        <w:rPr>
          <w:rFonts w:ascii="Arial" w:eastAsia="Times New Roman" w:hAnsi="Arial" w:cs="Arial"/>
          <w:lang w:eastAsia="de-DE"/>
        </w:rPr>
      </w:pPr>
    </w:p>
    <w:p w14:paraId="6D9B49D5" w14:textId="77777777"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br w:type="page"/>
      </w:r>
      <w:r w:rsidRPr="00E264BD">
        <w:rPr>
          <w:rFonts w:ascii="Arial" w:eastAsia="Times New Roman" w:hAnsi="Arial" w:cs="Arial"/>
          <w:b/>
          <w:lang w:eastAsia="de-DE"/>
        </w:rPr>
        <w:lastRenderedPageBreak/>
        <w:t>Direction médicale</w:t>
      </w:r>
    </w:p>
    <w:p w14:paraId="6D9B49D6" w14:textId="77777777" w:rsidR="007E013D" w:rsidRPr="00E264BD" w:rsidRDefault="007E013D" w:rsidP="007E013D">
      <w:pPr>
        <w:spacing w:after="0"/>
        <w:rPr>
          <w:rFonts w:ascii="Verdana" w:eastAsia="Times New Roman" w:hAnsi="Verdana" w:cs="Times New Roman"/>
          <w:lang w:eastAsia="de-DE"/>
        </w:rPr>
      </w:pPr>
    </w:p>
    <w:p w14:paraId="6D9B49D7"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Responsable de l'établissement: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6D9B49D8" w14:textId="77777777" w:rsidR="007E013D" w:rsidRPr="00E264BD" w:rsidRDefault="007E013D" w:rsidP="007E013D">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bookmarkStart w:id="2" w:name="Kontrollkästchen7"/>
      <w:r w:rsidRPr="00E264BD">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2"/>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bookmarkStart w:id="3" w:name="Kontrollkästchen6"/>
      <w:r w:rsidRPr="00E264BD">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3"/>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bookmarkStart w:id="4" w:name="Kontrollkästchen5"/>
      <w:r w:rsidRPr="00E264BD">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4"/>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6D9B49D9" w14:textId="77777777" w:rsidR="007E013D" w:rsidRPr="00E264BD" w:rsidRDefault="007E013D" w:rsidP="007E013D">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bookmarkStart w:id="5" w:name="Kontrollkästchen8"/>
      <w:r w:rsidRPr="00E264BD">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5"/>
      <w:r w:rsidRPr="00E264BD">
        <w:rPr>
          <w:rFonts w:ascii="Arial" w:eastAsia="Times New Roman" w:hAnsi="Arial" w:cs="Arial"/>
          <w:lang w:eastAsia="de-DE"/>
        </w:rPr>
        <w:t xml:space="preserve"> à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bookmarkStart w:id="6" w:name="Kontrollkästchen9"/>
      <w:r w:rsidRPr="00E264BD">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6"/>
      <w:r w:rsidRPr="00E264BD">
        <w:rPr>
          <w:rFonts w:ascii="Arial" w:eastAsia="Times New Roman" w:hAnsi="Arial" w:cs="Arial"/>
          <w:lang w:eastAsia="de-DE"/>
        </w:rPr>
        <w:t xml:space="preserve"> à temps partiel</w:t>
      </w:r>
    </w:p>
    <w:p w14:paraId="6D9B49DA" w14:textId="77777777" w:rsidR="007E013D" w:rsidRPr="00E264BD" w:rsidRDefault="007E013D" w:rsidP="007E013D">
      <w:pPr>
        <w:tabs>
          <w:tab w:val="left" w:pos="6804"/>
        </w:tabs>
        <w:spacing w:after="0"/>
        <w:rPr>
          <w:rFonts w:ascii="Arial" w:eastAsia="Times New Roman" w:hAnsi="Arial" w:cs="Arial"/>
          <w:lang w:eastAsia="de-DE"/>
        </w:rPr>
      </w:pPr>
    </w:p>
    <w:p w14:paraId="6D9B49DB"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Titre de spécialiste en</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8"/>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6D9B49DC" w14:textId="77777777" w:rsidR="007E013D" w:rsidRPr="00E264BD" w:rsidRDefault="007E013D" w:rsidP="007E013D">
      <w:pPr>
        <w:tabs>
          <w:tab w:val="left" w:pos="1985"/>
          <w:tab w:val="left" w:pos="3402"/>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*titre de spécialiste fédéral ou reconnu par l’OFSP</w:t>
      </w:r>
    </w:p>
    <w:p w14:paraId="6D9B49DD" w14:textId="77777777" w:rsidR="007E013D" w:rsidRPr="00E264BD" w:rsidRDefault="007E013D" w:rsidP="007E013D">
      <w:pPr>
        <w:tabs>
          <w:tab w:val="left" w:pos="5670"/>
        </w:tabs>
        <w:spacing w:after="0" w:line="360" w:lineRule="auto"/>
        <w:rPr>
          <w:rFonts w:ascii="Arial" w:eastAsia="Times New Roman" w:hAnsi="Arial" w:cs="Arial"/>
          <w:sz w:val="16"/>
          <w:szCs w:val="16"/>
          <w:lang w:eastAsia="de-DE"/>
        </w:rPr>
      </w:pPr>
      <w:r w:rsidRPr="00E264BD">
        <w:rPr>
          <w:rFonts w:ascii="Arial" w:eastAsia="Times New Roman" w:hAnsi="Arial" w:cs="Arial"/>
          <w:sz w:val="16"/>
          <w:szCs w:val="16"/>
          <w:lang w:eastAsia="de-DE"/>
        </w:rPr>
        <w:t xml:space="preserve">www.ofsp.admin.ch – Thèmes – Professions de la santé – Reconnaissance des diplômes ou Reconnaissance d’un titre postgrade </w:t>
      </w:r>
    </w:p>
    <w:p w14:paraId="6D9B49DE"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Fonction universitaire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9"/>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6D9B49DF"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 xml:space="preserve">Responsable de l’établissement de formation </w:t>
      </w:r>
      <w:proofErr w:type="spellStart"/>
      <w:r w:rsidRPr="00E264BD">
        <w:rPr>
          <w:rFonts w:ascii="Arial" w:eastAsia="Times New Roman" w:hAnsi="Arial" w:cs="Arial"/>
          <w:lang w:eastAsia="de-DE"/>
        </w:rPr>
        <w:t>postgraduée</w:t>
      </w:r>
      <w:proofErr w:type="spellEnd"/>
      <w:r w:rsidRPr="00E264BD">
        <w:rPr>
          <w:rFonts w:ascii="Arial" w:eastAsia="Times New Roman" w:hAnsi="Arial" w:cs="Arial"/>
          <w:lang w:eastAsia="de-DE"/>
        </w:rPr>
        <w:t xml:space="preserv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31"/>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6D9B49E0" w14:textId="77777777" w:rsidR="007E013D" w:rsidRPr="00E264BD" w:rsidRDefault="007E013D" w:rsidP="007E013D">
      <w:pPr>
        <w:tabs>
          <w:tab w:val="left" w:pos="3600"/>
          <w:tab w:val="left" w:pos="5400"/>
          <w:tab w:val="left" w:pos="6804"/>
        </w:tabs>
        <w:spacing w:after="0"/>
        <w:rPr>
          <w:rFonts w:ascii="Arial" w:eastAsia="Times New Roman" w:hAnsi="Arial" w:cs="Arial"/>
          <w:lang w:eastAsia="de-DE"/>
        </w:rPr>
      </w:pPr>
    </w:p>
    <w:p w14:paraId="6D9B49E1" w14:textId="77777777" w:rsidR="007E013D" w:rsidRPr="00E264BD" w:rsidRDefault="007E013D" w:rsidP="007E013D">
      <w:pPr>
        <w:tabs>
          <w:tab w:val="left" w:pos="6804"/>
        </w:tabs>
        <w:spacing w:after="0"/>
        <w:rPr>
          <w:rFonts w:ascii="Arial" w:eastAsia="Times New Roman" w:hAnsi="Arial" w:cs="Arial"/>
          <w:lang w:eastAsia="de-DE"/>
        </w:rPr>
      </w:pPr>
    </w:p>
    <w:p w14:paraId="6D9B49E2"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Remplaçant: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6D9B49E3" w14:textId="77777777" w:rsidR="007E013D" w:rsidRPr="00E264BD" w:rsidRDefault="007E013D" w:rsidP="007E013D">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r w:rsidRPr="00E264BD">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r w:rsidRPr="00E264BD">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r w:rsidRPr="00E264BD">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6D9B49E4" w14:textId="77777777" w:rsidR="007E013D" w:rsidRPr="00E264BD" w:rsidRDefault="007E013D" w:rsidP="007E013D">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r w:rsidRPr="00E264BD">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à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r w:rsidRPr="00E264BD">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à temps partiel</w:t>
      </w:r>
    </w:p>
    <w:p w14:paraId="6D9B49E5" w14:textId="77777777" w:rsidR="007E013D" w:rsidRPr="00E264BD" w:rsidRDefault="007E013D" w:rsidP="007E013D">
      <w:pPr>
        <w:tabs>
          <w:tab w:val="left" w:pos="1985"/>
          <w:tab w:val="left" w:pos="6804"/>
        </w:tabs>
        <w:spacing w:after="0"/>
        <w:rPr>
          <w:rFonts w:ascii="Arial" w:eastAsia="Times New Roman" w:hAnsi="Arial" w:cs="Arial"/>
          <w:lang w:eastAsia="de-DE"/>
        </w:rPr>
      </w:pPr>
    </w:p>
    <w:p w14:paraId="6D9B49E6"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Titre de spécialiste en</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8"/>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6D9B49E7" w14:textId="77777777" w:rsidR="007E013D" w:rsidRPr="00E264BD" w:rsidRDefault="007E013D" w:rsidP="007E013D">
      <w:pPr>
        <w:tabs>
          <w:tab w:val="left" w:pos="1985"/>
          <w:tab w:val="left" w:pos="3402"/>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*titre de spécialiste fédéral ou reconnu par l’OFSP</w:t>
      </w:r>
    </w:p>
    <w:p w14:paraId="6D9B49E8" w14:textId="77777777" w:rsidR="007E013D" w:rsidRPr="00E264BD" w:rsidRDefault="007E013D" w:rsidP="007E013D">
      <w:pPr>
        <w:tabs>
          <w:tab w:val="left" w:pos="5670"/>
        </w:tabs>
        <w:spacing w:after="0" w:line="360" w:lineRule="auto"/>
        <w:rPr>
          <w:rFonts w:ascii="Arial" w:eastAsia="Times New Roman" w:hAnsi="Arial" w:cs="Arial"/>
          <w:sz w:val="16"/>
          <w:szCs w:val="16"/>
          <w:lang w:eastAsia="de-DE"/>
        </w:rPr>
      </w:pPr>
      <w:r w:rsidRPr="00E264BD">
        <w:rPr>
          <w:rFonts w:ascii="Arial" w:eastAsia="Times New Roman" w:hAnsi="Arial" w:cs="Arial"/>
          <w:sz w:val="16"/>
          <w:szCs w:val="16"/>
          <w:lang w:eastAsia="de-DE"/>
        </w:rPr>
        <w:t xml:space="preserve">www.ofsp.admin.ch – Thèmes – Professions de la santé – Reconnaissance des diplômes ou Reconnaissance d’un titre postgrade </w:t>
      </w:r>
    </w:p>
    <w:p w14:paraId="6D9B49E9"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Fonction universitaire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9"/>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6D9B49EA" w14:textId="77777777" w:rsidR="007E013D" w:rsidRPr="00E264BD" w:rsidRDefault="007E013D" w:rsidP="007E013D">
      <w:pPr>
        <w:tabs>
          <w:tab w:val="left" w:pos="1985"/>
          <w:tab w:val="left" w:pos="3402"/>
          <w:tab w:val="left" w:pos="6663"/>
        </w:tabs>
        <w:spacing w:after="0"/>
        <w:rPr>
          <w:rFonts w:ascii="Arial" w:eastAsia="Times New Roman" w:hAnsi="Arial" w:cs="Arial"/>
          <w:lang w:eastAsia="de-DE"/>
        </w:rPr>
      </w:pPr>
    </w:p>
    <w:p w14:paraId="6D9B49EB" w14:textId="77777777" w:rsidR="007E013D" w:rsidRPr="00E264BD" w:rsidRDefault="007E013D" w:rsidP="007E013D">
      <w:pPr>
        <w:tabs>
          <w:tab w:val="left" w:pos="1985"/>
          <w:tab w:val="left" w:pos="3402"/>
          <w:tab w:val="left" w:pos="6663"/>
        </w:tabs>
        <w:spacing w:after="0"/>
        <w:rPr>
          <w:rFonts w:ascii="Arial" w:eastAsia="Times New Roman" w:hAnsi="Arial" w:cs="Arial"/>
          <w:lang w:eastAsia="de-DE"/>
        </w:rPr>
      </w:pPr>
    </w:p>
    <w:p w14:paraId="6D9B49EC" w14:textId="77777777" w:rsidR="007E013D" w:rsidRPr="00E264BD" w:rsidRDefault="007E013D" w:rsidP="007E013D">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Nom du coordinateur*, si différent du responsable de l’établissement: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2"/>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6D9B49ED" w14:textId="77777777" w:rsidR="007E013D" w:rsidRPr="00E264BD" w:rsidRDefault="007E013D" w:rsidP="007E013D">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Spécialiste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4"/>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6D9B49EE" w14:textId="77777777" w:rsidR="007E013D" w:rsidRPr="00E264BD" w:rsidRDefault="007E013D" w:rsidP="007E013D">
      <w:pPr>
        <w:tabs>
          <w:tab w:val="left" w:pos="1985"/>
          <w:tab w:val="left" w:pos="3402"/>
          <w:tab w:val="left" w:pos="6521"/>
        </w:tabs>
        <w:spacing w:after="0"/>
        <w:rPr>
          <w:rFonts w:ascii="Arial" w:eastAsia="Times New Roman" w:hAnsi="Arial" w:cs="Arial"/>
          <w:sz w:val="16"/>
          <w:lang w:eastAsia="de-DE"/>
        </w:rPr>
      </w:pPr>
      <w:r w:rsidRPr="00E264BD">
        <w:rPr>
          <w:rFonts w:ascii="Arial" w:eastAsia="Times New Roman" w:hAnsi="Arial" w:cs="Arial"/>
          <w:sz w:val="16"/>
          <w:lang w:eastAsia="de-DE"/>
        </w:rPr>
        <w:t xml:space="preserve">*coordinateur= médecin adjoint ou chef de clinique qui coordonne la formation des médecins-assistants à l’interne, cf. glossaire (www.siwf.ch – Formation </w:t>
      </w:r>
      <w:proofErr w:type="spellStart"/>
      <w:r w:rsidRPr="00E264BD">
        <w:rPr>
          <w:rFonts w:ascii="Arial" w:eastAsia="Times New Roman" w:hAnsi="Arial" w:cs="Arial"/>
          <w:sz w:val="16"/>
          <w:lang w:eastAsia="de-DE"/>
        </w:rPr>
        <w:t>postgraduée</w:t>
      </w:r>
      <w:proofErr w:type="spellEnd"/>
      <w:r w:rsidRPr="00E264BD">
        <w:rPr>
          <w:rFonts w:ascii="Arial" w:eastAsia="Times New Roman" w:hAnsi="Arial" w:cs="Arial"/>
          <w:sz w:val="16"/>
          <w:lang w:eastAsia="de-DE"/>
        </w:rPr>
        <w:t xml:space="preserve"> – Pour les responsables des établissements de formation </w:t>
      </w:r>
      <w:proofErr w:type="spellStart"/>
      <w:r w:rsidRPr="00E264BD">
        <w:rPr>
          <w:rFonts w:ascii="Arial" w:eastAsia="Times New Roman" w:hAnsi="Arial" w:cs="Arial"/>
          <w:sz w:val="16"/>
          <w:lang w:eastAsia="de-DE"/>
        </w:rPr>
        <w:t>postgraduée</w:t>
      </w:r>
      <w:proofErr w:type="spellEnd"/>
      <w:r w:rsidRPr="00E264BD">
        <w:rPr>
          <w:rFonts w:ascii="Arial" w:eastAsia="Times New Roman" w:hAnsi="Arial" w:cs="Arial"/>
          <w:sz w:val="16"/>
          <w:lang w:eastAsia="de-DE"/>
        </w:rPr>
        <w:t>)</w:t>
      </w:r>
    </w:p>
    <w:p w14:paraId="6D9B49EF" w14:textId="77777777" w:rsidR="007E013D" w:rsidRPr="00E264BD" w:rsidRDefault="007E013D" w:rsidP="007E013D">
      <w:pPr>
        <w:spacing w:after="0"/>
        <w:rPr>
          <w:rFonts w:ascii="Arial" w:eastAsia="Times New Roman" w:hAnsi="Arial" w:cs="Arial"/>
          <w:lang w:eastAsia="de-DE"/>
        </w:rPr>
      </w:pPr>
    </w:p>
    <w:p w14:paraId="6D9B49F0" w14:textId="77777777"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b/>
          <w:lang w:eastAsia="de-DE"/>
        </w:rPr>
        <w:t>Nombre de places de formation dans l'établissement</w:t>
      </w:r>
      <w:r w:rsidRPr="00E264BD">
        <w:rPr>
          <w:rFonts w:ascii="Arial" w:eastAsia="Times New Roman" w:hAnsi="Arial" w:cs="Arial"/>
          <w:b/>
          <w:lang w:eastAsia="de-DE"/>
        </w:rPr>
        <w:tab/>
      </w:r>
      <w:r w:rsidRPr="00E264BD">
        <w:rPr>
          <w:rFonts w:ascii="Arial" w:eastAsia="Times New Roman" w:hAnsi="Arial" w:cs="Arial"/>
          <w:lang w:eastAsia="de-DE"/>
        </w:rPr>
        <w:t>chefs de clinique assistants</w:t>
      </w:r>
    </w:p>
    <w:p w14:paraId="6D9B49F1" w14:textId="77777777"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4"/>
            <w:enabled/>
            <w:calcOnExit w:val="0"/>
            <w:textInput/>
          </w:ffData>
        </w:fldChar>
      </w:r>
      <w:bookmarkStart w:id="7" w:name="Text14"/>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7"/>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7"/>
            <w:enabled/>
            <w:calcOnExit w:val="0"/>
            <w:textInput/>
          </w:ffData>
        </w:fldChar>
      </w:r>
      <w:bookmarkStart w:id="8" w:name="Text17"/>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8"/>
    </w:p>
    <w:p w14:paraId="6D9B49F2" w14:textId="77777777"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dont</w:t>
      </w:r>
    </w:p>
    <w:p w14:paraId="6D9B49F3" w14:textId="77777777" w:rsidR="007E013D" w:rsidRPr="00E264BD" w:rsidRDefault="007E013D"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w:t>
      </w:r>
      <w:r w:rsidRPr="00E264BD">
        <w:rPr>
          <w:rFonts w:ascii="Arial" w:eastAsia="Times New Roman" w:hAnsi="Arial" w:cs="Arial"/>
          <w:lang w:eastAsia="de-DE"/>
        </w:rPr>
        <w:tab/>
        <w:t>réservées aux candidats au titre de spécialiste de la discipline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bookmarkStart w:id="9" w:name="Text15"/>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9"/>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8"/>
            <w:enabled/>
            <w:calcOnExit w:val="0"/>
            <w:textInput/>
          </w:ffData>
        </w:fldChar>
      </w:r>
      <w:bookmarkStart w:id="10" w:name="Text18"/>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0"/>
    </w:p>
    <w:p w14:paraId="6D9B49F4" w14:textId="77777777" w:rsidR="009647CC" w:rsidRPr="00E264BD" w:rsidRDefault="007E013D"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w:t>
      </w:r>
      <w:r w:rsidRPr="00E264BD">
        <w:rPr>
          <w:rFonts w:ascii="Arial" w:eastAsia="Times New Roman" w:hAnsi="Arial" w:cs="Arial"/>
          <w:lang w:eastAsia="de-DE"/>
        </w:rPr>
        <w:tab/>
        <w:t xml:space="preserve">réservées aux candidats à des titres de spécialiste d’autres </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6D9B49F5" w14:textId="77777777" w:rsidR="007E013D" w:rsidRPr="00E264BD" w:rsidRDefault="009647CC"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r w:rsidR="007E013D" w:rsidRPr="00E264BD">
        <w:rPr>
          <w:rFonts w:ascii="Arial" w:eastAsia="Times New Roman" w:hAnsi="Arial" w:cs="Arial"/>
          <w:lang w:eastAsia="de-DE"/>
        </w:rPr>
        <w:t>disciplines</w:t>
      </w:r>
    </w:p>
    <w:p w14:paraId="6D9B49F6" w14:textId="77777777" w:rsidR="007E013D" w:rsidRPr="00E264BD" w:rsidRDefault="007E013D" w:rsidP="007E013D">
      <w:pPr>
        <w:spacing w:after="0"/>
        <w:rPr>
          <w:rFonts w:ascii="Arial" w:eastAsia="Times New Roman" w:hAnsi="Arial" w:cs="Arial"/>
          <w:b/>
          <w:lang w:eastAsia="de-DE"/>
        </w:rPr>
      </w:pPr>
    </w:p>
    <w:p w14:paraId="6D9B49F7" w14:textId="77777777" w:rsidR="007E013D" w:rsidRPr="00E264BD" w:rsidRDefault="007E013D" w:rsidP="007E013D">
      <w:pPr>
        <w:spacing w:after="0"/>
        <w:rPr>
          <w:rFonts w:ascii="Arial" w:eastAsia="Times New Roman" w:hAnsi="Arial" w:cs="Arial"/>
          <w:b/>
          <w:lang w:eastAsia="de-DE"/>
        </w:rPr>
      </w:pPr>
    </w:p>
    <w:p w14:paraId="6D9B49F8" w14:textId="77777777"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t>Catégorie souhaitée</w:t>
      </w:r>
    </w:p>
    <w:p w14:paraId="6D9B49F9" w14:textId="0FF7BFCA" w:rsidR="007E013D" w:rsidRPr="00E264B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A (</w:t>
      </w:r>
      <w:r w:rsidR="00D236CF">
        <w:rPr>
          <w:rFonts w:ascii="Arial" w:eastAsia="Times New Roman" w:hAnsi="Arial" w:cs="Arial"/>
          <w:lang w:eastAsia="de-DE"/>
        </w:rPr>
        <w:t>4</w:t>
      </w:r>
      <w:r w:rsidRPr="00E264BD">
        <w:rPr>
          <w:rFonts w:ascii="Arial" w:eastAsia="Times New Roman" w:hAnsi="Arial" w:cs="Arial"/>
          <w:lang w:eastAsia="de-DE"/>
        </w:rPr>
        <w:t xml:space="preserve"> ans)</w:t>
      </w:r>
    </w:p>
    <w:p w14:paraId="6D9B49FA" w14:textId="77777777" w:rsidR="007E013D" w:rsidRPr="00E264B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B (</w:t>
      </w:r>
      <w:r w:rsidR="000A5D10">
        <w:rPr>
          <w:rFonts w:ascii="Arial" w:eastAsia="Times New Roman" w:hAnsi="Arial" w:cs="Arial"/>
          <w:lang w:eastAsia="de-DE"/>
        </w:rPr>
        <w:t>2</w:t>
      </w:r>
      <w:r w:rsidRPr="00E264BD">
        <w:rPr>
          <w:rFonts w:ascii="Arial" w:eastAsia="Times New Roman" w:hAnsi="Arial" w:cs="Arial"/>
          <w:lang w:eastAsia="de-DE"/>
        </w:rPr>
        <w:t xml:space="preserve"> ans)</w:t>
      </w:r>
    </w:p>
    <w:p w14:paraId="6D9B49FB" w14:textId="77777777" w:rsidR="00C86013" w:rsidRPr="00C86013" w:rsidRDefault="007E013D" w:rsidP="00C86013">
      <w:pPr>
        <w:tabs>
          <w:tab w:val="left" w:pos="284"/>
        </w:tabs>
        <w:rPr>
          <w:rFonts w:ascii="Arial" w:eastAsia="Times New Roman" w:hAnsi="Arial" w:cs="Arial"/>
          <w:b/>
          <w:sz w:val="24"/>
          <w:szCs w:val="24"/>
          <w:lang w:eastAsia="de-DE"/>
        </w:rPr>
      </w:pPr>
      <w:r w:rsidRPr="00E264BD">
        <w:rPr>
          <w:rFonts w:ascii="Arial" w:eastAsia="Times New Roman" w:hAnsi="Arial" w:cs="Arial"/>
          <w:lang w:eastAsia="de-DE"/>
        </w:rPr>
        <w:br w:type="page"/>
      </w:r>
      <w:r w:rsidR="00C86013" w:rsidRPr="00C86013">
        <w:rPr>
          <w:rFonts w:ascii="Arial" w:eastAsia="Times New Roman" w:hAnsi="Arial" w:cs="Arial"/>
          <w:b/>
          <w:sz w:val="24"/>
          <w:szCs w:val="24"/>
          <w:lang w:eastAsia="de-DE"/>
        </w:rPr>
        <w:lastRenderedPageBreak/>
        <w:t xml:space="preserve">Critères selon l’art. 41 RFP «Concept de formation </w:t>
      </w:r>
      <w:proofErr w:type="spellStart"/>
      <w:r w:rsidR="00C86013" w:rsidRPr="00C86013">
        <w:rPr>
          <w:rFonts w:ascii="Arial" w:eastAsia="Times New Roman" w:hAnsi="Arial" w:cs="Arial"/>
          <w:b/>
          <w:sz w:val="24"/>
          <w:szCs w:val="24"/>
          <w:lang w:eastAsia="de-DE"/>
        </w:rPr>
        <w:t>postgraduée</w:t>
      </w:r>
      <w:proofErr w:type="spellEnd"/>
      <w:r w:rsidR="00C86013" w:rsidRPr="00C86013">
        <w:rPr>
          <w:rFonts w:ascii="Arial" w:eastAsia="Times New Roman" w:hAnsi="Arial" w:cs="Arial"/>
          <w:b/>
          <w:sz w:val="24"/>
          <w:szCs w:val="24"/>
          <w:lang w:eastAsia="de-DE"/>
        </w:rPr>
        <w:t>; postes de formation»</w:t>
      </w:r>
    </w:p>
    <w:p w14:paraId="6D9B49FC" w14:textId="77777777" w:rsidR="00C86013" w:rsidRPr="00C86013" w:rsidRDefault="00C86013" w:rsidP="00C86013">
      <w:pPr>
        <w:tabs>
          <w:tab w:val="left" w:pos="1418"/>
          <w:tab w:val="left" w:pos="2552"/>
          <w:tab w:val="left" w:pos="3969"/>
          <w:tab w:val="left" w:pos="4962"/>
          <w:tab w:val="left" w:pos="6237"/>
          <w:tab w:val="left" w:pos="7230"/>
          <w:tab w:val="left" w:pos="8505"/>
        </w:tabs>
        <w:spacing w:after="0"/>
        <w:rPr>
          <w:rFonts w:ascii="Arial" w:eastAsia="Times New Roman" w:hAnsi="Arial" w:cs="Arial"/>
          <w:u w:val="single"/>
          <w:lang w:eastAsia="de-DE"/>
        </w:rPr>
      </w:pPr>
      <w:r w:rsidRPr="00C86013">
        <w:rPr>
          <w:rFonts w:ascii="Arial" w:eastAsia="Times New Roman" w:hAnsi="Arial" w:cs="Arial"/>
          <w:lang w:eastAsia="de-DE"/>
        </w:rPr>
        <w:t>_____________________________________________________________________________</w:t>
      </w:r>
    </w:p>
    <w:p w14:paraId="6D9B49FD" w14:textId="77777777" w:rsidR="00C86013" w:rsidRPr="00C86013" w:rsidRDefault="00C86013" w:rsidP="00C86013">
      <w:pPr>
        <w:tabs>
          <w:tab w:val="left" w:pos="-720"/>
          <w:tab w:val="left" w:pos="425"/>
        </w:tabs>
        <w:spacing w:after="0"/>
        <w:rPr>
          <w:rFonts w:ascii="Arial" w:eastAsia="Times New Roman" w:hAnsi="Arial" w:cs="Arial"/>
          <w:lang w:eastAsia="de-DE"/>
        </w:rPr>
      </w:pPr>
    </w:p>
    <w:p w14:paraId="6D9B49FE" w14:textId="77777777" w:rsidR="00C86013" w:rsidRPr="00C86013" w:rsidRDefault="00C86013" w:rsidP="00C86013">
      <w:pPr>
        <w:numPr>
          <w:ilvl w:val="0"/>
          <w:numId w:val="30"/>
        </w:num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 xml:space="preserve">Le concept de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xml:space="preserve"> joint au formulaire de demande contient-il les informations suivantes (cf. art. 41 RFP, alinéa 1)?</w:t>
      </w:r>
    </w:p>
    <w:p w14:paraId="6D9B49FF"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p>
    <w:p w14:paraId="6D9B4A00"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t xml:space="preserve">Le nombre de postes de formation spécifique à la discipline et ceux hors discipline a été défini dans une proportion équilibrée par rapport au volume de patients disponibles pour la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w:t>
      </w:r>
    </w:p>
    <w:p w14:paraId="6D9B4A01"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5"/>
            <w:enabled/>
            <w:calcOnExit w:val="0"/>
            <w:checkBox>
              <w:sizeAuto/>
              <w:default w:val="0"/>
            </w:checkBox>
          </w:ffData>
        </w:fldChar>
      </w:r>
      <w:r w:rsidRPr="00C86013">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oui</w:t>
      </w: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4"/>
            <w:enabled/>
            <w:calcOnExit w:val="0"/>
            <w:checkBox>
              <w:sizeAuto/>
              <w:default w:val="0"/>
            </w:checkBox>
          </w:ffData>
        </w:fldChar>
      </w:r>
      <w:r w:rsidRPr="00C86013">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non</w:t>
      </w:r>
    </w:p>
    <w:p w14:paraId="6D9B4A02"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p>
    <w:p w14:paraId="6D9B4A03"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t xml:space="preserve">Le nombre de personnes en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xml:space="preserve"> est dans une proportion raisonnable par rapport au nombre de formateurs (tuteurs).</w:t>
      </w:r>
    </w:p>
    <w:p w14:paraId="6D9B4A04"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5"/>
            <w:enabled/>
            <w:calcOnExit w:val="0"/>
            <w:checkBox>
              <w:sizeAuto/>
              <w:default w:val="0"/>
            </w:checkBox>
          </w:ffData>
        </w:fldChar>
      </w:r>
      <w:r w:rsidRPr="00C86013">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oui</w:t>
      </w: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4"/>
            <w:enabled/>
            <w:calcOnExit w:val="0"/>
            <w:checkBox>
              <w:sizeAuto/>
              <w:default w:val="0"/>
            </w:checkBox>
          </w:ffData>
        </w:fldChar>
      </w:r>
      <w:r w:rsidRPr="00C86013">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non</w:t>
      </w:r>
    </w:p>
    <w:p w14:paraId="6D9B4A05"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p>
    <w:p w14:paraId="6D9B4A06"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t xml:space="preserve">Le concept explique comment, par qui, quand et où les contenus théoriques et pratiques du programme de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xml:space="preserve"> sont enseignés.</w:t>
      </w:r>
    </w:p>
    <w:p w14:paraId="6D9B4A07"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5"/>
            <w:enabled/>
            <w:calcOnExit w:val="0"/>
            <w:checkBox>
              <w:sizeAuto/>
              <w:default w:val="0"/>
            </w:checkBox>
          </w:ffData>
        </w:fldChar>
      </w:r>
      <w:r w:rsidRPr="00C86013">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oui</w:t>
      </w: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4"/>
            <w:enabled/>
            <w:calcOnExit w:val="0"/>
            <w:checkBox>
              <w:sizeAuto/>
              <w:default w:val="0"/>
            </w:checkBox>
          </w:ffData>
        </w:fldChar>
      </w:r>
      <w:r w:rsidRPr="00C86013">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non</w:t>
      </w:r>
    </w:p>
    <w:p w14:paraId="6D9B4A08"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p>
    <w:p w14:paraId="6D9B4A09"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t>Une partie du concept décrit de façon séparée les contenus de la formation dispensée aux candidats étrangers à la discipline (notamment aux médecins de famille).</w:t>
      </w:r>
    </w:p>
    <w:p w14:paraId="6D9B4A0A"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5"/>
            <w:enabled/>
            <w:calcOnExit w:val="0"/>
            <w:checkBox>
              <w:sizeAuto/>
              <w:default w:val="0"/>
            </w:checkBox>
          </w:ffData>
        </w:fldChar>
      </w:r>
      <w:r w:rsidRPr="00C86013">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oui</w:t>
      </w: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4"/>
            <w:enabled/>
            <w:calcOnExit w:val="0"/>
            <w:checkBox>
              <w:sizeAuto/>
              <w:default w:val="0"/>
            </w:checkBox>
          </w:ffData>
        </w:fldChar>
      </w:r>
      <w:r w:rsidRPr="00C86013">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non</w:t>
      </w:r>
    </w:p>
    <w:p w14:paraId="6D9B4A0B"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p>
    <w:p w14:paraId="6D9B4A0C"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t xml:space="preserve">Le concept décrit la coopération avec d’autres établissements de formation dans le domaine de la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xml:space="preserve"> (groupement d’institutions de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xml:space="preserve"> ou réseau de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w:t>
      </w:r>
    </w:p>
    <w:p w14:paraId="6D9B4A0D"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5"/>
            <w:enabled/>
            <w:calcOnExit w:val="0"/>
            <w:checkBox>
              <w:sizeAuto/>
              <w:default w:val="0"/>
            </w:checkBox>
          </w:ffData>
        </w:fldChar>
      </w:r>
      <w:r w:rsidRPr="00C86013">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oui</w:t>
      </w: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4"/>
            <w:enabled/>
            <w:calcOnExit w:val="0"/>
            <w:checkBox>
              <w:sizeAuto/>
              <w:default w:val="0"/>
            </w:checkBox>
          </w:ffData>
        </w:fldChar>
      </w:r>
      <w:r w:rsidRPr="00C86013">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non</w:t>
      </w:r>
    </w:p>
    <w:p w14:paraId="6D9B4A0E"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p>
    <w:p w14:paraId="6D9B4A0F"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p>
    <w:p w14:paraId="6D9B4A10" w14:textId="77777777" w:rsidR="00C86013" w:rsidRPr="00C86013" w:rsidRDefault="00C86013" w:rsidP="00C86013">
      <w:pPr>
        <w:numPr>
          <w:ilvl w:val="0"/>
          <w:numId w:val="30"/>
        </w:numPr>
        <w:tabs>
          <w:tab w:val="left" w:pos="1276"/>
          <w:tab w:val="left" w:pos="2700"/>
          <w:tab w:val="left" w:pos="6480"/>
        </w:tabs>
        <w:spacing w:after="0"/>
        <w:ind w:left="426" w:hanging="426"/>
        <w:rPr>
          <w:rFonts w:ascii="Arial" w:eastAsia="Times New Roman" w:hAnsi="Arial" w:cs="Arial"/>
          <w:lang w:eastAsia="de-DE"/>
        </w:rPr>
      </w:pPr>
      <w:proofErr w:type="spellStart"/>
      <w:r w:rsidRPr="00C86013">
        <w:rPr>
          <w:rFonts w:ascii="Arial" w:eastAsia="Times New Roman" w:hAnsi="Arial" w:cs="Arial"/>
          <w:lang w:eastAsia="de-DE"/>
        </w:rPr>
        <w:t>Passez-vous</w:t>
      </w:r>
      <w:proofErr w:type="spellEnd"/>
      <w:r w:rsidRPr="00C86013">
        <w:rPr>
          <w:rFonts w:ascii="Arial" w:eastAsia="Times New Roman" w:hAnsi="Arial" w:cs="Arial"/>
          <w:lang w:eastAsia="de-DE"/>
        </w:rPr>
        <w:t xml:space="preserve">,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xml:space="preserve"> – Pour les responsables des établissements de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xml:space="preserve"> – Modèle de contrat de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Le salaire est fixé en fonction des prestations que doit fournir le médecin en formation.</w:t>
      </w:r>
    </w:p>
    <w:p w14:paraId="6D9B4A11"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5"/>
            <w:enabled/>
            <w:calcOnExit w:val="0"/>
            <w:checkBox>
              <w:sizeAuto/>
              <w:default w:val="0"/>
            </w:checkBox>
          </w:ffData>
        </w:fldChar>
      </w:r>
      <w:r w:rsidRPr="00C86013">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oui</w:t>
      </w: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4"/>
            <w:enabled/>
            <w:calcOnExit w:val="0"/>
            <w:checkBox>
              <w:sizeAuto/>
              <w:default w:val="0"/>
            </w:checkBox>
          </w:ffData>
        </w:fldChar>
      </w:r>
      <w:r w:rsidRPr="00C86013">
        <w:rPr>
          <w:rFonts w:ascii="Arial" w:eastAsia="Times New Roman" w:hAnsi="Arial" w:cs="Arial"/>
          <w:lang w:eastAsia="de-DE"/>
        </w:rPr>
        <w:instrText xml:space="preserve"> FORMCHECKBOX </w:instrText>
      </w:r>
      <w:r w:rsidR="00C52CA5">
        <w:rPr>
          <w:rFonts w:ascii="Arial" w:eastAsia="Times New Roman" w:hAnsi="Arial" w:cs="Arial"/>
          <w:lang w:eastAsia="de-DE"/>
        </w:rPr>
      </w:r>
      <w:r w:rsidR="00C52CA5">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non</w:t>
      </w:r>
    </w:p>
    <w:p w14:paraId="6D9B4A12"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p>
    <w:p w14:paraId="6D9B4A13"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p>
    <w:p w14:paraId="6D9B4A14" w14:textId="77777777" w:rsidR="00C86013" w:rsidRPr="00C86013" w:rsidRDefault="00C86013" w:rsidP="00C86013">
      <w:pPr>
        <w:numPr>
          <w:ilvl w:val="0"/>
          <w:numId w:val="30"/>
        </w:num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Les formateurs sont-ils au bénéfice d’une formation pédagogique et utilisent-ils les offres «</w:t>
      </w:r>
      <w:proofErr w:type="spellStart"/>
      <w:r w:rsidRPr="00C86013">
        <w:rPr>
          <w:rFonts w:ascii="Arial" w:eastAsia="Times New Roman" w:hAnsi="Arial" w:cs="Arial"/>
          <w:lang w:eastAsia="de-DE"/>
        </w:rPr>
        <w:t>Teach</w:t>
      </w:r>
      <w:proofErr w:type="spellEnd"/>
      <w:r w:rsidRPr="00C86013">
        <w:rPr>
          <w:rFonts w:ascii="Arial" w:eastAsia="Times New Roman" w:hAnsi="Arial" w:cs="Arial"/>
          <w:lang w:eastAsia="de-DE"/>
        </w:rPr>
        <w:t xml:space="preserve"> the Teacher».</w:t>
      </w:r>
    </w:p>
    <w:p w14:paraId="6D9B4A15"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r>
      <w:r w:rsidRPr="00C86013">
        <w:rPr>
          <w:rFonts w:ascii="Arial" w:eastAsia="Times New Roman" w:hAnsi="Arial" w:cs="Arial"/>
          <w:lang w:val="de-DE" w:eastAsia="de-DE"/>
        </w:rPr>
        <w:fldChar w:fldCharType="begin">
          <w:ffData>
            <w:name w:val="Kontrollkästchen45"/>
            <w:enabled/>
            <w:calcOnExit w:val="0"/>
            <w:checkBox>
              <w:sizeAuto/>
              <w:default w:val="0"/>
            </w:checkBox>
          </w:ffData>
        </w:fldChar>
      </w:r>
      <w:r w:rsidRPr="00C86013">
        <w:rPr>
          <w:rFonts w:ascii="Arial" w:eastAsia="Times New Roman" w:hAnsi="Arial" w:cs="Arial"/>
          <w:lang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oui</w:t>
      </w:r>
      <w:r w:rsidRPr="00C86013">
        <w:rPr>
          <w:rFonts w:ascii="Arial" w:eastAsia="Times New Roman" w:hAnsi="Arial" w:cs="Arial"/>
          <w:lang w:eastAsia="de-DE"/>
        </w:rPr>
        <w:tab/>
      </w:r>
      <w:r w:rsidRPr="00C86013">
        <w:rPr>
          <w:rFonts w:ascii="Arial" w:eastAsia="Times New Roman" w:hAnsi="Arial" w:cs="Arial"/>
          <w:lang w:val="de-DE" w:eastAsia="de-DE"/>
        </w:rPr>
        <w:fldChar w:fldCharType="begin">
          <w:ffData>
            <w:name w:val="Kontrollkästchen44"/>
            <w:enabled/>
            <w:calcOnExit w:val="0"/>
            <w:checkBox>
              <w:sizeAuto/>
              <w:default w:val="0"/>
            </w:checkBox>
          </w:ffData>
        </w:fldChar>
      </w:r>
      <w:r w:rsidRPr="00C86013">
        <w:rPr>
          <w:rFonts w:ascii="Arial" w:eastAsia="Times New Roman" w:hAnsi="Arial" w:cs="Arial"/>
          <w:lang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non</w:t>
      </w:r>
    </w:p>
    <w:p w14:paraId="6D9B4A16" w14:textId="77777777" w:rsidR="00C86013" w:rsidRPr="00C86013" w:rsidRDefault="00C86013" w:rsidP="00C86013">
      <w:pPr>
        <w:tabs>
          <w:tab w:val="left" w:pos="2700"/>
          <w:tab w:val="left" w:pos="6480"/>
        </w:tabs>
        <w:spacing w:after="0"/>
        <w:rPr>
          <w:rFonts w:ascii="Arial" w:eastAsia="Times New Roman" w:hAnsi="Arial" w:cs="Arial"/>
          <w:b/>
          <w:sz w:val="24"/>
          <w:szCs w:val="24"/>
          <w:lang w:eastAsia="de-DE"/>
        </w:rPr>
      </w:pPr>
    </w:p>
    <w:p w14:paraId="6D9B4A17" w14:textId="77777777" w:rsidR="00C86013" w:rsidRPr="00C86013" w:rsidRDefault="00C86013" w:rsidP="00C86013">
      <w:pPr>
        <w:tabs>
          <w:tab w:val="left" w:pos="2700"/>
          <w:tab w:val="left" w:pos="6480"/>
        </w:tabs>
        <w:spacing w:after="0"/>
        <w:rPr>
          <w:rFonts w:ascii="Arial" w:eastAsia="Times New Roman" w:hAnsi="Arial" w:cs="Arial"/>
          <w:b/>
          <w:sz w:val="24"/>
          <w:szCs w:val="24"/>
          <w:lang w:eastAsia="de-DE"/>
        </w:rPr>
      </w:pPr>
    </w:p>
    <w:p w14:paraId="6D9B4A18" w14:textId="77777777" w:rsidR="00C86013" w:rsidRPr="00C86013" w:rsidRDefault="00C86013" w:rsidP="00C86013">
      <w:pPr>
        <w:tabs>
          <w:tab w:val="left" w:pos="2700"/>
          <w:tab w:val="left" w:pos="6480"/>
        </w:tabs>
        <w:spacing w:after="0"/>
        <w:rPr>
          <w:rFonts w:ascii="Arial" w:eastAsia="Times New Roman" w:hAnsi="Arial" w:cs="Arial"/>
          <w:b/>
          <w:sz w:val="24"/>
          <w:szCs w:val="24"/>
          <w:lang w:eastAsia="de-DE"/>
        </w:rPr>
      </w:pPr>
    </w:p>
    <w:p w14:paraId="6D9B4A19" w14:textId="77777777" w:rsidR="00C86013" w:rsidRPr="00C86013" w:rsidRDefault="00C86013" w:rsidP="00C86013">
      <w:pPr>
        <w:tabs>
          <w:tab w:val="left" w:pos="2700"/>
          <w:tab w:val="left" w:pos="6480"/>
        </w:tabs>
        <w:spacing w:after="0"/>
        <w:rPr>
          <w:rFonts w:ascii="Arial" w:eastAsia="Times New Roman" w:hAnsi="Arial" w:cs="Arial"/>
          <w:b/>
          <w:sz w:val="24"/>
          <w:szCs w:val="24"/>
          <w:lang w:eastAsia="de-DE"/>
        </w:rPr>
      </w:pPr>
    </w:p>
    <w:p w14:paraId="6D9B4A1A" w14:textId="77777777" w:rsidR="00C86013" w:rsidRPr="00C86013" w:rsidRDefault="00C86013" w:rsidP="00C86013">
      <w:pPr>
        <w:tabs>
          <w:tab w:val="left" w:pos="2700"/>
          <w:tab w:val="left" w:pos="6480"/>
        </w:tabs>
        <w:spacing w:after="0"/>
        <w:rPr>
          <w:rFonts w:ascii="Arial" w:eastAsia="Times New Roman" w:hAnsi="Arial" w:cs="Arial"/>
          <w:b/>
          <w:sz w:val="24"/>
          <w:szCs w:val="24"/>
          <w:lang w:eastAsia="de-DE"/>
        </w:rPr>
      </w:pPr>
    </w:p>
    <w:p w14:paraId="6D9B4A1B" w14:textId="77777777" w:rsidR="00C86013" w:rsidRPr="00C86013" w:rsidRDefault="00C86013" w:rsidP="00C86013">
      <w:pPr>
        <w:tabs>
          <w:tab w:val="left" w:pos="2700"/>
          <w:tab w:val="left" w:pos="6480"/>
        </w:tabs>
        <w:spacing w:after="0"/>
        <w:rPr>
          <w:rFonts w:ascii="Arial" w:eastAsia="Times New Roman" w:hAnsi="Arial" w:cs="Arial"/>
          <w:b/>
          <w:sz w:val="24"/>
          <w:szCs w:val="24"/>
          <w:lang w:eastAsia="de-DE"/>
        </w:rPr>
      </w:pPr>
    </w:p>
    <w:p w14:paraId="6D9B4A1C" w14:textId="77777777" w:rsidR="00C86013" w:rsidRPr="00C86013" w:rsidRDefault="00C86013" w:rsidP="00C86013">
      <w:pPr>
        <w:spacing w:after="0"/>
        <w:rPr>
          <w:rFonts w:ascii="Arial" w:eastAsia="Times New Roman" w:hAnsi="Arial" w:cs="Arial"/>
          <w:b/>
          <w:sz w:val="24"/>
          <w:szCs w:val="24"/>
          <w:lang w:eastAsia="de-DE"/>
        </w:rPr>
      </w:pPr>
      <w:r w:rsidRPr="00C86013">
        <w:rPr>
          <w:rFonts w:ascii="Arial" w:eastAsia="Times New Roman" w:hAnsi="Arial" w:cs="Arial"/>
          <w:b/>
          <w:sz w:val="24"/>
          <w:szCs w:val="24"/>
          <w:lang w:eastAsia="de-DE"/>
        </w:rPr>
        <w:br w:type="page"/>
      </w:r>
    </w:p>
    <w:p w14:paraId="6D9B4A1D" w14:textId="77777777" w:rsidR="00C86013" w:rsidRPr="00C86013" w:rsidRDefault="00C86013" w:rsidP="00C86013">
      <w:pPr>
        <w:tabs>
          <w:tab w:val="left" w:pos="2700"/>
          <w:tab w:val="left" w:pos="6480"/>
        </w:tabs>
        <w:spacing w:after="0"/>
        <w:rPr>
          <w:rFonts w:ascii="Arial" w:eastAsia="Times New Roman" w:hAnsi="Arial" w:cs="Arial"/>
          <w:b/>
          <w:sz w:val="24"/>
          <w:szCs w:val="24"/>
          <w:lang w:eastAsia="de-DE"/>
        </w:rPr>
      </w:pPr>
      <w:r w:rsidRPr="00C86013">
        <w:rPr>
          <w:rFonts w:ascii="Arial" w:eastAsia="Times New Roman" w:hAnsi="Arial" w:cs="Arial"/>
          <w:b/>
          <w:sz w:val="24"/>
          <w:szCs w:val="24"/>
          <w:lang w:eastAsia="de-DE"/>
        </w:rPr>
        <w:lastRenderedPageBreak/>
        <w:t xml:space="preserve">Critères selon le ch. 5 du programme de formation </w:t>
      </w:r>
      <w:proofErr w:type="spellStart"/>
      <w:r w:rsidRPr="00C86013">
        <w:rPr>
          <w:rFonts w:ascii="Arial" w:eastAsia="Times New Roman" w:hAnsi="Arial" w:cs="Arial"/>
          <w:b/>
          <w:sz w:val="24"/>
          <w:szCs w:val="24"/>
          <w:lang w:eastAsia="de-DE"/>
        </w:rPr>
        <w:t>postgraduée</w:t>
      </w:r>
      <w:proofErr w:type="spellEnd"/>
      <w:r w:rsidRPr="00C86013">
        <w:rPr>
          <w:rFonts w:ascii="Arial" w:eastAsia="Times New Roman" w:hAnsi="Arial" w:cs="Arial"/>
          <w:b/>
          <w:sz w:val="24"/>
          <w:szCs w:val="24"/>
          <w:lang w:eastAsia="de-DE"/>
        </w:rPr>
        <w:t xml:space="preserve"> «Critères de classification des établissements de formation </w:t>
      </w:r>
      <w:proofErr w:type="spellStart"/>
      <w:r w:rsidRPr="00C86013">
        <w:rPr>
          <w:rFonts w:ascii="Arial" w:eastAsia="Times New Roman" w:hAnsi="Arial" w:cs="Arial"/>
          <w:b/>
          <w:sz w:val="24"/>
          <w:szCs w:val="24"/>
          <w:lang w:eastAsia="de-DE"/>
        </w:rPr>
        <w:t>postgraduée</w:t>
      </w:r>
      <w:proofErr w:type="spellEnd"/>
      <w:r w:rsidRPr="00C86013">
        <w:rPr>
          <w:rFonts w:ascii="Arial" w:eastAsia="Times New Roman" w:hAnsi="Arial" w:cs="Arial"/>
          <w:b/>
          <w:sz w:val="24"/>
          <w:szCs w:val="24"/>
          <w:lang w:eastAsia="de-DE"/>
        </w:rPr>
        <w:t xml:space="preserve"> en oncologie médicale»</w:t>
      </w:r>
    </w:p>
    <w:p w14:paraId="6D9B4A1E" w14:textId="77777777" w:rsidR="00C86013" w:rsidRPr="00C86013" w:rsidRDefault="00C86013" w:rsidP="00C86013">
      <w:pPr>
        <w:tabs>
          <w:tab w:val="left" w:pos="-720"/>
        </w:tabs>
        <w:spacing w:after="0"/>
        <w:jc w:val="both"/>
        <w:rPr>
          <w:rFonts w:ascii="Arial" w:eastAsia="Times New Roman" w:hAnsi="Arial" w:cs="Arial"/>
          <w:u w:val="single"/>
          <w:lang w:eastAsia="de-DE"/>
        </w:rPr>
      </w:pPr>
      <w:r w:rsidRPr="00C86013">
        <w:rPr>
          <w:rFonts w:ascii="Arial" w:eastAsia="Times New Roman" w:hAnsi="Arial" w:cs="Arial"/>
          <w:lang w:eastAsia="de-DE"/>
        </w:rPr>
        <w:t>_____________________________________________________________________________</w:t>
      </w:r>
    </w:p>
    <w:p w14:paraId="6D9B4A1F" w14:textId="77777777" w:rsidR="00C86013" w:rsidRPr="00C86013" w:rsidRDefault="00C86013" w:rsidP="00C86013">
      <w:pPr>
        <w:spacing w:after="0"/>
        <w:rPr>
          <w:rFonts w:ascii="Arial" w:eastAsia="Times New Roman" w:hAnsi="Arial" w:cs="Arial"/>
          <w:lang w:val="fr-FR" w:eastAsia="de-DE"/>
        </w:rPr>
      </w:pPr>
    </w:p>
    <w:p w14:paraId="6D9B4A20" w14:textId="77777777" w:rsidR="00C86013" w:rsidRPr="00C86013" w:rsidRDefault="00C86013" w:rsidP="00C86013">
      <w:pPr>
        <w:spacing w:after="0"/>
        <w:rPr>
          <w:rFonts w:ascii="Arial" w:eastAsia="Times New Roman" w:hAnsi="Arial" w:cs="Arial"/>
          <w:b/>
          <w:lang w:eastAsia="de-DE"/>
        </w:rPr>
      </w:pPr>
      <w:r w:rsidRPr="00C86013">
        <w:rPr>
          <w:rFonts w:ascii="Arial" w:eastAsia="Times New Roman" w:hAnsi="Arial" w:cs="Arial"/>
          <w:b/>
          <w:lang w:eastAsia="de-DE"/>
        </w:rPr>
        <w:t xml:space="preserve">Exigences posées à tous les établissements de formation </w:t>
      </w:r>
      <w:proofErr w:type="spellStart"/>
      <w:r w:rsidRPr="00C86013">
        <w:rPr>
          <w:rFonts w:ascii="Arial" w:eastAsia="Times New Roman" w:hAnsi="Arial" w:cs="Arial"/>
          <w:b/>
          <w:lang w:eastAsia="de-DE"/>
        </w:rPr>
        <w:t>postgraduée</w:t>
      </w:r>
      <w:proofErr w:type="spellEnd"/>
    </w:p>
    <w:p w14:paraId="6D9B4A21" w14:textId="77777777" w:rsidR="00C86013" w:rsidRPr="00C86013" w:rsidRDefault="00C86013" w:rsidP="00C86013">
      <w:pPr>
        <w:tabs>
          <w:tab w:val="left" w:pos="851"/>
        </w:tabs>
        <w:spacing w:after="0"/>
        <w:rPr>
          <w:rFonts w:ascii="Arial" w:eastAsia="Times New Roman" w:hAnsi="Arial" w:cs="Arial"/>
          <w:lang w:eastAsia="de-DE"/>
        </w:rPr>
      </w:pPr>
      <w:r w:rsidRPr="00C86013">
        <w:rPr>
          <w:rFonts w:ascii="Arial" w:eastAsia="Times New Roman" w:hAnsi="Arial" w:cs="Arial"/>
          <w:lang w:eastAsia="de-DE"/>
        </w:rPr>
        <w:t xml:space="preserve">Votre établissement de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xml:space="preserve"> reconnu est dirigé par un médecin détenteur d’un titre de spécialiste en oncologie médicale (des conditions analogues peuvent suffire exceptionnellement selon l’art. 39, al. 2, RFP). </w:t>
      </w:r>
    </w:p>
    <w:p w14:paraId="6D9B4A22" w14:textId="77777777" w:rsidR="00C86013" w:rsidRPr="00C86013" w:rsidRDefault="00C86013" w:rsidP="00C86013">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D9B4A23" w14:textId="77777777" w:rsidR="00C86013" w:rsidRPr="00C86013" w:rsidRDefault="00C86013" w:rsidP="00C86013">
      <w:pPr>
        <w:tabs>
          <w:tab w:val="left" w:pos="851"/>
        </w:tabs>
        <w:spacing w:after="0"/>
        <w:rPr>
          <w:rFonts w:ascii="Arial" w:eastAsia="Times New Roman" w:hAnsi="Arial" w:cs="Arial"/>
          <w:lang w:eastAsia="de-DE"/>
        </w:rPr>
      </w:pPr>
    </w:p>
    <w:p w14:paraId="6D9B4A24" w14:textId="77777777" w:rsidR="00C86013" w:rsidRPr="00C86013" w:rsidRDefault="00C86013" w:rsidP="00C86013">
      <w:pPr>
        <w:tabs>
          <w:tab w:val="left" w:pos="851"/>
        </w:tabs>
        <w:spacing w:after="0"/>
        <w:rPr>
          <w:rFonts w:ascii="Arial" w:eastAsia="Times New Roman" w:hAnsi="Arial" w:cs="Arial"/>
          <w:lang w:eastAsia="de-DE"/>
        </w:rPr>
      </w:pPr>
      <w:r w:rsidRPr="00C86013">
        <w:rPr>
          <w:rFonts w:ascii="Arial" w:eastAsia="Times New Roman" w:hAnsi="Arial" w:cs="Arial"/>
          <w:lang w:eastAsia="de-DE"/>
        </w:rPr>
        <w:t xml:space="preserve">Vous comme responsable de l’établissement devez veiller à ce que le programme de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xml:space="preserve"> soit observé strictement.</w:t>
      </w:r>
    </w:p>
    <w:p w14:paraId="6D9B4A25" w14:textId="77777777" w:rsidR="00C86013" w:rsidRPr="00C86013" w:rsidRDefault="00C86013" w:rsidP="00C86013">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D9B4A26" w14:textId="77777777" w:rsidR="00C86013" w:rsidRPr="00C86013" w:rsidRDefault="00C86013" w:rsidP="00C86013">
      <w:pPr>
        <w:tabs>
          <w:tab w:val="left" w:pos="851"/>
        </w:tabs>
        <w:spacing w:after="0"/>
        <w:rPr>
          <w:rFonts w:ascii="Arial" w:eastAsia="Times New Roman" w:hAnsi="Arial" w:cs="Arial"/>
          <w:lang w:eastAsia="de-DE"/>
        </w:rPr>
      </w:pPr>
    </w:p>
    <w:p w14:paraId="6D9B4A27" w14:textId="77777777" w:rsidR="00C86013" w:rsidRPr="00C86013" w:rsidRDefault="00C86013" w:rsidP="00C86013">
      <w:pPr>
        <w:tabs>
          <w:tab w:val="left" w:pos="851"/>
        </w:tabs>
        <w:spacing w:after="0"/>
        <w:rPr>
          <w:rFonts w:ascii="Arial" w:eastAsia="Times New Roman" w:hAnsi="Arial" w:cs="Arial"/>
          <w:lang w:eastAsia="de-DE"/>
        </w:rPr>
      </w:pPr>
      <w:r w:rsidRPr="00C86013">
        <w:rPr>
          <w:rFonts w:ascii="Arial" w:eastAsia="Times New Roman" w:hAnsi="Arial" w:cs="Arial"/>
          <w:lang w:eastAsia="de-DE"/>
        </w:rPr>
        <w:t>Vous comme responsable de l’établissement attestez qu’il a accompli la formation continue obligatoire (art. 39 RFP).</w:t>
      </w:r>
    </w:p>
    <w:p w14:paraId="6D9B4A28" w14:textId="77777777" w:rsidR="00C86013" w:rsidRPr="00C86013" w:rsidRDefault="00C86013" w:rsidP="00C86013">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D9B4A29" w14:textId="77777777" w:rsidR="00C86013" w:rsidRPr="00C86013" w:rsidRDefault="00C86013" w:rsidP="00C86013">
      <w:pPr>
        <w:tabs>
          <w:tab w:val="left" w:pos="851"/>
        </w:tabs>
        <w:spacing w:after="0"/>
        <w:rPr>
          <w:rFonts w:ascii="Arial" w:eastAsia="Times New Roman" w:hAnsi="Arial" w:cs="Arial"/>
          <w:lang w:eastAsia="de-DE"/>
        </w:rPr>
      </w:pPr>
    </w:p>
    <w:p w14:paraId="6D9B4A2A" w14:textId="77777777" w:rsidR="00C86013" w:rsidRPr="00C86013" w:rsidRDefault="00C86013" w:rsidP="00C86013">
      <w:pPr>
        <w:tabs>
          <w:tab w:val="left" w:pos="851"/>
        </w:tabs>
        <w:spacing w:after="0"/>
        <w:rPr>
          <w:rFonts w:ascii="Arial" w:eastAsia="Times New Roman" w:hAnsi="Arial" w:cs="Arial"/>
          <w:lang w:eastAsia="de-DE"/>
        </w:rPr>
      </w:pPr>
      <w:r w:rsidRPr="00C86013">
        <w:rPr>
          <w:rFonts w:ascii="Arial" w:eastAsia="Times New Roman" w:hAnsi="Arial" w:cs="Arial"/>
          <w:lang w:eastAsia="de-DE"/>
        </w:rPr>
        <w:t xml:space="preserve">L’établissement dispose d’un concept de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xml:space="preserve"> documentant de manière structurée l’enseignement de la formation sur le plan de la durée et des contenus (art. 41 RFP). Le concept de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xml:space="preserve"> doit définir de manière réaliste et applicable l’offre de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xml:space="preserve"> et le nombre maximal possible de postes de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xml:space="preserve">. Il décrit en particulier les objectifs qu’un médecin en formation peut atteindre pendant un an (aussi bien pour la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xml:space="preserve"> spécifique que pour la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xml:space="preserve"> hors discipline).</w:t>
      </w:r>
    </w:p>
    <w:p w14:paraId="6D9B4A2B" w14:textId="77777777" w:rsidR="00C86013" w:rsidRPr="00C86013" w:rsidRDefault="00C86013" w:rsidP="00C86013">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D9B4A2C" w14:textId="77777777" w:rsidR="00C86013" w:rsidRPr="00C86013" w:rsidRDefault="00C86013" w:rsidP="00C86013">
      <w:pPr>
        <w:tabs>
          <w:tab w:val="left" w:pos="851"/>
        </w:tabs>
        <w:spacing w:after="0"/>
        <w:rPr>
          <w:rFonts w:ascii="Arial" w:eastAsia="Times New Roman" w:hAnsi="Arial" w:cs="Arial"/>
          <w:lang w:eastAsia="de-DE"/>
        </w:rPr>
      </w:pPr>
    </w:p>
    <w:p w14:paraId="6D9B4A2D" w14:textId="77777777" w:rsidR="00C86013" w:rsidRPr="00C86013" w:rsidRDefault="00C86013" w:rsidP="00C86013">
      <w:pPr>
        <w:tabs>
          <w:tab w:val="left" w:pos="851"/>
        </w:tabs>
        <w:spacing w:after="0"/>
        <w:rPr>
          <w:rFonts w:ascii="Arial" w:eastAsia="Times New Roman" w:hAnsi="Arial" w:cs="Arial"/>
          <w:lang w:eastAsia="de-DE"/>
        </w:rPr>
      </w:pPr>
      <w:r w:rsidRPr="00C86013">
        <w:rPr>
          <w:rFonts w:ascii="Arial" w:eastAsia="Times New Roman" w:hAnsi="Arial" w:cs="Arial"/>
          <w:lang w:eastAsia="de-DE"/>
        </w:rPr>
        <w:t xml:space="preserve">Les objectifs de formation généraux sont enseignés conformément au chiffre 3 de ce programme et au </w:t>
      </w:r>
      <w:proofErr w:type="spellStart"/>
      <w:r w:rsidRPr="00C86013">
        <w:rPr>
          <w:rFonts w:ascii="Arial" w:eastAsia="Times New Roman" w:hAnsi="Arial" w:cs="Arial"/>
          <w:lang w:eastAsia="de-DE"/>
        </w:rPr>
        <w:t>logbook</w:t>
      </w:r>
      <w:proofErr w:type="spellEnd"/>
      <w:r w:rsidRPr="00C86013">
        <w:rPr>
          <w:rFonts w:ascii="Arial" w:eastAsia="Times New Roman" w:hAnsi="Arial" w:cs="Arial"/>
          <w:lang w:eastAsia="de-DE"/>
        </w:rPr>
        <w:t>. Il faut accorder une attention particulière aux objectifs de formation consacrés à l’éthique, l’économie de la santé, la pharmacothérapie, la sécurité des patients et l’assurance de la qualité (art. 16 RFP).</w:t>
      </w:r>
    </w:p>
    <w:p w14:paraId="6D9B4A2E" w14:textId="77777777" w:rsidR="00C86013" w:rsidRPr="00C86013" w:rsidRDefault="00C86013" w:rsidP="00C86013">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D9B4A2F" w14:textId="77777777" w:rsidR="00C86013" w:rsidRPr="00C86013" w:rsidRDefault="00C86013" w:rsidP="00C86013">
      <w:pPr>
        <w:tabs>
          <w:tab w:val="left" w:pos="851"/>
        </w:tabs>
        <w:spacing w:after="0"/>
        <w:rPr>
          <w:rFonts w:ascii="Arial" w:eastAsia="Times New Roman" w:hAnsi="Arial" w:cs="Arial"/>
          <w:lang w:eastAsia="de-DE"/>
        </w:rPr>
      </w:pPr>
    </w:p>
    <w:p w14:paraId="6D9B4A30" w14:textId="77777777" w:rsidR="00C86013" w:rsidRPr="00C86013" w:rsidRDefault="00C86013" w:rsidP="00C86013">
      <w:pPr>
        <w:tabs>
          <w:tab w:val="left" w:pos="851"/>
        </w:tabs>
        <w:spacing w:after="0"/>
        <w:rPr>
          <w:rFonts w:ascii="Arial" w:eastAsia="Times New Roman" w:hAnsi="Arial" w:cs="Arial"/>
          <w:lang w:eastAsia="de-DE"/>
        </w:rPr>
      </w:pPr>
      <w:r w:rsidRPr="00C86013">
        <w:rPr>
          <w:rFonts w:ascii="Arial" w:eastAsia="Times New Roman" w:hAnsi="Arial" w:cs="Arial"/>
          <w:lang w:eastAsia="de-DE"/>
        </w:rPr>
        <w:t xml:space="preserve">Votre établissement dispose d’un système d’annonce propre à la clinique (au département ou à l’institut) ou d’un système d’annonce élaboré par la société de discipline concernée pour les fautes (p. ex. Critical Incidence </w:t>
      </w:r>
      <w:proofErr w:type="spellStart"/>
      <w:r w:rsidRPr="00C86013">
        <w:rPr>
          <w:rFonts w:ascii="Arial" w:eastAsia="Times New Roman" w:hAnsi="Arial" w:cs="Arial"/>
          <w:lang w:eastAsia="de-DE"/>
        </w:rPr>
        <w:t>Reporting</w:t>
      </w:r>
      <w:proofErr w:type="spellEnd"/>
      <w:r w:rsidRPr="00C86013">
        <w:rPr>
          <w:rFonts w:ascii="Arial" w:eastAsia="Times New Roman" w:hAnsi="Arial" w:cs="Arial"/>
          <w:lang w:eastAsia="de-DE"/>
        </w:rPr>
        <w:t xml:space="preserve"> System: CIRS).</w:t>
      </w:r>
    </w:p>
    <w:p w14:paraId="6D9B4A31" w14:textId="77777777" w:rsidR="00C86013" w:rsidRPr="00C86013" w:rsidRDefault="00C86013" w:rsidP="00C86013">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D9B4A32" w14:textId="77777777" w:rsidR="00C86013" w:rsidRPr="00C86013" w:rsidRDefault="00C86013" w:rsidP="00C86013">
      <w:pPr>
        <w:tabs>
          <w:tab w:val="left" w:pos="851"/>
        </w:tabs>
        <w:spacing w:after="0"/>
        <w:rPr>
          <w:rFonts w:ascii="Arial" w:eastAsia="Times New Roman" w:hAnsi="Arial" w:cs="Arial"/>
          <w:lang w:eastAsia="de-DE"/>
        </w:rPr>
      </w:pPr>
    </w:p>
    <w:p w14:paraId="6D9B4A33" w14:textId="77777777" w:rsidR="00C86013" w:rsidRPr="00C86013" w:rsidRDefault="00C86013" w:rsidP="00C86013">
      <w:pPr>
        <w:tabs>
          <w:tab w:val="left" w:pos="851"/>
        </w:tabs>
        <w:spacing w:after="0"/>
        <w:rPr>
          <w:rFonts w:ascii="Arial" w:eastAsia="Times New Roman" w:hAnsi="Arial" w:cs="Arial"/>
          <w:lang w:eastAsia="de-DE"/>
        </w:rPr>
      </w:pPr>
      <w:r w:rsidRPr="00C86013">
        <w:rPr>
          <w:rFonts w:ascii="Arial" w:eastAsia="Times New Roman" w:hAnsi="Arial" w:cs="Arial"/>
          <w:lang w:eastAsia="de-DE"/>
        </w:rPr>
        <w:t xml:space="preserve">Des 6 revues spécialisées suivantes, l’édition la plus récente d’au moins trois d’entre elles est toujours à la disposition des assistants sous forme de textes imprimés et/ou d’éditions plein texte en ligne: New </w:t>
      </w:r>
      <w:proofErr w:type="spellStart"/>
      <w:r w:rsidRPr="00C86013">
        <w:rPr>
          <w:rFonts w:ascii="Arial" w:eastAsia="Times New Roman" w:hAnsi="Arial" w:cs="Arial"/>
          <w:lang w:eastAsia="de-DE"/>
        </w:rPr>
        <w:t>England</w:t>
      </w:r>
      <w:proofErr w:type="spellEnd"/>
      <w:r w:rsidRPr="00C86013">
        <w:rPr>
          <w:rFonts w:ascii="Arial" w:eastAsia="Times New Roman" w:hAnsi="Arial" w:cs="Arial"/>
          <w:lang w:eastAsia="de-DE"/>
        </w:rPr>
        <w:t xml:space="preserve"> Journal of </w:t>
      </w:r>
      <w:proofErr w:type="spellStart"/>
      <w:r w:rsidRPr="00C86013">
        <w:rPr>
          <w:rFonts w:ascii="Arial" w:eastAsia="Times New Roman" w:hAnsi="Arial" w:cs="Arial"/>
          <w:lang w:eastAsia="de-DE"/>
        </w:rPr>
        <w:t>Medicine</w:t>
      </w:r>
      <w:proofErr w:type="spellEnd"/>
      <w:r w:rsidRPr="00C86013">
        <w:rPr>
          <w:rFonts w:ascii="Arial" w:eastAsia="Times New Roman" w:hAnsi="Arial" w:cs="Arial"/>
          <w:lang w:eastAsia="de-DE"/>
        </w:rPr>
        <w:t xml:space="preserve"> (NEJM), </w:t>
      </w:r>
      <w:proofErr w:type="spellStart"/>
      <w:r w:rsidRPr="00C86013">
        <w:rPr>
          <w:rFonts w:ascii="Arial" w:eastAsia="Times New Roman" w:hAnsi="Arial" w:cs="Arial"/>
          <w:lang w:eastAsia="de-DE"/>
        </w:rPr>
        <w:t>Annals</w:t>
      </w:r>
      <w:proofErr w:type="spellEnd"/>
      <w:r w:rsidRPr="00C86013">
        <w:rPr>
          <w:rFonts w:ascii="Arial" w:eastAsia="Times New Roman" w:hAnsi="Arial" w:cs="Arial"/>
          <w:lang w:eastAsia="de-DE"/>
        </w:rPr>
        <w:t xml:space="preserve"> of </w:t>
      </w:r>
      <w:proofErr w:type="spellStart"/>
      <w:r w:rsidRPr="00C86013">
        <w:rPr>
          <w:rFonts w:ascii="Arial" w:eastAsia="Times New Roman" w:hAnsi="Arial" w:cs="Arial"/>
          <w:lang w:eastAsia="de-DE"/>
        </w:rPr>
        <w:t>Oncology</w:t>
      </w:r>
      <w:proofErr w:type="spellEnd"/>
      <w:r w:rsidRPr="00C86013">
        <w:rPr>
          <w:rFonts w:ascii="Arial" w:eastAsia="Times New Roman" w:hAnsi="Arial" w:cs="Arial"/>
          <w:lang w:eastAsia="de-DE"/>
        </w:rPr>
        <w:t xml:space="preserve"> (Ann </w:t>
      </w:r>
      <w:proofErr w:type="spellStart"/>
      <w:r w:rsidRPr="00C86013">
        <w:rPr>
          <w:rFonts w:ascii="Arial" w:eastAsia="Times New Roman" w:hAnsi="Arial" w:cs="Arial"/>
          <w:lang w:eastAsia="de-DE"/>
        </w:rPr>
        <w:t>Oncol</w:t>
      </w:r>
      <w:proofErr w:type="spellEnd"/>
      <w:r w:rsidRPr="00C86013">
        <w:rPr>
          <w:rFonts w:ascii="Arial" w:eastAsia="Times New Roman" w:hAnsi="Arial" w:cs="Arial"/>
          <w:lang w:eastAsia="de-DE"/>
        </w:rPr>
        <w:t xml:space="preserve">), Journal of </w:t>
      </w:r>
      <w:proofErr w:type="spellStart"/>
      <w:r w:rsidRPr="00C86013">
        <w:rPr>
          <w:rFonts w:ascii="Arial" w:eastAsia="Times New Roman" w:hAnsi="Arial" w:cs="Arial"/>
          <w:lang w:eastAsia="de-DE"/>
        </w:rPr>
        <w:t>Clinical</w:t>
      </w:r>
      <w:proofErr w:type="spellEnd"/>
      <w:r w:rsidRPr="00C86013">
        <w:rPr>
          <w:rFonts w:ascii="Arial" w:eastAsia="Times New Roman" w:hAnsi="Arial" w:cs="Arial"/>
          <w:lang w:eastAsia="de-DE"/>
        </w:rPr>
        <w:t xml:space="preserve"> </w:t>
      </w:r>
      <w:proofErr w:type="spellStart"/>
      <w:r w:rsidRPr="00C86013">
        <w:rPr>
          <w:rFonts w:ascii="Arial" w:eastAsia="Times New Roman" w:hAnsi="Arial" w:cs="Arial"/>
          <w:lang w:eastAsia="de-DE"/>
        </w:rPr>
        <w:t>Oncology</w:t>
      </w:r>
      <w:proofErr w:type="spellEnd"/>
      <w:r w:rsidRPr="00C86013">
        <w:rPr>
          <w:rFonts w:ascii="Arial" w:eastAsia="Times New Roman" w:hAnsi="Arial" w:cs="Arial"/>
          <w:lang w:eastAsia="de-DE"/>
        </w:rPr>
        <w:t xml:space="preserve"> (JCO), Lancet </w:t>
      </w:r>
      <w:proofErr w:type="spellStart"/>
      <w:r w:rsidRPr="00C86013">
        <w:rPr>
          <w:rFonts w:ascii="Arial" w:eastAsia="Times New Roman" w:hAnsi="Arial" w:cs="Arial"/>
          <w:lang w:eastAsia="de-DE"/>
        </w:rPr>
        <w:t>Oncology</w:t>
      </w:r>
      <w:proofErr w:type="spellEnd"/>
      <w:r w:rsidRPr="00C86013">
        <w:rPr>
          <w:rFonts w:ascii="Arial" w:eastAsia="Times New Roman" w:hAnsi="Arial" w:cs="Arial"/>
          <w:lang w:eastAsia="de-DE"/>
        </w:rPr>
        <w:t xml:space="preserve">, Blood, Journal of the National Cancer Institute (JNCI). Un ordinateur avec liaison internet à haut débit est à disposition sur le lieu de travail ou dans son environnement immédiat. Pour les articles de revue et les livres ne se trouvant pas dans l’établissement de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les assistants ont la possibilité d’accéder à une bibliothèque avec prêts à distance.</w:t>
      </w:r>
    </w:p>
    <w:p w14:paraId="6D9B4A34" w14:textId="77777777" w:rsidR="00C86013" w:rsidRPr="00C86013" w:rsidRDefault="00C86013" w:rsidP="00C86013">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D9B4A35" w14:textId="77777777" w:rsidR="00C86013" w:rsidRPr="00C86013" w:rsidRDefault="00C86013" w:rsidP="00C86013">
      <w:pPr>
        <w:tabs>
          <w:tab w:val="left" w:pos="851"/>
        </w:tabs>
        <w:spacing w:after="0"/>
        <w:rPr>
          <w:rFonts w:ascii="Arial" w:eastAsia="Times New Roman" w:hAnsi="Arial" w:cs="Arial"/>
          <w:lang w:eastAsia="de-DE"/>
        </w:rPr>
      </w:pPr>
    </w:p>
    <w:p w14:paraId="6D9B4A36" w14:textId="77777777" w:rsidR="00C86013" w:rsidRPr="00C86013" w:rsidRDefault="00C86013" w:rsidP="00C86013">
      <w:pPr>
        <w:tabs>
          <w:tab w:val="left" w:pos="851"/>
        </w:tabs>
        <w:spacing w:after="0"/>
        <w:rPr>
          <w:rFonts w:ascii="Arial" w:eastAsia="Times New Roman" w:hAnsi="Arial" w:cs="Arial"/>
          <w:lang w:eastAsia="de-DE"/>
        </w:rPr>
      </w:pPr>
      <w:r w:rsidRPr="00C86013">
        <w:rPr>
          <w:rFonts w:ascii="Arial" w:eastAsia="Times New Roman" w:hAnsi="Arial" w:cs="Arial"/>
          <w:lang w:eastAsia="de-DE"/>
        </w:rPr>
        <w:t xml:space="preserve">Votre établissement de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xml:space="preserve"> offert la possibilité aux médecins-assistants de pouvoir suivre, pendant leurs heures de travail, les cours qui leur sont exigés (chiffre 2.2).</w:t>
      </w:r>
    </w:p>
    <w:p w14:paraId="6D9B4A37" w14:textId="77777777" w:rsidR="00C86013" w:rsidRPr="00C86013" w:rsidRDefault="00C86013" w:rsidP="00C86013">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D9B4A38" w14:textId="77777777" w:rsidR="00C86013" w:rsidRPr="00C86013" w:rsidRDefault="00C86013" w:rsidP="00C86013">
      <w:pPr>
        <w:tabs>
          <w:tab w:val="left" w:pos="851"/>
        </w:tabs>
        <w:spacing w:after="0"/>
        <w:rPr>
          <w:rFonts w:ascii="Arial" w:eastAsia="Times New Roman" w:hAnsi="Arial" w:cs="Arial"/>
          <w:lang w:eastAsia="de-DE"/>
        </w:rPr>
      </w:pPr>
    </w:p>
    <w:p w14:paraId="6D9B4A39" w14:textId="77777777" w:rsidR="00C86013" w:rsidRPr="00C86013" w:rsidRDefault="00C86013" w:rsidP="00C86013">
      <w:pPr>
        <w:tabs>
          <w:tab w:val="left" w:pos="851"/>
        </w:tabs>
        <w:spacing w:after="0"/>
        <w:rPr>
          <w:rFonts w:ascii="Arial" w:eastAsia="Times New Roman" w:hAnsi="Arial" w:cs="Arial"/>
          <w:lang w:eastAsia="de-DE"/>
        </w:rPr>
      </w:pPr>
      <w:r w:rsidRPr="00C86013">
        <w:rPr>
          <w:rFonts w:ascii="Arial" w:eastAsia="Times New Roman" w:hAnsi="Arial" w:cs="Arial"/>
          <w:lang w:eastAsia="de-DE"/>
        </w:rPr>
        <w:t xml:space="preserve">Votre établissement de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 xml:space="preserve"> effectue 4x par an des évaluations en milieu de travail leur permettant d’analyser la situation de la formation </w:t>
      </w:r>
      <w:proofErr w:type="spellStart"/>
      <w:r w:rsidRPr="00C86013">
        <w:rPr>
          <w:rFonts w:ascii="Arial" w:eastAsia="Times New Roman" w:hAnsi="Arial" w:cs="Arial"/>
          <w:lang w:eastAsia="de-DE"/>
        </w:rPr>
        <w:t>postgraduée</w:t>
      </w:r>
      <w:proofErr w:type="spellEnd"/>
      <w:r w:rsidRPr="00C86013">
        <w:rPr>
          <w:rFonts w:ascii="Arial" w:eastAsia="Times New Roman" w:hAnsi="Arial" w:cs="Arial"/>
          <w:lang w:eastAsia="de-DE"/>
        </w:rPr>
        <w:t>.</w:t>
      </w:r>
    </w:p>
    <w:p w14:paraId="6D9B4A3A" w14:textId="77777777" w:rsidR="00C86013" w:rsidRPr="00C86013" w:rsidRDefault="00C86013" w:rsidP="00C86013">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non</w:t>
      </w:r>
    </w:p>
    <w:p w14:paraId="6D9B4A3B" w14:textId="77777777" w:rsidR="00C86013" w:rsidRPr="00C86013" w:rsidRDefault="00C86013" w:rsidP="00C86013">
      <w:pPr>
        <w:spacing w:after="0"/>
        <w:rPr>
          <w:rFonts w:ascii="Arial" w:eastAsia="Times New Roman" w:hAnsi="Arial" w:cs="Arial"/>
          <w:lang w:val="fr-FR" w:eastAsia="de-DE"/>
        </w:rPr>
      </w:pPr>
    </w:p>
    <w:p w14:paraId="6D9B4A3C" w14:textId="77777777" w:rsidR="00C86013" w:rsidRPr="00C86013" w:rsidRDefault="00C86013" w:rsidP="00C86013">
      <w:pPr>
        <w:tabs>
          <w:tab w:val="left" w:pos="-720"/>
          <w:tab w:val="left" w:pos="425"/>
          <w:tab w:val="left" w:pos="8080"/>
          <w:tab w:val="left" w:pos="8789"/>
        </w:tabs>
        <w:spacing w:after="0"/>
        <w:rPr>
          <w:rFonts w:ascii="Arial" w:eastAsia="Times New Roman" w:hAnsi="Arial" w:cs="Arial"/>
          <w:b/>
          <w:lang w:val="fr-FR" w:eastAsia="de-DE"/>
        </w:rPr>
      </w:pPr>
      <w:r w:rsidRPr="00C86013">
        <w:rPr>
          <w:rFonts w:ascii="Arial" w:eastAsia="Times New Roman" w:hAnsi="Arial" w:cs="Arial"/>
          <w:b/>
          <w:lang w:val="fr-FR" w:eastAsia="de-DE"/>
        </w:rPr>
        <w:lastRenderedPageBreak/>
        <w:t>Caractéristiques de la clinique/du service</w:t>
      </w:r>
    </w:p>
    <w:p w14:paraId="01033F46" w14:textId="70BECF45" w:rsidR="00EC6603" w:rsidRDefault="00EC6603" w:rsidP="00EC6603">
      <w:pPr>
        <w:tabs>
          <w:tab w:val="left" w:pos="-720"/>
          <w:tab w:val="left" w:pos="851"/>
          <w:tab w:val="left" w:pos="8080"/>
          <w:tab w:val="left" w:pos="8789"/>
        </w:tabs>
        <w:spacing w:after="0"/>
        <w:rPr>
          <w:rFonts w:ascii="Arial" w:eastAsia="Times New Roman" w:hAnsi="Arial" w:cs="Arial"/>
          <w:lang w:val="fr-FR" w:eastAsia="de-DE"/>
        </w:rPr>
      </w:pPr>
      <w:r w:rsidRPr="00EC6603">
        <w:rPr>
          <w:rFonts w:ascii="Arial" w:eastAsia="Times New Roman" w:hAnsi="Arial" w:cs="Arial"/>
          <w:lang w:val="fr-FR" w:eastAsia="de-DE"/>
        </w:rPr>
        <w:t>Oncologie médicale d’un hôpital universitaire, d’un hôpital cantonal, municipal ou régional</w:t>
      </w:r>
    </w:p>
    <w:p w14:paraId="63226DA5" w14:textId="66C5F098" w:rsidR="00EC6603" w:rsidRPr="00EC6603" w:rsidRDefault="00EC6603" w:rsidP="00EC6603">
      <w:pPr>
        <w:tabs>
          <w:tab w:val="left" w:pos="-720"/>
          <w:tab w:val="left" w:pos="851"/>
          <w:tab w:val="left" w:pos="8080"/>
          <w:tab w:val="left" w:pos="8789"/>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32"/>
            <w:enabled/>
            <w:calcOnExit w:val="0"/>
            <w:checkBox>
              <w:sizeAuto/>
              <w:default w:val="0"/>
            </w:checkBox>
          </w:ffData>
        </w:fldChar>
      </w:r>
      <w:r w:rsidRPr="00C86013">
        <w:rPr>
          <w:rFonts w:ascii="Arial" w:eastAsia="Times New Roman" w:hAnsi="Arial" w:cs="Arial"/>
          <w:lang w:val="fr-FR"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33"/>
            <w:enabled/>
            <w:calcOnExit w:val="0"/>
            <w:checkBox>
              <w:sizeAuto/>
              <w:default w:val="0"/>
            </w:checkBox>
          </w:ffData>
        </w:fldChar>
      </w:r>
      <w:r w:rsidRPr="00C86013">
        <w:rPr>
          <w:rFonts w:ascii="Arial" w:eastAsia="Times New Roman" w:hAnsi="Arial" w:cs="Arial"/>
          <w:lang w:val="fr-FR"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non</w:t>
      </w:r>
    </w:p>
    <w:p w14:paraId="749F1567" w14:textId="77777777" w:rsidR="00EC6603" w:rsidRPr="00EC6603" w:rsidRDefault="00EC6603" w:rsidP="00EC6603">
      <w:pPr>
        <w:tabs>
          <w:tab w:val="left" w:pos="-720"/>
          <w:tab w:val="left" w:pos="851"/>
          <w:tab w:val="left" w:pos="8080"/>
          <w:tab w:val="left" w:pos="8789"/>
        </w:tabs>
        <w:spacing w:after="0"/>
        <w:rPr>
          <w:rFonts w:ascii="Arial" w:eastAsia="Times New Roman" w:hAnsi="Arial" w:cs="Arial"/>
          <w:lang w:val="fr-FR" w:eastAsia="de-DE"/>
        </w:rPr>
      </w:pPr>
      <w:r w:rsidRPr="00EC6603">
        <w:rPr>
          <w:rFonts w:ascii="Arial" w:eastAsia="Times New Roman" w:hAnsi="Arial" w:cs="Arial"/>
          <w:lang w:val="fr-FR" w:eastAsia="de-DE"/>
        </w:rPr>
        <w:t>Accès à tous les domaines de l’oncologie médicale, en particulier pour les affections hématologiques malignes, en collaboration avec les autres spécialités concernées</w:t>
      </w:r>
    </w:p>
    <w:p w14:paraId="2173EBB0" w14:textId="52ABE98F" w:rsidR="00EC6603" w:rsidRDefault="00EC6603" w:rsidP="00EC6603">
      <w:pPr>
        <w:tabs>
          <w:tab w:val="left" w:pos="-720"/>
          <w:tab w:val="left" w:pos="851"/>
          <w:tab w:val="left" w:pos="8080"/>
          <w:tab w:val="left" w:pos="8789"/>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32"/>
            <w:enabled/>
            <w:calcOnExit w:val="0"/>
            <w:checkBox>
              <w:sizeAuto/>
              <w:default w:val="0"/>
            </w:checkBox>
          </w:ffData>
        </w:fldChar>
      </w:r>
      <w:r w:rsidRPr="00C86013">
        <w:rPr>
          <w:rFonts w:ascii="Arial" w:eastAsia="Times New Roman" w:hAnsi="Arial" w:cs="Arial"/>
          <w:lang w:val="fr-FR"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33"/>
            <w:enabled/>
            <w:calcOnExit w:val="0"/>
            <w:checkBox>
              <w:sizeAuto/>
              <w:default w:val="0"/>
            </w:checkBox>
          </w:ffData>
        </w:fldChar>
      </w:r>
      <w:r w:rsidRPr="00C86013">
        <w:rPr>
          <w:rFonts w:ascii="Arial" w:eastAsia="Times New Roman" w:hAnsi="Arial" w:cs="Arial"/>
          <w:lang w:val="fr-FR"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non</w:t>
      </w:r>
    </w:p>
    <w:p w14:paraId="5BD8E0B4" w14:textId="77777777" w:rsidR="00EC6603" w:rsidRDefault="00EC6603" w:rsidP="00EC6603">
      <w:pPr>
        <w:tabs>
          <w:tab w:val="left" w:pos="-720"/>
          <w:tab w:val="left" w:pos="851"/>
          <w:tab w:val="left" w:pos="8080"/>
          <w:tab w:val="left" w:pos="8789"/>
        </w:tabs>
        <w:spacing w:after="0"/>
        <w:rPr>
          <w:rFonts w:ascii="Arial" w:eastAsia="Times New Roman" w:hAnsi="Arial" w:cs="Arial"/>
          <w:lang w:val="fr-FR" w:eastAsia="de-DE"/>
        </w:rPr>
      </w:pPr>
      <w:r w:rsidRPr="00EC6603">
        <w:rPr>
          <w:rFonts w:ascii="Arial" w:eastAsia="Times New Roman" w:hAnsi="Arial" w:cs="Arial"/>
          <w:lang w:val="fr-FR" w:eastAsia="de-DE"/>
        </w:rPr>
        <w:t>Oncologie médicale d’un hôpital cantonal, municipal ou régional; cliniques privées et centres oncologiques ambulatoires</w:t>
      </w:r>
    </w:p>
    <w:p w14:paraId="7AFC29A6" w14:textId="393606E6" w:rsidR="00EC6603" w:rsidRDefault="00EC6603" w:rsidP="00EC6603">
      <w:pPr>
        <w:tabs>
          <w:tab w:val="left" w:pos="-720"/>
          <w:tab w:val="left" w:pos="851"/>
          <w:tab w:val="left" w:pos="8080"/>
          <w:tab w:val="left" w:pos="8789"/>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32"/>
            <w:enabled/>
            <w:calcOnExit w:val="0"/>
            <w:checkBox>
              <w:sizeAuto/>
              <w:default w:val="0"/>
            </w:checkBox>
          </w:ffData>
        </w:fldChar>
      </w:r>
      <w:r w:rsidRPr="00C86013">
        <w:rPr>
          <w:rFonts w:ascii="Arial" w:eastAsia="Times New Roman" w:hAnsi="Arial" w:cs="Arial"/>
          <w:lang w:val="fr-FR"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33"/>
            <w:enabled/>
            <w:calcOnExit w:val="0"/>
            <w:checkBox>
              <w:sizeAuto/>
              <w:default w:val="0"/>
            </w:checkBox>
          </w:ffData>
        </w:fldChar>
      </w:r>
      <w:r w:rsidRPr="00C86013">
        <w:rPr>
          <w:rFonts w:ascii="Arial" w:eastAsia="Times New Roman" w:hAnsi="Arial" w:cs="Arial"/>
          <w:lang w:val="fr-FR"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non</w:t>
      </w:r>
    </w:p>
    <w:p w14:paraId="68B37B32" w14:textId="77777777" w:rsidR="00EC6603" w:rsidRDefault="00EC6603" w:rsidP="00EC6603">
      <w:pPr>
        <w:tabs>
          <w:tab w:val="left" w:pos="-720"/>
          <w:tab w:val="left" w:pos="851"/>
          <w:tab w:val="left" w:pos="8080"/>
          <w:tab w:val="left" w:pos="8789"/>
        </w:tabs>
        <w:spacing w:after="0"/>
        <w:rPr>
          <w:rFonts w:ascii="Arial" w:eastAsia="Times New Roman" w:hAnsi="Arial" w:cs="Arial"/>
          <w:lang w:val="fr-FR" w:eastAsia="de-DE"/>
        </w:rPr>
      </w:pPr>
    </w:p>
    <w:p w14:paraId="6D9B4A45" w14:textId="2F020164" w:rsidR="00C86013" w:rsidRPr="00C86013" w:rsidRDefault="00C86013" w:rsidP="00EC6603">
      <w:pPr>
        <w:tabs>
          <w:tab w:val="left" w:pos="-720"/>
          <w:tab w:val="left" w:pos="425"/>
          <w:tab w:val="left" w:pos="8080"/>
          <w:tab w:val="left" w:pos="8789"/>
        </w:tabs>
        <w:spacing w:after="0"/>
        <w:rPr>
          <w:rFonts w:ascii="Arial" w:eastAsia="Times New Roman" w:hAnsi="Arial" w:cs="Arial"/>
          <w:lang w:val="fr-FR" w:eastAsia="de-DE"/>
        </w:rPr>
      </w:pPr>
      <w:r w:rsidRPr="00C86013">
        <w:rPr>
          <w:rFonts w:ascii="Arial" w:eastAsia="Times New Roman" w:hAnsi="Arial" w:cs="Arial"/>
          <w:lang w:val="fr-FR" w:eastAsia="de-DE"/>
        </w:rPr>
        <w:t>Policlinique/service ambulatoire</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32"/>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33"/>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non</w:t>
      </w:r>
    </w:p>
    <w:p w14:paraId="6D9B4A46" w14:textId="77259361" w:rsidR="00C86013" w:rsidRPr="00C86013" w:rsidRDefault="00C86013" w:rsidP="00C86013">
      <w:pPr>
        <w:tabs>
          <w:tab w:val="left" w:pos="-720"/>
          <w:tab w:val="left" w:pos="425"/>
          <w:tab w:val="left" w:pos="8080"/>
          <w:tab w:val="left" w:pos="8789"/>
        </w:tabs>
        <w:spacing w:after="0"/>
        <w:rPr>
          <w:rFonts w:ascii="Arial" w:eastAsia="Times New Roman" w:hAnsi="Arial" w:cs="Arial"/>
          <w:lang w:val="fr-FR" w:eastAsia="de-DE"/>
        </w:rPr>
      </w:pPr>
      <w:r w:rsidRPr="00C86013">
        <w:rPr>
          <w:rFonts w:ascii="Arial" w:eastAsia="Times New Roman" w:hAnsi="Arial" w:cs="Arial"/>
          <w:lang w:val="fr-FR" w:eastAsia="de-DE"/>
        </w:rPr>
        <w:t>Service de radio-oncologie dans le complexe hospitalier</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32"/>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33"/>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non</w:t>
      </w:r>
    </w:p>
    <w:p w14:paraId="6D9B4A47" w14:textId="77777777" w:rsidR="00C86013" w:rsidRPr="00C86013" w:rsidRDefault="00C86013" w:rsidP="00C86013">
      <w:pPr>
        <w:tabs>
          <w:tab w:val="left" w:pos="-720"/>
          <w:tab w:val="left" w:pos="425"/>
          <w:tab w:val="left" w:pos="8080"/>
          <w:tab w:val="left" w:pos="8789"/>
        </w:tabs>
        <w:spacing w:after="0"/>
        <w:rPr>
          <w:rFonts w:ascii="Arial" w:eastAsia="Times New Roman" w:hAnsi="Arial" w:cs="Arial"/>
          <w:lang w:val="fr-FR" w:eastAsia="de-DE"/>
        </w:rPr>
      </w:pPr>
      <w:r w:rsidRPr="00C86013">
        <w:rPr>
          <w:rFonts w:ascii="Arial" w:eastAsia="Times New Roman" w:hAnsi="Arial" w:cs="Arial"/>
          <w:lang w:val="fr-FR" w:eastAsia="de-DE"/>
        </w:rPr>
        <w:t>Service de pathologie dans le complexe hospitalier</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32"/>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33"/>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non</w:t>
      </w:r>
    </w:p>
    <w:p w14:paraId="6D9B4A48" w14:textId="77777777" w:rsidR="00C86013" w:rsidRPr="00C86013" w:rsidRDefault="00C86013" w:rsidP="00C86013">
      <w:pPr>
        <w:tabs>
          <w:tab w:val="left" w:pos="-720"/>
          <w:tab w:val="left" w:pos="425"/>
          <w:tab w:val="left" w:pos="8080"/>
          <w:tab w:val="left" w:pos="8789"/>
        </w:tabs>
        <w:spacing w:after="0"/>
        <w:rPr>
          <w:rFonts w:ascii="Arial" w:eastAsia="Times New Roman" w:hAnsi="Arial" w:cs="Arial"/>
          <w:lang w:val="fr-FR" w:eastAsia="de-DE"/>
        </w:rPr>
      </w:pPr>
      <w:r w:rsidRPr="00C86013">
        <w:rPr>
          <w:rFonts w:ascii="Arial" w:eastAsia="Times New Roman" w:hAnsi="Arial" w:cs="Arial"/>
          <w:lang w:val="fr-FR" w:eastAsia="de-DE"/>
        </w:rPr>
        <w:t>Service de psychologie médicale dans le complexe hospitalier</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32"/>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33"/>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non</w:t>
      </w:r>
    </w:p>
    <w:p w14:paraId="6D9B4A49" w14:textId="77777777" w:rsidR="00C86013" w:rsidRPr="00C86013" w:rsidRDefault="00C86013" w:rsidP="00C86013">
      <w:pPr>
        <w:tabs>
          <w:tab w:val="left" w:pos="-720"/>
          <w:tab w:val="left" w:pos="425"/>
          <w:tab w:val="left" w:pos="8080"/>
          <w:tab w:val="left" w:pos="8789"/>
        </w:tabs>
        <w:spacing w:after="0"/>
        <w:rPr>
          <w:rFonts w:ascii="Arial" w:eastAsia="Times New Roman" w:hAnsi="Arial" w:cs="Arial"/>
          <w:lang w:val="fr-FR" w:eastAsia="de-DE"/>
        </w:rPr>
      </w:pPr>
    </w:p>
    <w:p w14:paraId="6D9B4A4A" w14:textId="77777777" w:rsidR="00C86013" w:rsidRPr="00C86013" w:rsidRDefault="00C86013" w:rsidP="00C86013">
      <w:pPr>
        <w:tabs>
          <w:tab w:val="left" w:pos="-720"/>
          <w:tab w:val="left" w:pos="425"/>
          <w:tab w:val="left" w:pos="8080"/>
          <w:tab w:val="left" w:pos="8789"/>
        </w:tabs>
        <w:spacing w:after="0"/>
        <w:rPr>
          <w:rFonts w:ascii="Arial" w:eastAsia="Times New Roman" w:hAnsi="Arial" w:cs="Arial"/>
          <w:lang w:val="fr-FR" w:eastAsia="de-DE"/>
        </w:rPr>
      </w:pPr>
    </w:p>
    <w:p w14:paraId="6D9B4A4B" w14:textId="77777777" w:rsidR="00C86013" w:rsidRPr="00C86013" w:rsidRDefault="00C86013" w:rsidP="00C86013">
      <w:pPr>
        <w:tabs>
          <w:tab w:val="left" w:pos="-720"/>
          <w:tab w:val="left" w:pos="425"/>
          <w:tab w:val="left" w:pos="8080"/>
          <w:tab w:val="left" w:pos="8789"/>
        </w:tabs>
        <w:spacing w:after="0"/>
        <w:rPr>
          <w:rFonts w:ascii="Arial" w:eastAsia="Times New Roman" w:hAnsi="Arial" w:cs="Arial"/>
          <w:b/>
          <w:lang w:val="fr-FR" w:eastAsia="de-DE"/>
        </w:rPr>
      </w:pPr>
      <w:r w:rsidRPr="00C86013">
        <w:rPr>
          <w:rFonts w:ascii="Arial" w:eastAsia="Times New Roman" w:hAnsi="Arial" w:cs="Arial"/>
          <w:b/>
          <w:lang w:val="fr-FR" w:eastAsia="de-DE"/>
        </w:rPr>
        <w:t>Equipe médicale</w:t>
      </w:r>
    </w:p>
    <w:p w14:paraId="298AF496" w14:textId="77777777" w:rsidR="00494E27" w:rsidRPr="00494E27" w:rsidRDefault="00494E27" w:rsidP="00494E27">
      <w:pPr>
        <w:tabs>
          <w:tab w:val="left" w:pos="-720"/>
          <w:tab w:val="left" w:pos="425"/>
          <w:tab w:val="left" w:pos="8080"/>
          <w:tab w:val="left" w:pos="8789"/>
        </w:tabs>
        <w:spacing w:after="0"/>
        <w:rPr>
          <w:rFonts w:ascii="Arial" w:eastAsia="Times New Roman" w:hAnsi="Arial" w:cs="Arial"/>
          <w:lang w:eastAsia="de-DE"/>
        </w:rPr>
      </w:pPr>
      <w:r w:rsidRPr="00494E27">
        <w:rPr>
          <w:rFonts w:ascii="Arial" w:eastAsia="Times New Roman" w:hAnsi="Arial" w:cs="Arial"/>
          <w:lang w:eastAsia="de-DE"/>
        </w:rPr>
        <w:t xml:space="preserve">Responsable à plein temps (possibilité de partager le poste entre deux co-responsables, pour un taux d’occupation total de 100% au moins) </w:t>
      </w:r>
    </w:p>
    <w:p w14:paraId="49E8F888" w14:textId="77777777" w:rsidR="00494E27" w:rsidRDefault="00494E27" w:rsidP="00494E27">
      <w:pPr>
        <w:tabs>
          <w:tab w:val="left" w:pos="-720"/>
          <w:tab w:val="left" w:pos="425"/>
          <w:tab w:val="left" w:pos="8080"/>
          <w:tab w:val="left" w:pos="8789"/>
        </w:tabs>
        <w:spacing w:after="0"/>
        <w:rPr>
          <w:rFonts w:ascii="Arial" w:eastAsia="Times New Roman" w:hAnsi="Arial" w:cs="Arial"/>
          <w:lang w:eastAsia="de-DE"/>
        </w:rPr>
      </w:pPr>
      <w:r w:rsidRPr="00C86013">
        <w:rPr>
          <w:rFonts w:ascii="Arial" w:eastAsia="Times New Roman" w:hAnsi="Arial" w:cs="Arial"/>
          <w:lang w:val="de-DE" w:eastAsia="de-DE"/>
        </w:rPr>
        <w:fldChar w:fldCharType="begin">
          <w:ffData>
            <w:name w:val="Kontrollkästchen32"/>
            <w:enabled/>
            <w:calcOnExit w:val="0"/>
            <w:checkBox>
              <w:sizeAuto/>
              <w:default w:val="0"/>
            </w:checkBox>
          </w:ffData>
        </w:fldChar>
      </w:r>
      <w:r w:rsidRPr="00C86013">
        <w:rPr>
          <w:rFonts w:ascii="Arial" w:eastAsia="Times New Roman" w:hAnsi="Arial" w:cs="Arial"/>
          <w:lang w:val="fr-FR"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33"/>
            <w:enabled/>
            <w:calcOnExit w:val="0"/>
            <w:checkBox>
              <w:sizeAuto/>
              <w:default w:val="0"/>
            </w:checkBox>
          </w:ffData>
        </w:fldChar>
      </w:r>
      <w:r w:rsidRPr="00C86013">
        <w:rPr>
          <w:rFonts w:ascii="Arial" w:eastAsia="Times New Roman" w:hAnsi="Arial" w:cs="Arial"/>
          <w:lang w:val="fr-FR"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non</w:t>
      </w:r>
      <w:r w:rsidRPr="00494E27">
        <w:rPr>
          <w:rFonts w:ascii="Arial" w:eastAsia="Times New Roman" w:hAnsi="Arial" w:cs="Arial"/>
          <w:lang w:eastAsia="de-DE"/>
        </w:rPr>
        <w:t xml:space="preserve"> </w:t>
      </w:r>
    </w:p>
    <w:p w14:paraId="52D5EE97" w14:textId="19EA3B13" w:rsidR="00494E27" w:rsidRPr="00494E27" w:rsidRDefault="00494E27" w:rsidP="00494E27">
      <w:pPr>
        <w:tabs>
          <w:tab w:val="left" w:pos="-720"/>
          <w:tab w:val="left" w:pos="425"/>
          <w:tab w:val="left" w:pos="8080"/>
          <w:tab w:val="left" w:pos="8789"/>
        </w:tabs>
        <w:spacing w:after="0"/>
        <w:rPr>
          <w:rFonts w:ascii="Arial" w:eastAsia="Times New Roman" w:hAnsi="Arial" w:cs="Arial"/>
          <w:lang w:eastAsia="de-DE"/>
        </w:rPr>
      </w:pPr>
      <w:r w:rsidRPr="00494E27">
        <w:rPr>
          <w:rFonts w:ascii="Arial" w:eastAsia="Times New Roman" w:hAnsi="Arial" w:cs="Arial"/>
          <w:lang w:eastAsia="de-DE"/>
        </w:rPr>
        <w:t>Responsable détenteur d’un titre universitaire (au moins privat-docent) en lien avec l’oncologie médicale (enseignement universitaire)</w:t>
      </w:r>
    </w:p>
    <w:p w14:paraId="206DBB1B" w14:textId="77777777" w:rsidR="00494E27" w:rsidRDefault="00494E27" w:rsidP="00494E27">
      <w:pPr>
        <w:tabs>
          <w:tab w:val="left" w:pos="-720"/>
          <w:tab w:val="left" w:pos="425"/>
          <w:tab w:val="left" w:pos="8080"/>
          <w:tab w:val="left" w:pos="8789"/>
        </w:tabs>
        <w:spacing w:after="0"/>
        <w:rPr>
          <w:rFonts w:ascii="Arial" w:eastAsia="Times New Roman" w:hAnsi="Arial" w:cs="Arial"/>
          <w:lang w:eastAsia="de-DE"/>
        </w:rPr>
      </w:pPr>
      <w:r w:rsidRPr="00C86013">
        <w:rPr>
          <w:rFonts w:ascii="Arial" w:eastAsia="Times New Roman" w:hAnsi="Arial" w:cs="Arial"/>
          <w:lang w:val="de-DE" w:eastAsia="de-DE"/>
        </w:rPr>
        <w:fldChar w:fldCharType="begin">
          <w:ffData>
            <w:name w:val="Kontrollkästchen32"/>
            <w:enabled/>
            <w:calcOnExit w:val="0"/>
            <w:checkBox>
              <w:sizeAuto/>
              <w:default w:val="0"/>
            </w:checkBox>
          </w:ffData>
        </w:fldChar>
      </w:r>
      <w:r w:rsidRPr="00C86013">
        <w:rPr>
          <w:rFonts w:ascii="Arial" w:eastAsia="Times New Roman" w:hAnsi="Arial" w:cs="Arial"/>
          <w:lang w:val="fr-FR"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33"/>
            <w:enabled/>
            <w:calcOnExit w:val="0"/>
            <w:checkBox>
              <w:sizeAuto/>
              <w:default w:val="0"/>
            </w:checkBox>
          </w:ffData>
        </w:fldChar>
      </w:r>
      <w:r w:rsidRPr="00C86013">
        <w:rPr>
          <w:rFonts w:ascii="Arial" w:eastAsia="Times New Roman" w:hAnsi="Arial" w:cs="Arial"/>
          <w:lang w:val="fr-FR"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non</w:t>
      </w:r>
    </w:p>
    <w:p w14:paraId="742EF75C" w14:textId="6D6D9804" w:rsidR="00494E27" w:rsidRPr="00494E27" w:rsidRDefault="00494E27" w:rsidP="00494E27">
      <w:pPr>
        <w:tabs>
          <w:tab w:val="left" w:pos="-720"/>
          <w:tab w:val="left" w:pos="425"/>
          <w:tab w:val="left" w:pos="8080"/>
          <w:tab w:val="left" w:pos="8789"/>
        </w:tabs>
        <w:spacing w:after="0"/>
        <w:rPr>
          <w:rFonts w:ascii="Arial" w:eastAsia="Times New Roman" w:hAnsi="Arial" w:cs="Arial"/>
          <w:lang w:eastAsia="de-DE"/>
        </w:rPr>
      </w:pPr>
      <w:r w:rsidRPr="00494E27">
        <w:rPr>
          <w:rFonts w:ascii="Arial" w:eastAsia="Times New Roman" w:hAnsi="Arial" w:cs="Arial"/>
          <w:lang w:eastAsia="de-DE"/>
        </w:rPr>
        <w:t>Remplaçant à plein temps du responsable avec titre de spécialiste en oncologie médicale (possibilité de partager le poste avec le co-responsable ou le médecin adjoint, pour un taux d’occupation total de 200% au moins, responsable inclus)</w:t>
      </w:r>
    </w:p>
    <w:p w14:paraId="1E365162" w14:textId="77777777" w:rsidR="00494E27" w:rsidRDefault="00494E27" w:rsidP="00494E27">
      <w:pPr>
        <w:tabs>
          <w:tab w:val="left" w:pos="-720"/>
          <w:tab w:val="left" w:pos="425"/>
          <w:tab w:val="left" w:pos="8080"/>
          <w:tab w:val="left" w:pos="8789"/>
        </w:tabs>
        <w:spacing w:after="0"/>
        <w:rPr>
          <w:rFonts w:ascii="Arial" w:eastAsia="Times New Roman" w:hAnsi="Arial" w:cs="Arial"/>
          <w:lang w:eastAsia="de-DE"/>
        </w:rPr>
      </w:pPr>
      <w:r w:rsidRPr="00C86013">
        <w:rPr>
          <w:rFonts w:ascii="Arial" w:eastAsia="Times New Roman" w:hAnsi="Arial" w:cs="Arial"/>
          <w:lang w:val="de-DE" w:eastAsia="de-DE"/>
        </w:rPr>
        <w:fldChar w:fldCharType="begin">
          <w:ffData>
            <w:name w:val="Kontrollkästchen32"/>
            <w:enabled/>
            <w:calcOnExit w:val="0"/>
            <w:checkBox>
              <w:sizeAuto/>
              <w:default w:val="0"/>
            </w:checkBox>
          </w:ffData>
        </w:fldChar>
      </w:r>
      <w:r w:rsidRPr="00C86013">
        <w:rPr>
          <w:rFonts w:ascii="Arial" w:eastAsia="Times New Roman" w:hAnsi="Arial" w:cs="Arial"/>
          <w:lang w:val="fr-FR"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33"/>
            <w:enabled/>
            <w:calcOnExit w:val="0"/>
            <w:checkBox>
              <w:sizeAuto/>
              <w:default w:val="0"/>
            </w:checkBox>
          </w:ffData>
        </w:fldChar>
      </w:r>
      <w:r w:rsidRPr="00C86013">
        <w:rPr>
          <w:rFonts w:ascii="Arial" w:eastAsia="Times New Roman" w:hAnsi="Arial" w:cs="Arial"/>
          <w:lang w:val="fr-FR"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non</w:t>
      </w:r>
    </w:p>
    <w:p w14:paraId="48F320BC" w14:textId="77777777" w:rsidR="00494E27" w:rsidRDefault="00494E27" w:rsidP="00494E27">
      <w:pPr>
        <w:tabs>
          <w:tab w:val="left" w:pos="-720"/>
          <w:tab w:val="left" w:pos="425"/>
          <w:tab w:val="left" w:pos="8080"/>
          <w:tab w:val="left" w:pos="8789"/>
        </w:tabs>
        <w:spacing w:after="0"/>
        <w:rPr>
          <w:rFonts w:ascii="Arial" w:eastAsia="Times New Roman" w:hAnsi="Arial" w:cs="Arial"/>
          <w:lang w:eastAsia="de-DE"/>
        </w:rPr>
      </w:pPr>
    </w:p>
    <w:p w14:paraId="48D482D3" w14:textId="0C0326C4" w:rsidR="00494E27" w:rsidRDefault="00494E27" w:rsidP="00494E27">
      <w:pPr>
        <w:tabs>
          <w:tab w:val="left" w:pos="-720"/>
          <w:tab w:val="left" w:pos="425"/>
          <w:tab w:val="left" w:pos="8080"/>
          <w:tab w:val="left" w:pos="8789"/>
        </w:tabs>
        <w:spacing w:after="0"/>
        <w:rPr>
          <w:rFonts w:ascii="Arial" w:eastAsia="Times New Roman" w:hAnsi="Arial" w:cs="Arial"/>
          <w:lang w:eastAsia="de-DE"/>
        </w:rPr>
      </w:pPr>
      <w:r>
        <w:rPr>
          <w:rFonts w:ascii="Arial" w:eastAsia="Times New Roman" w:hAnsi="Arial" w:cs="Arial"/>
          <w:lang w:eastAsia="de-DE"/>
        </w:rPr>
        <w:t>Nombre d’a</w:t>
      </w:r>
      <w:r w:rsidRPr="00494E27">
        <w:rPr>
          <w:rFonts w:ascii="Arial" w:eastAsia="Times New Roman" w:hAnsi="Arial" w:cs="Arial"/>
          <w:lang w:eastAsia="de-DE"/>
        </w:rPr>
        <w:t>utres postes de cadres avec titre de spécialiste en oncologie médicale (en plus du responsable et de son suppléant)</w:t>
      </w:r>
    </w:p>
    <w:p w14:paraId="13A65B3A" w14:textId="44857CC5" w:rsidR="00494E27" w:rsidRDefault="00494E27" w:rsidP="00494E27">
      <w:pPr>
        <w:tabs>
          <w:tab w:val="left" w:pos="-720"/>
          <w:tab w:val="left" w:pos="425"/>
          <w:tab w:val="left" w:pos="8080"/>
          <w:tab w:val="left" w:pos="8789"/>
        </w:tabs>
        <w:spacing w:after="0"/>
        <w:rPr>
          <w:rFonts w:ascii="Arial" w:eastAsia="Times New Roman" w:hAnsi="Arial" w:cs="Arial"/>
          <w:lang w:val="de-DE" w:eastAsia="de-DE"/>
        </w:rPr>
      </w:pPr>
      <w:r w:rsidRPr="00C86013">
        <w:rPr>
          <w:rFonts w:ascii="Arial" w:eastAsia="Times New Roman" w:hAnsi="Arial" w:cs="Arial"/>
          <w:lang w:eastAsia="de-DE"/>
        </w:rPr>
        <w:fldChar w:fldCharType="begin">
          <w:ffData>
            <w:name w:val="Text14"/>
            <w:enabled/>
            <w:calcOnExit w:val="0"/>
            <w:textInput/>
          </w:ffData>
        </w:fldChar>
      </w:r>
      <w:r w:rsidRPr="00C86013">
        <w:rPr>
          <w:rFonts w:ascii="Arial" w:eastAsia="Times New Roman" w:hAnsi="Arial" w:cs="Arial"/>
          <w:lang w:eastAsia="de-DE"/>
        </w:rPr>
        <w:instrText xml:space="preserve"> FORMTEXT </w:instrText>
      </w:r>
      <w:r w:rsidRPr="00C86013">
        <w:rPr>
          <w:rFonts w:ascii="Arial" w:eastAsia="Times New Roman" w:hAnsi="Arial" w:cs="Arial"/>
          <w:lang w:eastAsia="de-DE"/>
        </w:rPr>
      </w:r>
      <w:r w:rsidRPr="00C86013">
        <w:rPr>
          <w:rFonts w:ascii="Arial" w:eastAsia="Times New Roman" w:hAnsi="Arial" w:cs="Arial"/>
          <w:lang w:eastAsia="de-DE"/>
        </w:rPr>
        <w:fldChar w:fldCharType="separate"/>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val="de-DE" w:eastAsia="de-DE"/>
        </w:rPr>
        <w:fldChar w:fldCharType="end"/>
      </w:r>
    </w:p>
    <w:p w14:paraId="50106EB4" w14:textId="77777777" w:rsidR="00494E27" w:rsidRPr="00494E27" w:rsidRDefault="00494E27" w:rsidP="00494E27">
      <w:pPr>
        <w:tabs>
          <w:tab w:val="left" w:pos="-720"/>
          <w:tab w:val="left" w:pos="425"/>
          <w:tab w:val="left" w:pos="8080"/>
          <w:tab w:val="left" w:pos="8789"/>
        </w:tabs>
        <w:spacing w:after="0"/>
        <w:rPr>
          <w:rFonts w:ascii="Arial" w:eastAsia="Times New Roman" w:hAnsi="Arial" w:cs="Arial"/>
          <w:lang w:eastAsia="de-DE"/>
        </w:rPr>
      </w:pPr>
    </w:p>
    <w:p w14:paraId="1BABC2FA" w14:textId="18372195" w:rsidR="00494E27" w:rsidRPr="00494E27" w:rsidRDefault="00494E27" w:rsidP="00494E27">
      <w:pPr>
        <w:tabs>
          <w:tab w:val="left" w:pos="-720"/>
          <w:tab w:val="left" w:pos="425"/>
          <w:tab w:val="left" w:pos="8080"/>
          <w:tab w:val="left" w:pos="8789"/>
        </w:tabs>
        <w:spacing w:after="0"/>
        <w:rPr>
          <w:rFonts w:ascii="Arial" w:eastAsia="Times New Roman" w:hAnsi="Arial" w:cs="Arial"/>
          <w:lang w:eastAsia="de-DE"/>
        </w:rPr>
      </w:pPr>
      <w:r>
        <w:rPr>
          <w:rFonts w:ascii="Arial" w:eastAsia="Times New Roman" w:hAnsi="Arial" w:cs="Arial"/>
          <w:lang w:eastAsia="de-DE"/>
        </w:rPr>
        <w:t>Nombre de p</w:t>
      </w:r>
      <w:r w:rsidRPr="00494E27">
        <w:rPr>
          <w:rFonts w:ascii="Arial" w:eastAsia="Times New Roman" w:hAnsi="Arial" w:cs="Arial"/>
          <w:lang w:eastAsia="de-DE"/>
        </w:rPr>
        <w:t xml:space="preserve">laces de formation </w:t>
      </w:r>
      <w:proofErr w:type="spellStart"/>
      <w:r w:rsidRPr="00494E27">
        <w:rPr>
          <w:rFonts w:ascii="Arial" w:eastAsia="Times New Roman" w:hAnsi="Arial" w:cs="Arial"/>
          <w:lang w:eastAsia="de-DE"/>
        </w:rPr>
        <w:t>postgraduée</w:t>
      </w:r>
      <w:proofErr w:type="spellEnd"/>
      <w:r w:rsidRPr="00494E27">
        <w:rPr>
          <w:rFonts w:ascii="Arial" w:eastAsia="Times New Roman" w:hAnsi="Arial" w:cs="Arial"/>
          <w:lang w:eastAsia="de-DE"/>
        </w:rPr>
        <w:t xml:space="preserve"> pour le titre de spécialiste en oncologie médicale (à 100%, minimum)</w:t>
      </w:r>
    </w:p>
    <w:p w14:paraId="323E5D8E" w14:textId="6FF2D8E2" w:rsidR="00494E27" w:rsidRDefault="00494E27" w:rsidP="00494E27">
      <w:pPr>
        <w:tabs>
          <w:tab w:val="left" w:pos="-720"/>
          <w:tab w:val="left" w:pos="425"/>
          <w:tab w:val="left" w:pos="8080"/>
          <w:tab w:val="left" w:pos="8789"/>
        </w:tabs>
        <w:spacing w:after="0"/>
        <w:rPr>
          <w:rFonts w:ascii="Arial" w:eastAsia="Times New Roman" w:hAnsi="Arial" w:cs="Arial"/>
          <w:lang w:val="de-DE" w:eastAsia="de-DE"/>
        </w:rPr>
      </w:pPr>
      <w:r w:rsidRPr="00C86013">
        <w:rPr>
          <w:rFonts w:ascii="Arial" w:eastAsia="Times New Roman" w:hAnsi="Arial" w:cs="Arial"/>
          <w:lang w:eastAsia="de-DE"/>
        </w:rPr>
        <w:fldChar w:fldCharType="begin">
          <w:ffData>
            <w:name w:val="Text14"/>
            <w:enabled/>
            <w:calcOnExit w:val="0"/>
            <w:textInput/>
          </w:ffData>
        </w:fldChar>
      </w:r>
      <w:r w:rsidRPr="00C86013">
        <w:rPr>
          <w:rFonts w:ascii="Arial" w:eastAsia="Times New Roman" w:hAnsi="Arial" w:cs="Arial"/>
          <w:lang w:eastAsia="de-DE"/>
        </w:rPr>
        <w:instrText xml:space="preserve"> FORMTEXT </w:instrText>
      </w:r>
      <w:r w:rsidRPr="00C86013">
        <w:rPr>
          <w:rFonts w:ascii="Arial" w:eastAsia="Times New Roman" w:hAnsi="Arial" w:cs="Arial"/>
          <w:lang w:eastAsia="de-DE"/>
        </w:rPr>
      </w:r>
      <w:r w:rsidRPr="00C86013">
        <w:rPr>
          <w:rFonts w:ascii="Arial" w:eastAsia="Times New Roman" w:hAnsi="Arial" w:cs="Arial"/>
          <w:lang w:eastAsia="de-DE"/>
        </w:rPr>
        <w:fldChar w:fldCharType="separate"/>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val="de-DE" w:eastAsia="de-DE"/>
        </w:rPr>
        <w:fldChar w:fldCharType="end"/>
      </w:r>
    </w:p>
    <w:p w14:paraId="52775255" w14:textId="77777777" w:rsidR="00494E27" w:rsidRDefault="00494E27" w:rsidP="00494E27">
      <w:pPr>
        <w:tabs>
          <w:tab w:val="left" w:pos="-720"/>
          <w:tab w:val="left" w:pos="425"/>
          <w:tab w:val="left" w:pos="8080"/>
          <w:tab w:val="left" w:pos="8789"/>
        </w:tabs>
        <w:spacing w:after="0"/>
        <w:rPr>
          <w:rFonts w:ascii="Arial" w:eastAsia="Times New Roman" w:hAnsi="Arial" w:cs="Arial"/>
          <w:lang w:val="de-DE" w:eastAsia="de-DE"/>
        </w:rPr>
      </w:pPr>
    </w:p>
    <w:p w14:paraId="55C47861" w14:textId="70B6DCB7" w:rsidR="00494E27" w:rsidRPr="00494E27" w:rsidRDefault="00494E27" w:rsidP="00494E27">
      <w:pPr>
        <w:tabs>
          <w:tab w:val="left" w:pos="-720"/>
          <w:tab w:val="left" w:pos="425"/>
          <w:tab w:val="left" w:pos="8080"/>
          <w:tab w:val="left" w:pos="8789"/>
        </w:tabs>
        <w:spacing w:after="0"/>
        <w:rPr>
          <w:rFonts w:ascii="Arial" w:eastAsia="Times New Roman" w:hAnsi="Arial" w:cs="Arial"/>
          <w:lang w:eastAsia="de-DE"/>
        </w:rPr>
      </w:pPr>
      <w:r w:rsidRPr="00494E27">
        <w:rPr>
          <w:rFonts w:ascii="Arial" w:eastAsia="Times New Roman" w:hAnsi="Arial" w:cs="Arial"/>
          <w:lang w:eastAsia="de-DE"/>
        </w:rPr>
        <w:t>Rapport numérique minimal entre formateurs porteurs du titre de spécialiste et médecins-assistants à former (en équivalent plein temps, min.)</w:t>
      </w:r>
    </w:p>
    <w:p w14:paraId="72B414DF" w14:textId="421D8FEF" w:rsidR="00494E27" w:rsidRDefault="00494E27" w:rsidP="00C86013">
      <w:pPr>
        <w:tabs>
          <w:tab w:val="left" w:pos="-720"/>
          <w:tab w:val="left" w:pos="425"/>
          <w:tab w:val="left" w:pos="8080"/>
          <w:tab w:val="left" w:pos="8789"/>
        </w:tabs>
        <w:spacing w:after="0"/>
        <w:rPr>
          <w:rFonts w:ascii="Arial" w:eastAsia="Times New Roman" w:hAnsi="Arial" w:cs="Arial"/>
          <w:lang w:val="fr-FR" w:eastAsia="de-DE"/>
        </w:rPr>
      </w:pPr>
      <w:r w:rsidRPr="00C86013">
        <w:rPr>
          <w:rFonts w:ascii="Arial" w:eastAsia="Times New Roman" w:hAnsi="Arial" w:cs="Arial"/>
          <w:lang w:eastAsia="de-DE"/>
        </w:rPr>
        <w:fldChar w:fldCharType="begin">
          <w:ffData>
            <w:name w:val="Text14"/>
            <w:enabled/>
            <w:calcOnExit w:val="0"/>
            <w:textInput/>
          </w:ffData>
        </w:fldChar>
      </w:r>
      <w:r w:rsidRPr="00C86013">
        <w:rPr>
          <w:rFonts w:ascii="Arial" w:eastAsia="Times New Roman" w:hAnsi="Arial" w:cs="Arial"/>
          <w:lang w:eastAsia="de-DE"/>
        </w:rPr>
        <w:instrText xml:space="preserve"> FORMTEXT </w:instrText>
      </w:r>
      <w:r w:rsidRPr="00C86013">
        <w:rPr>
          <w:rFonts w:ascii="Arial" w:eastAsia="Times New Roman" w:hAnsi="Arial" w:cs="Arial"/>
          <w:lang w:eastAsia="de-DE"/>
        </w:rPr>
      </w:r>
      <w:r w:rsidRPr="00C86013">
        <w:rPr>
          <w:rFonts w:ascii="Arial" w:eastAsia="Times New Roman" w:hAnsi="Arial" w:cs="Arial"/>
          <w:lang w:eastAsia="de-DE"/>
        </w:rPr>
        <w:fldChar w:fldCharType="separate"/>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val="de-DE" w:eastAsia="de-DE"/>
        </w:rPr>
        <w:fldChar w:fldCharType="end"/>
      </w:r>
      <w:r>
        <w:rPr>
          <w:rFonts w:ascii="Arial" w:eastAsia="Times New Roman" w:hAnsi="Arial" w:cs="Arial"/>
          <w:lang w:val="de-DE" w:eastAsia="de-DE"/>
        </w:rPr>
        <w:t xml:space="preserve"> : </w:t>
      </w:r>
      <w:r w:rsidRPr="00C86013">
        <w:rPr>
          <w:rFonts w:ascii="Arial" w:eastAsia="Times New Roman" w:hAnsi="Arial" w:cs="Arial"/>
          <w:lang w:eastAsia="de-DE"/>
        </w:rPr>
        <w:fldChar w:fldCharType="begin">
          <w:ffData>
            <w:name w:val="Text14"/>
            <w:enabled/>
            <w:calcOnExit w:val="0"/>
            <w:textInput/>
          </w:ffData>
        </w:fldChar>
      </w:r>
      <w:r w:rsidRPr="00C86013">
        <w:rPr>
          <w:rFonts w:ascii="Arial" w:eastAsia="Times New Roman" w:hAnsi="Arial" w:cs="Arial"/>
          <w:lang w:eastAsia="de-DE"/>
        </w:rPr>
        <w:instrText xml:space="preserve"> FORMTEXT </w:instrText>
      </w:r>
      <w:r w:rsidRPr="00C86013">
        <w:rPr>
          <w:rFonts w:ascii="Arial" w:eastAsia="Times New Roman" w:hAnsi="Arial" w:cs="Arial"/>
          <w:lang w:eastAsia="de-DE"/>
        </w:rPr>
      </w:r>
      <w:r w:rsidRPr="00C86013">
        <w:rPr>
          <w:rFonts w:ascii="Arial" w:eastAsia="Times New Roman" w:hAnsi="Arial" w:cs="Arial"/>
          <w:lang w:eastAsia="de-DE"/>
        </w:rPr>
        <w:fldChar w:fldCharType="separate"/>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val="de-DE" w:eastAsia="de-DE"/>
        </w:rPr>
        <w:fldChar w:fldCharType="end"/>
      </w:r>
    </w:p>
    <w:p w14:paraId="6D9B4A59" w14:textId="77777777" w:rsidR="00C86013" w:rsidRPr="00C86013" w:rsidRDefault="00C86013" w:rsidP="00C86013">
      <w:pPr>
        <w:tabs>
          <w:tab w:val="left" w:pos="-720"/>
          <w:tab w:val="left" w:pos="425"/>
          <w:tab w:val="left" w:pos="5670"/>
        </w:tabs>
        <w:spacing w:after="0"/>
        <w:rPr>
          <w:rFonts w:ascii="Arial" w:eastAsia="Times New Roman" w:hAnsi="Arial" w:cs="Arial"/>
          <w:lang w:val="fr-FR" w:eastAsia="de-DE"/>
        </w:rPr>
      </w:pPr>
    </w:p>
    <w:p w14:paraId="6D9B4A5A" w14:textId="77777777" w:rsidR="00C86013" w:rsidRPr="00C86013" w:rsidRDefault="00C86013" w:rsidP="00C86013">
      <w:pPr>
        <w:tabs>
          <w:tab w:val="left" w:pos="-720"/>
          <w:tab w:val="left" w:pos="425"/>
          <w:tab w:val="left" w:pos="5670"/>
        </w:tabs>
        <w:spacing w:after="0"/>
        <w:rPr>
          <w:rFonts w:ascii="Arial" w:eastAsia="Times New Roman" w:hAnsi="Arial" w:cs="Arial"/>
          <w:lang w:val="fr-FR" w:eastAsia="de-DE"/>
        </w:rPr>
      </w:pPr>
    </w:p>
    <w:p w14:paraId="6D9B4A5B" w14:textId="77777777" w:rsidR="00C86013" w:rsidRPr="00C86013" w:rsidRDefault="00C86013" w:rsidP="00C86013">
      <w:pPr>
        <w:tabs>
          <w:tab w:val="left" w:pos="-720"/>
          <w:tab w:val="left" w:pos="425"/>
          <w:tab w:val="left" w:pos="5670"/>
        </w:tabs>
        <w:spacing w:after="0"/>
        <w:rPr>
          <w:rFonts w:ascii="Arial" w:eastAsia="Times New Roman" w:hAnsi="Arial" w:cs="Arial"/>
          <w:b/>
          <w:lang w:val="fr-FR" w:eastAsia="de-DE"/>
        </w:rPr>
      </w:pPr>
      <w:r w:rsidRPr="00C86013">
        <w:rPr>
          <w:rFonts w:ascii="Arial" w:eastAsia="Times New Roman" w:hAnsi="Arial" w:cs="Arial"/>
          <w:b/>
          <w:lang w:val="fr-FR" w:eastAsia="de-DE"/>
        </w:rPr>
        <w:t xml:space="preserve">Formation </w:t>
      </w:r>
      <w:proofErr w:type="spellStart"/>
      <w:r w:rsidRPr="00C86013">
        <w:rPr>
          <w:rFonts w:ascii="Arial" w:eastAsia="Times New Roman" w:hAnsi="Arial" w:cs="Arial"/>
          <w:b/>
          <w:lang w:val="fr-FR" w:eastAsia="de-DE"/>
        </w:rPr>
        <w:t>postgraduée</w:t>
      </w:r>
      <w:proofErr w:type="spellEnd"/>
      <w:r w:rsidRPr="00C86013">
        <w:rPr>
          <w:rFonts w:ascii="Arial" w:eastAsia="Times New Roman" w:hAnsi="Arial" w:cs="Arial"/>
          <w:b/>
          <w:lang w:val="fr-FR" w:eastAsia="de-DE"/>
        </w:rPr>
        <w:t xml:space="preserve"> dispensée</w:t>
      </w:r>
    </w:p>
    <w:p w14:paraId="6D9B4A5C" w14:textId="77777777" w:rsidR="00C86013" w:rsidRPr="00C86013" w:rsidRDefault="00C86013" w:rsidP="00C86013">
      <w:pPr>
        <w:tabs>
          <w:tab w:val="left" w:pos="-720"/>
          <w:tab w:val="left" w:pos="425"/>
          <w:tab w:val="left" w:pos="8080"/>
          <w:tab w:val="left" w:pos="8789"/>
        </w:tabs>
        <w:spacing w:after="0"/>
        <w:rPr>
          <w:rFonts w:ascii="Arial" w:eastAsia="Times New Roman" w:hAnsi="Arial" w:cs="Arial"/>
          <w:lang w:val="fr-FR" w:eastAsia="de-DE"/>
        </w:rPr>
      </w:pPr>
      <w:r w:rsidRPr="00C86013">
        <w:rPr>
          <w:rFonts w:ascii="Arial" w:eastAsia="Times New Roman" w:hAnsi="Arial" w:cs="Arial"/>
          <w:lang w:val="fr-FR" w:eastAsia="de-DE"/>
        </w:rPr>
        <w:t>Activité permanente d’enseignement et de recherche</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32"/>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33"/>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non</w:t>
      </w:r>
    </w:p>
    <w:p w14:paraId="6D9B4A5D" w14:textId="77777777" w:rsidR="00C86013" w:rsidRPr="00C86013" w:rsidRDefault="00C86013" w:rsidP="00C86013">
      <w:pPr>
        <w:tabs>
          <w:tab w:val="left" w:pos="-720"/>
          <w:tab w:val="left" w:pos="425"/>
          <w:tab w:val="left" w:pos="5670"/>
        </w:tabs>
        <w:spacing w:after="0"/>
        <w:rPr>
          <w:rFonts w:ascii="Arial" w:eastAsia="Times New Roman" w:hAnsi="Arial" w:cs="Arial"/>
          <w:lang w:val="fr-FR" w:eastAsia="de-DE"/>
        </w:rPr>
      </w:pPr>
    </w:p>
    <w:p w14:paraId="6D9B4A5E" w14:textId="77777777" w:rsidR="00C86013" w:rsidRPr="00C86013" w:rsidRDefault="00C86013" w:rsidP="00C86013">
      <w:pPr>
        <w:tabs>
          <w:tab w:val="left" w:pos="-720"/>
          <w:tab w:val="left" w:pos="425"/>
          <w:tab w:val="left" w:pos="5670"/>
        </w:tabs>
        <w:spacing w:after="0"/>
        <w:rPr>
          <w:rFonts w:ascii="Arial" w:eastAsia="Times New Roman" w:hAnsi="Arial" w:cs="Arial"/>
          <w:lang w:val="fr-FR" w:eastAsia="de-DE"/>
        </w:rPr>
      </w:pPr>
    </w:p>
    <w:p w14:paraId="6D9B4A5F" w14:textId="77777777" w:rsidR="00C86013" w:rsidRPr="00C86013" w:rsidRDefault="00C86013" w:rsidP="00C86013">
      <w:pPr>
        <w:tabs>
          <w:tab w:val="left" w:pos="-720"/>
          <w:tab w:val="left" w:pos="425"/>
          <w:tab w:val="left" w:pos="5670"/>
        </w:tabs>
        <w:spacing w:after="0"/>
        <w:rPr>
          <w:rFonts w:ascii="Arial" w:eastAsia="Times New Roman" w:hAnsi="Arial" w:cs="Arial"/>
          <w:b/>
          <w:lang w:val="fr-FR" w:eastAsia="de-DE"/>
        </w:rPr>
      </w:pPr>
      <w:r w:rsidRPr="00C86013">
        <w:rPr>
          <w:rFonts w:ascii="Arial" w:eastAsia="Times New Roman" w:hAnsi="Arial" w:cs="Arial"/>
          <w:b/>
          <w:lang w:val="fr-FR" w:eastAsia="de-DE"/>
        </w:rPr>
        <w:t xml:space="preserve">Formation </w:t>
      </w:r>
      <w:proofErr w:type="spellStart"/>
      <w:r w:rsidRPr="00C86013">
        <w:rPr>
          <w:rFonts w:ascii="Arial" w:eastAsia="Times New Roman" w:hAnsi="Arial" w:cs="Arial"/>
          <w:b/>
          <w:lang w:val="fr-FR" w:eastAsia="de-DE"/>
        </w:rPr>
        <w:t>postgraduée</w:t>
      </w:r>
      <w:proofErr w:type="spellEnd"/>
      <w:r w:rsidRPr="00C86013">
        <w:rPr>
          <w:rFonts w:ascii="Arial" w:eastAsia="Times New Roman" w:hAnsi="Arial" w:cs="Arial"/>
          <w:b/>
          <w:lang w:val="fr-FR" w:eastAsia="de-DE"/>
        </w:rPr>
        <w:t xml:space="preserve"> pratique</w:t>
      </w:r>
    </w:p>
    <w:p w14:paraId="6D9B4A61" w14:textId="5D42F4E1" w:rsidR="00C86013" w:rsidRDefault="00C86013" w:rsidP="00CE0C30">
      <w:pPr>
        <w:tabs>
          <w:tab w:val="left" w:pos="-720"/>
          <w:tab w:val="left" w:pos="425"/>
          <w:tab w:val="left" w:pos="5670"/>
          <w:tab w:val="left" w:pos="8080"/>
        </w:tabs>
        <w:spacing w:after="0"/>
        <w:rPr>
          <w:rFonts w:ascii="Arial" w:eastAsia="Times New Roman" w:hAnsi="Arial" w:cs="Arial"/>
          <w:lang w:val="fr-FR" w:eastAsia="de-DE"/>
        </w:rPr>
      </w:pPr>
      <w:r w:rsidRPr="00C86013">
        <w:rPr>
          <w:rFonts w:ascii="Arial" w:eastAsia="Times New Roman" w:hAnsi="Arial" w:cs="Arial"/>
          <w:lang w:val="fr-FR" w:eastAsia="de-DE"/>
        </w:rPr>
        <w:t>Consultations ambulatoires avec le médecin-chef ou autres médecins-cadres</w:t>
      </w:r>
      <w:r w:rsidR="00CE0C30">
        <w:rPr>
          <w:rFonts w:ascii="Arial" w:eastAsia="Times New Roman" w:hAnsi="Arial" w:cs="Arial"/>
          <w:lang w:val="fr-FR" w:eastAsia="de-DE"/>
        </w:rPr>
        <w:t xml:space="preserve"> </w:t>
      </w:r>
      <w:r w:rsidRPr="00C86013">
        <w:rPr>
          <w:rFonts w:ascii="Arial" w:eastAsia="Times New Roman" w:hAnsi="Arial" w:cs="Arial"/>
          <w:lang w:val="fr-FR" w:eastAsia="de-DE"/>
        </w:rPr>
        <w:t>oncologues (demi-jours par semaine)</w:t>
      </w:r>
    </w:p>
    <w:p w14:paraId="73C0FABD" w14:textId="77777777" w:rsidR="00CE0C30" w:rsidRPr="00C86013" w:rsidRDefault="00CE0C30" w:rsidP="00CE0C30">
      <w:pPr>
        <w:tabs>
          <w:tab w:val="left" w:pos="-720"/>
          <w:tab w:val="left" w:pos="425"/>
          <w:tab w:val="left" w:pos="5670"/>
          <w:tab w:val="left" w:pos="8080"/>
        </w:tabs>
        <w:spacing w:after="0"/>
        <w:rPr>
          <w:rFonts w:ascii="Arial" w:eastAsia="Times New Roman" w:hAnsi="Arial" w:cs="Arial"/>
          <w:lang w:val="fr-FR" w:eastAsia="de-DE"/>
        </w:rPr>
      </w:pPr>
      <w:r w:rsidRPr="00C86013">
        <w:rPr>
          <w:rFonts w:ascii="Arial" w:eastAsia="Times New Roman" w:hAnsi="Arial" w:cs="Arial"/>
          <w:lang w:eastAsia="de-DE"/>
        </w:rPr>
        <w:fldChar w:fldCharType="begin">
          <w:ffData>
            <w:name w:val="Text14"/>
            <w:enabled/>
            <w:calcOnExit w:val="0"/>
            <w:textInput/>
          </w:ffData>
        </w:fldChar>
      </w:r>
      <w:r w:rsidRPr="00C86013">
        <w:rPr>
          <w:rFonts w:ascii="Arial" w:eastAsia="Times New Roman" w:hAnsi="Arial" w:cs="Arial"/>
          <w:lang w:eastAsia="de-DE"/>
        </w:rPr>
        <w:instrText xml:space="preserve"> FORMTEXT </w:instrText>
      </w:r>
      <w:r w:rsidRPr="00C86013">
        <w:rPr>
          <w:rFonts w:ascii="Arial" w:eastAsia="Times New Roman" w:hAnsi="Arial" w:cs="Arial"/>
          <w:lang w:eastAsia="de-DE"/>
        </w:rPr>
      </w:r>
      <w:r w:rsidRPr="00C86013">
        <w:rPr>
          <w:rFonts w:ascii="Arial" w:eastAsia="Times New Roman" w:hAnsi="Arial" w:cs="Arial"/>
          <w:lang w:eastAsia="de-DE"/>
        </w:rPr>
        <w:fldChar w:fldCharType="separate"/>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val="fr-FR" w:eastAsia="de-DE"/>
        </w:rPr>
        <w:fldChar w:fldCharType="end"/>
      </w:r>
    </w:p>
    <w:p w14:paraId="6CB93B58" w14:textId="77777777" w:rsidR="00CE0C30" w:rsidRPr="00C86013" w:rsidRDefault="00CE0C30" w:rsidP="00CE0C30">
      <w:pPr>
        <w:tabs>
          <w:tab w:val="left" w:pos="-720"/>
          <w:tab w:val="left" w:pos="425"/>
          <w:tab w:val="left" w:pos="5670"/>
          <w:tab w:val="left" w:pos="8080"/>
        </w:tabs>
        <w:spacing w:after="0"/>
        <w:rPr>
          <w:rFonts w:ascii="Arial" w:eastAsia="Times New Roman" w:hAnsi="Arial" w:cs="Arial"/>
          <w:lang w:val="fr-FR" w:eastAsia="de-DE"/>
        </w:rPr>
      </w:pPr>
    </w:p>
    <w:p w14:paraId="3E99E6FA" w14:textId="77777777" w:rsidR="00CE0C30" w:rsidRDefault="00C86013" w:rsidP="00C86013">
      <w:pPr>
        <w:tabs>
          <w:tab w:val="left" w:pos="-720"/>
          <w:tab w:val="left" w:pos="425"/>
          <w:tab w:val="left" w:pos="5670"/>
          <w:tab w:val="left" w:pos="8080"/>
        </w:tabs>
        <w:spacing w:after="0"/>
        <w:rPr>
          <w:rFonts w:ascii="Arial" w:eastAsia="Times New Roman" w:hAnsi="Arial" w:cs="Arial"/>
          <w:lang w:val="fr-FR" w:eastAsia="de-DE"/>
        </w:rPr>
      </w:pPr>
      <w:r w:rsidRPr="00C86013">
        <w:rPr>
          <w:rFonts w:ascii="Arial" w:eastAsia="Times New Roman" w:hAnsi="Arial" w:cs="Arial"/>
          <w:lang w:val="fr-FR" w:eastAsia="de-DE"/>
        </w:rPr>
        <w:t xml:space="preserve">Possibilité de participer à des </w:t>
      </w:r>
      <w:proofErr w:type="spellStart"/>
      <w:r w:rsidRPr="00C86013">
        <w:rPr>
          <w:rFonts w:ascii="Arial" w:eastAsia="Times New Roman" w:hAnsi="Arial" w:cs="Arial"/>
          <w:lang w:val="fr-FR" w:eastAsia="de-DE"/>
        </w:rPr>
        <w:t>tumor</w:t>
      </w:r>
      <w:proofErr w:type="spellEnd"/>
      <w:r w:rsidRPr="00C86013">
        <w:rPr>
          <w:rFonts w:ascii="Arial" w:eastAsia="Times New Roman" w:hAnsi="Arial" w:cs="Arial"/>
          <w:lang w:val="fr-FR" w:eastAsia="de-DE"/>
        </w:rPr>
        <w:t xml:space="preserve"> </w:t>
      </w:r>
      <w:proofErr w:type="spellStart"/>
      <w:r w:rsidRPr="00C86013">
        <w:rPr>
          <w:rFonts w:ascii="Arial" w:eastAsia="Times New Roman" w:hAnsi="Arial" w:cs="Arial"/>
          <w:lang w:val="fr-FR" w:eastAsia="de-DE"/>
        </w:rPr>
        <w:t>boards</w:t>
      </w:r>
      <w:proofErr w:type="spellEnd"/>
      <w:r w:rsidRPr="00C86013">
        <w:rPr>
          <w:rFonts w:ascii="Arial" w:eastAsia="Times New Roman" w:hAnsi="Arial" w:cs="Arial"/>
          <w:lang w:val="fr-FR" w:eastAsia="de-DE"/>
        </w:rPr>
        <w:t xml:space="preserve"> interdisciplinaires (heures/semaine)</w:t>
      </w:r>
    </w:p>
    <w:p w14:paraId="6D9B4A62" w14:textId="7867BBBB" w:rsidR="00C86013" w:rsidRPr="00C86013" w:rsidRDefault="00C86013" w:rsidP="00C86013">
      <w:pPr>
        <w:tabs>
          <w:tab w:val="left" w:pos="-720"/>
          <w:tab w:val="left" w:pos="425"/>
          <w:tab w:val="left" w:pos="5670"/>
          <w:tab w:val="left" w:pos="8080"/>
        </w:tabs>
        <w:spacing w:after="0"/>
        <w:rPr>
          <w:rFonts w:ascii="Arial" w:eastAsia="Times New Roman" w:hAnsi="Arial" w:cs="Arial"/>
          <w:lang w:val="fr-FR" w:eastAsia="de-DE"/>
        </w:rPr>
      </w:pPr>
      <w:r w:rsidRPr="00C86013">
        <w:rPr>
          <w:rFonts w:ascii="Arial" w:eastAsia="Times New Roman" w:hAnsi="Arial" w:cs="Arial"/>
          <w:lang w:eastAsia="de-DE"/>
        </w:rPr>
        <w:fldChar w:fldCharType="begin">
          <w:ffData>
            <w:name w:val="Text14"/>
            <w:enabled/>
            <w:calcOnExit w:val="0"/>
            <w:textInput/>
          </w:ffData>
        </w:fldChar>
      </w:r>
      <w:r w:rsidRPr="00C86013">
        <w:rPr>
          <w:rFonts w:ascii="Arial" w:eastAsia="Times New Roman" w:hAnsi="Arial" w:cs="Arial"/>
          <w:lang w:eastAsia="de-DE"/>
        </w:rPr>
        <w:instrText xml:space="preserve"> FORMTEXT </w:instrText>
      </w:r>
      <w:r w:rsidRPr="00C86013">
        <w:rPr>
          <w:rFonts w:ascii="Arial" w:eastAsia="Times New Roman" w:hAnsi="Arial" w:cs="Arial"/>
          <w:lang w:eastAsia="de-DE"/>
        </w:rPr>
      </w:r>
      <w:r w:rsidRPr="00C86013">
        <w:rPr>
          <w:rFonts w:ascii="Arial" w:eastAsia="Times New Roman" w:hAnsi="Arial" w:cs="Arial"/>
          <w:lang w:eastAsia="de-DE"/>
        </w:rPr>
        <w:fldChar w:fldCharType="separate"/>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val="fr-FR" w:eastAsia="de-DE"/>
        </w:rPr>
        <w:fldChar w:fldCharType="end"/>
      </w:r>
    </w:p>
    <w:p w14:paraId="6D9B4A63" w14:textId="77777777" w:rsidR="00C86013" w:rsidRPr="00C86013" w:rsidRDefault="00C86013" w:rsidP="00C86013">
      <w:pPr>
        <w:tabs>
          <w:tab w:val="left" w:pos="-720"/>
          <w:tab w:val="left" w:pos="425"/>
          <w:tab w:val="left" w:pos="5670"/>
          <w:tab w:val="left" w:pos="8080"/>
        </w:tabs>
        <w:spacing w:after="0"/>
        <w:rPr>
          <w:rFonts w:ascii="Arial" w:eastAsia="Times New Roman" w:hAnsi="Arial" w:cs="Arial"/>
          <w:lang w:val="fr-FR" w:eastAsia="de-DE"/>
        </w:rPr>
      </w:pPr>
    </w:p>
    <w:p w14:paraId="6D9B4A64" w14:textId="77777777" w:rsidR="00C86013" w:rsidRPr="00C86013" w:rsidRDefault="00C86013" w:rsidP="00C86013">
      <w:pPr>
        <w:tabs>
          <w:tab w:val="left" w:pos="-720"/>
          <w:tab w:val="left" w:pos="425"/>
          <w:tab w:val="left" w:pos="5670"/>
          <w:tab w:val="left" w:pos="8080"/>
        </w:tabs>
        <w:spacing w:after="0"/>
        <w:rPr>
          <w:rFonts w:ascii="Arial" w:eastAsia="Times New Roman" w:hAnsi="Arial" w:cs="Arial"/>
          <w:lang w:val="fr-FR" w:eastAsia="de-DE"/>
        </w:rPr>
      </w:pPr>
    </w:p>
    <w:p w14:paraId="6D9B4A65" w14:textId="77777777" w:rsidR="00C86013" w:rsidRPr="00C86013" w:rsidRDefault="00C86013" w:rsidP="00C86013">
      <w:pPr>
        <w:tabs>
          <w:tab w:val="left" w:pos="-720"/>
          <w:tab w:val="left" w:pos="425"/>
          <w:tab w:val="left" w:pos="5670"/>
        </w:tabs>
        <w:spacing w:after="0"/>
        <w:rPr>
          <w:rFonts w:ascii="Arial" w:eastAsia="Times New Roman" w:hAnsi="Arial" w:cs="Arial"/>
          <w:b/>
          <w:lang w:val="fr-FR" w:eastAsia="de-DE"/>
        </w:rPr>
      </w:pPr>
      <w:r w:rsidRPr="00C86013">
        <w:rPr>
          <w:rFonts w:ascii="Arial" w:eastAsia="Times New Roman" w:hAnsi="Arial" w:cs="Arial"/>
          <w:b/>
          <w:lang w:val="fr-FR" w:eastAsia="de-DE"/>
        </w:rPr>
        <w:t xml:space="preserve">Formation </w:t>
      </w:r>
      <w:proofErr w:type="spellStart"/>
      <w:r w:rsidRPr="00C86013">
        <w:rPr>
          <w:rFonts w:ascii="Arial" w:eastAsia="Times New Roman" w:hAnsi="Arial" w:cs="Arial"/>
          <w:b/>
          <w:lang w:val="fr-FR" w:eastAsia="de-DE"/>
        </w:rPr>
        <w:t>postgraduée</w:t>
      </w:r>
      <w:proofErr w:type="spellEnd"/>
      <w:r w:rsidRPr="00C86013">
        <w:rPr>
          <w:rFonts w:ascii="Arial" w:eastAsia="Times New Roman" w:hAnsi="Arial" w:cs="Arial"/>
          <w:b/>
          <w:lang w:val="fr-FR" w:eastAsia="de-DE"/>
        </w:rPr>
        <w:t xml:space="preserve"> théorique</w:t>
      </w:r>
    </w:p>
    <w:p w14:paraId="6D9B4A66" w14:textId="77777777" w:rsidR="00C86013" w:rsidRPr="00C86013" w:rsidRDefault="00C86013" w:rsidP="00C86013">
      <w:pPr>
        <w:tabs>
          <w:tab w:val="left" w:pos="-720"/>
          <w:tab w:val="left" w:pos="425"/>
          <w:tab w:val="left" w:pos="5670"/>
        </w:tabs>
        <w:spacing w:after="0"/>
        <w:rPr>
          <w:rFonts w:ascii="Arial" w:eastAsia="Times New Roman" w:hAnsi="Arial" w:cs="Arial"/>
          <w:lang w:val="fr-FR" w:eastAsia="de-DE"/>
        </w:rPr>
      </w:pPr>
      <w:r w:rsidRPr="00C86013">
        <w:rPr>
          <w:rFonts w:ascii="Arial" w:eastAsia="Times New Roman" w:hAnsi="Arial" w:cs="Arial"/>
          <w:lang w:val="fr-FR" w:eastAsia="de-DE"/>
        </w:rPr>
        <w:lastRenderedPageBreak/>
        <w:t>Formation interne au service</w:t>
      </w:r>
    </w:p>
    <w:p w14:paraId="6D9B4A67" w14:textId="77777777" w:rsidR="00C86013" w:rsidRPr="00C86013" w:rsidRDefault="00C86013" w:rsidP="00C86013">
      <w:pPr>
        <w:tabs>
          <w:tab w:val="left" w:pos="-720"/>
          <w:tab w:val="left" w:pos="425"/>
          <w:tab w:val="left" w:pos="8080"/>
        </w:tabs>
        <w:spacing w:after="0"/>
        <w:rPr>
          <w:rFonts w:ascii="Arial" w:eastAsia="Times New Roman" w:hAnsi="Arial" w:cs="Arial"/>
          <w:lang w:val="fr-FR" w:eastAsia="de-DE"/>
        </w:rPr>
      </w:pPr>
      <w:r w:rsidRPr="00C86013">
        <w:rPr>
          <w:rFonts w:ascii="Arial" w:eastAsia="Times New Roman" w:hAnsi="Arial" w:cs="Arial"/>
          <w:lang w:val="fr-FR" w:eastAsia="de-DE"/>
        </w:rPr>
        <w:t>Présentation de cas (heures/semaine, min.)</w:t>
      </w:r>
      <w:r w:rsidRPr="00C86013">
        <w:rPr>
          <w:rFonts w:ascii="Arial" w:eastAsia="Times New Roman" w:hAnsi="Arial" w:cs="Arial"/>
          <w:lang w:val="fr-FR" w:eastAsia="de-DE"/>
        </w:rPr>
        <w:tab/>
      </w:r>
      <w:r w:rsidRPr="00C86013">
        <w:rPr>
          <w:rFonts w:ascii="Arial" w:eastAsia="Times New Roman" w:hAnsi="Arial" w:cs="Arial"/>
          <w:lang w:eastAsia="de-DE"/>
        </w:rPr>
        <w:fldChar w:fldCharType="begin">
          <w:ffData>
            <w:name w:val="Text14"/>
            <w:enabled/>
            <w:calcOnExit w:val="0"/>
            <w:textInput/>
          </w:ffData>
        </w:fldChar>
      </w:r>
      <w:r w:rsidRPr="00C86013">
        <w:rPr>
          <w:rFonts w:ascii="Arial" w:eastAsia="Times New Roman" w:hAnsi="Arial" w:cs="Arial"/>
          <w:lang w:eastAsia="de-DE"/>
        </w:rPr>
        <w:instrText xml:space="preserve"> FORMTEXT </w:instrText>
      </w:r>
      <w:r w:rsidRPr="00C86013">
        <w:rPr>
          <w:rFonts w:ascii="Arial" w:eastAsia="Times New Roman" w:hAnsi="Arial" w:cs="Arial"/>
          <w:lang w:eastAsia="de-DE"/>
        </w:rPr>
      </w:r>
      <w:r w:rsidRPr="00C86013">
        <w:rPr>
          <w:rFonts w:ascii="Arial" w:eastAsia="Times New Roman" w:hAnsi="Arial" w:cs="Arial"/>
          <w:lang w:eastAsia="de-DE"/>
        </w:rPr>
        <w:fldChar w:fldCharType="separate"/>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val="fr-FR" w:eastAsia="de-DE"/>
        </w:rPr>
        <w:fldChar w:fldCharType="end"/>
      </w:r>
    </w:p>
    <w:p w14:paraId="6D9B4A68" w14:textId="77777777" w:rsidR="00C86013" w:rsidRPr="00C86013" w:rsidRDefault="00C86013" w:rsidP="00C86013">
      <w:pPr>
        <w:tabs>
          <w:tab w:val="left" w:pos="-720"/>
          <w:tab w:val="left" w:pos="425"/>
          <w:tab w:val="left" w:pos="8080"/>
        </w:tabs>
        <w:spacing w:after="0"/>
        <w:rPr>
          <w:rFonts w:ascii="Arial" w:eastAsia="Times New Roman" w:hAnsi="Arial" w:cs="Arial"/>
          <w:lang w:val="fr-FR" w:eastAsia="de-DE"/>
        </w:rPr>
      </w:pPr>
      <w:r w:rsidRPr="00C86013">
        <w:rPr>
          <w:rFonts w:ascii="Arial" w:eastAsia="Times New Roman" w:hAnsi="Arial" w:cs="Arial"/>
          <w:lang w:val="fr-FR" w:eastAsia="de-DE"/>
        </w:rPr>
        <w:t>Journal-Club (nombre par mois)</w:t>
      </w:r>
      <w:r w:rsidRPr="00C86013">
        <w:rPr>
          <w:rFonts w:ascii="Arial" w:eastAsia="Times New Roman" w:hAnsi="Arial" w:cs="Arial"/>
          <w:lang w:val="fr-FR" w:eastAsia="de-DE"/>
        </w:rPr>
        <w:tab/>
      </w:r>
      <w:r w:rsidRPr="00C86013">
        <w:rPr>
          <w:rFonts w:ascii="Arial" w:eastAsia="Times New Roman" w:hAnsi="Arial" w:cs="Arial"/>
          <w:lang w:eastAsia="de-DE"/>
        </w:rPr>
        <w:fldChar w:fldCharType="begin">
          <w:ffData>
            <w:name w:val="Text14"/>
            <w:enabled/>
            <w:calcOnExit w:val="0"/>
            <w:textInput/>
          </w:ffData>
        </w:fldChar>
      </w:r>
      <w:r w:rsidRPr="00C86013">
        <w:rPr>
          <w:rFonts w:ascii="Arial" w:eastAsia="Times New Roman" w:hAnsi="Arial" w:cs="Arial"/>
          <w:lang w:eastAsia="de-DE"/>
        </w:rPr>
        <w:instrText xml:space="preserve"> FORMTEXT </w:instrText>
      </w:r>
      <w:r w:rsidRPr="00C86013">
        <w:rPr>
          <w:rFonts w:ascii="Arial" w:eastAsia="Times New Roman" w:hAnsi="Arial" w:cs="Arial"/>
          <w:lang w:eastAsia="de-DE"/>
        </w:rPr>
      </w:r>
      <w:r w:rsidRPr="00C86013">
        <w:rPr>
          <w:rFonts w:ascii="Arial" w:eastAsia="Times New Roman" w:hAnsi="Arial" w:cs="Arial"/>
          <w:lang w:eastAsia="de-DE"/>
        </w:rPr>
        <w:fldChar w:fldCharType="separate"/>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val="fr-FR" w:eastAsia="de-DE"/>
        </w:rPr>
        <w:fldChar w:fldCharType="end"/>
      </w:r>
    </w:p>
    <w:p w14:paraId="6D9B4A69" w14:textId="77777777" w:rsidR="00C86013" w:rsidRPr="00C86013" w:rsidRDefault="00C86013" w:rsidP="00C86013">
      <w:pPr>
        <w:tabs>
          <w:tab w:val="left" w:pos="-720"/>
          <w:tab w:val="left" w:pos="425"/>
          <w:tab w:val="left" w:pos="5670"/>
          <w:tab w:val="left" w:pos="8080"/>
        </w:tabs>
        <w:spacing w:after="0"/>
        <w:rPr>
          <w:rFonts w:ascii="Arial" w:eastAsia="Times New Roman" w:hAnsi="Arial" w:cs="Arial"/>
          <w:lang w:val="fr-FR" w:eastAsia="de-DE"/>
        </w:rPr>
      </w:pPr>
      <w:r w:rsidRPr="00C86013">
        <w:rPr>
          <w:rFonts w:ascii="Arial" w:eastAsia="Times New Roman" w:hAnsi="Arial" w:cs="Arial"/>
          <w:lang w:val="fr-FR" w:eastAsia="de-DE"/>
        </w:rPr>
        <w:t xml:space="preserve">Formation </w:t>
      </w:r>
      <w:proofErr w:type="spellStart"/>
      <w:r w:rsidRPr="00C86013">
        <w:rPr>
          <w:rFonts w:ascii="Arial" w:eastAsia="Times New Roman" w:hAnsi="Arial" w:cs="Arial"/>
          <w:lang w:val="fr-FR" w:eastAsia="de-DE"/>
        </w:rPr>
        <w:t>postgraduée</w:t>
      </w:r>
      <w:proofErr w:type="spellEnd"/>
      <w:r w:rsidRPr="00C86013">
        <w:rPr>
          <w:rFonts w:ascii="Arial" w:eastAsia="Times New Roman" w:hAnsi="Arial" w:cs="Arial"/>
          <w:lang w:val="fr-FR" w:eastAsia="de-DE"/>
        </w:rPr>
        <w:t xml:space="preserve"> structurée, cursus de formation </w:t>
      </w:r>
      <w:proofErr w:type="spellStart"/>
      <w:r w:rsidRPr="00C86013">
        <w:rPr>
          <w:rFonts w:ascii="Arial" w:eastAsia="Times New Roman" w:hAnsi="Arial" w:cs="Arial"/>
          <w:lang w:val="fr-FR" w:eastAsia="de-DE"/>
        </w:rPr>
        <w:t>postgraduée</w:t>
      </w:r>
      <w:proofErr w:type="spellEnd"/>
      <w:r w:rsidRPr="00C86013">
        <w:rPr>
          <w:rFonts w:ascii="Arial" w:eastAsia="Times New Roman" w:hAnsi="Arial" w:cs="Arial"/>
          <w:lang w:val="fr-FR" w:eastAsia="de-DE"/>
        </w:rPr>
        <w:tab/>
      </w:r>
      <w:r w:rsidRPr="00C86013">
        <w:rPr>
          <w:rFonts w:ascii="Arial" w:eastAsia="Times New Roman" w:hAnsi="Arial" w:cs="Arial"/>
          <w:lang w:eastAsia="de-DE"/>
        </w:rPr>
        <w:fldChar w:fldCharType="begin">
          <w:ffData>
            <w:name w:val="Text14"/>
            <w:enabled/>
            <w:calcOnExit w:val="0"/>
            <w:textInput/>
          </w:ffData>
        </w:fldChar>
      </w:r>
      <w:r w:rsidRPr="00C86013">
        <w:rPr>
          <w:rFonts w:ascii="Arial" w:eastAsia="Times New Roman" w:hAnsi="Arial" w:cs="Arial"/>
          <w:lang w:eastAsia="de-DE"/>
        </w:rPr>
        <w:instrText xml:space="preserve"> FORMTEXT </w:instrText>
      </w:r>
      <w:r w:rsidRPr="00C86013">
        <w:rPr>
          <w:rFonts w:ascii="Arial" w:eastAsia="Times New Roman" w:hAnsi="Arial" w:cs="Arial"/>
          <w:lang w:eastAsia="de-DE"/>
        </w:rPr>
      </w:r>
      <w:r w:rsidRPr="00C86013">
        <w:rPr>
          <w:rFonts w:ascii="Arial" w:eastAsia="Times New Roman" w:hAnsi="Arial" w:cs="Arial"/>
          <w:lang w:eastAsia="de-DE"/>
        </w:rPr>
        <w:fldChar w:fldCharType="separate"/>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val="fr-FR" w:eastAsia="de-DE"/>
        </w:rPr>
        <w:fldChar w:fldCharType="end"/>
      </w:r>
    </w:p>
    <w:p w14:paraId="6D9B4A6A" w14:textId="77777777" w:rsidR="00C86013" w:rsidRPr="00C86013" w:rsidRDefault="00C86013" w:rsidP="00C86013">
      <w:pPr>
        <w:tabs>
          <w:tab w:val="left" w:pos="-720"/>
          <w:tab w:val="left" w:pos="425"/>
          <w:tab w:val="left" w:pos="5670"/>
          <w:tab w:val="left" w:pos="8080"/>
        </w:tabs>
        <w:spacing w:after="0"/>
        <w:rPr>
          <w:rFonts w:ascii="Arial" w:eastAsia="Times New Roman" w:hAnsi="Arial" w:cs="Arial"/>
          <w:lang w:val="fr-FR" w:eastAsia="de-DE"/>
        </w:rPr>
      </w:pPr>
      <w:r w:rsidRPr="00C86013">
        <w:rPr>
          <w:rFonts w:ascii="Arial" w:eastAsia="Times New Roman" w:hAnsi="Arial" w:cs="Arial"/>
          <w:lang w:val="fr-FR" w:eastAsia="de-DE"/>
        </w:rPr>
        <w:t>(heures/semaine)</w:t>
      </w:r>
    </w:p>
    <w:p w14:paraId="6D9B4A6B" w14:textId="77777777" w:rsidR="00C86013" w:rsidRPr="00C86013" w:rsidRDefault="00C86013" w:rsidP="00C86013">
      <w:pPr>
        <w:tabs>
          <w:tab w:val="left" w:pos="-720"/>
          <w:tab w:val="left" w:pos="425"/>
          <w:tab w:val="left" w:pos="5670"/>
          <w:tab w:val="left" w:pos="8080"/>
        </w:tabs>
        <w:spacing w:after="0"/>
        <w:rPr>
          <w:rFonts w:ascii="Arial" w:eastAsia="Times New Roman" w:hAnsi="Arial" w:cs="Arial"/>
          <w:lang w:val="fr-FR" w:eastAsia="de-DE"/>
        </w:rPr>
      </w:pPr>
    </w:p>
    <w:p w14:paraId="6D9B4A6D" w14:textId="14C0037E" w:rsidR="00C86013" w:rsidRDefault="00C86013" w:rsidP="00A66425">
      <w:pPr>
        <w:tabs>
          <w:tab w:val="left" w:pos="-720"/>
          <w:tab w:val="left" w:pos="425"/>
          <w:tab w:val="left" w:pos="5670"/>
          <w:tab w:val="left" w:pos="8080"/>
        </w:tabs>
        <w:spacing w:after="0"/>
        <w:rPr>
          <w:rFonts w:ascii="Arial" w:eastAsia="Times New Roman" w:hAnsi="Arial" w:cs="Arial"/>
          <w:lang w:val="fr-FR" w:eastAsia="de-DE"/>
        </w:rPr>
      </w:pPr>
      <w:r w:rsidRPr="00C86013">
        <w:rPr>
          <w:rFonts w:ascii="Arial" w:eastAsia="Times New Roman" w:hAnsi="Arial" w:cs="Arial"/>
          <w:lang w:val="fr-FR" w:eastAsia="de-DE"/>
        </w:rPr>
        <w:t>Possibilité d’assister à des cours de perfectionnement à l’extérieur pendant</w:t>
      </w:r>
      <w:r w:rsidR="00A66425">
        <w:rPr>
          <w:rFonts w:ascii="Arial" w:eastAsia="Times New Roman" w:hAnsi="Arial" w:cs="Arial"/>
          <w:lang w:val="fr-FR" w:eastAsia="de-DE"/>
        </w:rPr>
        <w:t xml:space="preserve"> </w:t>
      </w:r>
      <w:r w:rsidRPr="00C86013">
        <w:rPr>
          <w:rFonts w:ascii="Arial" w:eastAsia="Times New Roman" w:hAnsi="Arial" w:cs="Arial"/>
          <w:lang w:val="fr-FR" w:eastAsia="de-DE"/>
        </w:rPr>
        <w:t>les heures de travail (jours/année)</w:t>
      </w:r>
    </w:p>
    <w:p w14:paraId="7144D24C" w14:textId="77777777" w:rsidR="00A66425" w:rsidRPr="00C86013" w:rsidRDefault="00A66425" w:rsidP="00A66425">
      <w:pPr>
        <w:tabs>
          <w:tab w:val="left" w:pos="-720"/>
          <w:tab w:val="left" w:pos="425"/>
          <w:tab w:val="left" w:pos="5670"/>
          <w:tab w:val="left" w:pos="8080"/>
        </w:tabs>
        <w:spacing w:after="0"/>
        <w:rPr>
          <w:rFonts w:ascii="Arial" w:eastAsia="Times New Roman" w:hAnsi="Arial" w:cs="Arial"/>
          <w:lang w:val="fr-FR" w:eastAsia="de-DE"/>
        </w:rPr>
      </w:pPr>
      <w:r w:rsidRPr="00C86013">
        <w:rPr>
          <w:rFonts w:ascii="Arial" w:eastAsia="Times New Roman" w:hAnsi="Arial" w:cs="Arial"/>
          <w:lang w:eastAsia="de-DE"/>
        </w:rPr>
        <w:fldChar w:fldCharType="begin">
          <w:ffData>
            <w:name w:val="Text14"/>
            <w:enabled/>
            <w:calcOnExit w:val="0"/>
            <w:textInput/>
          </w:ffData>
        </w:fldChar>
      </w:r>
      <w:r w:rsidRPr="00C86013">
        <w:rPr>
          <w:rFonts w:ascii="Arial" w:eastAsia="Times New Roman" w:hAnsi="Arial" w:cs="Arial"/>
          <w:lang w:eastAsia="de-DE"/>
        </w:rPr>
        <w:instrText xml:space="preserve"> FORMTEXT </w:instrText>
      </w:r>
      <w:r w:rsidRPr="00C86013">
        <w:rPr>
          <w:rFonts w:ascii="Arial" w:eastAsia="Times New Roman" w:hAnsi="Arial" w:cs="Arial"/>
          <w:lang w:eastAsia="de-DE"/>
        </w:rPr>
      </w:r>
      <w:r w:rsidRPr="00C86013">
        <w:rPr>
          <w:rFonts w:ascii="Arial" w:eastAsia="Times New Roman" w:hAnsi="Arial" w:cs="Arial"/>
          <w:lang w:eastAsia="de-DE"/>
        </w:rPr>
        <w:fldChar w:fldCharType="separate"/>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eastAsia="de-DE"/>
        </w:rPr>
        <w:t> </w:t>
      </w:r>
      <w:r w:rsidRPr="00C86013">
        <w:rPr>
          <w:rFonts w:ascii="Arial" w:eastAsia="Times New Roman" w:hAnsi="Arial" w:cs="Arial"/>
          <w:lang w:val="fr-FR" w:eastAsia="de-DE"/>
        </w:rPr>
        <w:fldChar w:fldCharType="end"/>
      </w:r>
    </w:p>
    <w:p w14:paraId="2552B70A" w14:textId="77777777" w:rsidR="00A66425" w:rsidRPr="00C86013" w:rsidRDefault="00A66425" w:rsidP="00A66425">
      <w:pPr>
        <w:tabs>
          <w:tab w:val="left" w:pos="-720"/>
          <w:tab w:val="left" w:pos="425"/>
          <w:tab w:val="left" w:pos="5670"/>
          <w:tab w:val="left" w:pos="8080"/>
        </w:tabs>
        <w:spacing w:after="0"/>
        <w:rPr>
          <w:rFonts w:ascii="Arial" w:eastAsia="Times New Roman" w:hAnsi="Arial" w:cs="Arial"/>
          <w:lang w:val="fr-FR" w:eastAsia="de-DE"/>
        </w:rPr>
      </w:pPr>
    </w:p>
    <w:p w14:paraId="6D9B4A6E" w14:textId="77777777" w:rsidR="00C86013" w:rsidRPr="00C86013" w:rsidRDefault="00C86013" w:rsidP="00C86013">
      <w:pPr>
        <w:tabs>
          <w:tab w:val="left" w:pos="-720"/>
          <w:tab w:val="left" w:pos="425"/>
          <w:tab w:val="left" w:pos="5670"/>
        </w:tabs>
        <w:spacing w:after="0"/>
        <w:rPr>
          <w:rFonts w:ascii="Arial" w:eastAsia="Times New Roman" w:hAnsi="Arial" w:cs="Arial"/>
          <w:lang w:val="fr-FR" w:eastAsia="de-DE"/>
        </w:rPr>
      </w:pPr>
    </w:p>
    <w:p w14:paraId="6D9B4A6F" w14:textId="7B09B61F" w:rsidR="00C86013" w:rsidRDefault="00C86013" w:rsidP="00C86013">
      <w:pPr>
        <w:tabs>
          <w:tab w:val="left" w:pos="-720"/>
          <w:tab w:val="left" w:pos="425"/>
          <w:tab w:val="left" w:pos="8080"/>
          <w:tab w:val="left" w:pos="8789"/>
        </w:tabs>
        <w:spacing w:after="0"/>
        <w:rPr>
          <w:rFonts w:ascii="Arial" w:eastAsia="Times New Roman" w:hAnsi="Arial" w:cs="Arial"/>
          <w:lang w:val="fr-FR" w:eastAsia="de-DE"/>
        </w:rPr>
      </w:pPr>
      <w:r w:rsidRPr="00C86013">
        <w:rPr>
          <w:rFonts w:ascii="Arial" w:eastAsia="Times New Roman" w:hAnsi="Arial" w:cs="Arial"/>
          <w:lang w:val="fr-FR" w:eastAsia="de-DE"/>
        </w:rPr>
        <w:t>Possibilité d’activité scientifique personnelle</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32"/>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33"/>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C52CA5">
        <w:rPr>
          <w:rFonts w:ascii="Arial" w:eastAsia="Times New Roman" w:hAnsi="Arial" w:cs="Arial"/>
          <w:lang w:val="de-DE" w:eastAsia="de-DE"/>
        </w:rPr>
      </w:r>
      <w:r w:rsidR="00C52CA5">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non</w:t>
      </w:r>
    </w:p>
    <w:p w14:paraId="3E9CB407" w14:textId="1CB3589F" w:rsidR="00A66425" w:rsidRDefault="00A66425" w:rsidP="00C86013">
      <w:pPr>
        <w:tabs>
          <w:tab w:val="left" w:pos="-720"/>
          <w:tab w:val="left" w:pos="425"/>
          <w:tab w:val="left" w:pos="8080"/>
          <w:tab w:val="left" w:pos="8789"/>
        </w:tabs>
        <w:spacing w:after="0"/>
        <w:rPr>
          <w:rFonts w:ascii="Arial" w:eastAsia="Times New Roman" w:hAnsi="Arial" w:cs="Arial"/>
          <w:lang w:val="fr-FR" w:eastAsia="de-DE"/>
        </w:rPr>
      </w:pPr>
    </w:p>
    <w:p w14:paraId="275B8AB4" w14:textId="77777777" w:rsidR="00A66425" w:rsidRPr="00C86013" w:rsidRDefault="00A66425" w:rsidP="00C86013">
      <w:pPr>
        <w:tabs>
          <w:tab w:val="left" w:pos="-720"/>
          <w:tab w:val="left" w:pos="425"/>
          <w:tab w:val="left" w:pos="8080"/>
          <w:tab w:val="left" w:pos="8789"/>
        </w:tabs>
        <w:spacing w:after="0"/>
        <w:rPr>
          <w:rFonts w:ascii="Arial" w:eastAsia="Times New Roman" w:hAnsi="Arial" w:cs="Arial"/>
          <w:lang w:val="fr-FR" w:eastAsia="de-DE"/>
        </w:rPr>
      </w:pPr>
    </w:p>
    <w:p w14:paraId="6D9B4A70" w14:textId="78449B60" w:rsidR="00C86013" w:rsidRPr="00C86013" w:rsidRDefault="00C86013" w:rsidP="00C86013">
      <w:pPr>
        <w:tabs>
          <w:tab w:val="left" w:pos="-720"/>
          <w:tab w:val="left" w:pos="425"/>
          <w:tab w:val="left" w:pos="5670"/>
        </w:tabs>
        <w:spacing w:after="0"/>
        <w:rPr>
          <w:rFonts w:ascii="Arial" w:eastAsia="Times New Roman" w:hAnsi="Arial" w:cs="Times New Roman"/>
          <w:b/>
          <w:lang w:eastAsia="de-DE"/>
        </w:rPr>
      </w:pPr>
      <w:r w:rsidRPr="00C86013">
        <w:rPr>
          <w:rFonts w:ascii="Arial" w:eastAsia="Times New Roman" w:hAnsi="Arial" w:cs="Times New Roman"/>
          <w:b/>
          <w:lang w:eastAsia="de-DE"/>
        </w:rPr>
        <w:t>Important:</w:t>
      </w:r>
    </w:p>
    <w:p w14:paraId="6D9B4A71" w14:textId="77777777" w:rsidR="00C86013" w:rsidRPr="00C86013" w:rsidRDefault="00C86013" w:rsidP="00C86013">
      <w:pPr>
        <w:spacing w:after="0"/>
        <w:rPr>
          <w:rFonts w:ascii="Arial" w:eastAsia="Times New Roman" w:hAnsi="Arial" w:cs="Times New Roman"/>
          <w:lang w:eastAsia="de-DE"/>
        </w:rPr>
      </w:pPr>
    </w:p>
    <w:p w14:paraId="6D9B4A72" w14:textId="77777777" w:rsidR="00C86013" w:rsidRPr="00C86013" w:rsidRDefault="00C86013" w:rsidP="00C86013">
      <w:pPr>
        <w:spacing w:after="0"/>
        <w:rPr>
          <w:rFonts w:ascii="Arial" w:eastAsia="Times New Roman" w:hAnsi="Arial" w:cs="Times New Roman"/>
          <w:b/>
          <w:lang w:eastAsia="de-DE"/>
        </w:rPr>
      </w:pPr>
      <w:r w:rsidRPr="00C86013">
        <w:rPr>
          <w:rFonts w:ascii="Arial" w:eastAsia="Times New Roman" w:hAnsi="Arial" w:cs="Times New Roman"/>
          <w:b/>
          <w:lang w:eastAsia="de-DE"/>
        </w:rPr>
        <w:t xml:space="preserve">- Critères pour la classification des établissements de formation </w:t>
      </w:r>
      <w:proofErr w:type="spellStart"/>
      <w:r w:rsidRPr="00C86013">
        <w:rPr>
          <w:rFonts w:ascii="Arial" w:eastAsia="Times New Roman" w:hAnsi="Arial" w:cs="Times New Roman"/>
          <w:b/>
          <w:lang w:eastAsia="de-DE"/>
        </w:rPr>
        <w:t>postgraduée</w:t>
      </w:r>
      <w:proofErr w:type="spellEnd"/>
      <w:r w:rsidRPr="00C86013">
        <w:rPr>
          <w:rFonts w:ascii="Arial" w:eastAsia="Times New Roman" w:hAnsi="Arial" w:cs="Times New Roman"/>
          <w:b/>
          <w:lang w:eastAsia="de-DE"/>
        </w:rPr>
        <w:t xml:space="preserve"> (chiffre 5 PFC et art. 41 RFP)</w:t>
      </w:r>
    </w:p>
    <w:p w14:paraId="6D9B4A73" w14:textId="77777777" w:rsidR="00C86013" w:rsidRPr="00C86013" w:rsidRDefault="00C86013" w:rsidP="00C86013">
      <w:pPr>
        <w:spacing w:after="0"/>
        <w:rPr>
          <w:rFonts w:ascii="Arial" w:eastAsia="Times New Roman" w:hAnsi="Arial" w:cs="Times New Roman"/>
          <w:lang w:eastAsia="de-DE"/>
        </w:rPr>
      </w:pPr>
      <w:r w:rsidRPr="00C86013">
        <w:rPr>
          <w:rFonts w:ascii="Arial" w:eastAsia="Times New Roman" w:hAnsi="Arial" w:cs="Times New Roman"/>
          <w:lang w:eastAsia="de-DE"/>
        </w:rPr>
        <w:t xml:space="preserve">La reconnaissance d’un établissement de formation </w:t>
      </w:r>
      <w:proofErr w:type="spellStart"/>
      <w:r w:rsidRPr="00C86013">
        <w:rPr>
          <w:rFonts w:ascii="Arial" w:eastAsia="Times New Roman" w:hAnsi="Arial" w:cs="Times New Roman"/>
          <w:lang w:eastAsia="de-DE"/>
        </w:rPr>
        <w:t>postgraduée</w:t>
      </w:r>
      <w:proofErr w:type="spellEnd"/>
      <w:r w:rsidRPr="00C86013">
        <w:rPr>
          <w:rFonts w:ascii="Arial" w:eastAsia="Times New Roman" w:hAnsi="Arial" w:cs="Times New Roman"/>
          <w:lang w:eastAsia="de-DE"/>
        </w:rPr>
        <w:t xml:space="preserve"> en tant que tel n’est possible que si l’établissement remplit les critères stipulés au chiffre 5 du programme de formation </w:t>
      </w:r>
      <w:proofErr w:type="spellStart"/>
      <w:r w:rsidRPr="00C86013">
        <w:rPr>
          <w:rFonts w:ascii="Arial" w:eastAsia="Times New Roman" w:hAnsi="Arial" w:cs="Times New Roman"/>
          <w:lang w:eastAsia="de-DE"/>
        </w:rPr>
        <w:t>postgraduée</w:t>
      </w:r>
      <w:proofErr w:type="spellEnd"/>
      <w:r w:rsidRPr="00C86013">
        <w:rPr>
          <w:rFonts w:ascii="Arial" w:eastAsia="Times New Roman" w:hAnsi="Arial" w:cs="Times New Roman"/>
          <w:lang w:eastAsia="de-DE"/>
        </w:rPr>
        <w:t xml:space="preserve"> ainsi qu’aux alinéas 1 et 3 de l’article 41 de la RFP.</w:t>
      </w:r>
    </w:p>
    <w:p w14:paraId="6D9B4A74" w14:textId="77777777" w:rsidR="00C86013" w:rsidRPr="00C86013" w:rsidRDefault="00C86013" w:rsidP="00C86013">
      <w:pPr>
        <w:spacing w:after="0"/>
        <w:rPr>
          <w:rFonts w:ascii="Arial" w:eastAsia="Times New Roman" w:hAnsi="Arial" w:cs="Times New Roman"/>
          <w:lang w:eastAsia="de-DE"/>
        </w:rPr>
      </w:pPr>
    </w:p>
    <w:p w14:paraId="6D9B4A75" w14:textId="77777777" w:rsidR="00C86013" w:rsidRPr="00C86013" w:rsidRDefault="00C86013" w:rsidP="00C86013">
      <w:pPr>
        <w:spacing w:after="0"/>
        <w:rPr>
          <w:rFonts w:ascii="Arial" w:eastAsia="Times New Roman" w:hAnsi="Arial" w:cs="Times New Roman"/>
          <w:b/>
          <w:lang w:eastAsia="de-DE"/>
        </w:rPr>
      </w:pPr>
      <w:r w:rsidRPr="00C86013">
        <w:rPr>
          <w:rFonts w:ascii="Arial" w:eastAsia="Times New Roman" w:hAnsi="Arial" w:cs="Times New Roman"/>
          <w:b/>
          <w:lang w:eastAsia="de-DE"/>
        </w:rPr>
        <w:t xml:space="preserve">- Concept de formation </w:t>
      </w:r>
      <w:proofErr w:type="spellStart"/>
      <w:r w:rsidRPr="00C86013">
        <w:rPr>
          <w:rFonts w:ascii="Arial" w:eastAsia="Times New Roman" w:hAnsi="Arial" w:cs="Times New Roman"/>
          <w:b/>
          <w:lang w:eastAsia="de-DE"/>
        </w:rPr>
        <w:t>postgraduée</w:t>
      </w:r>
      <w:proofErr w:type="spellEnd"/>
      <w:r w:rsidRPr="00C86013">
        <w:rPr>
          <w:rFonts w:ascii="Arial" w:eastAsia="Times New Roman" w:hAnsi="Arial" w:cs="Times New Roman"/>
          <w:b/>
          <w:lang w:eastAsia="de-DE"/>
        </w:rPr>
        <w:t xml:space="preserve"> </w:t>
      </w:r>
    </w:p>
    <w:p w14:paraId="6D9B4A76" w14:textId="77777777" w:rsidR="00C86013" w:rsidRPr="00C86013" w:rsidRDefault="00C86013" w:rsidP="00C86013">
      <w:pPr>
        <w:spacing w:after="0"/>
        <w:rPr>
          <w:rFonts w:ascii="Arial" w:eastAsia="Times New Roman" w:hAnsi="Arial" w:cs="Times New Roman"/>
          <w:lang w:eastAsia="de-DE"/>
        </w:rPr>
      </w:pPr>
      <w:r w:rsidRPr="00C86013">
        <w:rPr>
          <w:rFonts w:ascii="Arial" w:eastAsia="Times New Roman" w:hAnsi="Arial" w:cs="Times New Roman"/>
          <w:lang w:eastAsia="de-DE"/>
        </w:rPr>
        <w:t xml:space="preserve">Le concept de formation </w:t>
      </w:r>
      <w:proofErr w:type="spellStart"/>
      <w:r w:rsidRPr="00C86013">
        <w:rPr>
          <w:rFonts w:ascii="Arial" w:eastAsia="Times New Roman" w:hAnsi="Arial" w:cs="Times New Roman"/>
          <w:lang w:eastAsia="de-DE"/>
        </w:rPr>
        <w:t>postgraduée</w:t>
      </w:r>
      <w:proofErr w:type="spellEnd"/>
      <w:r w:rsidRPr="00C86013">
        <w:rPr>
          <w:rFonts w:ascii="Arial" w:eastAsia="Times New Roman" w:hAnsi="Arial" w:cs="Times New Roman"/>
          <w:lang w:eastAsia="de-DE"/>
        </w:rPr>
        <w:t xml:space="preserve"> fait partie intégrante des documents accompagnant les </w:t>
      </w:r>
      <w:proofErr w:type="spellStart"/>
      <w:r w:rsidRPr="00C86013">
        <w:rPr>
          <w:rFonts w:ascii="Arial" w:eastAsia="Times New Roman" w:hAnsi="Arial" w:cs="Times New Roman"/>
          <w:lang w:eastAsia="de-DE"/>
        </w:rPr>
        <w:t>de-mandes</w:t>
      </w:r>
      <w:proofErr w:type="spellEnd"/>
      <w:r w:rsidRPr="00C86013">
        <w:rPr>
          <w:rFonts w:ascii="Arial" w:eastAsia="Times New Roman" w:hAnsi="Arial" w:cs="Times New Roman"/>
          <w:lang w:eastAsia="de-DE"/>
        </w:rPr>
        <w:t xml:space="preserve"> de reconnaissance / classification / changement de catégorie. Votre demande ne pourra pas être évaluée sans un concept de formation </w:t>
      </w:r>
      <w:proofErr w:type="spellStart"/>
      <w:r w:rsidRPr="00C86013">
        <w:rPr>
          <w:rFonts w:ascii="Arial" w:eastAsia="Times New Roman" w:hAnsi="Arial" w:cs="Times New Roman"/>
          <w:lang w:eastAsia="de-DE"/>
        </w:rPr>
        <w:t>postgraduée</w:t>
      </w:r>
      <w:proofErr w:type="spellEnd"/>
      <w:r w:rsidRPr="00C86013">
        <w:rPr>
          <w:rFonts w:ascii="Arial" w:eastAsia="Times New Roman" w:hAnsi="Arial" w:cs="Times New Roman"/>
          <w:lang w:eastAsia="de-DE"/>
        </w:rPr>
        <w:t xml:space="preserve"> (cf. art. 42 RFP).</w:t>
      </w:r>
    </w:p>
    <w:p w14:paraId="6D9B4A77" w14:textId="77777777" w:rsidR="00C86013" w:rsidRPr="00C86013" w:rsidRDefault="00C86013" w:rsidP="00C86013">
      <w:pPr>
        <w:spacing w:after="0"/>
        <w:rPr>
          <w:rFonts w:ascii="Arial" w:eastAsia="Times New Roman" w:hAnsi="Arial" w:cs="Times New Roman"/>
          <w:lang w:eastAsia="de-DE"/>
        </w:rPr>
      </w:pPr>
    </w:p>
    <w:p w14:paraId="6D9B4A78" w14:textId="77777777" w:rsidR="00C86013" w:rsidRPr="00C86013" w:rsidRDefault="00C86013" w:rsidP="00C86013">
      <w:pPr>
        <w:spacing w:after="0"/>
        <w:rPr>
          <w:rFonts w:ascii="Arial" w:eastAsia="Times New Roman" w:hAnsi="Arial" w:cs="Times New Roman"/>
          <w:b/>
          <w:lang w:eastAsia="de-DE"/>
        </w:rPr>
      </w:pPr>
      <w:r w:rsidRPr="00C86013">
        <w:rPr>
          <w:rFonts w:ascii="Arial" w:eastAsia="Times New Roman" w:hAnsi="Arial" w:cs="Times New Roman"/>
          <w:b/>
          <w:lang w:eastAsia="de-DE"/>
        </w:rPr>
        <w:t>- Visites</w:t>
      </w:r>
    </w:p>
    <w:p w14:paraId="6D9B4A79" w14:textId="77777777" w:rsidR="00C86013" w:rsidRPr="00C86013" w:rsidRDefault="00C86013" w:rsidP="00C86013">
      <w:pPr>
        <w:spacing w:after="0"/>
        <w:rPr>
          <w:rFonts w:ascii="Arial" w:eastAsia="Times New Roman" w:hAnsi="Arial" w:cs="Times New Roman"/>
          <w:lang w:eastAsia="de-DE"/>
        </w:rPr>
      </w:pPr>
      <w:r w:rsidRPr="00C86013">
        <w:rPr>
          <w:rFonts w:ascii="Arial" w:eastAsia="Times New Roman" w:hAnsi="Arial" w:cs="Times New Roman"/>
          <w:lang w:eastAsia="de-DE"/>
        </w:rPr>
        <w:t xml:space="preserve">Outre le concept de formation </w:t>
      </w:r>
      <w:proofErr w:type="spellStart"/>
      <w:r w:rsidRPr="00C86013">
        <w:rPr>
          <w:rFonts w:ascii="Arial" w:eastAsia="Times New Roman" w:hAnsi="Arial" w:cs="Times New Roman"/>
          <w:lang w:eastAsia="de-DE"/>
        </w:rPr>
        <w:t>postgraduée</w:t>
      </w:r>
      <w:proofErr w:type="spellEnd"/>
      <w:r w:rsidRPr="00C86013">
        <w:rPr>
          <w:rFonts w:ascii="Arial" w:eastAsia="Times New Roman" w:hAnsi="Arial" w:cs="Times New Roman"/>
          <w:lang w:eastAsia="de-DE"/>
        </w:rPr>
        <w:t xml:space="preserve">, les visites sont un second instrument important servant à garantir et à évaluer la qualité de la formation </w:t>
      </w:r>
      <w:proofErr w:type="spellStart"/>
      <w:r w:rsidRPr="00C86013">
        <w:rPr>
          <w:rFonts w:ascii="Arial" w:eastAsia="Times New Roman" w:hAnsi="Arial" w:cs="Times New Roman"/>
          <w:lang w:eastAsia="de-DE"/>
        </w:rPr>
        <w:t>postgraduée</w:t>
      </w:r>
      <w:proofErr w:type="spellEnd"/>
      <w:r w:rsidRPr="00C86013">
        <w:rPr>
          <w:rFonts w:ascii="Arial" w:eastAsia="Times New Roman" w:hAnsi="Arial" w:cs="Times New Roman"/>
          <w:lang w:eastAsia="de-DE"/>
        </w:rPr>
        <w:t xml:space="preserve">. Conformément à l’art. 42 de la RFP, une visite a impérativement lieu lors d’une demande de reconnaissance / classification / changement de catégorie et s’effectue dans les 12 à 24 mois suivant l’entrée en fonction du </w:t>
      </w:r>
      <w:proofErr w:type="spellStart"/>
      <w:r w:rsidRPr="00C86013">
        <w:rPr>
          <w:rFonts w:ascii="Arial" w:eastAsia="Times New Roman" w:hAnsi="Arial" w:cs="Times New Roman"/>
          <w:lang w:eastAsia="de-DE"/>
        </w:rPr>
        <w:t>res-ponsable</w:t>
      </w:r>
      <w:proofErr w:type="spellEnd"/>
      <w:r w:rsidRPr="00C86013">
        <w:rPr>
          <w:rFonts w:ascii="Arial" w:eastAsia="Times New Roman" w:hAnsi="Arial" w:cs="Times New Roman"/>
          <w:lang w:eastAsia="de-DE"/>
        </w:rPr>
        <w:t xml:space="preserve"> de l’établissement concerné. Une visite a aussi lieu si le résultat du questionnaire aux médecins-assistants obtient une note insuffisante (≤ 3.5 pour l’évaluation globale). Nous vous faisons également remarquer que lors de reconnaissances ou de réévaluations (changement d’un médecin-chef), seule une évaluation provisoire est possible tant que la visite n’a pas été effectuée. </w:t>
      </w:r>
    </w:p>
    <w:p w14:paraId="6D9B4A7A" w14:textId="77777777" w:rsidR="00C86013" w:rsidRPr="00C86013" w:rsidRDefault="00C86013" w:rsidP="00C86013">
      <w:pPr>
        <w:spacing w:after="0"/>
        <w:rPr>
          <w:rFonts w:ascii="Arial" w:eastAsia="Times New Roman" w:hAnsi="Arial" w:cs="Times New Roman"/>
          <w:lang w:eastAsia="de-DE"/>
        </w:rPr>
      </w:pPr>
    </w:p>
    <w:p w14:paraId="6D9B4A7B" w14:textId="467F31B2" w:rsidR="00C86013" w:rsidRPr="00C86013" w:rsidRDefault="00C86013" w:rsidP="00C86013">
      <w:pPr>
        <w:spacing w:after="0"/>
        <w:rPr>
          <w:rFonts w:ascii="Arial" w:eastAsia="Times New Roman" w:hAnsi="Arial" w:cs="Arial"/>
          <w:lang w:eastAsia="de-DE"/>
        </w:rPr>
      </w:pPr>
      <w:r w:rsidRPr="00C86013">
        <w:rPr>
          <w:rFonts w:ascii="Arial" w:eastAsia="Times New Roman" w:hAnsi="Arial" w:cs="Times New Roman"/>
          <w:lang w:eastAsia="de-DE"/>
        </w:rPr>
        <w:t xml:space="preserve">Les frais de la visite se montent à CHF </w:t>
      </w:r>
      <w:r w:rsidR="00A66425">
        <w:rPr>
          <w:rFonts w:ascii="Arial" w:eastAsia="Times New Roman" w:hAnsi="Arial" w:cs="Times New Roman"/>
          <w:lang w:eastAsia="de-DE"/>
        </w:rPr>
        <w:t>6</w:t>
      </w:r>
      <w:r w:rsidRPr="00C86013">
        <w:rPr>
          <w:rFonts w:ascii="Arial" w:eastAsia="Times New Roman" w:hAnsi="Arial" w:cs="Times New Roman"/>
          <w:lang w:eastAsia="de-DE"/>
        </w:rPr>
        <w:t xml:space="preserve"> </w:t>
      </w:r>
      <w:r w:rsidR="00A66425">
        <w:rPr>
          <w:rFonts w:ascii="Arial" w:eastAsia="Times New Roman" w:hAnsi="Arial" w:cs="Times New Roman"/>
          <w:lang w:eastAsia="de-DE"/>
        </w:rPr>
        <w:t>5</w:t>
      </w:r>
      <w:r w:rsidRPr="00C86013">
        <w:rPr>
          <w:rFonts w:ascii="Arial" w:eastAsia="Times New Roman" w:hAnsi="Arial" w:cs="Times New Roman"/>
          <w:lang w:eastAsia="de-DE"/>
        </w:rPr>
        <w:t>00.-</w:t>
      </w:r>
      <w:r w:rsidRPr="00C86013">
        <w:rPr>
          <w:rFonts w:ascii="Arial" w:eastAsia="Times New Roman" w:hAnsi="Arial" w:cs="Arial"/>
          <w:lang w:eastAsia="de-DE"/>
        </w:rPr>
        <w:t>.</w:t>
      </w:r>
      <w:r w:rsidRPr="00C86013">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médicale qu’il incombe prioritairement de décider quels établissements de formation </w:t>
      </w:r>
      <w:proofErr w:type="spellStart"/>
      <w:r w:rsidRPr="00C86013">
        <w:rPr>
          <w:rFonts w:ascii="Arial" w:eastAsia="Times New Roman" w:hAnsi="Arial" w:cs="Times New Roman"/>
          <w:lang w:eastAsia="de-DE"/>
        </w:rPr>
        <w:t>postgraduée</w:t>
      </w:r>
      <w:proofErr w:type="spellEnd"/>
      <w:r w:rsidRPr="00C86013">
        <w:rPr>
          <w:rFonts w:ascii="Arial" w:eastAsia="Times New Roman" w:hAnsi="Arial" w:cs="Times New Roman"/>
          <w:lang w:eastAsia="de-DE"/>
        </w:rPr>
        <w:t xml:space="preserve"> font l’objet d’une visite et à quelle date.</w:t>
      </w:r>
    </w:p>
    <w:p w14:paraId="6D9B4A7C" w14:textId="77777777" w:rsidR="00C86013" w:rsidRPr="00C86013" w:rsidRDefault="00C86013" w:rsidP="00C86013">
      <w:pPr>
        <w:tabs>
          <w:tab w:val="left" w:pos="-720"/>
          <w:tab w:val="left" w:pos="425"/>
        </w:tabs>
        <w:spacing w:after="0"/>
        <w:rPr>
          <w:rFonts w:ascii="Arial" w:eastAsia="Times New Roman" w:hAnsi="Arial" w:cs="Times New Roman"/>
          <w:lang w:eastAsia="de-DE"/>
        </w:rPr>
      </w:pPr>
    </w:p>
    <w:p w14:paraId="6D9B4A7E" w14:textId="77777777" w:rsidR="00C86013" w:rsidRPr="00C86013" w:rsidRDefault="00C86013" w:rsidP="00C86013">
      <w:pPr>
        <w:tabs>
          <w:tab w:val="left" w:pos="-720"/>
          <w:tab w:val="left" w:pos="425"/>
        </w:tabs>
        <w:spacing w:after="0"/>
        <w:rPr>
          <w:rFonts w:ascii="Arial" w:eastAsia="Times New Roman" w:hAnsi="Arial" w:cs="Times New Roman"/>
          <w:lang w:eastAsia="de-DE"/>
        </w:rPr>
      </w:pPr>
    </w:p>
    <w:p w14:paraId="6D9B4A7F" w14:textId="77777777" w:rsidR="00C86013" w:rsidRPr="00C86013" w:rsidRDefault="00C86013" w:rsidP="00C86013">
      <w:pPr>
        <w:tabs>
          <w:tab w:val="left" w:pos="2127"/>
          <w:tab w:val="left" w:pos="5670"/>
        </w:tabs>
        <w:spacing w:after="0"/>
        <w:ind w:right="-211"/>
        <w:rPr>
          <w:rFonts w:ascii="Arial" w:eastAsia="Times New Roman" w:hAnsi="Arial" w:cs="Arial"/>
          <w:lang w:eastAsia="de-DE"/>
        </w:rPr>
      </w:pPr>
      <w:r w:rsidRPr="00C86013">
        <w:rPr>
          <w:rFonts w:ascii="Arial" w:eastAsia="Times New Roman" w:hAnsi="Arial" w:cs="Arial"/>
          <w:lang w:eastAsia="de-DE"/>
        </w:rPr>
        <w:t>Date</w:t>
      </w:r>
      <w:r w:rsidRPr="00C86013">
        <w:rPr>
          <w:rFonts w:ascii="Arial" w:eastAsia="Times New Roman" w:hAnsi="Arial" w:cs="Arial"/>
          <w:lang w:eastAsia="de-DE"/>
        </w:rPr>
        <w:tab/>
        <w:t>Responsable de l’établissement</w:t>
      </w:r>
      <w:r w:rsidRPr="00C86013">
        <w:rPr>
          <w:rFonts w:ascii="Arial" w:eastAsia="Times New Roman" w:hAnsi="Arial" w:cs="Arial"/>
          <w:lang w:eastAsia="de-DE"/>
        </w:rPr>
        <w:tab/>
        <w:t>Représentant de la direction de l’hôpital</w:t>
      </w:r>
    </w:p>
    <w:p w14:paraId="6D9B4A81" w14:textId="77777777" w:rsidR="00C86013" w:rsidRPr="00C86013" w:rsidRDefault="00C86013" w:rsidP="00C86013">
      <w:pPr>
        <w:tabs>
          <w:tab w:val="left" w:pos="2127"/>
          <w:tab w:val="left" w:pos="5670"/>
        </w:tabs>
        <w:spacing w:after="0"/>
        <w:ind w:right="-211"/>
        <w:rPr>
          <w:rFonts w:ascii="Arial" w:eastAsia="Times New Roman" w:hAnsi="Arial" w:cs="Arial"/>
          <w:lang w:eastAsia="de-DE"/>
        </w:rPr>
      </w:pPr>
      <w:r w:rsidRPr="00C86013">
        <w:rPr>
          <w:rFonts w:ascii="Arial" w:eastAsia="Times New Roman" w:hAnsi="Arial" w:cs="Arial"/>
          <w:lang w:eastAsia="de-DE"/>
        </w:rPr>
        <w:fldChar w:fldCharType="begin">
          <w:ffData>
            <w:name w:val="Text21"/>
            <w:enabled/>
            <w:calcOnExit w:val="0"/>
            <w:textInput>
              <w:type w:val="date"/>
            </w:textInput>
          </w:ffData>
        </w:fldChar>
      </w:r>
      <w:bookmarkStart w:id="11" w:name="Text21"/>
      <w:r w:rsidRPr="00C86013">
        <w:rPr>
          <w:rFonts w:ascii="Arial" w:eastAsia="Times New Roman" w:hAnsi="Arial" w:cs="Arial"/>
          <w:lang w:eastAsia="de-DE"/>
        </w:rPr>
        <w:instrText xml:space="preserve"> FORMTEXT </w:instrText>
      </w:r>
      <w:r w:rsidRPr="00C86013">
        <w:rPr>
          <w:rFonts w:ascii="Arial" w:eastAsia="Times New Roman" w:hAnsi="Arial" w:cs="Arial"/>
          <w:lang w:eastAsia="de-DE"/>
        </w:rPr>
      </w:r>
      <w:r w:rsidRPr="00C86013">
        <w:rPr>
          <w:rFonts w:ascii="Arial" w:eastAsia="Times New Roman" w:hAnsi="Arial" w:cs="Arial"/>
          <w:lang w:eastAsia="de-DE"/>
        </w:rPr>
        <w:fldChar w:fldCharType="separate"/>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Verdana" w:eastAsia="Times New Roman" w:hAnsi="Verdana" w:cs="Times New Roman"/>
          <w:lang w:val="de-DE" w:eastAsia="de-DE"/>
        </w:rPr>
        <w:fldChar w:fldCharType="end"/>
      </w:r>
      <w:bookmarkEnd w:id="11"/>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Text22"/>
            <w:enabled/>
            <w:calcOnExit w:val="0"/>
            <w:textInput/>
          </w:ffData>
        </w:fldChar>
      </w:r>
      <w:bookmarkStart w:id="12" w:name="Text22"/>
      <w:r w:rsidRPr="00C86013">
        <w:rPr>
          <w:rFonts w:ascii="Arial" w:eastAsia="Times New Roman" w:hAnsi="Arial" w:cs="Arial"/>
          <w:lang w:eastAsia="de-DE"/>
        </w:rPr>
        <w:instrText xml:space="preserve"> FORMTEXT </w:instrText>
      </w:r>
      <w:r w:rsidRPr="00C86013">
        <w:rPr>
          <w:rFonts w:ascii="Arial" w:eastAsia="Times New Roman" w:hAnsi="Arial" w:cs="Arial"/>
          <w:lang w:eastAsia="de-DE"/>
        </w:rPr>
      </w:r>
      <w:r w:rsidRPr="00C86013">
        <w:rPr>
          <w:rFonts w:ascii="Arial" w:eastAsia="Times New Roman" w:hAnsi="Arial" w:cs="Arial"/>
          <w:lang w:eastAsia="de-DE"/>
        </w:rPr>
        <w:fldChar w:fldCharType="separate"/>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Verdana" w:eastAsia="Times New Roman" w:hAnsi="Verdana" w:cs="Times New Roman"/>
          <w:lang w:val="de-DE" w:eastAsia="de-DE"/>
        </w:rPr>
        <w:fldChar w:fldCharType="end"/>
      </w:r>
      <w:bookmarkEnd w:id="12"/>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Text23"/>
            <w:enabled/>
            <w:calcOnExit w:val="0"/>
            <w:textInput/>
          </w:ffData>
        </w:fldChar>
      </w:r>
      <w:r w:rsidRPr="00C86013">
        <w:rPr>
          <w:rFonts w:ascii="Arial" w:eastAsia="Times New Roman" w:hAnsi="Arial" w:cs="Arial"/>
          <w:lang w:eastAsia="de-DE"/>
        </w:rPr>
        <w:instrText xml:space="preserve"> FORMTEXT </w:instrText>
      </w:r>
      <w:r w:rsidRPr="00C86013">
        <w:rPr>
          <w:rFonts w:ascii="Arial" w:eastAsia="Times New Roman" w:hAnsi="Arial" w:cs="Arial"/>
          <w:lang w:eastAsia="de-DE"/>
        </w:rPr>
      </w:r>
      <w:r w:rsidRPr="00C86013">
        <w:rPr>
          <w:rFonts w:ascii="Arial" w:eastAsia="Times New Roman" w:hAnsi="Arial" w:cs="Arial"/>
          <w:lang w:eastAsia="de-DE"/>
        </w:rPr>
        <w:fldChar w:fldCharType="separate"/>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lang w:eastAsia="de-DE"/>
        </w:rPr>
        <w:fldChar w:fldCharType="end"/>
      </w:r>
    </w:p>
    <w:p w14:paraId="6D9B4A82" w14:textId="77777777" w:rsidR="00C86013" w:rsidRPr="00C86013" w:rsidRDefault="00C86013" w:rsidP="00C86013">
      <w:pPr>
        <w:tabs>
          <w:tab w:val="left" w:pos="-720"/>
          <w:tab w:val="left" w:pos="425"/>
        </w:tabs>
        <w:spacing w:after="0"/>
        <w:rPr>
          <w:rFonts w:ascii="Arial" w:eastAsia="Times New Roman" w:hAnsi="Arial" w:cs="Times New Roman"/>
          <w:lang w:eastAsia="de-DE"/>
        </w:rPr>
      </w:pPr>
    </w:p>
    <w:p w14:paraId="6D9B4A83" w14:textId="77777777" w:rsidR="00C86013" w:rsidRPr="00C86013" w:rsidRDefault="00C86013" w:rsidP="00C86013">
      <w:pPr>
        <w:tabs>
          <w:tab w:val="left" w:pos="-720"/>
          <w:tab w:val="left" w:pos="425"/>
        </w:tabs>
        <w:spacing w:after="0"/>
        <w:rPr>
          <w:rFonts w:ascii="Arial" w:eastAsia="Times New Roman" w:hAnsi="Arial" w:cs="Times New Roman"/>
          <w:lang w:eastAsia="de-DE"/>
        </w:rPr>
      </w:pPr>
    </w:p>
    <w:p w14:paraId="6D9B4A86" w14:textId="77777777" w:rsidR="00C86013" w:rsidRPr="00C86013" w:rsidRDefault="00C86013" w:rsidP="00C86013">
      <w:pPr>
        <w:tabs>
          <w:tab w:val="left" w:pos="-720"/>
          <w:tab w:val="left" w:pos="425"/>
          <w:tab w:val="left" w:pos="5103"/>
        </w:tabs>
        <w:spacing w:after="0"/>
        <w:rPr>
          <w:rFonts w:ascii="Arial" w:eastAsia="Times New Roman" w:hAnsi="Arial" w:cs="Times New Roman"/>
          <w:lang w:eastAsia="de-DE"/>
        </w:rPr>
      </w:pPr>
    </w:p>
    <w:p w14:paraId="6D9B4A87" w14:textId="77777777" w:rsidR="00C86013" w:rsidRPr="00C86013" w:rsidRDefault="00C86013" w:rsidP="00C86013">
      <w:pPr>
        <w:tabs>
          <w:tab w:val="left" w:pos="-720"/>
          <w:tab w:val="left" w:pos="425"/>
        </w:tabs>
        <w:spacing w:after="0"/>
        <w:rPr>
          <w:rFonts w:ascii="Arial" w:eastAsia="Times New Roman" w:hAnsi="Arial" w:cs="Times New Roman"/>
          <w:b/>
          <w:bCs/>
          <w:lang w:eastAsia="de-DE"/>
        </w:rPr>
      </w:pPr>
      <w:r w:rsidRPr="00C86013">
        <w:rPr>
          <w:rFonts w:ascii="Arial" w:eastAsia="Times New Roman" w:hAnsi="Arial" w:cs="Times New Roman"/>
          <w:b/>
          <w:bCs/>
          <w:lang w:eastAsia="de-DE"/>
        </w:rPr>
        <w:t>Veuillez joindre s.v.p.:</w:t>
      </w:r>
    </w:p>
    <w:p w14:paraId="6D9B4A88" w14:textId="77777777" w:rsidR="00C86013" w:rsidRPr="00C86013" w:rsidRDefault="00C86013" w:rsidP="00C86013">
      <w:pPr>
        <w:tabs>
          <w:tab w:val="left" w:pos="425"/>
        </w:tabs>
        <w:spacing w:after="0"/>
        <w:ind w:left="426" w:hanging="426"/>
        <w:rPr>
          <w:rFonts w:ascii="Arial" w:eastAsia="Times New Roman" w:hAnsi="Arial" w:cs="Times New Roman"/>
          <w:lang w:eastAsia="de-DE"/>
        </w:rPr>
      </w:pPr>
      <w:r w:rsidRPr="00C86013">
        <w:rPr>
          <w:rFonts w:ascii="Arial" w:eastAsia="Times New Roman" w:hAnsi="Arial" w:cs="Times New Roman"/>
          <w:lang w:eastAsia="de-DE"/>
        </w:rPr>
        <w:fldChar w:fldCharType="begin">
          <w:ffData>
            <w:name w:val="Kontrollkästchen5"/>
            <w:enabled/>
            <w:calcOnExit w:val="0"/>
            <w:checkBox>
              <w:sizeAuto/>
              <w:default w:val="0"/>
            </w:checkBox>
          </w:ffData>
        </w:fldChar>
      </w:r>
      <w:r w:rsidRPr="00C86013">
        <w:rPr>
          <w:rFonts w:ascii="Arial" w:eastAsia="Times New Roman" w:hAnsi="Arial" w:cs="Times New Roman"/>
          <w:lang w:eastAsia="de-DE"/>
        </w:rPr>
        <w:instrText xml:space="preserve"> FORMCHECKBOX </w:instrText>
      </w:r>
      <w:r w:rsidR="00C52CA5">
        <w:rPr>
          <w:rFonts w:ascii="Arial" w:eastAsia="Times New Roman" w:hAnsi="Arial" w:cs="Times New Roman"/>
          <w:lang w:eastAsia="de-DE"/>
        </w:rPr>
      </w:r>
      <w:r w:rsidR="00C52CA5">
        <w:rPr>
          <w:rFonts w:ascii="Arial" w:eastAsia="Times New Roman" w:hAnsi="Arial" w:cs="Times New Roman"/>
          <w:lang w:eastAsia="de-DE"/>
        </w:rPr>
        <w:fldChar w:fldCharType="separate"/>
      </w:r>
      <w:r w:rsidRPr="00C86013">
        <w:rPr>
          <w:rFonts w:ascii="Arial" w:eastAsia="Times New Roman" w:hAnsi="Arial" w:cs="Times New Roman"/>
          <w:lang w:eastAsia="de-DE"/>
        </w:rPr>
        <w:fldChar w:fldCharType="end"/>
      </w:r>
      <w:r w:rsidRPr="00C86013">
        <w:rPr>
          <w:rFonts w:ascii="Arial" w:eastAsia="Times New Roman" w:hAnsi="Arial" w:cs="Times New Roman"/>
          <w:lang w:eastAsia="de-DE"/>
        </w:rPr>
        <w:tab/>
        <w:t xml:space="preserve">attestation d’accomplissement du devoir de formation continue selon la RFC = copie du  </w:t>
      </w:r>
      <w:proofErr w:type="spellStart"/>
      <w:r w:rsidRPr="00C86013">
        <w:rPr>
          <w:rFonts w:ascii="Arial" w:eastAsia="Times New Roman" w:hAnsi="Arial" w:cs="Times New Roman"/>
          <w:lang w:eastAsia="de-DE"/>
        </w:rPr>
        <w:t>di-plôme</w:t>
      </w:r>
      <w:proofErr w:type="spellEnd"/>
      <w:r w:rsidRPr="00C86013">
        <w:rPr>
          <w:rFonts w:ascii="Arial" w:eastAsia="Times New Roman" w:hAnsi="Arial" w:cs="Times New Roman"/>
          <w:lang w:eastAsia="de-DE"/>
        </w:rPr>
        <w:t xml:space="preserve"> de formation continue (valable pour le responsable </w:t>
      </w:r>
      <w:r w:rsidRPr="00C86013">
        <w:rPr>
          <w:rFonts w:ascii="Arial" w:eastAsia="Times New Roman" w:hAnsi="Arial" w:cs="Times New Roman"/>
          <w:b/>
          <w:lang w:eastAsia="de-DE"/>
        </w:rPr>
        <w:t>et</w:t>
      </w:r>
      <w:r w:rsidRPr="00C86013">
        <w:rPr>
          <w:rFonts w:ascii="Arial" w:eastAsia="Times New Roman" w:hAnsi="Arial" w:cs="Times New Roman"/>
          <w:lang w:eastAsia="de-DE"/>
        </w:rPr>
        <w:t xml:space="preserve"> le suppléant)</w:t>
      </w:r>
    </w:p>
    <w:p w14:paraId="6D9B4A89" w14:textId="77777777" w:rsidR="00C86013" w:rsidRPr="00C86013" w:rsidRDefault="00C86013" w:rsidP="00C86013">
      <w:pPr>
        <w:tabs>
          <w:tab w:val="left" w:pos="-720"/>
          <w:tab w:val="left" w:pos="425"/>
        </w:tabs>
        <w:spacing w:after="0"/>
        <w:rPr>
          <w:rFonts w:ascii="Arial" w:eastAsia="Times New Roman" w:hAnsi="Arial" w:cs="Times New Roman"/>
          <w:lang w:eastAsia="de-DE"/>
        </w:rPr>
      </w:pPr>
      <w:r w:rsidRPr="00C86013">
        <w:rPr>
          <w:rFonts w:ascii="Arial" w:eastAsia="Times New Roman" w:hAnsi="Arial" w:cs="Times New Roman"/>
          <w:lang w:eastAsia="de-DE"/>
        </w:rPr>
        <w:fldChar w:fldCharType="begin">
          <w:ffData>
            <w:name w:val="Kontrollkästchen5"/>
            <w:enabled/>
            <w:calcOnExit w:val="0"/>
            <w:checkBox>
              <w:sizeAuto/>
              <w:default w:val="0"/>
            </w:checkBox>
          </w:ffData>
        </w:fldChar>
      </w:r>
      <w:r w:rsidRPr="00C86013">
        <w:rPr>
          <w:rFonts w:ascii="Arial" w:eastAsia="Times New Roman" w:hAnsi="Arial" w:cs="Times New Roman"/>
          <w:lang w:eastAsia="de-DE"/>
        </w:rPr>
        <w:instrText xml:space="preserve"> FORMCHECKBOX </w:instrText>
      </w:r>
      <w:r w:rsidR="00C52CA5">
        <w:rPr>
          <w:rFonts w:ascii="Arial" w:eastAsia="Times New Roman" w:hAnsi="Arial" w:cs="Times New Roman"/>
          <w:lang w:eastAsia="de-DE"/>
        </w:rPr>
      </w:r>
      <w:r w:rsidR="00C52CA5">
        <w:rPr>
          <w:rFonts w:ascii="Arial" w:eastAsia="Times New Roman" w:hAnsi="Arial" w:cs="Times New Roman"/>
          <w:lang w:eastAsia="de-DE"/>
        </w:rPr>
        <w:fldChar w:fldCharType="separate"/>
      </w:r>
      <w:r w:rsidRPr="00C86013">
        <w:rPr>
          <w:rFonts w:ascii="Arial" w:eastAsia="Times New Roman" w:hAnsi="Arial" w:cs="Times New Roman"/>
          <w:lang w:eastAsia="de-DE"/>
        </w:rPr>
        <w:fldChar w:fldCharType="end"/>
      </w:r>
      <w:r w:rsidRPr="00C86013">
        <w:rPr>
          <w:rFonts w:ascii="Arial" w:eastAsia="Times New Roman" w:hAnsi="Arial" w:cs="Times New Roman"/>
          <w:lang w:eastAsia="de-DE"/>
        </w:rPr>
        <w:tab/>
        <w:t xml:space="preserve">concept de formation </w:t>
      </w:r>
      <w:proofErr w:type="spellStart"/>
      <w:r w:rsidRPr="00C86013">
        <w:rPr>
          <w:rFonts w:ascii="Arial" w:eastAsia="Times New Roman" w:hAnsi="Arial" w:cs="Times New Roman"/>
          <w:lang w:eastAsia="de-DE"/>
        </w:rPr>
        <w:t>postgraduée</w:t>
      </w:r>
      <w:proofErr w:type="spellEnd"/>
      <w:r w:rsidRPr="00C86013">
        <w:rPr>
          <w:rFonts w:ascii="Arial" w:eastAsia="Times New Roman" w:hAnsi="Arial" w:cs="Times New Roman"/>
          <w:lang w:eastAsia="de-DE"/>
        </w:rPr>
        <w:t xml:space="preserve"> actualisé</w:t>
      </w:r>
    </w:p>
    <w:p w14:paraId="6D9B4A8A" w14:textId="77777777" w:rsidR="00C86013" w:rsidRPr="00C86013" w:rsidRDefault="00C86013" w:rsidP="00C86013">
      <w:pPr>
        <w:tabs>
          <w:tab w:val="left" w:pos="-720"/>
          <w:tab w:val="left" w:pos="425"/>
        </w:tabs>
        <w:spacing w:after="0"/>
        <w:rPr>
          <w:rFonts w:ascii="Arial" w:eastAsia="Times New Roman" w:hAnsi="Arial" w:cs="Times New Roman"/>
          <w:lang w:eastAsia="de-DE"/>
        </w:rPr>
      </w:pPr>
    </w:p>
    <w:p w14:paraId="6D9B4A8D" w14:textId="77777777" w:rsidR="00C86013" w:rsidRPr="00C86013" w:rsidRDefault="00C86013" w:rsidP="00C86013">
      <w:pPr>
        <w:tabs>
          <w:tab w:val="left" w:pos="-720"/>
          <w:tab w:val="left" w:pos="425"/>
          <w:tab w:val="left" w:pos="5103"/>
        </w:tabs>
        <w:spacing w:after="0"/>
        <w:rPr>
          <w:rFonts w:ascii="Arial" w:eastAsia="Times New Roman" w:hAnsi="Arial" w:cs="Arial"/>
          <w:lang w:eastAsia="de-DE"/>
        </w:rPr>
      </w:pPr>
    </w:p>
    <w:p w14:paraId="6D9B4A8E" w14:textId="470ADB7E" w:rsidR="00C86013" w:rsidRPr="00C86013" w:rsidRDefault="00C86013" w:rsidP="00C86013">
      <w:pPr>
        <w:tabs>
          <w:tab w:val="left" w:pos="-720"/>
          <w:tab w:val="left" w:pos="425"/>
          <w:tab w:val="left" w:pos="5670"/>
        </w:tabs>
        <w:spacing w:after="0"/>
        <w:rPr>
          <w:rFonts w:ascii="Arial" w:eastAsia="Times New Roman" w:hAnsi="Arial" w:cs="Arial"/>
          <w:sz w:val="18"/>
          <w:szCs w:val="18"/>
          <w:lang w:eastAsia="de-DE"/>
        </w:rPr>
      </w:pPr>
      <w:r w:rsidRPr="00C86013">
        <w:rPr>
          <w:rFonts w:ascii="Arial" w:eastAsia="Times New Roman" w:hAnsi="Arial" w:cs="Arial"/>
          <w:sz w:val="18"/>
          <w:szCs w:val="18"/>
          <w:lang w:eastAsia="de-DE"/>
        </w:rPr>
        <w:t xml:space="preserve">Berne, le </w:t>
      </w:r>
      <w:r w:rsidR="00A66425">
        <w:rPr>
          <w:rFonts w:ascii="Arial" w:eastAsia="Times New Roman" w:hAnsi="Arial" w:cs="Arial"/>
          <w:sz w:val="18"/>
          <w:szCs w:val="18"/>
          <w:lang w:eastAsia="de-DE"/>
        </w:rPr>
        <w:t>25</w:t>
      </w:r>
      <w:r w:rsidR="00192D12">
        <w:rPr>
          <w:rFonts w:ascii="Arial" w:eastAsia="Times New Roman" w:hAnsi="Arial" w:cs="Arial"/>
          <w:sz w:val="18"/>
          <w:szCs w:val="18"/>
          <w:lang w:eastAsia="de-DE"/>
        </w:rPr>
        <w:t>.</w:t>
      </w:r>
      <w:r w:rsidR="00A66425">
        <w:rPr>
          <w:rFonts w:ascii="Arial" w:eastAsia="Times New Roman" w:hAnsi="Arial" w:cs="Arial"/>
          <w:sz w:val="18"/>
          <w:szCs w:val="18"/>
          <w:lang w:eastAsia="de-DE"/>
        </w:rPr>
        <w:t>10.2021</w:t>
      </w:r>
      <w:r w:rsidRPr="00C86013">
        <w:rPr>
          <w:rFonts w:ascii="Arial" w:eastAsia="Times New Roman" w:hAnsi="Arial" w:cs="Arial"/>
          <w:sz w:val="18"/>
          <w:szCs w:val="18"/>
          <w:lang w:eastAsia="de-DE"/>
        </w:rPr>
        <w:t>/</w:t>
      </w:r>
      <w:proofErr w:type="spellStart"/>
      <w:r w:rsidRPr="00C86013">
        <w:rPr>
          <w:rFonts w:ascii="Arial" w:eastAsia="Times New Roman" w:hAnsi="Arial" w:cs="Arial"/>
          <w:sz w:val="18"/>
          <w:szCs w:val="18"/>
          <w:lang w:eastAsia="de-DE"/>
        </w:rPr>
        <w:t>rj</w:t>
      </w:r>
      <w:proofErr w:type="spellEnd"/>
    </w:p>
    <w:sectPr w:rsidR="00C86013" w:rsidRPr="00C86013" w:rsidSect="00FA239E">
      <w:headerReference w:type="default" r:id="rId8"/>
      <w:footerReference w:type="default" r:id="rId9"/>
      <w:headerReference w:type="first" r:id="rId10"/>
      <w:footerReference w:type="first" r:id="rId11"/>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4A91" w14:textId="77777777" w:rsidR="009E3C38" w:rsidRDefault="009E3C38" w:rsidP="00E177D4">
      <w:pPr>
        <w:spacing w:after="0"/>
      </w:pPr>
      <w:r>
        <w:separator/>
      </w:r>
    </w:p>
  </w:endnote>
  <w:endnote w:type="continuationSeparator" w:id="0">
    <w:p w14:paraId="6D9B4A92" w14:textId="77777777" w:rsidR="009E3C38" w:rsidRDefault="009E3C38"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4A94" w14:textId="27400BBB" w:rsidR="00983144" w:rsidRPr="00847F74" w:rsidRDefault="00983144"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D236CF">
      <w:rPr>
        <w:rFonts w:ascii="Arial" w:eastAsia="Times New Roman" w:hAnsi="Arial" w:cs="Times New Roman"/>
        <w:color w:val="3C5587"/>
        <w:sz w:val="15"/>
        <w:szCs w:val="15"/>
        <w:lang w:val="de-DE" w:eastAsia="zh-CN"/>
      </w:rPr>
      <w:t>info@s</w:t>
    </w:r>
    <w:r w:rsidRPr="009A3199">
      <w:rPr>
        <w:rFonts w:ascii="Arial" w:eastAsia="Times New Roman" w:hAnsi="Arial" w:cs="Times New Roman"/>
        <w:color w:val="3C5587"/>
        <w:sz w:val="15"/>
        <w:szCs w:val="15"/>
        <w:lang w:val="de-DE" w:eastAsia="zh-CN"/>
      </w:rPr>
      <w:t>iwf.ch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A953FC">
      <w:rPr>
        <w:rFonts w:ascii="Arial" w:hAnsi="Arial"/>
        <w:noProof/>
        <w:color w:val="3C5587" w:themeColor="accent1"/>
        <w:sz w:val="15"/>
        <w:szCs w:val="15"/>
      </w:rPr>
      <w:t>6</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A953FC">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p w14:paraId="6D9B4A95" w14:textId="77777777" w:rsidR="00983144" w:rsidRDefault="009831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79D7" w14:textId="77777777" w:rsidR="00D236CF" w:rsidRPr="00EC2BDB" w:rsidRDefault="00D236CF" w:rsidP="00D236CF">
    <w:pPr>
      <w:pStyle w:val="Fusszeile2"/>
      <w:spacing w:line="240" w:lineRule="exact"/>
      <w:rPr>
        <w:color w:val="3C5587"/>
        <w:spacing w:val="3"/>
        <w:sz w:val="15"/>
        <w:szCs w:val="15"/>
      </w:rPr>
    </w:pPr>
    <w:r w:rsidRPr="00EC2BDB">
      <w:rPr>
        <w:color w:val="3C5587"/>
        <w:spacing w:val="3"/>
        <w:sz w:val="15"/>
        <w:szCs w:val="15"/>
      </w:rPr>
      <w:t xml:space="preserve">SIWF </w:t>
    </w:r>
    <w:proofErr w:type="spellStart"/>
    <w:r w:rsidRPr="00EC2BDB">
      <w:rPr>
        <w:color w:val="3C5587"/>
        <w:spacing w:val="3"/>
        <w:sz w:val="15"/>
        <w:szCs w:val="15"/>
      </w:rPr>
      <w:t>Schweizerisches</w:t>
    </w:r>
    <w:proofErr w:type="spellEnd"/>
    <w:r w:rsidRPr="00EC2BDB">
      <w:rPr>
        <w:color w:val="3C5587"/>
        <w:spacing w:val="3"/>
        <w:sz w:val="15"/>
        <w:szCs w:val="15"/>
      </w:rPr>
      <w:t xml:space="preserve"> Institut </w:t>
    </w:r>
    <w:proofErr w:type="spellStart"/>
    <w:r w:rsidRPr="00EC2BDB">
      <w:rPr>
        <w:color w:val="3C5587"/>
        <w:spacing w:val="3"/>
        <w:sz w:val="15"/>
        <w:szCs w:val="15"/>
      </w:rPr>
      <w:t>für</w:t>
    </w:r>
    <w:proofErr w:type="spellEnd"/>
    <w:r w:rsidRPr="00EC2BDB">
      <w:rPr>
        <w:color w:val="3C5587"/>
        <w:spacing w:val="3"/>
        <w:sz w:val="15"/>
        <w:szCs w:val="15"/>
      </w:rPr>
      <w:t xml:space="preserve"> </w:t>
    </w:r>
    <w:proofErr w:type="spellStart"/>
    <w:r w:rsidRPr="00EC2BDB">
      <w:rPr>
        <w:color w:val="3C5587"/>
        <w:spacing w:val="3"/>
        <w:sz w:val="15"/>
        <w:szCs w:val="15"/>
      </w:rPr>
      <w:t>ärztliche</w:t>
    </w:r>
    <w:proofErr w:type="spellEnd"/>
    <w:r w:rsidRPr="00EC2BDB">
      <w:rPr>
        <w:color w:val="3C5587"/>
        <w:spacing w:val="3"/>
        <w:sz w:val="15"/>
        <w:szCs w:val="15"/>
      </w:rPr>
      <w:t xml:space="preserve"> </w:t>
    </w:r>
    <w:proofErr w:type="spellStart"/>
    <w:r w:rsidRPr="00EC2BDB">
      <w:rPr>
        <w:color w:val="3C5587"/>
        <w:spacing w:val="3"/>
        <w:sz w:val="15"/>
        <w:szCs w:val="15"/>
      </w:rPr>
      <w:t>Weiter</w:t>
    </w:r>
    <w:proofErr w:type="spellEnd"/>
    <w:r w:rsidRPr="00EC2BDB">
      <w:rPr>
        <w:color w:val="3C5587"/>
        <w:spacing w:val="3"/>
        <w:sz w:val="15"/>
        <w:szCs w:val="15"/>
      </w:rPr>
      <w:t xml:space="preserve">- </w:t>
    </w:r>
    <w:proofErr w:type="spellStart"/>
    <w:r w:rsidRPr="00EC2BDB">
      <w:rPr>
        <w:color w:val="3C5587"/>
        <w:spacing w:val="3"/>
        <w:sz w:val="15"/>
        <w:szCs w:val="15"/>
      </w:rPr>
      <w:t>und</w:t>
    </w:r>
    <w:proofErr w:type="spellEnd"/>
    <w:r w:rsidRPr="00EC2BDB">
      <w:rPr>
        <w:color w:val="3C5587"/>
        <w:spacing w:val="3"/>
        <w:sz w:val="15"/>
        <w:szCs w:val="15"/>
      </w:rPr>
      <w:t xml:space="preserve"> </w:t>
    </w:r>
    <w:proofErr w:type="spellStart"/>
    <w:r w:rsidRPr="00EC2BDB">
      <w:rPr>
        <w:color w:val="3C5587"/>
        <w:spacing w:val="3"/>
        <w:sz w:val="15"/>
        <w:szCs w:val="15"/>
      </w:rPr>
      <w:t>Fortbildung</w:t>
    </w:r>
    <w:proofErr w:type="spellEnd"/>
    <w:r w:rsidRPr="00EC2BDB">
      <w:rPr>
        <w:color w:val="3C5587"/>
        <w:spacing w:val="3"/>
        <w:sz w:val="15"/>
        <w:szCs w:val="15"/>
      </w:rPr>
      <w:t xml:space="preserve">  </w:t>
    </w:r>
    <w:r w:rsidRPr="00EC2BDB">
      <w:rPr>
        <w:color w:val="3C5587"/>
        <w:spacing w:val="3"/>
        <w:position w:val="1"/>
        <w:sz w:val="15"/>
        <w:szCs w:val="15"/>
      </w:rPr>
      <w:t>|</w:t>
    </w:r>
    <w:r w:rsidRPr="00EC2BDB">
      <w:rPr>
        <w:color w:val="3C5587"/>
        <w:spacing w:val="3"/>
        <w:sz w:val="15"/>
        <w:szCs w:val="15"/>
      </w:rPr>
      <w:t xml:space="preserve">  ISFM Institut suisse pour la formation médicale </w:t>
    </w:r>
    <w:proofErr w:type="spellStart"/>
    <w:r w:rsidRPr="00EC2BDB">
      <w:rPr>
        <w:color w:val="3C5587"/>
        <w:spacing w:val="3"/>
        <w:sz w:val="15"/>
        <w:szCs w:val="15"/>
      </w:rPr>
      <w:t>postgraduée</w:t>
    </w:r>
    <w:proofErr w:type="spellEnd"/>
    <w:r w:rsidRPr="00EC2BDB">
      <w:rPr>
        <w:color w:val="3C5587"/>
        <w:spacing w:val="3"/>
        <w:sz w:val="15"/>
        <w:szCs w:val="15"/>
      </w:rPr>
      <w:t xml:space="preserve"> et continue</w:t>
    </w:r>
  </w:p>
  <w:p w14:paraId="6D9B4A9C" w14:textId="796D5A34" w:rsidR="00983144" w:rsidRPr="00D236CF" w:rsidRDefault="00D236CF" w:rsidP="00D236CF">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4A8F" w14:textId="77777777" w:rsidR="009E3C38" w:rsidRDefault="009E3C38" w:rsidP="00E177D4">
      <w:pPr>
        <w:spacing w:after="0"/>
      </w:pPr>
      <w:r>
        <w:separator/>
      </w:r>
    </w:p>
  </w:footnote>
  <w:footnote w:type="continuationSeparator" w:id="0">
    <w:p w14:paraId="6D9B4A90" w14:textId="77777777" w:rsidR="009E3C38" w:rsidRDefault="009E3C38"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4A93" w14:textId="77777777" w:rsidR="00983144" w:rsidRPr="008D0CCD" w:rsidRDefault="008D0CCD" w:rsidP="008D0CCD">
    <w:pPr>
      <w:pStyle w:val="Kopfzeile"/>
    </w:pPr>
    <w:r w:rsidRPr="008D0CCD">
      <w:t>Oncologie médicale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83144" w14:paraId="6D9B4A99" w14:textId="77777777" w:rsidTr="00983144">
      <w:trPr>
        <w:trHeight w:val="1421"/>
      </w:trPr>
      <w:tc>
        <w:tcPr>
          <w:tcW w:w="3307" w:type="dxa"/>
        </w:tcPr>
        <w:p w14:paraId="6D9B4A96" w14:textId="77777777" w:rsidR="00983144" w:rsidRDefault="00983144" w:rsidP="00983144">
          <w:pPr>
            <w:pStyle w:val="Kopfzeile"/>
            <w:spacing w:after="1080"/>
          </w:pPr>
          <w:r>
            <w:rPr>
              <w:noProof/>
              <w:lang w:val="de-CH" w:eastAsia="de-CH"/>
            </w:rPr>
            <w:drawing>
              <wp:anchor distT="0" distB="0" distL="114300" distR="114300" simplePos="0" relativeHeight="251659264" behindDoc="0" locked="0" layoutInCell="1" allowOverlap="1" wp14:anchorId="6D9B4A9D" wp14:editId="6D9B4A9E">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6D9B4A97" w14:textId="77777777" w:rsidR="00983144" w:rsidRDefault="00983144" w:rsidP="00983144">
          <w:pPr>
            <w:pStyle w:val="Kopfzeile"/>
            <w:spacing w:after="1080"/>
          </w:pPr>
        </w:p>
      </w:tc>
      <w:tc>
        <w:tcPr>
          <w:tcW w:w="3451" w:type="dxa"/>
        </w:tcPr>
        <w:p w14:paraId="6D9B4A98" w14:textId="77777777" w:rsidR="00983144" w:rsidRDefault="00983144" w:rsidP="00983144">
          <w:pPr>
            <w:pStyle w:val="Kopfzeile"/>
            <w:spacing w:after="1080"/>
          </w:pPr>
        </w:p>
      </w:tc>
    </w:tr>
  </w:tbl>
  <w:p w14:paraId="6D9B4A9A" w14:textId="77777777" w:rsidR="00983144" w:rsidRPr="00FD03BC" w:rsidRDefault="00983144"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27FC0"/>
    <w:multiLevelType w:val="multilevel"/>
    <w:tmpl w:val="3632A744"/>
    <w:numStyleLink w:val="FMHAufzhlunggegliedertauf3EbenenAltA"/>
  </w:abstractNum>
  <w:abstractNum w:abstractNumId="2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6"/>
  </w:num>
  <w:num w:numId="3">
    <w:abstractNumId w:val="14"/>
  </w:num>
  <w:num w:numId="4">
    <w:abstractNumId w:val="5"/>
  </w:num>
  <w:num w:numId="5">
    <w:abstractNumId w:val="14"/>
  </w:num>
  <w:num w:numId="6">
    <w:abstractNumId w:val="22"/>
  </w:num>
  <w:num w:numId="7">
    <w:abstractNumId w:val="8"/>
  </w:num>
  <w:num w:numId="8">
    <w:abstractNumId w:val="2"/>
  </w:num>
  <w:num w:numId="9">
    <w:abstractNumId w:val="25"/>
  </w:num>
  <w:num w:numId="10">
    <w:abstractNumId w:val="19"/>
  </w:num>
  <w:num w:numId="11">
    <w:abstractNumId w:val="3"/>
  </w:num>
  <w:num w:numId="12">
    <w:abstractNumId w:val="7"/>
  </w:num>
  <w:num w:numId="13">
    <w:abstractNumId w:val="13"/>
  </w:num>
  <w:num w:numId="14">
    <w:abstractNumId w:val="11"/>
  </w:num>
  <w:num w:numId="15">
    <w:abstractNumId w:val="21"/>
  </w:num>
  <w:num w:numId="16">
    <w:abstractNumId w:val="15"/>
  </w:num>
  <w:num w:numId="17">
    <w:abstractNumId w:val="10"/>
  </w:num>
  <w:num w:numId="18">
    <w:abstractNumId w:val="27"/>
  </w:num>
  <w:num w:numId="19">
    <w:abstractNumId w:val="18"/>
  </w:num>
  <w:num w:numId="20">
    <w:abstractNumId w:val="12"/>
  </w:num>
  <w:num w:numId="21">
    <w:abstractNumId w:val="9"/>
  </w:num>
  <w:num w:numId="22">
    <w:abstractNumId w:val="16"/>
  </w:num>
  <w:num w:numId="23">
    <w:abstractNumId w:val="24"/>
  </w:num>
  <w:num w:numId="24">
    <w:abstractNumId w:val="17"/>
  </w:num>
  <w:num w:numId="25">
    <w:abstractNumId w:val="20"/>
  </w:num>
  <w:num w:numId="26">
    <w:abstractNumId w:val="0"/>
  </w:num>
  <w:num w:numId="27">
    <w:abstractNumId w:val="1"/>
  </w:num>
  <w:num w:numId="28">
    <w:abstractNumId w:val="23"/>
  </w:num>
  <w:num w:numId="29">
    <w:abstractNumId w:val="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cryptProviderType="rsaAES" w:cryptAlgorithmClass="hash" w:cryptAlgorithmType="typeAny" w:cryptAlgorithmSid="14" w:cryptSpinCount="100000" w:hash="VzH9Nic135U1mdEEAZDxBFYyM8ZJ4EIs5xQw1JY4ZmpvwY9zsESWdGGMHKK8rn0pxzzUVIpYCb902CZCAWVDdA==" w:salt="hV4ZsvFWivMEtn7WFCtw1w=="/>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48"/>
    <w:rsid w:val="000067DF"/>
    <w:rsid w:val="00031603"/>
    <w:rsid w:val="00042E51"/>
    <w:rsid w:val="00081532"/>
    <w:rsid w:val="000943B3"/>
    <w:rsid w:val="000A4C1F"/>
    <w:rsid w:val="000A5D10"/>
    <w:rsid w:val="000E21D0"/>
    <w:rsid w:val="000F1D91"/>
    <w:rsid w:val="0012615E"/>
    <w:rsid w:val="00144B48"/>
    <w:rsid w:val="00146854"/>
    <w:rsid w:val="001504EF"/>
    <w:rsid w:val="00167F48"/>
    <w:rsid w:val="00190223"/>
    <w:rsid w:val="00192D12"/>
    <w:rsid w:val="00232C9F"/>
    <w:rsid w:val="002502E2"/>
    <w:rsid w:val="00253F0B"/>
    <w:rsid w:val="00254CD2"/>
    <w:rsid w:val="00321F80"/>
    <w:rsid w:val="003617F1"/>
    <w:rsid w:val="003A34FC"/>
    <w:rsid w:val="003C4327"/>
    <w:rsid w:val="003C4580"/>
    <w:rsid w:val="003C605E"/>
    <w:rsid w:val="003C6C50"/>
    <w:rsid w:val="00446AA6"/>
    <w:rsid w:val="0046457B"/>
    <w:rsid w:val="00480FE6"/>
    <w:rsid w:val="004820B8"/>
    <w:rsid w:val="004821AF"/>
    <w:rsid w:val="00494E27"/>
    <w:rsid w:val="004A1A92"/>
    <w:rsid w:val="004B334A"/>
    <w:rsid w:val="004D2768"/>
    <w:rsid w:val="004E5578"/>
    <w:rsid w:val="004E6C12"/>
    <w:rsid w:val="004F4F59"/>
    <w:rsid w:val="00521102"/>
    <w:rsid w:val="0053100D"/>
    <w:rsid w:val="00534962"/>
    <w:rsid w:val="00550C28"/>
    <w:rsid w:val="00557A62"/>
    <w:rsid w:val="00557D20"/>
    <w:rsid w:val="0056657E"/>
    <w:rsid w:val="005E266E"/>
    <w:rsid w:val="00615DFE"/>
    <w:rsid w:val="006659F7"/>
    <w:rsid w:val="00676549"/>
    <w:rsid w:val="0068212F"/>
    <w:rsid w:val="006B2111"/>
    <w:rsid w:val="0072259C"/>
    <w:rsid w:val="00731432"/>
    <w:rsid w:val="00766314"/>
    <w:rsid w:val="0077171B"/>
    <w:rsid w:val="007A0E19"/>
    <w:rsid w:val="007D6C45"/>
    <w:rsid w:val="007E013D"/>
    <w:rsid w:val="007F1724"/>
    <w:rsid w:val="00807896"/>
    <w:rsid w:val="008442DF"/>
    <w:rsid w:val="00847F74"/>
    <w:rsid w:val="00893B81"/>
    <w:rsid w:val="008C073A"/>
    <w:rsid w:val="008D0CCD"/>
    <w:rsid w:val="00961D57"/>
    <w:rsid w:val="00963F01"/>
    <w:rsid w:val="009647CC"/>
    <w:rsid w:val="0097452E"/>
    <w:rsid w:val="00983144"/>
    <w:rsid w:val="009A2F57"/>
    <w:rsid w:val="009A3199"/>
    <w:rsid w:val="009B4ECD"/>
    <w:rsid w:val="009B5C61"/>
    <w:rsid w:val="009E3C38"/>
    <w:rsid w:val="00A56EB6"/>
    <w:rsid w:val="00A66425"/>
    <w:rsid w:val="00A953FC"/>
    <w:rsid w:val="00AB0077"/>
    <w:rsid w:val="00AB38C7"/>
    <w:rsid w:val="00AC25C2"/>
    <w:rsid w:val="00B15B89"/>
    <w:rsid w:val="00B46C91"/>
    <w:rsid w:val="00C432C1"/>
    <w:rsid w:val="00C52CA5"/>
    <w:rsid w:val="00C52EC4"/>
    <w:rsid w:val="00C64CA6"/>
    <w:rsid w:val="00C84483"/>
    <w:rsid w:val="00C86013"/>
    <w:rsid w:val="00CB0709"/>
    <w:rsid w:val="00CD79C8"/>
    <w:rsid w:val="00CE0C30"/>
    <w:rsid w:val="00CE0E41"/>
    <w:rsid w:val="00D236CF"/>
    <w:rsid w:val="00D25542"/>
    <w:rsid w:val="00D40E25"/>
    <w:rsid w:val="00D63279"/>
    <w:rsid w:val="00D64050"/>
    <w:rsid w:val="00E072F7"/>
    <w:rsid w:val="00E12BEC"/>
    <w:rsid w:val="00E177D4"/>
    <w:rsid w:val="00E264BD"/>
    <w:rsid w:val="00E82256"/>
    <w:rsid w:val="00E92363"/>
    <w:rsid w:val="00EC6603"/>
    <w:rsid w:val="00ED01E8"/>
    <w:rsid w:val="00EE41EC"/>
    <w:rsid w:val="00FA239E"/>
    <w:rsid w:val="00FD03BC"/>
    <w:rsid w:val="00FF5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B49B8"/>
  <w15:docId w15:val="{E2C2D538-F405-402B-B726-FD89F3C5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4730">
      <w:bodyDiv w:val="1"/>
      <w:marLeft w:val="0"/>
      <w:marRight w:val="0"/>
      <w:marTop w:val="0"/>
      <w:marBottom w:val="0"/>
      <w:divBdr>
        <w:top w:val="none" w:sz="0" w:space="0" w:color="auto"/>
        <w:left w:val="none" w:sz="0" w:space="0" w:color="auto"/>
        <w:bottom w:val="none" w:sz="0" w:space="0" w:color="auto"/>
        <w:right w:val="none" w:sz="0" w:space="0" w:color="auto"/>
      </w:divBdr>
    </w:div>
    <w:div w:id="19422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313F-46BC-46C9-BF08-B5A80176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6</Pages>
  <Words>1987</Words>
  <Characters>11330</Characters>
  <Application>Microsoft Office Word</Application>
  <DocSecurity>0</DocSecurity>
  <Lines>94</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9</cp:revision>
  <cp:lastPrinted>2015-12-10T11:00:00Z</cp:lastPrinted>
  <dcterms:created xsi:type="dcterms:W3CDTF">2021-10-25T15:18:00Z</dcterms:created>
  <dcterms:modified xsi:type="dcterms:W3CDTF">2021-10-25T15:23:00Z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