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9" w:rsidRPr="004F4F59" w:rsidRDefault="004F4F59" w:rsidP="007F64CF">
      <w:pPr>
        <w:pBdr>
          <w:bottom w:val="single" w:sz="4" w:space="1" w:color="auto"/>
        </w:pBdr>
        <w:spacing w:after="0"/>
        <w:rPr>
          <w:rFonts w:ascii="Arial" w:hAnsi="Arial" w:cs="Arial"/>
          <w:b/>
          <w:sz w:val="36"/>
          <w:szCs w:val="36"/>
        </w:rPr>
      </w:pPr>
      <w:r w:rsidRPr="004F4F59">
        <w:rPr>
          <w:rFonts w:ascii="Arial" w:hAnsi="Arial" w:cs="Arial"/>
          <w:b/>
          <w:sz w:val="36"/>
          <w:szCs w:val="36"/>
        </w:rPr>
        <w:t>Reconnaissance des établissements de formation pos</w:t>
      </w:r>
      <w:r w:rsidRPr="004F4F59">
        <w:rPr>
          <w:rFonts w:ascii="Arial" w:hAnsi="Arial" w:cs="Arial"/>
          <w:b/>
          <w:sz w:val="36"/>
          <w:szCs w:val="36"/>
        </w:rPr>
        <w:t>t</w:t>
      </w:r>
      <w:r w:rsidRPr="004F4F59">
        <w:rPr>
          <w:rFonts w:ascii="Arial" w:hAnsi="Arial" w:cs="Arial"/>
          <w:b/>
          <w:sz w:val="36"/>
          <w:szCs w:val="36"/>
        </w:rPr>
        <w:t>graduée</w:t>
      </w:r>
    </w:p>
    <w:p w:rsidR="004F4F59" w:rsidRPr="004F4F59" w:rsidRDefault="004F4F59" w:rsidP="007F64CF">
      <w:pPr>
        <w:pBdr>
          <w:bottom w:val="single" w:sz="4" w:space="1" w:color="auto"/>
        </w:pBdr>
        <w:spacing w:after="0"/>
        <w:rPr>
          <w:rFonts w:ascii="Arial" w:hAnsi="Arial" w:cs="Arial"/>
          <w:sz w:val="6"/>
          <w:szCs w:val="6"/>
        </w:rPr>
      </w:pPr>
    </w:p>
    <w:p w:rsidR="004F4F59" w:rsidRPr="004F4F59" w:rsidRDefault="004F4F59" w:rsidP="007F64CF">
      <w:pPr>
        <w:spacing w:after="0"/>
        <w:rPr>
          <w:rFonts w:ascii="Arial" w:hAnsi="Arial" w:cs="Arial"/>
          <w:b/>
          <w:sz w:val="36"/>
          <w:szCs w:val="36"/>
        </w:rPr>
      </w:pPr>
      <w:bookmarkStart w:id="0" w:name="Text16"/>
    </w:p>
    <w:bookmarkEnd w:id="0"/>
    <w:p w:rsidR="007E013D" w:rsidRPr="00E264BD" w:rsidRDefault="00441B43" w:rsidP="007F64CF">
      <w:pPr>
        <w:spacing w:after="0"/>
        <w:rPr>
          <w:rFonts w:ascii="Arial" w:eastAsia="Times New Roman" w:hAnsi="Arial" w:cs="Arial"/>
          <w:sz w:val="30"/>
          <w:szCs w:val="30"/>
          <w:lang w:eastAsia="de-DE"/>
        </w:rPr>
      </w:pPr>
      <w:r>
        <w:rPr>
          <w:rFonts w:ascii="Arial" w:eastAsia="Times New Roman" w:hAnsi="Arial" w:cs="Times New Roman"/>
          <w:b/>
          <w:sz w:val="30"/>
          <w:szCs w:val="30"/>
          <w:lang w:val="fr-FR" w:eastAsia="de-DE"/>
        </w:rPr>
        <w:t>P</w:t>
      </w:r>
      <w:r w:rsidRPr="00441B43">
        <w:rPr>
          <w:rFonts w:ascii="Arial" w:eastAsia="Times New Roman" w:hAnsi="Arial" w:cs="Times New Roman"/>
          <w:b/>
          <w:sz w:val="30"/>
          <w:szCs w:val="30"/>
          <w:lang w:val="fr-FR" w:eastAsia="de-DE"/>
        </w:rPr>
        <w:t>édiatrie du développement</w:t>
      </w:r>
    </w:p>
    <w:p w:rsidR="007E013D" w:rsidRPr="00E264BD" w:rsidRDefault="007E013D" w:rsidP="007F64CF">
      <w:pPr>
        <w:spacing w:after="0"/>
        <w:rPr>
          <w:rFonts w:ascii="Arial" w:eastAsia="Times New Roman" w:hAnsi="Arial" w:cs="Arial"/>
          <w:sz w:val="30"/>
          <w:szCs w:val="30"/>
          <w:lang w:eastAsia="de-DE"/>
        </w:rPr>
      </w:pPr>
    </w:p>
    <w:p w:rsidR="007E013D" w:rsidRPr="00E264BD" w:rsidRDefault="007E013D" w:rsidP="007F64CF">
      <w:pPr>
        <w:spacing w:after="0"/>
        <w:rPr>
          <w:rFonts w:ascii="Arial" w:eastAsia="Times New Roman" w:hAnsi="Arial" w:cs="Arial"/>
          <w:sz w:val="30"/>
          <w:szCs w:val="30"/>
          <w:lang w:eastAsia="de-DE"/>
        </w:rPr>
      </w:pPr>
    </w:p>
    <w:bookmarkStart w:id="1" w:name="Text24"/>
    <w:p w:rsidR="007E013D" w:rsidRPr="00E264BD" w:rsidRDefault="007E013D" w:rsidP="007F64CF">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1F4E55">
        <w:rPr>
          <w:rFonts w:ascii="Arial" w:eastAsia="Times New Roman" w:hAnsi="Arial" w:cs="Times New Roman"/>
          <w:lang w:eastAsia="de-DE"/>
        </w:rPr>
      </w:r>
      <w:r w:rsidR="001F4E55">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rsidR="007E013D" w:rsidRPr="00E264BD" w:rsidRDefault="007E013D" w:rsidP="007F64CF">
      <w:pPr>
        <w:spacing w:after="0"/>
        <w:rPr>
          <w:rFonts w:ascii="Arial" w:eastAsia="Times New Roman" w:hAnsi="Arial" w:cs="Times New Roman"/>
          <w:sz w:val="30"/>
          <w:szCs w:val="30"/>
          <w:lang w:eastAsia="de-DE"/>
        </w:rPr>
      </w:pPr>
    </w:p>
    <w:p w:rsidR="007E013D" w:rsidRPr="00E264BD" w:rsidRDefault="007E013D" w:rsidP="007F64CF">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1F4E55">
        <w:rPr>
          <w:rFonts w:ascii="Arial" w:eastAsia="Times New Roman" w:hAnsi="Arial" w:cs="Times New Roman"/>
          <w:lang w:eastAsia="de-DE"/>
        </w:rPr>
      </w:r>
      <w:r w:rsidR="001F4E55">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7F64CF">
      <w:pPr>
        <w:spacing w:after="0"/>
        <w:rPr>
          <w:rFonts w:ascii="Arial" w:eastAsia="Times New Roman" w:hAnsi="Arial" w:cs="Times New Roman"/>
          <w:sz w:val="30"/>
          <w:szCs w:val="30"/>
          <w:lang w:eastAsia="de-DE"/>
        </w:rPr>
      </w:pPr>
    </w:p>
    <w:p w:rsidR="007E013D" w:rsidRPr="00E264BD" w:rsidRDefault="007E013D" w:rsidP="007F64CF">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1F4E55">
        <w:rPr>
          <w:rFonts w:ascii="Arial" w:eastAsia="Times New Roman" w:hAnsi="Arial" w:cs="Times New Roman"/>
          <w:lang w:eastAsia="de-DE"/>
        </w:rPr>
      </w:r>
      <w:r w:rsidR="001F4E55">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7F64CF">
      <w:pPr>
        <w:spacing w:after="0"/>
        <w:rPr>
          <w:rFonts w:ascii="Arial" w:eastAsia="Times New Roman" w:hAnsi="Arial" w:cs="Arial"/>
          <w:sz w:val="30"/>
          <w:szCs w:val="30"/>
          <w:lang w:eastAsia="de-DE"/>
        </w:rPr>
      </w:pPr>
    </w:p>
    <w:p w:rsidR="007E013D" w:rsidRPr="00E264BD" w:rsidRDefault="007E013D" w:rsidP="007F64CF">
      <w:pPr>
        <w:spacing w:after="0"/>
        <w:rPr>
          <w:rFonts w:ascii="Arial" w:eastAsia="Times New Roman" w:hAnsi="Arial" w:cs="Arial"/>
          <w:sz w:val="30"/>
          <w:szCs w:val="30"/>
          <w:lang w:eastAsia="de-DE"/>
        </w:rPr>
      </w:pPr>
    </w:p>
    <w:bookmarkEnd w:id="1"/>
    <w:p w:rsidR="007E013D" w:rsidRPr="00E264BD" w:rsidRDefault="007E013D" w:rsidP="007F64CF">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F64CF">
      <w:pPr>
        <w:tabs>
          <w:tab w:val="left" w:pos="4678"/>
        </w:tabs>
        <w:spacing w:after="0"/>
        <w:rPr>
          <w:rFonts w:ascii="Arial" w:eastAsia="Times New Roman" w:hAnsi="Arial" w:cs="Times New Roman"/>
          <w:lang w:eastAsia="de-DE"/>
        </w:rPr>
      </w:pPr>
    </w:p>
    <w:p w:rsidR="007E013D" w:rsidRPr="00E264BD" w:rsidRDefault="007E013D" w:rsidP="007F64CF">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F64CF">
      <w:pPr>
        <w:tabs>
          <w:tab w:val="left" w:pos="4678"/>
        </w:tabs>
        <w:spacing w:after="0"/>
        <w:rPr>
          <w:rFonts w:ascii="Arial" w:eastAsia="Times New Roman" w:hAnsi="Arial" w:cs="Times New Roman"/>
          <w:lang w:eastAsia="de-DE"/>
        </w:rPr>
      </w:pPr>
    </w:p>
    <w:p w:rsidR="007E013D" w:rsidRPr="00E264BD" w:rsidRDefault="007E013D" w:rsidP="007F64CF">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F64CF">
      <w:pPr>
        <w:tabs>
          <w:tab w:val="left" w:pos="4678"/>
        </w:tabs>
        <w:spacing w:after="0"/>
        <w:rPr>
          <w:rFonts w:ascii="Arial" w:eastAsia="Times New Roman" w:hAnsi="Arial" w:cs="Times New Roman"/>
          <w:lang w:eastAsia="de-DE"/>
        </w:rPr>
      </w:pPr>
    </w:p>
    <w:p w:rsidR="007E013D" w:rsidRPr="00E264BD" w:rsidRDefault="007E013D" w:rsidP="007F64CF">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bookmarkStart w:id="2" w:name="_GoBack"/>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bookmarkEnd w:id="2"/>
      <w:r w:rsidR="00834F5B" w:rsidRPr="00834F5B">
        <w:rPr>
          <w:rFonts w:ascii="Arial" w:eastAsia="Times New Roman" w:hAnsi="Arial" w:cs="Times New Roman"/>
          <w:lang w:eastAsia="de-DE"/>
        </w:rPr>
        <w:fldChar w:fldCharType="end"/>
      </w:r>
    </w:p>
    <w:p w:rsidR="007E013D" w:rsidRPr="00E264BD" w:rsidRDefault="007E013D" w:rsidP="007F64CF">
      <w:pPr>
        <w:tabs>
          <w:tab w:val="left" w:pos="4678"/>
        </w:tabs>
        <w:spacing w:after="0"/>
        <w:rPr>
          <w:rFonts w:ascii="Arial" w:eastAsia="Times New Roman" w:hAnsi="Arial" w:cs="Times New Roman"/>
          <w:lang w:eastAsia="de-DE"/>
        </w:rPr>
      </w:pPr>
    </w:p>
    <w:p w:rsidR="007E013D" w:rsidRPr="00E264BD" w:rsidRDefault="007E013D" w:rsidP="007F64CF">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F64CF">
      <w:pPr>
        <w:tabs>
          <w:tab w:val="left" w:pos="4678"/>
        </w:tabs>
        <w:spacing w:after="0"/>
        <w:rPr>
          <w:rFonts w:ascii="Arial" w:eastAsia="Times New Roman" w:hAnsi="Arial" w:cs="Times New Roman"/>
          <w:lang w:eastAsia="de-DE"/>
        </w:rPr>
      </w:pPr>
    </w:p>
    <w:p w:rsidR="007E013D" w:rsidRPr="00E264BD" w:rsidRDefault="007E013D" w:rsidP="007F64CF">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F64CF">
      <w:pPr>
        <w:tabs>
          <w:tab w:val="left" w:pos="4678"/>
        </w:tabs>
        <w:spacing w:after="0"/>
        <w:rPr>
          <w:rFonts w:ascii="Arial" w:eastAsia="Times New Roman" w:hAnsi="Arial" w:cs="Times New Roman"/>
          <w:lang w:eastAsia="de-DE"/>
        </w:rPr>
      </w:pPr>
    </w:p>
    <w:p w:rsidR="007E013D" w:rsidRPr="00E264BD" w:rsidRDefault="007E013D" w:rsidP="007F64CF">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F64CF">
      <w:pPr>
        <w:tabs>
          <w:tab w:val="left" w:pos="4678"/>
        </w:tabs>
        <w:spacing w:after="0"/>
        <w:rPr>
          <w:rFonts w:ascii="Arial" w:eastAsia="Times New Roman" w:hAnsi="Arial" w:cs="Arial"/>
          <w:lang w:eastAsia="de-DE"/>
        </w:rPr>
      </w:pPr>
    </w:p>
    <w:p w:rsidR="007E013D" w:rsidRPr="00E264BD" w:rsidRDefault="007E013D" w:rsidP="007F64CF">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7F64CF">
      <w:pPr>
        <w:spacing w:after="0"/>
        <w:rPr>
          <w:rFonts w:ascii="Verdana" w:eastAsia="Times New Roman" w:hAnsi="Verdana" w:cs="Times New Roman"/>
          <w:lang w:eastAsia="de-DE"/>
        </w:rPr>
      </w:pPr>
    </w:p>
    <w:p w:rsidR="00834F5B" w:rsidRPr="00834F5B" w:rsidRDefault="00834F5B" w:rsidP="007F64CF">
      <w:pPr>
        <w:tabs>
          <w:tab w:val="left" w:pos="6804"/>
        </w:tabs>
        <w:spacing w:after="0"/>
        <w:ind w:left="6804" w:hanging="6804"/>
        <w:rPr>
          <w:rFonts w:ascii="Arial" w:eastAsia="Times New Roman" w:hAnsi="Arial" w:cs="Arial"/>
          <w:lang w:eastAsia="de-DE"/>
        </w:rPr>
      </w:pPr>
      <w:r w:rsidRPr="00834F5B">
        <w:rPr>
          <w:rFonts w:ascii="Arial" w:eastAsia="Times New Roman" w:hAnsi="Arial" w:cs="Arial"/>
          <w:b/>
          <w:lang w:eastAsia="de-DE"/>
        </w:rPr>
        <w:t xml:space="preserve">Responsable de l'établissement: </w:t>
      </w:r>
      <w:r w:rsidRPr="00834F5B">
        <w:rPr>
          <w:rFonts w:ascii="Arial" w:eastAsia="Times New Roman" w:hAnsi="Arial" w:cs="Arial"/>
          <w:lang w:eastAsia="de-DE"/>
        </w:rPr>
        <w:t>(nom et prénom)</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6"/>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7F64CF">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bookmarkStart w:id="3" w:name="Kontrollkästchen6"/>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3"/>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bookmarkStart w:id="4" w:name="Kontrollkästchen5"/>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4"/>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7F64CF">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plein temps</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9"/>
            <w:enabled/>
            <w:calcOnExit w:val="0"/>
            <w:checkBox>
              <w:sizeAuto/>
              <w:default w:val="0"/>
            </w:checkBox>
          </w:ffData>
        </w:fldChar>
      </w:r>
      <w:bookmarkStart w:id="5" w:name="Kontrollkästchen9"/>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5"/>
      <w:r w:rsidRPr="00834F5B">
        <w:rPr>
          <w:rFonts w:ascii="Arial" w:eastAsia="Times New Roman" w:hAnsi="Arial" w:cs="Arial"/>
          <w:lang w:eastAsia="de-DE"/>
        </w:rPr>
        <w:t xml:space="preserve"> à temps partiel</w:t>
      </w:r>
    </w:p>
    <w:p w:rsidR="00834F5B" w:rsidRPr="00834F5B" w:rsidRDefault="00834F5B" w:rsidP="007F64CF">
      <w:pPr>
        <w:tabs>
          <w:tab w:val="left" w:pos="6804"/>
        </w:tabs>
        <w:spacing w:after="0"/>
        <w:ind w:left="6804" w:hanging="6804"/>
        <w:rPr>
          <w:rFonts w:ascii="Arial" w:eastAsia="Times New Roman" w:hAnsi="Arial" w:cs="Arial"/>
          <w:lang w:eastAsia="de-DE"/>
        </w:rPr>
      </w:pPr>
    </w:p>
    <w:p w:rsidR="00834F5B" w:rsidRPr="00834F5B" w:rsidRDefault="00834F5B" w:rsidP="007F64CF">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pédiatrie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7F64CF">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834F5B" w:rsidRPr="00834F5B" w:rsidRDefault="00834F5B" w:rsidP="007F64CF">
      <w:pPr>
        <w:tabs>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834F5B" w:rsidRPr="00834F5B" w:rsidRDefault="00834F5B" w:rsidP="007F64CF">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sidR="00441B43">
        <w:rPr>
          <w:rFonts w:ascii="Arial" w:eastAsia="Times New Roman" w:hAnsi="Arial" w:cs="Arial"/>
          <w:lang w:eastAsia="de-DE"/>
        </w:rPr>
        <w:t>p</w:t>
      </w:r>
      <w:r w:rsidR="00441B43" w:rsidRPr="00441B43">
        <w:rPr>
          <w:rFonts w:ascii="Arial" w:eastAsia="Times New Roman" w:hAnsi="Arial" w:cs="Arial"/>
          <w:lang w:eastAsia="de-DE"/>
        </w:rPr>
        <w:t>édiatrie du développement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rsidR="00834F5B" w:rsidRPr="00834F5B" w:rsidRDefault="00834F5B" w:rsidP="007F64CF">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7F64CF">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Responsable de l’établissement de formation postgraduée depuis</w:t>
      </w:r>
      <w:bookmarkStart w:id="6" w:name="Text31"/>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31"/>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6"/>
    </w:p>
    <w:p w:rsidR="00834F5B" w:rsidRPr="00834F5B" w:rsidRDefault="00834F5B" w:rsidP="007F64CF">
      <w:pPr>
        <w:tabs>
          <w:tab w:val="left" w:pos="6804"/>
        </w:tabs>
        <w:spacing w:after="0"/>
        <w:ind w:left="6804" w:hanging="6804"/>
        <w:rPr>
          <w:rFonts w:ascii="Arial" w:eastAsia="Times New Roman" w:hAnsi="Arial" w:cs="Arial"/>
          <w:lang w:eastAsia="de-DE"/>
        </w:rPr>
      </w:pPr>
    </w:p>
    <w:p w:rsidR="00834F5B" w:rsidRPr="00834F5B" w:rsidRDefault="00834F5B" w:rsidP="007F64CF">
      <w:pPr>
        <w:tabs>
          <w:tab w:val="left" w:pos="6804"/>
        </w:tabs>
        <w:spacing w:after="0"/>
        <w:ind w:left="6804" w:hanging="6804"/>
        <w:rPr>
          <w:rFonts w:ascii="Arial" w:eastAsia="Times New Roman" w:hAnsi="Arial" w:cs="Arial"/>
          <w:lang w:eastAsia="de-DE"/>
        </w:rPr>
      </w:pPr>
    </w:p>
    <w:p w:rsidR="00834F5B" w:rsidRPr="00834F5B" w:rsidRDefault="00834F5B" w:rsidP="007F64CF">
      <w:pPr>
        <w:tabs>
          <w:tab w:val="left" w:pos="6804"/>
        </w:tabs>
        <w:spacing w:after="0"/>
        <w:rPr>
          <w:rFonts w:ascii="Arial" w:eastAsia="Times New Roman" w:hAnsi="Arial" w:cs="Arial"/>
          <w:b/>
          <w:lang w:eastAsia="de-DE"/>
        </w:rPr>
      </w:pPr>
      <w:r w:rsidRPr="00834F5B">
        <w:rPr>
          <w:rFonts w:ascii="Arial" w:eastAsia="Times New Roman" w:hAnsi="Arial" w:cs="Arial"/>
          <w:b/>
          <w:lang w:eastAsia="de-DE"/>
        </w:rPr>
        <w:t xml:space="preserve">Remplaçant: </w:t>
      </w:r>
      <w:r w:rsidRPr="00834F5B">
        <w:rPr>
          <w:rFonts w:ascii="Arial" w:eastAsia="Times New Roman" w:hAnsi="Arial" w:cs="Arial"/>
          <w:lang w:eastAsia="de-DE"/>
        </w:rPr>
        <w:t>(nom et prénom)</w:t>
      </w:r>
      <w:r w:rsidRPr="00834F5B">
        <w:rPr>
          <w:rFonts w:ascii="Arial" w:eastAsia="Times New Roman" w:hAnsi="Arial" w:cs="Arial"/>
          <w:b/>
          <w:lang w:eastAsia="de-DE"/>
        </w:rPr>
        <w:tab/>
      </w:r>
      <w:r w:rsidRPr="00834F5B">
        <w:rPr>
          <w:rFonts w:ascii="Arial" w:eastAsia="Times New Roman" w:hAnsi="Arial" w:cs="Arial"/>
          <w:noProof/>
          <w:lang w:eastAsia="de-DE"/>
        </w:rPr>
        <w:fldChar w:fldCharType="begin">
          <w:ffData>
            <w:name w:val="Text6"/>
            <w:enabled/>
            <w:calcOnExit w:val="0"/>
            <w:textInput/>
          </w:ffData>
        </w:fldChar>
      </w:r>
      <w:r w:rsidRPr="00834F5B">
        <w:rPr>
          <w:rFonts w:ascii="Arial" w:eastAsia="Times New Roman" w:hAnsi="Arial" w:cs="Arial"/>
          <w:noProof/>
          <w:lang w:eastAsia="de-DE"/>
        </w:rPr>
        <w:instrText xml:space="preserve"> FORMTEXT </w:instrText>
      </w:r>
      <w:r w:rsidRPr="00834F5B">
        <w:rPr>
          <w:rFonts w:ascii="Arial" w:eastAsia="Times New Roman" w:hAnsi="Arial" w:cs="Arial"/>
          <w:noProof/>
          <w:lang w:eastAsia="de-DE"/>
        </w:rPr>
      </w:r>
      <w:r w:rsidRPr="00834F5B">
        <w:rPr>
          <w:rFonts w:ascii="Arial" w:eastAsia="Times New Roman" w:hAnsi="Arial" w:cs="Arial"/>
          <w:noProof/>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fldChar w:fldCharType="end"/>
      </w:r>
    </w:p>
    <w:p w:rsidR="00834F5B" w:rsidRPr="00834F5B" w:rsidRDefault="00834F5B" w:rsidP="007F64CF">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7F64CF">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plein temps</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9"/>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temps partiel</w:t>
      </w:r>
    </w:p>
    <w:p w:rsidR="00834F5B" w:rsidRPr="00834F5B" w:rsidRDefault="00834F5B" w:rsidP="007F64CF">
      <w:pPr>
        <w:tabs>
          <w:tab w:val="left" w:pos="6804"/>
        </w:tabs>
        <w:spacing w:after="0"/>
        <w:ind w:left="6804" w:hanging="6804"/>
        <w:rPr>
          <w:rFonts w:ascii="Arial" w:eastAsia="Times New Roman" w:hAnsi="Arial" w:cs="Arial"/>
          <w:lang w:eastAsia="de-DE"/>
        </w:rPr>
      </w:pPr>
    </w:p>
    <w:p w:rsidR="00834F5B" w:rsidRPr="00834F5B" w:rsidRDefault="00834F5B" w:rsidP="007F64CF">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pédiatrie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7F64CF">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834F5B" w:rsidRPr="00834F5B" w:rsidRDefault="00834F5B" w:rsidP="007F64CF">
      <w:pPr>
        <w:tabs>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834F5B" w:rsidRPr="00834F5B" w:rsidRDefault="00834F5B" w:rsidP="007F64CF">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sidR="00441B43">
        <w:rPr>
          <w:rFonts w:ascii="Arial" w:eastAsia="Times New Roman" w:hAnsi="Arial" w:cs="Arial"/>
          <w:lang w:eastAsia="de-DE"/>
        </w:rPr>
        <w:t>p</w:t>
      </w:r>
      <w:r w:rsidR="00441B43" w:rsidRPr="00441B43">
        <w:rPr>
          <w:rFonts w:ascii="Arial" w:eastAsia="Times New Roman" w:hAnsi="Arial" w:cs="Arial"/>
          <w:lang w:eastAsia="de-DE"/>
        </w:rPr>
        <w:t>édiatrie du développement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rsidR="00834F5B" w:rsidRPr="00834F5B" w:rsidRDefault="00834F5B" w:rsidP="007F64CF">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7F64CF">
      <w:pPr>
        <w:tabs>
          <w:tab w:val="left" w:pos="6804"/>
        </w:tabs>
        <w:spacing w:after="0"/>
        <w:ind w:left="6804" w:hanging="6804"/>
        <w:rPr>
          <w:rFonts w:ascii="Arial" w:eastAsia="Times New Roman" w:hAnsi="Arial" w:cs="Arial"/>
          <w:lang w:eastAsia="de-DE"/>
        </w:rPr>
      </w:pPr>
    </w:p>
    <w:p w:rsidR="00834F5B" w:rsidRPr="00834F5B" w:rsidRDefault="00834F5B" w:rsidP="007F64CF">
      <w:pPr>
        <w:tabs>
          <w:tab w:val="left" w:pos="3780"/>
          <w:tab w:val="left" w:pos="6521"/>
        </w:tabs>
        <w:spacing w:after="0"/>
        <w:ind w:left="6521" w:hanging="6521"/>
        <w:rPr>
          <w:rFonts w:ascii="Arial" w:eastAsia="Times New Roman" w:hAnsi="Arial" w:cs="Arial"/>
          <w:color w:val="000000"/>
          <w:lang w:eastAsia="de-DE"/>
        </w:rPr>
      </w:pPr>
      <w:r w:rsidRPr="00834F5B">
        <w:rPr>
          <w:rFonts w:ascii="Arial" w:eastAsia="Times New Roman" w:hAnsi="Arial" w:cs="Arial"/>
          <w:color w:val="000000"/>
          <w:lang w:eastAsia="de-DE"/>
        </w:rPr>
        <w:t>Nom du coordinateur*, si différent du responsable de l’établissement:</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2"/>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7F64CF">
      <w:pPr>
        <w:spacing w:after="0"/>
        <w:rPr>
          <w:rFonts w:ascii="Arial" w:eastAsia="Times New Roman" w:hAnsi="Arial" w:cs="Arial"/>
          <w:color w:val="000000"/>
          <w:lang w:eastAsia="de-DE"/>
        </w:rPr>
      </w:pPr>
      <w:r w:rsidRPr="00834F5B">
        <w:rPr>
          <w:rFonts w:ascii="Arial" w:eastAsia="Times New Roman" w:hAnsi="Arial" w:cs="Arial"/>
          <w:color w:val="000000"/>
          <w:lang w:eastAsia="de-DE"/>
        </w:rPr>
        <w:t>Spécialiste depuis</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4"/>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7F64CF">
      <w:pPr>
        <w:spacing w:after="0"/>
        <w:rPr>
          <w:rFonts w:ascii="Arial" w:eastAsia="Times New Roman" w:hAnsi="Arial" w:cs="Arial"/>
          <w:color w:val="000000"/>
          <w:sz w:val="16"/>
          <w:szCs w:val="16"/>
          <w:lang w:eastAsia="de-DE"/>
        </w:rPr>
      </w:pPr>
      <w:r w:rsidRPr="00834F5B">
        <w:rPr>
          <w:rFonts w:ascii="Arial" w:eastAsia="Times New Roman" w:hAnsi="Arial" w:cs="Arial"/>
          <w:color w:val="000000"/>
          <w:sz w:val="16"/>
          <w:szCs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834F5B" w:rsidRPr="00834F5B" w:rsidRDefault="00834F5B" w:rsidP="007F64CF">
      <w:pPr>
        <w:tabs>
          <w:tab w:val="left" w:pos="3600"/>
          <w:tab w:val="left" w:pos="4395"/>
        </w:tabs>
        <w:spacing w:after="0"/>
        <w:rPr>
          <w:rFonts w:ascii="Arial" w:eastAsia="Times New Roman" w:hAnsi="Arial" w:cs="Arial"/>
          <w:lang w:eastAsia="de-DE"/>
        </w:rPr>
      </w:pPr>
    </w:p>
    <w:p w:rsidR="00834F5B" w:rsidRPr="00834F5B" w:rsidRDefault="00834F5B" w:rsidP="007F64CF">
      <w:pPr>
        <w:tabs>
          <w:tab w:val="left" w:pos="3600"/>
          <w:tab w:val="left" w:pos="4395"/>
        </w:tabs>
        <w:spacing w:after="0"/>
        <w:rPr>
          <w:rFonts w:ascii="Arial" w:eastAsia="Times New Roman" w:hAnsi="Arial" w:cs="Arial"/>
          <w:lang w:eastAsia="de-DE"/>
        </w:rPr>
      </w:pPr>
    </w:p>
    <w:p w:rsidR="00834F5B" w:rsidRPr="00834F5B" w:rsidRDefault="00834F5B" w:rsidP="007F64CF">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b/>
          <w:lang w:eastAsia="de-DE"/>
        </w:rPr>
        <w:t>Nombre de places de formation dans l'établissement</w:t>
      </w:r>
      <w:r w:rsidRPr="00834F5B">
        <w:rPr>
          <w:rFonts w:ascii="Arial" w:eastAsia="Times New Roman" w:hAnsi="Arial" w:cs="Arial"/>
          <w:b/>
          <w:lang w:eastAsia="de-DE"/>
        </w:rPr>
        <w:tab/>
      </w:r>
      <w:r w:rsidRPr="00834F5B">
        <w:rPr>
          <w:rFonts w:ascii="Arial" w:eastAsia="Times New Roman" w:hAnsi="Arial" w:cs="Arial"/>
          <w:lang w:eastAsia="de-DE"/>
        </w:rPr>
        <w:t>chefs de clinique assistants</w:t>
      </w:r>
    </w:p>
    <w:p w:rsidR="00834F5B" w:rsidRPr="00834F5B" w:rsidRDefault="00834F5B" w:rsidP="007F64CF">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4"/>
            <w:enabled/>
            <w:calcOnExit w:val="0"/>
            <w:textInput/>
          </w:ffData>
        </w:fldChar>
      </w:r>
      <w:bookmarkStart w:id="7" w:name="Text14"/>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7"/>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7"/>
            <w:enabled/>
            <w:calcOnExit w:val="0"/>
            <w:textInput/>
          </w:ffData>
        </w:fldChar>
      </w:r>
      <w:bookmarkStart w:id="8" w:name="Text17"/>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8"/>
    </w:p>
    <w:p w:rsidR="00834F5B" w:rsidRPr="00834F5B" w:rsidRDefault="00834F5B" w:rsidP="007F64CF">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dont</w:t>
      </w:r>
    </w:p>
    <w:p w:rsidR="00834F5B" w:rsidRPr="00834F5B" w:rsidRDefault="00834F5B" w:rsidP="007F64CF">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réservées aux candidats de la formation approfondie en</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bookmarkStart w:id="9" w:name="Text15"/>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9"/>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8"/>
            <w:enabled/>
            <w:calcOnExit w:val="0"/>
            <w:textInput/>
          </w:ffData>
        </w:fldChar>
      </w:r>
      <w:bookmarkStart w:id="10" w:name="Text18"/>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10"/>
    </w:p>
    <w:p w:rsidR="00834F5B" w:rsidRPr="00834F5B" w:rsidRDefault="00834F5B" w:rsidP="007F64CF">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sidR="007F64CF" w:rsidRPr="007F64CF">
        <w:rPr>
          <w:rFonts w:ascii="Arial" w:eastAsia="Times New Roman" w:hAnsi="Arial" w:cs="Arial"/>
          <w:lang w:eastAsia="de-DE"/>
        </w:rPr>
        <w:t>pédiatrie du développement</w:t>
      </w:r>
    </w:p>
    <w:p w:rsidR="007E013D" w:rsidRPr="00834F5B" w:rsidRDefault="00834F5B" w:rsidP="007F64CF">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 xml:space="preserve">réservées aux candidats à des titres de spécialiste d’autres </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Pr>
          <w:rFonts w:ascii="Arial" w:eastAsia="Times New Roman" w:hAnsi="Arial" w:cs="Arial"/>
          <w:lang w:eastAsia="de-DE"/>
        </w:rPr>
        <w:tab/>
      </w:r>
      <w:r w:rsidRPr="00834F5B">
        <w:rPr>
          <w:rFonts w:ascii="Arial" w:eastAsia="Times New Roman" w:hAnsi="Arial" w:cs="Arial"/>
          <w:lang w:eastAsia="de-DE"/>
        </w:rPr>
        <w:tab/>
        <w:t>disciplines</w:t>
      </w:r>
    </w:p>
    <w:p w:rsidR="007E013D" w:rsidRPr="00834F5B" w:rsidRDefault="007E013D" w:rsidP="007F64CF">
      <w:pPr>
        <w:spacing w:after="0"/>
        <w:rPr>
          <w:rFonts w:ascii="Arial" w:eastAsia="Times New Roman" w:hAnsi="Arial" w:cs="Arial"/>
          <w:lang w:eastAsia="de-DE"/>
        </w:rPr>
      </w:pPr>
    </w:p>
    <w:p w:rsidR="007E013D" w:rsidRPr="00E264BD" w:rsidRDefault="007E013D" w:rsidP="007F64CF">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7E013D" w:rsidRPr="00E264BD" w:rsidRDefault="007E013D" w:rsidP="007F64CF">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 (</w:t>
      </w:r>
      <w:r w:rsidR="00441B43">
        <w:rPr>
          <w:rFonts w:ascii="Arial" w:eastAsia="Times New Roman" w:hAnsi="Arial" w:cs="Arial"/>
          <w:lang w:eastAsia="de-DE"/>
        </w:rPr>
        <w:t>2</w:t>
      </w:r>
      <w:r w:rsidRPr="00E264BD">
        <w:rPr>
          <w:rFonts w:ascii="Arial" w:eastAsia="Times New Roman" w:hAnsi="Arial" w:cs="Arial"/>
          <w:lang w:eastAsia="de-DE"/>
        </w:rPr>
        <w:t xml:space="preserve"> ans)</w:t>
      </w:r>
    </w:p>
    <w:p w:rsidR="007E013D" w:rsidRPr="00E264BD" w:rsidRDefault="007E013D" w:rsidP="007F64CF">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B (</w:t>
      </w:r>
      <w:r w:rsidR="00441B43">
        <w:rPr>
          <w:rFonts w:ascii="Arial" w:eastAsia="Times New Roman" w:hAnsi="Arial" w:cs="Arial"/>
          <w:lang w:eastAsia="de-DE"/>
        </w:rPr>
        <w:t>1</w:t>
      </w:r>
      <w:r w:rsidRPr="00E264BD">
        <w:rPr>
          <w:rFonts w:ascii="Arial" w:eastAsia="Times New Roman" w:hAnsi="Arial" w:cs="Arial"/>
          <w:lang w:eastAsia="de-DE"/>
        </w:rPr>
        <w:t xml:space="preserve"> an)</w:t>
      </w:r>
    </w:p>
    <w:p w:rsidR="007E013D" w:rsidRPr="00E264BD" w:rsidRDefault="007E013D" w:rsidP="007F64CF">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7F64CF">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7E013D" w:rsidRPr="00E264BD" w:rsidRDefault="007E013D" w:rsidP="007F64CF">
      <w:pPr>
        <w:tabs>
          <w:tab w:val="left" w:pos="284"/>
        </w:tabs>
        <w:spacing w:after="0"/>
        <w:rPr>
          <w:rFonts w:ascii="Arial" w:eastAsia="Times New Roman" w:hAnsi="Arial" w:cs="Arial"/>
          <w:b/>
          <w:sz w:val="24"/>
          <w:szCs w:val="24"/>
          <w:lang w:eastAsia="de-DE"/>
        </w:rPr>
      </w:pPr>
    </w:p>
    <w:p w:rsidR="007E013D" w:rsidRPr="00E264BD" w:rsidRDefault="007E013D" w:rsidP="007F64CF">
      <w:pPr>
        <w:tabs>
          <w:tab w:val="left" w:pos="284"/>
        </w:tabs>
        <w:spacing w:after="0"/>
        <w:rPr>
          <w:rFonts w:ascii="Arial" w:eastAsia="Times New Roman" w:hAnsi="Arial" w:cs="Arial"/>
          <w:b/>
          <w:sz w:val="24"/>
          <w:szCs w:val="24"/>
          <w:lang w:eastAsia="de-DE"/>
        </w:rPr>
      </w:pPr>
    </w:p>
    <w:p w:rsidR="007E013D" w:rsidRPr="00E264BD" w:rsidRDefault="007E013D" w:rsidP="007F64CF">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7F64CF">
      <w:pPr>
        <w:tabs>
          <w:tab w:val="left" w:pos="284"/>
        </w:tabs>
        <w:spacing w:after="0"/>
        <w:ind w:left="284"/>
        <w:rPr>
          <w:rFonts w:ascii="Arial" w:eastAsia="Times New Roman" w:hAnsi="Arial" w:cs="Arial"/>
          <w:szCs w:val="24"/>
          <w:lang w:eastAsia="de-DE"/>
        </w:rPr>
      </w:pP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w:t>
      </w:r>
      <w:r w:rsidRPr="00E264BD">
        <w:rPr>
          <w:rFonts w:ascii="Arial" w:eastAsia="Times New Roman" w:hAnsi="Arial" w:cs="Arial"/>
          <w:szCs w:val="24"/>
          <w:lang w:eastAsia="de-DE"/>
        </w:rPr>
        <w:t>p</w:t>
      </w:r>
      <w:r w:rsidRPr="00E264BD">
        <w:rPr>
          <w:rFonts w:ascii="Arial" w:eastAsia="Times New Roman" w:hAnsi="Arial" w:cs="Arial"/>
          <w:szCs w:val="24"/>
          <w:lang w:eastAsia="de-DE"/>
        </w:rPr>
        <w:t>port au nombre de formateurs (tuteurs).</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w:t>
      </w:r>
      <w:r w:rsidRPr="00E264BD">
        <w:rPr>
          <w:rFonts w:ascii="Arial" w:eastAsia="Times New Roman" w:hAnsi="Arial" w:cs="Arial"/>
          <w:szCs w:val="24"/>
          <w:lang w:eastAsia="de-DE"/>
        </w:rPr>
        <w:t>o</w:t>
      </w:r>
      <w:r w:rsidRPr="00E264BD">
        <w:rPr>
          <w:rFonts w:ascii="Arial" w:eastAsia="Times New Roman" w:hAnsi="Arial" w:cs="Arial"/>
          <w:szCs w:val="24"/>
          <w:lang w:eastAsia="de-DE"/>
        </w:rPr>
        <w:t>gramme de formation postgraduée sont enseignés.</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w:t>
      </w:r>
      <w:r w:rsidRPr="00E264BD">
        <w:rPr>
          <w:rFonts w:ascii="Arial" w:eastAsia="Times New Roman" w:hAnsi="Arial" w:cs="Arial"/>
          <w:szCs w:val="24"/>
          <w:lang w:eastAsia="de-DE"/>
        </w:rPr>
        <w:t>i</w:t>
      </w:r>
      <w:r w:rsidRPr="00E264BD">
        <w:rPr>
          <w:rFonts w:ascii="Arial" w:eastAsia="Times New Roman" w:hAnsi="Arial" w:cs="Arial"/>
          <w:szCs w:val="24"/>
          <w:lang w:eastAsia="de-DE"/>
        </w:rPr>
        <w:t>dats étrangers à la discipline (notamment aux médecins de famille).</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w:t>
      </w:r>
      <w:r w:rsidRPr="00E264BD">
        <w:rPr>
          <w:rFonts w:ascii="Arial" w:eastAsia="Times New Roman" w:hAnsi="Arial" w:cs="Arial"/>
          <w:szCs w:val="24"/>
          <w:lang w:eastAsia="de-DE"/>
        </w:rPr>
        <w:t>a</w:t>
      </w:r>
      <w:r w:rsidRPr="00E264BD">
        <w:rPr>
          <w:rFonts w:ascii="Arial" w:eastAsia="Times New Roman" w:hAnsi="Arial" w:cs="Arial"/>
          <w:szCs w:val="24"/>
          <w:lang w:eastAsia="de-DE"/>
        </w:rPr>
        <w:t>tion postgraduée).</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F64CF">
      <w:pPr>
        <w:tabs>
          <w:tab w:val="left" w:pos="284"/>
        </w:tabs>
        <w:spacing w:after="0"/>
        <w:rPr>
          <w:rFonts w:ascii="Arial" w:eastAsia="Times New Roman" w:hAnsi="Arial" w:cs="Arial"/>
          <w:szCs w:val="24"/>
          <w:lang w:eastAsia="de-DE"/>
        </w:rPr>
      </w:pPr>
    </w:p>
    <w:p w:rsidR="007E013D" w:rsidRPr="00E264BD" w:rsidRDefault="007E013D" w:rsidP="007F64CF">
      <w:pPr>
        <w:tabs>
          <w:tab w:val="left" w:pos="284"/>
        </w:tabs>
        <w:spacing w:after="0"/>
        <w:rPr>
          <w:rFonts w:ascii="Arial" w:eastAsia="Times New Roman" w:hAnsi="Arial" w:cs="Arial"/>
          <w:szCs w:val="24"/>
          <w:lang w:eastAsia="de-DE"/>
        </w:rPr>
      </w:pPr>
    </w:p>
    <w:p w:rsidR="007E013D" w:rsidRPr="00E264BD" w:rsidRDefault="007E013D" w:rsidP="007F64CF">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w:t>
      </w:r>
      <w:r w:rsidRPr="00E264BD">
        <w:rPr>
          <w:rFonts w:ascii="Arial" w:eastAsia="Times New Roman" w:hAnsi="Arial" w:cs="Arial"/>
          <w:szCs w:val="24"/>
          <w:lang w:eastAsia="de-DE"/>
        </w:rPr>
        <w:t>a</w:t>
      </w:r>
      <w:r w:rsidRPr="00E264BD">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64BD">
        <w:rPr>
          <w:rFonts w:ascii="Arial" w:eastAsia="Times New Roman" w:hAnsi="Arial" w:cs="Arial"/>
          <w:szCs w:val="24"/>
          <w:lang w:eastAsia="de-DE"/>
        </w:rPr>
        <w:t>s</w:t>
      </w:r>
      <w:r w:rsidRPr="00E264BD">
        <w:rPr>
          <w:rFonts w:ascii="Arial" w:eastAsia="Times New Roman" w:hAnsi="Arial" w:cs="Arial"/>
          <w:szCs w:val="24"/>
          <w:lang w:eastAsia="de-DE"/>
        </w:rPr>
        <w:t>tations devant être fournies par le médecin en formation. (voir sous www.siwf.ch – Formation pos</w:t>
      </w:r>
      <w:r w:rsidRPr="00E264BD">
        <w:rPr>
          <w:rFonts w:ascii="Arial" w:eastAsia="Times New Roman" w:hAnsi="Arial" w:cs="Arial"/>
          <w:szCs w:val="24"/>
          <w:lang w:eastAsia="de-DE"/>
        </w:rPr>
        <w:t>t</w:t>
      </w:r>
      <w:r w:rsidRPr="00E264BD">
        <w:rPr>
          <w:rFonts w:ascii="Arial" w:eastAsia="Times New Roman" w:hAnsi="Arial" w:cs="Arial"/>
          <w:szCs w:val="24"/>
          <w:lang w:eastAsia="de-DE"/>
        </w:rPr>
        <w:t>graduée – Pour les responsables des établissements de formation postgraduée – Modèle de co</w:t>
      </w:r>
      <w:r w:rsidRPr="00E264BD">
        <w:rPr>
          <w:rFonts w:ascii="Arial" w:eastAsia="Times New Roman" w:hAnsi="Arial" w:cs="Arial"/>
          <w:szCs w:val="24"/>
          <w:lang w:eastAsia="de-DE"/>
        </w:rPr>
        <w:t>n</w:t>
      </w:r>
      <w:r w:rsidRPr="00E264BD">
        <w:rPr>
          <w:rFonts w:ascii="Arial" w:eastAsia="Times New Roman" w:hAnsi="Arial" w:cs="Arial"/>
          <w:szCs w:val="24"/>
          <w:lang w:eastAsia="de-DE"/>
        </w:rPr>
        <w:t>trat de formation postgraduée). Le salaire est fixé en fonction des prestations que doit fournir le médecin en formation.</w:t>
      </w:r>
    </w:p>
    <w:p w:rsidR="007E013D" w:rsidRPr="00E264BD" w:rsidRDefault="00E04AC2" w:rsidP="007F64CF">
      <w:pPr>
        <w:tabs>
          <w:tab w:val="left" w:pos="284"/>
          <w:tab w:val="left" w:pos="1134"/>
        </w:tabs>
        <w:spacing w:after="0"/>
        <w:rPr>
          <w:rFonts w:ascii="Arial" w:eastAsia="Times New Roman" w:hAnsi="Arial" w:cs="Arial"/>
          <w:szCs w:val="24"/>
          <w:lang w:eastAsia="de-DE"/>
        </w:rPr>
      </w:pPr>
      <w:r>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oui</w:t>
      </w:r>
      <w:r w:rsidR="007E013D" w:rsidRPr="00E264BD">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non</w:t>
      </w:r>
    </w:p>
    <w:p w:rsidR="007E013D" w:rsidRPr="00E264BD" w:rsidRDefault="007E013D" w:rsidP="007F64CF">
      <w:pPr>
        <w:tabs>
          <w:tab w:val="left" w:pos="284"/>
        </w:tabs>
        <w:spacing w:after="0"/>
        <w:rPr>
          <w:rFonts w:ascii="Arial" w:eastAsia="Times New Roman" w:hAnsi="Arial" w:cs="Arial"/>
          <w:szCs w:val="24"/>
          <w:lang w:eastAsia="de-DE"/>
        </w:rPr>
      </w:pPr>
    </w:p>
    <w:p w:rsidR="007E013D" w:rsidRPr="00E264BD" w:rsidRDefault="007E013D" w:rsidP="007F64CF">
      <w:pPr>
        <w:tabs>
          <w:tab w:val="left" w:pos="284"/>
        </w:tabs>
        <w:spacing w:after="0"/>
        <w:rPr>
          <w:rFonts w:ascii="Arial" w:eastAsia="Times New Roman" w:hAnsi="Arial" w:cs="Arial"/>
          <w:szCs w:val="24"/>
          <w:lang w:eastAsia="de-DE"/>
        </w:rPr>
      </w:pPr>
    </w:p>
    <w:p w:rsidR="007E013D" w:rsidRPr="00E264BD" w:rsidRDefault="007E013D" w:rsidP="007F64CF">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7F64CF">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1F4E55">
        <w:rPr>
          <w:rFonts w:ascii="Arial" w:eastAsia="Times New Roman" w:hAnsi="Arial" w:cs="Arial"/>
          <w:szCs w:val="24"/>
          <w:lang w:eastAsia="de-DE"/>
        </w:rPr>
      </w:r>
      <w:r w:rsidR="001F4E55">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F64CF">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7F64CF">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w:t>
      </w:r>
      <w:r w:rsidRPr="00E264BD">
        <w:rPr>
          <w:rFonts w:ascii="Arial" w:eastAsia="Times New Roman" w:hAnsi="Arial" w:cs="Arial"/>
          <w:b/>
          <w:sz w:val="24"/>
          <w:szCs w:val="24"/>
          <w:lang w:eastAsia="de-DE"/>
        </w:rPr>
        <w:t>i</w:t>
      </w:r>
      <w:r w:rsidRPr="00E264BD">
        <w:rPr>
          <w:rFonts w:ascii="Arial" w:eastAsia="Times New Roman" w:hAnsi="Arial" w:cs="Arial"/>
          <w:b/>
          <w:sz w:val="24"/>
          <w:szCs w:val="24"/>
          <w:lang w:eastAsia="de-DE"/>
        </w:rPr>
        <w:t>cation des établissemen</w:t>
      </w:r>
      <w:r w:rsidR="000A5D10">
        <w:rPr>
          <w:rFonts w:ascii="Arial" w:eastAsia="Times New Roman" w:hAnsi="Arial" w:cs="Arial"/>
          <w:b/>
          <w:sz w:val="24"/>
          <w:szCs w:val="24"/>
          <w:lang w:eastAsia="de-DE"/>
        </w:rPr>
        <w:t xml:space="preserve">ts de formation postgraduée en </w:t>
      </w:r>
      <w:r w:rsidR="007F64CF" w:rsidRPr="007F64CF">
        <w:rPr>
          <w:rFonts w:ascii="Arial" w:eastAsia="Times New Roman" w:hAnsi="Arial" w:cs="Arial"/>
          <w:b/>
          <w:sz w:val="24"/>
          <w:szCs w:val="24"/>
          <w:lang w:val="fr-FR" w:eastAsia="de-DE"/>
        </w:rPr>
        <w:t>pédiatrie du développement</w:t>
      </w:r>
      <w:r w:rsidRPr="00E264BD">
        <w:rPr>
          <w:rFonts w:ascii="Arial" w:eastAsia="Times New Roman" w:hAnsi="Arial" w:cs="Arial"/>
          <w:b/>
          <w:sz w:val="24"/>
          <w:szCs w:val="24"/>
          <w:lang w:eastAsia="de-DE"/>
        </w:rPr>
        <w:t>»</w:t>
      </w:r>
    </w:p>
    <w:p w:rsidR="007E013D" w:rsidRPr="00E264BD" w:rsidRDefault="007E013D" w:rsidP="007F64CF">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w:t>
      </w:r>
      <w:r w:rsidR="007F64CF">
        <w:rPr>
          <w:rFonts w:ascii="Arial" w:eastAsia="Times New Roman" w:hAnsi="Arial" w:cs="Arial"/>
          <w:lang w:eastAsia="de-DE"/>
        </w:rPr>
        <w:t>___</w:t>
      </w:r>
      <w:r w:rsidRPr="00E264BD">
        <w:rPr>
          <w:rFonts w:ascii="Arial" w:eastAsia="Times New Roman" w:hAnsi="Arial" w:cs="Arial"/>
          <w:lang w:eastAsia="de-DE"/>
        </w:rPr>
        <w:t>___________________</w:t>
      </w:r>
    </w:p>
    <w:p w:rsidR="000A5D10" w:rsidRDefault="000A5D10" w:rsidP="007F64CF">
      <w:pPr>
        <w:widowControl w:val="0"/>
        <w:spacing w:after="0"/>
        <w:rPr>
          <w:rFonts w:ascii="Arial" w:hAnsi="Arial" w:cs="Arial"/>
          <w:snapToGrid w:val="0"/>
        </w:rPr>
      </w:pPr>
    </w:p>
    <w:p w:rsidR="000A5D10" w:rsidRDefault="000A5D10" w:rsidP="007F64CF">
      <w:pPr>
        <w:widowControl w:val="0"/>
        <w:spacing w:after="0"/>
        <w:rPr>
          <w:rFonts w:ascii="Arial" w:hAnsi="Arial" w:cs="Arial"/>
          <w:b/>
          <w:bCs/>
          <w:snapToGrid w:val="0"/>
          <w:lang w:val="de-CH"/>
        </w:rPr>
      </w:pPr>
      <w:r w:rsidRPr="000A5D10">
        <w:rPr>
          <w:rFonts w:ascii="Arial" w:hAnsi="Arial" w:cs="Arial"/>
          <w:b/>
          <w:bCs/>
          <w:snapToGrid w:val="0"/>
          <w:lang w:val="de-CH"/>
        </w:rPr>
        <w:t>Exigences posées à tous les établiss</w:t>
      </w:r>
      <w:r>
        <w:rPr>
          <w:rFonts w:ascii="Arial" w:hAnsi="Arial" w:cs="Arial"/>
          <w:b/>
          <w:bCs/>
          <w:snapToGrid w:val="0"/>
          <w:lang w:val="de-CH"/>
        </w:rPr>
        <w:t>ements de formation postgraduée</w:t>
      </w:r>
    </w:p>
    <w:p w:rsidR="000A5D10" w:rsidRPr="000A5D10" w:rsidRDefault="000A5D10" w:rsidP="007F64CF">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r</w:t>
      </w:r>
      <w:r w:rsidR="00E04AC2" w:rsidRPr="00E04AC2">
        <w:rPr>
          <w:rFonts w:ascii="Arial" w:hAnsi="Arial" w:cs="Arial"/>
          <w:snapToGrid w:val="0"/>
        </w:rPr>
        <w:t xml:space="preserve"> d’un titre de spécialiste en pédiatrie </w:t>
      </w:r>
      <w:r w:rsidR="00441B43" w:rsidRPr="00441B43">
        <w:rPr>
          <w:rFonts w:ascii="Arial" w:hAnsi="Arial" w:cs="Arial"/>
          <w:snapToGrid w:val="0"/>
        </w:rPr>
        <w:t>avec formation approfondie en pédiatrie du développement</w:t>
      </w:r>
      <w:r w:rsidRPr="000A5D10">
        <w:rPr>
          <w:rFonts w:ascii="Arial" w:hAnsi="Arial" w:cs="Arial"/>
          <w:snapToGrid w:val="0"/>
        </w:rPr>
        <w:t xml:space="preserve"> (des conditions analogues peuvent suffire exceptionnellement selon l’art. 39, al. 2, RFP).</w:t>
      </w:r>
    </w:p>
    <w:p w:rsidR="000A5D10" w:rsidRPr="000A5D10" w:rsidRDefault="000A5D10" w:rsidP="007F64CF">
      <w:pPr>
        <w:tabs>
          <w:tab w:val="left" w:pos="851"/>
          <w:tab w:val="left" w:pos="6493"/>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1F4E55">
        <w:rPr>
          <w:rFonts w:ascii="Arial" w:hAnsi="Arial" w:cs="Arial"/>
          <w:szCs w:val="24"/>
        </w:rPr>
      </w:r>
      <w:r w:rsidR="001F4E55">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1F4E55">
        <w:rPr>
          <w:rFonts w:ascii="Arial" w:hAnsi="Arial" w:cs="Arial"/>
          <w:szCs w:val="24"/>
        </w:rPr>
      </w:r>
      <w:r w:rsidR="001F4E55">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r w:rsidR="00E04AC2">
        <w:rPr>
          <w:rFonts w:ascii="Arial" w:hAnsi="Arial" w:cs="Arial"/>
          <w:szCs w:val="24"/>
        </w:rPr>
        <w:tab/>
      </w:r>
    </w:p>
    <w:p w:rsidR="000A5D10" w:rsidRPr="000A5D10" w:rsidRDefault="000A5D10" w:rsidP="007F64CF">
      <w:pPr>
        <w:widowControl w:val="0"/>
        <w:tabs>
          <w:tab w:val="left" w:pos="851"/>
        </w:tabs>
        <w:spacing w:after="0"/>
        <w:rPr>
          <w:rFonts w:ascii="Arial" w:hAnsi="Arial" w:cs="Arial"/>
          <w:snapToGrid w:val="0"/>
        </w:rPr>
      </w:pP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w:t>
      </w:r>
      <w:r w:rsidRPr="000A5D10">
        <w:rPr>
          <w:rFonts w:ascii="Arial" w:hAnsi="Arial" w:cs="Arial"/>
          <w:snapToGrid w:val="0"/>
        </w:rPr>
        <w:t>t</w:t>
      </w:r>
      <w:r w:rsidRPr="000A5D10">
        <w:rPr>
          <w:rFonts w:ascii="Arial" w:hAnsi="Arial" w:cs="Arial"/>
          <w:snapToGrid w:val="0"/>
        </w:rPr>
        <w:t>graduée soit observé strictement.</w:t>
      </w:r>
    </w:p>
    <w:p w:rsidR="000A5D10" w:rsidRPr="000A5D10" w:rsidRDefault="000A5D10" w:rsidP="007F64CF">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1F4E55">
        <w:rPr>
          <w:rFonts w:ascii="Arial" w:hAnsi="Arial" w:cs="Arial"/>
          <w:szCs w:val="24"/>
        </w:rPr>
      </w:r>
      <w:r w:rsidR="001F4E55">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1F4E55">
        <w:rPr>
          <w:rFonts w:ascii="Arial" w:hAnsi="Arial" w:cs="Arial"/>
          <w:szCs w:val="24"/>
        </w:rPr>
      </w:r>
      <w:r w:rsidR="001F4E55">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7F64CF">
      <w:pPr>
        <w:widowControl w:val="0"/>
        <w:tabs>
          <w:tab w:val="left" w:pos="851"/>
        </w:tabs>
        <w:spacing w:after="0"/>
        <w:rPr>
          <w:rFonts w:ascii="Arial" w:hAnsi="Arial" w:cs="Arial"/>
          <w:snapToGrid w:val="0"/>
        </w:rPr>
      </w:pP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7F64CF">
      <w:pPr>
        <w:widowControl w:val="0"/>
        <w:tabs>
          <w:tab w:val="left" w:pos="851"/>
        </w:tabs>
        <w:spacing w:after="0"/>
        <w:rPr>
          <w:rFonts w:ascii="Arial" w:hAnsi="Arial" w:cs="Arial"/>
          <w:snapToGrid w:val="0"/>
        </w:rPr>
      </w:pP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w:t>
      </w:r>
      <w:r w:rsidRPr="000A5D10">
        <w:rPr>
          <w:rFonts w:ascii="Arial" w:hAnsi="Arial" w:cs="Arial"/>
          <w:snapToGrid w:val="0"/>
        </w:rPr>
        <w:t>c</w:t>
      </w:r>
      <w:r w:rsidRPr="000A5D10">
        <w:rPr>
          <w:rFonts w:ascii="Arial" w:hAnsi="Arial" w:cs="Arial"/>
          <w:snapToGrid w:val="0"/>
        </w:rPr>
        <w:t>turée l’enseignement de la formation sur le plan de la durée et des contenus (art. 41 RFP). Le co</w:t>
      </w:r>
      <w:r w:rsidRPr="000A5D10">
        <w:rPr>
          <w:rFonts w:ascii="Arial" w:hAnsi="Arial" w:cs="Arial"/>
          <w:snapToGrid w:val="0"/>
        </w:rPr>
        <w:t>n</w:t>
      </w:r>
      <w:r w:rsidRPr="000A5D10">
        <w:rPr>
          <w:rFonts w:ascii="Arial" w:hAnsi="Arial" w:cs="Arial"/>
          <w:snapToGrid w:val="0"/>
        </w:rPr>
        <w:t>cept de formation postgraduée doit définir de manière réaliste et applicable l’offre de formation pos</w:t>
      </w:r>
      <w:r w:rsidRPr="000A5D10">
        <w:rPr>
          <w:rFonts w:ascii="Arial" w:hAnsi="Arial" w:cs="Arial"/>
          <w:snapToGrid w:val="0"/>
        </w:rPr>
        <w:t>t</w:t>
      </w:r>
      <w:r w:rsidRPr="000A5D10">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Pr="000A5D10">
        <w:rPr>
          <w:rFonts w:ascii="Arial" w:hAnsi="Arial" w:cs="Arial"/>
          <w:snapToGrid w:val="0"/>
        </w:rPr>
        <w:t>t</w:t>
      </w:r>
      <w:r w:rsidRPr="000A5D10">
        <w:rPr>
          <w:rFonts w:ascii="Arial" w:hAnsi="Arial" w:cs="Arial"/>
          <w:snapToGrid w:val="0"/>
        </w:rPr>
        <w:t>graduée spécifique que pour la formation postgraduée hors discipline).</w:t>
      </w: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7F64CF">
      <w:pPr>
        <w:widowControl w:val="0"/>
        <w:tabs>
          <w:tab w:val="left" w:pos="851"/>
        </w:tabs>
        <w:spacing w:after="0"/>
        <w:rPr>
          <w:rFonts w:ascii="Arial" w:hAnsi="Arial" w:cs="Arial"/>
          <w:snapToGrid w:val="0"/>
        </w:rPr>
      </w:pP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7F64CF">
      <w:pPr>
        <w:widowControl w:val="0"/>
        <w:tabs>
          <w:tab w:val="left" w:pos="851"/>
        </w:tabs>
        <w:spacing w:after="0"/>
        <w:rPr>
          <w:rFonts w:ascii="Arial" w:hAnsi="Arial" w:cs="Arial"/>
          <w:snapToGrid w:val="0"/>
        </w:rPr>
      </w:pP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w:t>
      </w:r>
      <w:r w:rsidRPr="000A5D10">
        <w:rPr>
          <w:rFonts w:ascii="Arial" w:hAnsi="Arial" w:cs="Arial"/>
          <w:snapToGrid w:val="0"/>
        </w:rPr>
        <w:t>e</w:t>
      </w:r>
      <w:r w:rsidRPr="000A5D10">
        <w:rPr>
          <w:rFonts w:ascii="Arial" w:hAnsi="Arial" w:cs="Arial"/>
          <w:snapToGrid w:val="0"/>
        </w:rPr>
        <w:t>ment ou à l’institut) ou d’un système d’annonce élaboré par la société de discipline concernée pour les fautes (p. ex. Critical Incidence Reporting System: CIRS).</w:t>
      </w: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7F64CF">
      <w:pPr>
        <w:widowControl w:val="0"/>
        <w:tabs>
          <w:tab w:val="left" w:pos="851"/>
        </w:tabs>
        <w:spacing w:after="0"/>
        <w:rPr>
          <w:rFonts w:ascii="Arial" w:hAnsi="Arial" w:cs="Arial"/>
          <w:snapToGrid w:val="0"/>
        </w:rPr>
      </w:pPr>
    </w:p>
    <w:p w:rsid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t>Des 6 revues spécialisées suivantes, l’édition la plus récente d’au moins trois d’entre elles est to</w:t>
      </w:r>
      <w:r w:rsidRPr="000A5D10">
        <w:rPr>
          <w:rFonts w:ascii="Arial" w:hAnsi="Arial" w:cs="Arial"/>
          <w:snapToGrid w:val="0"/>
        </w:rPr>
        <w:t>u</w:t>
      </w:r>
      <w:r w:rsidRPr="000A5D10">
        <w:rPr>
          <w:rFonts w:ascii="Arial" w:hAnsi="Arial" w:cs="Arial"/>
          <w:snapToGrid w:val="0"/>
        </w:rPr>
        <w:t xml:space="preserve">jours à la disposition des assistants sous forme de textes imprimés et/ou d’éditions plein texte en ligne: </w:t>
      </w:r>
      <w:r w:rsidR="00E04AC2" w:rsidRPr="00E04AC2">
        <w:rPr>
          <w:rFonts w:ascii="Arial" w:hAnsi="Arial" w:cs="Arial"/>
          <w:snapToGrid w:val="0"/>
        </w:rPr>
        <w:t>Pediatric Pulmonology, European Respiratory Journal, American Journal of Respiratory and Critical Care Medicine, Journal of Cystic Fibrosis, Thorax, Paediatric Respiratory Reviews</w:t>
      </w:r>
      <w:r w:rsidRPr="000A5D10">
        <w:rPr>
          <w:rFonts w:ascii="Arial" w:hAnsi="Arial" w:cs="Arial"/>
          <w:snapToGrid w:val="0"/>
        </w:rPr>
        <w:t>. Un ordin</w:t>
      </w:r>
      <w:r w:rsidRPr="000A5D10">
        <w:rPr>
          <w:rFonts w:ascii="Arial" w:hAnsi="Arial" w:cs="Arial"/>
          <w:snapToGrid w:val="0"/>
        </w:rPr>
        <w:t>a</w:t>
      </w:r>
      <w:r w:rsidRPr="000A5D10">
        <w:rPr>
          <w:rFonts w:ascii="Arial" w:hAnsi="Arial" w:cs="Arial"/>
          <w:snapToGrid w:val="0"/>
        </w:rPr>
        <w:t>teur avec liaison internet à haut débit est à disposition sur le lieu de travail ou dans son environn</w:t>
      </w:r>
      <w:r w:rsidRPr="000A5D10">
        <w:rPr>
          <w:rFonts w:ascii="Arial" w:hAnsi="Arial" w:cs="Arial"/>
          <w:snapToGrid w:val="0"/>
        </w:rPr>
        <w:t>e</w:t>
      </w:r>
      <w:r w:rsidRPr="000A5D10">
        <w:rPr>
          <w:rFonts w:ascii="Arial" w:hAnsi="Arial" w:cs="Arial"/>
          <w:snapToGrid w:val="0"/>
        </w:rPr>
        <w:t>ment immédiat. Pour les articles de revue et les livres ne se trouvant pas dans l’établissement de formation postgraduée, les as-sistants ont la possibilité d’accéder à une bibliothèque avec prêts à distance.</w:t>
      </w: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1F4E55">
        <w:rPr>
          <w:rFonts w:ascii="Arial" w:hAnsi="Arial" w:cs="Arial"/>
          <w:snapToGrid w:val="0"/>
        </w:rPr>
      </w:r>
      <w:r w:rsidR="001F4E55">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7F64CF">
      <w:pPr>
        <w:widowControl w:val="0"/>
        <w:tabs>
          <w:tab w:val="left" w:pos="851"/>
        </w:tabs>
        <w:spacing w:after="0"/>
        <w:rPr>
          <w:rFonts w:ascii="Arial" w:hAnsi="Arial" w:cs="Arial"/>
          <w:snapToGrid w:val="0"/>
        </w:rPr>
      </w:pPr>
    </w:p>
    <w:p w:rsidR="000A5D10" w:rsidRPr="000A5D10" w:rsidRDefault="000A5D10" w:rsidP="007F64CF">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7F64CF">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7F64CF">
      <w:pPr>
        <w:tabs>
          <w:tab w:val="left" w:pos="-720"/>
          <w:tab w:val="left" w:pos="425"/>
          <w:tab w:val="left" w:pos="851"/>
        </w:tabs>
        <w:spacing w:after="0"/>
        <w:rPr>
          <w:rFonts w:ascii="Arial" w:eastAsia="Times New Roman" w:hAnsi="Arial" w:cs="Arial"/>
          <w:lang w:eastAsia="de-DE"/>
        </w:rPr>
      </w:pPr>
    </w:p>
    <w:p w:rsidR="007F64CF" w:rsidRPr="007F64CF" w:rsidRDefault="007F64CF" w:rsidP="007F64CF">
      <w:pPr>
        <w:tabs>
          <w:tab w:val="left" w:pos="8505"/>
          <w:tab w:val="left" w:pos="9214"/>
        </w:tabs>
        <w:spacing w:after="0"/>
        <w:rPr>
          <w:rFonts w:ascii="Arial" w:eastAsia="Times New Roman" w:hAnsi="Arial" w:cs="Arial"/>
          <w:b/>
          <w:lang w:eastAsia="de-DE"/>
        </w:rPr>
      </w:pPr>
      <w:r>
        <w:rPr>
          <w:rFonts w:ascii="Arial" w:eastAsia="Times New Roman" w:hAnsi="Arial" w:cs="Arial"/>
          <w:b/>
          <w:lang w:eastAsia="de-DE"/>
        </w:rPr>
        <w:t>Equipe médicale</w:t>
      </w:r>
    </w:p>
    <w:p w:rsidR="007F64CF" w:rsidRP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Responsable à plein temps spécialist</w:t>
      </w:r>
      <w:r>
        <w:rPr>
          <w:rFonts w:ascii="Arial" w:eastAsia="Times New Roman" w:hAnsi="Arial" w:cs="Arial"/>
          <w:lang w:eastAsia="de-DE"/>
        </w:rPr>
        <w:t>e en pédiatrie du développement</w:t>
      </w:r>
      <w:r>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5"/>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oui</w:t>
      </w:r>
      <w:r w:rsidRPr="007F64CF">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4"/>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non</w:t>
      </w:r>
    </w:p>
    <w:p w:rsidR="007F64CF" w:rsidRP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Responsable à temps partiel spécia</w:t>
      </w:r>
      <w:r>
        <w:rPr>
          <w:rFonts w:ascii="Arial" w:eastAsia="Times New Roman" w:hAnsi="Arial" w:cs="Arial"/>
          <w:lang w:eastAsia="de-DE"/>
        </w:rPr>
        <w:t>liste en pédiatrie du développe</w:t>
      </w:r>
      <w:r w:rsidRPr="007F64CF">
        <w:rPr>
          <w:rFonts w:ascii="Arial" w:eastAsia="Times New Roman" w:hAnsi="Arial" w:cs="Arial"/>
          <w:lang w:eastAsia="de-DE"/>
        </w:rPr>
        <w:t>ment</w:t>
      </w:r>
      <w:r>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5"/>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oui</w:t>
      </w:r>
      <w:r w:rsidRPr="007F64CF">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4"/>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non</w:t>
      </w:r>
    </w:p>
    <w:p w:rsidR="007F64CF" w:rsidRP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 xml:space="preserve">Remplaçant détenteur de la formation approfondie en pédiatrie du </w:t>
      </w:r>
      <w:r>
        <w:rPr>
          <w:rFonts w:ascii="Arial" w:eastAsia="Times New Roman" w:hAnsi="Arial" w:cs="Arial"/>
          <w:lang w:eastAsia="de-DE"/>
        </w:rPr>
        <w:t>développement</w:t>
      </w:r>
      <w:r>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5"/>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oui</w:t>
      </w:r>
      <w:r w:rsidRPr="007F64CF">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4"/>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non</w:t>
      </w:r>
    </w:p>
    <w:p w:rsidR="007F64CF" w:rsidRP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lastRenderedPageBreak/>
        <w:t>Suppléance assurée et réglée contractuellement</w:t>
      </w:r>
      <w:r>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5"/>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oui</w:t>
      </w:r>
      <w:r w:rsidRPr="007F64CF">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4"/>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non</w:t>
      </w:r>
    </w:p>
    <w:p w:rsid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Poste de formation postgraduée régulier dans un étab</w:t>
      </w:r>
      <w:r>
        <w:rPr>
          <w:rFonts w:ascii="Arial" w:eastAsia="Times New Roman" w:hAnsi="Arial" w:cs="Arial"/>
          <w:lang w:eastAsia="de-DE"/>
        </w:rPr>
        <w:t>lissement de formation</w:t>
      </w:r>
      <w:r>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5"/>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oui</w:t>
      </w:r>
      <w:r w:rsidRPr="007F64CF">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4"/>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non</w:t>
      </w:r>
    </w:p>
    <w:p w:rsid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reconnu en pé</w:t>
      </w:r>
      <w:r>
        <w:rPr>
          <w:rFonts w:ascii="Arial" w:eastAsia="Times New Roman" w:hAnsi="Arial" w:cs="Arial"/>
          <w:lang w:eastAsia="de-DE"/>
        </w:rPr>
        <w:t>diatrie du développement</w:t>
      </w:r>
    </w:p>
    <w:p w:rsidR="007F64CF" w:rsidRDefault="007F64CF" w:rsidP="007F64CF">
      <w:pPr>
        <w:tabs>
          <w:tab w:val="left" w:pos="8505"/>
          <w:tab w:val="left" w:pos="9214"/>
        </w:tabs>
        <w:spacing w:after="0"/>
        <w:rPr>
          <w:rFonts w:ascii="Arial" w:eastAsia="Times New Roman" w:hAnsi="Arial" w:cs="Arial"/>
          <w:lang w:eastAsia="de-DE"/>
        </w:rPr>
      </w:pPr>
    </w:p>
    <w:p w:rsidR="007F64CF" w:rsidRPr="007F64CF" w:rsidRDefault="007F64CF" w:rsidP="007F64CF">
      <w:pPr>
        <w:tabs>
          <w:tab w:val="left" w:pos="8505"/>
          <w:tab w:val="left" w:pos="9214"/>
        </w:tabs>
        <w:spacing w:after="0"/>
        <w:rPr>
          <w:rFonts w:ascii="Arial" w:eastAsia="Times New Roman" w:hAnsi="Arial" w:cs="Arial"/>
          <w:b/>
          <w:lang w:eastAsia="de-DE"/>
        </w:rPr>
      </w:pPr>
      <w:r w:rsidRPr="007F64CF">
        <w:rPr>
          <w:rFonts w:ascii="Arial" w:eastAsia="Times New Roman" w:hAnsi="Arial" w:cs="Arial"/>
          <w:b/>
          <w:lang w:eastAsia="de-DE"/>
        </w:rPr>
        <w:t>Infrast</w:t>
      </w:r>
      <w:r>
        <w:rPr>
          <w:rFonts w:ascii="Arial" w:eastAsia="Times New Roman" w:hAnsi="Arial" w:cs="Arial"/>
          <w:b/>
          <w:lang w:eastAsia="de-DE"/>
        </w:rPr>
        <w:t>ructure / Offres de prestations</w:t>
      </w:r>
    </w:p>
    <w:p w:rsidR="007F64CF" w:rsidRP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Clinique pédiatrique pluridisciplinaire reconnue</w:t>
      </w:r>
      <w:r>
        <w:rPr>
          <w:rFonts w:ascii="Arial" w:eastAsia="Times New Roman" w:hAnsi="Arial" w:cs="Arial"/>
          <w:lang w:eastAsia="de-DE"/>
        </w:rPr>
        <w:t xml:space="preserve"> en catégorie 3 ans ou 4 ans</w:t>
      </w:r>
      <w:r>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5"/>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oui</w:t>
      </w:r>
      <w:r w:rsidRPr="007F64CF">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4"/>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non</w:t>
      </w:r>
    </w:p>
    <w:p w:rsid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Service de néonatologie</w:t>
      </w:r>
      <w:r>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5"/>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oui</w:t>
      </w:r>
      <w:r w:rsidRPr="007F64CF">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4"/>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non</w:t>
      </w:r>
    </w:p>
    <w:p w:rsidR="007F64CF" w:rsidRPr="007F64CF" w:rsidRDefault="007F64CF" w:rsidP="007F64CF">
      <w:pPr>
        <w:tabs>
          <w:tab w:val="left" w:pos="8505"/>
          <w:tab w:val="left" w:pos="9214"/>
        </w:tabs>
        <w:spacing w:after="0"/>
        <w:rPr>
          <w:rFonts w:ascii="Arial" w:eastAsia="Times New Roman" w:hAnsi="Arial" w:cs="Arial"/>
          <w:lang w:eastAsia="de-DE"/>
        </w:rPr>
      </w:pPr>
    </w:p>
    <w:p w:rsidR="007F64CF" w:rsidRPr="007F64CF" w:rsidRDefault="007F64CF" w:rsidP="007F64CF">
      <w:pPr>
        <w:tabs>
          <w:tab w:val="left" w:pos="8505"/>
          <w:tab w:val="left" w:pos="9214"/>
        </w:tabs>
        <w:spacing w:after="0"/>
        <w:rPr>
          <w:rFonts w:ascii="Arial" w:eastAsia="Times New Roman" w:hAnsi="Arial" w:cs="Arial"/>
          <w:b/>
          <w:lang w:eastAsia="de-DE"/>
        </w:rPr>
      </w:pPr>
      <w:r>
        <w:rPr>
          <w:rFonts w:ascii="Arial" w:eastAsia="Times New Roman" w:hAnsi="Arial" w:cs="Arial"/>
          <w:b/>
          <w:lang w:eastAsia="de-DE"/>
        </w:rPr>
        <w:t>Formation postgraduée</w:t>
      </w:r>
    </w:p>
    <w:p w:rsid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Formation postgraduée complète en pédiatrie du développement (selon le point</w:t>
      </w:r>
      <w:r>
        <w:rPr>
          <w:rFonts w:ascii="Arial" w:eastAsia="Times New Roman" w:hAnsi="Arial" w:cs="Arial"/>
          <w:lang w:eastAsia="de-DE"/>
        </w:rPr>
        <w:t xml:space="preserve"> </w:t>
      </w:r>
      <w:r w:rsidRPr="007F64CF">
        <w:rPr>
          <w:rFonts w:ascii="Arial" w:eastAsia="Times New Roman" w:hAnsi="Arial" w:cs="Arial"/>
          <w:lang w:eastAsia="de-DE"/>
        </w:rPr>
        <w:t>3</w:t>
      </w:r>
      <w:r>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5"/>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oui</w:t>
      </w:r>
      <w:r w:rsidRPr="007F64CF">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4"/>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non</w:t>
      </w:r>
    </w:p>
    <w:p w:rsidR="007F64CF" w:rsidRP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du pro</w:t>
      </w:r>
      <w:r>
        <w:rPr>
          <w:rFonts w:ascii="Arial" w:eastAsia="Times New Roman" w:hAnsi="Arial" w:cs="Arial"/>
          <w:lang w:eastAsia="de-DE"/>
        </w:rPr>
        <w:t>gramme de formation)</w:t>
      </w:r>
    </w:p>
    <w:p w:rsidR="007F64CF" w:rsidRP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Journal-Club (nombre par mois)</w:t>
      </w:r>
      <w:r>
        <w:rPr>
          <w:rFonts w:ascii="Arial" w:eastAsia="Times New Roman" w:hAnsi="Arial" w:cs="Arial"/>
          <w:lang w:eastAsia="de-DE"/>
        </w:rPr>
        <w:tab/>
      </w:r>
      <w:r w:rsidRPr="007F64CF">
        <w:rPr>
          <w:rFonts w:ascii="Arial" w:eastAsia="Times New Roman" w:hAnsi="Arial" w:cs="Arial"/>
          <w:lang w:eastAsia="de-DE"/>
        </w:rPr>
        <w:fldChar w:fldCharType="begin">
          <w:ffData>
            <w:name w:val="Text15"/>
            <w:enabled/>
            <w:calcOnExit w:val="0"/>
            <w:textInput/>
          </w:ffData>
        </w:fldChar>
      </w:r>
      <w:r w:rsidRPr="007F64CF">
        <w:rPr>
          <w:rFonts w:ascii="Arial" w:eastAsia="Times New Roman" w:hAnsi="Arial" w:cs="Arial"/>
          <w:lang w:eastAsia="de-DE"/>
        </w:rPr>
        <w:instrText xml:space="preserve"> FORMTEXT </w:instrText>
      </w:r>
      <w:r w:rsidRPr="007F64CF">
        <w:rPr>
          <w:rFonts w:ascii="Arial" w:eastAsia="Times New Roman" w:hAnsi="Arial" w:cs="Arial"/>
          <w:lang w:eastAsia="de-DE"/>
        </w:rPr>
      </w:r>
      <w:r w:rsidRPr="007F64CF">
        <w:rPr>
          <w:rFonts w:ascii="Arial" w:eastAsia="Times New Roman" w:hAnsi="Arial" w:cs="Arial"/>
          <w:lang w:eastAsia="de-DE"/>
        </w:rPr>
        <w:fldChar w:fldCharType="separate"/>
      </w:r>
      <w:r w:rsidRPr="007F64CF">
        <w:rPr>
          <w:rFonts w:ascii="Arial" w:eastAsia="Times New Roman" w:hAnsi="Arial" w:cs="Arial"/>
          <w:lang w:eastAsia="de-DE"/>
        </w:rPr>
        <w:t> </w:t>
      </w:r>
      <w:r w:rsidRPr="007F64CF">
        <w:rPr>
          <w:rFonts w:ascii="Arial" w:eastAsia="Times New Roman" w:hAnsi="Arial" w:cs="Arial"/>
          <w:lang w:eastAsia="de-DE"/>
        </w:rPr>
        <w:t> </w:t>
      </w:r>
      <w:r w:rsidRPr="007F64CF">
        <w:rPr>
          <w:rFonts w:ascii="Arial" w:eastAsia="Times New Roman" w:hAnsi="Arial" w:cs="Arial"/>
          <w:lang w:eastAsia="de-DE"/>
        </w:rPr>
        <w:t> </w:t>
      </w:r>
      <w:r w:rsidRPr="007F64CF">
        <w:rPr>
          <w:rFonts w:ascii="Arial" w:eastAsia="Times New Roman" w:hAnsi="Arial" w:cs="Arial"/>
          <w:lang w:eastAsia="de-DE"/>
        </w:rPr>
        <w:t> </w:t>
      </w:r>
      <w:r w:rsidRPr="007F64CF">
        <w:rPr>
          <w:rFonts w:ascii="Arial" w:eastAsia="Times New Roman" w:hAnsi="Arial" w:cs="Arial"/>
          <w:lang w:eastAsia="de-DE"/>
        </w:rPr>
        <w:t> </w:t>
      </w:r>
      <w:r w:rsidRPr="007F64CF">
        <w:rPr>
          <w:rFonts w:ascii="Arial" w:eastAsia="Times New Roman" w:hAnsi="Arial" w:cs="Arial"/>
          <w:lang w:eastAsia="de-DE"/>
        </w:rPr>
        <w:fldChar w:fldCharType="end"/>
      </w:r>
    </w:p>
    <w:p w:rsidR="007F64CF" w:rsidRP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Formation postgraduée structurée (h/semaine)</w:t>
      </w:r>
      <w:r>
        <w:rPr>
          <w:rFonts w:ascii="Arial" w:eastAsia="Times New Roman" w:hAnsi="Arial" w:cs="Arial"/>
          <w:lang w:eastAsia="de-DE"/>
        </w:rPr>
        <w:tab/>
      </w:r>
      <w:r w:rsidRPr="007F64CF">
        <w:rPr>
          <w:rFonts w:ascii="Arial" w:eastAsia="Times New Roman" w:hAnsi="Arial" w:cs="Arial"/>
          <w:lang w:eastAsia="de-DE"/>
        </w:rPr>
        <w:fldChar w:fldCharType="begin">
          <w:ffData>
            <w:name w:val="Text15"/>
            <w:enabled/>
            <w:calcOnExit w:val="0"/>
            <w:textInput/>
          </w:ffData>
        </w:fldChar>
      </w:r>
      <w:r w:rsidRPr="007F64CF">
        <w:rPr>
          <w:rFonts w:ascii="Arial" w:eastAsia="Times New Roman" w:hAnsi="Arial" w:cs="Arial"/>
          <w:lang w:eastAsia="de-DE"/>
        </w:rPr>
        <w:instrText xml:space="preserve"> FORMTEXT </w:instrText>
      </w:r>
      <w:r w:rsidRPr="007F64CF">
        <w:rPr>
          <w:rFonts w:ascii="Arial" w:eastAsia="Times New Roman" w:hAnsi="Arial" w:cs="Arial"/>
          <w:lang w:eastAsia="de-DE"/>
        </w:rPr>
      </w:r>
      <w:r w:rsidRPr="007F64CF">
        <w:rPr>
          <w:rFonts w:ascii="Arial" w:eastAsia="Times New Roman" w:hAnsi="Arial" w:cs="Arial"/>
          <w:lang w:eastAsia="de-DE"/>
        </w:rPr>
        <w:fldChar w:fldCharType="separate"/>
      </w:r>
      <w:r w:rsidRPr="007F64CF">
        <w:rPr>
          <w:rFonts w:ascii="Arial" w:eastAsia="Times New Roman" w:hAnsi="Arial" w:cs="Arial"/>
          <w:lang w:eastAsia="de-DE"/>
        </w:rPr>
        <w:t> </w:t>
      </w:r>
      <w:r w:rsidRPr="007F64CF">
        <w:rPr>
          <w:rFonts w:ascii="Arial" w:eastAsia="Times New Roman" w:hAnsi="Arial" w:cs="Arial"/>
          <w:lang w:eastAsia="de-DE"/>
        </w:rPr>
        <w:t> </w:t>
      </w:r>
      <w:r w:rsidRPr="007F64CF">
        <w:rPr>
          <w:rFonts w:ascii="Arial" w:eastAsia="Times New Roman" w:hAnsi="Arial" w:cs="Arial"/>
          <w:lang w:eastAsia="de-DE"/>
        </w:rPr>
        <w:t> </w:t>
      </w:r>
      <w:r w:rsidRPr="007F64CF">
        <w:rPr>
          <w:rFonts w:ascii="Arial" w:eastAsia="Times New Roman" w:hAnsi="Arial" w:cs="Arial"/>
          <w:lang w:eastAsia="de-DE"/>
        </w:rPr>
        <w:t> </w:t>
      </w:r>
      <w:r w:rsidRPr="007F64CF">
        <w:rPr>
          <w:rFonts w:ascii="Arial" w:eastAsia="Times New Roman" w:hAnsi="Arial" w:cs="Arial"/>
          <w:lang w:eastAsia="de-DE"/>
        </w:rPr>
        <w:t> </w:t>
      </w:r>
      <w:r w:rsidRPr="007F64CF">
        <w:rPr>
          <w:rFonts w:ascii="Arial" w:eastAsia="Times New Roman" w:hAnsi="Arial" w:cs="Arial"/>
          <w:lang w:eastAsia="de-DE"/>
        </w:rPr>
        <w:fldChar w:fldCharType="end"/>
      </w:r>
    </w:p>
    <w:p w:rsidR="007F64CF" w:rsidRPr="007F64CF" w:rsidRDefault="007F64CF" w:rsidP="007F64CF">
      <w:pPr>
        <w:tabs>
          <w:tab w:val="left" w:pos="8505"/>
          <w:tab w:val="left" w:pos="9214"/>
        </w:tabs>
        <w:spacing w:after="0"/>
        <w:rPr>
          <w:rFonts w:ascii="Arial" w:eastAsia="Times New Roman" w:hAnsi="Arial" w:cs="Arial"/>
          <w:lang w:eastAsia="de-DE"/>
        </w:rPr>
      </w:pPr>
      <w:r w:rsidRPr="007F64CF">
        <w:rPr>
          <w:rFonts w:ascii="Arial" w:eastAsia="Times New Roman" w:hAnsi="Arial" w:cs="Arial"/>
          <w:lang w:eastAsia="de-DE"/>
        </w:rPr>
        <w:t>Possibilité d’exercer une activité scientifique</w:t>
      </w:r>
      <w:r>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5"/>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oui</w:t>
      </w:r>
      <w:r w:rsidRPr="007F64CF">
        <w:rPr>
          <w:rFonts w:ascii="Arial" w:eastAsia="Times New Roman" w:hAnsi="Arial" w:cs="Arial"/>
          <w:lang w:eastAsia="de-DE"/>
        </w:rPr>
        <w:tab/>
      </w:r>
      <w:r w:rsidRPr="007F64CF">
        <w:rPr>
          <w:rFonts w:ascii="Arial" w:eastAsia="Times New Roman" w:hAnsi="Arial" w:cs="Arial"/>
          <w:lang w:eastAsia="de-DE"/>
        </w:rPr>
        <w:fldChar w:fldCharType="begin">
          <w:ffData>
            <w:name w:val="Kontrollkästchen44"/>
            <w:enabled/>
            <w:calcOnExit w:val="0"/>
            <w:checkBox>
              <w:sizeAuto/>
              <w:default w:val="0"/>
            </w:checkBox>
          </w:ffData>
        </w:fldChar>
      </w:r>
      <w:r w:rsidRPr="007F64CF">
        <w:rPr>
          <w:rFonts w:ascii="Arial" w:eastAsia="Times New Roman" w:hAnsi="Arial" w:cs="Arial"/>
          <w:lang w:eastAsia="de-DE"/>
        </w:rPr>
        <w:instrText xml:space="preserve"> FORMCHECKBOX </w:instrText>
      </w:r>
      <w:r w:rsidR="001F4E55">
        <w:rPr>
          <w:rFonts w:ascii="Arial" w:eastAsia="Times New Roman" w:hAnsi="Arial" w:cs="Arial"/>
          <w:lang w:eastAsia="de-DE"/>
        </w:rPr>
      </w:r>
      <w:r w:rsidR="001F4E55">
        <w:rPr>
          <w:rFonts w:ascii="Arial" w:eastAsia="Times New Roman" w:hAnsi="Arial" w:cs="Arial"/>
          <w:lang w:eastAsia="de-DE"/>
        </w:rPr>
        <w:fldChar w:fldCharType="separate"/>
      </w:r>
      <w:r w:rsidRPr="007F64CF">
        <w:rPr>
          <w:rFonts w:ascii="Arial" w:eastAsia="Times New Roman" w:hAnsi="Arial" w:cs="Arial"/>
          <w:lang w:eastAsia="de-DE"/>
        </w:rPr>
        <w:fldChar w:fldCharType="end"/>
      </w:r>
      <w:r w:rsidRPr="007F64CF">
        <w:rPr>
          <w:rFonts w:ascii="Arial" w:eastAsia="Times New Roman" w:hAnsi="Arial" w:cs="Arial"/>
          <w:lang w:eastAsia="de-DE"/>
        </w:rPr>
        <w:t xml:space="preserve"> non</w:t>
      </w:r>
    </w:p>
    <w:p w:rsidR="000A5D10" w:rsidRDefault="000A5D10" w:rsidP="007F64CF">
      <w:pPr>
        <w:tabs>
          <w:tab w:val="left" w:pos="8080"/>
          <w:tab w:val="left" w:pos="8789"/>
        </w:tabs>
        <w:spacing w:after="0"/>
        <w:rPr>
          <w:rFonts w:ascii="Arial" w:eastAsia="Times New Roman" w:hAnsi="Arial" w:cs="Arial"/>
          <w:lang w:val="fr-FR" w:eastAsia="de-DE"/>
        </w:rPr>
      </w:pPr>
    </w:p>
    <w:p w:rsidR="006D4CFE" w:rsidRPr="00E04AC2" w:rsidRDefault="006D4CFE" w:rsidP="007F64CF">
      <w:pPr>
        <w:tabs>
          <w:tab w:val="left" w:pos="8080"/>
          <w:tab w:val="left" w:pos="8789"/>
        </w:tabs>
        <w:spacing w:after="0"/>
        <w:rPr>
          <w:rFonts w:ascii="Arial" w:eastAsia="Times New Roman" w:hAnsi="Arial" w:cs="Arial"/>
          <w:lang w:val="fr-FR" w:eastAsia="de-DE"/>
        </w:rPr>
      </w:pPr>
    </w:p>
    <w:p w:rsidR="000A5D10" w:rsidRPr="000A5D10" w:rsidRDefault="000A5D10" w:rsidP="007F64CF">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0A5D10" w:rsidRPr="000A5D10" w:rsidRDefault="000A5D10" w:rsidP="007F64CF">
      <w:pPr>
        <w:spacing w:after="0"/>
        <w:rPr>
          <w:rFonts w:ascii="Arial" w:eastAsia="Times New Roman" w:hAnsi="Arial" w:cs="Times New Roman"/>
          <w:lang w:eastAsia="de-DE"/>
        </w:rPr>
      </w:pPr>
    </w:p>
    <w:p w:rsidR="000A5D10" w:rsidRPr="000A5D10" w:rsidRDefault="000A5D10" w:rsidP="007F64CF">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7F64CF">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7F64CF">
      <w:pPr>
        <w:spacing w:after="0"/>
        <w:rPr>
          <w:rFonts w:ascii="Arial" w:eastAsia="Times New Roman" w:hAnsi="Arial" w:cs="Times New Roman"/>
          <w:lang w:eastAsia="de-DE"/>
        </w:rPr>
      </w:pPr>
    </w:p>
    <w:p w:rsidR="000A5D10" w:rsidRPr="000A5D10" w:rsidRDefault="000A5D10" w:rsidP="007F64CF">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7F64CF">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7F64CF">
      <w:pPr>
        <w:spacing w:after="0"/>
        <w:rPr>
          <w:rFonts w:ascii="Arial" w:eastAsia="Times New Roman" w:hAnsi="Arial" w:cs="Times New Roman"/>
          <w:lang w:eastAsia="de-DE"/>
        </w:rPr>
      </w:pPr>
    </w:p>
    <w:p w:rsidR="000A5D10" w:rsidRPr="000A5D10" w:rsidRDefault="000A5D10" w:rsidP="007F64CF">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7F64CF">
      <w:pPr>
        <w:spacing w:after="0"/>
        <w:rPr>
          <w:rFonts w:ascii="Arial" w:eastAsia="Times New Roman" w:hAnsi="Arial" w:cs="Times New Roman"/>
          <w:lang w:eastAsia="de-DE"/>
        </w:rPr>
      </w:pPr>
      <w:r w:rsidRPr="000A5D10">
        <w:rPr>
          <w:rFonts w:ascii="Arial" w:eastAsia="Times New Roman" w:hAnsi="Arial" w:cs="Times New Roman"/>
          <w:lang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w:t>
      </w:r>
      <w:r w:rsidRPr="000A5D10">
        <w:rPr>
          <w:rFonts w:ascii="Arial" w:eastAsia="Times New Roman" w:hAnsi="Arial" w:cs="Times New Roman"/>
          <w:lang w:eastAsia="de-DE"/>
        </w:rPr>
        <w:t>e</w:t>
      </w:r>
      <w:r w:rsidRPr="000A5D10">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0A5D10" w:rsidRPr="000A5D10" w:rsidRDefault="000A5D10" w:rsidP="007F64CF">
      <w:pPr>
        <w:spacing w:after="0"/>
        <w:rPr>
          <w:rFonts w:ascii="Arial" w:eastAsia="Times New Roman" w:hAnsi="Arial" w:cs="Times New Roman"/>
          <w:lang w:eastAsia="de-DE"/>
        </w:rPr>
      </w:pPr>
    </w:p>
    <w:p w:rsidR="000A5D10" w:rsidRPr="000A5D10" w:rsidRDefault="000A5D10" w:rsidP="007F64CF">
      <w:pPr>
        <w:spacing w:after="0"/>
        <w:rPr>
          <w:rFonts w:ascii="Arial" w:eastAsia="Times New Roman" w:hAnsi="Arial" w:cs="Arial"/>
          <w:lang w:eastAsia="de-DE"/>
        </w:rPr>
      </w:pPr>
      <w:r w:rsidRPr="000A5D10">
        <w:rPr>
          <w:rFonts w:ascii="Arial" w:eastAsia="Times New Roman" w:hAnsi="Arial" w:cs="Times New Roman"/>
          <w:lang w:eastAsia="de-DE"/>
        </w:rPr>
        <w:t>Les frais de la visite se montent à CHF 5 000.-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w:t>
      </w:r>
      <w:r w:rsidRPr="000A5D10">
        <w:rPr>
          <w:rFonts w:ascii="Arial" w:eastAsia="Times New Roman" w:hAnsi="Arial" w:cs="Times New Roman"/>
          <w:lang w:eastAsia="de-DE"/>
        </w:rPr>
        <w:t>i</w:t>
      </w:r>
      <w:r w:rsidRPr="000A5D10">
        <w:rPr>
          <w:rFonts w:ascii="Arial" w:eastAsia="Times New Roman" w:hAnsi="Arial" w:cs="Times New Roman"/>
          <w:lang w:eastAsia="de-DE"/>
        </w:rPr>
        <w:t>cale qu’il incombe prioritairement de décider quels établissements de formation postgraduée font l’objet d’une visite et à quelle date.</w:t>
      </w:r>
    </w:p>
    <w:p w:rsidR="000A5D10" w:rsidRPr="000A5D10" w:rsidRDefault="000A5D10" w:rsidP="007F64CF">
      <w:pPr>
        <w:tabs>
          <w:tab w:val="left" w:pos="-720"/>
          <w:tab w:val="left" w:pos="425"/>
        </w:tabs>
        <w:spacing w:after="0"/>
        <w:rPr>
          <w:rFonts w:ascii="Arial" w:eastAsia="Times New Roman" w:hAnsi="Arial" w:cs="Times New Roman"/>
          <w:lang w:eastAsia="de-DE"/>
        </w:rPr>
      </w:pPr>
    </w:p>
    <w:p w:rsidR="000A5D10" w:rsidRPr="000A5D10" w:rsidRDefault="000A5D10" w:rsidP="007F64CF">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7F64CF">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1"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1"/>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2"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3"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p>
    <w:p w:rsidR="000A5D10" w:rsidRPr="000A5D10" w:rsidRDefault="000A5D10" w:rsidP="007F64CF">
      <w:pPr>
        <w:tabs>
          <w:tab w:val="left" w:pos="-720"/>
          <w:tab w:val="left" w:pos="425"/>
        </w:tabs>
        <w:spacing w:after="0"/>
        <w:rPr>
          <w:rFonts w:ascii="Arial" w:eastAsia="Times New Roman" w:hAnsi="Arial" w:cs="Times New Roman"/>
          <w:lang w:eastAsia="de-DE"/>
        </w:rPr>
      </w:pPr>
    </w:p>
    <w:p w:rsidR="000A5D10" w:rsidRPr="000A5D10" w:rsidRDefault="000A5D10" w:rsidP="007F64CF">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7F64CF">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1F4E55">
        <w:rPr>
          <w:rFonts w:ascii="Arial" w:eastAsia="Times New Roman" w:hAnsi="Arial" w:cs="Times New Roman"/>
          <w:lang w:eastAsia="de-DE"/>
        </w:rPr>
      </w:r>
      <w:r w:rsidR="001F4E55">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attestation d’accomplissement du devoir de formation continue selon la RFC = copie du  di-plôme de formation continue</w:t>
      </w:r>
    </w:p>
    <w:p w:rsidR="000A5D10" w:rsidRPr="000A5D10" w:rsidRDefault="000A5D10" w:rsidP="007F64CF">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1F4E55">
        <w:rPr>
          <w:rFonts w:ascii="Arial" w:eastAsia="Times New Roman" w:hAnsi="Arial" w:cs="Times New Roman"/>
          <w:lang w:eastAsia="de-DE"/>
        </w:rPr>
      </w:r>
      <w:r w:rsidR="001F4E55">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concept de formation postgraduée actualisé</w:t>
      </w:r>
    </w:p>
    <w:p w:rsidR="000A5D10" w:rsidRPr="000A5D10" w:rsidRDefault="000A5D10" w:rsidP="007F64CF">
      <w:pPr>
        <w:tabs>
          <w:tab w:val="left" w:pos="-720"/>
          <w:tab w:val="left" w:pos="425"/>
        </w:tabs>
        <w:spacing w:after="0"/>
        <w:rPr>
          <w:rFonts w:ascii="Arial" w:eastAsia="Times New Roman" w:hAnsi="Arial" w:cs="Times New Roman"/>
          <w:lang w:eastAsia="de-DE"/>
        </w:rPr>
      </w:pPr>
    </w:p>
    <w:p w:rsidR="000A5D10" w:rsidRPr="000A5D10" w:rsidRDefault="000A5D10" w:rsidP="007F64CF">
      <w:pPr>
        <w:tabs>
          <w:tab w:val="left" w:pos="-720"/>
          <w:tab w:val="left" w:pos="425"/>
          <w:tab w:val="left" w:pos="5103"/>
        </w:tabs>
        <w:spacing w:after="0"/>
        <w:rPr>
          <w:rFonts w:ascii="Arial" w:eastAsia="Times New Roman" w:hAnsi="Arial" w:cs="Arial"/>
          <w:lang w:eastAsia="de-DE"/>
        </w:rPr>
      </w:pPr>
    </w:p>
    <w:p w:rsidR="000A5D10" w:rsidRPr="000A5D10" w:rsidRDefault="000A5D10" w:rsidP="007F64CF">
      <w:pPr>
        <w:tabs>
          <w:tab w:val="left" w:pos="-720"/>
          <w:tab w:val="left" w:pos="425"/>
          <w:tab w:val="left" w:pos="5103"/>
        </w:tabs>
        <w:spacing w:after="0"/>
        <w:rPr>
          <w:rFonts w:ascii="Arial" w:eastAsia="Times New Roman" w:hAnsi="Arial" w:cs="Arial"/>
          <w:lang w:eastAsia="de-DE"/>
        </w:rPr>
      </w:pPr>
    </w:p>
    <w:p w:rsidR="000A5D10" w:rsidRPr="000A5D10" w:rsidRDefault="000A5D10" w:rsidP="007F64CF">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6D4CFE">
        <w:rPr>
          <w:rFonts w:ascii="Arial" w:eastAsia="Times New Roman" w:hAnsi="Arial" w:cs="Arial"/>
          <w:sz w:val="18"/>
          <w:szCs w:val="18"/>
          <w:lang w:eastAsia="de-DE"/>
        </w:rPr>
        <w:t>24</w:t>
      </w:r>
      <w:r>
        <w:rPr>
          <w:rFonts w:ascii="Arial" w:eastAsia="Times New Roman" w:hAnsi="Arial" w:cs="Arial"/>
          <w:sz w:val="18"/>
          <w:szCs w:val="18"/>
          <w:lang w:eastAsia="de-DE"/>
        </w:rPr>
        <w:t>.</w:t>
      </w:r>
      <w:r w:rsidR="006D4CFE">
        <w:rPr>
          <w:rFonts w:ascii="Arial" w:eastAsia="Times New Roman" w:hAnsi="Arial" w:cs="Arial"/>
          <w:sz w:val="18"/>
          <w:szCs w:val="18"/>
          <w:lang w:eastAsia="de-DE"/>
        </w:rPr>
        <w:t>3.</w:t>
      </w:r>
      <w:r>
        <w:rPr>
          <w:rFonts w:ascii="Arial" w:eastAsia="Times New Roman" w:hAnsi="Arial" w:cs="Arial"/>
          <w:sz w:val="18"/>
          <w:szCs w:val="18"/>
          <w:lang w:eastAsia="de-DE"/>
        </w:rPr>
        <w:t>2016</w:t>
      </w:r>
      <w:r w:rsidRPr="000A5D10">
        <w:rPr>
          <w:rFonts w:ascii="Arial" w:eastAsia="Times New Roman" w:hAnsi="Arial" w:cs="Arial"/>
          <w:sz w:val="18"/>
          <w:szCs w:val="18"/>
          <w:lang w:eastAsia="de-DE"/>
        </w:rPr>
        <w:t>/rj</w:t>
      </w:r>
    </w:p>
    <w:sectPr w:rsidR="000A5D10" w:rsidRPr="000A5D10"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55" w:rsidRDefault="001F4E55" w:rsidP="00E177D4">
      <w:pPr>
        <w:spacing w:after="0"/>
      </w:pPr>
      <w:r>
        <w:separator/>
      </w:r>
    </w:p>
  </w:endnote>
  <w:endnote w:type="continuationSeparator" w:id="0">
    <w:p w:rsidR="001F4E55" w:rsidRDefault="001F4E5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5B" w:rsidRPr="00847F74" w:rsidRDefault="00834F5B"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63C73">
      <w:rPr>
        <w:rFonts w:ascii="Arial" w:hAnsi="Arial"/>
        <w:noProof/>
        <w:color w:val="3C5587" w:themeColor="accent1"/>
        <w:sz w:val="15"/>
        <w:szCs w:val="15"/>
      </w:rPr>
      <w:t>5</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63C73">
      <w:rPr>
        <w:rFonts w:ascii="Arial" w:hAnsi="Arial"/>
        <w:noProof/>
        <w:color w:val="3C5587" w:themeColor="accent1"/>
        <w:sz w:val="15"/>
        <w:szCs w:val="15"/>
      </w:rPr>
      <w:t>5</w:t>
    </w:r>
    <w:r w:rsidRPr="00EE41EC">
      <w:rPr>
        <w:rFonts w:ascii="Arial" w:hAnsi="Arial"/>
        <w:noProof/>
        <w:color w:val="3C5587" w:themeColor="accent1"/>
        <w:sz w:val="15"/>
        <w:szCs w:val="15"/>
      </w:rPr>
      <w:fldChar w:fldCharType="end"/>
    </w:r>
  </w:p>
  <w:p w:rsidR="00834F5B" w:rsidRDefault="00834F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5B" w:rsidRPr="0017339B" w:rsidRDefault="00834F5B"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834F5B" w:rsidRPr="00557D20" w:rsidRDefault="00834F5B"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55" w:rsidRDefault="001F4E55" w:rsidP="00E177D4">
      <w:pPr>
        <w:spacing w:after="0"/>
      </w:pPr>
      <w:r>
        <w:separator/>
      </w:r>
    </w:p>
  </w:footnote>
  <w:footnote w:type="continuationSeparator" w:id="0">
    <w:p w:rsidR="001F4E55" w:rsidRDefault="001F4E55"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5B" w:rsidRPr="00441B43" w:rsidRDefault="00441B43" w:rsidP="00441B43">
    <w:pPr>
      <w:pStyle w:val="Kopfzeile"/>
    </w:pPr>
    <w:r>
      <w:rPr>
        <w:lang w:val="fr-FR"/>
      </w:rPr>
      <w:t>P</w:t>
    </w:r>
    <w:r w:rsidRPr="00441B43">
      <w:rPr>
        <w:lang w:val="fr-FR"/>
      </w:rPr>
      <w:t>édiatrie du développement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834F5B" w:rsidTr="00983144">
      <w:trPr>
        <w:trHeight w:val="1421"/>
      </w:trPr>
      <w:tc>
        <w:tcPr>
          <w:tcW w:w="3307" w:type="dxa"/>
        </w:tcPr>
        <w:p w:rsidR="00834F5B" w:rsidRDefault="00834F5B" w:rsidP="00983144">
          <w:pPr>
            <w:pStyle w:val="Kopfzeile"/>
            <w:spacing w:after="1080"/>
          </w:pPr>
          <w:r>
            <w:rPr>
              <w:noProof/>
              <w:lang w:val="de-CH" w:eastAsia="de-CH"/>
            </w:rPr>
            <w:drawing>
              <wp:anchor distT="0" distB="0" distL="114300" distR="114300" simplePos="0" relativeHeight="251659264" behindDoc="0" locked="0" layoutInCell="1" allowOverlap="1" wp14:anchorId="59204280" wp14:editId="45A3FCA5">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834F5B" w:rsidRDefault="00834F5B" w:rsidP="00983144">
          <w:pPr>
            <w:pStyle w:val="Kopfzeile"/>
            <w:spacing w:after="1080"/>
          </w:pPr>
        </w:p>
      </w:tc>
      <w:tc>
        <w:tcPr>
          <w:tcW w:w="3451" w:type="dxa"/>
        </w:tcPr>
        <w:p w:rsidR="00834F5B" w:rsidRDefault="00834F5B" w:rsidP="00983144">
          <w:pPr>
            <w:pStyle w:val="Kopfzeile"/>
            <w:spacing w:after="1080"/>
          </w:pPr>
        </w:p>
      </w:tc>
    </w:tr>
  </w:tbl>
  <w:p w:rsidR="00834F5B" w:rsidRPr="00FD03BC" w:rsidRDefault="00834F5B"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69F1550"/>
    <w:multiLevelType w:val="multilevel"/>
    <w:tmpl w:val="5C6614D2"/>
    <w:numStyleLink w:val="FMHNummerierunggegliedertauf3EbenenAltN"/>
  </w:abstractNum>
  <w:abstractNum w:abstractNumId="8">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2712E5C"/>
    <w:multiLevelType w:val="multilevel"/>
    <w:tmpl w:val="5C6614D2"/>
    <w:numStyleLink w:val="FMHNummerierunggegliedertauf3EbenenAltN"/>
  </w:abstractNum>
  <w:abstractNum w:abstractNumId="26">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documentProtection w:edit="forms" w:enforcement="1" w:cryptProviderType="rsaFull" w:cryptAlgorithmClass="hash" w:cryptAlgorithmType="typeAny" w:cryptAlgorithmSid="4" w:cryptSpinCount="100000" w:hash="pdj1oJSQ+juUhCtYAz/RIwItig0=" w:salt="OIB7lRQW6VlFPuhd2QwGJ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067DF"/>
    <w:rsid w:val="00031603"/>
    <w:rsid w:val="00042E51"/>
    <w:rsid w:val="000943B3"/>
    <w:rsid w:val="000A5D10"/>
    <w:rsid w:val="000B2FB3"/>
    <w:rsid w:val="000E21D0"/>
    <w:rsid w:val="000F1D91"/>
    <w:rsid w:val="0012615E"/>
    <w:rsid w:val="00144B48"/>
    <w:rsid w:val="00146854"/>
    <w:rsid w:val="00190223"/>
    <w:rsid w:val="001F4E55"/>
    <w:rsid w:val="00232C9F"/>
    <w:rsid w:val="002502E2"/>
    <w:rsid w:val="00253F0B"/>
    <w:rsid w:val="00254CD2"/>
    <w:rsid w:val="002E4AA0"/>
    <w:rsid w:val="002F149F"/>
    <w:rsid w:val="00321F80"/>
    <w:rsid w:val="003617F1"/>
    <w:rsid w:val="003A34FC"/>
    <w:rsid w:val="003C4327"/>
    <w:rsid w:val="003C4580"/>
    <w:rsid w:val="003C605E"/>
    <w:rsid w:val="00410B05"/>
    <w:rsid w:val="00441B43"/>
    <w:rsid w:val="00446AA6"/>
    <w:rsid w:val="0046457B"/>
    <w:rsid w:val="00480FE6"/>
    <w:rsid w:val="004820B8"/>
    <w:rsid w:val="004821AF"/>
    <w:rsid w:val="004A1A92"/>
    <w:rsid w:val="004B334A"/>
    <w:rsid w:val="004D2768"/>
    <w:rsid w:val="004E5578"/>
    <w:rsid w:val="004E6C12"/>
    <w:rsid w:val="004F4F59"/>
    <w:rsid w:val="00521102"/>
    <w:rsid w:val="00550C28"/>
    <w:rsid w:val="00557A62"/>
    <w:rsid w:val="00557D20"/>
    <w:rsid w:val="0056657E"/>
    <w:rsid w:val="005E266E"/>
    <w:rsid w:val="006659F7"/>
    <w:rsid w:val="0068212F"/>
    <w:rsid w:val="006B2111"/>
    <w:rsid w:val="006D4CFE"/>
    <w:rsid w:val="00731432"/>
    <w:rsid w:val="00766314"/>
    <w:rsid w:val="0077171B"/>
    <w:rsid w:val="007D6C45"/>
    <w:rsid w:val="007E013D"/>
    <w:rsid w:val="007F1724"/>
    <w:rsid w:val="007F64CF"/>
    <w:rsid w:val="00807896"/>
    <w:rsid w:val="00834F5B"/>
    <w:rsid w:val="008442DF"/>
    <w:rsid w:val="00847F74"/>
    <w:rsid w:val="00854DFB"/>
    <w:rsid w:val="00893B81"/>
    <w:rsid w:val="008C073A"/>
    <w:rsid w:val="00961D57"/>
    <w:rsid w:val="00963F01"/>
    <w:rsid w:val="009647CC"/>
    <w:rsid w:val="0097452E"/>
    <w:rsid w:val="00983144"/>
    <w:rsid w:val="009A2F57"/>
    <w:rsid w:val="009A3199"/>
    <w:rsid w:val="009B4ECD"/>
    <w:rsid w:val="00A20AAE"/>
    <w:rsid w:val="00A56EB6"/>
    <w:rsid w:val="00AB38C7"/>
    <w:rsid w:val="00AC25C2"/>
    <w:rsid w:val="00B46C91"/>
    <w:rsid w:val="00BD593D"/>
    <w:rsid w:val="00C432C1"/>
    <w:rsid w:val="00C52EC4"/>
    <w:rsid w:val="00C64CA6"/>
    <w:rsid w:val="00C84483"/>
    <w:rsid w:val="00C90EEA"/>
    <w:rsid w:val="00CB0709"/>
    <w:rsid w:val="00CD79C8"/>
    <w:rsid w:val="00CE0E41"/>
    <w:rsid w:val="00D25542"/>
    <w:rsid w:val="00D40E25"/>
    <w:rsid w:val="00D63279"/>
    <w:rsid w:val="00D64050"/>
    <w:rsid w:val="00E04AC2"/>
    <w:rsid w:val="00E072F7"/>
    <w:rsid w:val="00E177D4"/>
    <w:rsid w:val="00E264BD"/>
    <w:rsid w:val="00E92363"/>
    <w:rsid w:val="00ED01E8"/>
    <w:rsid w:val="00EE41EC"/>
    <w:rsid w:val="00F63C73"/>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092A-3769-4A41-9086-1F3177B3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1586</Words>
  <Characters>9997</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11</cp:revision>
  <cp:lastPrinted>2015-12-10T11:00:00Z</cp:lastPrinted>
  <dcterms:created xsi:type="dcterms:W3CDTF">2016-03-24T07:55:00Z</dcterms:created>
  <dcterms:modified xsi:type="dcterms:W3CDTF">2016-03-24T10:54:00Z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