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86" w:rsidRDefault="00CE7286" w:rsidP="00CE7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CE7286" w:rsidRDefault="00CE7286" w:rsidP="00CE7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Zusatzformular 2</w:t>
      </w:r>
    </w:p>
    <w:p w:rsidR="00CE7286" w:rsidRDefault="00CE7286" w:rsidP="00CE7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Leiter/innen einer Weiterbildungsstätte </w:t>
      </w:r>
    </w:p>
    <w:p w:rsidR="00CE7286" w:rsidRDefault="00CE7286" w:rsidP="00CE7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(Ziffer 6.2 und 6.3 der Übergangsbestimmungen)</w:t>
      </w:r>
    </w:p>
    <w:p w:rsidR="00CE7286" w:rsidRDefault="00CE7286" w:rsidP="00CE7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9A0286" w:rsidRPr="00CE7286" w:rsidRDefault="009A0286" w:rsidP="00CE7286">
      <w:pPr>
        <w:spacing w:after="0"/>
        <w:rPr>
          <w:rFonts w:ascii="Arial" w:hAnsi="Arial" w:cs="Arial"/>
          <w:sz w:val="24"/>
          <w:szCs w:val="24"/>
        </w:rPr>
      </w:pPr>
    </w:p>
    <w:p w:rsidR="00CE7286" w:rsidRDefault="00CE7286" w:rsidP="00CE7286">
      <w:pPr>
        <w:spacing w:after="0"/>
        <w:rPr>
          <w:rFonts w:ascii="Arial" w:hAnsi="Arial" w:cs="Arial"/>
          <w:sz w:val="24"/>
          <w:szCs w:val="24"/>
        </w:rPr>
      </w:pPr>
    </w:p>
    <w:p w:rsidR="00CE7286" w:rsidRDefault="00CE7286" w:rsidP="00CE7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CE7286" w:rsidRDefault="00CE7286" w:rsidP="00CE7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Der/die Unterzeichnende bestätigt in Selbstdeklaration mit seiner/ihrer Unterschrift, dass er/sie im Zeitraum vom </w:t>
      </w:r>
      <w:r w:rsidR="006A785C" w:rsidRPr="006A785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A785C" w:rsidRPr="006A785C">
        <w:rPr>
          <w:sz w:val="24"/>
          <w:szCs w:val="24"/>
        </w:rPr>
        <w:instrText xml:space="preserve"> FORMTEXT </w:instrText>
      </w:r>
      <w:r w:rsidR="006A785C" w:rsidRPr="006A785C">
        <w:rPr>
          <w:sz w:val="24"/>
          <w:szCs w:val="24"/>
        </w:rPr>
      </w:r>
      <w:r w:rsidR="006A785C" w:rsidRPr="006A785C">
        <w:rPr>
          <w:sz w:val="24"/>
          <w:szCs w:val="24"/>
        </w:rPr>
        <w:fldChar w:fldCharType="separate"/>
      </w:r>
      <w:r w:rsidR="006A785C" w:rsidRPr="006A785C">
        <w:rPr>
          <w:sz w:val="24"/>
          <w:szCs w:val="24"/>
        </w:rPr>
        <w:t> </w:t>
      </w:r>
      <w:r w:rsidR="006A785C" w:rsidRPr="006A785C">
        <w:rPr>
          <w:sz w:val="24"/>
          <w:szCs w:val="24"/>
        </w:rPr>
        <w:t> </w:t>
      </w:r>
      <w:r w:rsidR="006A785C" w:rsidRPr="006A785C">
        <w:rPr>
          <w:sz w:val="24"/>
          <w:szCs w:val="24"/>
        </w:rPr>
        <w:t> </w:t>
      </w:r>
      <w:r w:rsidR="006A785C" w:rsidRPr="006A785C">
        <w:rPr>
          <w:sz w:val="24"/>
          <w:szCs w:val="24"/>
        </w:rPr>
        <w:t> </w:t>
      </w:r>
      <w:r w:rsidR="006A785C" w:rsidRPr="006A785C">
        <w:rPr>
          <w:sz w:val="24"/>
          <w:szCs w:val="24"/>
        </w:rPr>
        <w:t> </w:t>
      </w:r>
      <w:bookmarkEnd w:id="0"/>
      <w:r w:rsidR="006A785C" w:rsidRPr="006A785C">
        <w:rPr>
          <w:sz w:val="24"/>
          <w:szCs w:val="24"/>
        </w:rPr>
        <w:fldChar w:fldCharType="end"/>
      </w:r>
      <w:r w:rsidR="006A78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bis </w:t>
      </w:r>
      <w:r w:rsidR="006A785C" w:rsidRPr="006A785C">
        <w:fldChar w:fldCharType="begin">
          <w:ffData>
            <w:name w:val="Text10"/>
            <w:enabled/>
            <w:calcOnExit w:val="0"/>
            <w:textInput/>
          </w:ffData>
        </w:fldChar>
      </w:r>
      <w:r w:rsidR="006A785C" w:rsidRPr="006A785C">
        <w:instrText xml:space="preserve"> FORMTEXT </w:instrText>
      </w:r>
      <w:r w:rsidR="006A785C" w:rsidRPr="006A785C">
        <w:fldChar w:fldCharType="separate"/>
      </w:r>
      <w:r w:rsidR="006A785C" w:rsidRPr="006A785C">
        <w:t> </w:t>
      </w:r>
      <w:r w:rsidR="006A785C" w:rsidRPr="006A785C">
        <w:t> </w:t>
      </w:r>
      <w:r w:rsidR="006A785C" w:rsidRPr="006A785C">
        <w:t> </w:t>
      </w:r>
      <w:r w:rsidR="006A785C" w:rsidRPr="006A785C">
        <w:t> </w:t>
      </w:r>
      <w:r w:rsidR="006A785C" w:rsidRPr="006A785C">
        <w:t> </w:t>
      </w:r>
      <w:r w:rsidR="006A785C" w:rsidRPr="006A785C">
        <w:fldChar w:fldCharType="end"/>
      </w:r>
      <w:r>
        <w:rPr>
          <w:sz w:val="24"/>
          <w:szCs w:val="24"/>
        </w:rPr>
        <w:t xml:space="preserve"> in der Funktion des Leiters / der Leiterin einer We</w:t>
      </w:r>
      <w:r>
        <w:rPr>
          <w:sz w:val="24"/>
          <w:szCs w:val="24"/>
        </w:rPr>
        <w:t>i</w:t>
      </w:r>
      <w:r>
        <w:rPr>
          <w:sz w:val="24"/>
          <w:szCs w:val="24"/>
        </w:rPr>
        <w:t>terbildungsstätte (Chefarzt oder Leitender Arzt) tätig war. In dieser Tätigkeitsperiode b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trug sein/ihr Arbeitspensum </w:t>
      </w:r>
      <w:r w:rsidR="006A785C" w:rsidRPr="006A785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A785C" w:rsidRPr="006A785C">
        <w:rPr>
          <w:sz w:val="24"/>
          <w:szCs w:val="24"/>
        </w:rPr>
        <w:instrText xml:space="preserve"> FORMTEXT </w:instrText>
      </w:r>
      <w:r w:rsidR="006A785C" w:rsidRPr="006A785C">
        <w:rPr>
          <w:sz w:val="24"/>
          <w:szCs w:val="24"/>
        </w:rPr>
      </w:r>
      <w:r w:rsidR="006A785C" w:rsidRPr="006A785C">
        <w:rPr>
          <w:sz w:val="24"/>
          <w:szCs w:val="24"/>
        </w:rPr>
        <w:fldChar w:fldCharType="separate"/>
      </w:r>
      <w:r w:rsidR="006A785C" w:rsidRPr="006A785C">
        <w:rPr>
          <w:sz w:val="24"/>
          <w:szCs w:val="24"/>
        </w:rPr>
        <w:t> </w:t>
      </w:r>
      <w:r w:rsidR="006A785C" w:rsidRPr="006A785C">
        <w:rPr>
          <w:sz w:val="24"/>
          <w:szCs w:val="24"/>
        </w:rPr>
        <w:t> </w:t>
      </w:r>
      <w:r w:rsidR="006A785C" w:rsidRPr="006A785C">
        <w:rPr>
          <w:sz w:val="24"/>
          <w:szCs w:val="24"/>
        </w:rPr>
        <w:t> </w:t>
      </w:r>
      <w:r w:rsidR="006A785C" w:rsidRPr="006A785C">
        <w:rPr>
          <w:sz w:val="24"/>
          <w:szCs w:val="24"/>
        </w:rPr>
        <w:t> </w:t>
      </w:r>
      <w:r w:rsidR="006A785C" w:rsidRPr="006A785C">
        <w:rPr>
          <w:sz w:val="24"/>
          <w:szCs w:val="24"/>
        </w:rPr>
        <w:t> </w:t>
      </w:r>
      <w:r w:rsidR="006A785C" w:rsidRPr="006A785C">
        <w:rPr>
          <w:sz w:val="24"/>
          <w:szCs w:val="24"/>
        </w:rPr>
        <w:fldChar w:fldCharType="end"/>
      </w:r>
      <w:r w:rsidR="006A785C">
        <w:rPr>
          <w:sz w:val="24"/>
          <w:szCs w:val="24"/>
        </w:rPr>
        <w:t xml:space="preserve"> </w:t>
      </w:r>
      <w:r>
        <w:rPr>
          <w:sz w:val="24"/>
          <w:szCs w:val="24"/>
        </w:rPr>
        <w:t>%.</w:t>
      </w:r>
      <w:r w:rsidR="006A785C">
        <w:rPr>
          <w:sz w:val="24"/>
          <w:szCs w:val="24"/>
        </w:rPr>
        <w:t xml:space="preserve"> </w:t>
      </w:r>
    </w:p>
    <w:p w:rsidR="00CE7286" w:rsidRPr="00351D9C" w:rsidRDefault="00CE7286" w:rsidP="00CE7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7286" w:rsidRDefault="00CE7286" w:rsidP="00CE7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 xml:space="preserve">Im Verlaufe dieser Periode erstellte </w:t>
      </w:r>
      <w:r>
        <w:rPr>
          <w:sz w:val="24"/>
          <w:szCs w:val="24"/>
        </w:rPr>
        <w:t>er/sie</w:t>
      </w:r>
      <w:r w:rsidRPr="00351D9C">
        <w:rPr>
          <w:sz w:val="24"/>
          <w:szCs w:val="24"/>
        </w:rPr>
        <w:t xml:space="preserve"> </w:t>
      </w:r>
      <w:r>
        <w:rPr>
          <w:sz w:val="24"/>
          <w:szCs w:val="24"/>
        </w:rPr>
        <w:t>selbständig</w:t>
      </w:r>
      <w:r w:rsidRPr="00351D9C">
        <w:rPr>
          <w:sz w:val="24"/>
          <w:szCs w:val="24"/>
        </w:rPr>
        <w:t xml:space="preserve"> </w:t>
      </w:r>
      <w:r w:rsidR="005A1B24" w:rsidRPr="005A1B2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A1B24" w:rsidRPr="005A1B24">
        <w:rPr>
          <w:sz w:val="24"/>
          <w:szCs w:val="24"/>
        </w:rPr>
        <w:instrText xml:space="preserve"> FORMTEXT </w:instrText>
      </w:r>
      <w:r w:rsidR="005A1B24" w:rsidRPr="005A1B24">
        <w:rPr>
          <w:sz w:val="24"/>
          <w:szCs w:val="24"/>
        </w:rPr>
      </w:r>
      <w:r w:rsidR="005A1B24" w:rsidRPr="005A1B24">
        <w:rPr>
          <w:sz w:val="24"/>
          <w:szCs w:val="24"/>
        </w:rPr>
        <w:fldChar w:fldCharType="separate"/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Gutachten, darunter </w:t>
      </w:r>
      <w:r w:rsidR="005A1B24" w:rsidRPr="005A1B2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A1B24" w:rsidRPr="005A1B24">
        <w:rPr>
          <w:sz w:val="24"/>
          <w:szCs w:val="24"/>
        </w:rPr>
        <w:instrText xml:space="preserve"> FORMTEXT </w:instrText>
      </w:r>
      <w:r w:rsidR="005A1B24" w:rsidRPr="005A1B24">
        <w:rPr>
          <w:sz w:val="24"/>
          <w:szCs w:val="24"/>
        </w:rPr>
      </w:r>
      <w:r w:rsidR="005A1B24" w:rsidRPr="005A1B24">
        <w:rPr>
          <w:sz w:val="24"/>
          <w:szCs w:val="24"/>
        </w:rPr>
        <w:fldChar w:fldCharType="separate"/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strafrechtliche, und betreute in insgesamt </w:t>
      </w:r>
      <w:r w:rsidR="005A1B24" w:rsidRPr="005A1B2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A1B24" w:rsidRPr="005A1B24">
        <w:rPr>
          <w:sz w:val="24"/>
          <w:szCs w:val="24"/>
        </w:rPr>
        <w:instrText xml:space="preserve"> FORMTEXT </w:instrText>
      </w:r>
      <w:r w:rsidR="005A1B24" w:rsidRPr="005A1B24">
        <w:rPr>
          <w:sz w:val="24"/>
          <w:szCs w:val="24"/>
        </w:rPr>
      </w:r>
      <w:r w:rsidR="005A1B24" w:rsidRPr="005A1B24">
        <w:rPr>
          <w:sz w:val="24"/>
          <w:szCs w:val="24"/>
        </w:rPr>
        <w:fldChar w:fldCharType="separate"/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Sitzungen </w:t>
      </w:r>
      <w:r w:rsidR="005A1B24" w:rsidRPr="005A1B2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A1B24" w:rsidRPr="005A1B24">
        <w:rPr>
          <w:sz w:val="24"/>
          <w:szCs w:val="24"/>
        </w:rPr>
        <w:instrText xml:space="preserve"> FORMTEXT </w:instrText>
      </w:r>
      <w:r w:rsidR="005A1B24" w:rsidRPr="005A1B24">
        <w:rPr>
          <w:sz w:val="24"/>
          <w:szCs w:val="24"/>
        </w:rPr>
      </w:r>
      <w:r w:rsidR="005A1B24" w:rsidRPr="005A1B24">
        <w:rPr>
          <w:sz w:val="24"/>
          <w:szCs w:val="24"/>
        </w:rPr>
        <w:fldChar w:fldCharType="separate"/>
      </w:r>
      <w:bookmarkStart w:id="1" w:name="_GoBack"/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bookmarkEnd w:id="1"/>
      <w:r w:rsidR="005A1B24" w:rsidRPr="005A1B24">
        <w:rPr>
          <w:sz w:val="24"/>
          <w:szCs w:val="24"/>
        </w:rPr>
        <w:fldChar w:fldCharType="end"/>
      </w:r>
      <w:r w:rsidRPr="00351D9C">
        <w:rPr>
          <w:sz w:val="24"/>
          <w:szCs w:val="24"/>
        </w:rPr>
        <w:t xml:space="preserve"> Patientinnen und Patie</w:t>
      </w:r>
      <w:r w:rsidRPr="00351D9C">
        <w:rPr>
          <w:sz w:val="24"/>
          <w:szCs w:val="24"/>
        </w:rPr>
        <w:t>n</w:t>
      </w:r>
      <w:r w:rsidRPr="00351D9C">
        <w:rPr>
          <w:sz w:val="24"/>
          <w:szCs w:val="24"/>
        </w:rPr>
        <w:t>ten im Ra</w:t>
      </w:r>
      <w:r w:rsidRPr="00351D9C">
        <w:rPr>
          <w:sz w:val="24"/>
          <w:szCs w:val="24"/>
        </w:rPr>
        <w:t>h</w:t>
      </w:r>
      <w:r w:rsidRPr="00351D9C">
        <w:rPr>
          <w:sz w:val="24"/>
          <w:szCs w:val="24"/>
        </w:rPr>
        <w:t xml:space="preserve">men einer forensischen Therapie. </w:t>
      </w:r>
    </w:p>
    <w:p w:rsidR="00CE7286" w:rsidRPr="00351D9C" w:rsidRDefault="00CE7286" w:rsidP="00CE7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7286" w:rsidRPr="00351D9C" w:rsidRDefault="00CE7286" w:rsidP="00CE728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7286" w:rsidRDefault="00CE7286" w:rsidP="00CE7286">
      <w:pPr>
        <w:spacing w:after="0"/>
        <w:rPr>
          <w:rFonts w:ascii="Arial" w:hAnsi="Arial" w:cs="Arial"/>
          <w:sz w:val="24"/>
          <w:szCs w:val="24"/>
        </w:rPr>
      </w:pPr>
    </w:p>
    <w:p w:rsidR="00CE7286" w:rsidRDefault="00CE7286" w:rsidP="00CE728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 der Weiterbildungsstätte:</w:t>
      </w:r>
      <w:r w:rsidR="005A1B24">
        <w:rPr>
          <w:sz w:val="24"/>
          <w:szCs w:val="24"/>
        </w:rPr>
        <w:t xml:space="preserve"> </w:t>
      </w:r>
      <w:r w:rsidR="005A1B24" w:rsidRPr="005A1B2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A1B24" w:rsidRPr="005A1B24">
        <w:rPr>
          <w:sz w:val="24"/>
          <w:szCs w:val="24"/>
        </w:rPr>
        <w:instrText xml:space="preserve"> FORMTEXT </w:instrText>
      </w:r>
      <w:r w:rsidR="005A1B24" w:rsidRPr="005A1B24">
        <w:rPr>
          <w:sz w:val="24"/>
          <w:szCs w:val="24"/>
        </w:rPr>
      </w:r>
      <w:r w:rsidR="005A1B24" w:rsidRPr="005A1B24">
        <w:rPr>
          <w:sz w:val="24"/>
          <w:szCs w:val="24"/>
        </w:rPr>
        <w:fldChar w:fldCharType="separate"/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fldChar w:fldCharType="end"/>
      </w:r>
    </w:p>
    <w:p w:rsidR="00CE7286" w:rsidRDefault="00CE7286" w:rsidP="00CE728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7286" w:rsidRDefault="00CE7286" w:rsidP="00CE728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7286" w:rsidRDefault="00CE7286" w:rsidP="00CE728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7286" w:rsidRDefault="00CE7286" w:rsidP="00CE728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 und Vorname des Gesuchstellers / der Gesuchstellerin:</w:t>
      </w:r>
      <w:r w:rsidR="005A1B24">
        <w:rPr>
          <w:sz w:val="24"/>
          <w:szCs w:val="24"/>
        </w:rPr>
        <w:t xml:space="preserve"> </w:t>
      </w:r>
      <w:r w:rsidR="005A1B24" w:rsidRPr="005A1B2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A1B24" w:rsidRPr="005A1B24">
        <w:rPr>
          <w:sz w:val="24"/>
          <w:szCs w:val="24"/>
        </w:rPr>
        <w:instrText xml:space="preserve"> FORMTEXT </w:instrText>
      </w:r>
      <w:r w:rsidR="005A1B24" w:rsidRPr="005A1B24">
        <w:rPr>
          <w:sz w:val="24"/>
          <w:szCs w:val="24"/>
        </w:rPr>
      </w:r>
      <w:r w:rsidR="005A1B24" w:rsidRPr="005A1B24">
        <w:rPr>
          <w:sz w:val="24"/>
          <w:szCs w:val="24"/>
        </w:rPr>
        <w:fldChar w:fldCharType="separate"/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fldChar w:fldCharType="end"/>
      </w:r>
    </w:p>
    <w:p w:rsidR="00CE7286" w:rsidRDefault="00CE7286" w:rsidP="00CE728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7286" w:rsidRDefault="00CE7286" w:rsidP="00CE728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7286" w:rsidRPr="00351D9C" w:rsidRDefault="00CE7286" w:rsidP="00CE7286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CE7286" w:rsidRPr="00351D9C" w:rsidRDefault="00CE7286" w:rsidP="00CE7286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Ort, Datum</w:t>
      </w:r>
      <w:r>
        <w:rPr>
          <w:sz w:val="24"/>
          <w:szCs w:val="24"/>
        </w:rPr>
        <w:t>:</w:t>
      </w:r>
      <w:r w:rsidR="005A1B24">
        <w:rPr>
          <w:sz w:val="24"/>
          <w:szCs w:val="24"/>
        </w:rPr>
        <w:t xml:space="preserve"> </w:t>
      </w:r>
      <w:r w:rsidR="005A1B24" w:rsidRPr="005A1B24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A1B24" w:rsidRPr="005A1B24">
        <w:rPr>
          <w:sz w:val="24"/>
          <w:szCs w:val="24"/>
        </w:rPr>
        <w:instrText xml:space="preserve"> FORMTEXT </w:instrText>
      </w:r>
      <w:r w:rsidR="005A1B24" w:rsidRPr="005A1B24">
        <w:rPr>
          <w:sz w:val="24"/>
          <w:szCs w:val="24"/>
        </w:rPr>
      </w:r>
      <w:r w:rsidR="005A1B24" w:rsidRPr="005A1B24">
        <w:rPr>
          <w:sz w:val="24"/>
          <w:szCs w:val="24"/>
        </w:rPr>
        <w:fldChar w:fldCharType="separate"/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t> </w:t>
      </w:r>
      <w:r w:rsidR="005A1B24" w:rsidRPr="005A1B24">
        <w:rPr>
          <w:sz w:val="24"/>
          <w:szCs w:val="24"/>
        </w:rPr>
        <w:fldChar w:fldCharType="end"/>
      </w:r>
    </w:p>
    <w:p w:rsidR="00CE7286" w:rsidRPr="00351D9C" w:rsidRDefault="00CE7286" w:rsidP="00CE7286">
      <w:pPr>
        <w:spacing w:after="0"/>
        <w:rPr>
          <w:sz w:val="24"/>
          <w:szCs w:val="24"/>
        </w:rPr>
      </w:pPr>
    </w:p>
    <w:p w:rsidR="00CE7286" w:rsidRPr="00351D9C" w:rsidRDefault="00CE7286" w:rsidP="00CE7286">
      <w:pPr>
        <w:spacing w:after="0"/>
        <w:rPr>
          <w:sz w:val="24"/>
          <w:szCs w:val="24"/>
        </w:rPr>
      </w:pPr>
    </w:p>
    <w:p w:rsidR="00CE7286" w:rsidRPr="00351D9C" w:rsidRDefault="00CE7286" w:rsidP="00CE7286">
      <w:pPr>
        <w:spacing w:after="0"/>
        <w:rPr>
          <w:sz w:val="24"/>
          <w:szCs w:val="24"/>
        </w:rPr>
      </w:pPr>
    </w:p>
    <w:p w:rsidR="00CE7286" w:rsidRDefault="00CE7286" w:rsidP="00CE7286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Unterschrift und/oder Stempel</w:t>
      </w:r>
    </w:p>
    <w:p w:rsidR="00CE7286" w:rsidRPr="00351D9C" w:rsidRDefault="00CE7286" w:rsidP="00CE7286">
      <w:pPr>
        <w:spacing w:after="0"/>
        <w:rPr>
          <w:sz w:val="24"/>
          <w:szCs w:val="24"/>
        </w:rPr>
      </w:pPr>
      <w:r>
        <w:rPr>
          <w:sz w:val="24"/>
          <w:szCs w:val="24"/>
        </w:rPr>
        <w:t>des Gesuchstellers / der Gesuchstellerin:</w:t>
      </w:r>
    </w:p>
    <w:p w:rsidR="00CE7286" w:rsidRDefault="00CE7286" w:rsidP="00CE7286">
      <w:pPr>
        <w:spacing w:after="0"/>
        <w:rPr>
          <w:rFonts w:ascii="Arial" w:hAnsi="Arial" w:cs="Arial"/>
          <w:sz w:val="24"/>
          <w:szCs w:val="24"/>
        </w:rPr>
      </w:pPr>
    </w:p>
    <w:p w:rsidR="00CE7286" w:rsidRDefault="00CE7286" w:rsidP="00CE7286">
      <w:pPr>
        <w:spacing w:after="0"/>
        <w:rPr>
          <w:rFonts w:ascii="Arial" w:hAnsi="Arial" w:cs="Arial"/>
          <w:sz w:val="24"/>
          <w:szCs w:val="24"/>
        </w:rPr>
      </w:pPr>
    </w:p>
    <w:sectPr w:rsidR="00CE7286" w:rsidSect="00A8493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0E" w:rsidRDefault="003A760E" w:rsidP="00E177D4">
      <w:pPr>
        <w:spacing w:after="0"/>
      </w:pPr>
      <w:r>
        <w:separator/>
      </w:r>
    </w:p>
  </w:endnote>
  <w:endnote w:type="continuationSeparator" w:id="0">
    <w:p w:rsidR="003A760E" w:rsidRDefault="003A760E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CE7286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5A1B24">
      <w:rPr>
        <w:rFonts w:ascii="Arial" w:hAnsi="Arial"/>
        <w:noProof/>
        <w:color w:val="3C5587" w:themeColor="accent1"/>
        <w:sz w:val="15"/>
        <w:szCs w:val="15"/>
        <w:lang w:val="fr-CH"/>
      </w:rPr>
      <w:t>1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0E" w:rsidRDefault="003A760E" w:rsidP="00E177D4">
      <w:pPr>
        <w:spacing w:after="0"/>
      </w:pPr>
      <w:r>
        <w:separator/>
      </w:r>
    </w:p>
  </w:footnote>
  <w:footnote w:type="continuationSeparator" w:id="0">
    <w:p w:rsidR="003A760E" w:rsidRDefault="003A760E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013A5E42" wp14:editId="373EB7E9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86"/>
    <w:rsid w:val="0012615E"/>
    <w:rsid w:val="00232C9F"/>
    <w:rsid w:val="00253F0B"/>
    <w:rsid w:val="00321F80"/>
    <w:rsid w:val="003239B3"/>
    <w:rsid w:val="003A34FC"/>
    <w:rsid w:val="003A760E"/>
    <w:rsid w:val="003C4327"/>
    <w:rsid w:val="003C4580"/>
    <w:rsid w:val="00446AA6"/>
    <w:rsid w:val="004820B8"/>
    <w:rsid w:val="004821AF"/>
    <w:rsid w:val="004D2768"/>
    <w:rsid w:val="004E6C12"/>
    <w:rsid w:val="00557A62"/>
    <w:rsid w:val="005A1B24"/>
    <w:rsid w:val="005E266E"/>
    <w:rsid w:val="006659F7"/>
    <w:rsid w:val="006A785C"/>
    <w:rsid w:val="0077171B"/>
    <w:rsid w:val="00807896"/>
    <w:rsid w:val="00847F74"/>
    <w:rsid w:val="008C073A"/>
    <w:rsid w:val="008F071F"/>
    <w:rsid w:val="0097452E"/>
    <w:rsid w:val="009A0286"/>
    <w:rsid w:val="009A2F57"/>
    <w:rsid w:val="009A3199"/>
    <w:rsid w:val="009B4ECD"/>
    <w:rsid w:val="009D3100"/>
    <w:rsid w:val="009F3701"/>
    <w:rsid w:val="00A45CF8"/>
    <w:rsid w:val="00A56EB6"/>
    <w:rsid w:val="00A84934"/>
    <w:rsid w:val="00B46C91"/>
    <w:rsid w:val="00BB4191"/>
    <w:rsid w:val="00C84483"/>
    <w:rsid w:val="00CD79C8"/>
    <w:rsid w:val="00CE0E41"/>
    <w:rsid w:val="00CE7286"/>
    <w:rsid w:val="00D47038"/>
    <w:rsid w:val="00E177D4"/>
    <w:rsid w:val="00E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AA81-BF4E-40E8-A0C0-F1CF5B8D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5</cp:revision>
  <cp:lastPrinted>2015-09-22T13:53:00Z</cp:lastPrinted>
  <dcterms:created xsi:type="dcterms:W3CDTF">2015-09-21T14:24:00Z</dcterms:created>
  <dcterms:modified xsi:type="dcterms:W3CDTF">2015-09-22T13:53:00Z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