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4</w:t>
      </w:r>
    </w:p>
    <w:p w:rsid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Freipraktizierende Ärzte/Ärztinnen für Psychiatrie und Psychotherapie</w:t>
      </w:r>
    </w:p>
    <w:p w:rsid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6.6 der Übergangsbestimmungen)</w:t>
      </w:r>
    </w:p>
    <w:p w:rsid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A613E" w:rsidRPr="006A613E" w:rsidRDefault="006A613E" w:rsidP="006A613E">
      <w:pPr>
        <w:spacing w:after="0"/>
        <w:rPr>
          <w:rFonts w:ascii="Arial" w:hAnsi="Arial" w:cs="Arial"/>
          <w:sz w:val="24"/>
          <w:szCs w:val="24"/>
        </w:rPr>
      </w:pPr>
    </w:p>
    <w:p w:rsidR="009A0286" w:rsidRDefault="009A0286" w:rsidP="006A613E">
      <w:pPr>
        <w:spacing w:after="0"/>
        <w:rPr>
          <w:rFonts w:ascii="Arial" w:hAnsi="Arial" w:cs="Arial"/>
          <w:sz w:val="24"/>
          <w:szCs w:val="24"/>
        </w:rPr>
      </w:pPr>
    </w:p>
    <w:p w:rsidR="006A613E" w:rsidRP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</w:p>
    <w:p w:rsidR="006A613E" w:rsidRDefault="006A613E" w:rsidP="0040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</w:rPr>
      </w:pPr>
      <w:r w:rsidRPr="006A613E">
        <w:rPr>
          <w:rFonts w:ascii="Arial" w:hAnsi="Arial"/>
          <w:sz w:val="24"/>
          <w:szCs w:val="24"/>
        </w:rPr>
        <w:t>Mit seiner/ihrer Unterschrift bestätigt der/die Unterzei</w:t>
      </w:r>
      <w:r>
        <w:rPr>
          <w:rFonts w:ascii="Arial" w:hAnsi="Arial"/>
          <w:sz w:val="24"/>
          <w:szCs w:val="24"/>
        </w:rPr>
        <w:t>chnete, dass er/sie im Zeitraum</w:t>
      </w:r>
      <w:r>
        <w:rPr>
          <w:rFonts w:ascii="Arial" w:hAnsi="Arial"/>
          <w:sz w:val="24"/>
          <w:szCs w:val="24"/>
        </w:rPr>
        <w:br/>
      </w:r>
      <w:r w:rsidRPr="006A613E">
        <w:rPr>
          <w:rFonts w:ascii="Arial" w:hAnsi="Arial"/>
          <w:sz w:val="24"/>
          <w:szCs w:val="24"/>
        </w:rPr>
        <w:t xml:space="preserve">vom </w:t>
      </w:r>
      <w:r w:rsidR="00471D04" w:rsidRPr="00471D04">
        <w:rPr>
          <w:rFonts w:ascii="Arial" w:hAnsi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rFonts w:ascii="Arial" w:hAnsi="Arial"/>
          <w:sz w:val="24"/>
          <w:szCs w:val="24"/>
        </w:rPr>
        <w:instrText xml:space="preserve"> FORMTEXT </w:instrText>
      </w:r>
      <w:r w:rsidR="00471D04" w:rsidRPr="00471D04">
        <w:rPr>
          <w:rFonts w:ascii="Arial" w:hAnsi="Arial"/>
          <w:sz w:val="24"/>
          <w:szCs w:val="24"/>
        </w:rPr>
      </w:r>
      <w:r w:rsidR="00471D04" w:rsidRPr="00471D04">
        <w:rPr>
          <w:rFonts w:ascii="Arial" w:hAnsi="Arial"/>
          <w:sz w:val="24"/>
          <w:szCs w:val="24"/>
        </w:rPr>
        <w:fldChar w:fldCharType="separate"/>
      </w:r>
      <w:bookmarkStart w:id="0" w:name="_GoBack"/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bookmarkEnd w:id="0"/>
      <w:r w:rsidR="00471D04" w:rsidRPr="00471D04">
        <w:rPr>
          <w:rFonts w:ascii="Arial" w:hAnsi="Arial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bis</w:t>
      </w:r>
      <w:r>
        <w:rPr>
          <w:rFonts w:ascii="Arial" w:hAnsi="Arial"/>
          <w:sz w:val="24"/>
          <w:szCs w:val="24"/>
        </w:rPr>
        <w:t xml:space="preserve"> </w:t>
      </w:r>
      <w:r w:rsidR="00471D04" w:rsidRPr="00471D04">
        <w:rPr>
          <w:rFonts w:ascii="Arial" w:hAnsi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rFonts w:ascii="Arial" w:hAnsi="Arial"/>
          <w:sz w:val="24"/>
          <w:szCs w:val="24"/>
        </w:rPr>
        <w:instrText xml:space="preserve"> FORMTEXT </w:instrText>
      </w:r>
      <w:r w:rsidR="00471D04" w:rsidRPr="00471D04">
        <w:rPr>
          <w:rFonts w:ascii="Arial" w:hAnsi="Arial"/>
          <w:sz w:val="24"/>
          <w:szCs w:val="24"/>
        </w:rPr>
      </w:r>
      <w:r w:rsidR="00471D04" w:rsidRPr="00471D04">
        <w:rPr>
          <w:rFonts w:ascii="Arial" w:hAnsi="Arial"/>
          <w:sz w:val="24"/>
          <w:szCs w:val="24"/>
        </w:rPr>
        <w:fldChar w:fldCharType="separate"/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als freipraktizierender Arzt / freipraktizierende Ärztin für Psychiatrie und Psychotherapie tätig war. In dieser Tätigkeitsperiode betrug sein/ihr Arbeitspensum</w:t>
      </w:r>
      <w:r w:rsidR="00471D04">
        <w:rPr>
          <w:rFonts w:ascii="Arial" w:hAnsi="Arial"/>
          <w:sz w:val="24"/>
          <w:szCs w:val="24"/>
        </w:rPr>
        <w:t xml:space="preserve"> </w:t>
      </w:r>
      <w:r w:rsidR="00471D04" w:rsidRPr="00471D04">
        <w:rPr>
          <w:rFonts w:ascii="Arial" w:hAnsi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rFonts w:ascii="Arial" w:hAnsi="Arial"/>
          <w:sz w:val="24"/>
          <w:szCs w:val="24"/>
        </w:rPr>
        <w:instrText xml:space="preserve"> FORMTEXT </w:instrText>
      </w:r>
      <w:r w:rsidR="00471D04" w:rsidRPr="00471D04">
        <w:rPr>
          <w:rFonts w:ascii="Arial" w:hAnsi="Arial"/>
          <w:sz w:val="24"/>
          <w:szCs w:val="24"/>
        </w:rPr>
      </w:r>
      <w:r w:rsidR="00471D04" w:rsidRPr="00471D04">
        <w:rPr>
          <w:rFonts w:ascii="Arial" w:hAnsi="Arial"/>
          <w:sz w:val="24"/>
          <w:szCs w:val="24"/>
        </w:rPr>
        <w:fldChar w:fldCharType="separate"/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t> </w:t>
      </w:r>
      <w:r w:rsidR="00471D04" w:rsidRPr="00471D04">
        <w:rPr>
          <w:rFonts w:ascii="Arial" w:hAnsi="Arial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%. Sein/ihr Arbeitspensum im Bereich der forensischen Psychiatrie betrug</w:t>
      </w:r>
      <w:r>
        <w:rPr>
          <w:sz w:val="24"/>
          <w:szCs w:val="24"/>
        </w:rPr>
        <w:t xml:space="preserve"> </w:t>
      </w:r>
      <w:r w:rsidR="00471D04" w:rsidRPr="00471D0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sz w:val="24"/>
          <w:szCs w:val="24"/>
        </w:rPr>
        <w:instrText xml:space="preserve"> FORMTEXT </w:instrText>
      </w:r>
      <w:r w:rsidR="00471D04" w:rsidRPr="00471D04">
        <w:rPr>
          <w:sz w:val="24"/>
          <w:szCs w:val="24"/>
        </w:rPr>
      </w:r>
      <w:r w:rsidR="00471D04" w:rsidRPr="00471D04">
        <w:rPr>
          <w:sz w:val="24"/>
          <w:szCs w:val="24"/>
        </w:rPr>
        <w:fldChar w:fldCharType="separate"/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%.</w:t>
      </w:r>
    </w:p>
    <w:p w:rsidR="00407DC8" w:rsidRPr="006A613E" w:rsidRDefault="00407DC8" w:rsidP="0040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A613E" w:rsidRPr="006A613E" w:rsidRDefault="006A613E" w:rsidP="0040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</w:rPr>
      </w:pPr>
      <w:r w:rsidRPr="006A613E">
        <w:rPr>
          <w:rFonts w:ascii="Arial" w:hAnsi="Arial"/>
          <w:sz w:val="24"/>
          <w:szCs w:val="24"/>
        </w:rPr>
        <w:t xml:space="preserve">Im Verlauf dieser Periode erstellte er/sie selbstständig </w:t>
      </w:r>
      <w:r w:rsidR="00471D04" w:rsidRPr="00471D0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sz w:val="24"/>
          <w:szCs w:val="24"/>
        </w:rPr>
        <w:instrText xml:space="preserve"> FORMTEXT </w:instrText>
      </w:r>
      <w:r w:rsidR="00471D04" w:rsidRPr="00471D04">
        <w:rPr>
          <w:sz w:val="24"/>
          <w:szCs w:val="24"/>
        </w:rPr>
      </w:r>
      <w:r w:rsidR="00471D04" w:rsidRPr="00471D04">
        <w:rPr>
          <w:sz w:val="24"/>
          <w:szCs w:val="24"/>
        </w:rPr>
        <w:fldChar w:fldCharType="separate"/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 xml:space="preserve">Gutachten, darunter </w:t>
      </w:r>
      <w:r w:rsidR="00471D04" w:rsidRPr="00471D0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sz w:val="24"/>
          <w:szCs w:val="24"/>
        </w:rPr>
        <w:instrText xml:space="preserve"> FORMTEXT </w:instrText>
      </w:r>
      <w:r w:rsidR="00471D04" w:rsidRPr="00471D04">
        <w:rPr>
          <w:sz w:val="24"/>
          <w:szCs w:val="24"/>
        </w:rPr>
      </w:r>
      <w:r w:rsidR="00471D04" w:rsidRPr="00471D04">
        <w:rPr>
          <w:sz w:val="24"/>
          <w:szCs w:val="24"/>
        </w:rPr>
        <w:fldChar w:fldCharType="separate"/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strafrechtliche, und betreute in insgesamt</w:t>
      </w:r>
      <w:r>
        <w:rPr>
          <w:sz w:val="24"/>
          <w:szCs w:val="24"/>
        </w:rPr>
        <w:t xml:space="preserve"> </w:t>
      </w:r>
      <w:r w:rsidR="00471D04" w:rsidRPr="00471D0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sz w:val="24"/>
          <w:szCs w:val="24"/>
        </w:rPr>
        <w:instrText xml:space="preserve"> FORMTEXT </w:instrText>
      </w:r>
      <w:r w:rsidR="00471D04" w:rsidRPr="00471D04">
        <w:rPr>
          <w:sz w:val="24"/>
          <w:szCs w:val="24"/>
        </w:rPr>
      </w:r>
      <w:r w:rsidR="00471D04" w:rsidRPr="00471D04">
        <w:rPr>
          <w:sz w:val="24"/>
          <w:szCs w:val="24"/>
        </w:rPr>
        <w:fldChar w:fldCharType="separate"/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fldChar w:fldCharType="end"/>
      </w:r>
      <w:r w:rsidR="00471D04"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Sitzungen</w:t>
      </w:r>
      <w:r w:rsidRPr="006A613E">
        <w:rPr>
          <w:sz w:val="24"/>
          <w:szCs w:val="24"/>
        </w:rPr>
        <w:t xml:space="preserve"> </w:t>
      </w:r>
      <w:r w:rsidR="00471D04" w:rsidRPr="00471D04"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instrText xml:space="preserve"> FORMTEXT </w:instrText>
      </w:r>
      <w:r w:rsidR="00471D04" w:rsidRPr="00471D04">
        <w:fldChar w:fldCharType="separate"/>
      </w:r>
      <w:r w:rsidR="00471D04" w:rsidRPr="00471D04">
        <w:t> </w:t>
      </w:r>
      <w:r w:rsidR="00471D04" w:rsidRPr="00471D04">
        <w:t> </w:t>
      </w:r>
      <w:r w:rsidR="00471D04" w:rsidRPr="00471D04">
        <w:t> </w:t>
      </w:r>
      <w:r w:rsidR="00471D04" w:rsidRPr="00471D04">
        <w:t> </w:t>
      </w:r>
      <w:r w:rsidR="00471D04" w:rsidRPr="00471D04">
        <w:t> </w:t>
      </w:r>
      <w:r w:rsidR="00471D04" w:rsidRPr="00471D04">
        <w:fldChar w:fldCharType="end"/>
      </w:r>
      <w:r>
        <w:rPr>
          <w:sz w:val="24"/>
          <w:szCs w:val="24"/>
        </w:rPr>
        <w:t xml:space="preserve"> </w:t>
      </w:r>
      <w:r w:rsidRPr="006A613E">
        <w:rPr>
          <w:rFonts w:ascii="Arial" w:hAnsi="Arial"/>
          <w:sz w:val="24"/>
          <w:szCs w:val="24"/>
        </w:rPr>
        <w:t>Patientinnen und Patienten im Rahmen einer forensischen Therapie.</w:t>
      </w:r>
    </w:p>
    <w:p w:rsidR="006A613E" w:rsidRPr="006A613E" w:rsidRDefault="006A613E" w:rsidP="0040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</w:rPr>
      </w:pPr>
    </w:p>
    <w:p w:rsidR="006A613E" w:rsidRPr="006A613E" w:rsidRDefault="006A613E" w:rsidP="0040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A613E">
        <w:rPr>
          <w:rFonts w:ascii="Arial" w:hAnsi="Arial" w:cs="Arial"/>
          <w:sz w:val="24"/>
          <w:szCs w:val="24"/>
        </w:rPr>
        <w:t>Der Gesuchsteller / die Gesuchstellerin legt diesem Formular eine Liste der erstellten Gu</w:t>
      </w:r>
      <w:r w:rsidRPr="006A613E">
        <w:rPr>
          <w:rFonts w:ascii="Arial" w:hAnsi="Arial" w:cs="Arial"/>
          <w:sz w:val="24"/>
          <w:szCs w:val="24"/>
        </w:rPr>
        <w:t>t</w:t>
      </w:r>
      <w:r w:rsidRPr="006A613E">
        <w:rPr>
          <w:rFonts w:ascii="Arial" w:hAnsi="Arial" w:cs="Arial"/>
          <w:sz w:val="24"/>
          <w:szCs w:val="24"/>
        </w:rPr>
        <w:t>achten sowie der durchgeführten Therapien bei, die anonymisiert und nummeriert aufzufü</w:t>
      </w:r>
      <w:r w:rsidRPr="006A613E">
        <w:rPr>
          <w:rFonts w:ascii="Arial" w:hAnsi="Arial" w:cs="Arial"/>
          <w:sz w:val="24"/>
          <w:szCs w:val="24"/>
        </w:rPr>
        <w:t>h</w:t>
      </w:r>
      <w:r w:rsidRPr="006A613E">
        <w:rPr>
          <w:rFonts w:ascii="Arial" w:hAnsi="Arial" w:cs="Arial"/>
          <w:sz w:val="24"/>
          <w:szCs w:val="24"/>
        </w:rPr>
        <w:t xml:space="preserve">ren sind. </w:t>
      </w:r>
    </w:p>
    <w:p w:rsidR="006A613E" w:rsidRPr="006A613E" w:rsidRDefault="006A613E" w:rsidP="006A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613E" w:rsidRPr="006A613E" w:rsidRDefault="006A613E" w:rsidP="006A613E">
      <w:pPr>
        <w:spacing w:after="0"/>
        <w:rPr>
          <w:rFonts w:ascii="Arial" w:hAnsi="Arial" w:cs="Arial"/>
          <w:sz w:val="24"/>
          <w:szCs w:val="24"/>
        </w:rPr>
      </w:pPr>
    </w:p>
    <w:p w:rsidR="006A613E" w:rsidRPr="006A613E" w:rsidRDefault="006A613E" w:rsidP="006A613E">
      <w:pPr>
        <w:spacing w:after="0"/>
        <w:rPr>
          <w:rFonts w:ascii="Arial" w:hAnsi="Arial" w:cs="Arial"/>
          <w:sz w:val="24"/>
          <w:szCs w:val="24"/>
        </w:rPr>
      </w:pP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und Vorname des Gesuchstellers / der Gesuchstellerin:</w:t>
      </w:r>
      <w:r w:rsidR="00471D04">
        <w:rPr>
          <w:sz w:val="24"/>
          <w:szCs w:val="24"/>
        </w:rPr>
        <w:t xml:space="preserve"> </w:t>
      </w:r>
      <w:r w:rsidR="00471D04" w:rsidRPr="00471D0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sz w:val="24"/>
          <w:szCs w:val="24"/>
        </w:rPr>
        <w:instrText xml:space="preserve"> FORMTEXT </w:instrText>
      </w:r>
      <w:r w:rsidR="00471D04" w:rsidRPr="00471D04">
        <w:rPr>
          <w:sz w:val="24"/>
          <w:szCs w:val="24"/>
        </w:rPr>
      </w:r>
      <w:r w:rsidR="00471D04" w:rsidRPr="00471D04">
        <w:rPr>
          <w:sz w:val="24"/>
          <w:szCs w:val="24"/>
        </w:rPr>
        <w:fldChar w:fldCharType="separate"/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fldChar w:fldCharType="end"/>
      </w: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Ort/ Datum:</w:t>
      </w:r>
      <w:r w:rsidR="00471D04">
        <w:rPr>
          <w:sz w:val="24"/>
          <w:szCs w:val="24"/>
        </w:rPr>
        <w:t xml:space="preserve"> </w:t>
      </w:r>
      <w:r w:rsidR="00471D04" w:rsidRPr="00471D0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1D04" w:rsidRPr="00471D04">
        <w:rPr>
          <w:sz w:val="24"/>
          <w:szCs w:val="24"/>
        </w:rPr>
        <w:instrText xml:space="preserve"> FORMTEXT </w:instrText>
      </w:r>
      <w:r w:rsidR="00471D04" w:rsidRPr="00471D04">
        <w:rPr>
          <w:sz w:val="24"/>
          <w:szCs w:val="24"/>
        </w:rPr>
      </w:r>
      <w:r w:rsidR="00471D04" w:rsidRPr="00471D04">
        <w:rPr>
          <w:sz w:val="24"/>
          <w:szCs w:val="24"/>
        </w:rPr>
        <w:fldChar w:fldCharType="separate"/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t> </w:t>
      </w:r>
      <w:r w:rsidR="00471D04" w:rsidRPr="00471D04">
        <w:rPr>
          <w:sz w:val="24"/>
          <w:szCs w:val="24"/>
        </w:rPr>
        <w:fldChar w:fldCharType="end"/>
      </w: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A613E" w:rsidRDefault="006A613E" w:rsidP="006A613E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6A613E" w:rsidRPr="00351D9C" w:rsidRDefault="006A613E" w:rsidP="006A613E">
      <w:pPr>
        <w:spacing w:after="0"/>
        <w:rPr>
          <w:sz w:val="24"/>
          <w:szCs w:val="24"/>
        </w:rPr>
      </w:pPr>
      <w:r>
        <w:rPr>
          <w:sz w:val="24"/>
          <w:szCs w:val="24"/>
        </w:rPr>
        <w:t>Stempel und Unterschrift des Gesuchstellers / der Gesuchstellerin:</w:t>
      </w:r>
      <w:r w:rsidR="00471D04">
        <w:rPr>
          <w:sz w:val="24"/>
          <w:szCs w:val="24"/>
        </w:rPr>
        <w:t xml:space="preserve"> </w:t>
      </w:r>
    </w:p>
    <w:p w:rsidR="006A613E" w:rsidRPr="00351D9C" w:rsidRDefault="006A613E" w:rsidP="006A613E">
      <w:pPr>
        <w:spacing w:after="0"/>
        <w:rPr>
          <w:sz w:val="24"/>
          <w:szCs w:val="24"/>
        </w:rPr>
      </w:pPr>
    </w:p>
    <w:p w:rsidR="006A613E" w:rsidRPr="00351D9C" w:rsidRDefault="006A613E" w:rsidP="006A613E">
      <w:pPr>
        <w:spacing w:after="0"/>
        <w:rPr>
          <w:sz w:val="24"/>
          <w:szCs w:val="24"/>
        </w:rPr>
      </w:pPr>
    </w:p>
    <w:p w:rsidR="006A613E" w:rsidRPr="006A613E" w:rsidRDefault="006A613E" w:rsidP="006A613E">
      <w:pPr>
        <w:spacing w:after="0"/>
        <w:rPr>
          <w:rFonts w:ascii="Arial" w:hAnsi="Arial" w:cs="Arial"/>
          <w:sz w:val="24"/>
          <w:szCs w:val="24"/>
        </w:rPr>
      </w:pPr>
    </w:p>
    <w:sectPr w:rsidR="006A613E" w:rsidRPr="006A613E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B3" w:rsidRDefault="00D85AB3" w:rsidP="00E177D4">
      <w:pPr>
        <w:spacing w:after="0"/>
      </w:pPr>
      <w:r>
        <w:separator/>
      </w:r>
    </w:p>
  </w:endnote>
  <w:endnote w:type="continuationSeparator" w:id="0">
    <w:p w:rsidR="00D85AB3" w:rsidRDefault="00D85AB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471D04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B3" w:rsidRDefault="00D85AB3" w:rsidP="00E177D4">
      <w:pPr>
        <w:spacing w:after="0"/>
      </w:pPr>
      <w:r>
        <w:separator/>
      </w:r>
    </w:p>
  </w:footnote>
  <w:footnote w:type="continuationSeparator" w:id="0">
    <w:p w:rsidR="00D85AB3" w:rsidRDefault="00D85AB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612250" wp14:editId="016E199B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3E"/>
    <w:rsid w:val="0012615E"/>
    <w:rsid w:val="001D2AEF"/>
    <w:rsid w:val="00232C9F"/>
    <w:rsid w:val="00253F0B"/>
    <w:rsid w:val="00321F80"/>
    <w:rsid w:val="003A34FC"/>
    <w:rsid w:val="003C4327"/>
    <w:rsid w:val="003C4580"/>
    <w:rsid w:val="00407DC8"/>
    <w:rsid w:val="00446AA6"/>
    <w:rsid w:val="00471D04"/>
    <w:rsid w:val="004820B8"/>
    <w:rsid w:val="004821AF"/>
    <w:rsid w:val="004D2768"/>
    <w:rsid w:val="004E6C12"/>
    <w:rsid w:val="00557A62"/>
    <w:rsid w:val="005E266E"/>
    <w:rsid w:val="006659F7"/>
    <w:rsid w:val="006A613E"/>
    <w:rsid w:val="00714DC3"/>
    <w:rsid w:val="0077171B"/>
    <w:rsid w:val="00807896"/>
    <w:rsid w:val="00847F74"/>
    <w:rsid w:val="008C073A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46C91"/>
    <w:rsid w:val="00C84483"/>
    <w:rsid w:val="00CD79C8"/>
    <w:rsid w:val="00CE0E41"/>
    <w:rsid w:val="00D47038"/>
    <w:rsid w:val="00D85AB3"/>
    <w:rsid w:val="00E177D4"/>
    <w:rsid w:val="00E66B2B"/>
    <w:rsid w:val="00E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6BA5-2729-435D-98A6-B4694CE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6</cp:revision>
  <cp:lastPrinted>2015-09-22T14:35:00Z</cp:lastPrinted>
  <dcterms:created xsi:type="dcterms:W3CDTF">2015-09-21T14:03:00Z</dcterms:created>
  <dcterms:modified xsi:type="dcterms:W3CDTF">2015-09-22T14:36:00Z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