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86F8" w14:textId="77777777" w:rsidR="00D9629A" w:rsidRPr="00740105" w:rsidRDefault="00740105" w:rsidP="00D9629A">
      <w:pPr>
        <w:pStyle w:val="Untertitel"/>
        <w:rPr>
          <w:b w:val="0"/>
        </w:rPr>
      </w:pPr>
      <w:bookmarkStart w:id="0" w:name="Betreff"/>
      <w:r w:rsidRPr="00740105">
        <w:t>Fragebogen für die Schaffung von fachlichen Qualifikationen</w:t>
      </w:r>
      <w:r w:rsidRPr="00740105">
        <w:br/>
      </w:r>
      <w:r w:rsidRPr="00AA47A0">
        <w:rPr>
          <w:b w:val="0"/>
          <w:sz w:val="26"/>
          <w:szCs w:val="26"/>
        </w:rPr>
        <w:t xml:space="preserve">Facharzttitel, Schwerpunkte, </w:t>
      </w:r>
      <w:r w:rsidR="001A05BB" w:rsidRPr="00AA47A0">
        <w:rPr>
          <w:b w:val="0"/>
          <w:sz w:val="26"/>
          <w:szCs w:val="26"/>
        </w:rPr>
        <w:t>interdisziplinäre Schwerpunkte</w:t>
      </w:r>
      <w:r w:rsidR="001A05BB">
        <w:rPr>
          <w:b w:val="0"/>
          <w:sz w:val="26"/>
          <w:szCs w:val="26"/>
        </w:rPr>
        <w:t>,</w:t>
      </w:r>
      <w:r w:rsidR="001A05BB" w:rsidRPr="00AA47A0">
        <w:rPr>
          <w:b w:val="0"/>
          <w:sz w:val="26"/>
          <w:szCs w:val="26"/>
        </w:rPr>
        <w:t xml:space="preserve"> </w:t>
      </w:r>
      <w:r w:rsidRPr="00AA47A0">
        <w:rPr>
          <w:b w:val="0"/>
          <w:sz w:val="26"/>
          <w:szCs w:val="26"/>
        </w:rPr>
        <w:t>Fähigkeitsausweise</w:t>
      </w:r>
      <w:bookmarkEnd w:id="0"/>
    </w:p>
    <w:p w14:paraId="4359959C" w14:textId="77777777" w:rsidR="002D486D" w:rsidRPr="007A56AB" w:rsidRDefault="002D486D" w:rsidP="00B40D80">
      <w:pPr>
        <w:pBdr>
          <w:bottom w:val="single" w:sz="4" w:space="1" w:color="auto"/>
        </w:pBdr>
        <w:spacing w:after="360"/>
        <w:rPr>
          <w:sz w:val="15"/>
          <w:szCs w:val="15"/>
        </w:rPr>
      </w:pPr>
    </w:p>
    <w:p w14:paraId="5ECD6061" w14:textId="77777777" w:rsidR="00740105" w:rsidRPr="00D21AEB" w:rsidRDefault="00740105" w:rsidP="00740105">
      <w:pPr>
        <w:shd w:val="clear" w:color="auto" w:fill="B3B3B3"/>
        <w:spacing w:after="0" w:line="280" w:lineRule="atLeast"/>
        <w:ind w:left="709" w:hanging="709"/>
        <w:jc w:val="both"/>
        <w:rPr>
          <w:b/>
          <w:lang w:val="de-DE"/>
        </w:rPr>
      </w:pPr>
      <w:r w:rsidRPr="00D21AEB">
        <w:rPr>
          <w:b/>
          <w:lang w:val="de-DE"/>
        </w:rPr>
        <w:t>1.</w:t>
      </w:r>
      <w:r w:rsidRPr="00D21AEB">
        <w:rPr>
          <w:b/>
          <w:lang w:val="de-DE"/>
        </w:rPr>
        <w:tab/>
        <w:t>Allgemeine Fragen</w:t>
      </w:r>
    </w:p>
    <w:p w14:paraId="07F759DC" w14:textId="77777777" w:rsidR="00740105" w:rsidRPr="00D21AEB" w:rsidRDefault="00740105" w:rsidP="00740105">
      <w:pPr>
        <w:spacing w:after="0" w:line="280" w:lineRule="atLeast"/>
        <w:jc w:val="both"/>
        <w:rPr>
          <w:lang w:val="de-DE"/>
        </w:rPr>
      </w:pPr>
    </w:p>
    <w:p w14:paraId="373F00A0" w14:textId="77777777" w:rsidR="00740105" w:rsidRPr="00D21AEB" w:rsidRDefault="00740105" w:rsidP="00740105">
      <w:pPr>
        <w:spacing w:after="0" w:line="280" w:lineRule="atLeast"/>
        <w:ind w:left="709" w:hanging="709"/>
        <w:jc w:val="both"/>
        <w:rPr>
          <w:b/>
          <w:lang w:val="de-DE"/>
        </w:rPr>
      </w:pPr>
      <w:r w:rsidRPr="00D21AEB">
        <w:rPr>
          <w:b/>
          <w:lang w:val="de-DE"/>
        </w:rPr>
        <w:t>1.1</w:t>
      </w:r>
      <w:r w:rsidRPr="00D21AEB">
        <w:rPr>
          <w:b/>
          <w:lang w:val="de-DE"/>
        </w:rPr>
        <w:tab/>
        <w:t>An wen richtet sich das Curriculum?</w:t>
      </w:r>
    </w:p>
    <w:p w14:paraId="0707BA58" w14:textId="77777777" w:rsidR="00740105" w:rsidRPr="00D21AEB" w:rsidRDefault="00740105" w:rsidP="00D17CA4">
      <w:pPr>
        <w:spacing w:after="0" w:line="280" w:lineRule="atLeast"/>
        <w:ind w:left="709"/>
        <w:jc w:val="both"/>
        <w:rPr>
          <w:lang w:val="de-DE"/>
        </w:rPr>
      </w:pPr>
      <w:r w:rsidRPr="00D21AEB">
        <w:rPr>
          <w:lang w:val="de-DE"/>
        </w:rPr>
        <w:t>Ist der Erwerb der Bezeichnung auf wenige Spezialisten beschränkt oder eher als Zusatz für bereits praktizierende Ärztinnen und Ärzte (z.B. eines bestimmten Fachbereiches) gedacht?</w:t>
      </w:r>
    </w:p>
    <w:p w14:paraId="4E8468A2" w14:textId="77777777" w:rsidR="00740105" w:rsidRPr="00D21AEB" w:rsidRDefault="00740105" w:rsidP="00D17CA4">
      <w:pPr>
        <w:spacing w:after="0" w:line="280" w:lineRule="atLeast"/>
        <w:ind w:left="709"/>
        <w:jc w:val="both"/>
        <w:rPr>
          <w:lang w:val="de-DE"/>
        </w:rPr>
      </w:pPr>
    </w:p>
    <w:p w14:paraId="48AEDE33" w14:textId="77777777" w:rsidR="00740105" w:rsidRPr="00D21AEB" w:rsidRDefault="00740105" w:rsidP="00D17CA4">
      <w:pPr>
        <w:spacing w:after="0" w:line="280" w:lineRule="atLeast"/>
        <w:ind w:left="709"/>
        <w:jc w:val="both"/>
        <w:rPr>
          <w:lang w:val="de-DE"/>
        </w:rPr>
      </w:pPr>
      <w:r w:rsidRPr="00D21AEB">
        <w:rPr>
          <w:lang w:val="de-DE"/>
        </w:rPr>
        <w:t>Wie viele Ärztinnen und Ärzte qualifizieren sich bereits heute für die Bezeichnung?</w:t>
      </w:r>
    </w:p>
    <w:p w14:paraId="778F3213" w14:textId="77777777" w:rsidR="00740105" w:rsidRPr="00D21AEB" w:rsidRDefault="00740105" w:rsidP="00D17CA4">
      <w:pPr>
        <w:spacing w:after="0" w:line="280" w:lineRule="atLeast"/>
        <w:ind w:left="709"/>
        <w:jc w:val="both"/>
        <w:rPr>
          <w:lang w:val="de-DE"/>
        </w:rPr>
      </w:pPr>
      <w:r w:rsidRPr="00D21AEB">
        <w:rPr>
          <w:lang w:val="de-DE"/>
        </w:rPr>
        <w:t>Mit welcher Zahl an jährlichen Diplomerteilungen ist zu rechnen?</w:t>
      </w:r>
    </w:p>
    <w:p w14:paraId="4B810427" w14:textId="77777777" w:rsidR="00740105" w:rsidRPr="00D21AEB" w:rsidRDefault="00740105" w:rsidP="00D17CA4">
      <w:pPr>
        <w:spacing w:after="0" w:line="280" w:lineRule="atLeast"/>
        <w:ind w:left="709"/>
        <w:jc w:val="both"/>
        <w:rPr>
          <w:lang w:val="de-DE"/>
        </w:rPr>
      </w:pPr>
    </w:p>
    <w:p w14:paraId="2F8932BF" w14:textId="77777777" w:rsidR="00740105" w:rsidRPr="00D21AEB" w:rsidRDefault="00740105" w:rsidP="00740105">
      <w:pPr>
        <w:spacing w:after="0" w:line="280" w:lineRule="atLeast"/>
        <w:ind w:left="709" w:hanging="709"/>
        <w:jc w:val="both"/>
        <w:rPr>
          <w:lang w:val="de-DE"/>
        </w:rPr>
      </w:pPr>
      <w:r w:rsidRPr="00D21AEB">
        <w:rPr>
          <w:b/>
          <w:lang w:val="de-DE"/>
        </w:rPr>
        <w:t>1.2</w:t>
      </w:r>
      <w:r w:rsidRPr="00D21AEB">
        <w:rPr>
          <w:b/>
          <w:lang w:val="de-DE"/>
        </w:rPr>
        <w:tab/>
      </w:r>
      <w:r w:rsidRPr="00D17CA4">
        <w:rPr>
          <w:b/>
          <w:lang w:val="de-DE"/>
        </w:rPr>
        <w:t>In welchem Verhältnis steht Ihr beantragtes Curriculum zu bereits bestehenden Facharzttiteln oder anderen Qualifikationen?</w:t>
      </w:r>
    </w:p>
    <w:p w14:paraId="3D6C966A" w14:textId="77777777" w:rsidR="00740105" w:rsidRPr="00D21AEB" w:rsidRDefault="00740105" w:rsidP="00740105">
      <w:pPr>
        <w:spacing w:after="0" w:line="280" w:lineRule="atLeast"/>
        <w:ind w:left="709"/>
        <w:jc w:val="both"/>
        <w:rPr>
          <w:b/>
          <w:lang w:val="de-DE"/>
        </w:rPr>
      </w:pPr>
    </w:p>
    <w:p w14:paraId="09D32FDC" w14:textId="77777777" w:rsidR="00740105" w:rsidRPr="00D21AEB" w:rsidRDefault="00740105" w:rsidP="00740105">
      <w:pPr>
        <w:spacing w:after="0" w:line="280" w:lineRule="atLeast"/>
        <w:ind w:left="709"/>
        <w:jc w:val="both"/>
        <w:rPr>
          <w:lang w:val="de-DE"/>
        </w:rPr>
      </w:pPr>
      <w:r w:rsidRPr="00D21AEB">
        <w:rPr>
          <w:lang w:val="de-DE"/>
        </w:rPr>
        <w:t>Gibt es Berührungspunkte oder Überschneidungen, wenn ja, welche?</w:t>
      </w:r>
    </w:p>
    <w:p w14:paraId="05DFCC1D" w14:textId="77777777" w:rsidR="00740105" w:rsidRPr="00D21AEB" w:rsidRDefault="00740105" w:rsidP="00740105">
      <w:pPr>
        <w:spacing w:after="0" w:line="280" w:lineRule="atLeast"/>
        <w:ind w:left="709"/>
        <w:jc w:val="both"/>
        <w:rPr>
          <w:lang w:val="de-DE"/>
        </w:rPr>
      </w:pPr>
    </w:p>
    <w:p w14:paraId="75A6290F" w14:textId="77777777" w:rsidR="00740105" w:rsidRDefault="00740105" w:rsidP="00740105">
      <w:pPr>
        <w:spacing w:after="0" w:line="280" w:lineRule="atLeast"/>
        <w:ind w:left="709"/>
        <w:jc w:val="both"/>
        <w:rPr>
          <w:lang w:val="de-DE"/>
        </w:rPr>
      </w:pPr>
      <w:r w:rsidRPr="00D21AEB">
        <w:rPr>
          <w:lang w:val="de-DE"/>
        </w:rPr>
        <w:t xml:space="preserve">Welche Fachgesellschaften hatten Gelegenheit, am Curriculum mitzuarbeiten (Art. 17 WBO)? </w:t>
      </w:r>
    </w:p>
    <w:p w14:paraId="02820AF5" w14:textId="3900008E" w:rsidR="00740105" w:rsidRPr="00D21AEB" w:rsidRDefault="00740105" w:rsidP="00740105">
      <w:pPr>
        <w:spacing w:after="0" w:line="280" w:lineRule="atLeast"/>
        <w:ind w:left="709"/>
        <w:jc w:val="both"/>
        <w:rPr>
          <w:lang w:val="de-DE"/>
        </w:rPr>
      </w:pPr>
      <w:r w:rsidRPr="00D21AEB">
        <w:rPr>
          <w:b/>
          <w:lang w:val="de-DE"/>
        </w:rPr>
        <w:t>Bitte legen Sie die Stellungnahmen zu Ihrem Curriculum von Fachgesellschaften verwandter/benachbarter Gebiete</w:t>
      </w:r>
      <w:r w:rsidR="00A35DD9">
        <w:rPr>
          <w:b/>
          <w:lang w:val="de-DE"/>
        </w:rPr>
        <w:t>, von H</w:t>
      </w:r>
      <w:r w:rsidR="00A35DD9" w:rsidRPr="0091192A">
        <w:rPr>
          <w:b/>
          <w:lang w:val="de-DE"/>
        </w:rPr>
        <w:t>+</w:t>
      </w:r>
      <w:r w:rsidR="003C2F03" w:rsidRPr="0091192A">
        <w:rPr>
          <w:b/>
          <w:lang w:val="de-DE"/>
        </w:rPr>
        <w:t xml:space="preserve"> </w:t>
      </w:r>
      <w:r w:rsidR="0091192A" w:rsidRPr="0091192A">
        <w:rPr>
          <w:b/>
          <w:lang w:val="de-DE"/>
        </w:rPr>
        <w:t>(</w:t>
      </w:r>
      <w:hyperlink r:id="rId8" w:history="1">
        <w:r w:rsidR="001E1DCB" w:rsidRPr="009311CD">
          <w:rPr>
            <w:rStyle w:val="Hyperlink"/>
            <w:rFonts w:ascii="Arial" w:hAnsi="Arial" w:cs="Arial"/>
            <w:b/>
          </w:rPr>
          <w:t>geschaeftsstelle@hplus.ch</w:t>
        </w:r>
      </w:hyperlink>
      <w:r w:rsidR="0091192A" w:rsidRPr="0091192A">
        <w:rPr>
          <w:rFonts w:ascii="Arial" w:hAnsi="Arial" w:cs="Arial"/>
          <w:b/>
        </w:rPr>
        <w:t>)</w:t>
      </w:r>
      <w:r w:rsidRPr="0091192A">
        <w:rPr>
          <w:b/>
          <w:lang w:val="de-DE"/>
        </w:rPr>
        <w:t xml:space="preserve"> und auch </w:t>
      </w:r>
      <w:r w:rsidR="00A35DD9" w:rsidRPr="0091192A">
        <w:rPr>
          <w:b/>
          <w:lang w:val="de-DE"/>
        </w:rPr>
        <w:t xml:space="preserve">vom Tarifdienst der FMH </w:t>
      </w:r>
      <w:r w:rsidR="0091192A" w:rsidRPr="0091192A">
        <w:rPr>
          <w:b/>
          <w:lang w:val="de-DE"/>
        </w:rPr>
        <w:t>(</w:t>
      </w:r>
      <w:hyperlink r:id="rId9" w:history="1">
        <w:r w:rsidR="0091192A" w:rsidRPr="0091192A">
          <w:rPr>
            <w:rStyle w:val="Hyperlink"/>
            <w:rFonts w:ascii="Arial" w:hAnsi="Arial" w:cs="Arial"/>
            <w:b/>
          </w:rPr>
          <w:t>tarife.ambulant@fmh.ch</w:t>
        </w:r>
      </w:hyperlink>
      <w:r w:rsidR="0091192A" w:rsidRPr="0091192A">
        <w:rPr>
          <w:rFonts w:ascii="Arial" w:hAnsi="Arial" w:cs="Arial"/>
          <w:b/>
        </w:rPr>
        <w:t xml:space="preserve">) </w:t>
      </w:r>
      <w:r w:rsidRPr="0091192A">
        <w:rPr>
          <w:b/>
          <w:lang w:val="de-DE"/>
        </w:rPr>
        <w:t>bei.</w:t>
      </w:r>
    </w:p>
    <w:p w14:paraId="51EAF8B3" w14:textId="77777777" w:rsidR="00740105" w:rsidRPr="00D21AEB" w:rsidRDefault="00740105" w:rsidP="00740105">
      <w:pPr>
        <w:spacing w:after="0" w:line="280" w:lineRule="atLeast"/>
        <w:jc w:val="both"/>
        <w:rPr>
          <w:lang w:val="de-DE"/>
        </w:rPr>
      </w:pPr>
    </w:p>
    <w:p w14:paraId="3E53BE80" w14:textId="77777777" w:rsidR="00740105" w:rsidRPr="00D17CA4" w:rsidRDefault="00740105" w:rsidP="00740105">
      <w:pPr>
        <w:spacing w:after="0" w:line="280" w:lineRule="atLeast"/>
        <w:ind w:left="709" w:hanging="709"/>
        <w:jc w:val="both"/>
        <w:rPr>
          <w:b/>
          <w:lang w:val="de-DE"/>
        </w:rPr>
      </w:pPr>
      <w:r w:rsidRPr="00D17CA4">
        <w:rPr>
          <w:b/>
          <w:lang w:val="de-DE"/>
        </w:rPr>
        <w:t>1.3</w:t>
      </w:r>
      <w:r w:rsidRPr="00D17CA4">
        <w:rPr>
          <w:b/>
          <w:lang w:val="de-DE"/>
        </w:rPr>
        <w:tab/>
        <w:t xml:space="preserve">Welches Ziel wird mit der Schaffung der fachlichen Qualifikation verfolgt? </w:t>
      </w:r>
    </w:p>
    <w:p w14:paraId="2DC00C51" w14:textId="77777777" w:rsidR="00740105" w:rsidRPr="00D21AEB" w:rsidRDefault="00740105" w:rsidP="00863AF2">
      <w:pPr>
        <w:numPr>
          <w:ilvl w:val="0"/>
          <w:numId w:val="24"/>
        </w:numPr>
        <w:tabs>
          <w:tab w:val="left" w:pos="284"/>
        </w:tabs>
        <w:spacing w:after="0" w:line="280" w:lineRule="atLeast"/>
        <w:ind w:left="993" w:hanging="284"/>
        <w:jc w:val="both"/>
        <w:rPr>
          <w:lang w:val="de-DE"/>
        </w:rPr>
      </w:pPr>
      <w:r w:rsidRPr="00D21AEB">
        <w:rPr>
          <w:lang w:val="de-DE"/>
        </w:rPr>
        <w:t>Anerkennung bzw. Aufwertung des Fachgebietes?</w:t>
      </w:r>
    </w:p>
    <w:p w14:paraId="3BA554C5" w14:textId="77777777" w:rsidR="00740105" w:rsidRPr="00D21AEB" w:rsidRDefault="00740105" w:rsidP="00863AF2">
      <w:pPr>
        <w:numPr>
          <w:ilvl w:val="0"/>
          <w:numId w:val="24"/>
        </w:numPr>
        <w:spacing w:after="0" w:line="280" w:lineRule="atLeast"/>
        <w:ind w:left="993" w:hanging="284"/>
        <w:jc w:val="both"/>
        <w:rPr>
          <w:lang w:val="de-DE"/>
        </w:rPr>
      </w:pPr>
      <w:r w:rsidRPr="00D21AEB">
        <w:rPr>
          <w:lang w:val="de-DE"/>
        </w:rPr>
        <w:t>Qualitätssicherung?</w:t>
      </w:r>
    </w:p>
    <w:p w14:paraId="50B1DF22" w14:textId="77777777" w:rsidR="00740105" w:rsidRPr="00D21AEB" w:rsidRDefault="00740105" w:rsidP="00863AF2">
      <w:pPr>
        <w:numPr>
          <w:ilvl w:val="0"/>
          <w:numId w:val="24"/>
        </w:numPr>
        <w:tabs>
          <w:tab w:val="left" w:pos="284"/>
        </w:tabs>
        <w:spacing w:after="0" w:line="280" w:lineRule="atLeast"/>
        <w:ind w:left="993" w:hanging="284"/>
        <w:jc w:val="both"/>
        <w:rPr>
          <w:lang w:val="de-DE"/>
        </w:rPr>
      </w:pPr>
      <w:r w:rsidRPr="00D21AEB">
        <w:rPr>
          <w:lang w:val="de-DE"/>
        </w:rPr>
        <w:t>Ausschreibungsmöglichkeit in der Öffentlichkeit?</w:t>
      </w:r>
    </w:p>
    <w:p w14:paraId="52CA05D3" w14:textId="77777777" w:rsidR="00740105" w:rsidRPr="00D21AEB" w:rsidRDefault="00740105" w:rsidP="00863AF2">
      <w:pPr>
        <w:numPr>
          <w:ilvl w:val="0"/>
          <w:numId w:val="24"/>
        </w:numPr>
        <w:tabs>
          <w:tab w:val="left" w:pos="284"/>
        </w:tabs>
        <w:spacing w:after="0" w:line="280" w:lineRule="atLeast"/>
        <w:ind w:left="993" w:hanging="284"/>
        <w:jc w:val="both"/>
        <w:rPr>
          <w:lang w:val="de-DE"/>
        </w:rPr>
      </w:pPr>
      <w:r w:rsidRPr="00D21AEB">
        <w:rPr>
          <w:lang w:val="de-DE"/>
        </w:rPr>
        <w:t>Abgrenzung gegenüber anderen Ärztinnen und Ärzten und damit Exklusivität der Leistungserbringung?</w:t>
      </w:r>
    </w:p>
    <w:p w14:paraId="2B4E4DC4" w14:textId="77777777" w:rsidR="00740105" w:rsidRPr="00D21AEB" w:rsidRDefault="00740105" w:rsidP="00740105">
      <w:pPr>
        <w:spacing w:after="0" w:line="280" w:lineRule="atLeast"/>
        <w:jc w:val="both"/>
        <w:rPr>
          <w:lang w:val="de-DE"/>
        </w:rPr>
      </w:pPr>
    </w:p>
    <w:p w14:paraId="760A1112" w14:textId="77777777" w:rsidR="00740105" w:rsidRPr="00D17CA4" w:rsidRDefault="00740105" w:rsidP="00740105">
      <w:pPr>
        <w:spacing w:after="0" w:line="280" w:lineRule="atLeast"/>
        <w:ind w:left="709" w:hanging="709"/>
        <w:jc w:val="both"/>
        <w:rPr>
          <w:b/>
          <w:lang w:val="de-DE"/>
        </w:rPr>
      </w:pPr>
      <w:r w:rsidRPr="00D17CA4">
        <w:rPr>
          <w:b/>
          <w:lang w:val="de-DE"/>
        </w:rPr>
        <w:t>1.4</w:t>
      </w:r>
      <w:r w:rsidRPr="00D17CA4">
        <w:rPr>
          <w:b/>
          <w:lang w:val="de-DE"/>
        </w:rPr>
        <w:tab/>
        <w:t>Welche Kostenfolgen (für die Sozialversicherung) sind mit der Schaffung des Curriculums verbunden?</w:t>
      </w:r>
    </w:p>
    <w:p w14:paraId="7B3DDA91" w14:textId="77777777" w:rsidR="00740105" w:rsidRPr="00D21AEB" w:rsidRDefault="00740105" w:rsidP="00740105">
      <w:pPr>
        <w:spacing w:after="0" w:line="280" w:lineRule="atLeast"/>
        <w:ind w:left="709"/>
        <w:jc w:val="both"/>
        <w:rPr>
          <w:lang w:val="de-DE"/>
        </w:rPr>
      </w:pPr>
    </w:p>
    <w:p w14:paraId="0EF6F6C6" w14:textId="77777777" w:rsidR="00EF0E26" w:rsidRDefault="00740105" w:rsidP="00740105">
      <w:pPr>
        <w:spacing w:after="0" w:line="280" w:lineRule="atLeast"/>
        <w:ind w:left="709"/>
        <w:jc w:val="both"/>
        <w:rPr>
          <w:lang w:val="de-DE"/>
        </w:rPr>
      </w:pPr>
      <w:r w:rsidRPr="00D21AEB">
        <w:rPr>
          <w:lang w:val="de-DE"/>
        </w:rPr>
        <w:t>Sind an den Spitälern neue Abteilungen bzw. Leiter einzustellen?</w:t>
      </w:r>
    </w:p>
    <w:p w14:paraId="3365B46A" w14:textId="77777777" w:rsidR="00EF0E26" w:rsidRDefault="00EF0E26" w:rsidP="00740105">
      <w:pPr>
        <w:spacing w:after="0" w:line="280" w:lineRule="atLeast"/>
        <w:ind w:left="709"/>
        <w:jc w:val="both"/>
        <w:rPr>
          <w:lang w:val="de-DE"/>
        </w:rPr>
      </w:pPr>
    </w:p>
    <w:p w14:paraId="5FC71FF8" w14:textId="77777777" w:rsidR="00EF0E26" w:rsidRPr="00D21AEB" w:rsidRDefault="00EF0E26" w:rsidP="00740105">
      <w:pPr>
        <w:spacing w:after="0" w:line="280" w:lineRule="atLeast"/>
        <w:ind w:left="709"/>
        <w:jc w:val="both"/>
        <w:rPr>
          <w:lang w:val="de-DE"/>
        </w:rPr>
      </w:pPr>
      <w:r>
        <w:rPr>
          <w:lang w:val="de-DE"/>
        </w:rPr>
        <w:t>Ist mit der Schaffung eines neuen Lehrstuhls bzw. einer Professur zu rechnen?</w:t>
      </w:r>
    </w:p>
    <w:p w14:paraId="752268A6" w14:textId="77777777" w:rsidR="00740105" w:rsidRPr="00D21AEB" w:rsidRDefault="00740105" w:rsidP="00740105">
      <w:pPr>
        <w:spacing w:after="0" w:line="280" w:lineRule="atLeast"/>
        <w:ind w:left="709"/>
        <w:jc w:val="both"/>
        <w:rPr>
          <w:lang w:val="de-DE"/>
        </w:rPr>
      </w:pPr>
    </w:p>
    <w:p w14:paraId="4415964D" w14:textId="77777777" w:rsidR="00EF0E26" w:rsidRPr="00D21AEB" w:rsidRDefault="00740105" w:rsidP="00740105">
      <w:pPr>
        <w:spacing w:after="0" w:line="280" w:lineRule="atLeast"/>
        <w:ind w:left="709"/>
        <w:jc w:val="both"/>
        <w:rPr>
          <w:lang w:val="de-DE"/>
        </w:rPr>
      </w:pPr>
      <w:r w:rsidRPr="00D21AEB">
        <w:rPr>
          <w:lang w:val="de-DE"/>
        </w:rPr>
        <w:t>Ist mit einer Ausweitung der medizinischen Leistungen zu rechnen?</w:t>
      </w:r>
    </w:p>
    <w:p w14:paraId="0B33D454" w14:textId="77777777" w:rsidR="00740105" w:rsidRPr="00D21AEB" w:rsidRDefault="00740105" w:rsidP="00740105">
      <w:pPr>
        <w:spacing w:after="0" w:line="280" w:lineRule="atLeast"/>
        <w:ind w:left="709" w:hanging="709"/>
        <w:jc w:val="both"/>
        <w:rPr>
          <w:lang w:val="de-DE"/>
        </w:rPr>
      </w:pPr>
    </w:p>
    <w:p w14:paraId="5E655183" w14:textId="77777777" w:rsidR="00740105" w:rsidRPr="00D21AEB" w:rsidRDefault="00740105" w:rsidP="00740105">
      <w:pPr>
        <w:spacing w:after="0" w:line="280" w:lineRule="atLeast"/>
        <w:ind w:left="709" w:hanging="709"/>
        <w:jc w:val="both"/>
        <w:rPr>
          <w:lang w:val="de-DE"/>
        </w:rPr>
      </w:pPr>
      <w:r w:rsidRPr="00D17CA4">
        <w:rPr>
          <w:b/>
          <w:lang w:val="de-DE"/>
        </w:rPr>
        <w:t>1.5</w:t>
      </w:r>
      <w:r w:rsidRPr="00D17CA4">
        <w:rPr>
          <w:b/>
          <w:lang w:val="de-DE"/>
        </w:rPr>
        <w:tab/>
        <w:t>Bestehen gleiche oder ähnliche Curricula bereits in anderen europäischen Ländern?</w:t>
      </w:r>
      <w:r w:rsidRPr="00D21AEB">
        <w:rPr>
          <w:lang w:val="de-DE"/>
        </w:rPr>
        <w:t xml:space="preserve"> Wenn ja, bitte Art der Qualifikation, Dauer und Gliederung in den betreffenden Ländern angeben.</w:t>
      </w:r>
    </w:p>
    <w:p w14:paraId="6FF4F4DD" w14:textId="77777777" w:rsidR="00740105" w:rsidRDefault="00740105" w:rsidP="00740105">
      <w:pPr>
        <w:spacing w:after="0" w:line="280" w:lineRule="atLeast"/>
        <w:jc w:val="both"/>
        <w:rPr>
          <w:lang w:val="de-DE"/>
        </w:rPr>
      </w:pPr>
    </w:p>
    <w:p w14:paraId="2362C02B" w14:textId="77777777" w:rsidR="00863AF2" w:rsidRDefault="00863AF2">
      <w:pPr>
        <w:rPr>
          <w:lang w:val="de-DE"/>
        </w:rPr>
      </w:pPr>
      <w:r>
        <w:rPr>
          <w:lang w:val="de-DE"/>
        </w:rPr>
        <w:br w:type="page"/>
      </w:r>
    </w:p>
    <w:p w14:paraId="1E72EB18" w14:textId="77777777" w:rsidR="00740105" w:rsidRPr="00D21AEB" w:rsidRDefault="00740105" w:rsidP="00740105">
      <w:pPr>
        <w:shd w:val="clear" w:color="auto" w:fill="B3B3B3"/>
        <w:spacing w:after="0" w:line="280" w:lineRule="atLeast"/>
        <w:ind w:left="709" w:hanging="709"/>
        <w:jc w:val="both"/>
        <w:rPr>
          <w:b/>
          <w:lang w:val="de-DE"/>
        </w:rPr>
      </w:pPr>
      <w:r w:rsidRPr="00D21AEB">
        <w:rPr>
          <w:b/>
          <w:lang w:val="de-DE"/>
        </w:rPr>
        <w:lastRenderedPageBreak/>
        <w:t>2.</w:t>
      </w:r>
      <w:r w:rsidRPr="00D21AEB">
        <w:rPr>
          <w:b/>
          <w:lang w:val="de-DE"/>
        </w:rPr>
        <w:tab/>
        <w:t xml:space="preserve">Anträge auf Schaffung eines Facharzttitels </w:t>
      </w:r>
    </w:p>
    <w:p w14:paraId="39B1B769" w14:textId="77777777" w:rsidR="00740105" w:rsidRPr="00D21AEB" w:rsidRDefault="00740105" w:rsidP="00740105">
      <w:pPr>
        <w:spacing w:after="0" w:line="280" w:lineRule="atLeast"/>
        <w:jc w:val="both"/>
        <w:rPr>
          <w:lang w:val="de-DE"/>
        </w:rPr>
      </w:pPr>
    </w:p>
    <w:p w14:paraId="71D5F9C1" w14:textId="77777777" w:rsidR="00740105" w:rsidRPr="00D21AEB" w:rsidRDefault="00740105" w:rsidP="00740105">
      <w:pPr>
        <w:spacing w:after="0" w:line="280" w:lineRule="atLeast"/>
        <w:jc w:val="both"/>
        <w:rPr>
          <w:lang w:val="de-DE"/>
        </w:rPr>
      </w:pPr>
      <w:r w:rsidRPr="00D21AEB">
        <w:rPr>
          <w:b/>
          <w:lang w:val="de-DE"/>
        </w:rPr>
        <w:t>Bitte begründen Sie</w:t>
      </w:r>
      <w:r w:rsidRPr="00D21AEB">
        <w:rPr>
          <w:lang w:val="de-DE"/>
        </w:rPr>
        <w:t xml:space="preserve">, weshalb die folgenden in der WBO verankerten Kriterien (Art. 14 </w:t>
      </w:r>
      <w:proofErr w:type="spellStart"/>
      <w:r w:rsidRPr="00D21AEB">
        <w:rPr>
          <w:lang w:val="de-DE"/>
        </w:rPr>
        <w:t>lit</w:t>
      </w:r>
      <w:proofErr w:type="spellEnd"/>
      <w:r w:rsidRPr="00D21AEB">
        <w:rPr>
          <w:lang w:val="de-DE"/>
        </w:rPr>
        <w:t xml:space="preserve">. a bis g WBO) von Ihrem Fachgebiet erfüllt werden: </w:t>
      </w:r>
    </w:p>
    <w:p w14:paraId="38DB4D4F" w14:textId="77777777" w:rsidR="00740105" w:rsidRPr="00D21AEB" w:rsidRDefault="00740105" w:rsidP="00740105">
      <w:pPr>
        <w:spacing w:after="0" w:line="280" w:lineRule="atLeast"/>
        <w:jc w:val="both"/>
        <w:rPr>
          <w:lang w:val="de-DE"/>
        </w:rPr>
      </w:pPr>
    </w:p>
    <w:p w14:paraId="5031B4A1" w14:textId="77777777" w:rsidR="00740105" w:rsidRPr="00D21AEB" w:rsidRDefault="00740105" w:rsidP="00740105">
      <w:pPr>
        <w:spacing w:after="0" w:line="280" w:lineRule="atLeast"/>
        <w:ind w:left="709" w:hanging="709"/>
        <w:jc w:val="both"/>
        <w:rPr>
          <w:lang w:val="de-DE"/>
        </w:rPr>
      </w:pPr>
      <w:r w:rsidRPr="00D21AEB">
        <w:rPr>
          <w:lang w:val="de-DE"/>
        </w:rPr>
        <w:t>2.1</w:t>
      </w:r>
      <w:r w:rsidRPr="00D21AEB">
        <w:rPr>
          <w:lang w:val="de-DE"/>
        </w:rPr>
        <w:tab/>
        <w:t xml:space="preserve">Das Fachgebiet muss </w:t>
      </w:r>
      <w:r w:rsidRPr="00D21AEB">
        <w:rPr>
          <w:b/>
          <w:lang w:val="de-DE"/>
        </w:rPr>
        <w:t>definierbar</w:t>
      </w:r>
      <w:r w:rsidRPr="00D21AEB">
        <w:rPr>
          <w:lang w:val="de-DE"/>
        </w:rPr>
        <w:t xml:space="preserve"> sein und sich von anderen Fachgebieten </w:t>
      </w:r>
      <w:r w:rsidRPr="00D21AEB">
        <w:rPr>
          <w:b/>
          <w:lang w:val="de-DE"/>
        </w:rPr>
        <w:t>abgrenzen</w:t>
      </w:r>
      <w:r w:rsidRPr="00D21AEB">
        <w:rPr>
          <w:lang w:val="de-DE"/>
        </w:rPr>
        <w:t xml:space="preserve"> lassen. Es handelt sich um ein wissenschaftlich (nosologisch), methodologisch und technisch autonomes Fachgebiet.</w:t>
      </w:r>
    </w:p>
    <w:p w14:paraId="1DEB51AB" w14:textId="77777777" w:rsidR="00740105" w:rsidRPr="00D21AEB" w:rsidRDefault="00740105" w:rsidP="00740105">
      <w:pPr>
        <w:spacing w:after="0" w:line="280" w:lineRule="atLeast"/>
        <w:jc w:val="both"/>
        <w:rPr>
          <w:lang w:val="de-DE"/>
        </w:rPr>
      </w:pPr>
    </w:p>
    <w:p w14:paraId="67A8C40B" w14:textId="77777777" w:rsidR="00740105" w:rsidRPr="00D21AEB" w:rsidRDefault="00740105" w:rsidP="00740105">
      <w:pPr>
        <w:spacing w:after="0" w:line="280" w:lineRule="atLeast"/>
        <w:ind w:left="709"/>
        <w:jc w:val="both"/>
        <w:rPr>
          <w:lang w:val="de-DE"/>
        </w:rPr>
      </w:pPr>
      <w:r w:rsidRPr="00D21AEB">
        <w:rPr>
          <w:lang w:val="de-DE"/>
        </w:rPr>
        <w:t xml:space="preserve">Bei Fachgebieten, die aus einem Muttergebiet herausgewachsen sind, ist dem Kriterium der </w:t>
      </w:r>
      <w:r w:rsidRPr="00D21AEB">
        <w:rPr>
          <w:b/>
          <w:lang w:val="de-DE"/>
        </w:rPr>
        <w:t>Autonomie</w:t>
      </w:r>
      <w:r w:rsidRPr="00D21AEB">
        <w:rPr>
          <w:lang w:val="de-DE"/>
        </w:rPr>
        <w:t xml:space="preserve"> besondere Beachtung zu schenken (Art. 14 </w:t>
      </w:r>
      <w:proofErr w:type="spellStart"/>
      <w:r w:rsidRPr="00D21AEB">
        <w:rPr>
          <w:lang w:val="de-DE"/>
        </w:rPr>
        <w:t>lit</w:t>
      </w:r>
      <w:proofErr w:type="spellEnd"/>
      <w:r w:rsidRPr="00D21AEB">
        <w:rPr>
          <w:lang w:val="de-DE"/>
        </w:rPr>
        <w:t>. a WBO).</w:t>
      </w:r>
    </w:p>
    <w:p w14:paraId="5075B94E" w14:textId="77777777" w:rsidR="00740105" w:rsidRPr="00D21AEB" w:rsidRDefault="00740105" w:rsidP="00740105">
      <w:pPr>
        <w:spacing w:after="0" w:line="280" w:lineRule="atLeast"/>
        <w:jc w:val="both"/>
        <w:rPr>
          <w:lang w:val="de-DE"/>
        </w:rPr>
      </w:pPr>
    </w:p>
    <w:p w14:paraId="4F52C0F9" w14:textId="77777777" w:rsidR="00740105" w:rsidRPr="00D21AEB" w:rsidRDefault="00740105" w:rsidP="00740105">
      <w:pPr>
        <w:spacing w:after="0" w:line="280" w:lineRule="atLeast"/>
        <w:ind w:left="709" w:hanging="709"/>
        <w:jc w:val="both"/>
        <w:rPr>
          <w:lang w:val="de-DE"/>
        </w:rPr>
      </w:pPr>
      <w:r w:rsidRPr="00D21AEB">
        <w:rPr>
          <w:lang w:val="de-DE"/>
        </w:rPr>
        <w:t>2.2</w:t>
      </w:r>
      <w:r w:rsidRPr="00D21AEB">
        <w:rPr>
          <w:lang w:val="de-DE"/>
        </w:rPr>
        <w:tab/>
        <w:t xml:space="preserve">Das Fachgebiet muss ein </w:t>
      </w:r>
      <w:r w:rsidRPr="00D21AEB">
        <w:rPr>
          <w:b/>
          <w:lang w:val="de-DE"/>
        </w:rPr>
        <w:t>bestimmtes Gewicht</w:t>
      </w:r>
      <w:r w:rsidRPr="00D21AEB">
        <w:rPr>
          <w:lang w:val="de-DE"/>
        </w:rPr>
        <w:t xml:space="preserve"> innerhalb der einzelnen Bereiche der Medizin aufweisen (kritische Masse).</w:t>
      </w:r>
    </w:p>
    <w:p w14:paraId="34C1EFEB" w14:textId="77777777" w:rsidR="00740105" w:rsidRPr="00D21AEB" w:rsidRDefault="00740105" w:rsidP="00740105">
      <w:pPr>
        <w:spacing w:after="0" w:line="280" w:lineRule="atLeast"/>
        <w:ind w:left="709"/>
        <w:jc w:val="both"/>
        <w:rPr>
          <w:iCs/>
          <w:lang w:val="de-DE"/>
        </w:rPr>
      </w:pPr>
    </w:p>
    <w:p w14:paraId="0F1DCD96" w14:textId="77777777" w:rsidR="00740105" w:rsidRPr="00D21AEB" w:rsidRDefault="00740105" w:rsidP="00740105">
      <w:pPr>
        <w:spacing w:after="0" w:line="280" w:lineRule="atLeast"/>
        <w:ind w:left="709"/>
        <w:jc w:val="both"/>
        <w:rPr>
          <w:lang w:val="de-DE"/>
        </w:rPr>
      </w:pPr>
      <w:r w:rsidRPr="00D21AEB">
        <w:rPr>
          <w:lang w:val="de-DE"/>
        </w:rPr>
        <w:t xml:space="preserve">Die Bedeutung des Fachgebietes bemisst sich </w:t>
      </w:r>
      <w:r w:rsidRPr="00D21AEB">
        <w:rPr>
          <w:b/>
          <w:lang w:val="de-DE"/>
        </w:rPr>
        <w:t>nach Lehre und Forschung, Epidemiologie</w:t>
      </w:r>
      <w:r w:rsidRPr="00D21AEB">
        <w:rPr>
          <w:lang w:val="de-DE"/>
        </w:rPr>
        <w:t xml:space="preserve"> und damit letztlich auch nach der </w:t>
      </w:r>
      <w:r w:rsidRPr="00D21AEB">
        <w:rPr>
          <w:b/>
          <w:lang w:val="de-DE"/>
        </w:rPr>
        <w:t>Anzahl</w:t>
      </w:r>
      <w:r w:rsidRPr="00D21AEB">
        <w:rPr>
          <w:lang w:val="de-DE"/>
        </w:rPr>
        <w:t xml:space="preserve"> der in diesem Fachgebiet </w:t>
      </w:r>
      <w:r w:rsidRPr="00D21AEB">
        <w:rPr>
          <w:b/>
          <w:lang w:val="de-DE"/>
        </w:rPr>
        <w:t>erforderlichen Ärzte</w:t>
      </w:r>
      <w:r w:rsidRPr="00D21AEB">
        <w:rPr>
          <w:lang w:val="de-DE"/>
        </w:rPr>
        <w:t xml:space="preserve"> (Art. 14 </w:t>
      </w:r>
      <w:proofErr w:type="spellStart"/>
      <w:r w:rsidRPr="00D21AEB">
        <w:rPr>
          <w:lang w:val="de-DE"/>
        </w:rPr>
        <w:t>lit</w:t>
      </w:r>
      <w:proofErr w:type="spellEnd"/>
      <w:r w:rsidRPr="00D21AEB">
        <w:rPr>
          <w:lang w:val="de-DE"/>
        </w:rPr>
        <w:t>. b WBO).</w:t>
      </w:r>
    </w:p>
    <w:p w14:paraId="0564A459" w14:textId="77777777" w:rsidR="00740105" w:rsidRPr="00D21AEB" w:rsidRDefault="00740105" w:rsidP="00740105">
      <w:pPr>
        <w:spacing w:after="0" w:line="280" w:lineRule="atLeast"/>
        <w:ind w:left="709"/>
        <w:jc w:val="both"/>
        <w:rPr>
          <w:lang w:val="de-DE"/>
        </w:rPr>
      </w:pPr>
    </w:p>
    <w:p w14:paraId="0101AE4C" w14:textId="77777777" w:rsidR="00740105" w:rsidRPr="00D21AEB" w:rsidRDefault="00740105" w:rsidP="00740105">
      <w:pPr>
        <w:spacing w:after="0" w:line="280" w:lineRule="atLeast"/>
        <w:ind w:left="709" w:hanging="709"/>
        <w:jc w:val="both"/>
        <w:rPr>
          <w:lang w:val="de-DE"/>
        </w:rPr>
      </w:pPr>
      <w:r w:rsidRPr="00D21AEB">
        <w:rPr>
          <w:lang w:val="de-DE"/>
        </w:rPr>
        <w:t>2.3.</w:t>
      </w:r>
      <w:r w:rsidRPr="00D21AEB">
        <w:rPr>
          <w:lang w:val="de-DE"/>
        </w:rPr>
        <w:tab/>
        <w:t xml:space="preserve">Die geforderte Weiterbildung kann wegen ihrer </w:t>
      </w:r>
      <w:r w:rsidRPr="00D21AEB">
        <w:rPr>
          <w:b/>
          <w:lang w:val="de-DE"/>
        </w:rPr>
        <w:t>Komplexität</w:t>
      </w:r>
      <w:r w:rsidRPr="00D21AEB">
        <w:rPr>
          <w:lang w:val="de-DE"/>
        </w:rPr>
        <w:t xml:space="preserve"> nicht als Bestandteil in ein bereits bestehendes Weiterbildungsprogramm eingebaut werden (Art. 14 </w:t>
      </w:r>
      <w:proofErr w:type="spellStart"/>
      <w:r w:rsidRPr="00D21AEB">
        <w:rPr>
          <w:lang w:val="de-DE"/>
        </w:rPr>
        <w:t>lit</w:t>
      </w:r>
      <w:proofErr w:type="spellEnd"/>
      <w:r w:rsidRPr="00D21AEB">
        <w:rPr>
          <w:lang w:val="de-DE"/>
        </w:rPr>
        <w:t>. c WBO).</w:t>
      </w:r>
    </w:p>
    <w:p w14:paraId="3888436C" w14:textId="77777777" w:rsidR="00740105" w:rsidRPr="00D21AEB" w:rsidRDefault="00740105" w:rsidP="00740105">
      <w:pPr>
        <w:spacing w:after="0" w:line="280" w:lineRule="atLeast"/>
        <w:ind w:left="709" w:hanging="709"/>
        <w:jc w:val="both"/>
        <w:rPr>
          <w:lang w:val="de-DE"/>
        </w:rPr>
      </w:pPr>
    </w:p>
    <w:p w14:paraId="5E8F4759" w14:textId="77777777" w:rsidR="00740105" w:rsidRPr="00D21AEB" w:rsidRDefault="00740105" w:rsidP="00740105">
      <w:pPr>
        <w:spacing w:after="0" w:line="280" w:lineRule="atLeast"/>
        <w:ind w:left="709" w:hanging="709"/>
        <w:jc w:val="both"/>
        <w:rPr>
          <w:lang w:val="de-DE"/>
        </w:rPr>
      </w:pPr>
      <w:r w:rsidRPr="00D21AEB">
        <w:rPr>
          <w:lang w:val="de-DE"/>
        </w:rPr>
        <w:t>2.4</w:t>
      </w:r>
      <w:r w:rsidRPr="00D21AEB">
        <w:rPr>
          <w:lang w:val="de-DE"/>
        </w:rPr>
        <w:tab/>
        <w:t xml:space="preserve">Es muss ein </w:t>
      </w:r>
      <w:r w:rsidRPr="00D21AEB">
        <w:rPr>
          <w:b/>
          <w:lang w:val="de-DE"/>
        </w:rPr>
        <w:t>definierbares Bedürfnis</w:t>
      </w:r>
      <w:r w:rsidRPr="00D21AEB">
        <w:rPr>
          <w:lang w:val="de-DE"/>
        </w:rPr>
        <w:t xml:space="preserve"> aufgrund von Morbiditätsstatistiken, Versorgungsbedarf und öffentlichem Interesse bestehen.</w:t>
      </w:r>
    </w:p>
    <w:p w14:paraId="39B100B7" w14:textId="77777777" w:rsidR="00740105" w:rsidRPr="00F36DCE" w:rsidRDefault="00740105" w:rsidP="00F36DCE">
      <w:pPr>
        <w:spacing w:after="0"/>
        <w:ind w:left="709"/>
        <w:jc w:val="both"/>
        <w:rPr>
          <w:sz w:val="16"/>
          <w:szCs w:val="16"/>
          <w:lang w:val="de-DE"/>
        </w:rPr>
      </w:pPr>
    </w:p>
    <w:p w14:paraId="56754F16" w14:textId="77777777" w:rsidR="00740105" w:rsidRPr="00D21AEB" w:rsidRDefault="00740105" w:rsidP="00740105">
      <w:pPr>
        <w:spacing w:after="0" w:line="280" w:lineRule="atLeast"/>
        <w:ind w:left="709"/>
        <w:jc w:val="both"/>
        <w:rPr>
          <w:lang w:val="de-DE"/>
        </w:rPr>
      </w:pPr>
      <w:r w:rsidRPr="00D21AEB">
        <w:rPr>
          <w:lang w:val="de-DE"/>
        </w:rPr>
        <w:t xml:space="preserve">Der </w:t>
      </w:r>
      <w:r w:rsidRPr="00D21AEB">
        <w:rPr>
          <w:b/>
          <w:lang w:val="de-DE"/>
        </w:rPr>
        <w:t>Bedarf</w:t>
      </w:r>
      <w:r w:rsidR="0099486E">
        <w:rPr>
          <w:b/>
          <w:lang w:val="de-DE"/>
        </w:rPr>
        <w:t>s</w:t>
      </w:r>
      <w:r w:rsidRPr="00D21AEB">
        <w:rPr>
          <w:b/>
          <w:lang w:val="de-DE"/>
        </w:rPr>
        <w:t>nachweis</w:t>
      </w:r>
      <w:r w:rsidRPr="00D21AEB">
        <w:rPr>
          <w:lang w:val="de-DE"/>
        </w:rPr>
        <w:t xml:space="preserve"> obliegt der Fachgesellschaft, wobei einerseits zwischen Facharzttiteln mit primärer Ausrichtung auf die freie Praxis, Klinik oder theoretisch wissenschaftliche Medizin und anderseits epidemiologischen Kriterien und Aspekten der Qualitätssicherung zu unterscheiden ist (Art. 14 </w:t>
      </w:r>
      <w:proofErr w:type="spellStart"/>
      <w:r w:rsidRPr="00D21AEB">
        <w:rPr>
          <w:lang w:val="de-DE"/>
        </w:rPr>
        <w:t>lit</w:t>
      </w:r>
      <w:proofErr w:type="spellEnd"/>
      <w:r w:rsidRPr="00D21AEB">
        <w:rPr>
          <w:lang w:val="de-DE"/>
        </w:rPr>
        <w:t>. d WBO).</w:t>
      </w:r>
    </w:p>
    <w:p w14:paraId="6D67DA54" w14:textId="77777777" w:rsidR="00740105" w:rsidRPr="00D21AEB" w:rsidRDefault="00740105" w:rsidP="00740105">
      <w:pPr>
        <w:spacing w:after="0" w:line="280" w:lineRule="atLeast"/>
        <w:ind w:left="709"/>
        <w:jc w:val="both"/>
        <w:rPr>
          <w:lang w:val="de-DE"/>
        </w:rPr>
      </w:pPr>
    </w:p>
    <w:p w14:paraId="442FB277" w14:textId="77777777" w:rsidR="00740105" w:rsidRPr="00D21AEB" w:rsidRDefault="00740105" w:rsidP="00740105">
      <w:pPr>
        <w:spacing w:after="0" w:line="280" w:lineRule="atLeast"/>
        <w:ind w:left="709" w:hanging="709"/>
        <w:jc w:val="both"/>
        <w:rPr>
          <w:lang w:val="de-DE"/>
        </w:rPr>
      </w:pPr>
      <w:r w:rsidRPr="00D21AEB">
        <w:rPr>
          <w:lang w:val="de-DE"/>
        </w:rPr>
        <w:t>2.5</w:t>
      </w:r>
      <w:r w:rsidRPr="00D21AEB">
        <w:rPr>
          <w:lang w:val="de-DE"/>
        </w:rPr>
        <w:tab/>
        <w:t xml:space="preserve">Als organisatorische Grundlage muss eine </w:t>
      </w:r>
      <w:r w:rsidRPr="00D21AEB">
        <w:rPr>
          <w:b/>
          <w:lang w:val="de-DE"/>
        </w:rPr>
        <w:t>medizinische Fachgesellschaft</w:t>
      </w:r>
      <w:r w:rsidRPr="00D21AEB">
        <w:rPr>
          <w:lang w:val="de-DE"/>
        </w:rPr>
        <w:t xml:space="preserve"> mit einer </w:t>
      </w:r>
      <w:r w:rsidRPr="00D21AEB">
        <w:rPr>
          <w:b/>
          <w:lang w:val="de-DE"/>
        </w:rPr>
        <w:t>minimalen Mitgliederzahl</w:t>
      </w:r>
      <w:r w:rsidRPr="00D21AEB">
        <w:rPr>
          <w:lang w:val="de-DE"/>
        </w:rPr>
        <w:t xml:space="preserve"> bestehen. </w:t>
      </w:r>
    </w:p>
    <w:p w14:paraId="74DE5313" w14:textId="77777777" w:rsidR="00740105" w:rsidRDefault="00740105" w:rsidP="00740105">
      <w:pPr>
        <w:spacing w:after="0" w:line="280" w:lineRule="atLeast"/>
        <w:ind w:left="709"/>
        <w:jc w:val="both"/>
        <w:rPr>
          <w:lang w:val="de-DE"/>
        </w:rPr>
      </w:pPr>
      <w:r w:rsidRPr="00D21AEB">
        <w:rPr>
          <w:lang w:val="de-DE"/>
        </w:rPr>
        <w:t xml:space="preserve">Die Fachgesellschaft muss in der Lage sein, alle im Zusammenhang mit dem Weiterbildungsprogramm, der lebenslangen Fortbildung und der Qualitätssicherung anfallenden </w:t>
      </w:r>
      <w:r w:rsidRPr="00D21AEB">
        <w:rPr>
          <w:b/>
          <w:lang w:val="de-DE"/>
        </w:rPr>
        <w:t>Aufgaben</w:t>
      </w:r>
      <w:r w:rsidRPr="00D21AEB">
        <w:rPr>
          <w:lang w:val="de-DE"/>
        </w:rPr>
        <w:t xml:space="preserve"> einwandfrei zu </w:t>
      </w:r>
      <w:r w:rsidRPr="00D21AEB">
        <w:rPr>
          <w:b/>
          <w:lang w:val="de-DE"/>
        </w:rPr>
        <w:t>erfüllen</w:t>
      </w:r>
      <w:r w:rsidRPr="00D21AEB">
        <w:rPr>
          <w:lang w:val="de-DE"/>
        </w:rPr>
        <w:t xml:space="preserve"> (Art. 14 </w:t>
      </w:r>
      <w:proofErr w:type="spellStart"/>
      <w:r w:rsidRPr="00D21AEB">
        <w:rPr>
          <w:lang w:val="de-DE"/>
        </w:rPr>
        <w:t>lit</w:t>
      </w:r>
      <w:proofErr w:type="spellEnd"/>
      <w:r w:rsidRPr="00D21AEB">
        <w:rPr>
          <w:lang w:val="de-DE"/>
        </w:rPr>
        <w:t>. e WBO).</w:t>
      </w:r>
    </w:p>
    <w:p w14:paraId="1025E38F" w14:textId="77777777" w:rsidR="0099486E" w:rsidRPr="00F36DCE" w:rsidRDefault="0099486E" w:rsidP="00F36DCE">
      <w:pPr>
        <w:spacing w:after="0"/>
        <w:ind w:left="709"/>
        <w:jc w:val="both"/>
        <w:rPr>
          <w:sz w:val="16"/>
          <w:szCs w:val="16"/>
          <w:lang w:val="de-DE"/>
        </w:rPr>
      </w:pPr>
    </w:p>
    <w:p w14:paraId="1897AEE8" w14:textId="77777777" w:rsidR="00740105" w:rsidRPr="00F36DCE" w:rsidRDefault="0099486E" w:rsidP="00740105">
      <w:pPr>
        <w:spacing w:after="0" w:line="280" w:lineRule="atLeast"/>
        <w:ind w:left="709"/>
        <w:jc w:val="both"/>
        <w:rPr>
          <w:lang w:val="de-DE"/>
        </w:rPr>
      </w:pPr>
      <w:r w:rsidRPr="00F36DCE">
        <w:rPr>
          <w:lang w:val="de-DE"/>
        </w:rPr>
        <w:t>Bitte geben Sie an, wie viele (angehende) Fachärzte Mitglieder Ihrer Fachgesellschaft sind.</w:t>
      </w:r>
    </w:p>
    <w:p w14:paraId="0E1DB87A" w14:textId="77777777" w:rsidR="0099486E" w:rsidRPr="00D21AEB" w:rsidRDefault="0099486E" w:rsidP="00740105">
      <w:pPr>
        <w:spacing w:after="0" w:line="280" w:lineRule="atLeast"/>
        <w:ind w:left="709"/>
        <w:jc w:val="both"/>
        <w:rPr>
          <w:lang w:val="de-DE"/>
        </w:rPr>
      </w:pPr>
    </w:p>
    <w:p w14:paraId="253ACAA8" w14:textId="77777777" w:rsidR="00740105" w:rsidRPr="00D21AEB" w:rsidRDefault="00740105" w:rsidP="00740105">
      <w:pPr>
        <w:spacing w:after="0" w:line="280" w:lineRule="atLeast"/>
        <w:ind w:left="709" w:hanging="709"/>
        <w:jc w:val="both"/>
        <w:rPr>
          <w:lang w:val="de-DE"/>
        </w:rPr>
      </w:pPr>
      <w:r w:rsidRPr="00D21AEB">
        <w:rPr>
          <w:lang w:val="de-DE"/>
        </w:rPr>
        <w:t>2.6</w:t>
      </w:r>
      <w:r w:rsidRPr="00D21AEB">
        <w:rPr>
          <w:lang w:val="de-DE"/>
        </w:rPr>
        <w:tab/>
        <w:t xml:space="preserve">Die Anzahl </w:t>
      </w:r>
      <w:r w:rsidRPr="00D21AEB">
        <w:rPr>
          <w:b/>
          <w:lang w:val="de-DE"/>
        </w:rPr>
        <w:t>Weiterbildungsstätten</w:t>
      </w:r>
      <w:r w:rsidRPr="00D21AEB">
        <w:rPr>
          <w:lang w:val="de-DE"/>
        </w:rPr>
        <w:t xml:space="preserve"> muss eine dem Versorgungsbedarf entsprechende Anzahl jährlicher Titelerteilungen ermöglichen (Art. 14 </w:t>
      </w:r>
      <w:proofErr w:type="spellStart"/>
      <w:r w:rsidRPr="00D21AEB">
        <w:rPr>
          <w:lang w:val="de-DE"/>
        </w:rPr>
        <w:t>lit</w:t>
      </w:r>
      <w:proofErr w:type="spellEnd"/>
      <w:r w:rsidRPr="00D21AEB">
        <w:rPr>
          <w:lang w:val="de-DE"/>
        </w:rPr>
        <w:t>. f WBO).</w:t>
      </w:r>
    </w:p>
    <w:p w14:paraId="5B7D5A8F" w14:textId="77777777" w:rsidR="00740105" w:rsidRPr="00D21AEB" w:rsidRDefault="00740105" w:rsidP="00740105">
      <w:pPr>
        <w:spacing w:after="0" w:line="280" w:lineRule="atLeast"/>
        <w:ind w:left="709" w:hanging="709"/>
        <w:jc w:val="both"/>
        <w:rPr>
          <w:lang w:val="de-DE"/>
        </w:rPr>
      </w:pPr>
    </w:p>
    <w:p w14:paraId="7307FD62" w14:textId="77777777" w:rsidR="00740105" w:rsidRPr="00D21AEB" w:rsidRDefault="00740105" w:rsidP="00740105">
      <w:pPr>
        <w:spacing w:after="0" w:line="280" w:lineRule="atLeast"/>
        <w:ind w:left="709" w:hanging="709"/>
        <w:jc w:val="both"/>
        <w:rPr>
          <w:lang w:val="de-DE"/>
        </w:rPr>
      </w:pPr>
      <w:r w:rsidRPr="00D21AEB">
        <w:rPr>
          <w:lang w:val="de-DE"/>
        </w:rPr>
        <w:t>2.7</w:t>
      </w:r>
      <w:r w:rsidRPr="00D21AEB">
        <w:rPr>
          <w:lang w:val="de-DE"/>
        </w:rPr>
        <w:tab/>
        <w:t xml:space="preserve">Dem </w:t>
      </w:r>
      <w:r w:rsidRPr="00D21AEB">
        <w:rPr>
          <w:b/>
          <w:lang w:val="de-DE"/>
        </w:rPr>
        <w:t>wissenschaftlichen Fortschritt</w:t>
      </w:r>
      <w:r w:rsidRPr="00D21AEB">
        <w:rPr>
          <w:lang w:val="de-DE"/>
        </w:rPr>
        <w:t xml:space="preserve"> und der Entwicklung im In- und Ausland ist Rechnung zu tragen. </w:t>
      </w:r>
      <w:r w:rsidRPr="00D21AEB">
        <w:rPr>
          <w:i/>
          <w:lang w:val="de-DE"/>
        </w:rPr>
        <w:t xml:space="preserve">Bitte geben Sie an, in welchen Ländern der beantragte Facharzttitel bereits existiert und warum er in anderen Ländern nicht geschaffen wurde </w:t>
      </w:r>
      <w:r w:rsidRPr="00D21AEB">
        <w:rPr>
          <w:lang w:val="de-DE"/>
        </w:rPr>
        <w:t xml:space="preserve">(Art. 14 </w:t>
      </w:r>
      <w:proofErr w:type="spellStart"/>
      <w:r w:rsidRPr="00D21AEB">
        <w:rPr>
          <w:lang w:val="de-DE"/>
        </w:rPr>
        <w:t>lit</w:t>
      </w:r>
      <w:proofErr w:type="spellEnd"/>
      <w:r w:rsidRPr="00D21AEB">
        <w:rPr>
          <w:lang w:val="de-DE"/>
        </w:rPr>
        <w:t>. g WBO).</w:t>
      </w:r>
    </w:p>
    <w:p w14:paraId="149085DA" w14:textId="77777777" w:rsidR="00740105" w:rsidRPr="00D21AEB" w:rsidRDefault="00740105" w:rsidP="00740105">
      <w:pPr>
        <w:spacing w:after="0" w:line="280" w:lineRule="atLeast"/>
        <w:ind w:left="709" w:hanging="709"/>
        <w:jc w:val="both"/>
        <w:rPr>
          <w:lang w:val="de-DE"/>
        </w:rPr>
      </w:pPr>
    </w:p>
    <w:p w14:paraId="076BA961" w14:textId="77777777" w:rsidR="00740105" w:rsidRPr="00D21AEB" w:rsidRDefault="00740105" w:rsidP="00740105">
      <w:pPr>
        <w:spacing w:after="0" w:line="280" w:lineRule="atLeast"/>
        <w:ind w:left="709" w:hanging="709"/>
        <w:jc w:val="both"/>
        <w:rPr>
          <w:lang w:val="de-DE"/>
        </w:rPr>
      </w:pPr>
      <w:r w:rsidRPr="00D21AEB">
        <w:rPr>
          <w:lang w:val="de-DE"/>
        </w:rPr>
        <w:t>2.8</w:t>
      </w:r>
      <w:r w:rsidRPr="00D21AEB">
        <w:rPr>
          <w:lang w:val="de-DE"/>
        </w:rPr>
        <w:tab/>
        <w:t xml:space="preserve">Bitte fassen Sie die </w:t>
      </w:r>
      <w:r w:rsidRPr="00D21AEB">
        <w:rPr>
          <w:b/>
          <w:lang w:val="de-DE"/>
        </w:rPr>
        <w:t xml:space="preserve">Dauer und Gliederung </w:t>
      </w:r>
      <w:r w:rsidRPr="00D21AEB">
        <w:rPr>
          <w:lang w:val="de-DE"/>
        </w:rPr>
        <w:t>der Weiterbildung in Stichworten zusammen.</w:t>
      </w:r>
    </w:p>
    <w:p w14:paraId="484DB605" w14:textId="77777777" w:rsidR="00740105" w:rsidRPr="00D21AEB" w:rsidRDefault="00740105" w:rsidP="00740105">
      <w:pPr>
        <w:spacing w:after="0" w:line="280" w:lineRule="atLeast"/>
        <w:ind w:left="709" w:hanging="709"/>
        <w:jc w:val="both"/>
        <w:rPr>
          <w:lang w:val="de-DE"/>
        </w:rPr>
      </w:pPr>
    </w:p>
    <w:p w14:paraId="684CB81A" w14:textId="77777777" w:rsidR="00740105" w:rsidRPr="00D21AEB" w:rsidRDefault="00740105" w:rsidP="00740105">
      <w:pPr>
        <w:spacing w:after="0" w:line="280" w:lineRule="atLeast"/>
        <w:ind w:left="709" w:hanging="709"/>
        <w:jc w:val="both"/>
        <w:rPr>
          <w:lang w:val="de-DE"/>
        </w:rPr>
      </w:pPr>
      <w:r w:rsidRPr="00D21AEB">
        <w:rPr>
          <w:lang w:val="de-DE"/>
        </w:rPr>
        <w:t>2.9</w:t>
      </w:r>
      <w:r w:rsidRPr="00D21AEB">
        <w:rPr>
          <w:lang w:val="de-DE"/>
        </w:rPr>
        <w:tab/>
        <w:t xml:space="preserve">Die </w:t>
      </w:r>
      <w:proofErr w:type="spellStart"/>
      <w:r w:rsidR="00EF0E26">
        <w:rPr>
          <w:lang w:val="de-DE"/>
        </w:rPr>
        <w:t>massgebenden</w:t>
      </w:r>
      <w:proofErr w:type="spellEnd"/>
      <w:r w:rsidR="00EF0E26">
        <w:rPr>
          <w:lang w:val="de-DE"/>
        </w:rPr>
        <w:t xml:space="preserve"> G</w:t>
      </w:r>
      <w:r w:rsidR="00C0040B">
        <w:rPr>
          <w:lang w:val="de-DE"/>
        </w:rPr>
        <w:t>r</w:t>
      </w:r>
      <w:r w:rsidR="00EF0E26">
        <w:rPr>
          <w:lang w:val="de-DE"/>
        </w:rPr>
        <w:t>emien des SIWF haben</w:t>
      </w:r>
      <w:r w:rsidRPr="00D21AEB">
        <w:rPr>
          <w:lang w:val="de-DE"/>
        </w:rPr>
        <w:t xml:space="preserve"> mehrmals bekräftigt, der </w:t>
      </w:r>
      <w:r w:rsidR="0099486E">
        <w:rPr>
          <w:lang w:val="de-DE"/>
        </w:rPr>
        <w:t>P</w:t>
      </w:r>
      <w:r w:rsidR="0099486E" w:rsidRPr="00D21AEB">
        <w:rPr>
          <w:lang w:val="de-DE"/>
        </w:rPr>
        <w:t xml:space="preserve">roliferation </w:t>
      </w:r>
      <w:r w:rsidR="0099486E">
        <w:rPr>
          <w:lang w:val="de-DE"/>
        </w:rPr>
        <w:t xml:space="preserve">von Facharzttiteln </w:t>
      </w:r>
      <w:r w:rsidRPr="00D21AEB">
        <w:rPr>
          <w:lang w:val="de-DE"/>
        </w:rPr>
        <w:t>Einhalt zu gebieten. Die Anzahl der Facharzttitel soll stabilisiert werden. Bitte legen Sie die Gründe dar, weshalb für Ihr Fachgebiet kein Schwerpunkt</w:t>
      </w:r>
      <w:r w:rsidR="00EF0E26">
        <w:rPr>
          <w:lang w:val="de-DE"/>
        </w:rPr>
        <w:t>, kein interdisziplinärer Schwerpunkt</w:t>
      </w:r>
      <w:r w:rsidRPr="00D21AEB">
        <w:rPr>
          <w:lang w:val="de-DE"/>
        </w:rPr>
        <w:t xml:space="preserve"> </w:t>
      </w:r>
      <w:r w:rsidR="00EF0E26">
        <w:rPr>
          <w:lang w:val="de-DE"/>
        </w:rPr>
        <w:t>und</w:t>
      </w:r>
      <w:r w:rsidR="00EF0E26" w:rsidRPr="00D21AEB">
        <w:rPr>
          <w:lang w:val="de-DE"/>
        </w:rPr>
        <w:t xml:space="preserve"> </w:t>
      </w:r>
      <w:r w:rsidRPr="00D21AEB">
        <w:rPr>
          <w:lang w:val="de-DE"/>
        </w:rPr>
        <w:t>kein Fähigkeitsausweis in Frage kommt.</w:t>
      </w:r>
    </w:p>
    <w:p w14:paraId="623FB8ED" w14:textId="77777777" w:rsidR="00740105" w:rsidRPr="00D21AEB" w:rsidRDefault="00740105" w:rsidP="00740105">
      <w:pPr>
        <w:spacing w:after="0" w:line="280" w:lineRule="atLeast"/>
        <w:jc w:val="both"/>
        <w:rPr>
          <w:lang w:val="de-DE"/>
        </w:rPr>
      </w:pPr>
    </w:p>
    <w:p w14:paraId="41A64320" w14:textId="77777777" w:rsidR="00740105" w:rsidRPr="00D21AEB" w:rsidRDefault="00740105" w:rsidP="00740105">
      <w:pPr>
        <w:shd w:val="clear" w:color="auto" w:fill="B3B3B3"/>
        <w:spacing w:after="0" w:line="280" w:lineRule="atLeast"/>
        <w:ind w:left="709" w:hanging="709"/>
        <w:jc w:val="both"/>
        <w:rPr>
          <w:b/>
          <w:lang w:val="de-DE"/>
        </w:rPr>
      </w:pPr>
      <w:r w:rsidRPr="00D21AEB">
        <w:rPr>
          <w:b/>
          <w:lang w:val="de-DE"/>
        </w:rPr>
        <w:t>3.</w:t>
      </w:r>
      <w:r w:rsidRPr="00D21AEB">
        <w:rPr>
          <w:b/>
          <w:lang w:val="de-DE"/>
        </w:rPr>
        <w:tab/>
        <w:t xml:space="preserve">Anträge auf Schaffung eines Schwerpunktes (Art. 14 </w:t>
      </w:r>
      <w:proofErr w:type="spellStart"/>
      <w:r w:rsidRPr="00D21AEB">
        <w:rPr>
          <w:b/>
          <w:lang w:val="de-DE"/>
        </w:rPr>
        <w:t>lit</w:t>
      </w:r>
      <w:proofErr w:type="spellEnd"/>
      <w:r w:rsidRPr="00D21AEB">
        <w:rPr>
          <w:b/>
          <w:lang w:val="de-DE"/>
        </w:rPr>
        <w:t>. h WBO)</w:t>
      </w:r>
    </w:p>
    <w:p w14:paraId="2269F31A" w14:textId="77777777" w:rsidR="00740105" w:rsidRPr="00D21AEB" w:rsidRDefault="00740105" w:rsidP="00740105">
      <w:pPr>
        <w:spacing w:after="0" w:line="280" w:lineRule="atLeast"/>
        <w:jc w:val="both"/>
        <w:rPr>
          <w:lang w:val="de-DE"/>
        </w:rPr>
      </w:pPr>
    </w:p>
    <w:p w14:paraId="559FE311" w14:textId="77777777" w:rsidR="00740105" w:rsidRPr="00D21AEB" w:rsidRDefault="00740105" w:rsidP="00740105">
      <w:pPr>
        <w:spacing w:after="0" w:line="280" w:lineRule="atLeast"/>
        <w:ind w:left="709" w:hanging="709"/>
        <w:jc w:val="both"/>
        <w:rPr>
          <w:lang w:val="de-DE"/>
        </w:rPr>
      </w:pPr>
      <w:r w:rsidRPr="00D21AEB">
        <w:rPr>
          <w:lang w:val="de-DE"/>
        </w:rPr>
        <w:t>3.1</w:t>
      </w:r>
      <w:r w:rsidRPr="00D21AEB">
        <w:rPr>
          <w:lang w:val="de-DE"/>
        </w:rPr>
        <w:tab/>
        <w:t xml:space="preserve">Die (ausnahmsweise) Schaffung von fächerübergreifenden Schwerpunkten soll im Konsens der beteiligten Gesellschaften erfolgen. Schwerpunkte dürfen nicht zum Nachteil von anderen Fachgebieten geschaffen werden (Art. 14 </w:t>
      </w:r>
      <w:proofErr w:type="spellStart"/>
      <w:r w:rsidRPr="00D21AEB">
        <w:rPr>
          <w:lang w:val="de-DE"/>
        </w:rPr>
        <w:t>lit</w:t>
      </w:r>
      <w:proofErr w:type="spellEnd"/>
      <w:r w:rsidRPr="00D21AEB">
        <w:rPr>
          <w:lang w:val="de-DE"/>
        </w:rPr>
        <w:t>. h WBO).</w:t>
      </w:r>
    </w:p>
    <w:p w14:paraId="71D6ECF9" w14:textId="77777777" w:rsidR="00740105" w:rsidRPr="00D21AEB" w:rsidRDefault="00740105" w:rsidP="00740105">
      <w:pPr>
        <w:spacing w:after="0" w:line="280" w:lineRule="atLeast"/>
        <w:ind w:left="709" w:hanging="709"/>
        <w:jc w:val="both"/>
        <w:rPr>
          <w:lang w:val="de-DE"/>
        </w:rPr>
      </w:pPr>
    </w:p>
    <w:p w14:paraId="5D4DF894" w14:textId="4D5152C9" w:rsidR="00740105" w:rsidRPr="00D21AEB" w:rsidRDefault="00740105" w:rsidP="00740105">
      <w:pPr>
        <w:spacing w:after="0" w:line="280" w:lineRule="atLeast"/>
        <w:ind w:left="709" w:hanging="709"/>
        <w:jc w:val="both"/>
        <w:rPr>
          <w:lang w:val="de-DE"/>
        </w:rPr>
      </w:pPr>
      <w:r w:rsidRPr="00D21AEB">
        <w:rPr>
          <w:lang w:val="de-DE"/>
        </w:rPr>
        <w:t>3.2</w:t>
      </w:r>
      <w:r w:rsidRPr="00D21AEB">
        <w:rPr>
          <w:lang w:val="de-DE"/>
        </w:rPr>
        <w:tab/>
        <w:t>In Ergänzung zu Frage 1.2: Tangiert die Schaffung des Schwerpunktes in irgendeiner Weise andere bestehende Fachgesellschaften? Bitte legen Sie die Stellungnahmen dieser Fachgesellschaften</w:t>
      </w:r>
      <w:r w:rsidR="00A35DD9">
        <w:rPr>
          <w:lang w:val="de-DE"/>
        </w:rPr>
        <w:t>,</w:t>
      </w:r>
      <w:r w:rsidRPr="00D21AEB">
        <w:rPr>
          <w:lang w:val="de-DE"/>
        </w:rPr>
        <w:t xml:space="preserve"> </w:t>
      </w:r>
      <w:r w:rsidR="00A35DD9" w:rsidRPr="00C51664">
        <w:rPr>
          <w:lang w:val="de-DE"/>
        </w:rPr>
        <w:t>von H+</w:t>
      </w:r>
      <w:r w:rsidR="00A35DD9">
        <w:rPr>
          <w:lang w:val="de-DE"/>
        </w:rPr>
        <w:t xml:space="preserve"> </w:t>
      </w:r>
      <w:r w:rsidRPr="00C51664">
        <w:rPr>
          <w:lang w:val="de-DE"/>
        </w:rPr>
        <w:t xml:space="preserve">und auch </w:t>
      </w:r>
      <w:r w:rsidR="00A35DD9">
        <w:rPr>
          <w:lang w:val="de-DE"/>
        </w:rPr>
        <w:t xml:space="preserve">vom Tarifdienst der FMH </w:t>
      </w:r>
      <w:r w:rsidRPr="00D21AEB">
        <w:rPr>
          <w:lang w:val="de-DE"/>
        </w:rPr>
        <w:t>bei.</w:t>
      </w:r>
    </w:p>
    <w:p w14:paraId="134623CE" w14:textId="77777777" w:rsidR="00740105" w:rsidRPr="00D21AEB" w:rsidRDefault="00740105" w:rsidP="00740105">
      <w:pPr>
        <w:spacing w:after="0" w:line="280" w:lineRule="atLeast"/>
        <w:jc w:val="both"/>
        <w:rPr>
          <w:lang w:val="de-DE"/>
        </w:rPr>
      </w:pPr>
    </w:p>
    <w:p w14:paraId="04D847BE" w14:textId="77777777" w:rsidR="00740105" w:rsidRPr="00D21AEB" w:rsidRDefault="00740105" w:rsidP="00740105">
      <w:pPr>
        <w:spacing w:after="0" w:line="280" w:lineRule="atLeast"/>
        <w:jc w:val="both"/>
        <w:rPr>
          <w:lang w:val="de-DE"/>
        </w:rPr>
      </w:pPr>
    </w:p>
    <w:p w14:paraId="7844F672" w14:textId="77777777" w:rsidR="00740105" w:rsidRPr="00D21AEB" w:rsidRDefault="00740105" w:rsidP="00740105">
      <w:pPr>
        <w:shd w:val="clear" w:color="auto" w:fill="B3B3B3"/>
        <w:spacing w:after="0" w:line="280" w:lineRule="atLeast"/>
        <w:ind w:left="709" w:hanging="709"/>
        <w:jc w:val="both"/>
        <w:rPr>
          <w:b/>
          <w:lang w:val="de-DE"/>
        </w:rPr>
      </w:pPr>
      <w:r w:rsidRPr="00D21AEB">
        <w:rPr>
          <w:b/>
          <w:lang w:val="de-DE"/>
        </w:rPr>
        <w:t>4.</w:t>
      </w:r>
      <w:r w:rsidRPr="00D21AEB">
        <w:rPr>
          <w:b/>
          <w:lang w:val="de-DE"/>
        </w:rPr>
        <w:tab/>
        <w:t xml:space="preserve">Anträge auf Schaffung eines </w:t>
      </w:r>
      <w:r w:rsidR="00EF0E26">
        <w:rPr>
          <w:b/>
          <w:lang w:val="de-DE"/>
        </w:rPr>
        <w:t>interdisziplinären Schwerpunktes /</w:t>
      </w:r>
      <w:r w:rsidR="00EF0E26" w:rsidRPr="00D21AEB">
        <w:rPr>
          <w:b/>
          <w:lang w:val="de-DE"/>
        </w:rPr>
        <w:t xml:space="preserve"> </w:t>
      </w:r>
      <w:r w:rsidRPr="00D21AEB">
        <w:rPr>
          <w:b/>
          <w:lang w:val="de-DE"/>
        </w:rPr>
        <w:t>Fähigkeitsausweises</w:t>
      </w:r>
    </w:p>
    <w:p w14:paraId="08AF7CFC" w14:textId="77777777" w:rsidR="00740105" w:rsidRPr="00D21AEB" w:rsidRDefault="00740105" w:rsidP="00740105">
      <w:pPr>
        <w:spacing w:after="0" w:line="280" w:lineRule="atLeast"/>
        <w:jc w:val="both"/>
        <w:rPr>
          <w:lang w:val="de-DE"/>
        </w:rPr>
      </w:pPr>
    </w:p>
    <w:p w14:paraId="4F5A95E7" w14:textId="77777777" w:rsidR="00740105" w:rsidRPr="00D21AEB" w:rsidRDefault="00740105" w:rsidP="00740105">
      <w:pPr>
        <w:spacing w:after="0" w:line="280" w:lineRule="atLeast"/>
        <w:ind w:left="709" w:hanging="709"/>
        <w:jc w:val="both"/>
        <w:rPr>
          <w:lang w:val="de-DE"/>
        </w:rPr>
      </w:pPr>
      <w:r w:rsidRPr="00D21AEB">
        <w:rPr>
          <w:lang w:val="de-DE"/>
        </w:rPr>
        <w:t>4.1</w:t>
      </w:r>
      <w:r w:rsidRPr="00D21AEB">
        <w:rPr>
          <w:lang w:val="de-DE"/>
        </w:rPr>
        <w:tab/>
        <w:t xml:space="preserve">Gilt das </w:t>
      </w:r>
      <w:r w:rsidRPr="00D21AEB">
        <w:rPr>
          <w:b/>
          <w:lang w:val="de-DE"/>
        </w:rPr>
        <w:t>Curriculum</w:t>
      </w:r>
      <w:r w:rsidRPr="00D21AEB">
        <w:rPr>
          <w:lang w:val="de-DE"/>
        </w:rPr>
        <w:t xml:space="preserve"> </w:t>
      </w:r>
    </w:p>
    <w:p w14:paraId="6135AE42" w14:textId="77777777" w:rsidR="00740105" w:rsidRPr="00D14E05" w:rsidRDefault="00740105" w:rsidP="00740105">
      <w:pPr>
        <w:spacing w:after="0" w:line="280" w:lineRule="atLeast"/>
        <w:ind w:left="284" w:hanging="284"/>
        <w:jc w:val="both"/>
        <w:rPr>
          <w:lang w:val="de-DE"/>
        </w:rPr>
      </w:pPr>
      <w:r w:rsidRPr="00D14E05">
        <w:rPr>
          <w:lang w:val="de-DE"/>
        </w:rPr>
        <w:t>a)</w:t>
      </w:r>
      <w:r w:rsidRPr="00D14E05">
        <w:rPr>
          <w:lang w:val="de-DE"/>
        </w:rPr>
        <w:tab/>
        <w:t>als Bestätigung für strukturierte und kontrollierte Weiter- bzw. Fortbildungsgänge im Bereich der klinischen und nicht klinischen Medizin, welche von ihrem Umfang und ihrer Bedeutung her den Anforderungen eines Facharzttitels nicht genügen? (Art. 50 Abs. 1, 1. Punkt WBO)</w:t>
      </w:r>
    </w:p>
    <w:p w14:paraId="636B1708" w14:textId="77777777" w:rsidR="00740105" w:rsidRPr="00D14E05" w:rsidRDefault="00740105" w:rsidP="00740105">
      <w:pPr>
        <w:spacing w:after="0" w:line="280" w:lineRule="atLeast"/>
        <w:jc w:val="both"/>
        <w:rPr>
          <w:lang w:val="de-DE"/>
        </w:rPr>
      </w:pPr>
    </w:p>
    <w:p w14:paraId="1E5F6DD1" w14:textId="77777777" w:rsidR="00740105" w:rsidRPr="00D14E05" w:rsidRDefault="00740105" w:rsidP="00740105">
      <w:pPr>
        <w:spacing w:after="0" w:line="280" w:lineRule="atLeast"/>
        <w:jc w:val="both"/>
        <w:rPr>
          <w:lang w:val="de-DE"/>
        </w:rPr>
      </w:pPr>
      <w:r w:rsidRPr="00D14E05">
        <w:rPr>
          <w:lang w:val="de-DE"/>
        </w:rPr>
        <w:t>oder</w:t>
      </w:r>
    </w:p>
    <w:p w14:paraId="4E04B195" w14:textId="77777777" w:rsidR="00740105" w:rsidRPr="00D14E05" w:rsidRDefault="00740105" w:rsidP="00740105">
      <w:pPr>
        <w:spacing w:after="0" w:line="280" w:lineRule="atLeast"/>
        <w:jc w:val="both"/>
        <w:rPr>
          <w:lang w:val="de-DE"/>
        </w:rPr>
      </w:pPr>
    </w:p>
    <w:p w14:paraId="251D85FC" w14:textId="77777777" w:rsidR="00740105" w:rsidRDefault="00740105" w:rsidP="00740105">
      <w:pPr>
        <w:spacing w:after="0" w:line="280" w:lineRule="atLeast"/>
        <w:ind w:left="284" w:hanging="284"/>
        <w:jc w:val="both"/>
        <w:rPr>
          <w:lang w:val="de-DE"/>
        </w:rPr>
      </w:pPr>
      <w:r w:rsidRPr="00D14E05">
        <w:rPr>
          <w:lang w:val="de-DE"/>
        </w:rPr>
        <w:t>b)</w:t>
      </w:r>
      <w:r w:rsidRPr="00D14E05">
        <w:rPr>
          <w:lang w:val="de-DE"/>
        </w:rPr>
        <w:tab/>
        <w:t>als Bestätigung für eine abgeschlossene Weiter- bzw. Fortbildung in bestimmten Untersuchungs- bzw. Behandlungsmethoden sowie für weitere vor allem technische Fertigkeiten? (Art. 50 Abs. 1, 2. Punkt WBO)</w:t>
      </w:r>
    </w:p>
    <w:p w14:paraId="78A9DAC0" w14:textId="77777777" w:rsidR="00EF0E26" w:rsidRPr="00D14E05" w:rsidRDefault="00EF0E26" w:rsidP="00740105">
      <w:pPr>
        <w:spacing w:after="0" w:line="280" w:lineRule="atLeast"/>
        <w:ind w:left="284" w:hanging="284"/>
        <w:jc w:val="both"/>
        <w:rPr>
          <w:lang w:val="de-DE"/>
        </w:rPr>
      </w:pPr>
    </w:p>
    <w:p w14:paraId="2739FF86" w14:textId="77777777" w:rsidR="00EF0E26" w:rsidRPr="00D21AEB" w:rsidRDefault="00EF0E26" w:rsidP="00EF0E26">
      <w:pPr>
        <w:spacing w:after="0" w:line="280" w:lineRule="atLeast"/>
        <w:ind w:left="709" w:hanging="709"/>
        <w:jc w:val="both"/>
        <w:rPr>
          <w:lang w:val="de-DE"/>
        </w:rPr>
      </w:pPr>
      <w:r>
        <w:rPr>
          <w:lang w:val="de-DE"/>
        </w:rPr>
        <w:t>4.2</w:t>
      </w:r>
      <w:r>
        <w:rPr>
          <w:lang w:val="de-DE"/>
        </w:rPr>
        <w:tab/>
        <w:t>Für interdisziplinäre Schwerpunkte: Begründet</w:t>
      </w:r>
      <w:r w:rsidR="00D60AF4">
        <w:rPr>
          <w:lang w:val="de-DE"/>
        </w:rPr>
        <w:t xml:space="preserve"> der</w:t>
      </w:r>
      <w:r>
        <w:rPr>
          <w:lang w:val="de-DE"/>
        </w:rPr>
        <w:t xml:space="preserve"> Weiterbildungsgang ein spezifisches ärztliches Berufsbild? Ist der Weiterbildungsgang dazu geeignet, eine hauptberufliche Tätigkeit auszuüben?</w:t>
      </w:r>
    </w:p>
    <w:p w14:paraId="770C703F" w14:textId="77777777" w:rsidR="00740105" w:rsidRPr="00D14E05" w:rsidRDefault="00740105" w:rsidP="00740105">
      <w:pPr>
        <w:spacing w:after="0" w:line="280" w:lineRule="atLeast"/>
        <w:jc w:val="both"/>
        <w:rPr>
          <w:lang w:val="de-DE"/>
        </w:rPr>
      </w:pPr>
    </w:p>
    <w:p w14:paraId="333B2669" w14:textId="77777777" w:rsidR="00740105" w:rsidRPr="00D21AEB" w:rsidRDefault="00740105" w:rsidP="00740105">
      <w:pPr>
        <w:spacing w:after="0" w:line="280" w:lineRule="atLeast"/>
        <w:ind w:left="709" w:hanging="709"/>
        <w:jc w:val="both"/>
        <w:rPr>
          <w:lang w:val="de-DE"/>
        </w:rPr>
      </w:pPr>
      <w:r w:rsidRPr="00D14E05">
        <w:rPr>
          <w:lang w:val="de-DE"/>
        </w:rPr>
        <w:t>4.</w:t>
      </w:r>
      <w:r w:rsidR="00EF0E26">
        <w:rPr>
          <w:lang w:val="de-DE"/>
        </w:rPr>
        <w:t>3</w:t>
      </w:r>
      <w:r w:rsidRPr="00D14E05">
        <w:rPr>
          <w:lang w:val="de-DE"/>
        </w:rPr>
        <w:tab/>
        <w:t xml:space="preserve">Welche Ärzteorganisation zeichnet für die </w:t>
      </w:r>
      <w:r w:rsidRPr="00D14E05">
        <w:rPr>
          <w:b/>
          <w:lang w:val="de-DE"/>
        </w:rPr>
        <w:t xml:space="preserve">Verwaltung des </w:t>
      </w:r>
      <w:r w:rsidR="00EF0E26">
        <w:rPr>
          <w:b/>
          <w:lang w:val="de-DE"/>
        </w:rPr>
        <w:t>interdisziplinären Schwerpunktes bzw. Fähigkeitsa</w:t>
      </w:r>
      <w:r w:rsidRPr="00D14E05">
        <w:rPr>
          <w:b/>
          <w:lang w:val="de-DE"/>
        </w:rPr>
        <w:t>usweises</w:t>
      </w:r>
      <w:r w:rsidRPr="00D14E05">
        <w:rPr>
          <w:lang w:val="de-DE"/>
        </w:rPr>
        <w:t xml:space="preserve"> verantwortlich?</w:t>
      </w:r>
      <w:r w:rsidRPr="00D21AEB">
        <w:rPr>
          <w:lang w:val="de-DE"/>
        </w:rPr>
        <w:t xml:space="preserve"> </w:t>
      </w:r>
    </w:p>
    <w:p w14:paraId="7F3D57FE" w14:textId="77777777" w:rsidR="00740105" w:rsidRPr="00D21AEB" w:rsidRDefault="00740105" w:rsidP="00740105">
      <w:pPr>
        <w:spacing w:after="0" w:line="280" w:lineRule="atLeast"/>
        <w:ind w:left="709"/>
        <w:jc w:val="both"/>
        <w:rPr>
          <w:lang w:val="de-DE"/>
        </w:rPr>
      </w:pPr>
    </w:p>
    <w:p w14:paraId="6F65A0E9" w14:textId="77777777" w:rsidR="00740105" w:rsidRPr="00D21AEB" w:rsidRDefault="00740105" w:rsidP="00740105">
      <w:pPr>
        <w:spacing w:after="0" w:line="280" w:lineRule="atLeast"/>
        <w:ind w:left="709"/>
        <w:jc w:val="both"/>
        <w:rPr>
          <w:lang w:val="de-DE"/>
        </w:rPr>
      </w:pPr>
      <w:r w:rsidRPr="00D21AEB">
        <w:rPr>
          <w:lang w:val="de-DE"/>
        </w:rPr>
        <w:t xml:space="preserve">Wie viele angehende Inhaber des </w:t>
      </w:r>
      <w:r w:rsidR="00EF0E26">
        <w:rPr>
          <w:lang w:val="de-DE"/>
        </w:rPr>
        <w:t>interdisziplinären Schwerpunktes bzw. Fähigkeitsa</w:t>
      </w:r>
      <w:r w:rsidRPr="00D21AEB">
        <w:rPr>
          <w:lang w:val="de-DE"/>
        </w:rPr>
        <w:t>usweises (nur Ärzte und Ärztinnen!) sind Mitglied dieser Organisation?</w:t>
      </w:r>
    </w:p>
    <w:p w14:paraId="28DAEB61" w14:textId="77777777" w:rsidR="00740105" w:rsidRPr="00D21AEB" w:rsidRDefault="00740105" w:rsidP="00740105">
      <w:pPr>
        <w:spacing w:after="0" w:line="280" w:lineRule="atLeast"/>
        <w:ind w:left="709"/>
        <w:jc w:val="both"/>
        <w:rPr>
          <w:lang w:val="de-DE"/>
        </w:rPr>
      </w:pPr>
    </w:p>
    <w:p w14:paraId="7184AEE5" w14:textId="77777777" w:rsidR="00740105" w:rsidRDefault="00740105" w:rsidP="00740105">
      <w:pPr>
        <w:spacing w:after="0" w:line="280" w:lineRule="atLeast"/>
        <w:ind w:left="709"/>
        <w:jc w:val="both"/>
        <w:rPr>
          <w:lang w:val="de-DE"/>
        </w:rPr>
      </w:pPr>
      <w:r w:rsidRPr="00D21AEB">
        <w:rPr>
          <w:lang w:val="de-DE"/>
        </w:rPr>
        <w:t>Ist die Organ</w:t>
      </w:r>
      <w:r>
        <w:rPr>
          <w:lang w:val="de-DE"/>
        </w:rPr>
        <w:t>i</w:t>
      </w:r>
      <w:r w:rsidRPr="00D21AEB">
        <w:rPr>
          <w:lang w:val="de-DE"/>
        </w:rPr>
        <w:t>sation repräsentativ für alle in diesem Fachbereich tätigen Ärztinnen und Ärzte?</w:t>
      </w:r>
    </w:p>
    <w:p w14:paraId="0A366C0C" w14:textId="77777777" w:rsidR="00F36DCE" w:rsidRPr="00D21AEB" w:rsidRDefault="00F36DCE" w:rsidP="00740105">
      <w:pPr>
        <w:spacing w:after="0" w:line="280" w:lineRule="atLeast"/>
        <w:ind w:left="709"/>
        <w:jc w:val="both"/>
        <w:rPr>
          <w:lang w:val="de-DE"/>
        </w:rPr>
      </w:pPr>
    </w:p>
    <w:p w14:paraId="64DBCEB7" w14:textId="77777777" w:rsidR="00740105" w:rsidRPr="00D21AEB" w:rsidRDefault="00740105" w:rsidP="00740105">
      <w:pPr>
        <w:spacing w:after="0" w:line="280" w:lineRule="atLeast"/>
        <w:ind w:left="709" w:hanging="709"/>
        <w:jc w:val="both"/>
        <w:rPr>
          <w:lang w:val="de-DE"/>
        </w:rPr>
      </w:pPr>
      <w:r w:rsidRPr="00D21AEB">
        <w:rPr>
          <w:lang w:val="de-DE"/>
        </w:rPr>
        <w:t>4.</w:t>
      </w:r>
      <w:r w:rsidR="00EF0E26">
        <w:rPr>
          <w:lang w:val="de-DE"/>
        </w:rPr>
        <w:t>4</w:t>
      </w:r>
      <w:r w:rsidRPr="00D21AEB">
        <w:rPr>
          <w:lang w:val="de-DE"/>
        </w:rPr>
        <w:tab/>
        <w:t>Erfolgt der</w:t>
      </w:r>
      <w:r w:rsidRPr="00D21AEB">
        <w:rPr>
          <w:b/>
          <w:lang w:val="de-DE"/>
        </w:rPr>
        <w:t xml:space="preserve"> Erlass des Programms</w:t>
      </w:r>
      <w:r w:rsidRPr="00D21AEB">
        <w:rPr>
          <w:lang w:val="de-DE"/>
        </w:rPr>
        <w:t xml:space="preserve"> nach Art. 54 WBO?</w:t>
      </w:r>
    </w:p>
    <w:p w14:paraId="5F9631D3" w14:textId="77777777" w:rsidR="00740105" w:rsidRPr="00D21AEB" w:rsidRDefault="00740105" w:rsidP="00740105">
      <w:pPr>
        <w:spacing w:after="0" w:line="280" w:lineRule="atLeast"/>
        <w:ind w:left="709" w:hanging="709"/>
        <w:jc w:val="both"/>
        <w:rPr>
          <w:lang w:val="de-DE"/>
        </w:rPr>
      </w:pPr>
    </w:p>
    <w:p w14:paraId="20024259" w14:textId="77777777" w:rsidR="00740105" w:rsidRPr="00D21AEB" w:rsidRDefault="00740105" w:rsidP="00740105">
      <w:pPr>
        <w:spacing w:after="0" w:line="280" w:lineRule="atLeast"/>
        <w:ind w:left="709" w:hanging="709"/>
        <w:jc w:val="both"/>
        <w:rPr>
          <w:lang w:val="de-DE"/>
        </w:rPr>
      </w:pPr>
      <w:r w:rsidRPr="00D21AEB">
        <w:rPr>
          <w:lang w:val="de-DE"/>
        </w:rPr>
        <w:t>4.</w:t>
      </w:r>
      <w:r w:rsidR="00EF0E26">
        <w:rPr>
          <w:lang w:val="de-DE"/>
        </w:rPr>
        <w:t>5</w:t>
      </w:r>
      <w:r w:rsidRPr="00D21AEB">
        <w:rPr>
          <w:lang w:val="de-DE"/>
        </w:rPr>
        <w:tab/>
      </w:r>
      <w:r w:rsidR="00A37E6B">
        <w:rPr>
          <w:lang w:val="de-DE"/>
        </w:rPr>
        <w:t xml:space="preserve">Sind die folgenden </w:t>
      </w:r>
      <w:r w:rsidRPr="00D21AEB">
        <w:rPr>
          <w:lang w:val="de-DE"/>
        </w:rPr>
        <w:t xml:space="preserve">Bedingungen zur Schaffung </w:t>
      </w:r>
      <w:r w:rsidR="00A37E6B">
        <w:rPr>
          <w:lang w:val="de-DE"/>
        </w:rPr>
        <w:t xml:space="preserve">eines interdisziplinären Schwerpunktes bzw. </w:t>
      </w:r>
      <w:r w:rsidRPr="00D21AEB">
        <w:rPr>
          <w:lang w:val="de-DE"/>
        </w:rPr>
        <w:t>Fähigkeitsausweise</w:t>
      </w:r>
      <w:r w:rsidR="00A37E6B">
        <w:rPr>
          <w:lang w:val="de-DE"/>
        </w:rPr>
        <w:t>s erfüllt?</w:t>
      </w:r>
    </w:p>
    <w:p w14:paraId="11B809E1" w14:textId="77777777" w:rsidR="00791DDF" w:rsidRPr="00D21AEB" w:rsidRDefault="00791DDF" w:rsidP="00740105">
      <w:pPr>
        <w:spacing w:after="0" w:line="280" w:lineRule="atLeast"/>
        <w:jc w:val="both"/>
        <w:rPr>
          <w:lang w:val="de-DE"/>
        </w:rPr>
      </w:pPr>
    </w:p>
    <w:p w14:paraId="5C5FC365" w14:textId="77777777" w:rsidR="00740105" w:rsidRPr="00D21AEB" w:rsidRDefault="00A37E6B" w:rsidP="00A37E6B">
      <w:pPr>
        <w:spacing w:after="0" w:line="280" w:lineRule="atLeast"/>
        <w:ind w:left="426" w:hanging="426"/>
        <w:jc w:val="both"/>
        <w:rPr>
          <w:lang w:val="de-DE"/>
        </w:rPr>
      </w:pPr>
      <w:r>
        <w:rPr>
          <w:lang w:val="de-DE"/>
        </w:rPr>
        <w:t>a)</w:t>
      </w:r>
      <w:r w:rsidR="00740105" w:rsidRPr="00D21AEB">
        <w:rPr>
          <w:lang w:val="de-DE"/>
        </w:rPr>
        <w:tab/>
        <w:t>Die Regelung des Tätigkeitsbereiches ist durch das KVG</w:t>
      </w:r>
      <w:r>
        <w:rPr>
          <w:lang w:val="de-DE"/>
        </w:rPr>
        <w:t>, das</w:t>
      </w:r>
      <w:r w:rsidR="00740105" w:rsidRPr="00D21AEB">
        <w:rPr>
          <w:lang w:val="de-DE"/>
        </w:rPr>
        <w:t xml:space="preserve"> Strahlenschutzgesetz </w:t>
      </w:r>
      <w:r>
        <w:rPr>
          <w:lang w:val="de-DE"/>
        </w:rPr>
        <w:t xml:space="preserve">oder ein anderes Gesetz </w:t>
      </w:r>
      <w:r w:rsidR="00740105" w:rsidRPr="00D21AEB">
        <w:rPr>
          <w:lang w:val="de-DE"/>
        </w:rPr>
        <w:t>vorgegeben (Hüftsonographie, Schwangerschaftsultraschall, dosisintensives Röntgen, komplementärmedizinische Methoden).</w:t>
      </w:r>
    </w:p>
    <w:p w14:paraId="60D7DE8B" w14:textId="77777777" w:rsidR="00740105" w:rsidRPr="00D21AEB" w:rsidRDefault="00740105" w:rsidP="00A37E6B">
      <w:pPr>
        <w:spacing w:after="0" w:line="280" w:lineRule="atLeast"/>
        <w:ind w:left="426"/>
        <w:jc w:val="both"/>
        <w:rPr>
          <w:lang w:val="de-DE"/>
        </w:rPr>
      </w:pPr>
    </w:p>
    <w:p w14:paraId="54816711" w14:textId="77777777" w:rsidR="00740105" w:rsidRPr="00D21AEB" w:rsidRDefault="00740105" w:rsidP="00A37E6B">
      <w:pPr>
        <w:spacing w:after="0" w:line="280" w:lineRule="atLeast"/>
        <w:ind w:left="426"/>
        <w:jc w:val="both"/>
        <w:rPr>
          <w:lang w:val="de-DE"/>
        </w:rPr>
      </w:pPr>
      <w:r w:rsidRPr="00D21AEB">
        <w:rPr>
          <w:lang w:val="de-DE"/>
        </w:rPr>
        <w:t>oder:</w:t>
      </w:r>
    </w:p>
    <w:p w14:paraId="035BD896" w14:textId="77777777" w:rsidR="00740105" w:rsidRPr="00D21AEB" w:rsidRDefault="00740105" w:rsidP="00A37E6B">
      <w:pPr>
        <w:spacing w:after="0" w:line="280" w:lineRule="atLeast"/>
        <w:ind w:left="426"/>
        <w:jc w:val="both"/>
        <w:rPr>
          <w:lang w:val="de-DE"/>
        </w:rPr>
      </w:pPr>
    </w:p>
    <w:p w14:paraId="7590AB0F" w14:textId="77777777" w:rsidR="00740105" w:rsidRPr="00D21AEB" w:rsidRDefault="00740105" w:rsidP="00A37E6B">
      <w:pPr>
        <w:spacing w:after="0" w:line="280" w:lineRule="atLeast"/>
        <w:ind w:left="426"/>
        <w:jc w:val="both"/>
        <w:rPr>
          <w:lang w:val="de-DE"/>
        </w:rPr>
      </w:pPr>
      <w:r w:rsidRPr="00D21AEB">
        <w:rPr>
          <w:lang w:val="de-DE"/>
        </w:rPr>
        <w:lastRenderedPageBreak/>
        <w:t xml:space="preserve">Aus Gründen der Patientensicherheit (risikoreiche Methoden bzw. Therapien) ist die Schaffung eines </w:t>
      </w:r>
      <w:r w:rsidR="00A37E6B">
        <w:rPr>
          <w:lang w:val="de-DE"/>
        </w:rPr>
        <w:t>interdisziplinären Schwerpunktes</w:t>
      </w:r>
      <w:r w:rsidR="00A37E6B" w:rsidRPr="00D21AEB">
        <w:rPr>
          <w:lang w:val="de-DE"/>
        </w:rPr>
        <w:t xml:space="preserve"> </w:t>
      </w:r>
      <w:r w:rsidR="00A37E6B">
        <w:rPr>
          <w:lang w:val="de-DE"/>
        </w:rPr>
        <w:t>bzw. Fähigkeitsa</w:t>
      </w:r>
      <w:r w:rsidRPr="00D21AEB">
        <w:rPr>
          <w:lang w:val="de-DE"/>
        </w:rPr>
        <w:t>usweises geboten, damit die Qualität der erbrachten Leistungen durch die entsprechend qualifizierten Ärztinnen und Ärzte sichergestellt ist.</w:t>
      </w:r>
    </w:p>
    <w:p w14:paraId="49FF63F9" w14:textId="77777777" w:rsidR="00740105" w:rsidRPr="00D21AEB" w:rsidRDefault="00740105" w:rsidP="00A37E6B">
      <w:pPr>
        <w:spacing w:after="0" w:line="280" w:lineRule="atLeast"/>
        <w:ind w:left="426" w:hanging="426"/>
        <w:jc w:val="both"/>
        <w:rPr>
          <w:lang w:val="de-DE"/>
        </w:rPr>
      </w:pPr>
    </w:p>
    <w:p w14:paraId="65AB154E" w14:textId="77777777" w:rsidR="00740105" w:rsidRPr="00D21AEB" w:rsidRDefault="00A37E6B" w:rsidP="00A37E6B">
      <w:pPr>
        <w:spacing w:after="0" w:line="280" w:lineRule="atLeast"/>
        <w:ind w:left="426" w:hanging="426"/>
        <w:jc w:val="both"/>
        <w:rPr>
          <w:lang w:val="de-DE"/>
        </w:rPr>
      </w:pPr>
      <w:r>
        <w:rPr>
          <w:lang w:val="de-DE"/>
        </w:rPr>
        <w:t>b)</w:t>
      </w:r>
      <w:r w:rsidR="00740105" w:rsidRPr="00D21AEB">
        <w:rPr>
          <w:lang w:val="de-DE"/>
        </w:rPr>
        <w:tab/>
        <w:t>Die antragstellende Gesellschaft muss eine repräsentative Gruppierung des Tätigkeitsbereiches darstellen.</w:t>
      </w:r>
    </w:p>
    <w:p w14:paraId="6F5D46F9" w14:textId="77777777" w:rsidR="00740105" w:rsidRPr="00D21AEB" w:rsidRDefault="00740105" w:rsidP="00A37E6B">
      <w:pPr>
        <w:spacing w:after="0" w:line="280" w:lineRule="atLeast"/>
        <w:ind w:left="426" w:hanging="426"/>
        <w:jc w:val="both"/>
        <w:rPr>
          <w:lang w:val="de-DE"/>
        </w:rPr>
      </w:pPr>
    </w:p>
    <w:p w14:paraId="68789F0A" w14:textId="77777777" w:rsidR="00740105" w:rsidRPr="00D21AEB" w:rsidRDefault="00A37E6B" w:rsidP="00A37E6B">
      <w:pPr>
        <w:spacing w:after="0" w:line="280" w:lineRule="atLeast"/>
        <w:ind w:left="426" w:hanging="426"/>
        <w:jc w:val="both"/>
        <w:rPr>
          <w:lang w:val="de-DE"/>
        </w:rPr>
      </w:pPr>
      <w:r>
        <w:rPr>
          <w:lang w:val="de-DE"/>
        </w:rPr>
        <w:t>c)</w:t>
      </w:r>
      <w:r w:rsidR="00740105" w:rsidRPr="00D21AEB">
        <w:rPr>
          <w:lang w:val="de-DE"/>
        </w:rPr>
        <w:tab/>
        <w:t>Der zu regelnde Tätigkeitsbereich ist bei mind. 10 Ärzten gesamtschweizerisch verbreitet.</w:t>
      </w:r>
    </w:p>
    <w:p w14:paraId="767A21B7" w14:textId="77777777" w:rsidR="00740105" w:rsidRPr="00D21AEB" w:rsidRDefault="00740105" w:rsidP="00A37E6B">
      <w:pPr>
        <w:spacing w:after="0" w:line="280" w:lineRule="atLeast"/>
        <w:ind w:left="426" w:hanging="426"/>
        <w:jc w:val="both"/>
        <w:rPr>
          <w:lang w:val="de-DE"/>
        </w:rPr>
      </w:pPr>
    </w:p>
    <w:p w14:paraId="466C5693" w14:textId="77777777" w:rsidR="00740105" w:rsidRPr="00D21AEB" w:rsidRDefault="00A37E6B" w:rsidP="00A37E6B">
      <w:pPr>
        <w:spacing w:after="0" w:line="280" w:lineRule="atLeast"/>
        <w:ind w:left="426" w:hanging="426"/>
        <w:jc w:val="both"/>
        <w:rPr>
          <w:lang w:val="de-DE"/>
        </w:rPr>
      </w:pPr>
      <w:r>
        <w:rPr>
          <w:lang w:val="de-DE"/>
        </w:rPr>
        <w:t>d)</w:t>
      </w:r>
      <w:r w:rsidR="00740105" w:rsidRPr="00D21AEB">
        <w:rPr>
          <w:lang w:val="de-DE"/>
        </w:rPr>
        <w:tab/>
        <w:t xml:space="preserve">Andere stichhaltige Begründungen, welche die Schaffung eines entsprechenden </w:t>
      </w:r>
      <w:r>
        <w:rPr>
          <w:lang w:val="de-DE"/>
        </w:rPr>
        <w:t>interdisziplinären Schwerpunktes bzw. Fähigkeitsa</w:t>
      </w:r>
      <w:r w:rsidR="00740105" w:rsidRPr="00D21AEB">
        <w:rPr>
          <w:lang w:val="de-DE"/>
        </w:rPr>
        <w:t>usweises notwendig machen.</w:t>
      </w:r>
    </w:p>
    <w:p w14:paraId="45423139" w14:textId="77777777" w:rsidR="00740105" w:rsidRPr="00D21AEB" w:rsidRDefault="00740105" w:rsidP="00740105">
      <w:pPr>
        <w:spacing w:after="0" w:line="280" w:lineRule="atLeast"/>
        <w:jc w:val="both"/>
        <w:rPr>
          <w:lang w:val="de-DE"/>
        </w:rPr>
      </w:pPr>
    </w:p>
    <w:p w14:paraId="17674029" w14:textId="77777777" w:rsidR="00740105" w:rsidRPr="00D21AEB" w:rsidRDefault="00740105" w:rsidP="00740105">
      <w:pPr>
        <w:spacing w:after="0" w:line="280" w:lineRule="atLeast"/>
        <w:jc w:val="both"/>
        <w:rPr>
          <w:lang w:val="de-DE"/>
        </w:rPr>
      </w:pPr>
    </w:p>
    <w:p w14:paraId="6F15204F" w14:textId="77777777" w:rsidR="00740105" w:rsidRPr="00D21AEB" w:rsidRDefault="00740105" w:rsidP="00740105">
      <w:pPr>
        <w:spacing w:after="0" w:line="280" w:lineRule="atLeast"/>
        <w:jc w:val="both"/>
        <w:rPr>
          <w:lang w:val="de-DE"/>
        </w:rPr>
      </w:pPr>
    </w:p>
    <w:p w14:paraId="1885787A" w14:textId="77777777" w:rsidR="00740105" w:rsidRPr="00D21AEB" w:rsidRDefault="00740105" w:rsidP="00740105">
      <w:pPr>
        <w:spacing w:after="0" w:line="280" w:lineRule="atLeast"/>
        <w:jc w:val="both"/>
        <w:rPr>
          <w:lang w:val="de-DE"/>
        </w:rPr>
      </w:pPr>
    </w:p>
    <w:p w14:paraId="536BAAE0" w14:textId="77777777" w:rsidR="00740105" w:rsidRPr="00D21AEB" w:rsidRDefault="00740105" w:rsidP="00740105">
      <w:pPr>
        <w:spacing w:after="0" w:line="280" w:lineRule="atLeast"/>
        <w:jc w:val="both"/>
        <w:rPr>
          <w:lang w:val="de-DE"/>
        </w:rPr>
      </w:pPr>
    </w:p>
    <w:p w14:paraId="648722F2" w14:textId="77777777" w:rsidR="00740105" w:rsidRPr="00D21AEB" w:rsidRDefault="00740105" w:rsidP="00740105">
      <w:pPr>
        <w:spacing w:after="0" w:line="280" w:lineRule="atLeast"/>
        <w:jc w:val="both"/>
        <w:rPr>
          <w:lang w:val="de-DE"/>
        </w:rPr>
      </w:pPr>
    </w:p>
    <w:p w14:paraId="2F549A5F" w14:textId="77777777" w:rsidR="00740105" w:rsidRPr="00D21AEB" w:rsidRDefault="00740105" w:rsidP="00740105">
      <w:pPr>
        <w:spacing w:after="0" w:line="280" w:lineRule="atLeast"/>
        <w:jc w:val="both"/>
        <w:rPr>
          <w:lang w:val="de-DE"/>
        </w:rPr>
      </w:pPr>
    </w:p>
    <w:p w14:paraId="5BB2FD09" w14:textId="77777777" w:rsidR="00740105" w:rsidRPr="00D21AEB" w:rsidRDefault="00740105" w:rsidP="00740105">
      <w:pPr>
        <w:spacing w:after="0" w:line="280" w:lineRule="atLeast"/>
        <w:jc w:val="both"/>
        <w:rPr>
          <w:lang w:val="de-DE"/>
        </w:rPr>
      </w:pPr>
    </w:p>
    <w:p w14:paraId="7CA229E4" w14:textId="77777777" w:rsidR="00740105" w:rsidRPr="00D21AEB" w:rsidRDefault="00740105" w:rsidP="00740105">
      <w:pPr>
        <w:spacing w:after="0" w:line="280" w:lineRule="atLeast"/>
        <w:jc w:val="both"/>
        <w:rPr>
          <w:lang w:val="de-DE"/>
        </w:rPr>
      </w:pPr>
    </w:p>
    <w:p w14:paraId="742E180B" w14:textId="77777777" w:rsidR="00740105" w:rsidRPr="00D21AEB" w:rsidRDefault="00740105" w:rsidP="00740105">
      <w:pPr>
        <w:spacing w:after="0" w:line="280" w:lineRule="atLeast"/>
        <w:jc w:val="both"/>
        <w:rPr>
          <w:lang w:val="de-DE"/>
        </w:rPr>
      </w:pPr>
    </w:p>
    <w:p w14:paraId="275D66E4" w14:textId="77777777" w:rsidR="00740105" w:rsidRPr="00D21AEB" w:rsidRDefault="00740105" w:rsidP="00740105">
      <w:pPr>
        <w:spacing w:after="0" w:line="280" w:lineRule="atLeast"/>
        <w:jc w:val="both"/>
        <w:rPr>
          <w:lang w:val="de-DE"/>
        </w:rPr>
      </w:pPr>
    </w:p>
    <w:p w14:paraId="45410D46" w14:textId="77777777" w:rsidR="00740105" w:rsidRPr="00D21AEB" w:rsidRDefault="00740105" w:rsidP="00740105">
      <w:pPr>
        <w:spacing w:after="0" w:line="280" w:lineRule="atLeast"/>
        <w:jc w:val="both"/>
        <w:rPr>
          <w:lang w:val="de-DE"/>
        </w:rPr>
      </w:pPr>
    </w:p>
    <w:p w14:paraId="6BA7051A" w14:textId="77777777" w:rsidR="00740105" w:rsidRDefault="00740105" w:rsidP="00740105">
      <w:pPr>
        <w:spacing w:after="0" w:line="280" w:lineRule="atLeast"/>
        <w:jc w:val="both"/>
        <w:rPr>
          <w:lang w:val="de-DE"/>
        </w:rPr>
      </w:pPr>
    </w:p>
    <w:p w14:paraId="017BAC03" w14:textId="77777777" w:rsidR="00740105" w:rsidRPr="00D21AEB" w:rsidRDefault="00740105" w:rsidP="00740105">
      <w:pPr>
        <w:spacing w:after="0" w:line="280" w:lineRule="atLeast"/>
        <w:jc w:val="both"/>
        <w:rPr>
          <w:lang w:val="de-DE"/>
        </w:rPr>
      </w:pPr>
    </w:p>
    <w:p w14:paraId="0082A26C" w14:textId="77777777" w:rsidR="00740105" w:rsidRPr="00D21AEB" w:rsidRDefault="00740105" w:rsidP="00740105">
      <w:pPr>
        <w:spacing w:after="0" w:line="280" w:lineRule="atLeast"/>
        <w:jc w:val="both"/>
        <w:rPr>
          <w:lang w:val="de-DE"/>
        </w:rPr>
      </w:pPr>
    </w:p>
    <w:p w14:paraId="2E9DA69C" w14:textId="77777777" w:rsidR="00740105" w:rsidRPr="00D21AEB" w:rsidRDefault="00740105" w:rsidP="00740105">
      <w:pPr>
        <w:spacing w:after="0" w:line="280" w:lineRule="atLeast"/>
        <w:jc w:val="both"/>
        <w:rPr>
          <w:lang w:val="de-DE"/>
        </w:rPr>
      </w:pPr>
    </w:p>
    <w:p w14:paraId="710D7570" w14:textId="77777777" w:rsidR="00740105" w:rsidRPr="00D21AEB" w:rsidRDefault="00740105" w:rsidP="00740105">
      <w:pPr>
        <w:spacing w:after="0" w:line="280" w:lineRule="atLeast"/>
        <w:jc w:val="both"/>
        <w:rPr>
          <w:lang w:val="de-DE"/>
        </w:rPr>
      </w:pPr>
    </w:p>
    <w:p w14:paraId="2C5F352C" w14:textId="77777777" w:rsidR="00740105" w:rsidRPr="00D21AEB" w:rsidRDefault="00740105" w:rsidP="00740105">
      <w:pPr>
        <w:spacing w:after="0" w:line="280" w:lineRule="atLeast"/>
        <w:jc w:val="both"/>
        <w:rPr>
          <w:lang w:val="de-DE"/>
        </w:rPr>
      </w:pPr>
    </w:p>
    <w:p w14:paraId="5B87B55F" w14:textId="77777777" w:rsidR="00740105" w:rsidRDefault="00740105" w:rsidP="00740105">
      <w:pPr>
        <w:spacing w:after="0" w:line="280" w:lineRule="atLeast"/>
        <w:jc w:val="both"/>
        <w:rPr>
          <w:lang w:val="de-DE"/>
        </w:rPr>
      </w:pPr>
    </w:p>
    <w:p w14:paraId="0045D5EE" w14:textId="77777777" w:rsidR="00F36DCE" w:rsidRDefault="00F36DCE" w:rsidP="00740105">
      <w:pPr>
        <w:spacing w:after="0" w:line="280" w:lineRule="atLeast"/>
        <w:jc w:val="both"/>
        <w:rPr>
          <w:lang w:val="de-DE"/>
        </w:rPr>
      </w:pPr>
    </w:p>
    <w:p w14:paraId="122CCBD4" w14:textId="77777777" w:rsidR="00F36DCE" w:rsidRDefault="00F36DCE" w:rsidP="00740105">
      <w:pPr>
        <w:spacing w:after="0" w:line="280" w:lineRule="atLeast"/>
        <w:jc w:val="both"/>
        <w:rPr>
          <w:lang w:val="de-DE"/>
        </w:rPr>
      </w:pPr>
    </w:p>
    <w:p w14:paraId="5B94389E" w14:textId="77777777" w:rsidR="00F36DCE" w:rsidRDefault="00F36DCE" w:rsidP="00740105">
      <w:pPr>
        <w:spacing w:after="0" w:line="280" w:lineRule="atLeast"/>
        <w:jc w:val="both"/>
        <w:rPr>
          <w:lang w:val="de-DE"/>
        </w:rPr>
      </w:pPr>
    </w:p>
    <w:p w14:paraId="604CDADF" w14:textId="77777777" w:rsidR="00F36DCE" w:rsidRDefault="00F36DCE" w:rsidP="00740105">
      <w:pPr>
        <w:spacing w:after="0" w:line="280" w:lineRule="atLeast"/>
        <w:jc w:val="both"/>
        <w:rPr>
          <w:lang w:val="de-DE"/>
        </w:rPr>
      </w:pPr>
    </w:p>
    <w:p w14:paraId="7F758861" w14:textId="77777777" w:rsidR="00F36DCE" w:rsidRDefault="00F36DCE" w:rsidP="00740105">
      <w:pPr>
        <w:spacing w:after="0" w:line="280" w:lineRule="atLeast"/>
        <w:jc w:val="both"/>
        <w:rPr>
          <w:lang w:val="de-DE"/>
        </w:rPr>
      </w:pPr>
    </w:p>
    <w:p w14:paraId="5AFDFC9B" w14:textId="77777777" w:rsidR="00F36DCE" w:rsidRDefault="00F36DCE" w:rsidP="00740105">
      <w:pPr>
        <w:spacing w:after="0" w:line="280" w:lineRule="atLeast"/>
        <w:jc w:val="both"/>
        <w:rPr>
          <w:lang w:val="de-DE"/>
        </w:rPr>
      </w:pPr>
    </w:p>
    <w:p w14:paraId="5CD09A74" w14:textId="77777777" w:rsidR="00F36DCE" w:rsidRDefault="00F36DCE" w:rsidP="00740105">
      <w:pPr>
        <w:spacing w:after="0" w:line="280" w:lineRule="atLeast"/>
        <w:jc w:val="both"/>
        <w:rPr>
          <w:lang w:val="de-DE"/>
        </w:rPr>
      </w:pPr>
    </w:p>
    <w:p w14:paraId="49C22D4E" w14:textId="77777777" w:rsidR="00F36DCE" w:rsidRDefault="00F36DCE" w:rsidP="00740105">
      <w:pPr>
        <w:spacing w:after="0" w:line="280" w:lineRule="atLeast"/>
        <w:jc w:val="both"/>
        <w:rPr>
          <w:lang w:val="de-DE"/>
        </w:rPr>
      </w:pPr>
    </w:p>
    <w:p w14:paraId="3950E905" w14:textId="77777777" w:rsidR="00F36DCE" w:rsidRDefault="00F36DCE" w:rsidP="00740105">
      <w:pPr>
        <w:spacing w:after="0" w:line="280" w:lineRule="atLeast"/>
        <w:jc w:val="both"/>
        <w:rPr>
          <w:lang w:val="de-DE"/>
        </w:rPr>
      </w:pPr>
    </w:p>
    <w:p w14:paraId="70083CEE" w14:textId="77777777" w:rsidR="00F36DCE" w:rsidRDefault="00F36DCE" w:rsidP="00740105">
      <w:pPr>
        <w:spacing w:after="0" w:line="280" w:lineRule="atLeast"/>
        <w:jc w:val="both"/>
        <w:rPr>
          <w:lang w:val="de-DE"/>
        </w:rPr>
      </w:pPr>
    </w:p>
    <w:p w14:paraId="071667AE" w14:textId="77777777" w:rsidR="00F36DCE" w:rsidRDefault="00F36DCE" w:rsidP="00740105">
      <w:pPr>
        <w:spacing w:after="0" w:line="280" w:lineRule="atLeast"/>
        <w:jc w:val="both"/>
        <w:rPr>
          <w:lang w:val="de-DE"/>
        </w:rPr>
      </w:pPr>
    </w:p>
    <w:p w14:paraId="01944360" w14:textId="77777777" w:rsidR="00F36DCE" w:rsidRDefault="00F36DCE" w:rsidP="00740105">
      <w:pPr>
        <w:spacing w:after="0" w:line="280" w:lineRule="atLeast"/>
        <w:jc w:val="both"/>
        <w:rPr>
          <w:lang w:val="de-DE"/>
        </w:rPr>
      </w:pPr>
    </w:p>
    <w:p w14:paraId="2FE96017" w14:textId="7E6BBE48" w:rsidR="00F36DCE" w:rsidRDefault="00F36DCE" w:rsidP="00740105">
      <w:pPr>
        <w:spacing w:after="0" w:line="280" w:lineRule="atLeast"/>
        <w:jc w:val="both"/>
        <w:rPr>
          <w:lang w:val="de-DE"/>
        </w:rPr>
      </w:pPr>
    </w:p>
    <w:p w14:paraId="066FCB1E" w14:textId="09CFF43A" w:rsidR="00D60388" w:rsidRDefault="00D60388" w:rsidP="00740105">
      <w:pPr>
        <w:spacing w:after="0" w:line="280" w:lineRule="atLeast"/>
        <w:jc w:val="both"/>
        <w:rPr>
          <w:lang w:val="de-DE"/>
        </w:rPr>
      </w:pPr>
    </w:p>
    <w:p w14:paraId="27181E43" w14:textId="77777777" w:rsidR="00F36DCE" w:rsidRDefault="00F36DCE" w:rsidP="00740105">
      <w:pPr>
        <w:spacing w:after="0" w:line="280" w:lineRule="atLeast"/>
        <w:jc w:val="both"/>
        <w:rPr>
          <w:lang w:val="de-DE"/>
        </w:rPr>
      </w:pPr>
    </w:p>
    <w:p w14:paraId="634DAF64" w14:textId="77777777" w:rsidR="00F36DCE" w:rsidRDefault="00F36DCE" w:rsidP="00740105">
      <w:pPr>
        <w:spacing w:after="0" w:line="280" w:lineRule="atLeast"/>
        <w:jc w:val="both"/>
        <w:rPr>
          <w:lang w:val="de-DE"/>
        </w:rPr>
      </w:pPr>
    </w:p>
    <w:p w14:paraId="364E769E" w14:textId="77777777" w:rsidR="00F36DCE" w:rsidRDefault="00F36DCE" w:rsidP="00740105">
      <w:pPr>
        <w:spacing w:after="0" w:line="280" w:lineRule="atLeast"/>
        <w:jc w:val="both"/>
        <w:rPr>
          <w:lang w:val="de-DE"/>
        </w:rPr>
      </w:pPr>
    </w:p>
    <w:p w14:paraId="609E8C62" w14:textId="2FFD0BF2" w:rsidR="00D60388" w:rsidRDefault="00740105" w:rsidP="00740105">
      <w:pPr>
        <w:spacing w:after="0"/>
        <w:rPr>
          <w:sz w:val="16"/>
          <w:szCs w:val="16"/>
          <w:lang w:val="de-DE"/>
        </w:rPr>
      </w:pPr>
      <w:r w:rsidRPr="00791DDF">
        <w:rPr>
          <w:sz w:val="16"/>
          <w:szCs w:val="16"/>
          <w:lang w:val="de-DE"/>
        </w:rPr>
        <w:t xml:space="preserve">Bern, </w:t>
      </w:r>
      <w:r w:rsidR="001E1DCB">
        <w:rPr>
          <w:sz w:val="16"/>
          <w:szCs w:val="16"/>
          <w:lang w:val="de-DE"/>
        </w:rPr>
        <w:t>16</w:t>
      </w:r>
      <w:r w:rsidR="00D60388">
        <w:rPr>
          <w:sz w:val="16"/>
          <w:szCs w:val="16"/>
          <w:lang w:val="de-DE"/>
        </w:rPr>
        <w:t>.08.2022</w:t>
      </w:r>
      <w:r w:rsidRPr="00791DDF">
        <w:rPr>
          <w:sz w:val="16"/>
          <w:szCs w:val="16"/>
          <w:lang w:val="de-DE"/>
        </w:rPr>
        <w:t>/</w:t>
      </w:r>
      <w:proofErr w:type="spellStart"/>
      <w:r w:rsidRPr="00791DDF">
        <w:rPr>
          <w:sz w:val="16"/>
          <w:szCs w:val="16"/>
          <w:lang w:val="de-DE"/>
        </w:rPr>
        <w:t>pb</w:t>
      </w:r>
      <w:proofErr w:type="spellEnd"/>
    </w:p>
    <w:p w14:paraId="68D58D0A" w14:textId="7919356C" w:rsidR="00D60388" w:rsidRDefault="00D60388" w:rsidP="00740105">
      <w:pPr>
        <w:spacing w:after="0"/>
        <w:rPr>
          <w:sz w:val="16"/>
          <w:szCs w:val="16"/>
          <w:lang w:val="de-DE"/>
        </w:rPr>
      </w:pPr>
      <w:r>
        <w:rPr>
          <w:noProof/>
          <w:sz w:val="16"/>
          <w:szCs w:val="16"/>
          <w:lang w:val="de-DE"/>
        </w:rPr>
        <w:t>Fachgebiete/Grundlagen/</w:t>
      </w:r>
      <w:r>
        <w:rPr>
          <w:noProof/>
          <w:sz w:val="16"/>
          <w:szCs w:val="16"/>
          <w:lang w:val="de-DE"/>
        </w:rPr>
        <w:fldChar w:fldCharType="begin"/>
      </w:r>
      <w:r>
        <w:rPr>
          <w:noProof/>
          <w:sz w:val="16"/>
          <w:szCs w:val="16"/>
          <w:lang w:val="de-DE"/>
        </w:rPr>
        <w:instrText xml:space="preserve"> FILENAME   \* MERGEFORMAT </w:instrText>
      </w:r>
      <w:r>
        <w:rPr>
          <w:noProof/>
          <w:sz w:val="16"/>
          <w:szCs w:val="16"/>
          <w:lang w:val="de-DE"/>
        </w:rPr>
        <w:fldChar w:fldCharType="separate"/>
      </w:r>
      <w:r w:rsidR="001E1DCB">
        <w:rPr>
          <w:noProof/>
          <w:sz w:val="16"/>
          <w:szCs w:val="16"/>
          <w:lang w:val="de-DE"/>
        </w:rPr>
        <w:t>220816 Fragebogen Neuschaffungen d.docx</w:t>
      </w:r>
      <w:r>
        <w:rPr>
          <w:noProof/>
          <w:sz w:val="16"/>
          <w:szCs w:val="16"/>
          <w:lang w:val="de-DE"/>
        </w:rPr>
        <w:fldChar w:fldCharType="end"/>
      </w:r>
    </w:p>
    <w:sectPr w:rsidR="00D60388" w:rsidSect="006F5D11">
      <w:headerReference w:type="default" r:id="rId10"/>
      <w:footerReference w:type="default" r:id="rId11"/>
      <w:headerReference w:type="first" r:id="rId12"/>
      <w:footerReference w:type="first" r:id="rId13"/>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D8E6" w14:textId="77777777" w:rsidR="000445FF" w:rsidRDefault="000445FF" w:rsidP="00E177D4">
      <w:pPr>
        <w:spacing w:after="0"/>
      </w:pPr>
      <w:r>
        <w:separator/>
      </w:r>
    </w:p>
  </w:endnote>
  <w:endnote w:type="continuationSeparator" w:id="0">
    <w:p w14:paraId="1D9ACDCD" w14:textId="77777777" w:rsidR="000445FF" w:rsidRDefault="000445FF"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B2E3" w14:textId="4A055785" w:rsidR="009A2F57" w:rsidRDefault="00C722A2" w:rsidP="009A2F57">
    <w:pPr>
      <w:pStyle w:val="Fuzeile"/>
      <w:tabs>
        <w:tab w:val="clear" w:pos="4536"/>
        <w:tab w:val="clear" w:pos="9072"/>
      </w:tabs>
    </w:pPr>
    <w:r w:rsidRPr="00A82C27">
      <w:rPr>
        <w:rFonts w:ascii="Arial" w:eastAsia="Times New Roman" w:hAnsi="Arial" w:cs="Times New Roman"/>
        <w:color w:val="3C5587"/>
        <w:sz w:val="15"/>
        <w:szCs w:val="15"/>
        <w:lang w:val="fr-FR" w:eastAsia="zh-CN"/>
      </w:rPr>
      <w:t xml:space="preserve">SIWF  |  ISFM  </w:t>
    </w:r>
    <w:r w:rsidRPr="00A82C27">
      <w:rPr>
        <w:rFonts w:ascii="Arial" w:eastAsia="Times New Roman" w:hAnsi="Arial" w:cs="Times New Roman"/>
        <w:color w:val="3C5587"/>
        <w:sz w:val="15"/>
        <w:szCs w:val="15"/>
        <w:lang w:eastAsia="zh-CN"/>
      </w:rPr>
      <w:t xml:space="preserve">|  </w:t>
    </w:r>
    <w:r w:rsidR="00265AEA">
      <w:rPr>
        <w:rFonts w:ascii="Arial" w:eastAsia="Times New Roman" w:hAnsi="Arial" w:cs="Times New Roman"/>
        <w:color w:val="3C5587"/>
        <w:sz w:val="15"/>
        <w:szCs w:val="15"/>
        <w:lang w:eastAsia="zh-CN"/>
      </w:rPr>
      <w:t>info</w:t>
    </w:r>
    <w:r w:rsidRPr="00A82C27">
      <w:rPr>
        <w:rFonts w:ascii="Arial" w:eastAsia="Times New Roman" w:hAnsi="Arial" w:cs="Times New Roman"/>
        <w:color w:val="3C5587"/>
        <w:sz w:val="15"/>
        <w:szCs w:val="15"/>
        <w:lang w:eastAsia="zh-CN"/>
      </w:rPr>
      <w:t>@</w:t>
    </w:r>
    <w:r w:rsidR="00265AEA">
      <w:rPr>
        <w:rFonts w:ascii="Arial" w:eastAsia="Times New Roman" w:hAnsi="Arial" w:cs="Times New Roman"/>
        <w:color w:val="3C5587"/>
        <w:sz w:val="15"/>
        <w:szCs w:val="15"/>
        <w:lang w:eastAsia="zh-CN"/>
      </w:rPr>
      <w:t>siwf</w:t>
    </w:r>
    <w:r w:rsidRPr="00A82C27">
      <w:rPr>
        <w:rFonts w:ascii="Arial" w:eastAsia="Times New Roman" w:hAnsi="Arial" w:cs="Times New Roman"/>
        <w:color w:val="3C5587"/>
        <w:sz w:val="15"/>
        <w:szCs w:val="15"/>
        <w:lang w:eastAsia="zh-CN"/>
      </w:rPr>
      <w:t>.ch  |  www.siwf.ch</w:t>
    </w:r>
    <w:r w:rsidRPr="00A82C27">
      <w:rPr>
        <w:rFonts w:ascii="Arial" w:hAnsi="Arial"/>
        <w:lang w:val="fr-CH"/>
      </w:rPr>
      <w:t xml:space="preserve"> </w:t>
    </w:r>
    <w:r w:rsidRPr="00A82C27">
      <w:rPr>
        <w:rFonts w:ascii="Arial" w:hAnsi="Arial"/>
        <w:lang w:val="fr-CH"/>
      </w:rPr>
      <w:ptab w:relativeTo="margin" w:alignment="right" w:leader="none"/>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PAGE  \* Arabic  \* MERGEFORMAT</w:instrText>
    </w:r>
    <w:r w:rsidRPr="001B55B2">
      <w:rPr>
        <w:rFonts w:ascii="Arial" w:hAnsi="Arial"/>
        <w:color w:val="3C5587" w:themeColor="accent1"/>
        <w:sz w:val="15"/>
        <w:szCs w:val="15"/>
        <w:lang w:val="fr-CH"/>
      </w:rPr>
      <w:fldChar w:fldCharType="separate"/>
    </w:r>
    <w:r w:rsidR="000810EB">
      <w:rPr>
        <w:rFonts w:ascii="Arial" w:hAnsi="Arial"/>
        <w:noProof/>
        <w:color w:val="3C5587" w:themeColor="accent1"/>
        <w:sz w:val="15"/>
        <w:szCs w:val="15"/>
        <w:lang w:val="fr-CH"/>
      </w:rPr>
      <w:t>4</w:t>
    </w:r>
    <w:r w:rsidRPr="001B55B2">
      <w:rPr>
        <w:rFonts w:ascii="Arial" w:hAnsi="Arial"/>
        <w:color w:val="3C5587" w:themeColor="accent1"/>
        <w:sz w:val="15"/>
        <w:szCs w:val="15"/>
        <w:lang w:val="fr-CH"/>
      </w:rPr>
      <w:fldChar w:fldCharType="end"/>
    </w:r>
    <w:r w:rsidRPr="001B55B2">
      <w:rPr>
        <w:rFonts w:ascii="Arial" w:hAnsi="Arial"/>
        <w:color w:val="3C5587" w:themeColor="accent1"/>
        <w:sz w:val="15"/>
        <w:szCs w:val="15"/>
        <w:lang w:val="fr-CH"/>
      </w:rPr>
      <w:t>/</w:t>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NUMPAGES  \* Arabic  \* MERGEFORMAT</w:instrText>
    </w:r>
    <w:r w:rsidRPr="001B55B2">
      <w:rPr>
        <w:rFonts w:ascii="Arial" w:hAnsi="Arial"/>
        <w:color w:val="3C5587" w:themeColor="accent1"/>
        <w:sz w:val="15"/>
        <w:szCs w:val="15"/>
        <w:lang w:val="fr-CH"/>
      </w:rPr>
      <w:fldChar w:fldCharType="separate"/>
    </w:r>
    <w:r w:rsidR="000810EB">
      <w:rPr>
        <w:rFonts w:ascii="Arial" w:hAnsi="Arial"/>
        <w:noProof/>
        <w:color w:val="3C5587" w:themeColor="accent1"/>
        <w:sz w:val="15"/>
        <w:szCs w:val="15"/>
        <w:lang w:val="fr-CH"/>
      </w:rPr>
      <w:t>4</w:t>
    </w:r>
    <w:r w:rsidRPr="001B55B2">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540F" w14:textId="77777777" w:rsidR="00D9279D" w:rsidRPr="0077181A" w:rsidRDefault="00D9279D" w:rsidP="00D9279D">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postgraduée et </w:t>
    </w:r>
    <w:proofErr w:type="spellStart"/>
    <w:r w:rsidRPr="0077181A">
      <w:rPr>
        <w:rFonts w:ascii="Arial" w:eastAsia="Times New Roman" w:hAnsi="Arial" w:cs="Times New Roman"/>
        <w:color w:val="3C5587"/>
        <w:spacing w:val="3"/>
        <w:sz w:val="15"/>
        <w:szCs w:val="15"/>
        <w:lang w:eastAsia="zh-CN"/>
      </w:rPr>
      <w:t>continue</w:t>
    </w:r>
    <w:proofErr w:type="spellEnd"/>
  </w:p>
  <w:p w14:paraId="49BFBCEF" w14:textId="6E39B3E3" w:rsidR="0097452E" w:rsidRPr="00A41316" w:rsidRDefault="00D9279D" w:rsidP="00D9279D">
    <w:pPr>
      <w:tabs>
        <w:tab w:val="center" w:pos="4536"/>
        <w:tab w:val="right" w:pos="9072"/>
      </w:tabs>
      <w:spacing w:after="0"/>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438C" w14:textId="77777777" w:rsidR="000445FF" w:rsidRDefault="000445FF" w:rsidP="00E177D4">
      <w:pPr>
        <w:spacing w:after="0"/>
      </w:pPr>
      <w:r>
        <w:separator/>
      </w:r>
    </w:p>
  </w:footnote>
  <w:footnote w:type="continuationSeparator" w:id="0">
    <w:p w14:paraId="4DD3CE73" w14:textId="77777777" w:rsidR="000445FF" w:rsidRDefault="000445FF"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C4F5" w14:textId="77777777" w:rsidR="004E6C12" w:rsidRPr="001B55B2" w:rsidRDefault="005E266E" w:rsidP="001B55B2">
    <w:pPr>
      <w:pStyle w:val="TitelBetreff11pt"/>
      <w:rPr>
        <w:color w:val="7F7F7F" w:themeColor="text2" w:themeTint="80"/>
        <w:sz w:val="16"/>
        <w:szCs w:val="16"/>
      </w:rPr>
    </w:pPr>
    <w:r w:rsidRPr="001B55B2">
      <w:rPr>
        <w:b w:val="0"/>
        <w:color w:val="7F7F7F" w:themeColor="text2" w:themeTint="80"/>
        <w:sz w:val="16"/>
        <w:szCs w:val="16"/>
      </w:rPr>
      <w:fldChar w:fldCharType="begin"/>
    </w:r>
    <w:r w:rsidRPr="001B55B2">
      <w:rPr>
        <w:b w:val="0"/>
        <w:color w:val="7F7F7F" w:themeColor="text2" w:themeTint="80"/>
        <w:sz w:val="16"/>
        <w:szCs w:val="16"/>
      </w:rPr>
      <w:instrText xml:space="preserve"> REF  Betreff </w:instrText>
    </w:r>
    <w:r w:rsidR="00446AA6" w:rsidRPr="001B55B2">
      <w:rPr>
        <w:b w:val="0"/>
        <w:color w:val="7F7F7F" w:themeColor="text2" w:themeTint="80"/>
        <w:sz w:val="16"/>
        <w:szCs w:val="16"/>
      </w:rPr>
      <w:instrText xml:space="preserve"> \* </w:instrText>
    </w:r>
    <w:r w:rsidR="0097452E" w:rsidRPr="001B55B2">
      <w:rPr>
        <w:b w:val="0"/>
        <w:color w:val="7F7F7F" w:themeColor="text2" w:themeTint="80"/>
        <w:sz w:val="16"/>
        <w:szCs w:val="16"/>
      </w:rPr>
      <w:instrText>Char</w:instrText>
    </w:r>
    <w:r w:rsidR="00446AA6" w:rsidRPr="001B55B2">
      <w:rPr>
        <w:b w:val="0"/>
        <w:color w:val="7F7F7F" w:themeColor="text2" w:themeTint="80"/>
        <w:sz w:val="16"/>
        <w:szCs w:val="16"/>
      </w:rPr>
      <w:instrText xml:space="preserve">FORMAT </w:instrText>
    </w:r>
    <w:r w:rsidR="00807896" w:rsidRPr="001B55B2">
      <w:rPr>
        <w:b w:val="0"/>
        <w:color w:val="7F7F7F" w:themeColor="text2" w:themeTint="80"/>
        <w:sz w:val="16"/>
        <w:szCs w:val="16"/>
      </w:rPr>
      <w:instrText xml:space="preserve"> \* MERGEFORMAT </w:instrText>
    </w:r>
    <w:r w:rsidRPr="001B55B2">
      <w:rPr>
        <w:b w:val="0"/>
        <w:color w:val="7F7F7F" w:themeColor="text2" w:themeTint="80"/>
        <w:sz w:val="16"/>
        <w:szCs w:val="16"/>
      </w:rPr>
      <w:fldChar w:fldCharType="separate"/>
    </w:r>
    <w:r w:rsidR="00A21853" w:rsidRPr="00A21853">
      <w:rPr>
        <w:b w:val="0"/>
        <w:color w:val="7F7F7F" w:themeColor="text2" w:themeTint="80"/>
        <w:sz w:val="16"/>
        <w:szCs w:val="16"/>
      </w:rPr>
      <w:t>Fragebogen für die Schaffung von fachlichen Qualifikationen</w:t>
    </w:r>
    <w:r w:rsidR="00A21853" w:rsidRPr="00A21853">
      <w:rPr>
        <w:b w:val="0"/>
        <w:color w:val="7F7F7F" w:themeColor="text2" w:themeTint="80"/>
        <w:sz w:val="16"/>
        <w:szCs w:val="16"/>
      </w:rPr>
      <w:br/>
      <w:t>Facharzttitel, Schwerpunkte, interdisziplinäre Schwerpunkte, Fähigkeitsausweise</w:t>
    </w:r>
    <w:r w:rsidRPr="001B55B2">
      <w:rPr>
        <w:color w:val="7F7F7F" w:themeColor="text2" w:themeTint="8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B17426" w14:paraId="5CD42FBB" w14:textId="77777777" w:rsidTr="00AE44D4">
      <w:trPr>
        <w:trHeight w:val="1421"/>
      </w:trPr>
      <w:tc>
        <w:tcPr>
          <w:tcW w:w="3307" w:type="dxa"/>
        </w:tcPr>
        <w:p w14:paraId="353A1CB4" w14:textId="77777777" w:rsidR="00B17426" w:rsidRDefault="00B17426" w:rsidP="004130F5">
          <w:pPr>
            <w:pStyle w:val="Kopfzeile"/>
            <w:spacing w:after="1080"/>
          </w:pPr>
          <w:r>
            <w:rPr>
              <w:noProof/>
              <w:lang w:eastAsia="de-CH"/>
            </w:rPr>
            <w:drawing>
              <wp:anchor distT="0" distB="0" distL="114300" distR="114300" simplePos="0" relativeHeight="251659264" behindDoc="0" locked="0" layoutInCell="1" allowOverlap="1" wp14:anchorId="5230AC69" wp14:editId="30530A58">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116C02FB" w14:textId="77777777" w:rsidR="00B17426" w:rsidRDefault="00B17426" w:rsidP="004130F5">
          <w:pPr>
            <w:pStyle w:val="Kopfzeile"/>
            <w:spacing w:after="1080"/>
          </w:pPr>
        </w:p>
      </w:tc>
      <w:tc>
        <w:tcPr>
          <w:tcW w:w="3451" w:type="dxa"/>
        </w:tcPr>
        <w:p w14:paraId="77BB05A3" w14:textId="77777777" w:rsidR="00B17426" w:rsidRDefault="00B17426" w:rsidP="004130F5">
          <w:pPr>
            <w:pStyle w:val="Kopfzeile"/>
            <w:spacing w:after="1080"/>
          </w:pPr>
        </w:p>
      </w:tc>
    </w:tr>
  </w:tbl>
  <w:p w14:paraId="5337F9F7" w14:textId="77777777" w:rsidR="004E6C12" w:rsidRPr="00B17426" w:rsidRDefault="004E6C12" w:rsidP="00B17426">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96E9C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2CE633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4" w15:restartNumberingAfterBreak="0">
    <w:nsid w:val="0AB039D2"/>
    <w:multiLevelType w:val="multilevel"/>
    <w:tmpl w:val="5C6614D2"/>
    <w:numStyleLink w:val="FMHNummerierunggegliedertauf3EbenenAltN"/>
  </w:abstractNum>
  <w:abstractNum w:abstractNumId="5" w15:restartNumberingAfterBreak="0">
    <w:nsid w:val="0FEB586A"/>
    <w:multiLevelType w:val="multilevel"/>
    <w:tmpl w:val="5C6614D2"/>
    <w:numStyleLink w:val="FMHNummerierunggegliedertauf3EbenenAltN"/>
  </w:abstractNum>
  <w:abstractNum w:abstractNumId="6"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9F1550"/>
    <w:multiLevelType w:val="multilevel"/>
    <w:tmpl w:val="5C6614D2"/>
    <w:numStyleLink w:val="FMHNummerierunggegliedertauf3EbenenAltN"/>
  </w:abstractNum>
  <w:abstractNum w:abstractNumId="9"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4D4107E9"/>
    <w:multiLevelType w:val="hybridMultilevel"/>
    <w:tmpl w:val="5EEE4FF0"/>
    <w:lvl w:ilvl="0" w:tplc="650E4D76">
      <w:start w:val="1"/>
      <w:numFmt w:val="bullet"/>
      <w:lvlText w:val="-"/>
      <w:lvlJc w:val="left"/>
      <w:pPr>
        <w:ind w:left="1068" w:hanging="360"/>
      </w:pPr>
      <w:rPr>
        <w:rFonts w:ascii="Arial" w:hAnsi="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77610C0"/>
    <w:multiLevelType w:val="multilevel"/>
    <w:tmpl w:val="5C6614D2"/>
    <w:numStyleLink w:val="FMHNummerierunggegliedertauf3EbenenAltN"/>
  </w:abstractNum>
  <w:abstractNum w:abstractNumId="17" w15:restartNumberingAfterBreak="0">
    <w:nsid w:val="64427FC0"/>
    <w:multiLevelType w:val="multilevel"/>
    <w:tmpl w:val="3632A744"/>
    <w:numStyleLink w:val="FMHAufzhlunggegliedertauf3EbenenAltA"/>
  </w:abstractNum>
  <w:abstractNum w:abstractNumId="18"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712E5C"/>
    <w:multiLevelType w:val="multilevel"/>
    <w:tmpl w:val="5C6614D2"/>
    <w:numStyleLink w:val="FMHNummerierunggegliedertauf3EbenenAltN"/>
  </w:abstractNum>
  <w:abstractNum w:abstractNumId="20"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541138053">
    <w:abstractNumId w:val="6"/>
  </w:num>
  <w:num w:numId="2" w16cid:durableId="2145659861">
    <w:abstractNumId w:val="20"/>
  </w:num>
  <w:num w:numId="3" w16cid:durableId="1543520981">
    <w:abstractNumId w:val="13"/>
  </w:num>
  <w:num w:numId="4" w16cid:durableId="1437214140">
    <w:abstractNumId w:val="7"/>
  </w:num>
  <w:num w:numId="5" w16cid:durableId="838273431">
    <w:abstractNumId w:val="13"/>
  </w:num>
  <w:num w:numId="6" w16cid:durableId="1993870362">
    <w:abstractNumId w:val="18"/>
  </w:num>
  <w:num w:numId="7" w16cid:durableId="1803035077">
    <w:abstractNumId w:val="9"/>
  </w:num>
  <w:num w:numId="8" w16cid:durableId="1947761963">
    <w:abstractNumId w:val="4"/>
  </w:num>
  <w:num w:numId="9" w16cid:durableId="1324702790">
    <w:abstractNumId w:val="19"/>
  </w:num>
  <w:num w:numId="10" w16cid:durableId="1818763649">
    <w:abstractNumId w:val="16"/>
  </w:num>
  <w:num w:numId="11" w16cid:durableId="1213544089">
    <w:abstractNumId w:val="5"/>
  </w:num>
  <w:num w:numId="12" w16cid:durableId="389420241">
    <w:abstractNumId w:val="8"/>
  </w:num>
  <w:num w:numId="13" w16cid:durableId="2092001736">
    <w:abstractNumId w:val="12"/>
  </w:num>
  <w:num w:numId="14" w16cid:durableId="812909867">
    <w:abstractNumId w:val="11"/>
  </w:num>
  <w:num w:numId="15" w16cid:durableId="564873605">
    <w:abstractNumId w:val="17"/>
  </w:num>
  <w:num w:numId="16" w16cid:durableId="1899199848">
    <w:abstractNumId w:val="15"/>
  </w:num>
  <w:num w:numId="17" w16cid:durableId="1767996166">
    <w:abstractNumId w:val="10"/>
  </w:num>
  <w:num w:numId="18" w16cid:durableId="1905994184">
    <w:abstractNumId w:val="3"/>
  </w:num>
  <w:num w:numId="19" w16cid:durableId="1729913241">
    <w:abstractNumId w:val="1"/>
  </w:num>
  <w:num w:numId="20" w16cid:durableId="265164514">
    <w:abstractNumId w:val="3"/>
  </w:num>
  <w:num w:numId="21" w16cid:durableId="1130128028">
    <w:abstractNumId w:val="0"/>
  </w:num>
  <w:num w:numId="22" w16cid:durableId="1654138987">
    <w:abstractNumId w:val="3"/>
  </w:num>
  <w:num w:numId="23" w16cid:durableId="1067340037">
    <w:abstractNumId w:val="2"/>
    <w:lvlOverride w:ilvl="0">
      <w:lvl w:ilvl="0">
        <w:start w:val="1"/>
        <w:numFmt w:val="bullet"/>
        <w:lvlText w:val=""/>
        <w:legacy w:legacy="1" w:legacySpace="0" w:legacyIndent="283"/>
        <w:lvlJc w:val="left"/>
        <w:pPr>
          <w:ind w:left="991" w:hanging="283"/>
        </w:pPr>
        <w:rPr>
          <w:rFonts w:ascii="Symbol" w:hAnsi="Symbol" w:hint="default"/>
        </w:rPr>
      </w:lvl>
    </w:lvlOverride>
  </w:num>
  <w:num w:numId="24" w16cid:durableId="5383256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05"/>
    <w:rsid w:val="000445FF"/>
    <w:rsid w:val="000810EB"/>
    <w:rsid w:val="00092402"/>
    <w:rsid w:val="000C32EC"/>
    <w:rsid w:val="00107B3C"/>
    <w:rsid w:val="00122B40"/>
    <w:rsid w:val="0012615E"/>
    <w:rsid w:val="00132F29"/>
    <w:rsid w:val="00140E92"/>
    <w:rsid w:val="00157016"/>
    <w:rsid w:val="001638F9"/>
    <w:rsid w:val="001A05BB"/>
    <w:rsid w:val="001B55B2"/>
    <w:rsid w:val="001C1C84"/>
    <w:rsid w:val="001E1DCB"/>
    <w:rsid w:val="00233309"/>
    <w:rsid w:val="00245BC0"/>
    <w:rsid w:val="00253F0B"/>
    <w:rsid w:val="00265AEA"/>
    <w:rsid w:val="002D486D"/>
    <w:rsid w:val="002D7654"/>
    <w:rsid w:val="00321F80"/>
    <w:rsid w:val="003A34FC"/>
    <w:rsid w:val="003A4616"/>
    <w:rsid w:val="003C2F03"/>
    <w:rsid w:val="003C4327"/>
    <w:rsid w:val="003C4580"/>
    <w:rsid w:val="00446AA6"/>
    <w:rsid w:val="004821AF"/>
    <w:rsid w:val="004D2768"/>
    <w:rsid w:val="004E6C12"/>
    <w:rsid w:val="00524671"/>
    <w:rsid w:val="00557A62"/>
    <w:rsid w:val="00596976"/>
    <w:rsid w:val="005E266E"/>
    <w:rsid w:val="00606CC8"/>
    <w:rsid w:val="00662E46"/>
    <w:rsid w:val="006D0ACE"/>
    <w:rsid w:val="006F5D11"/>
    <w:rsid w:val="007167AF"/>
    <w:rsid w:val="00740105"/>
    <w:rsid w:val="00754EBB"/>
    <w:rsid w:val="007660C3"/>
    <w:rsid w:val="0077171B"/>
    <w:rsid w:val="00791DDF"/>
    <w:rsid w:val="007A1A9C"/>
    <w:rsid w:val="007A56AB"/>
    <w:rsid w:val="007E40C2"/>
    <w:rsid w:val="00807896"/>
    <w:rsid w:val="00863AF2"/>
    <w:rsid w:val="008860B6"/>
    <w:rsid w:val="0091192A"/>
    <w:rsid w:val="0097452E"/>
    <w:rsid w:val="0099486E"/>
    <w:rsid w:val="009A2F57"/>
    <w:rsid w:val="009B4753"/>
    <w:rsid w:val="009B4ECD"/>
    <w:rsid w:val="009C267A"/>
    <w:rsid w:val="009F62EC"/>
    <w:rsid w:val="00A14A81"/>
    <w:rsid w:val="00A21853"/>
    <w:rsid w:val="00A35DD9"/>
    <w:rsid w:val="00A37E6B"/>
    <w:rsid w:val="00A41316"/>
    <w:rsid w:val="00A56EB6"/>
    <w:rsid w:val="00AA47A0"/>
    <w:rsid w:val="00AD27E8"/>
    <w:rsid w:val="00B17426"/>
    <w:rsid w:val="00B40D80"/>
    <w:rsid w:val="00B70E07"/>
    <w:rsid w:val="00BA65EC"/>
    <w:rsid w:val="00BB485D"/>
    <w:rsid w:val="00C0040B"/>
    <w:rsid w:val="00C23700"/>
    <w:rsid w:val="00C414C7"/>
    <w:rsid w:val="00C44976"/>
    <w:rsid w:val="00C722A2"/>
    <w:rsid w:val="00C84483"/>
    <w:rsid w:val="00C94673"/>
    <w:rsid w:val="00CD79C8"/>
    <w:rsid w:val="00CD7BFA"/>
    <w:rsid w:val="00CE0E41"/>
    <w:rsid w:val="00CF7D1B"/>
    <w:rsid w:val="00D17CA4"/>
    <w:rsid w:val="00D60388"/>
    <w:rsid w:val="00D60AF4"/>
    <w:rsid w:val="00D9279D"/>
    <w:rsid w:val="00D9629A"/>
    <w:rsid w:val="00DF3DAC"/>
    <w:rsid w:val="00E177D4"/>
    <w:rsid w:val="00E93D90"/>
    <w:rsid w:val="00EF0E26"/>
    <w:rsid w:val="00EF49AB"/>
    <w:rsid w:val="00F10277"/>
    <w:rsid w:val="00F36DCE"/>
    <w:rsid w:val="00F75CE4"/>
    <w:rsid w:val="00FD7A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A86E4"/>
  <w15:docId w15:val="{8322615F-C742-421B-8D47-D3A49F35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D9629A"/>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sid w:val="00D9629A"/>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rsid w:val="000C32EC"/>
    <w:pPr>
      <w:numPr>
        <w:numId w:val="22"/>
      </w:numPr>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1Ebene"/>
    <w:uiPriority w:val="99"/>
    <w:rsid w:val="000C32EC"/>
    <w:pPr>
      <w:numPr>
        <w:ilvl w:val="1"/>
      </w:numPr>
    </w:pPr>
  </w:style>
  <w:style w:type="paragraph" w:styleId="Aufzhlungszeichen3">
    <w:name w:val="List Bullet 3"/>
    <w:basedOn w:val="Aufzhlungszeichen1Ebene"/>
    <w:uiPriority w:val="99"/>
    <w:rsid w:val="000C32EC"/>
    <w:pPr>
      <w:numPr>
        <w:ilvl w:val="2"/>
      </w:numPr>
    </w:pPr>
  </w:style>
  <w:style w:type="paragraph" w:customStyle="1" w:styleId="Fusszeile2">
    <w:name w:val="Fusszeile2"/>
    <w:basedOn w:val="Standard"/>
    <w:rsid w:val="00C722A2"/>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Kommentarzeichen">
    <w:name w:val="annotation reference"/>
    <w:basedOn w:val="Absatz-Standardschriftart"/>
    <w:uiPriority w:val="99"/>
    <w:semiHidden/>
    <w:unhideWhenUsed/>
    <w:rsid w:val="0099486E"/>
    <w:rPr>
      <w:sz w:val="16"/>
      <w:szCs w:val="16"/>
    </w:rPr>
  </w:style>
  <w:style w:type="paragraph" w:styleId="Kommentartext">
    <w:name w:val="annotation text"/>
    <w:basedOn w:val="Standard"/>
    <w:link w:val="KommentartextZchn"/>
    <w:uiPriority w:val="99"/>
    <w:semiHidden/>
    <w:unhideWhenUsed/>
    <w:rsid w:val="0099486E"/>
    <w:rPr>
      <w:sz w:val="20"/>
      <w:szCs w:val="20"/>
    </w:rPr>
  </w:style>
  <w:style w:type="character" w:customStyle="1" w:styleId="KommentartextZchn">
    <w:name w:val="Kommentartext Zchn"/>
    <w:basedOn w:val="Absatz-Standardschriftart"/>
    <w:link w:val="Kommentartext"/>
    <w:uiPriority w:val="99"/>
    <w:semiHidden/>
    <w:rsid w:val="0099486E"/>
    <w:rPr>
      <w:sz w:val="20"/>
      <w:szCs w:val="20"/>
    </w:rPr>
  </w:style>
  <w:style w:type="paragraph" w:styleId="Kommentarthema">
    <w:name w:val="annotation subject"/>
    <w:basedOn w:val="Kommentartext"/>
    <w:next w:val="Kommentartext"/>
    <w:link w:val="KommentarthemaZchn"/>
    <w:uiPriority w:val="99"/>
    <w:semiHidden/>
    <w:unhideWhenUsed/>
    <w:rsid w:val="0099486E"/>
    <w:rPr>
      <w:b/>
      <w:bCs/>
    </w:rPr>
  </w:style>
  <w:style w:type="character" w:customStyle="1" w:styleId="KommentarthemaZchn">
    <w:name w:val="Kommentarthema Zchn"/>
    <w:basedOn w:val="KommentartextZchn"/>
    <w:link w:val="Kommentarthema"/>
    <w:uiPriority w:val="99"/>
    <w:semiHidden/>
    <w:rsid w:val="0099486E"/>
    <w:rPr>
      <w:b/>
      <w:bCs/>
      <w:sz w:val="20"/>
      <w:szCs w:val="20"/>
    </w:rPr>
  </w:style>
  <w:style w:type="character" w:styleId="BesuchterLink">
    <w:name w:val="FollowedHyperlink"/>
    <w:basedOn w:val="Absatz-Standardschriftart"/>
    <w:uiPriority w:val="99"/>
    <w:semiHidden/>
    <w:unhideWhenUsed/>
    <w:rsid w:val="003C2F03"/>
    <w:rPr>
      <w:color w:val="CDA028" w:themeColor="followedHyperlink"/>
      <w:u w:val="single"/>
    </w:rPr>
  </w:style>
  <w:style w:type="character" w:styleId="NichtaufgelsteErwhnung">
    <w:name w:val="Unresolved Mention"/>
    <w:basedOn w:val="Absatz-Standardschriftart"/>
    <w:uiPriority w:val="99"/>
    <w:semiHidden/>
    <w:unhideWhenUsed/>
    <w:rsid w:val="00911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eftsstelle@hplus.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ife.ambulant@fmh.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DE_2.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DE93-46A5-404A-8F29-73D6058E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Neutral_hoch_DE_2.dotx</Template>
  <TotalTime>0</TotalTime>
  <Pages>4</Pages>
  <Words>1043</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FMH</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Bucher</dc:creator>
  <cp:lastModifiedBy>Bucher Petra</cp:lastModifiedBy>
  <cp:revision>3</cp:revision>
  <cp:lastPrinted>2016-04-25T12:46:00Z</cp:lastPrinted>
  <dcterms:created xsi:type="dcterms:W3CDTF">2022-08-16T07:04:00Z</dcterms:created>
  <dcterms:modified xsi:type="dcterms:W3CDTF">2022-08-16T07:04:00Z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