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6" w:rsidRPr="00184C4D" w:rsidRDefault="00497056" w:rsidP="00497056">
      <w:pPr>
        <w:rPr>
          <w:rFonts w:ascii="Arial" w:hAnsi="Arial" w:cs="Arial"/>
          <w:b/>
          <w:sz w:val="36"/>
          <w:szCs w:val="36"/>
          <w:lang w:val="de-CH"/>
        </w:rPr>
      </w:pPr>
      <w:r w:rsidRPr="007A4134">
        <w:rPr>
          <w:rFonts w:ascii="Arial" w:hAnsi="Arial" w:cs="Arial"/>
          <w:b/>
          <w:sz w:val="36"/>
          <w:szCs w:val="36"/>
          <w:lang w:val="de-CH"/>
        </w:rPr>
        <w:t>Reconnaissance du formateur en cabinet médical</w:t>
      </w:r>
    </w:p>
    <w:p w:rsidR="00497056" w:rsidRPr="006471E0" w:rsidRDefault="00497056" w:rsidP="00497056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rPr>
          <w:rFonts w:ascii="Arial" w:hAnsi="Arial" w:cs="Arial"/>
          <w:b/>
          <w:sz w:val="20"/>
          <w:szCs w:val="20"/>
          <w:lang w:val="fr-CH"/>
        </w:rPr>
      </w:pPr>
      <w:bookmarkStart w:id="0" w:name="Text16"/>
    </w:p>
    <w:bookmarkEnd w:id="0"/>
    <w:p w:rsidR="00497056" w:rsidRPr="007A4134" w:rsidRDefault="003F5CD5" w:rsidP="00497056">
      <w:pPr>
        <w:rPr>
          <w:rFonts w:ascii="Arial" w:hAnsi="Arial" w:cs="Arial"/>
          <w:sz w:val="30"/>
          <w:szCs w:val="30"/>
          <w:lang w:val="fr-CH"/>
        </w:rPr>
      </w:pPr>
      <w:r w:rsidRPr="007A4134">
        <w:rPr>
          <w:rFonts w:ascii="Arial" w:hAnsi="Arial" w:cs="Arial"/>
          <w:b/>
          <w:sz w:val="30"/>
          <w:szCs w:val="30"/>
          <w:lang w:val="fr-CH"/>
        </w:rPr>
        <w:t>Psychiatrie et psychothérapie des addictions</w:t>
      </w:r>
    </w:p>
    <w:p w:rsidR="00497056" w:rsidRPr="007A4134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p w:rsidR="007A4134" w:rsidRPr="007A4134" w:rsidRDefault="007A4134" w:rsidP="00497056">
      <w:pPr>
        <w:rPr>
          <w:rFonts w:ascii="Arial" w:hAnsi="Arial" w:cs="Arial"/>
          <w:sz w:val="30"/>
          <w:szCs w:val="30"/>
          <w:lang w:val="fr-CH"/>
        </w:rPr>
      </w:pPr>
    </w:p>
    <w:p w:rsidR="007A4134" w:rsidRPr="007A4134" w:rsidRDefault="007A4134" w:rsidP="00497056">
      <w:pPr>
        <w:rPr>
          <w:rFonts w:ascii="Arial" w:hAnsi="Arial" w:cs="Arial"/>
          <w:sz w:val="30"/>
          <w:szCs w:val="30"/>
          <w:lang w:val="fr-CH"/>
        </w:rPr>
      </w:pPr>
    </w:p>
    <w:p w:rsidR="007A4134" w:rsidRPr="007A4134" w:rsidRDefault="007A4134" w:rsidP="00497056">
      <w:pPr>
        <w:rPr>
          <w:rFonts w:ascii="Arial" w:hAnsi="Arial" w:cs="Arial"/>
          <w:sz w:val="30"/>
          <w:szCs w:val="30"/>
          <w:lang w:val="fr-CH"/>
        </w:rPr>
      </w:pPr>
    </w:p>
    <w:bookmarkStart w:id="1" w:name="Text24"/>
    <w:bookmarkStart w:id="2" w:name="_GoBack"/>
    <w:p w:rsidR="00497056" w:rsidRPr="007A4134" w:rsidRDefault="00497056" w:rsidP="00497056">
      <w:pPr>
        <w:tabs>
          <w:tab w:val="left" w:pos="2410"/>
        </w:tabs>
        <w:rPr>
          <w:rFonts w:ascii="Arial" w:hAnsi="Arial" w:cs="Arial"/>
          <w:sz w:val="30"/>
          <w:szCs w:val="30"/>
          <w:lang w:val="fr-CH"/>
        </w:rPr>
      </w:pPr>
      <w:r w:rsidRPr="007A4134">
        <w:rPr>
          <w:rFonts w:ascii="Arial" w:hAnsi="Arial" w:cs="Arial"/>
          <w:sz w:val="30"/>
          <w:szCs w:val="3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4134">
        <w:rPr>
          <w:rFonts w:ascii="Arial" w:hAnsi="Arial" w:cs="Arial"/>
          <w:sz w:val="30"/>
          <w:szCs w:val="30"/>
          <w:lang w:val="fr-CH"/>
        </w:rPr>
        <w:instrText xml:space="preserve"> FORMCHECKBOX </w:instrText>
      </w:r>
      <w:r w:rsidR="007A4134" w:rsidRPr="007A4134">
        <w:rPr>
          <w:rFonts w:ascii="Arial" w:hAnsi="Arial" w:cs="Arial"/>
          <w:sz w:val="30"/>
          <w:szCs w:val="30"/>
          <w:lang w:val="fr-CH"/>
        </w:rPr>
      </w:r>
      <w:r w:rsidR="007A4134" w:rsidRPr="007A4134">
        <w:rPr>
          <w:rFonts w:ascii="Arial" w:hAnsi="Arial" w:cs="Arial"/>
          <w:sz w:val="30"/>
          <w:szCs w:val="30"/>
          <w:lang w:val="fr-CH"/>
        </w:rPr>
        <w:fldChar w:fldCharType="separate"/>
      </w:r>
      <w:r w:rsidRPr="007A4134">
        <w:rPr>
          <w:rFonts w:ascii="Arial" w:hAnsi="Arial" w:cs="Arial"/>
          <w:sz w:val="30"/>
          <w:szCs w:val="30"/>
          <w:lang w:val="fr-CH"/>
        </w:rPr>
        <w:fldChar w:fldCharType="end"/>
      </w:r>
      <w:bookmarkEnd w:id="2"/>
      <w:r w:rsidRPr="007A4134">
        <w:rPr>
          <w:rFonts w:ascii="Arial" w:hAnsi="Arial" w:cs="Arial"/>
          <w:sz w:val="30"/>
          <w:szCs w:val="30"/>
          <w:lang w:val="fr-CH"/>
        </w:rPr>
        <w:t xml:space="preserve"> Demande de reconnaissance </w:t>
      </w:r>
    </w:p>
    <w:p w:rsidR="00497056" w:rsidRPr="007A4134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p w:rsidR="00497056" w:rsidRPr="007A4134" w:rsidRDefault="00497056" w:rsidP="00497056">
      <w:pPr>
        <w:rPr>
          <w:rFonts w:ascii="Arial" w:hAnsi="Arial" w:cs="Arial"/>
          <w:sz w:val="30"/>
          <w:szCs w:val="30"/>
          <w:lang w:val="fr-CH"/>
        </w:rPr>
      </w:pPr>
      <w:r w:rsidRPr="007A4134">
        <w:rPr>
          <w:rFonts w:ascii="Arial" w:hAnsi="Arial" w:cs="Arial"/>
          <w:sz w:val="30"/>
          <w:szCs w:val="3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4134">
        <w:rPr>
          <w:rFonts w:ascii="Arial" w:hAnsi="Arial" w:cs="Arial"/>
          <w:sz w:val="30"/>
          <w:szCs w:val="30"/>
          <w:lang w:val="fr-CH"/>
        </w:rPr>
        <w:instrText xml:space="preserve"> FORMCHECKBOX </w:instrText>
      </w:r>
      <w:r w:rsidR="007A4134" w:rsidRPr="007A4134">
        <w:rPr>
          <w:rFonts w:ascii="Arial" w:hAnsi="Arial" w:cs="Arial"/>
          <w:sz w:val="30"/>
          <w:szCs w:val="30"/>
          <w:lang w:val="fr-CH"/>
        </w:rPr>
      </w:r>
      <w:r w:rsidR="007A4134" w:rsidRPr="007A4134">
        <w:rPr>
          <w:rFonts w:ascii="Arial" w:hAnsi="Arial" w:cs="Arial"/>
          <w:sz w:val="30"/>
          <w:szCs w:val="30"/>
          <w:lang w:val="fr-CH"/>
        </w:rPr>
        <w:fldChar w:fldCharType="separate"/>
      </w:r>
      <w:r w:rsidRPr="007A4134">
        <w:rPr>
          <w:rFonts w:ascii="Arial" w:hAnsi="Arial" w:cs="Arial"/>
          <w:sz w:val="30"/>
          <w:szCs w:val="30"/>
          <w:lang w:val="fr-CH"/>
        </w:rPr>
        <w:fldChar w:fldCharType="end"/>
      </w:r>
      <w:r w:rsidRPr="007A4134">
        <w:rPr>
          <w:rFonts w:ascii="Arial" w:hAnsi="Arial" w:cs="Arial"/>
          <w:sz w:val="30"/>
          <w:szCs w:val="30"/>
          <w:lang w:val="fr-CH"/>
        </w:rPr>
        <w:t xml:space="preserve"> </w:t>
      </w:r>
      <w:r w:rsidRPr="007A4134">
        <w:rPr>
          <w:rFonts w:ascii="Arial" w:hAnsi="Arial" w:cs="Arial"/>
          <w:bCs/>
          <w:sz w:val="30"/>
          <w:szCs w:val="30"/>
          <w:lang w:val="fr-CH"/>
        </w:rPr>
        <w:t>Réévaluation</w:t>
      </w:r>
    </w:p>
    <w:p w:rsidR="00497056" w:rsidRPr="006471E0" w:rsidRDefault="00497056" w:rsidP="00497056">
      <w:pPr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rPr>
          <w:rFonts w:ascii="Arial" w:hAnsi="Arial" w:cs="Arial"/>
          <w:sz w:val="20"/>
          <w:szCs w:val="20"/>
          <w:lang w:val="fr-CH"/>
        </w:rPr>
      </w:pPr>
    </w:p>
    <w:bookmarkEnd w:id="1"/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>Détenteur/</w:t>
      </w:r>
      <w:proofErr w:type="spellStart"/>
      <w:r w:rsidRPr="007A4134">
        <w:rPr>
          <w:rFonts w:ascii="Arial" w:hAnsi="Arial" w:cs="Arial"/>
          <w:szCs w:val="20"/>
          <w:lang w:val="fr-CH"/>
        </w:rPr>
        <w:t>trice</w:t>
      </w:r>
      <w:proofErr w:type="spellEnd"/>
      <w:r w:rsidRPr="007A4134">
        <w:rPr>
          <w:rFonts w:ascii="Arial" w:hAnsi="Arial" w:cs="Arial"/>
          <w:szCs w:val="20"/>
          <w:lang w:val="fr-CH"/>
        </w:rPr>
        <w:t>:</w:t>
      </w:r>
      <w:r w:rsidRPr="007A4134">
        <w:rPr>
          <w:rFonts w:ascii="Arial" w:hAnsi="Arial" w:cs="Arial"/>
          <w:szCs w:val="20"/>
          <w:lang w:val="fr-CH"/>
        </w:rPr>
        <w:tab/>
        <w:t>Nom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3"/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Année de naissance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</w:p>
    <w:p w:rsidR="00497056" w:rsidRPr="007A4134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Titre de spécialiste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4"/>
    </w:p>
    <w:p w:rsidR="00497056" w:rsidRPr="007A4134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Cabinet depuis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5"/>
    </w:p>
    <w:p w:rsidR="00497056" w:rsidRPr="007A4134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Adresse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6"/>
    </w:p>
    <w:p w:rsidR="00497056" w:rsidRPr="007A4134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985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7"/>
    </w:p>
    <w:p w:rsidR="00497056" w:rsidRPr="007A4134" w:rsidRDefault="00497056" w:rsidP="00497056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sz w:val="22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Téléphone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8"/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</w:p>
    <w:p w:rsidR="00497056" w:rsidRPr="007A4134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szCs w:val="20"/>
          <w:lang w:val="fr-CH"/>
        </w:rPr>
      </w:pPr>
      <w:r w:rsidRPr="007A4134">
        <w:rPr>
          <w:rFonts w:ascii="Arial" w:hAnsi="Arial" w:cs="Arial"/>
          <w:szCs w:val="20"/>
          <w:lang w:val="fr-CH"/>
        </w:rPr>
        <w:tab/>
        <w:t>Courriel</w:t>
      </w:r>
      <w:r w:rsidRPr="007A4134">
        <w:rPr>
          <w:rFonts w:ascii="Arial" w:hAnsi="Arial" w:cs="Arial"/>
          <w:szCs w:val="20"/>
          <w:lang w:val="fr-CH"/>
        </w:rPr>
        <w:tab/>
      </w:r>
      <w:r w:rsidRPr="007A4134">
        <w:rPr>
          <w:rFonts w:ascii="Arial" w:hAnsi="Arial" w:cs="Arial"/>
          <w:szCs w:val="20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7A4134">
        <w:rPr>
          <w:rFonts w:ascii="Arial" w:hAnsi="Arial" w:cs="Arial"/>
          <w:szCs w:val="20"/>
          <w:lang w:val="fr-CH"/>
        </w:rPr>
        <w:instrText xml:space="preserve"> FORMTEXT </w:instrText>
      </w:r>
      <w:r w:rsidRPr="007A4134">
        <w:rPr>
          <w:rFonts w:ascii="Arial" w:hAnsi="Arial" w:cs="Arial"/>
          <w:szCs w:val="20"/>
          <w:lang w:val="fr-CH"/>
        </w:rPr>
      </w:r>
      <w:r w:rsidRPr="007A4134">
        <w:rPr>
          <w:rFonts w:ascii="Arial" w:hAnsi="Arial" w:cs="Arial"/>
          <w:szCs w:val="20"/>
          <w:lang w:val="fr-CH"/>
        </w:rPr>
        <w:fldChar w:fldCharType="separate"/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noProof/>
          <w:szCs w:val="20"/>
          <w:lang w:val="fr-CH"/>
        </w:rPr>
        <w:t> </w:t>
      </w:r>
      <w:r w:rsidRPr="007A4134">
        <w:rPr>
          <w:rFonts w:ascii="Arial" w:hAnsi="Arial" w:cs="Arial"/>
          <w:szCs w:val="20"/>
          <w:lang w:val="fr-CH"/>
        </w:rPr>
        <w:fldChar w:fldCharType="end"/>
      </w:r>
      <w:bookmarkEnd w:id="9"/>
    </w:p>
    <w:p w:rsidR="00497056" w:rsidRPr="006471E0" w:rsidRDefault="00497056" w:rsidP="00497056">
      <w:pPr>
        <w:pStyle w:val="Default"/>
        <w:ind w:right="-112"/>
        <w:rPr>
          <w:b/>
          <w:sz w:val="20"/>
          <w:szCs w:val="20"/>
          <w:lang w:val="fr-CH"/>
        </w:rPr>
      </w:pPr>
      <w:r w:rsidRPr="006471E0">
        <w:rPr>
          <w:b/>
          <w:sz w:val="20"/>
          <w:szCs w:val="20"/>
          <w:lang w:val="fr-CH"/>
        </w:rPr>
        <w:br w:type="page"/>
      </w:r>
    </w:p>
    <w:p w:rsidR="00497056" w:rsidRPr="006471E0" w:rsidRDefault="00FD7540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lastRenderedPageBreak/>
        <w:t>Êtes-vous</w:t>
      </w:r>
      <w:r w:rsidR="00497056" w:rsidRPr="006471E0">
        <w:rPr>
          <w:sz w:val="20"/>
          <w:szCs w:val="20"/>
          <w:lang w:val="fr-CH"/>
        </w:rPr>
        <w:t xml:space="preserve"> spécialiste en psychiatrie et psychothérapie et a</w:t>
      </w:r>
      <w:r w:rsidRPr="006471E0">
        <w:rPr>
          <w:sz w:val="20"/>
          <w:szCs w:val="20"/>
          <w:lang w:val="fr-CH"/>
        </w:rPr>
        <w:t>vez-vous</w:t>
      </w:r>
      <w:r w:rsidR="00497056" w:rsidRPr="006471E0">
        <w:rPr>
          <w:sz w:val="20"/>
          <w:szCs w:val="20"/>
          <w:lang w:val="fr-CH"/>
        </w:rPr>
        <w:t xml:space="preserve"> accompli la </w:t>
      </w:r>
      <w:r w:rsidR="003F5CD5" w:rsidRPr="006471E0">
        <w:rPr>
          <w:sz w:val="20"/>
          <w:szCs w:val="20"/>
          <w:lang w:val="fr-CH"/>
        </w:rPr>
        <w:t xml:space="preserve">formation </w:t>
      </w:r>
      <w:proofErr w:type="spellStart"/>
      <w:r w:rsidR="003F5CD5" w:rsidRPr="006471E0">
        <w:rPr>
          <w:sz w:val="20"/>
          <w:szCs w:val="20"/>
          <w:lang w:val="fr-CH"/>
        </w:rPr>
        <w:t>appro-fondie</w:t>
      </w:r>
      <w:proofErr w:type="spellEnd"/>
      <w:r w:rsidR="003F5CD5" w:rsidRPr="006471E0">
        <w:rPr>
          <w:sz w:val="20"/>
          <w:szCs w:val="20"/>
          <w:lang w:val="fr-CH"/>
        </w:rPr>
        <w:t xml:space="preserve"> en ps</w:t>
      </w:r>
      <w:r w:rsidR="003F5CD5" w:rsidRPr="006471E0">
        <w:rPr>
          <w:sz w:val="20"/>
          <w:szCs w:val="20"/>
          <w:lang w:val="fr-CH"/>
        </w:rPr>
        <w:t>y</w:t>
      </w:r>
      <w:r w:rsidR="003F5CD5" w:rsidRPr="006471E0">
        <w:rPr>
          <w:sz w:val="20"/>
          <w:szCs w:val="20"/>
          <w:lang w:val="fr-CH"/>
        </w:rPr>
        <w:t>chiatrie et psychothérapie des addictions</w:t>
      </w:r>
      <w:r w:rsidR="00497056" w:rsidRPr="006471E0">
        <w:rPr>
          <w:sz w:val="20"/>
          <w:szCs w:val="20"/>
          <w:lang w:val="fr-CH"/>
        </w:rPr>
        <w:t>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846F3F" w:rsidRPr="006471E0" w:rsidRDefault="00846F3F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</w:p>
    <w:p w:rsidR="00846F3F" w:rsidRPr="006471E0" w:rsidRDefault="00846F3F" w:rsidP="00846F3F">
      <w:pPr>
        <w:pStyle w:val="Default"/>
        <w:tabs>
          <w:tab w:val="left" w:pos="8640"/>
          <w:tab w:val="left" w:pos="9214"/>
          <w:tab w:val="left" w:pos="9356"/>
        </w:tabs>
        <w:ind w:right="-778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>Avez-vous participé à un cours de médecin formateur</w:t>
      </w:r>
      <w:r w:rsidR="006471E0" w:rsidRPr="006471E0">
        <w:rPr>
          <w:sz w:val="20"/>
          <w:szCs w:val="20"/>
          <w:lang w:val="fr-CH"/>
        </w:rPr>
        <w:t>?</w:t>
      </w:r>
    </w:p>
    <w:p w:rsidR="00846F3F" w:rsidRPr="006471E0" w:rsidRDefault="00846F3F" w:rsidP="00846F3F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846F3F" w:rsidRPr="006471E0" w:rsidRDefault="00846F3F" w:rsidP="00846F3F">
      <w:pPr>
        <w:pStyle w:val="Default"/>
        <w:tabs>
          <w:tab w:val="left" w:pos="8640"/>
          <w:tab w:val="left" w:pos="9214"/>
          <w:tab w:val="left" w:pos="9356"/>
        </w:tabs>
        <w:ind w:right="-778"/>
        <w:rPr>
          <w:sz w:val="20"/>
          <w:szCs w:val="20"/>
          <w:lang w:val="fr-CH"/>
        </w:rPr>
      </w:pPr>
    </w:p>
    <w:p w:rsidR="00846F3F" w:rsidRPr="006471E0" w:rsidRDefault="00846F3F" w:rsidP="00846F3F">
      <w:pPr>
        <w:pStyle w:val="Default"/>
        <w:tabs>
          <w:tab w:val="left" w:pos="8640"/>
          <w:tab w:val="left" w:pos="9214"/>
          <w:tab w:val="left" w:pos="9356"/>
        </w:tabs>
        <w:ind w:right="-778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 xml:space="preserve">Ou pouvez-vous attester au moins deux ans de formation </w:t>
      </w:r>
      <w:proofErr w:type="spellStart"/>
      <w:r w:rsidRPr="006471E0">
        <w:rPr>
          <w:sz w:val="20"/>
          <w:szCs w:val="20"/>
          <w:lang w:val="fr-CH"/>
        </w:rPr>
        <w:t>postgraduée</w:t>
      </w:r>
      <w:proofErr w:type="spellEnd"/>
      <w:r w:rsidRPr="006471E0">
        <w:rPr>
          <w:sz w:val="20"/>
          <w:szCs w:val="20"/>
          <w:lang w:val="fr-CH"/>
        </w:rPr>
        <w:t xml:space="preserve"> </w:t>
      </w:r>
      <w:r w:rsidRPr="006471E0">
        <w:rPr>
          <w:sz w:val="20"/>
          <w:szCs w:val="20"/>
          <w:lang w:val="fr-CH"/>
        </w:rPr>
        <w:t>en tant que chef de clinique, médecin adjoint ou médecin-chef dans un</w:t>
      </w:r>
      <w:r w:rsidRPr="006471E0">
        <w:rPr>
          <w:sz w:val="20"/>
          <w:szCs w:val="20"/>
          <w:lang w:val="fr-CH"/>
        </w:rPr>
        <w:t xml:space="preserve"> </w:t>
      </w:r>
      <w:r w:rsidRPr="006471E0">
        <w:rPr>
          <w:sz w:val="20"/>
          <w:szCs w:val="20"/>
          <w:lang w:val="fr-CH"/>
        </w:rPr>
        <w:t xml:space="preserve">établissement de formation </w:t>
      </w:r>
      <w:proofErr w:type="spellStart"/>
      <w:r w:rsidRPr="006471E0">
        <w:rPr>
          <w:sz w:val="20"/>
          <w:szCs w:val="20"/>
          <w:lang w:val="fr-CH"/>
        </w:rPr>
        <w:t>postgraduée</w:t>
      </w:r>
      <w:proofErr w:type="spellEnd"/>
      <w:r w:rsidRPr="006471E0">
        <w:rPr>
          <w:sz w:val="20"/>
          <w:szCs w:val="20"/>
          <w:lang w:val="fr-CH"/>
        </w:rPr>
        <w:t xml:space="preserve"> reconnu?</w:t>
      </w:r>
    </w:p>
    <w:p w:rsidR="00846F3F" w:rsidRPr="006471E0" w:rsidRDefault="00846F3F" w:rsidP="00846F3F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846F3F" w:rsidRPr="006471E0" w:rsidRDefault="00846F3F" w:rsidP="00846F3F">
      <w:pPr>
        <w:pStyle w:val="Default"/>
        <w:tabs>
          <w:tab w:val="left" w:pos="9356"/>
        </w:tabs>
        <w:ind w:right="-778"/>
        <w:rPr>
          <w:sz w:val="20"/>
          <w:szCs w:val="20"/>
          <w:lang w:val="fr-CH"/>
        </w:rPr>
      </w:pPr>
    </w:p>
    <w:p w:rsidR="00846F3F" w:rsidRPr="006471E0" w:rsidRDefault="00846F3F" w:rsidP="00846F3F">
      <w:pPr>
        <w:pStyle w:val="Default"/>
        <w:tabs>
          <w:tab w:val="left" w:pos="9356"/>
        </w:tabs>
        <w:ind w:right="-778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 xml:space="preserve">Si oui, où et dans quelle fonction? </w:t>
      </w:r>
    </w:p>
    <w:p w:rsidR="00846F3F" w:rsidRPr="006471E0" w:rsidRDefault="00846F3F" w:rsidP="00846F3F">
      <w:pPr>
        <w:pStyle w:val="Default"/>
        <w:tabs>
          <w:tab w:val="left" w:pos="9356"/>
        </w:tabs>
        <w:ind w:right="-778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471E0">
        <w:rPr>
          <w:sz w:val="20"/>
          <w:szCs w:val="20"/>
          <w:lang w:val="fr-CH"/>
        </w:rPr>
        <w:instrText xml:space="preserve"> FORMTEXT </w:instrText>
      </w:r>
      <w:r w:rsidRPr="006471E0">
        <w:rPr>
          <w:sz w:val="20"/>
          <w:szCs w:val="20"/>
          <w:lang w:val="fr-CH"/>
        </w:rPr>
      </w:r>
      <w:r w:rsidRPr="006471E0">
        <w:rPr>
          <w:sz w:val="20"/>
          <w:szCs w:val="20"/>
          <w:lang w:val="fr-CH"/>
        </w:rPr>
        <w:fldChar w:fldCharType="separate"/>
      </w:r>
      <w:r w:rsidRPr="006471E0">
        <w:rPr>
          <w:noProof/>
          <w:sz w:val="20"/>
          <w:szCs w:val="20"/>
          <w:lang w:val="fr-CH"/>
        </w:rPr>
        <w:t> </w:t>
      </w:r>
      <w:r w:rsidRPr="006471E0">
        <w:rPr>
          <w:noProof/>
          <w:sz w:val="20"/>
          <w:szCs w:val="20"/>
          <w:lang w:val="fr-CH"/>
        </w:rPr>
        <w:t> </w:t>
      </w:r>
      <w:r w:rsidRPr="006471E0">
        <w:rPr>
          <w:noProof/>
          <w:sz w:val="20"/>
          <w:szCs w:val="20"/>
          <w:lang w:val="fr-CH"/>
        </w:rPr>
        <w:t> </w:t>
      </w:r>
      <w:r w:rsidRPr="006471E0">
        <w:rPr>
          <w:noProof/>
          <w:sz w:val="20"/>
          <w:szCs w:val="20"/>
          <w:lang w:val="fr-CH"/>
        </w:rPr>
        <w:t> </w:t>
      </w:r>
      <w:r w:rsidRPr="006471E0">
        <w:rPr>
          <w:noProof/>
          <w:sz w:val="20"/>
          <w:szCs w:val="20"/>
          <w:lang w:val="fr-CH"/>
        </w:rPr>
        <w:t> </w:t>
      </w:r>
      <w:r w:rsidRPr="006471E0">
        <w:rPr>
          <w:sz w:val="20"/>
          <w:szCs w:val="20"/>
          <w:lang w:val="fr-CH"/>
        </w:rPr>
        <w:fldChar w:fldCharType="end"/>
      </w:r>
    </w:p>
    <w:p w:rsidR="00846F3F" w:rsidRPr="006471E0" w:rsidRDefault="00846F3F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</w:p>
    <w:p w:rsidR="00497056" w:rsidRPr="006471E0" w:rsidRDefault="00FD7540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>Avez-vous</w:t>
      </w:r>
      <w:r w:rsidR="00497056" w:rsidRPr="006471E0">
        <w:rPr>
          <w:sz w:val="20"/>
          <w:szCs w:val="20"/>
          <w:lang w:val="fr-CH"/>
        </w:rPr>
        <w:t xml:space="preserve"> dirigé votre cabinet de manière indépendante au moins pendant 2 ans?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846F3F" w:rsidRPr="006471E0" w:rsidRDefault="00846F3F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Les examens et traitements effectués au cabinet médical relèvent essentiellement de la psychiatrie des addi</w:t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c</w:t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tions (au moins 50% des contacts avec les personnes en traitement).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7F785F" w:rsidRPr="006471E0" w:rsidRDefault="007F785F" w:rsidP="0049705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Confirmez-vous que vous n’allez engager qu’un seul candidat à la fois?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497056" w:rsidRPr="006471E0" w:rsidRDefault="007F785F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>Avez-vous rédigé</w:t>
      </w:r>
      <w:r w:rsidR="00497056" w:rsidRPr="006471E0">
        <w:rPr>
          <w:sz w:val="20"/>
          <w:szCs w:val="20"/>
          <w:lang w:val="fr-CH"/>
        </w:rPr>
        <w:t xml:space="preserve"> un cahier des charges et conclut un contrat de formation postgraduée?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497056" w:rsidRPr="006471E0" w:rsidRDefault="007F785F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>L</w:t>
      </w:r>
      <w:r w:rsidR="00497056" w:rsidRPr="006471E0">
        <w:rPr>
          <w:sz w:val="20"/>
          <w:szCs w:val="20"/>
          <w:lang w:val="fr-CH"/>
        </w:rPr>
        <w:t xml:space="preserve">e candidat </w:t>
      </w:r>
      <w:r w:rsidRPr="006471E0">
        <w:rPr>
          <w:sz w:val="20"/>
          <w:szCs w:val="20"/>
          <w:lang w:val="fr-CH"/>
        </w:rPr>
        <w:t>dispose-t-il de</w:t>
      </w:r>
      <w:r w:rsidR="00497056" w:rsidRPr="006471E0">
        <w:rPr>
          <w:sz w:val="20"/>
          <w:szCs w:val="20"/>
          <w:lang w:val="fr-CH"/>
        </w:rPr>
        <w:t xml:space="preserve"> son propre poste de travail et </w:t>
      </w:r>
      <w:r w:rsidRPr="006471E0">
        <w:rPr>
          <w:sz w:val="20"/>
          <w:szCs w:val="20"/>
          <w:lang w:val="fr-CH"/>
        </w:rPr>
        <w:t xml:space="preserve">de </w:t>
      </w:r>
      <w:r w:rsidR="00497056" w:rsidRPr="006471E0">
        <w:rPr>
          <w:sz w:val="20"/>
          <w:szCs w:val="20"/>
          <w:lang w:val="fr-CH"/>
        </w:rPr>
        <w:t>son propre local de consultation?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6471E0" w:rsidRPr="006471E0" w:rsidRDefault="006471E0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</w:p>
    <w:p w:rsidR="006471E0" w:rsidRPr="006471E0" w:rsidRDefault="006471E0" w:rsidP="006471E0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t>Le candidat a accès à des banques de données et revues scientifiques.</w:t>
      </w:r>
    </w:p>
    <w:p w:rsidR="006471E0" w:rsidRPr="006471E0" w:rsidRDefault="006471E0" w:rsidP="006471E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497056" w:rsidRPr="006471E0" w:rsidRDefault="007F785F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>P</w:t>
      </w:r>
      <w:r w:rsidR="00497056" w:rsidRPr="006471E0">
        <w:rPr>
          <w:sz w:val="20"/>
          <w:szCs w:val="20"/>
          <w:lang w:val="fr-CH"/>
        </w:rPr>
        <w:t>roposez</w:t>
      </w:r>
      <w:r w:rsidRPr="006471E0">
        <w:rPr>
          <w:sz w:val="20"/>
          <w:szCs w:val="20"/>
          <w:lang w:val="fr-CH"/>
        </w:rPr>
        <w:t>-vous</w:t>
      </w:r>
      <w:r w:rsidR="00497056" w:rsidRPr="006471E0">
        <w:rPr>
          <w:sz w:val="20"/>
          <w:szCs w:val="20"/>
          <w:lang w:val="fr-CH"/>
        </w:rPr>
        <w:t xml:space="preserve"> au moins 2 heures de cours pratiques ou supervisions</w:t>
      </w:r>
      <w:r w:rsidRPr="006471E0">
        <w:rPr>
          <w:sz w:val="20"/>
          <w:szCs w:val="20"/>
          <w:lang w:val="fr-CH"/>
        </w:rPr>
        <w:t xml:space="preserve"> par semaine</w:t>
      </w:r>
      <w:r w:rsidR="00497056" w:rsidRPr="006471E0">
        <w:rPr>
          <w:sz w:val="20"/>
          <w:szCs w:val="20"/>
          <w:lang w:val="fr-CH"/>
        </w:rPr>
        <w:t>?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6471E0" w:rsidRPr="006471E0" w:rsidRDefault="006471E0" w:rsidP="006471E0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fr-CH"/>
        </w:rPr>
      </w:pPr>
    </w:p>
    <w:p w:rsidR="006471E0" w:rsidRPr="006471E0" w:rsidRDefault="006471E0" w:rsidP="006471E0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t xml:space="preserve">Le cabinet assure la prise en charge ambulatoire d’au moins 50 personnes en traitement/semestre souffrant de troubles psychiatriques de l’ensemble du domaine de la psychiatrie et psychothérapie des addictions. </w:t>
      </w:r>
    </w:p>
    <w:p w:rsidR="006471E0" w:rsidRPr="006471E0" w:rsidRDefault="006471E0" w:rsidP="006471E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6471E0" w:rsidRPr="006471E0" w:rsidRDefault="006471E0" w:rsidP="006471E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</w:p>
    <w:p w:rsidR="006471E0" w:rsidRPr="006471E0" w:rsidRDefault="006471E0" w:rsidP="006471E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Le candidat peut travailler au moins 15 heures par semaine avec des personnes en traitement. </w:t>
      </w:r>
    </w:p>
    <w:p w:rsidR="006471E0" w:rsidRPr="006471E0" w:rsidRDefault="006471E0" w:rsidP="006471E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497056" w:rsidRPr="006471E0" w:rsidRDefault="00497056" w:rsidP="00497056">
      <w:pPr>
        <w:pStyle w:val="Default"/>
        <w:rPr>
          <w:sz w:val="20"/>
          <w:szCs w:val="20"/>
          <w:lang w:val="fr-CH"/>
        </w:rPr>
      </w:pPr>
    </w:p>
    <w:p w:rsidR="00497056" w:rsidRPr="006471E0" w:rsidRDefault="00846F3F" w:rsidP="00497056">
      <w:pPr>
        <w:pStyle w:val="Default"/>
        <w:rPr>
          <w:sz w:val="20"/>
          <w:szCs w:val="20"/>
          <w:lang w:val="fr-CH"/>
        </w:rPr>
      </w:pPr>
      <w:r w:rsidRPr="006471E0">
        <w:rPr>
          <w:sz w:val="20"/>
          <w:szCs w:val="20"/>
          <w:lang w:val="fr-CH"/>
        </w:rPr>
        <w:t xml:space="preserve">Le responsable du cabinet a l’obligation de permettre au candidat de participer à des sessions de formation </w:t>
      </w:r>
      <w:proofErr w:type="spellStart"/>
      <w:r w:rsidRPr="006471E0">
        <w:rPr>
          <w:sz w:val="20"/>
          <w:szCs w:val="20"/>
          <w:lang w:val="fr-CH"/>
        </w:rPr>
        <w:t>postgraduée</w:t>
      </w:r>
      <w:proofErr w:type="spellEnd"/>
      <w:r w:rsidRPr="006471E0">
        <w:rPr>
          <w:sz w:val="20"/>
          <w:szCs w:val="20"/>
          <w:lang w:val="fr-CH"/>
        </w:rPr>
        <w:t xml:space="preserve"> externes pendant son temps de travail, en particulier le cours de formation </w:t>
      </w:r>
      <w:proofErr w:type="spellStart"/>
      <w:r w:rsidRPr="006471E0">
        <w:rPr>
          <w:sz w:val="20"/>
          <w:szCs w:val="20"/>
          <w:lang w:val="fr-CH"/>
        </w:rPr>
        <w:t>postgraduée</w:t>
      </w:r>
      <w:proofErr w:type="spellEnd"/>
      <w:r w:rsidRPr="006471E0">
        <w:rPr>
          <w:sz w:val="20"/>
          <w:szCs w:val="20"/>
          <w:lang w:val="fr-CH"/>
        </w:rPr>
        <w:t xml:space="preserve"> de la SAPP.</w:t>
      </w:r>
    </w:p>
    <w:p w:rsidR="00497056" w:rsidRPr="006471E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</w:t>
      </w:r>
      <w:proofErr w:type="gramStart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>oui</w:t>
      </w:r>
      <w:proofErr w:type="gramEnd"/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ab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instrText xml:space="preserve"> FORMCHECKBOX </w:instrText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</w:r>
      <w:r w:rsidR="007A4134"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separate"/>
      </w:r>
      <w:r w:rsidRPr="006471E0">
        <w:rPr>
          <w:rFonts w:ascii="Arial" w:hAnsi="Arial" w:cs="Arial"/>
          <w:color w:val="000000"/>
          <w:sz w:val="20"/>
          <w:szCs w:val="20"/>
          <w:lang w:eastAsia="de-CH"/>
        </w:rPr>
        <w:fldChar w:fldCharType="end"/>
      </w:r>
      <w:r w:rsidRPr="006471E0">
        <w:rPr>
          <w:rFonts w:ascii="Arial" w:hAnsi="Arial" w:cs="Arial"/>
          <w:color w:val="000000"/>
          <w:sz w:val="20"/>
          <w:szCs w:val="20"/>
          <w:lang w:val="fr-CH" w:eastAsia="de-CH"/>
        </w:rPr>
        <w:t xml:space="preserve"> non</w:t>
      </w:r>
    </w:p>
    <w:p w:rsidR="00846F3F" w:rsidRPr="006471E0" w:rsidRDefault="00846F3F" w:rsidP="00846F3F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de-CH"/>
        </w:rPr>
      </w:pPr>
    </w:p>
    <w:p w:rsidR="00846F3F" w:rsidRPr="006471E0" w:rsidRDefault="00846F3F" w:rsidP="00846F3F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 w:eastAsia="de-CH"/>
        </w:rPr>
      </w:pPr>
    </w:p>
    <w:p w:rsidR="00497056" w:rsidRPr="006471E0" w:rsidRDefault="00497056" w:rsidP="00497056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sz w:val="20"/>
          <w:szCs w:val="20"/>
          <w:lang w:val="fr-CH"/>
        </w:rPr>
      </w:pPr>
      <w:r w:rsidRPr="006471E0">
        <w:rPr>
          <w:rFonts w:ascii="Arial" w:hAnsi="Arial" w:cs="Arial"/>
          <w:b/>
          <w:sz w:val="20"/>
          <w:szCs w:val="20"/>
          <w:lang w:val="fr-CH"/>
        </w:rPr>
        <w:t>Documents à joindre</w:t>
      </w:r>
    </w:p>
    <w:p w:rsidR="00497056" w:rsidRPr="006471E0" w:rsidRDefault="00497056" w:rsidP="00497056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7A4134" w:rsidRPr="006471E0">
        <w:rPr>
          <w:rFonts w:ascii="Arial" w:hAnsi="Arial" w:cs="Arial"/>
          <w:sz w:val="20"/>
          <w:szCs w:val="20"/>
          <w:lang w:val="fr-CH"/>
        </w:rPr>
      </w:r>
      <w:r w:rsidR="007A4134"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r w:rsidRPr="006471E0">
        <w:rPr>
          <w:rFonts w:ascii="Arial" w:hAnsi="Arial" w:cs="Arial"/>
          <w:sz w:val="20"/>
          <w:szCs w:val="20"/>
          <w:lang w:val="fr-CH"/>
        </w:rPr>
        <w:tab/>
        <w:t>Autorisation cantonale de pratiquer (copie)</w:t>
      </w:r>
    </w:p>
    <w:p w:rsidR="00497056" w:rsidRPr="006471E0" w:rsidRDefault="00497056" w:rsidP="00497056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7A4134" w:rsidRPr="006471E0">
        <w:rPr>
          <w:rFonts w:ascii="Arial" w:hAnsi="Arial" w:cs="Arial"/>
          <w:sz w:val="20"/>
          <w:szCs w:val="20"/>
          <w:lang w:val="fr-CH"/>
        </w:rPr>
      </w:r>
      <w:r w:rsidR="007A4134"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r w:rsidRPr="006471E0">
        <w:rPr>
          <w:rFonts w:ascii="Arial" w:hAnsi="Arial" w:cs="Arial"/>
          <w:sz w:val="20"/>
          <w:szCs w:val="20"/>
          <w:lang w:val="fr-CH"/>
        </w:rPr>
        <w:tab/>
        <w:t>Attestation de la formation continue accomplie selon la RFC (diplôme FC)</w:t>
      </w:r>
    </w:p>
    <w:p w:rsidR="00497056" w:rsidRPr="006471E0" w:rsidRDefault="00497056" w:rsidP="00497056">
      <w:pPr>
        <w:tabs>
          <w:tab w:val="left" w:pos="7797"/>
          <w:tab w:val="left" w:pos="8505"/>
        </w:tabs>
        <w:ind w:left="426" w:hanging="426"/>
        <w:jc w:val="both"/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471E0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7A4134" w:rsidRPr="006471E0">
        <w:rPr>
          <w:rFonts w:ascii="Arial" w:hAnsi="Arial" w:cs="Arial"/>
          <w:sz w:val="20"/>
          <w:szCs w:val="20"/>
          <w:lang w:val="fr-CH"/>
        </w:rPr>
      </w:r>
      <w:r w:rsidR="007A4134"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r w:rsidRPr="006471E0">
        <w:rPr>
          <w:rFonts w:ascii="Arial" w:hAnsi="Arial" w:cs="Arial"/>
          <w:sz w:val="20"/>
          <w:szCs w:val="20"/>
          <w:lang w:val="fr-CH"/>
        </w:rPr>
        <w:tab/>
        <w:t>Cahier de</w:t>
      </w:r>
      <w:r w:rsidR="007F785F" w:rsidRPr="006471E0">
        <w:rPr>
          <w:rFonts w:ascii="Arial" w:hAnsi="Arial" w:cs="Arial"/>
          <w:sz w:val="20"/>
          <w:szCs w:val="20"/>
          <w:lang w:val="fr-CH"/>
        </w:rPr>
        <w:t>s</w:t>
      </w:r>
      <w:r w:rsidRPr="006471E0">
        <w:rPr>
          <w:rFonts w:ascii="Arial" w:hAnsi="Arial" w:cs="Arial"/>
          <w:sz w:val="20"/>
          <w:szCs w:val="20"/>
          <w:lang w:val="fr-CH"/>
        </w:rPr>
        <w:t xml:space="preserve"> charge</w:t>
      </w:r>
      <w:r w:rsidR="007F785F" w:rsidRPr="006471E0">
        <w:rPr>
          <w:rFonts w:ascii="Arial" w:hAnsi="Arial" w:cs="Arial"/>
          <w:sz w:val="20"/>
          <w:szCs w:val="20"/>
          <w:lang w:val="fr-CH"/>
        </w:rPr>
        <w:t>s</w:t>
      </w:r>
    </w:p>
    <w:p w:rsidR="00497056" w:rsidRPr="006471E0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t xml:space="preserve">Je certifie avoir pris connaissance du programme de formation </w:t>
      </w:r>
      <w:proofErr w:type="spellStart"/>
      <w:r w:rsidRPr="006471E0">
        <w:rPr>
          <w:rFonts w:ascii="Arial" w:hAnsi="Arial" w:cs="Arial"/>
          <w:sz w:val="20"/>
          <w:szCs w:val="20"/>
          <w:lang w:val="fr-CH"/>
        </w:rPr>
        <w:t>postgraduée</w:t>
      </w:r>
      <w:proofErr w:type="spellEnd"/>
      <w:r w:rsidRPr="006471E0">
        <w:rPr>
          <w:rFonts w:ascii="Arial" w:hAnsi="Arial" w:cs="Arial"/>
          <w:sz w:val="20"/>
          <w:szCs w:val="20"/>
          <w:lang w:val="fr-CH"/>
        </w:rPr>
        <w:t xml:space="preserve"> du praticien en </w:t>
      </w:r>
      <w:r w:rsidR="006471E0" w:rsidRPr="006471E0">
        <w:rPr>
          <w:rFonts w:ascii="Arial" w:hAnsi="Arial" w:cs="Arial"/>
          <w:sz w:val="20"/>
          <w:szCs w:val="20"/>
          <w:lang w:val="fr-CH"/>
        </w:rPr>
        <w:t>psychiatrie et ps</w:t>
      </w:r>
      <w:r w:rsidR="006471E0" w:rsidRPr="006471E0">
        <w:rPr>
          <w:rFonts w:ascii="Arial" w:hAnsi="Arial" w:cs="Arial"/>
          <w:sz w:val="20"/>
          <w:szCs w:val="20"/>
          <w:lang w:val="fr-CH"/>
        </w:rPr>
        <w:t>y</w:t>
      </w:r>
      <w:r w:rsidR="006471E0" w:rsidRPr="006471E0">
        <w:rPr>
          <w:rFonts w:ascii="Arial" w:hAnsi="Arial" w:cs="Arial"/>
          <w:sz w:val="20"/>
          <w:szCs w:val="20"/>
          <w:lang w:val="fr-CH"/>
        </w:rPr>
        <w:t xml:space="preserve">chothérapie des </w:t>
      </w:r>
      <w:proofErr w:type="spellStart"/>
      <w:r w:rsidR="006471E0" w:rsidRPr="006471E0">
        <w:rPr>
          <w:rFonts w:ascii="Arial" w:hAnsi="Arial" w:cs="Arial"/>
          <w:sz w:val="20"/>
          <w:szCs w:val="20"/>
          <w:lang w:val="fr-CH"/>
        </w:rPr>
        <w:t>addictions</w:t>
      </w:r>
      <w:r w:rsidRPr="006471E0">
        <w:rPr>
          <w:rFonts w:ascii="Arial" w:hAnsi="Arial" w:cs="Arial"/>
          <w:sz w:val="20"/>
          <w:szCs w:val="20"/>
          <w:lang w:val="fr-CH"/>
        </w:rPr>
        <w:t>e</w:t>
      </w:r>
      <w:proofErr w:type="spellEnd"/>
      <w:r w:rsidRPr="006471E0">
        <w:rPr>
          <w:rFonts w:ascii="Arial" w:hAnsi="Arial" w:cs="Arial"/>
          <w:sz w:val="20"/>
          <w:szCs w:val="20"/>
          <w:lang w:val="fr-CH"/>
        </w:rPr>
        <w:t xml:space="preserve"> du </w:t>
      </w:r>
      <w:r w:rsidR="006471E0" w:rsidRPr="006471E0">
        <w:rPr>
          <w:rFonts w:ascii="Arial" w:hAnsi="Arial" w:cs="Arial"/>
          <w:sz w:val="20"/>
          <w:szCs w:val="20"/>
          <w:lang w:val="fr-CH"/>
        </w:rPr>
        <w:t xml:space="preserve">1er juillet 2016 </w:t>
      </w:r>
      <w:r w:rsidRPr="006471E0">
        <w:rPr>
          <w:rFonts w:ascii="Arial" w:hAnsi="Arial" w:cs="Arial"/>
          <w:sz w:val="20"/>
          <w:szCs w:val="20"/>
          <w:lang w:val="fr-CH"/>
        </w:rPr>
        <w:t xml:space="preserve">en particulier du chapitre 3 «Contenu de la formation </w:t>
      </w:r>
      <w:proofErr w:type="spellStart"/>
      <w:r w:rsidRPr="006471E0">
        <w:rPr>
          <w:rFonts w:ascii="Arial" w:hAnsi="Arial" w:cs="Arial"/>
          <w:sz w:val="20"/>
          <w:szCs w:val="20"/>
          <w:lang w:val="fr-CH"/>
        </w:rPr>
        <w:t>postgr</w:t>
      </w:r>
      <w:r w:rsidRPr="006471E0">
        <w:rPr>
          <w:rFonts w:ascii="Arial" w:hAnsi="Arial" w:cs="Arial"/>
          <w:sz w:val="20"/>
          <w:szCs w:val="20"/>
          <w:lang w:val="fr-CH"/>
        </w:rPr>
        <w:t>a</w:t>
      </w:r>
      <w:r w:rsidRPr="006471E0">
        <w:rPr>
          <w:rFonts w:ascii="Arial" w:hAnsi="Arial" w:cs="Arial"/>
          <w:sz w:val="20"/>
          <w:szCs w:val="20"/>
          <w:lang w:val="fr-CH"/>
        </w:rPr>
        <w:t>duée</w:t>
      </w:r>
      <w:proofErr w:type="spellEnd"/>
      <w:r w:rsidRPr="006471E0">
        <w:rPr>
          <w:rFonts w:ascii="Arial" w:hAnsi="Arial" w:cs="Arial"/>
          <w:sz w:val="20"/>
          <w:szCs w:val="20"/>
          <w:lang w:val="fr-CH"/>
        </w:rPr>
        <w:t>». Je certifie que mon cabinet médical offre toutes les garanties pour une fo</w:t>
      </w:r>
      <w:r w:rsidRPr="006471E0">
        <w:rPr>
          <w:rFonts w:ascii="Arial" w:hAnsi="Arial" w:cs="Arial"/>
          <w:sz w:val="20"/>
          <w:szCs w:val="20"/>
          <w:lang w:val="fr-CH"/>
        </w:rPr>
        <w:t>r</w:t>
      </w:r>
      <w:r w:rsidRPr="006471E0">
        <w:rPr>
          <w:rFonts w:ascii="Arial" w:hAnsi="Arial" w:cs="Arial"/>
          <w:sz w:val="20"/>
          <w:szCs w:val="20"/>
          <w:lang w:val="fr-CH"/>
        </w:rPr>
        <w:t>mation postgraduée en tout point co</w:t>
      </w:r>
      <w:r w:rsidRPr="006471E0">
        <w:rPr>
          <w:rFonts w:ascii="Arial" w:hAnsi="Arial" w:cs="Arial"/>
          <w:sz w:val="20"/>
          <w:szCs w:val="20"/>
          <w:lang w:val="fr-CH"/>
        </w:rPr>
        <w:t>n</w:t>
      </w:r>
      <w:r w:rsidRPr="006471E0">
        <w:rPr>
          <w:rFonts w:ascii="Arial" w:hAnsi="Arial" w:cs="Arial"/>
          <w:sz w:val="20"/>
          <w:szCs w:val="20"/>
          <w:lang w:val="fr-CH"/>
        </w:rPr>
        <w:t>forme aux exigences susmentionnées.</w:t>
      </w:r>
    </w:p>
    <w:p w:rsidR="00497056" w:rsidRPr="006471E0" w:rsidRDefault="00497056" w:rsidP="00497056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-720"/>
          <w:tab w:val="left" w:pos="425"/>
        </w:tabs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t>Lieu et date</w:t>
      </w:r>
      <w:r w:rsidRPr="006471E0">
        <w:rPr>
          <w:rFonts w:ascii="Arial" w:hAnsi="Arial" w:cs="Arial"/>
          <w:sz w:val="20"/>
          <w:szCs w:val="20"/>
          <w:lang w:val="fr-CH"/>
        </w:rPr>
        <w:tab/>
        <w:t xml:space="preserve">Signature </w:t>
      </w:r>
    </w:p>
    <w:p w:rsidR="00497056" w:rsidRPr="006471E0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20"/>
          <w:szCs w:val="20"/>
          <w:lang w:val="fr-CH"/>
        </w:rPr>
      </w:pP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6471E0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471E0">
        <w:rPr>
          <w:rFonts w:ascii="Arial" w:hAnsi="Arial" w:cs="Arial"/>
          <w:sz w:val="20"/>
          <w:szCs w:val="20"/>
          <w:lang w:val="fr-CH"/>
        </w:rPr>
      </w:r>
      <w:r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bookmarkEnd w:id="10"/>
      <w:r w:rsidRPr="006471E0">
        <w:rPr>
          <w:rFonts w:ascii="Arial" w:hAnsi="Arial" w:cs="Arial"/>
          <w:sz w:val="20"/>
          <w:szCs w:val="20"/>
          <w:lang w:val="fr-CH"/>
        </w:rPr>
        <w:t xml:space="preserve">, </w:t>
      </w: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1" w:name="Text32"/>
      <w:r w:rsidRPr="006471E0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471E0">
        <w:rPr>
          <w:rFonts w:ascii="Arial" w:hAnsi="Arial" w:cs="Arial"/>
          <w:sz w:val="20"/>
          <w:szCs w:val="20"/>
          <w:lang w:val="fr-CH"/>
        </w:rPr>
      </w:r>
      <w:r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bookmarkEnd w:id="11"/>
      <w:r w:rsidRPr="006471E0">
        <w:rPr>
          <w:rFonts w:ascii="Arial" w:hAnsi="Arial" w:cs="Arial"/>
          <w:sz w:val="20"/>
          <w:szCs w:val="20"/>
          <w:lang w:val="fr-CH"/>
        </w:rPr>
        <w:tab/>
      </w:r>
      <w:r w:rsidRPr="006471E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6471E0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471E0">
        <w:rPr>
          <w:rFonts w:ascii="Arial" w:hAnsi="Arial" w:cs="Arial"/>
          <w:sz w:val="20"/>
          <w:szCs w:val="20"/>
          <w:lang w:val="fr-CH"/>
        </w:rPr>
      </w:r>
      <w:r w:rsidRPr="006471E0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6471E0">
        <w:rPr>
          <w:rFonts w:ascii="Arial" w:hAnsi="Arial" w:cs="Arial"/>
          <w:sz w:val="20"/>
          <w:szCs w:val="20"/>
          <w:lang w:val="fr-CH"/>
        </w:rPr>
        <w:fldChar w:fldCharType="end"/>
      </w:r>
      <w:bookmarkEnd w:id="12"/>
    </w:p>
    <w:p w:rsidR="00497056" w:rsidRPr="006471E0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97056" w:rsidRPr="006471E0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6471E0" w:rsidRPr="007A4134" w:rsidRDefault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20"/>
          <w:lang w:val="fr-CH"/>
        </w:rPr>
      </w:pPr>
      <w:r w:rsidRPr="007A4134">
        <w:rPr>
          <w:rFonts w:ascii="Arial" w:hAnsi="Arial" w:cs="Arial"/>
          <w:sz w:val="16"/>
          <w:szCs w:val="20"/>
          <w:lang w:val="fr-CH"/>
        </w:rPr>
        <w:t xml:space="preserve">Berne, le </w:t>
      </w:r>
      <w:r w:rsidR="006471E0" w:rsidRPr="007A4134">
        <w:rPr>
          <w:rFonts w:ascii="Arial" w:hAnsi="Arial" w:cs="Arial"/>
          <w:sz w:val="16"/>
          <w:szCs w:val="20"/>
          <w:lang w:val="fr-CH"/>
        </w:rPr>
        <w:t>2</w:t>
      </w:r>
      <w:r w:rsidR="007A4134">
        <w:rPr>
          <w:rFonts w:ascii="Arial" w:hAnsi="Arial" w:cs="Arial"/>
          <w:sz w:val="16"/>
          <w:szCs w:val="20"/>
          <w:lang w:val="fr-CH"/>
        </w:rPr>
        <w:t>8</w:t>
      </w:r>
      <w:r w:rsidR="006471E0" w:rsidRPr="007A4134">
        <w:rPr>
          <w:rFonts w:ascii="Arial" w:hAnsi="Arial" w:cs="Arial"/>
          <w:sz w:val="16"/>
          <w:szCs w:val="20"/>
          <w:lang w:val="fr-CH"/>
        </w:rPr>
        <w:t xml:space="preserve"> septembre2017 / </w:t>
      </w:r>
      <w:proofErr w:type="spellStart"/>
      <w:r w:rsidR="006471E0" w:rsidRPr="007A4134">
        <w:rPr>
          <w:rFonts w:ascii="Arial" w:hAnsi="Arial" w:cs="Arial"/>
          <w:sz w:val="16"/>
          <w:szCs w:val="20"/>
          <w:lang w:val="fr-CH"/>
        </w:rPr>
        <w:t>sl</w:t>
      </w:r>
      <w:proofErr w:type="spellEnd"/>
    </w:p>
    <w:sectPr w:rsidR="006471E0" w:rsidRPr="007A4134" w:rsidSect="006471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8" w:right="851" w:bottom="142" w:left="1134" w:header="567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DC" w:rsidRDefault="004A5FDC" w:rsidP="00E177D4">
      <w:r>
        <w:separator/>
      </w:r>
    </w:p>
  </w:endnote>
  <w:endnote w:type="continuationSeparator" w:id="0">
    <w:p w:rsidR="004A5FDC" w:rsidRDefault="004A5FDC" w:rsidP="00E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</w:rPr>
    </w:pPr>
    <w:r w:rsidRPr="009A3199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7A4134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7A4134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497056" w:rsidRDefault="00557D20" w:rsidP="00497056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497056">
      <w:rPr>
        <w:color w:val="3C5587"/>
        <w:spacing w:val="3"/>
        <w:sz w:val="15"/>
        <w:szCs w:val="15"/>
      </w:rPr>
      <w:t xml:space="preserve">FMH  | Elfenstrasse 18 | Case postale 300 | 3000 Berne 15  |  Téléphone  +41 31 359 11 11 | Fax +41 31 359 11 12 | siwf@fmh.ch |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DC" w:rsidRDefault="004A5FDC" w:rsidP="00E177D4">
      <w:r>
        <w:separator/>
      </w:r>
    </w:p>
  </w:footnote>
  <w:footnote w:type="continuationSeparator" w:id="0">
    <w:p w:rsidR="004A5FDC" w:rsidRDefault="004A5FDC" w:rsidP="00E1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B" w:rsidRPr="003F5CD5" w:rsidRDefault="003F5CD5" w:rsidP="003F5CD5">
    <w:pPr>
      <w:pStyle w:val="Kopfzeile"/>
    </w:pPr>
    <w:r>
      <w:rPr>
        <w:rFonts w:ascii="Arial" w:hAnsi="Arial" w:cs="Arial"/>
        <w:sz w:val="16"/>
        <w:szCs w:val="16"/>
        <w:lang w:val="fr-CH"/>
      </w:rPr>
      <w:t>P</w:t>
    </w:r>
    <w:r w:rsidRPr="003F5CD5">
      <w:rPr>
        <w:rFonts w:ascii="Arial" w:hAnsi="Arial" w:cs="Arial"/>
        <w:sz w:val="16"/>
        <w:szCs w:val="16"/>
        <w:lang w:val="fr-CH"/>
      </w:rPr>
      <w:t>sychiatrie et psychothérapie des addictions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58EFA05" wp14:editId="291A536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nGp/wZyXcbVTJHwPdjEGqBpO1o=" w:salt="SjtB28a8Ajyqc+ExNx/rm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E"/>
    <w:rsid w:val="00036929"/>
    <w:rsid w:val="00083E39"/>
    <w:rsid w:val="000F34BB"/>
    <w:rsid w:val="0012615E"/>
    <w:rsid w:val="00184C4D"/>
    <w:rsid w:val="00232C9F"/>
    <w:rsid w:val="00253F0B"/>
    <w:rsid w:val="00321F80"/>
    <w:rsid w:val="003A34FC"/>
    <w:rsid w:val="003C4327"/>
    <w:rsid w:val="003C4580"/>
    <w:rsid w:val="003F5CD5"/>
    <w:rsid w:val="00412D1A"/>
    <w:rsid w:val="00446AA6"/>
    <w:rsid w:val="00480FE6"/>
    <w:rsid w:val="004820B8"/>
    <w:rsid w:val="004821AF"/>
    <w:rsid w:val="00497056"/>
    <w:rsid w:val="004A5FDC"/>
    <w:rsid w:val="004D2768"/>
    <w:rsid w:val="004E6C12"/>
    <w:rsid w:val="00557A62"/>
    <w:rsid w:val="00557D20"/>
    <w:rsid w:val="005E266E"/>
    <w:rsid w:val="006471E0"/>
    <w:rsid w:val="006659F7"/>
    <w:rsid w:val="006C7209"/>
    <w:rsid w:val="00766314"/>
    <w:rsid w:val="0077171B"/>
    <w:rsid w:val="007A4134"/>
    <w:rsid w:val="007F785F"/>
    <w:rsid w:val="00807896"/>
    <w:rsid w:val="00846F3F"/>
    <w:rsid w:val="00847F74"/>
    <w:rsid w:val="008C073A"/>
    <w:rsid w:val="0097452E"/>
    <w:rsid w:val="009A2F57"/>
    <w:rsid w:val="009A3199"/>
    <w:rsid w:val="009B4ECD"/>
    <w:rsid w:val="00A5075E"/>
    <w:rsid w:val="00A56EB6"/>
    <w:rsid w:val="00A64FF3"/>
    <w:rsid w:val="00AB38C7"/>
    <w:rsid w:val="00B46C91"/>
    <w:rsid w:val="00BA079E"/>
    <w:rsid w:val="00C84483"/>
    <w:rsid w:val="00CD79C8"/>
    <w:rsid w:val="00CE0E41"/>
    <w:rsid w:val="00D25542"/>
    <w:rsid w:val="00D5288B"/>
    <w:rsid w:val="00E177D4"/>
    <w:rsid w:val="00EE41EC"/>
    <w:rsid w:val="00F06FBB"/>
    <w:rsid w:val="00FD03BC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056"/>
    <w:pPr>
      <w:spacing w:after="0"/>
    </w:pPr>
    <w:rPr>
      <w:rFonts w:ascii="Verdana" w:eastAsia="Times New Roman" w:hAnsi="Verdan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497056"/>
  </w:style>
  <w:style w:type="paragraph" w:customStyle="1" w:styleId="Default">
    <w:name w:val="Default"/>
    <w:rsid w:val="0049705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056"/>
    <w:pPr>
      <w:spacing w:after="0"/>
    </w:pPr>
    <w:rPr>
      <w:rFonts w:ascii="Verdana" w:eastAsia="Times New Roman" w:hAnsi="Verdan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497056"/>
  </w:style>
  <w:style w:type="paragraph" w:customStyle="1" w:styleId="Default">
    <w:name w:val="Default"/>
    <w:rsid w:val="0049705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%20siwf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2557-0325-4697-9EB1-4BDF6C2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Sandra Lehmann</cp:lastModifiedBy>
  <cp:revision>9</cp:revision>
  <dcterms:created xsi:type="dcterms:W3CDTF">2015-11-20T13:21:00Z</dcterms:created>
  <dcterms:modified xsi:type="dcterms:W3CDTF">2017-09-28T07:55:00Z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