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29A" w:rsidRDefault="009E076F" w:rsidP="00D9629A">
      <w:pPr>
        <w:pStyle w:val="Untertitel"/>
      </w:pPr>
      <w:bookmarkStart w:id="0" w:name="Betreff"/>
      <w:r w:rsidRPr="00B8691A">
        <w:t>Checkliste</w:t>
      </w:r>
      <w:r w:rsidR="00B8691A" w:rsidRPr="00B8691A">
        <w:t xml:space="preserve"> </w:t>
      </w:r>
      <w:r w:rsidRPr="00B8691A">
        <w:t>für neue und revidierte Weiterbildungsprogramme</w:t>
      </w:r>
      <w:r w:rsidR="00B8691A" w:rsidRPr="00B8691A">
        <w:br/>
      </w:r>
      <w:r>
        <w:rPr>
          <w:b w:val="0"/>
        </w:rPr>
        <w:t>(Facharzttitel und Schwerpunkte)</w:t>
      </w:r>
      <w:r w:rsidR="00D9629A">
        <w:t xml:space="preserve"> </w:t>
      </w:r>
      <w:bookmarkEnd w:id="0"/>
    </w:p>
    <w:p w:rsidR="002D486D" w:rsidRPr="007A56AB" w:rsidRDefault="002D486D" w:rsidP="00B40D80">
      <w:pPr>
        <w:pBdr>
          <w:bottom w:val="single" w:sz="4" w:space="1" w:color="auto"/>
        </w:pBdr>
        <w:spacing w:after="360"/>
        <w:rPr>
          <w:sz w:val="15"/>
          <w:szCs w:val="15"/>
        </w:rPr>
      </w:pPr>
    </w:p>
    <w:p w:rsidR="0097315F" w:rsidRPr="0097315F" w:rsidRDefault="0097315F" w:rsidP="0069704B">
      <w:pPr>
        <w:tabs>
          <w:tab w:val="left" w:pos="5670"/>
        </w:tabs>
        <w:spacing w:after="0" w:line="280" w:lineRule="atLeast"/>
        <w:rPr>
          <w:b/>
        </w:rPr>
      </w:pPr>
      <w:r w:rsidRPr="0097315F">
        <w:rPr>
          <w:b/>
        </w:rPr>
        <w:t>Ansprechperson für die Geschäftsstelle SIWF</w:t>
      </w:r>
      <w:r w:rsidR="0069704B">
        <w:rPr>
          <w:b/>
        </w:rPr>
        <w:t>:</w:t>
      </w:r>
    </w:p>
    <w:p w:rsidR="0097315F" w:rsidRPr="0097315F" w:rsidRDefault="0097315F" w:rsidP="00465DCE">
      <w:pPr>
        <w:tabs>
          <w:tab w:val="left" w:pos="5670"/>
        </w:tabs>
        <w:spacing w:line="280" w:lineRule="atLeast"/>
      </w:pPr>
      <w:r w:rsidRPr="0097315F">
        <w:t>Name, Vorname</w:t>
      </w:r>
      <w:r w:rsidRPr="0097315F">
        <w:tab/>
      </w:r>
      <w:r w:rsidRPr="0097315F">
        <w:fldChar w:fldCharType="begin">
          <w:ffData>
            <w:name w:val="Text1"/>
            <w:enabled/>
            <w:calcOnExit w:val="0"/>
            <w:textInput/>
          </w:ffData>
        </w:fldChar>
      </w:r>
      <w:r w:rsidRPr="0097315F">
        <w:instrText xml:space="preserve"> FORMTEXT </w:instrText>
      </w:r>
      <w:r w:rsidRPr="0097315F">
        <w:fldChar w:fldCharType="separate"/>
      </w:r>
      <w:r w:rsidRPr="0097315F">
        <w:t> </w:t>
      </w:r>
      <w:r w:rsidRPr="0097315F">
        <w:t> </w:t>
      </w:r>
      <w:r w:rsidRPr="0097315F">
        <w:t> </w:t>
      </w:r>
      <w:r w:rsidRPr="0097315F">
        <w:t> </w:t>
      </w:r>
      <w:r w:rsidRPr="0097315F">
        <w:t> </w:t>
      </w:r>
      <w:r w:rsidRPr="0097315F">
        <w:fldChar w:fldCharType="end"/>
      </w:r>
    </w:p>
    <w:p w:rsidR="0097315F" w:rsidRPr="0097315F" w:rsidRDefault="0097315F" w:rsidP="00465DCE">
      <w:pPr>
        <w:tabs>
          <w:tab w:val="left" w:pos="5670"/>
        </w:tabs>
        <w:spacing w:line="280" w:lineRule="atLeast"/>
      </w:pPr>
      <w:r w:rsidRPr="0097315F">
        <w:t>Telefon</w:t>
      </w:r>
      <w:r w:rsidRPr="0097315F">
        <w:tab/>
      </w:r>
      <w:r w:rsidRPr="0097315F">
        <w:fldChar w:fldCharType="begin">
          <w:ffData>
            <w:name w:val="Text1"/>
            <w:enabled/>
            <w:calcOnExit w:val="0"/>
            <w:textInput/>
          </w:ffData>
        </w:fldChar>
      </w:r>
      <w:r w:rsidRPr="0097315F">
        <w:instrText xml:space="preserve"> FORMTEXT </w:instrText>
      </w:r>
      <w:r w:rsidRPr="0097315F">
        <w:fldChar w:fldCharType="separate"/>
      </w:r>
      <w:r w:rsidRPr="0097315F">
        <w:t> </w:t>
      </w:r>
      <w:r w:rsidRPr="0097315F">
        <w:t> </w:t>
      </w:r>
      <w:r w:rsidRPr="0097315F">
        <w:t> </w:t>
      </w:r>
      <w:r w:rsidRPr="0097315F">
        <w:t> </w:t>
      </w:r>
      <w:r w:rsidRPr="0097315F">
        <w:t> </w:t>
      </w:r>
      <w:r w:rsidRPr="0097315F">
        <w:fldChar w:fldCharType="end"/>
      </w:r>
    </w:p>
    <w:p w:rsidR="0097315F" w:rsidRPr="0097315F" w:rsidRDefault="0097315F" w:rsidP="0069704B">
      <w:pPr>
        <w:tabs>
          <w:tab w:val="left" w:pos="5670"/>
        </w:tabs>
        <w:spacing w:after="0" w:line="280" w:lineRule="atLeast"/>
      </w:pPr>
      <w:r w:rsidRPr="0097315F">
        <w:t>E-Mail</w:t>
      </w:r>
      <w:r w:rsidRPr="0097315F">
        <w:tab/>
      </w:r>
      <w:r w:rsidRPr="0097315F">
        <w:fldChar w:fldCharType="begin">
          <w:ffData>
            <w:name w:val="Text1"/>
            <w:enabled/>
            <w:calcOnExit w:val="0"/>
            <w:textInput/>
          </w:ffData>
        </w:fldChar>
      </w:r>
      <w:r w:rsidRPr="0097315F">
        <w:instrText xml:space="preserve"> FORMTEXT </w:instrText>
      </w:r>
      <w:r w:rsidRPr="0097315F">
        <w:fldChar w:fldCharType="separate"/>
      </w:r>
      <w:r w:rsidRPr="0097315F">
        <w:t> </w:t>
      </w:r>
      <w:r w:rsidRPr="0097315F">
        <w:t> </w:t>
      </w:r>
      <w:r w:rsidRPr="0097315F">
        <w:t> </w:t>
      </w:r>
      <w:r w:rsidRPr="0097315F">
        <w:t> </w:t>
      </w:r>
      <w:r w:rsidRPr="0097315F">
        <w:t> </w:t>
      </w:r>
      <w:r w:rsidRPr="0097315F">
        <w:fldChar w:fldCharType="end"/>
      </w:r>
    </w:p>
    <w:p w:rsidR="0097315F" w:rsidRDefault="0097315F" w:rsidP="00B40D80">
      <w:pPr>
        <w:spacing w:after="0" w:line="280" w:lineRule="atLeast"/>
      </w:pPr>
    </w:p>
    <w:p w:rsidR="0069704B" w:rsidRPr="0097315F" w:rsidRDefault="00004512" w:rsidP="0069704B">
      <w:pPr>
        <w:spacing w:after="0" w:line="280" w:lineRule="atLeast"/>
        <w:jc w:val="both"/>
        <w:rPr>
          <w:b/>
        </w:rPr>
      </w:pPr>
      <w:r>
        <w:t>Bitte kontrollieren Sie, ob Sie bei Ihrer Eingabe eines neuen oder revidierten Weiterbildungsprogramms die f</w:t>
      </w:r>
      <w:r w:rsidR="009E076F">
        <w:t>olgende</w:t>
      </w:r>
      <w:r>
        <w:t>n</w:t>
      </w:r>
      <w:r w:rsidR="009E076F">
        <w:t xml:space="preserve"> Punkte</w:t>
      </w:r>
      <w:r>
        <w:t xml:space="preserve"> b</w:t>
      </w:r>
      <w:r w:rsidR="0069704B">
        <w:t>erücksichtig</w:t>
      </w:r>
      <w:r>
        <w:t>t haben</w:t>
      </w:r>
      <w:r w:rsidR="0069704B">
        <w:t xml:space="preserve">. </w:t>
      </w:r>
      <w:r w:rsidR="0069704B" w:rsidRPr="0097315F">
        <w:rPr>
          <w:b/>
        </w:rPr>
        <w:t xml:space="preserve">Ohne </w:t>
      </w:r>
      <w:r w:rsidR="0069704B">
        <w:rPr>
          <w:b/>
        </w:rPr>
        <w:t xml:space="preserve">die </w:t>
      </w:r>
      <w:r w:rsidR="0069704B" w:rsidRPr="0097315F">
        <w:rPr>
          <w:b/>
        </w:rPr>
        <w:t xml:space="preserve">ausgefüllte und unterzeichnete Checkliste kann die Geschäftsleitung des SIWF auf </w:t>
      </w:r>
      <w:r>
        <w:rPr>
          <w:b/>
        </w:rPr>
        <w:t>Ihren Antrag</w:t>
      </w:r>
      <w:r w:rsidR="0069704B" w:rsidRPr="0097315F">
        <w:rPr>
          <w:b/>
        </w:rPr>
        <w:t xml:space="preserve"> </w:t>
      </w:r>
      <w:r w:rsidRPr="0097315F">
        <w:rPr>
          <w:b/>
        </w:rPr>
        <w:t xml:space="preserve">leider nicht </w:t>
      </w:r>
      <w:r w:rsidR="0069704B" w:rsidRPr="0097315F">
        <w:rPr>
          <w:b/>
        </w:rPr>
        <w:t>eintreten.</w:t>
      </w:r>
    </w:p>
    <w:p w:rsidR="009E076F" w:rsidRDefault="009E076F" w:rsidP="0069704B">
      <w:pPr>
        <w:spacing w:after="0" w:line="280" w:lineRule="atLeast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388"/>
      </w:tblGrid>
      <w:tr w:rsidR="009E076F" w:rsidTr="00C466AA">
        <w:trPr>
          <w:trHeight w:val="676"/>
        </w:trPr>
        <w:tc>
          <w:tcPr>
            <w:tcW w:w="533" w:type="dxa"/>
            <w:vAlign w:val="center"/>
          </w:tcPr>
          <w:p w:rsidR="009E076F" w:rsidRDefault="009E076F" w:rsidP="009E076F">
            <w:pPr>
              <w:spacing w:line="280" w:lineRule="atLeas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B42C1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388" w:type="dxa"/>
            <w:vAlign w:val="center"/>
          </w:tcPr>
          <w:p w:rsidR="009E076F" w:rsidRDefault="009E076F" w:rsidP="009E076F">
            <w:pPr>
              <w:spacing w:line="280" w:lineRule="atLeast"/>
              <w:jc w:val="both"/>
            </w:pPr>
            <w:r>
              <w:t>Der Text orientiert sich an den Musterformulierungen des Muster-Weiterbildungsprogramms. Abweichungen in relevanten Punkten sind begründet</w:t>
            </w:r>
          </w:p>
        </w:tc>
      </w:tr>
      <w:tr w:rsidR="009E076F" w:rsidTr="00C466AA">
        <w:trPr>
          <w:trHeight w:val="676"/>
        </w:trPr>
        <w:tc>
          <w:tcPr>
            <w:tcW w:w="533" w:type="dxa"/>
            <w:vAlign w:val="center"/>
          </w:tcPr>
          <w:p w:rsidR="009E076F" w:rsidRDefault="0013429C" w:rsidP="009E076F">
            <w:pPr>
              <w:spacing w:line="280" w:lineRule="atLeast"/>
            </w:pPr>
            <w:r w:rsidRPr="0013429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29C">
              <w:instrText xml:space="preserve"> FORMCHECKBOX </w:instrText>
            </w:r>
            <w:r w:rsidR="00B42C19">
              <w:fldChar w:fldCharType="separate"/>
            </w:r>
            <w:r w:rsidRPr="0013429C">
              <w:fldChar w:fldCharType="end"/>
            </w:r>
          </w:p>
        </w:tc>
        <w:tc>
          <w:tcPr>
            <w:tcW w:w="9388" w:type="dxa"/>
            <w:vAlign w:val="center"/>
          </w:tcPr>
          <w:p w:rsidR="009E076F" w:rsidRDefault="009E076F" w:rsidP="009E076F">
            <w:pPr>
              <w:spacing w:line="280" w:lineRule="atLeast"/>
              <w:jc w:val="both"/>
            </w:pPr>
            <w:r>
              <w:t>Die Lernziele in Ziffer 3 sind soweit möglich vereinfacht</w:t>
            </w:r>
          </w:p>
        </w:tc>
      </w:tr>
      <w:tr w:rsidR="009E076F" w:rsidTr="00C466AA">
        <w:trPr>
          <w:trHeight w:val="676"/>
        </w:trPr>
        <w:tc>
          <w:tcPr>
            <w:tcW w:w="533" w:type="dxa"/>
            <w:vAlign w:val="center"/>
          </w:tcPr>
          <w:p w:rsidR="009E076F" w:rsidRDefault="0013429C" w:rsidP="009E076F">
            <w:pPr>
              <w:spacing w:line="280" w:lineRule="atLeast"/>
            </w:pPr>
            <w:r w:rsidRPr="0013429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29C">
              <w:instrText xml:space="preserve"> FORMCHECKBOX </w:instrText>
            </w:r>
            <w:r w:rsidR="00B42C19">
              <w:fldChar w:fldCharType="separate"/>
            </w:r>
            <w:r w:rsidRPr="0013429C">
              <w:fldChar w:fldCharType="end"/>
            </w:r>
          </w:p>
        </w:tc>
        <w:tc>
          <w:tcPr>
            <w:tcW w:w="9388" w:type="dxa"/>
            <w:vAlign w:val="center"/>
          </w:tcPr>
          <w:p w:rsidR="009E076F" w:rsidRDefault="009E076F" w:rsidP="009E076F">
            <w:pPr>
              <w:spacing w:line="280" w:lineRule="atLeast"/>
              <w:jc w:val="both"/>
            </w:pPr>
            <w:r>
              <w:t>Die im e-Logbuch abgebildeten Anforderungen sind auf den wesentlichsten Kern reduziert.</w:t>
            </w:r>
          </w:p>
        </w:tc>
      </w:tr>
      <w:tr w:rsidR="009E076F" w:rsidTr="00C466AA">
        <w:trPr>
          <w:trHeight w:val="676"/>
        </w:trPr>
        <w:tc>
          <w:tcPr>
            <w:tcW w:w="533" w:type="dxa"/>
            <w:vAlign w:val="center"/>
          </w:tcPr>
          <w:p w:rsidR="009E076F" w:rsidRDefault="0013429C" w:rsidP="009E076F">
            <w:pPr>
              <w:spacing w:line="280" w:lineRule="atLeast"/>
            </w:pPr>
            <w:r w:rsidRPr="0013429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29C">
              <w:instrText xml:space="preserve"> FORMCHECKBOX </w:instrText>
            </w:r>
            <w:r w:rsidR="00B42C19">
              <w:fldChar w:fldCharType="separate"/>
            </w:r>
            <w:r w:rsidRPr="0013429C">
              <w:fldChar w:fldCharType="end"/>
            </w:r>
          </w:p>
        </w:tc>
        <w:tc>
          <w:tcPr>
            <w:tcW w:w="9388" w:type="dxa"/>
            <w:vAlign w:val="center"/>
          </w:tcPr>
          <w:p w:rsidR="009E076F" w:rsidRDefault="009E076F" w:rsidP="00004512">
            <w:pPr>
              <w:spacing w:line="280" w:lineRule="atLeast"/>
              <w:jc w:val="both"/>
            </w:pPr>
            <w:r>
              <w:t xml:space="preserve">Die Lernziele in Ziffer 3 sowie die Regelung im e-Logbuch </w:t>
            </w:r>
            <w:r w:rsidR="00004512">
              <w:t>sind</w:t>
            </w:r>
            <w:r>
              <w:t xml:space="preserve"> kongruent. </w:t>
            </w:r>
          </w:p>
        </w:tc>
      </w:tr>
      <w:tr w:rsidR="009E076F" w:rsidTr="00C466AA">
        <w:trPr>
          <w:trHeight w:val="676"/>
        </w:trPr>
        <w:tc>
          <w:tcPr>
            <w:tcW w:w="533" w:type="dxa"/>
            <w:vAlign w:val="center"/>
          </w:tcPr>
          <w:p w:rsidR="009E076F" w:rsidRDefault="0013429C" w:rsidP="009E076F">
            <w:pPr>
              <w:spacing w:line="280" w:lineRule="atLeast"/>
            </w:pPr>
            <w:r w:rsidRPr="0013429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29C">
              <w:instrText xml:space="preserve"> FORMCHECKBOX </w:instrText>
            </w:r>
            <w:r w:rsidR="00B42C19">
              <w:fldChar w:fldCharType="separate"/>
            </w:r>
            <w:r w:rsidRPr="0013429C">
              <w:fldChar w:fldCharType="end"/>
            </w:r>
          </w:p>
        </w:tc>
        <w:tc>
          <w:tcPr>
            <w:tcW w:w="9388" w:type="dxa"/>
            <w:vAlign w:val="center"/>
          </w:tcPr>
          <w:p w:rsidR="009E076F" w:rsidRDefault="009E076F" w:rsidP="009E076F">
            <w:pPr>
              <w:spacing w:line="280" w:lineRule="atLeast"/>
              <w:jc w:val="both"/>
            </w:pPr>
            <w:r>
              <w:t>Alle Änderungen gegenüber dem bisherigen Weiterbildungsprogramm sind mittels Änderungsmodus MS-Word kenntlich gemacht.</w:t>
            </w:r>
          </w:p>
        </w:tc>
      </w:tr>
      <w:tr w:rsidR="009E076F" w:rsidTr="00C466AA">
        <w:trPr>
          <w:trHeight w:val="676"/>
        </w:trPr>
        <w:tc>
          <w:tcPr>
            <w:tcW w:w="533" w:type="dxa"/>
            <w:vAlign w:val="center"/>
          </w:tcPr>
          <w:p w:rsidR="009E076F" w:rsidRDefault="0013429C" w:rsidP="009E076F">
            <w:pPr>
              <w:spacing w:line="280" w:lineRule="atLeast"/>
            </w:pPr>
            <w:r w:rsidRPr="0013429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29C">
              <w:instrText xml:space="preserve"> FORMCHECKBOX </w:instrText>
            </w:r>
            <w:r w:rsidR="00B42C19">
              <w:fldChar w:fldCharType="separate"/>
            </w:r>
            <w:r w:rsidRPr="0013429C">
              <w:fldChar w:fldCharType="end"/>
            </w:r>
          </w:p>
        </w:tc>
        <w:tc>
          <w:tcPr>
            <w:tcW w:w="9388" w:type="dxa"/>
            <w:vAlign w:val="center"/>
          </w:tcPr>
          <w:p w:rsidR="009E076F" w:rsidRDefault="009E076F" w:rsidP="009E076F">
            <w:pPr>
              <w:spacing w:line="280" w:lineRule="atLeast"/>
              <w:jc w:val="both"/>
            </w:pPr>
            <w:r>
              <w:t xml:space="preserve">Die Änderungen sind im «Originaldokument» eingetragen, das wir von der Geschäftsstelle </w:t>
            </w:r>
            <w:r w:rsidR="0097315F">
              <w:t xml:space="preserve">des SIWF </w:t>
            </w:r>
            <w:r>
              <w:t>erhalten haben.</w:t>
            </w:r>
          </w:p>
        </w:tc>
      </w:tr>
      <w:tr w:rsidR="009E076F" w:rsidTr="00C466AA">
        <w:trPr>
          <w:trHeight w:val="676"/>
        </w:trPr>
        <w:tc>
          <w:tcPr>
            <w:tcW w:w="533" w:type="dxa"/>
            <w:vAlign w:val="center"/>
          </w:tcPr>
          <w:p w:rsidR="009E076F" w:rsidRDefault="0013429C" w:rsidP="009E076F">
            <w:pPr>
              <w:spacing w:line="280" w:lineRule="atLeast"/>
            </w:pPr>
            <w:r w:rsidRPr="0013429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29C">
              <w:instrText xml:space="preserve"> FORMCHECKBOX </w:instrText>
            </w:r>
            <w:r w:rsidR="00B42C19">
              <w:fldChar w:fldCharType="separate"/>
            </w:r>
            <w:r w:rsidRPr="0013429C">
              <w:fldChar w:fldCharType="end"/>
            </w:r>
          </w:p>
        </w:tc>
        <w:tc>
          <w:tcPr>
            <w:tcW w:w="9388" w:type="dxa"/>
            <w:vAlign w:val="center"/>
          </w:tcPr>
          <w:p w:rsidR="009E076F" w:rsidRDefault="009E076F" w:rsidP="009E076F">
            <w:pPr>
              <w:spacing w:line="280" w:lineRule="atLeast"/>
              <w:jc w:val="both"/>
            </w:pPr>
            <w:r>
              <w:t>Die Hauptrevisionspunkte sind begründet. Die Hauptansprechperson der Fachgesellschaft ist angegeben (inkl. E-Mail und Telefonnummer)</w:t>
            </w:r>
          </w:p>
        </w:tc>
      </w:tr>
      <w:tr w:rsidR="009E076F" w:rsidTr="00C466AA">
        <w:trPr>
          <w:trHeight w:val="938"/>
        </w:trPr>
        <w:tc>
          <w:tcPr>
            <w:tcW w:w="533" w:type="dxa"/>
            <w:vAlign w:val="center"/>
          </w:tcPr>
          <w:p w:rsidR="009E076F" w:rsidRDefault="0013429C" w:rsidP="009E076F">
            <w:pPr>
              <w:spacing w:line="280" w:lineRule="atLeast"/>
            </w:pPr>
            <w:r w:rsidRPr="0013429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29C">
              <w:instrText xml:space="preserve"> FORMCHECKBOX </w:instrText>
            </w:r>
            <w:r w:rsidR="00B42C19">
              <w:fldChar w:fldCharType="separate"/>
            </w:r>
            <w:r w:rsidRPr="0013429C">
              <w:fldChar w:fldCharType="end"/>
            </w:r>
          </w:p>
        </w:tc>
        <w:tc>
          <w:tcPr>
            <w:tcW w:w="9388" w:type="dxa"/>
            <w:vAlign w:val="center"/>
          </w:tcPr>
          <w:p w:rsidR="009E076F" w:rsidRDefault="009E076F" w:rsidP="009E076F">
            <w:pPr>
              <w:spacing w:line="280" w:lineRule="atLeast"/>
              <w:jc w:val="both"/>
            </w:pPr>
            <w:r>
              <w:t>Die Mitglieder der Titelkommission (TK) und der Weiterbildungsstättenkommission (WBSK) und gegebenenfalls der Prüfungskommission wurden konsultiert. Ihre Statements</w:t>
            </w:r>
            <w:r w:rsidR="0013429C">
              <w:t xml:space="preserve"> zur Revision sind in der Eingabe aufgeführt.</w:t>
            </w:r>
          </w:p>
        </w:tc>
      </w:tr>
      <w:tr w:rsidR="0013429C" w:rsidTr="00C466AA">
        <w:trPr>
          <w:trHeight w:val="1007"/>
        </w:trPr>
        <w:tc>
          <w:tcPr>
            <w:tcW w:w="533" w:type="dxa"/>
            <w:vAlign w:val="center"/>
          </w:tcPr>
          <w:p w:rsidR="0013429C" w:rsidRDefault="0013429C" w:rsidP="009E076F">
            <w:pPr>
              <w:spacing w:line="280" w:lineRule="atLeast"/>
            </w:pPr>
            <w:r w:rsidRPr="0013429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29C">
              <w:instrText xml:space="preserve"> FORMCHECKBOX </w:instrText>
            </w:r>
            <w:r w:rsidR="00B42C19">
              <w:fldChar w:fldCharType="separate"/>
            </w:r>
            <w:r w:rsidRPr="0013429C">
              <w:fldChar w:fldCharType="end"/>
            </w:r>
          </w:p>
        </w:tc>
        <w:tc>
          <w:tcPr>
            <w:tcW w:w="9388" w:type="dxa"/>
            <w:vAlign w:val="center"/>
          </w:tcPr>
          <w:p w:rsidR="0013429C" w:rsidRDefault="0013429C" w:rsidP="009E076F">
            <w:pPr>
              <w:spacing w:line="280" w:lineRule="atLeast"/>
              <w:jc w:val="both"/>
            </w:pPr>
            <w:r>
              <w:t>Bei relevanten Änderungen der Kriterien zur Anerkennung der Weiterbildungsstätten wurden die Leiter der anerkannten Weiterbildungsstätten einbezogen. Deren Stellungnahmen zur Revision sind in der Eingabe erwähnt.</w:t>
            </w:r>
          </w:p>
        </w:tc>
      </w:tr>
      <w:bookmarkStart w:id="2" w:name="_GoBack"/>
      <w:tr w:rsidR="0013429C" w:rsidTr="00C466AA">
        <w:trPr>
          <w:trHeight w:val="1044"/>
        </w:trPr>
        <w:tc>
          <w:tcPr>
            <w:tcW w:w="533" w:type="dxa"/>
            <w:vAlign w:val="center"/>
          </w:tcPr>
          <w:p w:rsidR="0013429C" w:rsidRDefault="0013429C" w:rsidP="009E076F">
            <w:pPr>
              <w:spacing w:line="280" w:lineRule="atLeast"/>
            </w:pPr>
            <w:r w:rsidRPr="0013429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29C">
              <w:instrText xml:space="preserve"> FORMCHECKBOX </w:instrText>
            </w:r>
            <w:r w:rsidR="00B42C19">
              <w:fldChar w:fldCharType="separate"/>
            </w:r>
            <w:r w:rsidRPr="0013429C">
              <w:fldChar w:fldCharType="end"/>
            </w:r>
            <w:bookmarkEnd w:id="2"/>
          </w:p>
        </w:tc>
        <w:tc>
          <w:tcPr>
            <w:tcW w:w="9388" w:type="dxa"/>
            <w:vAlign w:val="center"/>
          </w:tcPr>
          <w:p w:rsidR="0013429C" w:rsidRDefault="0013429C" w:rsidP="009E076F">
            <w:pPr>
              <w:spacing w:line="280" w:lineRule="atLeast"/>
              <w:jc w:val="both"/>
            </w:pPr>
            <w:r>
              <w:t>Stellungnahmen von betroffenen Fachgesellschaften sind beizulegen, wenn Interessenkonflikte bestehen oder bestehen könnten. In der Eingabe ist begründet, ob die Re-Evaluation aller Weiterbildungsstätten aufgrund der Revision notwendig ist.</w:t>
            </w:r>
          </w:p>
        </w:tc>
      </w:tr>
    </w:tbl>
    <w:p w:rsidR="009E076F" w:rsidRDefault="009E076F" w:rsidP="00B40D80">
      <w:pPr>
        <w:spacing w:after="0" w:line="280" w:lineRule="atLeast"/>
      </w:pPr>
    </w:p>
    <w:p w:rsidR="00384D1F" w:rsidRDefault="00384D1F" w:rsidP="00B40D80">
      <w:pPr>
        <w:spacing w:after="0" w:line="280" w:lineRule="atLeast"/>
      </w:pPr>
    </w:p>
    <w:p w:rsidR="00384D1F" w:rsidRDefault="00384D1F" w:rsidP="00B40D80">
      <w:pPr>
        <w:spacing w:after="0" w:line="280" w:lineRule="atLeast"/>
      </w:pPr>
    </w:p>
    <w:p w:rsidR="00B40D80" w:rsidRDefault="00004512" w:rsidP="00B40D80">
      <w:pPr>
        <w:spacing w:after="0" w:line="280" w:lineRule="atLeast"/>
      </w:pPr>
      <w:r>
        <w:t>Bemerkungen / Kommentare:</w:t>
      </w:r>
    </w:p>
    <w:p w:rsidR="00004512" w:rsidRDefault="00004512" w:rsidP="00B40D80">
      <w:pPr>
        <w:spacing w:after="0" w:line="280" w:lineRule="atLeast"/>
      </w:pPr>
    </w:p>
    <w:p w:rsidR="00004512" w:rsidRDefault="00384D1F" w:rsidP="00B40D80">
      <w:pPr>
        <w:spacing w:after="0" w:line="280" w:lineRule="atLeas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004512" w:rsidRDefault="00004512" w:rsidP="00B40D80">
      <w:pPr>
        <w:spacing w:after="0" w:line="280" w:lineRule="atLeast"/>
      </w:pPr>
    </w:p>
    <w:p w:rsidR="00004512" w:rsidRDefault="00004512" w:rsidP="00B40D80">
      <w:pPr>
        <w:spacing w:after="0" w:line="280" w:lineRule="atLeast"/>
      </w:pPr>
    </w:p>
    <w:p w:rsidR="00384D1F" w:rsidRDefault="00384D1F" w:rsidP="00B40D80">
      <w:pPr>
        <w:spacing w:after="0" w:line="280" w:lineRule="atLeast"/>
      </w:pPr>
    </w:p>
    <w:p w:rsidR="00384D1F" w:rsidRDefault="00384D1F" w:rsidP="00B40D80">
      <w:pPr>
        <w:spacing w:after="0" w:line="280" w:lineRule="atLeast"/>
      </w:pPr>
    </w:p>
    <w:p w:rsidR="00004512" w:rsidRDefault="00004512" w:rsidP="00B40D80">
      <w:pPr>
        <w:spacing w:after="0" w:line="280" w:lineRule="atLeast"/>
      </w:pPr>
    </w:p>
    <w:p w:rsidR="00004512" w:rsidRDefault="00004512" w:rsidP="00B40D80">
      <w:pPr>
        <w:spacing w:after="0" w:line="280" w:lineRule="atLeast"/>
      </w:pPr>
    </w:p>
    <w:p w:rsidR="00004512" w:rsidRDefault="00004512" w:rsidP="00B40D80">
      <w:pPr>
        <w:spacing w:after="0" w:line="280" w:lineRule="atLeast"/>
      </w:pPr>
    </w:p>
    <w:p w:rsidR="0013429C" w:rsidRDefault="0013429C" w:rsidP="0013429C">
      <w:pPr>
        <w:tabs>
          <w:tab w:val="left" w:pos="5103"/>
        </w:tabs>
        <w:spacing w:after="0" w:line="280" w:lineRule="atLeast"/>
      </w:pPr>
    </w:p>
    <w:p w:rsidR="0013429C" w:rsidRDefault="0013429C" w:rsidP="0013429C">
      <w:pPr>
        <w:tabs>
          <w:tab w:val="left" w:pos="5103"/>
        </w:tabs>
        <w:spacing w:after="0" w:line="280" w:lineRule="atLeast"/>
      </w:pPr>
      <w:r>
        <w:t>Ort, Datum</w:t>
      </w:r>
      <w:r>
        <w:tab/>
        <w:t>Name, Vorname des Verantwortlichen</w:t>
      </w:r>
    </w:p>
    <w:p w:rsidR="0013429C" w:rsidRDefault="0013429C" w:rsidP="0013429C">
      <w:pPr>
        <w:tabs>
          <w:tab w:val="left" w:pos="5103"/>
        </w:tabs>
        <w:spacing w:after="0" w:line="280" w:lineRule="atLeast"/>
      </w:pPr>
      <w:r>
        <w:tab/>
        <w:t>für die Revision des Weiterbildungsprogramms</w:t>
      </w:r>
    </w:p>
    <w:p w:rsidR="0013429C" w:rsidRDefault="0013429C" w:rsidP="0013429C">
      <w:pPr>
        <w:tabs>
          <w:tab w:val="left" w:pos="5103"/>
        </w:tabs>
        <w:spacing w:after="0" w:line="280" w:lineRule="atLeast"/>
      </w:pPr>
    </w:p>
    <w:p w:rsidR="00B40D80" w:rsidRDefault="0013429C" w:rsidP="0013429C">
      <w:pPr>
        <w:tabs>
          <w:tab w:val="left" w:pos="5103"/>
        </w:tabs>
        <w:spacing w:after="0" w:line="280" w:lineRule="atLeas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B40D80" w:rsidP="00B40D80">
      <w:pPr>
        <w:spacing w:after="0" w:line="280" w:lineRule="atLeast"/>
      </w:pPr>
    </w:p>
    <w:p w:rsidR="00B40D80" w:rsidRDefault="0013429C" w:rsidP="0013429C">
      <w:pPr>
        <w:spacing w:after="0"/>
        <w:rPr>
          <w:sz w:val="16"/>
          <w:szCs w:val="16"/>
        </w:rPr>
      </w:pPr>
      <w:r>
        <w:rPr>
          <w:sz w:val="16"/>
          <w:szCs w:val="16"/>
        </w:rPr>
        <w:t>Bern,</w:t>
      </w:r>
      <w:r w:rsidR="00384D1F">
        <w:rPr>
          <w:sz w:val="16"/>
          <w:szCs w:val="16"/>
        </w:rPr>
        <w:t xml:space="preserve"> </w:t>
      </w:r>
      <w:r w:rsidR="00AD3CB2">
        <w:rPr>
          <w:sz w:val="16"/>
          <w:szCs w:val="16"/>
        </w:rPr>
        <w:t>25.05.2020</w:t>
      </w:r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pb</w:t>
      </w:r>
      <w:proofErr w:type="spellEnd"/>
    </w:p>
    <w:p w:rsidR="0013429C" w:rsidRDefault="00C51D2A" w:rsidP="0013429C">
      <w:pPr>
        <w:spacing w:after="0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 w:rsidR="00AD3CB2">
        <w:rPr>
          <w:noProof/>
          <w:sz w:val="16"/>
          <w:szCs w:val="16"/>
        </w:rPr>
        <w:t>D:\pbucher\WINWORD\WB-Programme\10_Muster-WBP\200525 Checkliste Revision WBP d.docx</w:t>
      </w:r>
      <w:r>
        <w:rPr>
          <w:sz w:val="16"/>
          <w:szCs w:val="16"/>
        </w:rPr>
        <w:fldChar w:fldCharType="end"/>
      </w:r>
    </w:p>
    <w:sectPr w:rsidR="0013429C" w:rsidSect="006F5D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C19" w:rsidRDefault="00B42C19" w:rsidP="00E177D4">
      <w:pPr>
        <w:spacing w:after="0"/>
      </w:pPr>
      <w:r>
        <w:separator/>
      </w:r>
    </w:p>
  </w:endnote>
  <w:endnote w:type="continuationSeparator" w:id="0">
    <w:p w:rsidR="00B42C19" w:rsidRDefault="00B42C19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57" w:rsidRDefault="00C722A2" w:rsidP="009A2F57">
    <w:pPr>
      <w:pStyle w:val="Fuzeile"/>
      <w:tabs>
        <w:tab w:val="clear" w:pos="4536"/>
        <w:tab w:val="clear" w:pos="9072"/>
      </w:tabs>
    </w:pPr>
    <w:r w:rsidRPr="00A82C27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|  siwf@fmh.ch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7B388D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7B388D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316" w:rsidRPr="00C81D81" w:rsidRDefault="00A41316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97452E" w:rsidRPr="00A41316" w:rsidRDefault="00A41316" w:rsidP="00A41316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C19" w:rsidRDefault="00B42C19" w:rsidP="00E177D4">
      <w:pPr>
        <w:spacing w:after="0"/>
      </w:pPr>
      <w:r>
        <w:separator/>
      </w:r>
    </w:p>
  </w:footnote>
  <w:footnote w:type="continuationSeparator" w:id="0">
    <w:p w:rsidR="00B42C19" w:rsidRDefault="00B42C19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C12" w:rsidRPr="001B55B2" w:rsidRDefault="005E266E" w:rsidP="001B55B2">
    <w:pPr>
      <w:pStyle w:val="TitelBetreff11pt"/>
      <w:rPr>
        <w:color w:val="7F7F7F" w:themeColor="text2" w:themeTint="80"/>
        <w:sz w:val="16"/>
        <w:szCs w:val="16"/>
      </w:rPr>
    </w:pPr>
    <w:r w:rsidRPr="001B55B2">
      <w:rPr>
        <w:b w:val="0"/>
        <w:color w:val="7F7F7F" w:themeColor="text2" w:themeTint="80"/>
        <w:sz w:val="16"/>
        <w:szCs w:val="16"/>
      </w:rPr>
      <w:fldChar w:fldCharType="begin"/>
    </w:r>
    <w:r w:rsidRPr="001B55B2">
      <w:rPr>
        <w:b w:val="0"/>
        <w:color w:val="7F7F7F" w:themeColor="text2" w:themeTint="80"/>
        <w:sz w:val="16"/>
        <w:szCs w:val="16"/>
      </w:rPr>
      <w:instrText xml:space="preserve"> REF  Betreff 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 \* </w:instrText>
    </w:r>
    <w:r w:rsidR="0097452E" w:rsidRPr="001B55B2">
      <w:rPr>
        <w:b w:val="0"/>
        <w:color w:val="7F7F7F" w:themeColor="text2" w:themeTint="80"/>
        <w:sz w:val="16"/>
        <w:szCs w:val="16"/>
      </w:rPr>
      <w:instrText>Char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FORMAT </w:instrText>
    </w:r>
    <w:r w:rsidR="00807896" w:rsidRPr="001B55B2">
      <w:rPr>
        <w:b w:val="0"/>
        <w:color w:val="7F7F7F" w:themeColor="text2" w:themeTint="80"/>
        <w:sz w:val="16"/>
        <w:szCs w:val="16"/>
      </w:rPr>
      <w:instrText xml:space="preserve"> \* MERGEFORMAT </w:instrText>
    </w:r>
    <w:r w:rsidRPr="001B55B2">
      <w:rPr>
        <w:b w:val="0"/>
        <w:color w:val="7F7F7F" w:themeColor="text2" w:themeTint="80"/>
        <w:sz w:val="16"/>
        <w:szCs w:val="16"/>
      </w:rPr>
      <w:fldChar w:fldCharType="separate"/>
    </w:r>
    <w:r w:rsidR="00B47494" w:rsidRPr="00B47494">
      <w:rPr>
        <w:b w:val="0"/>
        <w:color w:val="7F7F7F" w:themeColor="text2" w:themeTint="80"/>
        <w:sz w:val="16"/>
        <w:szCs w:val="16"/>
      </w:rPr>
      <w:t>Checkliste</w:t>
    </w:r>
    <w:r w:rsidR="00B47494" w:rsidRPr="00B47494">
      <w:rPr>
        <w:b w:val="0"/>
        <w:color w:val="7F7F7F" w:themeColor="text2" w:themeTint="80"/>
        <w:sz w:val="16"/>
        <w:szCs w:val="16"/>
      </w:rPr>
      <w:br/>
      <w:t xml:space="preserve">für neue und revidierte Weiterbildungsprogramme (Facharzttitel und Schwerpunkte) </w:t>
    </w:r>
    <w:r w:rsidRPr="001B55B2">
      <w:rPr>
        <w:color w:val="7F7F7F" w:themeColor="text2" w:themeTint="8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B17426" w:rsidTr="00AE44D4">
      <w:trPr>
        <w:trHeight w:val="1421"/>
      </w:trPr>
      <w:tc>
        <w:tcPr>
          <w:tcW w:w="3307" w:type="dxa"/>
        </w:tcPr>
        <w:p w:rsidR="00B17426" w:rsidRDefault="00B17426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5905A602" wp14:editId="48BE74A4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B17426" w:rsidRDefault="00B17426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B17426" w:rsidRDefault="00B17426" w:rsidP="004130F5">
          <w:pPr>
            <w:pStyle w:val="Kopfzeile"/>
            <w:spacing w:after="1080"/>
          </w:pPr>
        </w:p>
      </w:tc>
    </w:tr>
  </w:tbl>
  <w:p w:rsidR="004E6C12" w:rsidRPr="00B17426" w:rsidRDefault="004E6C12" w:rsidP="00B17426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B596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CE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3346C"/>
    <w:multiLevelType w:val="multilevel"/>
    <w:tmpl w:val="681EBA0C"/>
    <w:lvl w:ilvl="0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77610C0"/>
    <w:multiLevelType w:val="multilevel"/>
    <w:tmpl w:val="5C6614D2"/>
    <w:numStyleLink w:val="FMHNummerierunggegliedertauf3EbenenAltN"/>
  </w:abstractNum>
  <w:abstractNum w:abstractNumId="15" w15:restartNumberingAfterBreak="0">
    <w:nsid w:val="64427FC0"/>
    <w:multiLevelType w:val="multilevel"/>
    <w:tmpl w:val="3632A744"/>
    <w:numStyleLink w:val="FMHAufzhlunggegliedertauf3EbenenAltA"/>
  </w:abstractNum>
  <w:abstractNum w:abstractNumId="1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712E5C"/>
    <w:multiLevelType w:val="multilevel"/>
    <w:tmpl w:val="5C6614D2"/>
    <w:numStyleLink w:val="FMHNummerierunggegliedertauf3EbenenAltN"/>
  </w:abstractNum>
  <w:abstractNum w:abstractNumId="18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6"/>
  </w:num>
  <w:num w:numId="5">
    <w:abstractNumId w:val="12"/>
  </w:num>
  <w:num w:numId="6">
    <w:abstractNumId w:val="16"/>
  </w:num>
  <w:num w:numId="7">
    <w:abstractNumId w:val="8"/>
  </w:num>
  <w:num w:numId="8">
    <w:abstractNumId w:val="3"/>
  </w:num>
  <w:num w:numId="9">
    <w:abstractNumId w:val="17"/>
  </w:num>
  <w:num w:numId="10">
    <w:abstractNumId w:val="14"/>
  </w:num>
  <w:num w:numId="11">
    <w:abstractNumId w:val="4"/>
  </w:num>
  <w:num w:numId="12">
    <w:abstractNumId w:val="7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9"/>
  </w:num>
  <w:num w:numId="18">
    <w:abstractNumId w:val="2"/>
  </w:num>
  <w:num w:numId="19">
    <w:abstractNumId w:val="1"/>
  </w:num>
  <w:num w:numId="20">
    <w:abstractNumId w:val="2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6F"/>
    <w:rsid w:val="00004512"/>
    <w:rsid w:val="000C32EC"/>
    <w:rsid w:val="00107B3C"/>
    <w:rsid w:val="00122B40"/>
    <w:rsid w:val="00124E38"/>
    <w:rsid w:val="0012615E"/>
    <w:rsid w:val="00132F29"/>
    <w:rsid w:val="0013429C"/>
    <w:rsid w:val="001B55B2"/>
    <w:rsid w:val="00202C69"/>
    <w:rsid w:val="00233309"/>
    <w:rsid w:val="00245BC0"/>
    <w:rsid w:val="00253F0B"/>
    <w:rsid w:val="002D486D"/>
    <w:rsid w:val="002D7654"/>
    <w:rsid w:val="00302C6A"/>
    <w:rsid w:val="00321F80"/>
    <w:rsid w:val="00384D1F"/>
    <w:rsid w:val="003A34FC"/>
    <w:rsid w:val="003C4327"/>
    <w:rsid w:val="003C4580"/>
    <w:rsid w:val="00446AA6"/>
    <w:rsid w:val="00465DCE"/>
    <w:rsid w:val="004821AF"/>
    <w:rsid w:val="004873F7"/>
    <w:rsid w:val="00490B23"/>
    <w:rsid w:val="004D2768"/>
    <w:rsid w:val="004E6C12"/>
    <w:rsid w:val="00557A62"/>
    <w:rsid w:val="00596976"/>
    <w:rsid w:val="005E266E"/>
    <w:rsid w:val="00606CC8"/>
    <w:rsid w:val="00672379"/>
    <w:rsid w:val="0069704B"/>
    <w:rsid w:val="006F5D11"/>
    <w:rsid w:val="007167AF"/>
    <w:rsid w:val="00754EBB"/>
    <w:rsid w:val="0077171B"/>
    <w:rsid w:val="007A56AB"/>
    <w:rsid w:val="007B388D"/>
    <w:rsid w:val="007E40C2"/>
    <w:rsid w:val="00807896"/>
    <w:rsid w:val="00827566"/>
    <w:rsid w:val="008C4AE1"/>
    <w:rsid w:val="008D6BAD"/>
    <w:rsid w:val="009310FE"/>
    <w:rsid w:val="0097315F"/>
    <w:rsid w:val="0097452E"/>
    <w:rsid w:val="009A2F57"/>
    <w:rsid w:val="009B4753"/>
    <w:rsid w:val="009B4ECD"/>
    <w:rsid w:val="009E076F"/>
    <w:rsid w:val="009F62EC"/>
    <w:rsid w:val="00A14A81"/>
    <w:rsid w:val="00A41316"/>
    <w:rsid w:val="00A56EB6"/>
    <w:rsid w:val="00AD27E8"/>
    <w:rsid w:val="00AD3CB2"/>
    <w:rsid w:val="00B17426"/>
    <w:rsid w:val="00B40D80"/>
    <w:rsid w:val="00B42C19"/>
    <w:rsid w:val="00B47494"/>
    <w:rsid w:val="00B70E07"/>
    <w:rsid w:val="00B8691A"/>
    <w:rsid w:val="00C466AA"/>
    <w:rsid w:val="00C51D2A"/>
    <w:rsid w:val="00C722A2"/>
    <w:rsid w:val="00C84483"/>
    <w:rsid w:val="00CD79C8"/>
    <w:rsid w:val="00CD7BFA"/>
    <w:rsid w:val="00CE0E41"/>
    <w:rsid w:val="00D0435C"/>
    <w:rsid w:val="00D07B73"/>
    <w:rsid w:val="00D9629A"/>
    <w:rsid w:val="00DC7F23"/>
    <w:rsid w:val="00E177D4"/>
    <w:rsid w:val="00E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4EFC1AE-802F-48D5-8B62-950EC041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D9629A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9629A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0C32EC"/>
    <w:pPr>
      <w:numPr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1Ebene"/>
    <w:uiPriority w:val="99"/>
    <w:rsid w:val="000C32EC"/>
    <w:pPr>
      <w:numPr>
        <w:ilvl w:val="2"/>
      </w:numPr>
    </w:pPr>
  </w:style>
  <w:style w:type="paragraph" w:customStyle="1" w:styleId="Fusszeile2">
    <w:name w:val="Fusszeile2"/>
    <w:basedOn w:val="Standard"/>
    <w:rsid w:val="00C722A2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bucher\Vorlagen\Neutral_hoch_DE_2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35EC-94F7-4F33-9B57-B3F8B5EE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Neutral_hoch_DE_2.DOTX</Template>
  <TotalTime>0</TotalTime>
  <Pages>1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FMH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Bucher</dc:creator>
  <cp:lastModifiedBy>Bucher Petra</cp:lastModifiedBy>
  <cp:revision>8</cp:revision>
  <cp:lastPrinted>2016-11-08T11:28:00Z</cp:lastPrinted>
  <dcterms:created xsi:type="dcterms:W3CDTF">2020-05-25T06:06:00Z</dcterms:created>
  <dcterms:modified xsi:type="dcterms:W3CDTF">2020-10-06T12:09:00Z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