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D9AB2" w14:textId="77777777" w:rsidR="005B7DA5" w:rsidRPr="00502B6B" w:rsidRDefault="005B7DA5" w:rsidP="004525CA">
      <w:pPr>
        <w:pStyle w:val="Untertitel"/>
        <w:spacing w:line="280" w:lineRule="atLeast"/>
        <w:jc w:val="both"/>
        <w:rPr>
          <w:lang w:val="fr-CH"/>
        </w:rPr>
      </w:pPr>
      <w:bookmarkStart w:id="0" w:name="Betreff"/>
      <w:r w:rsidRPr="00502B6B">
        <w:rPr>
          <w:lang w:val="fr-CH"/>
        </w:rPr>
        <w:t>Formulaire supplémentaire 1a</w:t>
      </w:r>
    </w:p>
    <w:p w14:paraId="4CAA8779" w14:textId="77777777" w:rsidR="005B7DA5" w:rsidRPr="00502B6B" w:rsidRDefault="005B7DA5" w:rsidP="004525CA">
      <w:pPr>
        <w:pStyle w:val="Untertitel"/>
        <w:spacing w:line="280" w:lineRule="atLeast"/>
        <w:jc w:val="both"/>
        <w:rPr>
          <w:lang w:val="fr-CH"/>
        </w:rPr>
      </w:pPr>
      <w:r w:rsidRPr="00502B6B">
        <w:rPr>
          <w:lang w:val="fr-CH"/>
        </w:rPr>
        <w:t>Sénologie chirurgicale</w:t>
      </w:r>
    </w:p>
    <w:p w14:paraId="2E49E32F" w14:textId="451C1CD3" w:rsidR="008F74B9" w:rsidRPr="00502B6B" w:rsidRDefault="005B7DA5" w:rsidP="004525CA">
      <w:pPr>
        <w:pStyle w:val="Untertitel"/>
        <w:spacing w:line="280" w:lineRule="atLeast"/>
        <w:jc w:val="both"/>
        <w:rPr>
          <w:lang w:val="fr-CH"/>
        </w:rPr>
      </w:pPr>
      <w:r w:rsidRPr="00502B6B">
        <w:rPr>
          <w:lang w:val="fr-CH"/>
        </w:rPr>
        <w:t>Périodes de formation postgraduée accomplies avant l’entrée en vigueur du programme de formation postgraduée – chiffre 6.1 des dispositions transitoires</w:t>
      </w:r>
      <w:r w:rsidR="008F74B9" w:rsidRPr="00502B6B">
        <w:rPr>
          <w:lang w:val="fr-CH"/>
        </w:rPr>
        <w:t xml:space="preserve"> </w:t>
      </w:r>
      <w:bookmarkEnd w:id="0"/>
    </w:p>
    <w:p w14:paraId="639D50F9" w14:textId="77777777" w:rsidR="008F74B9" w:rsidRPr="00675F3C" w:rsidRDefault="008F74B9" w:rsidP="000110F9">
      <w:pPr>
        <w:pBdr>
          <w:bottom w:val="single" w:sz="4" w:space="1" w:color="auto"/>
        </w:pBdr>
        <w:spacing w:after="0" w:line="280" w:lineRule="atLeast"/>
        <w:jc w:val="both"/>
        <w:rPr>
          <w:sz w:val="15"/>
          <w:szCs w:val="15"/>
          <w:lang w:val="fr-CH"/>
        </w:rPr>
      </w:pPr>
    </w:p>
    <w:p w14:paraId="05804465" w14:textId="77777777" w:rsidR="00D20A87" w:rsidRPr="003704E2" w:rsidRDefault="00D20A87" w:rsidP="007D0F8A">
      <w:pPr>
        <w:spacing w:after="0" w:line="280" w:lineRule="atLeast"/>
        <w:jc w:val="both"/>
        <w:rPr>
          <w:lang w:val="fr-CH"/>
        </w:rPr>
      </w:pPr>
    </w:p>
    <w:p w14:paraId="4D31A8D8" w14:textId="77777777" w:rsidR="007D0F8A" w:rsidRPr="00E320EA" w:rsidRDefault="007D0F8A" w:rsidP="007D0F8A">
      <w:pPr>
        <w:spacing w:after="0" w:line="280" w:lineRule="atLeast"/>
        <w:jc w:val="both"/>
        <w:rPr>
          <w:rFonts w:cs="Arial"/>
          <w:lang w:val="fr-CH"/>
        </w:rPr>
      </w:pPr>
      <w:r>
        <w:rPr>
          <w:rFonts w:eastAsia="Arial" w:cs="Arial"/>
          <w:lang w:val="fr-CH"/>
        </w:rPr>
        <w:t xml:space="preserve">La/le responsable de l’établissement de formation postgraduée* signataire confirme par sa signature que Madame/Monsieur </w:t>
      </w:r>
      <w:r w:rsidRPr="00452CCE">
        <w:rPr>
          <w:rFonts w:cs="Arial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" w:name="Text12"/>
      <w:r w:rsidRPr="00E320EA">
        <w:rPr>
          <w:rFonts w:cs="Arial"/>
          <w:lang w:val="fr-CH"/>
        </w:rPr>
        <w:instrText xml:space="preserve"> FORMTEXT </w:instrText>
      </w:r>
      <w:r w:rsidRPr="00452CCE">
        <w:rPr>
          <w:rFonts w:cs="Arial"/>
        </w:rPr>
      </w:r>
      <w:r w:rsidRPr="00452CCE">
        <w:rPr>
          <w:rFonts w:cs="Arial"/>
        </w:rPr>
        <w:fldChar w:fldCharType="separate"/>
      </w:r>
      <w:r>
        <w:rPr>
          <w:rFonts w:eastAsia="Arial" w:cs="Arial"/>
          <w:lang w:val="fr-CH"/>
        </w:rPr>
        <w:t>     </w:t>
      </w:r>
      <w:r w:rsidRPr="00452CCE">
        <w:rPr>
          <w:rFonts w:cs="Arial"/>
        </w:rPr>
        <w:fldChar w:fldCharType="end"/>
      </w:r>
      <w:bookmarkEnd w:id="1"/>
      <w:r>
        <w:rPr>
          <w:rFonts w:eastAsia="Arial" w:cs="Arial"/>
          <w:lang w:val="fr-CH"/>
        </w:rPr>
        <w:t xml:space="preserve"> a exercé la fonction de médecin en formation postgraduée pendant la période du </w:t>
      </w:r>
      <w:bookmarkStart w:id="2" w:name="Text1"/>
      <w:r w:rsidRPr="00452CCE"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320EA">
        <w:rPr>
          <w:rFonts w:cs="Arial"/>
          <w:lang w:val="fr-CH"/>
        </w:rPr>
        <w:instrText xml:space="preserve"> FORMTEXT </w:instrText>
      </w:r>
      <w:r w:rsidRPr="00452CCE">
        <w:rPr>
          <w:rFonts w:cs="Arial"/>
        </w:rPr>
      </w:r>
      <w:r w:rsidRPr="00452CCE">
        <w:rPr>
          <w:rFonts w:cs="Arial"/>
        </w:rPr>
        <w:fldChar w:fldCharType="separate"/>
      </w:r>
      <w:r>
        <w:rPr>
          <w:rFonts w:eastAsia="Arial" w:cs="Arial"/>
          <w:lang w:val="fr-CH"/>
        </w:rPr>
        <w:t>     </w:t>
      </w:r>
      <w:r w:rsidRPr="00452CCE">
        <w:rPr>
          <w:rFonts w:cs="Arial"/>
        </w:rPr>
        <w:fldChar w:fldCharType="end"/>
      </w:r>
      <w:bookmarkEnd w:id="2"/>
      <w:r>
        <w:rPr>
          <w:rFonts w:eastAsia="Arial" w:cs="Arial"/>
          <w:lang w:val="fr-CH"/>
        </w:rPr>
        <w:t xml:space="preserve"> </w:t>
      </w:r>
      <w:bookmarkStart w:id="3" w:name="Text2"/>
      <w:r>
        <w:rPr>
          <w:rFonts w:eastAsia="Arial" w:cs="Arial"/>
          <w:lang w:val="fr-CH"/>
        </w:rPr>
        <w:t xml:space="preserve">au </w:t>
      </w:r>
      <w:r w:rsidRPr="00452CCE">
        <w:rPr>
          <w:rFonts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E320EA">
        <w:rPr>
          <w:rFonts w:cs="Arial"/>
          <w:lang w:val="fr-CH"/>
        </w:rPr>
        <w:instrText xml:space="preserve"> FORMTEXT </w:instrText>
      </w:r>
      <w:r w:rsidRPr="00452CCE">
        <w:rPr>
          <w:rFonts w:cs="Arial"/>
        </w:rPr>
      </w:r>
      <w:r w:rsidRPr="00452CCE">
        <w:rPr>
          <w:rFonts w:cs="Arial"/>
        </w:rPr>
        <w:fldChar w:fldCharType="separate"/>
      </w:r>
      <w:r>
        <w:rPr>
          <w:rFonts w:eastAsia="Arial" w:cs="Arial"/>
          <w:lang w:val="fr-CH"/>
        </w:rPr>
        <w:t>     </w:t>
      </w:r>
      <w:r w:rsidRPr="00452CCE">
        <w:rPr>
          <w:rFonts w:cs="Arial"/>
        </w:rPr>
        <w:fldChar w:fldCharType="end"/>
      </w:r>
      <w:bookmarkEnd w:id="3"/>
      <w:r>
        <w:rPr>
          <w:rFonts w:eastAsia="Arial" w:cs="Arial"/>
          <w:lang w:val="fr-CH"/>
        </w:rPr>
        <w:t>. Durant cette période, elle/il a acquis des connaissances pratiques et théoriques dans le domaine de la sénologie chirurgicale, conformément au chiffre 3 du programme de formation postgraduée approfondie en sénologie chirurgicale (exigences générales et compétences essentielles).</w:t>
      </w:r>
    </w:p>
    <w:p w14:paraId="05273A64" w14:textId="77777777" w:rsidR="007D0F8A" w:rsidRPr="00E320EA" w:rsidRDefault="007D0F8A" w:rsidP="007D0F8A">
      <w:pPr>
        <w:spacing w:after="0" w:line="280" w:lineRule="atLeast"/>
        <w:jc w:val="both"/>
        <w:rPr>
          <w:rFonts w:cs="Arial"/>
          <w:lang w:val="fr-CH"/>
        </w:rPr>
      </w:pPr>
    </w:p>
    <w:p w14:paraId="4CF7D296" w14:textId="77777777" w:rsidR="007D0F8A" w:rsidRPr="00E320EA" w:rsidRDefault="007D0F8A" w:rsidP="007D0F8A">
      <w:pPr>
        <w:spacing w:after="0" w:line="280" w:lineRule="atLeast"/>
        <w:jc w:val="both"/>
        <w:rPr>
          <w:rFonts w:cs="Arial"/>
          <w:lang w:val="fr-CH"/>
        </w:rPr>
      </w:pPr>
      <w:r>
        <w:rPr>
          <w:rFonts w:eastAsia="Arial" w:cs="Arial"/>
          <w:lang w:val="fr-CH"/>
        </w:rPr>
        <w:t xml:space="preserve">Son taux d’occupation pendant cette période de formation postgraduée a été de </w:t>
      </w:r>
      <w:r w:rsidRPr="00452CCE">
        <w:rPr>
          <w:rFonts w:cs="Arial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E320EA">
        <w:rPr>
          <w:rFonts w:cs="Arial"/>
          <w:lang w:val="fr-CH"/>
        </w:rPr>
        <w:instrText xml:space="preserve"> FORMTEXT </w:instrText>
      </w:r>
      <w:r w:rsidRPr="00452CCE">
        <w:rPr>
          <w:rFonts w:cs="Arial"/>
        </w:rPr>
      </w:r>
      <w:r w:rsidRPr="00452CCE">
        <w:rPr>
          <w:rFonts w:cs="Arial"/>
        </w:rPr>
        <w:fldChar w:fldCharType="separate"/>
      </w:r>
      <w:r>
        <w:rPr>
          <w:rFonts w:eastAsia="Arial" w:cs="Arial"/>
          <w:lang w:val="fr-CH"/>
        </w:rPr>
        <w:t>     </w:t>
      </w:r>
      <w:r w:rsidRPr="00452CCE">
        <w:rPr>
          <w:rFonts w:cs="Arial"/>
        </w:rPr>
        <w:fldChar w:fldCharType="end"/>
      </w:r>
      <w:r>
        <w:rPr>
          <w:rFonts w:eastAsia="Arial" w:cs="Arial"/>
          <w:lang w:val="fr-CH"/>
        </w:rPr>
        <w:t xml:space="preserve">%. </w:t>
      </w:r>
    </w:p>
    <w:p w14:paraId="5A56B08A" w14:textId="77777777" w:rsidR="007D0F8A" w:rsidRPr="00E320EA" w:rsidRDefault="007D0F8A" w:rsidP="007D0F8A">
      <w:pPr>
        <w:spacing w:after="0" w:line="280" w:lineRule="atLeast"/>
        <w:jc w:val="both"/>
        <w:rPr>
          <w:rFonts w:cs="Arial"/>
          <w:lang w:val="fr-CH"/>
        </w:rPr>
      </w:pPr>
    </w:p>
    <w:p w14:paraId="4ABF7520" w14:textId="1253464B" w:rsidR="007D0F8A" w:rsidRPr="00E320EA" w:rsidRDefault="007D0F8A" w:rsidP="007D0F8A">
      <w:pPr>
        <w:spacing w:after="0" w:line="280" w:lineRule="atLeast"/>
        <w:jc w:val="both"/>
        <w:rPr>
          <w:rFonts w:cs="Arial"/>
          <w:lang w:val="fr-CH"/>
        </w:rPr>
      </w:pPr>
      <w:r>
        <w:rPr>
          <w:rFonts w:eastAsia="Arial" w:cs="Arial"/>
          <w:lang w:val="fr-CH"/>
        </w:rPr>
        <w:t xml:space="preserve">L’acquisition des compétences essentielles énumérées ci-dessous doit être confirmée par le service concerné </w:t>
      </w:r>
      <w:r w:rsidR="00E147F6" w:rsidRPr="00693284">
        <w:rPr>
          <w:rFonts w:eastAsia="Arial" w:cs="Arial"/>
          <w:lang w:val="fr-CH"/>
        </w:rPr>
        <w:t>(cachet &amp; signature des chefs de service est suffisent</w:t>
      </w:r>
      <w:r w:rsidR="00E147F6">
        <w:rPr>
          <w:rFonts w:eastAsia="Arial" w:cs="Arial"/>
          <w:lang w:val="fr-CH"/>
        </w:rPr>
        <w:t>)</w:t>
      </w:r>
      <w:r>
        <w:rPr>
          <w:rFonts w:eastAsia="Arial" w:cs="Arial"/>
          <w:lang w:val="fr-CH"/>
        </w:rPr>
        <w:t>:</w:t>
      </w:r>
    </w:p>
    <w:p w14:paraId="2DFD220B" w14:textId="77777777" w:rsidR="007D0F8A" w:rsidRPr="00E320EA" w:rsidRDefault="007D0F8A" w:rsidP="007D0F8A">
      <w:pPr>
        <w:spacing w:after="0" w:line="280" w:lineRule="atLeast"/>
        <w:jc w:val="both"/>
        <w:rPr>
          <w:rFonts w:cs="Arial"/>
          <w:lang w:val="fr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92"/>
      </w:tblGrid>
      <w:tr w:rsidR="007D0F8A" w14:paraId="728C33C1" w14:textId="77777777" w:rsidTr="007738B0">
        <w:trPr>
          <w:trHeight w:val="360"/>
        </w:trPr>
        <w:tc>
          <w:tcPr>
            <w:tcW w:w="9892" w:type="dxa"/>
            <w:shd w:val="clear" w:color="auto" w:fill="auto"/>
          </w:tcPr>
          <w:p w14:paraId="630FDC88" w14:textId="77777777" w:rsidR="007D0F8A" w:rsidRPr="00941459" w:rsidRDefault="007D0F8A" w:rsidP="007D0F8A">
            <w:pPr>
              <w:spacing w:after="0" w:line="280" w:lineRule="atLeast"/>
              <w:rPr>
                <w:rFonts w:cs="Arial"/>
                <w:b/>
                <w:bCs/>
              </w:rPr>
            </w:pPr>
            <w:r>
              <w:rPr>
                <w:rFonts w:eastAsia="Arial" w:cs="Arial"/>
                <w:b/>
                <w:bCs/>
                <w:lang w:val="fr-CH"/>
              </w:rPr>
              <w:t>Radiologie</w:t>
            </w:r>
          </w:p>
        </w:tc>
      </w:tr>
      <w:tr w:rsidR="007D0F8A" w14:paraId="31C8F428" w14:textId="77777777" w:rsidTr="007738B0">
        <w:trPr>
          <w:trHeight w:val="409"/>
        </w:trPr>
        <w:tc>
          <w:tcPr>
            <w:tcW w:w="9892" w:type="dxa"/>
            <w:shd w:val="clear" w:color="auto" w:fill="auto"/>
            <w:vAlign w:val="center"/>
          </w:tcPr>
          <w:p w14:paraId="07AA77F7" w14:textId="77777777" w:rsidR="007D0F8A" w:rsidRPr="00941459" w:rsidRDefault="007D0F8A" w:rsidP="007D0F8A">
            <w:pPr>
              <w:spacing w:after="0" w:line="280" w:lineRule="atLeast"/>
              <w:rPr>
                <w:rFonts w:cs="Arial"/>
              </w:rPr>
            </w:pPr>
            <w:r w:rsidRPr="00941459">
              <w:rPr>
                <w:rFonts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41459">
              <w:rPr>
                <w:rFonts w:cs="Arial"/>
              </w:rPr>
              <w:instrText xml:space="preserve"> FORMTEXT </w:instrText>
            </w:r>
            <w:r w:rsidRPr="00941459">
              <w:rPr>
                <w:rFonts w:cs="Arial"/>
              </w:rPr>
            </w:r>
            <w:r w:rsidRPr="00941459">
              <w:rPr>
                <w:rFonts w:cs="Arial"/>
              </w:rPr>
              <w:fldChar w:fldCharType="separate"/>
            </w:r>
            <w:r w:rsidRPr="00941459">
              <w:rPr>
                <w:rFonts w:cs="Arial"/>
                <w:noProof/>
              </w:rPr>
              <w:t> </w:t>
            </w:r>
            <w:r w:rsidRPr="00941459">
              <w:rPr>
                <w:rFonts w:cs="Arial"/>
                <w:noProof/>
              </w:rPr>
              <w:t> </w:t>
            </w:r>
            <w:r w:rsidRPr="00941459">
              <w:rPr>
                <w:rFonts w:cs="Arial"/>
                <w:noProof/>
              </w:rPr>
              <w:t> </w:t>
            </w:r>
            <w:r w:rsidRPr="00941459">
              <w:rPr>
                <w:rFonts w:cs="Arial"/>
                <w:noProof/>
              </w:rPr>
              <w:t> </w:t>
            </w:r>
            <w:r w:rsidRPr="00941459">
              <w:rPr>
                <w:rFonts w:cs="Arial"/>
                <w:noProof/>
              </w:rPr>
              <w:t> </w:t>
            </w:r>
            <w:r w:rsidRPr="00941459">
              <w:rPr>
                <w:rFonts w:cs="Arial"/>
              </w:rPr>
              <w:fldChar w:fldCharType="end"/>
            </w:r>
          </w:p>
        </w:tc>
      </w:tr>
      <w:tr w:rsidR="007D0F8A" w14:paraId="391D9AA5" w14:textId="77777777" w:rsidTr="007738B0">
        <w:trPr>
          <w:trHeight w:val="429"/>
        </w:trPr>
        <w:tc>
          <w:tcPr>
            <w:tcW w:w="9892" w:type="dxa"/>
            <w:shd w:val="clear" w:color="auto" w:fill="auto"/>
            <w:vAlign w:val="center"/>
          </w:tcPr>
          <w:p w14:paraId="054B6991" w14:textId="77777777" w:rsidR="007D0F8A" w:rsidRPr="00941459" w:rsidRDefault="007D0F8A" w:rsidP="007D0F8A">
            <w:pPr>
              <w:spacing w:after="0" w:line="280" w:lineRule="atLeast"/>
              <w:rPr>
                <w:rFonts w:cs="Arial"/>
                <w:b/>
                <w:bCs/>
              </w:rPr>
            </w:pPr>
            <w:r>
              <w:rPr>
                <w:rFonts w:eastAsia="Arial" w:cs="Arial"/>
                <w:b/>
                <w:bCs/>
                <w:lang w:val="fr-CH"/>
              </w:rPr>
              <w:t>Oncologie</w:t>
            </w:r>
          </w:p>
        </w:tc>
      </w:tr>
      <w:tr w:rsidR="007D0F8A" w14:paraId="244B3E90" w14:textId="77777777" w:rsidTr="007738B0">
        <w:trPr>
          <w:trHeight w:val="406"/>
        </w:trPr>
        <w:tc>
          <w:tcPr>
            <w:tcW w:w="9892" w:type="dxa"/>
            <w:shd w:val="clear" w:color="auto" w:fill="auto"/>
            <w:vAlign w:val="center"/>
          </w:tcPr>
          <w:p w14:paraId="3FC283E8" w14:textId="77777777" w:rsidR="007D0F8A" w:rsidRPr="00941459" w:rsidRDefault="007D0F8A" w:rsidP="007D0F8A">
            <w:pPr>
              <w:spacing w:after="0" w:line="280" w:lineRule="atLeast"/>
              <w:rPr>
                <w:rFonts w:cs="Arial"/>
              </w:rPr>
            </w:pPr>
            <w:r w:rsidRPr="00941459">
              <w:rPr>
                <w:rFonts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41459">
              <w:rPr>
                <w:rFonts w:cs="Arial"/>
              </w:rPr>
              <w:instrText xml:space="preserve"> FORMTEXT </w:instrText>
            </w:r>
            <w:r w:rsidRPr="00941459">
              <w:rPr>
                <w:rFonts w:cs="Arial"/>
              </w:rPr>
            </w:r>
            <w:r w:rsidRPr="00941459">
              <w:rPr>
                <w:rFonts w:cs="Arial"/>
              </w:rPr>
              <w:fldChar w:fldCharType="separate"/>
            </w:r>
            <w:r w:rsidRPr="00941459">
              <w:rPr>
                <w:rFonts w:cs="Arial"/>
                <w:noProof/>
              </w:rPr>
              <w:t> </w:t>
            </w:r>
            <w:r w:rsidRPr="00941459">
              <w:rPr>
                <w:rFonts w:cs="Arial"/>
                <w:noProof/>
              </w:rPr>
              <w:t> </w:t>
            </w:r>
            <w:r w:rsidRPr="00941459">
              <w:rPr>
                <w:rFonts w:cs="Arial"/>
                <w:noProof/>
              </w:rPr>
              <w:t> </w:t>
            </w:r>
            <w:r w:rsidRPr="00941459">
              <w:rPr>
                <w:rFonts w:cs="Arial"/>
                <w:noProof/>
              </w:rPr>
              <w:t> </w:t>
            </w:r>
            <w:r w:rsidRPr="00941459">
              <w:rPr>
                <w:rFonts w:cs="Arial"/>
                <w:noProof/>
              </w:rPr>
              <w:t> </w:t>
            </w:r>
            <w:r w:rsidRPr="00941459">
              <w:rPr>
                <w:rFonts w:cs="Arial"/>
              </w:rPr>
              <w:fldChar w:fldCharType="end"/>
            </w:r>
          </w:p>
        </w:tc>
      </w:tr>
      <w:tr w:rsidR="007D0F8A" w14:paraId="5EE24370" w14:textId="77777777" w:rsidTr="007738B0">
        <w:trPr>
          <w:trHeight w:val="412"/>
        </w:trPr>
        <w:tc>
          <w:tcPr>
            <w:tcW w:w="9892" w:type="dxa"/>
            <w:shd w:val="clear" w:color="auto" w:fill="auto"/>
            <w:vAlign w:val="center"/>
          </w:tcPr>
          <w:p w14:paraId="75ABE7A3" w14:textId="77777777" w:rsidR="007D0F8A" w:rsidRPr="00941459" w:rsidRDefault="007D0F8A" w:rsidP="007D0F8A">
            <w:pPr>
              <w:spacing w:after="0" w:line="280" w:lineRule="atLeast"/>
              <w:rPr>
                <w:rFonts w:cs="Arial"/>
                <w:b/>
                <w:bCs/>
              </w:rPr>
            </w:pPr>
            <w:r>
              <w:rPr>
                <w:rFonts w:eastAsia="Arial" w:cs="Arial"/>
                <w:b/>
                <w:bCs/>
                <w:lang w:val="fr-CH"/>
              </w:rPr>
              <w:t>Pathologie</w:t>
            </w:r>
          </w:p>
        </w:tc>
      </w:tr>
      <w:tr w:rsidR="007D0F8A" w14:paraId="62A7065E" w14:textId="77777777" w:rsidTr="007738B0">
        <w:trPr>
          <w:trHeight w:val="419"/>
        </w:trPr>
        <w:tc>
          <w:tcPr>
            <w:tcW w:w="9892" w:type="dxa"/>
            <w:shd w:val="clear" w:color="auto" w:fill="auto"/>
            <w:vAlign w:val="center"/>
          </w:tcPr>
          <w:p w14:paraId="2941F6D5" w14:textId="77777777" w:rsidR="007D0F8A" w:rsidRPr="00941459" w:rsidRDefault="007D0F8A" w:rsidP="007D0F8A">
            <w:pPr>
              <w:spacing w:after="0" w:line="280" w:lineRule="atLeast"/>
              <w:rPr>
                <w:rFonts w:cs="Arial"/>
              </w:rPr>
            </w:pPr>
            <w:r w:rsidRPr="00941459">
              <w:rPr>
                <w:rFonts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41459">
              <w:rPr>
                <w:rFonts w:cs="Arial"/>
              </w:rPr>
              <w:instrText xml:space="preserve"> FORMTEXT </w:instrText>
            </w:r>
            <w:r w:rsidRPr="00941459">
              <w:rPr>
                <w:rFonts w:cs="Arial"/>
              </w:rPr>
            </w:r>
            <w:r w:rsidRPr="00941459">
              <w:rPr>
                <w:rFonts w:cs="Arial"/>
              </w:rPr>
              <w:fldChar w:fldCharType="separate"/>
            </w:r>
            <w:r w:rsidRPr="00941459">
              <w:rPr>
                <w:rFonts w:cs="Arial"/>
                <w:noProof/>
              </w:rPr>
              <w:t> </w:t>
            </w:r>
            <w:r w:rsidRPr="00941459">
              <w:rPr>
                <w:rFonts w:cs="Arial"/>
                <w:noProof/>
              </w:rPr>
              <w:t> </w:t>
            </w:r>
            <w:r w:rsidRPr="00941459">
              <w:rPr>
                <w:rFonts w:cs="Arial"/>
                <w:noProof/>
              </w:rPr>
              <w:t> </w:t>
            </w:r>
            <w:r w:rsidRPr="00941459">
              <w:rPr>
                <w:rFonts w:cs="Arial"/>
                <w:noProof/>
              </w:rPr>
              <w:t> </w:t>
            </w:r>
            <w:r w:rsidRPr="00941459">
              <w:rPr>
                <w:rFonts w:cs="Arial"/>
                <w:noProof/>
              </w:rPr>
              <w:t> </w:t>
            </w:r>
            <w:r w:rsidRPr="00941459">
              <w:rPr>
                <w:rFonts w:cs="Arial"/>
              </w:rPr>
              <w:fldChar w:fldCharType="end"/>
            </w:r>
          </w:p>
        </w:tc>
      </w:tr>
      <w:tr w:rsidR="007D0F8A" w14:paraId="36F24BF0" w14:textId="77777777" w:rsidTr="007738B0">
        <w:trPr>
          <w:trHeight w:val="425"/>
        </w:trPr>
        <w:tc>
          <w:tcPr>
            <w:tcW w:w="9892" w:type="dxa"/>
            <w:shd w:val="clear" w:color="auto" w:fill="auto"/>
            <w:vAlign w:val="center"/>
          </w:tcPr>
          <w:p w14:paraId="3CAC3ECE" w14:textId="77777777" w:rsidR="007D0F8A" w:rsidRPr="00941459" w:rsidRDefault="007D0F8A" w:rsidP="007D0F8A">
            <w:pPr>
              <w:spacing w:after="0" w:line="280" w:lineRule="atLeast"/>
              <w:rPr>
                <w:rFonts w:cs="Arial"/>
                <w:b/>
                <w:bCs/>
              </w:rPr>
            </w:pPr>
            <w:r>
              <w:rPr>
                <w:rFonts w:eastAsia="Arial" w:cs="Arial"/>
                <w:b/>
                <w:bCs/>
                <w:lang w:val="fr-CH"/>
              </w:rPr>
              <w:t>Radiothérapie</w:t>
            </w:r>
          </w:p>
        </w:tc>
      </w:tr>
      <w:tr w:rsidR="007D0F8A" w14:paraId="350FB25B" w14:textId="77777777" w:rsidTr="007738B0">
        <w:trPr>
          <w:trHeight w:val="402"/>
        </w:trPr>
        <w:tc>
          <w:tcPr>
            <w:tcW w:w="9892" w:type="dxa"/>
            <w:shd w:val="clear" w:color="auto" w:fill="auto"/>
            <w:vAlign w:val="center"/>
          </w:tcPr>
          <w:p w14:paraId="08580DA2" w14:textId="77777777" w:rsidR="007D0F8A" w:rsidRPr="00941459" w:rsidRDefault="007D0F8A" w:rsidP="007D0F8A">
            <w:pPr>
              <w:spacing w:after="0" w:line="280" w:lineRule="atLeast"/>
              <w:rPr>
                <w:rFonts w:cs="Arial"/>
              </w:rPr>
            </w:pPr>
            <w:r w:rsidRPr="00941459">
              <w:rPr>
                <w:rFonts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41459">
              <w:rPr>
                <w:rFonts w:cs="Arial"/>
              </w:rPr>
              <w:instrText xml:space="preserve"> FORMTEXT </w:instrText>
            </w:r>
            <w:r w:rsidRPr="00941459">
              <w:rPr>
                <w:rFonts w:cs="Arial"/>
              </w:rPr>
            </w:r>
            <w:r w:rsidRPr="00941459">
              <w:rPr>
                <w:rFonts w:cs="Arial"/>
              </w:rPr>
              <w:fldChar w:fldCharType="separate"/>
            </w:r>
            <w:r w:rsidRPr="00941459">
              <w:rPr>
                <w:rFonts w:cs="Arial"/>
                <w:noProof/>
              </w:rPr>
              <w:t> </w:t>
            </w:r>
            <w:r w:rsidRPr="00941459">
              <w:rPr>
                <w:rFonts w:cs="Arial"/>
                <w:noProof/>
              </w:rPr>
              <w:t> </w:t>
            </w:r>
            <w:r w:rsidRPr="00941459">
              <w:rPr>
                <w:rFonts w:cs="Arial"/>
                <w:noProof/>
              </w:rPr>
              <w:t> </w:t>
            </w:r>
            <w:r w:rsidRPr="00941459">
              <w:rPr>
                <w:rFonts w:cs="Arial"/>
                <w:noProof/>
              </w:rPr>
              <w:t> </w:t>
            </w:r>
            <w:r w:rsidRPr="00941459">
              <w:rPr>
                <w:rFonts w:cs="Arial"/>
                <w:noProof/>
              </w:rPr>
              <w:t> </w:t>
            </w:r>
            <w:r w:rsidRPr="00941459">
              <w:rPr>
                <w:rFonts w:cs="Arial"/>
              </w:rPr>
              <w:fldChar w:fldCharType="end"/>
            </w:r>
          </w:p>
        </w:tc>
      </w:tr>
      <w:tr w:rsidR="007D0F8A" w14:paraId="6CA5FD3F" w14:textId="77777777" w:rsidTr="007738B0">
        <w:trPr>
          <w:trHeight w:val="422"/>
        </w:trPr>
        <w:tc>
          <w:tcPr>
            <w:tcW w:w="9892" w:type="dxa"/>
            <w:shd w:val="clear" w:color="auto" w:fill="auto"/>
            <w:vAlign w:val="center"/>
          </w:tcPr>
          <w:p w14:paraId="363A10DF" w14:textId="77777777" w:rsidR="007D0F8A" w:rsidRPr="00941459" w:rsidRDefault="007D0F8A" w:rsidP="007D0F8A">
            <w:pPr>
              <w:spacing w:after="0" w:line="280" w:lineRule="atLeast"/>
              <w:rPr>
                <w:rFonts w:cs="Arial"/>
                <w:b/>
                <w:bCs/>
              </w:rPr>
            </w:pPr>
            <w:r>
              <w:rPr>
                <w:rFonts w:eastAsia="Arial" w:cs="Arial"/>
                <w:b/>
                <w:bCs/>
                <w:lang w:val="fr-CH"/>
              </w:rPr>
              <w:t>Chirurgie plastique et reconstructive</w:t>
            </w:r>
          </w:p>
        </w:tc>
      </w:tr>
      <w:tr w:rsidR="007D0F8A" w14:paraId="61A1928D" w14:textId="77777777" w:rsidTr="007738B0">
        <w:trPr>
          <w:trHeight w:val="415"/>
        </w:trPr>
        <w:tc>
          <w:tcPr>
            <w:tcW w:w="9892" w:type="dxa"/>
            <w:shd w:val="clear" w:color="auto" w:fill="auto"/>
            <w:vAlign w:val="center"/>
          </w:tcPr>
          <w:p w14:paraId="36F1499B" w14:textId="77777777" w:rsidR="007D0F8A" w:rsidRPr="00F32090" w:rsidRDefault="007D0F8A" w:rsidP="007D0F8A">
            <w:pPr>
              <w:spacing w:after="0" w:line="280" w:lineRule="atLeast"/>
              <w:rPr>
                <w:rFonts w:cs="Arial"/>
              </w:rPr>
            </w:pPr>
            <w:r w:rsidRPr="00F32090">
              <w:rPr>
                <w:rFonts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32090">
              <w:rPr>
                <w:rFonts w:cs="Arial"/>
              </w:rPr>
              <w:instrText xml:space="preserve"> FORMTEXT </w:instrText>
            </w:r>
            <w:r w:rsidRPr="00F32090">
              <w:rPr>
                <w:rFonts w:cs="Arial"/>
              </w:rPr>
            </w:r>
            <w:r w:rsidRPr="00F32090">
              <w:rPr>
                <w:rFonts w:cs="Arial"/>
              </w:rPr>
              <w:fldChar w:fldCharType="separate"/>
            </w:r>
            <w:r w:rsidRPr="00F32090">
              <w:rPr>
                <w:rFonts w:cs="Arial"/>
                <w:noProof/>
              </w:rPr>
              <w:t> </w:t>
            </w:r>
            <w:r w:rsidRPr="00F32090">
              <w:rPr>
                <w:rFonts w:cs="Arial"/>
                <w:noProof/>
              </w:rPr>
              <w:t> </w:t>
            </w:r>
            <w:r w:rsidRPr="00F32090">
              <w:rPr>
                <w:rFonts w:cs="Arial"/>
                <w:noProof/>
              </w:rPr>
              <w:t> </w:t>
            </w:r>
            <w:r w:rsidRPr="00F32090">
              <w:rPr>
                <w:rFonts w:cs="Arial"/>
                <w:noProof/>
              </w:rPr>
              <w:t> </w:t>
            </w:r>
            <w:r w:rsidRPr="00F32090">
              <w:rPr>
                <w:rFonts w:cs="Arial"/>
                <w:noProof/>
              </w:rPr>
              <w:t> </w:t>
            </w:r>
            <w:r w:rsidRPr="00F32090">
              <w:rPr>
                <w:rFonts w:cs="Arial"/>
              </w:rPr>
              <w:fldChar w:fldCharType="end"/>
            </w:r>
          </w:p>
        </w:tc>
      </w:tr>
      <w:tr w:rsidR="007D0F8A" w14:paraId="64EC7354" w14:textId="77777777" w:rsidTr="007738B0">
        <w:trPr>
          <w:trHeight w:val="407"/>
        </w:trPr>
        <w:tc>
          <w:tcPr>
            <w:tcW w:w="9892" w:type="dxa"/>
            <w:shd w:val="clear" w:color="auto" w:fill="auto"/>
            <w:vAlign w:val="center"/>
          </w:tcPr>
          <w:p w14:paraId="0E8023DC" w14:textId="77777777" w:rsidR="007D0F8A" w:rsidRPr="00F32090" w:rsidRDefault="007D0F8A" w:rsidP="007D0F8A">
            <w:pPr>
              <w:spacing w:after="0" w:line="280" w:lineRule="atLeast"/>
              <w:rPr>
                <w:rFonts w:cs="Arial"/>
                <w:b/>
                <w:bCs/>
              </w:rPr>
            </w:pPr>
            <w:r>
              <w:rPr>
                <w:rFonts w:eastAsia="Arial" w:cs="Arial"/>
                <w:b/>
                <w:bCs/>
                <w:lang w:val="fr-CH"/>
              </w:rPr>
              <w:t>Génétique</w:t>
            </w:r>
          </w:p>
        </w:tc>
      </w:tr>
      <w:tr w:rsidR="007D0F8A" w14:paraId="5A569840" w14:textId="77777777" w:rsidTr="007738B0">
        <w:trPr>
          <w:trHeight w:val="426"/>
        </w:trPr>
        <w:tc>
          <w:tcPr>
            <w:tcW w:w="9892" w:type="dxa"/>
            <w:shd w:val="clear" w:color="auto" w:fill="auto"/>
            <w:vAlign w:val="center"/>
          </w:tcPr>
          <w:p w14:paraId="5E11577F" w14:textId="77777777" w:rsidR="007D0F8A" w:rsidRPr="00941459" w:rsidRDefault="007D0F8A" w:rsidP="007D0F8A">
            <w:pPr>
              <w:spacing w:after="0" w:line="280" w:lineRule="atLeast"/>
              <w:rPr>
                <w:rFonts w:cs="Arial"/>
              </w:rPr>
            </w:pPr>
            <w:r w:rsidRPr="00F32090">
              <w:rPr>
                <w:rFonts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32090">
              <w:rPr>
                <w:rFonts w:cs="Arial"/>
              </w:rPr>
              <w:instrText xml:space="preserve"> FORMTEXT </w:instrText>
            </w:r>
            <w:r w:rsidRPr="00F32090">
              <w:rPr>
                <w:rFonts w:cs="Arial"/>
              </w:rPr>
            </w:r>
            <w:r w:rsidRPr="00F32090">
              <w:rPr>
                <w:rFonts w:cs="Arial"/>
              </w:rPr>
              <w:fldChar w:fldCharType="separate"/>
            </w:r>
            <w:r w:rsidRPr="00F32090">
              <w:rPr>
                <w:rFonts w:cs="Arial"/>
                <w:noProof/>
              </w:rPr>
              <w:t> </w:t>
            </w:r>
            <w:r w:rsidRPr="00F32090">
              <w:rPr>
                <w:rFonts w:cs="Arial"/>
                <w:noProof/>
              </w:rPr>
              <w:t> </w:t>
            </w:r>
            <w:r w:rsidRPr="00F32090">
              <w:rPr>
                <w:rFonts w:cs="Arial"/>
                <w:noProof/>
              </w:rPr>
              <w:t> </w:t>
            </w:r>
            <w:r w:rsidRPr="00F32090">
              <w:rPr>
                <w:rFonts w:cs="Arial"/>
                <w:noProof/>
              </w:rPr>
              <w:t> </w:t>
            </w:r>
            <w:r w:rsidRPr="00F32090">
              <w:rPr>
                <w:rFonts w:cs="Arial"/>
                <w:noProof/>
              </w:rPr>
              <w:t> </w:t>
            </w:r>
            <w:r w:rsidRPr="00F32090">
              <w:rPr>
                <w:rFonts w:cs="Arial"/>
              </w:rPr>
              <w:fldChar w:fldCharType="end"/>
            </w:r>
          </w:p>
        </w:tc>
      </w:tr>
    </w:tbl>
    <w:p w14:paraId="471BA56B" w14:textId="77777777" w:rsidR="007D0F8A" w:rsidRDefault="007D0F8A" w:rsidP="007D0F8A">
      <w:pPr>
        <w:spacing w:after="0" w:line="280" w:lineRule="atLeast"/>
        <w:rPr>
          <w:rFonts w:cs="Arial"/>
        </w:rPr>
      </w:pPr>
    </w:p>
    <w:p w14:paraId="312CDF0D" w14:textId="77777777" w:rsidR="00F800B3" w:rsidRDefault="007D0F8A" w:rsidP="007D0F8A">
      <w:pPr>
        <w:spacing w:after="0" w:line="280" w:lineRule="atLeast"/>
        <w:rPr>
          <w:rFonts w:eastAsia="Arial" w:cs="Arial"/>
          <w:lang w:val="fr-CH"/>
        </w:rPr>
      </w:pPr>
      <w:r>
        <w:rPr>
          <w:rFonts w:eastAsia="Arial" w:cs="Arial"/>
          <w:lang w:val="fr-CH"/>
        </w:rPr>
        <w:br w:type="page"/>
      </w:r>
    </w:p>
    <w:p w14:paraId="401E8AAF" w14:textId="77777777" w:rsidR="00F800B3" w:rsidRDefault="00F800B3" w:rsidP="007D0F8A">
      <w:pPr>
        <w:spacing w:after="0" w:line="280" w:lineRule="atLeast"/>
        <w:rPr>
          <w:rFonts w:eastAsia="Arial" w:cs="Arial"/>
          <w:lang w:val="fr-CH"/>
        </w:rPr>
      </w:pPr>
    </w:p>
    <w:p w14:paraId="0AA5CF5E" w14:textId="2175D2A3" w:rsidR="007D0F8A" w:rsidRPr="00E320EA" w:rsidRDefault="007D0F8A" w:rsidP="007D0F8A">
      <w:pPr>
        <w:spacing w:after="0" w:line="280" w:lineRule="atLeast"/>
        <w:rPr>
          <w:rFonts w:cs="Arial"/>
          <w:lang w:val="fr-CH"/>
        </w:rPr>
      </w:pPr>
      <w:r>
        <w:rPr>
          <w:rFonts w:eastAsia="Arial" w:cs="Arial"/>
          <w:lang w:val="fr-CH"/>
        </w:rPr>
        <w:t>Les interventions / opérations suivantes ont été effectuées :</w:t>
      </w:r>
    </w:p>
    <w:p w14:paraId="1611064B" w14:textId="77777777" w:rsidR="007D0F8A" w:rsidRPr="00E320EA" w:rsidRDefault="007D0F8A" w:rsidP="007D0F8A">
      <w:pPr>
        <w:spacing w:after="0" w:line="280" w:lineRule="atLeast"/>
        <w:rPr>
          <w:rFonts w:cs="Arial"/>
          <w:lang w:val="fr-CH"/>
        </w:rPr>
      </w:pPr>
    </w:p>
    <w:tbl>
      <w:tblPr>
        <w:tblW w:w="0" w:type="auto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33"/>
        <w:gridCol w:w="1250"/>
      </w:tblGrid>
      <w:tr w:rsidR="007D0F8A" w14:paraId="6B3394E1" w14:textId="77777777" w:rsidTr="007738B0">
        <w:trPr>
          <w:trHeight w:val="704"/>
        </w:trPr>
        <w:tc>
          <w:tcPr>
            <w:tcW w:w="8633" w:type="dxa"/>
            <w:shd w:val="clear" w:color="auto" w:fill="auto"/>
            <w:vAlign w:val="center"/>
          </w:tcPr>
          <w:p w14:paraId="262B271E" w14:textId="77777777" w:rsidR="007D0F8A" w:rsidRPr="00E320EA" w:rsidRDefault="007D0F8A" w:rsidP="007D0F8A">
            <w:pPr>
              <w:spacing w:after="0" w:line="280" w:lineRule="atLeast"/>
              <w:jc w:val="both"/>
              <w:rPr>
                <w:rFonts w:cs="Arial"/>
                <w:b/>
                <w:bCs/>
                <w:lang w:val="fr-CH"/>
              </w:rPr>
            </w:pPr>
            <w:r>
              <w:rPr>
                <w:rFonts w:eastAsia="Arial" w:cs="Arial"/>
                <w:lang w:val="fr-CH"/>
              </w:rPr>
              <w:t xml:space="preserve">Chirurgie conservatrice de carcinomes mammaires ou mastectomies, y c. opérations d’oncoplastie dans le cadre d’une chirurgie mammaire conservatrice (CMC) 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0886265" w14:textId="77777777" w:rsidR="007D0F8A" w:rsidRPr="00CC172E" w:rsidRDefault="007D0F8A" w:rsidP="007D0F8A">
            <w:pPr>
              <w:spacing w:after="0" w:line="280" w:lineRule="atLeast"/>
              <w:jc w:val="center"/>
              <w:rPr>
                <w:rFonts w:cs="Arial"/>
                <w:bCs/>
              </w:rPr>
            </w:pPr>
            <w:r>
              <w:rPr>
                <w:rFonts w:eastAsia="Arial" w:cs="Arial"/>
                <w:bCs/>
                <w:lang w:val="fr-CH"/>
              </w:rPr>
              <w:t>100</w:t>
            </w:r>
          </w:p>
        </w:tc>
      </w:tr>
      <w:tr w:rsidR="007D0F8A" w14:paraId="655287CB" w14:textId="77777777" w:rsidTr="007738B0">
        <w:trPr>
          <w:trHeight w:val="558"/>
        </w:trPr>
        <w:tc>
          <w:tcPr>
            <w:tcW w:w="8633" w:type="dxa"/>
            <w:shd w:val="clear" w:color="auto" w:fill="auto"/>
            <w:vAlign w:val="center"/>
          </w:tcPr>
          <w:p w14:paraId="34E373ED" w14:textId="77777777" w:rsidR="007D0F8A" w:rsidRPr="00E453EC" w:rsidRDefault="007D0F8A" w:rsidP="007D0F8A">
            <w:pPr>
              <w:spacing w:after="0" w:line="280" w:lineRule="atLeast"/>
              <w:jc w:val="both"/>
              <w:rPr>
                <w:rFonts w:cs="Arial"/>
              </w:rPr>
            </w:pPr>
            <w:r>
              <w:rPr>
                <w:rFonts w:eastAsia="Arial" w:cs="Arial"/>
                <w:lang w:val="fr-CH"/>
              </w:rPr>
              <w:t>Excision du ganglion sentinelle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4E30C10" w14:textId="77777777" w:rsidR="007D0F8A" w:rsidRPr="00E453EC" w:rsidRDefault="007D0F8A" w:rsidP="007D0F8A">
            <w:pPr>
              <w:spacing w:after="0" w:line="280" w:lineRule="atLeast"/>
              <w:jc w:val="center"/>
              <w:rPr>
                <w:rFonts w:cs="Arial"/>
              </w:rPr>
            </w:pPr>
            <w:r>
              <w:rPr>
                <w:rFonts w:eastAsia="Arial" w:cs="Arial"/>
                <w:lang w:val="fr-CH"/>
              </w:rPr>
              <w:t>50</w:t>
            </w:r>
          </w:p>
        </w:tc>
      </w:tr>
      <w:tr w:rsidR="007D0F8A" w14:paraId="0F0AB822" w14:textId="77777777" w:rsidTr="007738B0">
        <w:trPr>
          <w:trHeight w:val="704"/>
        </w:trPr>
        <w:tc>
          <w:tcPr>
            <w:tcW w:w="8633" w:type="dxa"/>
            <w:shd w:val="clear" w:color="auto" w:fill="auto"/>
            <w:vAlign w:val="center"/>
          </w:tcPr>
          <w:p w14:paraId="2A30699D" w14:textId="77777777" w:rsidR="007D0F8A" w:rsidRPr="00E320EA" w:rsidRDefault="007D0F8A" w:rsidP="007D0F8A">
            <w:pPr>
              <w:spacing w:after="0" w:line="280" w:lineRule="atLeast"/>
              <w:jc w:val="both"/>
              <w:rPr>
                <w:rFonts w:cs="Arial"/>
                <w:lang w:val="fr-CH"/>
              </w:rPr>
            </w:pPr>
            <w:r>
              <w:rPr>
                <w:rFonts w:eastAsia="Arial" w:cs="Arial"/>
                <w:lang w:val="fr-CH"/>
              </w:rPr>
              <w:t>Autres opérations axillaires (dissection axillaire radicale, dissection axillaire ciblée, chirurgie axillaire ciblée, retrait de la masse glandulaire, exérèse de récidives axillaires)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E5070F9" w14:textId="77777777" w:rsidR="007D0F8A" w:rsidRPr="00E453EC" w:rsidRDefault="007D0F8A" w:rsidP="007D0F8A">
            <w:pPr>
              <w:spacing w:after="0" w:line="280" w:lineRule="atLeast"/>
              <w:jc w:val="center"/>
              <w:rPr>
                <w:rFonts w:cs="Arial"/>
              </w:rPr>
            </w:pPr>
            <w:r>
              <w:rPr>
                <w:rFonts w:eastAsia="Arial" w:cs="Arial"/>
                <w:lang w:val="fr-CH"/>
              </w:rPr>
              <w:t>15</w:t>
            </w:r>
          </w:p>
        </w:tc>
      </w:tr>
      <w:tr w:rsidR="007D0F8A" w14:paraId="38A402A0" w14:textId="77777777" w:rsidTr="007738B0">
        <w:trPr>
          <w:trHeight w:val="563"/>
        </w:trPr>
        <w:tc>
          <w:tcPr>
            <w:tcW w:w="8633" w:type="dxa"/>
            <w:shd w:val="clear" w:color="auto" w:fill="auto"/>
            <w:vAlign w:val="center"/>
          </w:tcPr>
          <w:p w14:paraId="2946A241" w14:textId="77777777" w:rsidR="007D0F8A" w:rsidRPr="00E320EA" w:rsidRDefault="007D0F8A" w:rsidP="007D0F8A">
            <w:pPr>
              <w:spacing w:after="0" w:line="280" w:lineRule="atLeast"/>
              <w:jc w:val="both"/>
              <w:rPr>
                <w:rFonts w:cs="Arial"/>
                <w:lang w:val="fr-CH"/>
              </w:rPr>
            </w:pPr>
            <w:r>
              <w:rPr>
                <w:rFonts w:eastAsia="Arial" w:cs="Arial"/>
                <w:lang w:val="fr-CH"/>
              </w:rPr>
              <w:t>Opérations en cas de résultats bénins et à risque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5CB7068" w14:textId="77777777" w:rsidR="007D0F8A" w:rsidRPr="00E453EC" w:rsidRDefault="007D0F8A" w:rsidP="007D0F8A">
            <w:pPr>
              <w:spacing w:after="0" w:line="280" w:lineRule="atLeast"/>
              <w:jc w:val="center"/>
              <w:rPr>
                <w:rFonts w:cs="Arial"/>
              </w:rPr>
            </w:pPr>
            <w:r>
              <w:rPr>
                <w:rFonts w:eastAsia="Arial" w:cs="Arial"/>
                <w:lang w:val="fr-CH"/>
              </w:rPr>
              <w:t>20</w:t>
            </w:r>
          </w:p>
        </w:tc>
      </w:tr>
    </w:tbl>
    <w:p w14:paraId="07057A7D" w14:textId="77777777" w:rsidR="007D0F8A" w:rsidRPr="00452CCE" w:rsidRDefault="007D0F8A" w:rsidP="007D0F8A">
      <w:pPr>
        <w:spacing w:after="0" w:line="280" w:lineRule="atLeast"/>
        <w:rPr>
          <w:rFonts w:cs="Arial"/>
        </w:rPr>
      </w:pPr>
    </w:p>
    <w:p w14:paraId="7838B006" w14:textId="77777777" w:rsidR="007D0F8A" w:rsidRPr="00452CCE" w:rsidRDefault="007D0F8A" w:rsidP="007D0F8A">
      <w:pPr>
        <w:spacing w:after="0" w:line="280" w:lineRule="atLeast"/>
        <w:rPr>
          <w:rFonts w:cs="Arial"/>
        </w:rPr>
      </w:pPr>
    </w:p>
    <w:p w14:paraId="31C5D33C" w14:textId="58BF25B3" w:rsidR="007D0F8A" w:rsidRPr="00502B6B" w:rsidRDefault="007D0F8A" w:rsidP="007D0F8A">
      <w:pPr>
        <w:spacing w:after="0" w:line="280" w:lineRule="atLeast"/>
        <w:rPr>
          <w:rFonts w:cs="Arial"/>
          <w:lang w:val="fr-CH"/>
        </w:rPr>
      </w:pPr>
      <w:r>
        <w:rPr>
          <w:rFonts w:eastAsia="Arial" w:cs="Arial"/>
          <w:lang w:val="fr-CH"/>
        </w:rPr>
        <w:t xml:space="preserve">Nom de l’établissement de formation postgraduée : </w:t>
      </w:r>
      <w:r w:rsidRPr="00452CCE">
        <w:rPr>
          <w:rFonts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E320EA">
        <w:rPr>
          <w:rFonts w:cs="Arial"/>
          <w:lang w:val="fr-CH"/>
        </w:rPr>
        <w:instrText xml:space="preserve"> FORMTEXT </w:instrText>
      </w:r>
      <w:r w:rsidRPr="00452CCE">
        <w:rPr>
          <w:rFonts w:cs="Arial"/>
        </w:rPr>
      </w:r>
      <w:r w:rsidRPr="00452CCE">
        <w:rPr>
          <w:rFonts w:cs="Arial"/>
        </w:rPr>
        <w:fldChar w:fldCharType="separate"/>
      </w:r>
      <w:r>
        <w:rPr>
          <w:rFonts w:eastAsia="Arial" w:cs="Arial"/>
          <w:lang w:val="fr-CH"/>
        </w:rPr>
        <w:t>     </w:t>
      </w:r>
      <w:r w:rsidRPr="00452CCE">
        <w:rPr>
          <w:rFonts w:cs="Arial"/>
        </w:rPr>
        <w:fldChar w:fldCharType="end"/>
      </w:r>
      <w:bookmarkEnd w:id="4"/>
    </w:p>
    <w:p w14:paraId="381635EB" w14:textId="77777777" w:rsidR="007738B0" w:rsidRPr="00E320EA" w:rsidRDefault="007738B0" w:rsidP="007D0F8A">
      <w:pPr>
        <w:spacing w:after="0" w:line="280" w:lineRule="atLeast"/>
        <w:rPr>
          <w:rFonts w:cs="Arial"/>
          <w:lang w:val="fr-CH"/>
        </w:rPr>
      </w:pPr>
    </w:p>
    <w:p w14:paraId="0D4584C9" w14:textId="471F55CE" w:rsidR="007D0F8A" w:rsidRPr="00502B6B" w:rsidRDefault="007D0F8A" w:rsidP="007D0F8A">
      <w:pPr>
        <w:spacing w:after="0" w:line="280" w:lineRule="atLeast"/>
        <w:rPr>
          <w:rFonts w:cs="Arial"/>
          <w:lang w:val="fr-CH"/>
        </w:rPr>
      </w:pPr>
      <w:r>
        <w:rPr>
          <w:rFonts w:eastAsia="Arial" w:cs="Arial"/>
          <w:lang w:val="fr-CH"/>
        </w:rPr>
        <w:t xml:space="preserve">Responsable de l’établissement de formation postgraduée : </w:t>
      </w:r>
      <w:r w:rsidRPr="0034173B">
        <w:rPr>
          <w:rFonts w:cs="Arial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5" w:name="Text13"/>
      <w:r w:rsidRPr="00E320EA">
        <w:rPr>
          <w:rFonts w:cs="Arial"/>
          <w:lang w:val="fr-CH"/>
        </w:rPr>
        <w:instrText xml:space="preserve"> FORMTEXT </w:instrText>
      </w:r>
      <w:r w:rsidRPr="0034173B">
        <w:rPr>
          <w:rFonts w:cs="Arial"/>
        </w:rPr>
      </w:r>
      <w:r w:rsidRPr="0034173B">
        <w:rPr>
          <w:rFonts w:cs="Arial"/>
        </w:rPr>
        <w:fldChar w:fldCharType="separate"/>
      </w:r>
      <w:r>
        <w:rPr>
          <w:rFonts w:eastAsia="Arial" w:cs="Arial"/>
          <w:lang w:val="fr-CH"/>
        </w:rPr>
        <w:t>     </w:t>
      </w:r>
      <w:r w:rsidRPr="0034173B">
        <w:rPr>
          <w:rFonts w:cs="Arial"/>
        </w:rPr>
        <w:fldChar w:fldCharType="end"/>
      </w:r>
      <w:bookmarkEnd w:id="5"/>
    </w:p>
    <w:p w14:paraId="182BAD16" w14:textId="77777777" w:rsidR="007738B0" w:rsidRPr="00E320EA" w:rsidRDefault="007738B0" w:rsidP="007D0F8A">
      <w:pPr>
        <w:spacing w:after="0" w:line="280" w:lineRule="atLeast"/>
        <w:rPr>
          <w:rFonts w:cs="Arial"/>
          <w:lang w:val="fr-CH"/>
        </w:rPr>
      </w:pPr>
    </w:p>
    <w:p w14:paraId="3F03BA48" w14:textId="5E9BD206" w:rsidR="007D0F8A" w:rsidRPr="00502B6B" w:rsidRDefault="007D0F8A" w:rsidP="007D0F8A">
      <w:pPr>
        <w:spacing w:after="0" w:line="280" w:lineRule="atLeast"/>
        <w:rPr>
          <w:rFonts w:cs="Arial"/>
          <w:lang w:val="fr-CH"/>
        </w:rPr>
      </w:pPr>
      <w:r>
        <w:rPr>
          <w:rFonts w:eastAsia="Arial" w:cs="Arial"/>
          <w:lang w:val="fr-CH"/>
        </w:rPr>
        <w:t xml:space="preserve">Lieu, date : </w:t>
      </w:r>
      <w:bookmarkStart w:id="6" w:name="Text6"/>
      <w:r w:rsidRPr="0034173B">
        <w:rPr>
          <w:rFonts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E320EA">
        <w:rPr>
          <w:rFonts w:cs="Arial"/>
          <w:lang w:val="fr-CH"/>
        </w:rPr>
        <w:instrText xml:space="preserve"> FORMTEXT </w:instrText>
      </w:r>
      <w:r w:rsidRPr="0034173B">
        <w:rPr>
          <w:rFonts w:cs="Arial"/>
        </w:rPr>
      </w:r>
      <w:r w:rsidRPr="0034173B">
        <w:rPr>
          <w:rFonts w:cs="Arial"/>
        </w:rPr>
        <w:fldChar w:fldCharType="separate"/>
      </w:r>
      <w:r>
        <w:rPr>
          <w:rFonts w:eastAsia="Arial" w:cs="Arial"/>
          <w:lang w:val="fr-CH"/>
        </w:rPr>
        <w:t>     </w:t>
      </w:r>
      <w:r w:rsidRPr="0034173B">
        <w:rPr>
          <w:rFonts w:cs="Arial"/>
        </w:rPr>
        <w:fldChar w:fldCharType="end"/>
      </w:r>
      <w:bookmarkEnd w:id="6"/>
      <w:r>
        <w:rPr>
          <w:rFonts w:eastAsia="Arial" w:cs="Arial"/>
          <w:lang w:val="fr-CH"/>
        </w:rPr>
        <w:t xml:space="preserve"> </w:t>
      </w:r>
      <w:r w:rsidRPr="0034173B">
        <w:rPr>
          <w:rFonts w:cs="Arial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Pr="00E320EA">
        <w:rPr>
          <w:rFonts w:cs="Arial"/>
          <w:lang w:val="fr-CH"/>
        </w:rPr>
        <w:instrText xml:space="preserve"> FORMTEXT </w:instrText>
      </w:r>
      <w:r w:rsidRPr="0034173B">
        <w:rPr>
          <w:rFonts w:cs="Arial"/>
        </w:rPr>
      </w:r>
      <w:r w:rsidRPr="0034173B">
        <w:rPr>
          <w:rFonts w:cs="Arial"/>
        </w:rPr>
        <w:fldChar w:fldCharType="separate"/>
      </w:r>
      <w:r>
        <w:rPr>
          <w:rFonts w:eastAsia="Arial" w:cs="Arial"/>
          <w:lang w:val="fr-CH"/>
        </w:rPr>
        <w:t>     </w:t>
      </w:r>
      <w:r w:rsidRPr="0034173B">
        <w:rPr>
          <w:rFonts w:cs="Arial"/>
        </w:rPr>
        <w:fldChar w:fldCharType="end"/>
      </w:r>
      <w:bookmarkEnd w:id="7"/>
    </w:p>
    <w:p w14:paraId="1AD51064" w14:textId="77777777" w:rsidR="007738B0" w:rsidRPr="00E320EA" w:rsidRDefault="007738B0" w:rsidP="007D0F8A">
      <w:pPr>
        <w:spacing w:after="0" w:line="280" w:lineRule="atLeast"/>
        <w:rPr>
          <w:rFonts w:cs="Arial"/>
          <w:lang w:val="fr-CH"/>
        </w:rPr>
      </w:pPr>
    </w:p>
    <w:p w14:paraId="0D0E3CE4" w14:textId="629FF715" w:rsidR="007D0F8A" w:rsidRPr="00E320EA" w:rsidRDefault="007D0F8A" w:rsidP="007D0F8A">
      <w:pPr>
        <w:spacing w:after="0" w:line="280" w:lineRule="atLeast"/>
        <w:rPr>
          <w:rFonts w:cs="Arial"/>
          <w:lang w:val="fr-CH"/>
        </w:rPr>
      </w:pPr>
      <w:r>
        <w:rPr>
          <w:rFonts w:eastAsia="Arial" w:cs="Arial"/>
          <w:lang w:val="fr-CH"/>
        </w:rPr>
        <w:t>Cachet et signature de la / du responsable de l’établissement de formation postgraduée :</w:t>
      </w:r>
      <w:r w:rsidR="007738B0">
        <w:rPr>
          <w:rFonts w:eastAsia="Arial" w:cs="Arial"/>
          <w:lang w:val="fr-CH"/>
        </w:rPr>
        <w:t xml:space="preserve"> </w:t>
      </w:r>
      <w:r w:rsidR="007738B0" w:rsidRPr="0034173B">
        <w:rPr>
          <w:rFonts w:cs="Arial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7738B0" w:rsidRPr="00E320EA">
        <w:rPr>
          <w:rFonts w:cs="Arial"/>
          <w:lang w:val="fr-CH"/>
        </w:rPr>
        <w:instrText xml:space="preserve"> FORMTEXT </w:instrText>
      </w:r>
      <w:r w:rsidR="007738B0" w:rsidRPr="0034173B">
        <w:rPr>
          <w:rFonts w:cs="Arial"/>
        </w:rPr>
      </w:r>
      <w:r w:rsidR="007738B0" w:rsidRPr="0034173B">
        <w:rPr>
          <w:rFonts w:cs="Arial"/>
        </w:rPr>
        <w:fldChar w:fldCharType="separate"/>
      </w:r>
      <w:r w:rsidR="007738B0">
        <w:rPr>
          <w:rFonts w:eastAsia="Arial" w:cs="Arial"/>
          <w:lang w:val="fr-CH"/>
        </w:rPr>
        <w:t>     </w:t>
      </w:r>
      <w:r w:rsidR="007738B0" w:rsidRPr="0034173B">
        <w:rPr>
          <w:rFonts w:cs="Arial"/>
        </w:rPr>
        <w:fldChar w:fldCharType="end"/>
      </w:r>
    </w:p>
    <w:p w14:paraId="7642BD68" w14:textId="77777777" w:rsidR="007D0F8A" w:rsidRPr="00E320EA" w:rsidRDefault="007D0F8A" w:rsidP="007D0F8A">
      <w:pPr>
        <w:spacing w:after="0" w:line="280" w:lineRule="atLeast"/>
        <w:rPr>
          <w:rFonts w:cs="Arial"/>
          <w:lang w:val="fr-CH"/>
        </w:rPr>
      </w:pPr>
    </w:p>
    <w:p w14:paraId="79694307" w14:textId="77777777" w:rsidR="007D0F8A" w:rsidRPr="00E320EA" w:rsidRDefault="007D0F8A" w:rsidP="007D0F8A">
      <w:pPr>
        <w:spacing w:after="0" w:line="280" w:lineRule="atLeast"/>
        <w:rPr>
          <w:rFonts w:cs="Arial"/>
          <w:lang w:val="fr-CH"/>
        </w:rPr>
      </w:pPr>
    </w:p>
    <w:p w14:paraId="563D544F" w14:textId="77777777" w:rsidR="007D0F8A" w:rsidRPr="00E320EA" w:rsidRDefault="007D0F8A" w:rsidP="007D0F8A">
      <w:pPr>
        <w:spacing w:after="0" w:line="280" w:lineRule="atLeast"/>
        <w:rPr>
          <w:rFonts w:cs="Arial"/>
          <w:lang w:val="fr-CH"/>
        </w:rPr>
      </w:pPr>
    </w:p>
    <w:p w14:paraId="09D842C7" w14:textId="77777777" w:rsidR="007D0F8A" w:rsidRPr="00E320EA" w:rsidRDefault="007D0F8A" w:rsidP="007D0F8A">
      <w:pPr>
        <w:spacing w:after="0" w:line="280" w:lineRule="atLeast"/>
        <w:rPr>
          <w:rFonts w:cs="Arial"/>
          <w:lang w:val="fr-CH"/>
        </w:rPr>
      </w:pPr>
    </w:p>
    <w:p w14:paraId="48868B3C" w14:textId="77777777" w:rsidR="007D0F8A" w:rsidRPr="00E320EA" w:rsidRDefault="007D0F8A" w:rsidP="007D0F8A">
      <w:pPr>
        <w:spacing w:after="0" w:line="280" w:lineRule="atLeast"/>
        <w:rPr>
          <w:rFonts w:cs="Arial"/>
          <w:lang w:val="fr-CH"/>
        </w:rPr>
      </w:pPr>
    </w:p>
    <w:p w14:paraId="6C984673" w14:textId="77777777" w:rsidR="007D0F8A" w:rsidRPr="00E320EA" w:rsidRDefault="007D0F8A" w:rsidP="007D0F8A">
      <w:pPr>
        <w:spacing w:after="0" w:line="280" w:lineRule="atLeast"/>
        <w:rPr>
          <w:rFonts w:cs="Arial"/>
          <w:lang w:val="fr-CH"/>
        </w:rPr>
      </w:pPr>
    </w:p>
    <w:p w14:paraId="28D398D3" w14:textId="77777777" w:rsidR="007D0F8A" w:rsidRPr="00E320EA" w:rsidRDefault="007D0F8A" w:rsidP="007D0F8A">
      <w:pPr>
        <w:spacing w:after="0" w:line="280" w:lineRule="atLeast"/>
        <w:rPr>
          <w:rFonts w:cs="Arial"/>
          <w:lang w:val="fr-CH"/>
        </w:rPr>
      </w:pPr>
    </w:p>
    <w:p w14:paraId="589A919F" w14:textId="77777777" w:rsidR="007D0F8A" w:rsidRPr="00E320EA" w:rsidRDefault="007D0F8A" w:rsidP="007D0F8A">
      <w:pPr>
        <w:spacing w:after="0" w:line="280" w:lineRule="atLeast"/>
        <w:rPr>
          <w:rFonts w:cs="Arial"/>
          <w:lang w:val="fr-CH"/>
        </w:rPr>
      </w:pPr>
    </w:p>
    <w:p w14:paraId="3CD158BA" w14:textId="77777777" w:rsidR="007D0F8A" w:rsidRPr="00E320EA" w:rsidRDefault="007D0F8A" w:rsidP="007D0F8A">
      <w:pPr>
        <w:spacing w:after="0" w:line="280" w:lineRule="atLeast"/>
        <w:rPr>
          <w:rFonts w:cs="Arial"/>
          <w:lang w:val="fr-CH"/>
        </w:rPr>
      </w:pPr>
    </w:p>
    <w:p w14:paraId="4645BADA" w14:textId="77777777" w:rsidR="007D0F8A" w:rsidRPr="00E320EA" w:rsidRDefault="007D0F8A" w:rsidP="007D0F8A">
      <w:pPr>
        <w:spacing w:after="0" w:line="280" w:lineRule="atLeast"/>
        <w:rPr>
          <w:rFonts w:cs="Arial"/>
          <w:lang w:val="fr-CH"/>
        </w:rPr>
      </w:pPr>
    </w:p>
    <w:p w14:paraId="27867B8A" w14:textId="77777777" w:rsidR="007D0F8A" w:rsidRPr="00E320EA" w:rsidRDefault="007D0F8A" w:rsidP="007D0F8A">
      <w:pPr>
        <w:spacing w:after="0" w:line="280" w:lineRule="atLeast"/>
        <w:rPr>
          <w:rFonts w:cs="Arial"/>
          <w:lang w:val="fr-CH"/>
        </w:rPr>
      </w:pPr>
    </w:p>
    <w:p w14:paraId="6D3E3446" w14:textId="1D7E81FE" w:rsidR="007D0F8A" w:rsidRDefault="007D0F8A" w:rsidP="007D0F8A">
      <w:pPr>
        <w:spacing w:after="0" w:line="280" w:lineRule="atLeast"/>
        <w:rPr>
          <w:rFonts w:cs="Arial"/>
          <w:lang w:val="fr-CH"/>
        </w:rPr>
      </w:pPr>
    </w:p>
    <w:p w14:paraId="194DC145" w14:textId="56FC3F4B" w:rsidR="00F800B3" w:rsidRDefault="00F800B3" w:rsidP="007D0F8A">
      <w:pPr>
        <w:spacing w:after="0" w:line="280" w:lineRule="atLeast"/>
        <w:rPr>
          <w:rFonts w:cs="Arial"/>
          <w:lang w:val="fr-CH"/>
        </w:rPr>
      </w:pPr>
    </w:p>
    <w:p w14:paraId="2615082C" w14:textId="0FE7575B" w:rsidR="00F800B3" w:rsidRDefault="00F800B3" w:rsidP="007D0F8A">
      <w:pPr>
        <w:spacing w:after="0" w:line="280" w:lineRule="atLeast"/>
        <w:rPr>
          <w:rFonts w:cs="Arial"/>
          <w:lang w:val="fr-CH"/>
        </w:rPr>
      </w:pPr>
    </w:p>
    <w:p w14:paraId="390EE998" w14:textId="0C243427" w:rsidR="00F800B3" w:rsidRDefault="00F800B3" w:rsidP="007D0F8A">
      <w:pPr>
        <w:spacing w:after="0" w:line="280" w:lineRule="atLeast"/>
        <w:rPr>
          <w:rFonts w:cs="Arial"/>
          <w:lang w:val="fr-CH"/>
        </w:rPr>
      </w:pPr>
    </w:p>
    <w:p w14:paraId="63F17E07" w14:textId="427CC5C8" w:rsidR="00F800B3" w:rsidRDefault="00F800B3" w:rsidP="007D0F8A">
      <w:pPr>
        <w:spacing w:after="0" w:line="280" w:lineRule="atLeast"/>
        <w:rPr>
          <w:rFonts w:cs="Arial"/>
          <w:lang w:val="fr-CH"/>
        </w:rPr>
      </w:pPr>
    </w:p>
    <w:p w14:paraId="47BC716F" w14:textId="235878C2" w:rsidR="00F800B3" w:rsidRDefault="00F800B3" w:rsidP="007D0F8A">
      <w:pPr>
        <w:spacing w:after="0" w:line="280" w:lineRule="atLeast"/>
        <w:rPr>
          <w:rFonts w:cs="Arial"/>
          <w:lang w:val="fr-CH"/>
        </w:rPr>
      </w:pPr>
    </w:p>
    <w:p w14:paraId="141D5E41" w14:textId="45B5AACC" w:rsidR="00F800B3" w:rsidRDefault="00F800B3" w:rsidP="007D0F8A">
      <w:pPr>
        <w:spacing w:after="0" w:line="280" w:lineRule="atLeast"/>
        <w:rPr>
          <w:rFonts w:cs="Arial"/>
          <w:lang w:val="fr-CH"/>
        </w:rPr>
      </w:pPr>
    </w:p>
    <w:p w14:paraId="65661D03" w14:textId="1973F22E" w:rsidR="00F800B3" w:rsidRDefault="00F800B3" w:rsidP="007D0F8A">
      <w:pPr>
        <w:spacing w:after="0" w:line="280" w:lineRule="atLeast"/>
        <w:rPr>
          <w:rFonts w:cs="Arial"/>
          <w:lang w:val="fr-CH"/>
        </w:rPr>
      </w:pPr>
    </w:p>
    <w:p w14:paraId="51D72437" w14:textId="45954020" w:rsidR="00F800B3" w:rsidRDefault="00F800B3" w:rsidP="007D0F8A">
      <w:pPr>
        <w:spacing w:after="0" w:line="280" w:lineRule="atLeast"/>
        <w:rPr>
          <w:rFonts w:cs="Arial"/>
          <w:lang w:val="fr-CH"/>
        </w:rPr>
      </w:pPr>
    </w:p>
    <w:p w14:paraId="09C9E5EB" w14:textId="77777777" w:rsidR="00F800B3" w:rsidRPr="00E320EA" w:rsidRDefault="00F800B3" w:rsidP="007D0F8A">
      <w:pPr>
        <w:spacing w:after="0" w:line="280" w:lineRule="atLeast"/>
        <w:rPr>
          <w:rFonts w:cs="Arial"/>
          <w:lang w:val="fr-CH"/>
        </w:rPr>
      </w:pPr>
    </w:p>
    <w:p w14:paraId="066844CA" w14:textId="77777777" w:rsidR="007D0F8A" w:rsidRPr="00E320EA" w:rsidRDefault="007D0F8A" w:rsidP="007D0F8A">
      <w:pPr>
        <w:spacing w:after="0" w:line="280" w:lineRule="atLeast"/>
        <w:rPr>
          <w:rFonts w:cs="Arial"/>
          <w:lang w:val="fr-CH"/>
        </w:rPr>
      </w:pPr>
    </w:p>
    <w:p w14:paraId="6923A776" w14:textId="77777777" w:rsidR="007D0F8A" w:rsidRPr="00E320EA" w:rsidRDefault="007D0F8A" w:rsidP="007738B0">
      <w:pPr>
        <w:pStyle w:val="Textkrp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spacing w:line="280" w:lineRule="atLeast"/>
        <w:ind w:left="284" w:hanging="284"/>
        <w:rPr>
          <w:lang w:val="fr-CH"/>
        </w:rPr>
      </w:pPr>
      <w:r>
        <w:rPr>
          <w:lang w:val="fr-CH"/>
        </w:rPr>
        <w:t>*</w:t>
      </w:r>
      <w:r>
        <w:rPr>
          <w:lang w:val="fr-CH"/>
        </w:rPr>
        <w:tab/>
        <w:t>Durant la période concernée, l’établissement de formation postgraduée doit remplir les critères décrits au chiffre 5 du programme de formation postgraduée en sénologie chirurgicale.</w:t>
      </w:r>
    </w:p>
    <w:p w14:paraId="17DC4EE8" w14:textId="77777777" w:rsidR="007D0F8A" w:rsidRPr="00E320EA" w:rsidRDefault="007D0F8A" w:rsidP="007D0F8A">
      <w:pPr>
        <w:spacing w:after="0" w:line="280" w:lineRule="atLeast"/>
        <w:rPr>
          <w:rFonts w:cs="Arial"/>
          <w:lang w:val="fr-CH"/>
        </w:rPr>
      </w:pPr>
    </w:p>
    <w:p w14:paraId="53C962CB" w14:textId="77777777" w:rsidR="00E25588" w:rsidRPr="00624998" w:rsidRDefault="00E25588" w:rsidP="000110F9">
      <w:pPr>
        <w:pStyle w:val="Textkrper"/>
        <w:spacing w:line="280" w:lineRule="atLeast"/>
        <w:jc w:val="both"/>
        <w:rPr>
          <w:lang w:val="fr-CH"/>
        </w:rPr>
      </w:pPr>
    </w:p>
    <w:p w14:paraId="6FDFE8F3" w14:textId="77777777" w:rsidR="00E25588" w:rsidRPr="00624998" w:rsidRDefault="00E25588" w:rsidP="000110F9">
      <w:pPr>
        <w:pStyle w:val="Textkrper"/>
        <w:spacing w:line="280" w:lineRule="atLeast"/>
        <w:jc w:val="both"/>
        <w:rPr>
          <w:lang w:val="fr-CH"/>
        </w:rPr>
      </w:pPr>
    </w:p>
    <w:p w14:paraId="7BF89EFF" w14:textId="77777777" w:rsidR="00E25588" w:rsidRPr="000107E3" w:rsidRDefault="00E25588" w:rsidP="00D20A87">
      <w:pPr>
        <w:pStyle w:val="Textkrper"/>
        <w:spacing w:line="280" w:lineRule="atLeast"/>
        <w:jc w:val="both"/>
        <w:rPr>
          <w:sz w:val="16"/>
          <w:szCs w:val="16"/>
          <w:lang w:val="de-CH"/>
        </w:rPr>
      </w:pPr>
      <w:r w:rsidRPr="000107E3">
        <w:rPr>
          <w:sz w:val="16"/>
          <w:szCs w:val="16"/>
          <w:lang w:val="fr-CH"/>
        </w:rPr>
        <w:t>19.01.2022 maf/af/sim</w:t>
      </w:r>
    </w:p>
    <w:sectPr w:rsidR="00E25588" w:rsidRPr="000107E3" w:rsidSect="006F5D11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46" w:right="851" w:bottom="1134" w:left="1134" w:header="567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D298E" w14:textId="77777777" w:rsidR="00ED2786" w:rsidRDefault="00ED2786" w:rsidP="00E177D4">
      <w:pPr>
        <w:spacing w:after="0"/>
      </w:pPr>
      <w:r>
        <w:separator/>
      </w:r>
    </w:p>
  </w:endnote>
  <w:endnote w:type="continuationSeparator" w:id="0">
    <w:p w14:paraId="1389AE40" w14:textId="77777777" w:rsidR="00ED2786" w:rsidRDefault="00ED2786" w:rsidP="00E177D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B73A3" w14:textId="77777777" w:rsidR="009A2F57" w:rsidRDefault="00C722A2" w:rsidP="009A2F57">
    <w:pPr>
      <w:pStyle w:val="Fuzeile"/>
      <w:tabs>
        <w:tab w:val="clear" w:pos="4536"/>
        <w:tab w:val="clear" w:pos="9072"/>
      </w:tabs>
    </w:pPr>
    <w:r w:rsidRPr="00A82C27">
      <w:rPr>
        <w:rFonts w:ascii="Arial" w:eastAsia="Times New Roman" w:hAnsi="Arial" w:cs="Times New Roman"/>
        <w:color w:val="3C5587"/>
        <w:sz w:val="15"/>
        <w:szCs w:val="15"/>
        <w:lang w:val="fr-FR" w:eastAsia="zh-CN"/>
      </w:rPr>
      <w:t xml:space="preserve">SIWF  |  ISFM  </w:t>
    </w:r>
    <w:r w:rsidRPr="00A82C27">
      <w:rPr>
        <w:rFonts w:ascii="Arial" w:eastAsia="Times New Roman" w:hAnsi="Arial" w:cs="Times New Roman"/>
        <w:color w:val="3C5587"/>
        <w:sz w:val="15"/>
        <w:szCs w:val="15"/>
        <w:lang w:eastAsia="zh-CN"/>
      </w:rPr>
      <w:t>|  siwf@fmh.ch  |  www.siwf.ch</w:t>
    </w:r>
    <w:r w:rsidRPr="00A82C27">
      <w:rPr>
        <w:rFonts w:ascii="Arial" w:hAnsi="Arial"/>
        <w:lang w:val="fr-CH"/>
      </w:rPr>
      <w:t xml:space="preserve"> </w:t>
    </w:r>
    <w:r w:rsidRPr="00A82C27">
      <w:rPr>
        <w:rFonts w:ascii="Arial" w:hAnsi="Arial"/>
        <w:lang w:val="fr-CH"/>
      </w:rPr>
      <w:ptab w:relativeTo="margin" w:alignment="right" w:leader="none"/>
    </w:r>
    <w:r w:rsidRPr="001B55B2">
      <w:rPr>
        <w:rFonts w:ascii="Arial" w:hAnsi="Arial"/>
        <w:color w:val="3C5587" w:themeColor="accent1"/>
        <w:sz w:val="15"/>
        <w:szCs w:val="15"/>
        <w:lang w:val="fr-CH"/>
      </w:rPr>
      <w:fldChar w:fldCharType="begin"/>
    </w:r>
    <w:r w:rsidRPr="001B55B2">
      <w:rPr>
        <w:rFonts w:ascii="Arial" w:hAnsi="Arial"/>
        <w:color w:val="3C5587" w:themeColor="accent1"/>
        <w:sz w:val="15"/>
        <w:szCs w:val="15"/>
        <w:lang w:val="fr-CH"/>
      </w:rPr>
      <w:instrText>PAGE  \* Arabic  \* MERGEFORMAT</w:instrText>
    </w:r>
    <w:r w:rsidRPr="001B55B2">
      <w:rPr>
        <w:rFonts w:ascii="Arial" w:hAnsi="Arial"/>
        <w:color w:val="3C5587" w:themeColor="accent1"/>
        <w:sz w:val="15"/>
        <w:szCs w:val="15"/>
        <w:lang w:val="fr-CH"/>
      </w:rPr>
      <w:fldChar w:fldCharType="separate"/>
    </w:r>
    <w:r w:rsidR="00132F29">
      <w:rPr>
        <w:rFonts w:ascii="Arial" w:hAnsi="Arial"/>
        <w:noProof/>
        <w:color w:val="3C5587" w:themeColor="accent1"/>
        <w:sz w:val="15"/>
        <w:szCs w:val="15"/>
        <w:lang w:val="fr-CH"/>
      </w:rPr>
      <w:t>2</w:t>
    </w:r>
    <w:r w:rsidRPr="001B55B2">
      <w:rPr>
        <w:rFonts w:ascii="Arial" w:hAnsi="Arial"/>
        <w:color w:val="3C5587" w:themeColor="accent1"/>
        <w:sz w:val="15"/>
        <w:szCs w:val="15"/>
        <w:lang w:val="fr-CH"/>
      </w:rPr>
      <w:fldChar w:fldCharType="end"/>
    </w:r>
    <w:r w:rsidRPr="001B55B2">
      <w:rPr>
        <w:rFonts w:ascii="Arial" w:hAnsi="Arial"/>
        <w:color w:val="3C5587" w:themeColor="accent1"/>
        <w:sz w:val="15"/>
        <w:szCs w:val="15"/>
        <w:lang w:val="fr-CH"/>
      </w:rPr>
      <w:t>/</w:t>
    </w:r>
    <w:r w:rsidRPr="001B55B2">
      <w:rPr>
        <w:rFonts w:ascii="Arial" w:hAnsi="Arial"/>
        <w:color w:val="3C5587" w:themeColor="accent1"/>
        <w:sz w:val="15"/>
        <w:szCs w:val="15"/>
        <w:lang w:val="fr-CH"/>
      </w:rPr>
      <w:fldChar w:fldCharType="begin"/>
    </w:r>
    <w:r w:rsidRPr="001B55B2">
      <w:rPr>
        <w:rFonts w:ascii="Arial" w:hAnsi="Arial"/>
        <w:color w:val="3C5587" w:themeColor="accent1"/>
        <w:sz w:val="15"/>
        <w:szCs w:val="15"/>
        <w:lang w:val="fr-CH"/>
      </w:rPr>
      <w:instrText>NUMPAGES  \* Arabic  \* MERGEFORMAT</w:instrText>
    </w:r>
    <w:r w:rsidRPr="001B55B2">
      <w:rPr>
        <w:rFonts w:ascii="Arial" w:hAnsi="Arial"/>
        <w:color w:val="3C5587" w:themeColor="accent1"/>
        <w:sz w:val="15"/>
        <w:szCs w:val="15"/>
        <w:lang w:val="fr-CH"/>
      </w:rPr>
      <w:fldChar w:fldCharType="separate"/>
    </w:r>
    <w:r w:rsidR="00132F29">
      <w:rPr>
        <w:rFonts w:ascii="Arial" w:hAnsi="Arial"/>
        <w:noProof/>
        <w:color w:val="3C5587" w:themeColor="accent1"/>
        <w:sz w:val="15"/>
        <w:szCs w:val="15"/>
        <w:lang w:val="fr-CH"/>
      </w:rPr>
      <w:t>2</w:t>
    </w:r>
    <w:r w:rsidRPr="001B55B2">
      <w:rPr>
        <w:rFonts w:ascii="Arial" w:hAnsi="Arial"/>
        <w:noProof/>
        <w:color w:val="3C5587" w:themeColor="accent1"/>
        <w:sz w:val="15"/>
        <w:szCs w:val="15"/>
        <w:lang w:val="fr-CH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7843A" w14:textId="77777777" w:rsidR="00674EB0" w:rsidRPr="00EC2BDB" w:rsidRDefault="00674EB0" w:rsidP="00674EB0">
    <w:pPr>
      <w:pStyle w:val="Fusszeile2"/>
      <w:spacing w:line="240" w:lineRule="exact"/>
      <w:rPr>
        <w:color w:val="3C5587"/>
        <w:spacing w:val="3"/>
        <w:sz w:val="15"/>
        <w:szCs w:val="15"/>
      </w:rPr>
    </w:pPr>
    <w:r w:rsidRPr="00EC2BDB">
      <w:rPr>
        <w:color w:val="3C5587"/>
        <w:spacing w:val="3"/>
        <w:sz w:val="15"/>
        <w:szCs w:val="15"/>
      </w:rPr>
      <w:t xml:space="preserve">SIWF Schweizerisches Institut für ärztliche Weiter- und Fortbildung  </w:t>
    </w:r>
    <w:r w:rsidRPr="00EC2BDB">
      <w:rPr>
        <w:color w:val="3C5587"/>
        <w:spacing w:val="3"/>
        <w:position w:val="1"/>
        <w:sz w:val="15"/>
        <w:szCs w:val="15"/>
      </w:rPr>
      <w:t>|</w:t>
    </w:r>
    <w:r w:rsidRPr="00EC2BDB">
      <w:rPr>
        <w:color w:val="3C5587"/>
        <w:spacing w:val="3"/>
        <w:sz w:val="15"/>
        <w:szCs w:val="15"/>
      </w:rPr>
      <w:t xml:space="preserve">  ISFM Institut suisse pour la formation médicale postgraduée et continue</w:t>
    </w:r>
  </w:p>
  <w:p w14:paraId="1B68A02E" w14:textId="77777777" w:rsidR="00674EB0" w:rsidRPr="00EC2BDB" w:rsidRDefault="00674EB0" w:rsidP="00674EB0">
    <w:pPr>
      <w:pStyle w:val="Fuzeile"/>
    </w:pPr>
    <w:r w:rsidRPr="00EC2BDB">
      <w:rPr>
        <w:color w:val="3C5587"/>
        <w:spacing w:val="2"/>
        <w:sz w:val="15"/>
        <w:szCs w:val="15"/>
      </w:rPr>
      <w:t xml:space="preserve">FMH  | Case postale </w:t>
    </w:r>
    <w:r w:rsidRPr="00EC2BDB">
      <w:rPr>
        <w:color w:val="3C5587"/>
        <w:spacing w:val="2"/>
        <w:position w:val="1"/>
        <w:sz w:val="15"/>
        <w:szCs w:val="15"/>
      </w:rPr>
      <w:t>|</w:t>
    </w:r>
    <w:r w:rsidRPr="00EC2BDB">
      <w:rPr>
        <w:color w:val="3C5587"/>
        <w:spacing w:val="2"/>
        <w:sz w:val="15"/>
        <w:szCs w:val="15"/>
      </w:rPr>
      <w:t xml:space="preserve"> 3000 Berne 16  </w:t>
    </w:r>
    <w:r w:rsidRPr="00EC2BDB">
      <w:rPr>
        <w:color w:val="3C5587"/>
        <w:spacing w:val="2"/>
        <w:position w:val="1"/>
        <w:sz w:val="15"/>
        <w:szCs w:val="15"/>
      </w:rPr>
      <w:t>|</w:t>
    </w:r>
    <w:r w:rsidRPr="00EC2BDB">
      <w:rPr>
        <w:color w:val="3C5587"/>
        <w:spacing w:val="2"/>
        <w:sz w:val="15"/>
        <w:szCs w:val="15"/>
      </w:rPr>
      <w:t xml:space="preserve">  Téléphone  +41 31 503 06 00 </w:t>
    </w:r>
    <w:r w:rsidRPr="00EC2BDB">
      <w:rPr>
        <w:color w:val="3C5587"/>
        <w:spacing w:val="2"/>
        <w:position w:val="1"/>
        <w:sz w:val="15"/>
        <w:szCs w:val="15"/>
      </w:rPr>
      <w:t>|</w:t>
    </w:r>
    <w:r w:rsidRPr="00EC2BDB">
      <w:rPr>
        <w:color w:val="3C5587"/>
        <w:spacing w:val="2"/>
        <w:sz w:val="15"/>
        <w:szCs w:val="15"/>
      </w:rPr>
      <w:t xml:space="preserve"> info@siwf.ch </w:t>
    </w:r>
    <w:r w:rsidRPr="00EC2BDB">
      <w:rPr>
        <w:color w:val="3C5587"/>
        <w:spacing w:val="2"/>
        <w:position w:val="1"/>
        <w:sz w:val="15"/>
        <w:szCs w:val="15"/>
      </w:rPr>
      <w:t>|</w:t>
    </w:r>
    <w:r w:rsidRPr="00EC2BDB">
      <w:rPr>
        <w:color w:val="3C5587"/>
        <w:spacing w:val="2"/>
        <w:sz w:val="15"/>
        <w:szCs w:val="15"/>
      </w:rPr>
      <w:t xml:space="preserve"> www.siwf.ch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36CA8" w14:textId="77777777" w:rsidR="00ED2786" w:rsidRDefault="00ED2786" w:rsidP="00E177D4">
      <w:pPr>
        <w:spacing w:after="0"/>
      </w:pPr>
      <w:r>
        <w:separator/>
      </w:r>
    </w:p>
  </w:footnote>
  <w:footnote w:type="continuationSeparator" w:id="0">
    <w:p w14:paraId="20D8EF12" w14:textId="77777777" w:rsidR="00ED2786" w:rsidRDefault="00ED2786" w:rsidP="00E177D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353B3" w14:textId="36CF1765" w:rsidR="004E6C12" w:rsidRPr="00032D83" w:rsidRDefault="005E266E" w:rsidP="001B55B2">
    <w:pPr>
      <w:pStyle w:val="TitelBetreff11pt"/>
      <w:rPr>
        <w:color w:val="7F7F7F" w:themeColor="text2" w:themeTint="80"/>
        <w:sz w:val="16"/>
        <w:szCs w:val="16"/>
        <w:lang w:val="fr-CH"/>
      </w:rPr>
    </w:pPr>
    <w:r w:rsidRPr="001B55B2">
      <w:rPr>
        <w:b w:val="0"/>
        <w:color w:val="7F7F7F" w:themeColor="text2" w:themeTint="80"/>
        <w:sz w:val="16"/>
        <w:szCs w:val="16"/>
      </w:rPr>
      <w:fldChar w:fldCharType="begin"/>
    </w:r>
    <w:r w:rsidRPr="00032D83">
      <w:rPr>
        <w:b w:val="0"/>
        <w:color w:val="7F7F7F" w:themeColor="text2" w:themeTint="80"/>
        <w:sz w:val="16"/>
        <w:szCs w:val="16"/>
        <w:lang w:val="fr-CH"/>
      </w:rPr>
      <w:instrText xml:space="preserve"> REF  Betreff </w:instrText>
    </w:r>
    <w:r w:rsidR="00446AA6" w:rsidRPr="00032D83">
      <w:rPr>
        <w:b w:val="0"/>
        <w:color w:val="7F7F7F" w:themeColor="text2" w:themeTint="80"/>
        <w:sz w:val="16"/>
        <w:szCs w:val="16"/>
        <w:lang w:val="fr-CH"/>
      </w:rPr>
      <w:instrText xml:space="preserve"> \* </w:instrText>
    </w:r>
    <w:r w:rsidR="0097452E" w:rsidRPr="00032D83">
      <w:rPr>
        <w:b w:val="0"/>
        <w:color w:val="7F7F7F" w:themeColor="text2" w:themeTint="80"/>
        <w:sz w:val="16"/>
        <w:szCs w:val="16"/>
        <w:lang w:val="fr-CH"/>
      </w:rPr>
      <w:instrText>Char</w:instrText>
    </w:r>
    <w:r w:rsidR="00446AA6" w:rsidRPr="00032D83">
      <w:rPr>
        <w:b w:val="0"/>
        <w:color w:val="7F7F7F" w:themeColor="text2" w:themeTint="80"/>
        <w:sz w:val="16"/>
        <w:szCs w:val="16"/>
        <w:lang w:val="fr-CH"/>
      </w:rPr>
      <w:instrText xml:space="preserve">FORMAT </w:instrText>
    </w:r>
    <w:r w:rsidR="00807896" w:rsidRPr="00032D83">
      <w:rPr>
        <w:b w:val="0"/>
        <w:color w:val="7F7F7F" w:themeColor="text2" w:themeTint="80"/>
        <w:sz w:val="16"/>
        <w:szCs w:val="16"/>
        <w:lang w:val="fr-CH"/>
      </w:rPr>
      <w:instrText xml:space="preserve"> \* MERGEFORMAT </w:instrText>
    </w:r>
    <w:r w:rsidRPr="001B55B2">
      <w:rPr>
        <w:b w:val="0"/>
        <w:color w:val="7F7F7F" w:themeColor="text2" w:themeTint="80"/>
        <w:sz w:val="16"/>
        <w:szCs w:val="16"/>
      </w:rPr>
      <w:fldChar w:fldCharType="separate"/>
    </w:r>
    <w:r w:rsidR="004525CA" w:rsidRPr="004525CA">
      <w:rPr>
        <w:b w:val="0"/>
        <w:color w:val="7F7F7F" w:themeColor="text2" w:themeTint="80"/>
        <w:sz w:val="16"/>
        <w:szCs w:val="16"/>
        <w:lang w:val="fr-CH"/>
      </w:rPr>
      <w:t>Formulaire supplémentaire 1a</w:t>
    </w:r>
    <w:r w:rsidR="004525CA">
      <w:rPr>
        <w:b w:val="0"/>
        <w:color w:val="7F7F7F" w:themeColor="text2" w:themeTint="80"/>
        <w:sz w:val="16"/>
        <w:szCs w:val="16"/>
        <w:lang w:val="fr-CH"/>
      </w:rPr>
      <w:br/>
    </w:r>
    <w:r w:rsidR="004525CA" w:rsidRPr="004525CA">
      <w:rPr>
        <w:rFonts w:asciiTheme="majorHAnsi" w:eastAsiaTheme="majorEastAsia" w:hAnsiTheme="majorHAnsi" w:cstheme="majorBidi"/>
        <w:b w:val="0"/>
        <w:iCs/>
        <w:color w:val="7F7F7F" w:themeColor="text2" w:themeTint="80"/>
        <w:sz w:val="16"/>
        <w:szCs w:val="16"/>
        <w:lang w:val="fr-CH"/>
      </w:rPr>
      <w:t>Sénologie chirurgicale</w:t>
    </w:r>
    <w:r w:rsidR="004525CA">
      <w:rPr>
        <w:rFonts w:asciiTheme="majorHAnsi" w:eastAsiaTheme="majorEastAsia" w:hAnsiTheme="majorHAnsi" w:cstheme="majorBidi"/>
        <w:b w:val="0"/>
        <w:iCs/>
        <w:color w:val="7F7F7F" w:themeColor="text2" w:themeTint="80"/>
        <w:sz w:val="16"/>
        <w:szCs w:val="16"/>
        <w:lang w:val="fr-CH"/>
      </w:rPr>
      <w:br/>
    </w:r>
    <w:r w:rsidR="004525CA" w:rsidRPr="004525CA">
      <w:rPr>
        <w:rFonts w:asciiTheme="majorHAnsi" w:eastAsiaTheme="majorEastAsia" w:hAnsiTheme="majorHAnsi" w:cstheme="majorBidi"/>
        <w:b w:val="0"/>
        <w:iCs/>
        <w:color w:val="7F7F7F" w:themeColor="text2" w:themeTint="80"/>
        <w:sz w:val="16"/>
        <w:szCs w:val="16"/>
        <w:lang w:val="fr-CH"/>
      </w:rPr>
      <w:t xml:space="preserve">Périodes de formation postgraduée accomplies avant l’entrée en vigueur du programme de formation postgraduée – chiffre 6.1 des dispositions transitoires </w:t>
    </w:r>
    <w:r w:rsidRPr="001B55B2">
      <w:rPr>
        <w:color w:val="7F7F7F" w:themeColor="text2" w:themeTint="80"/>
        <w:sz w:val="16"/>
        <w:szCs w:val="16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FMHTabelleohneRahmenlinien"/>
      <w:tblW w:w="9923" w:type="dxa"/>
      <w:tblLook w:val="04A0" w:firstRow="1" w:lastRow="0" w:firstColumn="1" w:lastColumn="0" w:noHBand="0" w:noVBand="1"/>
    </w:tblPr>
    <w:tblGrid>
      <w:gridCol w:w="3307"/>
      <w:gridCol w:w="3307"/>
      <w:gridCol w:w="3309"/>
    </w:tblGrid>
    <w:tr w:rsidR="00B17426" w14:paraId="36F71E69" w14:textId="77777777" w:rsidTr="007E637A">
      <w:trPr>
        <w:trHeight w:val="1421"/>
      </w:trPr>
      <w:tc>
        <w:tcPr>
          <w:tcW w:w="3307" w:type="dxa"/>
        </w:tcPr>
        <w:p w14:paraId="4115B212" w14:textId="77777777" w:rsidR="00B17426" w:rsidRDefault="00B17426" w:rsidP="004130F5">
          <w:pPr>
            <w:pStyle w:val="Kopfzeile"/>
            <w:spacing w:after="1080"/>
          </w:pPr>
          <w:r>
            <w:rPr>
              <w:noProof/>
              <w:lang w:eastAsia="de-CH"/>
            </w:rPr>
            <w:drawing>
              <wp:anchor distT="0" distB="0" distL="114300" distR="114300" simplePos="0" relativeHeight="251659264" behindDoc="0" locked="0" layoutInCell="1" allowOverlap="1" wp14:anchorId="4BC49DD5" wp14:editId="50E7C513">
                <wp:simplePos x="0" y="0"/>
                <wp:positionH relativeFrom="column">
                  <wp:posOffset>-18303</wp:posOffset>
                </wp:positionH>
                <wp:positionV relativeFrom="paragraph">
                  <wp:posOffset>-9525</wp:posOffset>
                </wp:positionV>
                <wp:extent cx="1968500" cy="825500"/>
                <wp:effectExtent l="0" t="0" r="0" b="0"/>
                <wp:wrapNone/>
                <wp:docPr id="8" name="Bild 2" title="Logo SIWF ISFM - FMH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Bild 2" descr="Jobs:FMH:FMH_Wordvorlagen:EW_27-03-15:Daten_Raus:Logo_SIWF-ISFM_FMH_RGB.eps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8500" cy="825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:lc="http://schemas.openxmlformats.org/drawingml/2006/lockedCanvas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307" w:type="dxa"/>
        </w:tcPr>
        <w:p w14:paraId="785D3E64" w14:textId="77777777" w:rsidR="00B17426" w:rsidRDefault="00B17426" w:rsidP="004130F5">
          <w:pPr>
            <w:pStyle w:val="Kopfzeile"/>
            <w:spacing w:after="1080"/>
          </w:pPr>
        </w:p>
      </w:tc>
      <w:tc>
        <w:tcPr>
          <w:tcW w:w="3309" w:type="dxa"/>
        </w:tcPr>
        <w:p w14:paraId="2C2F8B13" w14:textId="77777777" w:rsidR="00B17426" w:rsidRDefault="00B17426" w:rsidP="004130F5">
          <w:pPr>
            <w:pStyle w:val="Kopfzeile"/>
            <w:spacing w:after="1080"/>
          </w:pPr>
        </w:p>
      </w:tc>
    </w:tr>
  </w:tbl>
  <w:p w14:paraId="41567910" w14:textId="77777777" w:rsidR="004E6C12" w:rsidRPr="00B17426" w:rsidRDefault="004E6C12" w:rsidP="00B17426">
    <w:pPr>
      <w:pStyle w:val="Kopfzeile"/>
      <w:spacing w:after="8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B596E9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92CE633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183346C"/>
    <w:multiLevelType w:val="multilevel"/>
    <w:tmpl w:val="681EBA0C"/>
    <w:lvl w:ilvl="0">
      <w:start w:val="1"/>
      <w:numFmt w:val="bullet"/>
      <w:pStyle w:val="Aufzhlungszeichen1Ebene"/>
      <w:lvlText w:val=""/>
      <w:lvlJc w:val="left"/>
      <w:pPr>
        <w:ind w:left="567" w:hanging="283"/>
      </w:pPr>
      <w:rPr>
        <w:rFonts w:ascii="Symbol" w:hAnsi="Symbol" w:hint="default"/>
        <w:color w:val="000000" w:themeColor="text2"/>
        <w:u w:color="3C5587" w:themeColor="accent1"/>
      </w:rPr>
    </w:lvl>
    <w:lvl w:ilvl="1">
      <w:start w:val="1"/>
      <w:numFmt w:val="bullet"/>
      <w:pStyle w:val="Aufzhlungszeichen2"/>
      <w:lvlText w:val=""/>
      <w:lvlJc w:val="left"/>
      <w:pPr>
        <w:ind w:left="851" w:hanging="283"/>
      </w:pPr>
      <w:rPr>
        <w:rFonts w:ascii="Symbol" w:hAnsi="Symbol" w:hint="default"/>
        <w:sz w:val="18"/>
      </w:rPr>
    </w:lvl>
    <w:lvl w:ilvl="2">
      <w:start w:val="1"/>
      <w:numFmt w:val="bullet"/>
      <w:pStyle w:val="Aufzhlungszeichen3"/>
      <w:lvlText w:val="-"/>
      <w:lvlJc w:val="left"/>
      <w:pPr>
        <w:ind w:left="1135" w:hanging="283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1419" w:hanging="28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03" w:hanging="283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987" w:hanging="28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71" w:hanging="28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5" w:hanging="283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39" w:hanging="283"/>
      </w:pPr>
      <w:rPr>
        <w:rFonts w:ascii="Wingdings" w:hAnsi="Wingdings" w:hint="default"/>
      </w:rPr>
    </w:lvl>
  </w:abstractNum>
  <w:abstractNum w:abstractNumId="3" w15:restartNumberingAfterBreak="0">
    <w:nsid w:val="0AB039D2"/>
    <w:multiLevelType w:val="multilevel"/>
    <w:tmpl w:val="5C6614D2"/>
    <w:numStyleLink w:val="FMHNummerierunggegliedertauf3EbenenAltN"/>
  </w:abstractNum>
  <w:abstractNum w:abstractNumId="4" w15:restartNumberingAfterBreak="0">
    <w:nsid w:val="0FEB586A"/>
    <w:multiLevelType w:val="multilevel"/>
    <w:tmpl w:val="5C6614D2"/>
    <w:numStyleLink w:val="FMHNummerierunggegliedertauf3EbenenAltN"/>
  </w:abstractNum>
  <w:abstractNum w:abstractNumId="5" w15:restartNumberingAfterBreak="0">
    <w:nsid w:val="100C54F9"/>
    <w:multiLevelType w:val="hybridMultilevel"/>
    <w:tmpl w:val="565A2816"/>
    <w:lvl w:ilvl="0" w:tplc="2DEE82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2"/>
        <w:u w:color="3C5587" w:themeColor="accent1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606E02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69F1550"/>
    <w:multiLevelType w:val="multilevel"/>
    <w:tmpl w:val="5C6614D2"/>
    <w:numStyleLink w:val="FMHNummerierunggegliedertauf3EbenenAltN"/>
  </w:abstractNum>
  <w:abstractNum w:abstractNumId="8" w15:restartNumberingAfterBreak="0">
    <w:nsid w:val="16C36B9C"/>
    <w:multiLevelType w:val="multilevel"/>
    <w:tmpl w:val="5C6614D2"/>
    <w:styleLink w:val="FMHNummerierunggegliedertauf3EbenenAltN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5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6997A68"/>
    <w:multiLevelType w:val="hybridMultilevel"/>
    <w:tmpl w:val="7FC63134"/>
    <w:lvl w:ilvl="0" w:tplc="DE9C9144">
      <w:start w:val="1"/>
      <w:numFmt w:val="upperLetter"/>
      <w:pStyle w:val="ABCAufzhlung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801348"/>
    <w:multiLevelType w:val="multilevel"/>
    <w:tmpl w:val="3632A744"/>
    <w:styleLink w:val="FMHAufzhlunggegliedertauf3EbenenAlt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407D4C3A"/>
    <w:multiLevelType w:val="multilevel"/>
    <w:tmpl w:val="0807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42171E04"/>
    <w:multiLevelType w:val="multilevel"/>
    <w:tmpl w:val="3A5AECB8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4E7F3241"/>
    <w:multiLevelType w:val="multilevel"/>
    <w:tmpl w:val="3632A744"/>
    <w:numStyleLink w:val="FMHAufzhlunggegliedertauf3EbenenAltA"/>
  </w:abstractNum>
  <w:abstractNum w:abstractNumId="14" w15:restartNumberingAfterBreak="0">
    <w:nsid w:val="577610C0"/>
    <w:multiLevelType w:val="multilevel"/>
    <w:tmpl w:val="5C6614D2"/>
    <w:numStyleLink w:val="FMHNummerierunggegliedertauf3EbenenAltN"/>
  </w:abstractNum>
  <w:abstractNum w:abstractNumId="15" w15:restartNumberingAfterBreak="0">
    <w:nsid w:val="64427FC0"/>
    <w:multiLevelType w:val="multilevel"/>
    <w:tmpl w:val="3632A744"/>
    <w:numStyleLink w:val="FMHAufzhlunggegliedertauf3EbenenAltA"/>
  </w:abstractNum>
  <w:abstractNum w:abstractNumId="16" w15:restartNumberingAfterBreak="0">
    <w:nsid w:val="669949F2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2712E5C"/>
    <w:multiLevelType w:val="multilevel"/>
    <w:tmpl w:val="5C6614D2"/>
    <w:numStyleLink w:val="FMHNummerierunggegliedertauf3EbenenAltN"/>
  </w:abstractNum>
  <w:abstractNum w:abstractNumId="18" w15:restartNumberingAfterBreak="0">
    <w:nsid w:val="7458158A"/>
    <w:multiLevelType w:val="hybridMultilevel"/>
    <w:tmpl w:val="1B46B0C8"/>
    <w:lvl w:ilvl="0" w:tplc="D9426102">
      <w:start w:val="1"/>
      <w:numFmt w:val="decimal"/>
      <w:pStyle w:val="Nummerierung1Ebene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9910262">
    <w:abstractNumId w:val="5"/>
  </w:num>
  <w:num w:numId="2" w16cid:durableId="28146507">
    <w:abstractNumId w:val="18"/>
  </w:num>
  <w:num w:numId="3" w16cid:durableId="2042432138">
    <w:abstractNumId w:val="12"/>
  </w:num>
  <w:num w:numId="4" w16cid:durableId="518005276">
    <w:abstractNumId w:val="6"/>
  </w:num>
  <w:num w:numId="5" w16cid:durableId="1928228444">
    <w:abstractNumId w:val="12"/>
  </w:num>
  <w:num w:numId="6" w16cid:durableId="1133139329">
    <w:abstractNumId w:val="16"/>
  </w:num>
  <w:num w:numId="7" w16cid:durableId="673609901">
    <w:abstractNumId w:val="8"/>
  </w:num>
  <w:num w:numId="8" w16cid:durableId="1825581119">
    <w:abstractNumId w:val="3"/>
  </w:num>
  <w:num w:numId="9" w16cid:durableId="1369380828">
    <w:abstractNumId w:val="17"/>
  </w:num>
  <w:num w:numId="10" w16cid:durableId="1902592699">
    <w:abstractNumId w:val="14"/>
  </w:num>
  <w:num w:numId="11" w16cid:durableId="1810199864">
    <w:abstractNumId w:val="4"/>
  </w:num>
  <w:num w:numId="12" w16cid:durableId="639073230">
    <w:abstractNumId w:val="7"/>
  </w:num>
  <w:num w:numId="13" w16cid:durableId="1190025666">
    <w:abstractNumId w:val="11"/>
  </w:num>
  <w:num w:numId="14" w16cid:durableId="665324736">
    <w:abstractNumId w:val="10"/>
  </w:num>
  <w:num w:numId="15" w16cid:durableId="1417095807">
    <w:abstractNumId w:val="15"/>
  </w:num>
  <w:num w:numId="16" w16cid:durableId="1384020780">
    <w:abstractNumId w:val="13"/>
  </w:num>
  <w:num w:numId="17" w16cid:durableId="1912078753">
    <w:abstractNumId w:val="9"/>
  </w:num>
  <w:num w:numId="18" w16cid:durableId="329989342">
    <w:abstractNumId w:val="2"/>
  </w:num>
  <w:num w:numId="19" w16cid:durableId="1816071002">
    <w:abstractNumId w:val="1"/>
  </w:num>
  <w:num w:numId="20" w16cid:durableId="1542287272">
    <w:abstractNumId w:val="2"/>
  </w:num>
  <w:num w:numId="21" w16cid:durableId="1018315380">
    <w:abstractNumId w:val="0"/>
  </w:num>
  <w:num w:numId="22" w16cid:durableId="6445497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ocumentProtection w:edit="forms" w:enforcement="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677C"/>
    <w:rsid w:val="000107E3"/>
    <w:rsid w:val="000110F9"/>
    <w:rsid w:val="00032D83"/>
    <w:rsid w:val="00035695"/>
    <w:rsid w:val="000C32EC"/>
    <w:rsid w:val="000F677C"/>
    <w:rsid w:val="00107B3C"/>
    <w:rsid w:val="00122B40"/>
    <w:rsid w:val="0012615E"/>
    <w:rsid w:val="001313D8"/>
    <w:rsid w:val="00132F29"/>
    <w:rsid w:val="001B55B2"/>
    <w:rsid w:val="00233309"/>
    <w:rsid w:val="00245BC0"/>
    <w:rsid w:val="00253F0B"/>
    <w:rsid w:val="002D3E15"/>
    <w:rsid w:val="002D486D"/>
    <w:rsid w:val="002D7654"/>
    <w:rsid w:val="00321F80"/>
    <w:rsid w:val="00336A76"/>
    <w:rsid w:val="00346235"/>
    <w:rsid w:val="003704E2"/>
    <w:rsid w:val="00373B9D"/>
    <w:rsid w:val="003A34FC"/>
    <w:rsid w:val="003C4327"/>
    <w:rsid w:val="003C4580"/>
    <w:rsid w:val="00446AA6"/>
    <w:rsid w:val="004525CA"/>
    <w:rsid w:val="00454978"/>
    <w:rsid w:val="004821AF"/>
    <w:rsid w:val="00494225"/>
    <w:rsid w:val="004D2768"/>
    <w:rsid w:val="004E6C12"/>
    <w:rsid w:val="00502B6B"/>
    <w:rsid w:val="00557A62"/>
    <w:rsid w:val="00596976"/>
    <w:rsid w:val="005A73F1"/>
    <w:rsid w:val="005B7DA5"/>
    <w:rsid w:val="005E266E"/>
    <w:rsid w:val="00674EB0"/>
    <w:rsid w:val="00675F3C"/>
    <w:rsid w:val="00693284"/>
    <w:rsid w:val="00694767"/>
    <w:rsid w:val="006F5D11"/>
    <w:rsid w:val="007167AF"/>
    <w:rsid w:val="00754EBB"/>
    <w:rsid w:val="0077171B"/>
    <w:rsid w:val="007738B0"/>
    <w:rsid w:val="007A56AB"/>
    <w:rsid w:val="007D0F8A"/>
    <w:rsid w:val="007E40C2"/>
    <w:rsid w:val="007E637A"/>
    <w:rsid w:val="00807896"/>
    <w:rsid w:val="00816BE3"/>
    <w:rsid w:val="00880FF8"/>
    <w:rsid w:val="008C4CDD"/>
    <w:rsid w:val="008F74B9"/>
    <w:rsid w:val="0097452E"/>
    <w:rsid w:val="009A2F57"/>
    <w:rsid w:val="009B4ECD"/>
    <w:rsid w:val="009F62EC"/>
    <w:rsid w:val="00A14A81"/>
    <w:rsid w:val="00A41316"/>
    <w:rsid w:val="00A56EB6"/>
    <w:rsid w:val="00AA557F"/>
    <w:rsid w:val="00AD27E8"/>
    <w:rsid w:val="00B17426"/>
    <w:rsid w:val="00BB6CB3"/>
    <w:rsid w:val="00BD37C9"/>
    <w:rsid w:val="00BE34A8"/>
    <w:rsid w:val="00C3193D"/>
    <w:rsid w:val="00C722A2"/>
    <w:rsid w:val="00C84483"/>
    <w:rsid w:val="00CD79C8"/>
    <w:rsid w:val="00CD7BFA"/>
    <w:rsid w:val="00CE0E41"/>
    <w:rsid w:val="00CE3530"/>
    <w:rsid w:val="00D20A87"/>
    <w:rsid w:val="00D9629A"/>
    <w:rsid w:val="00DF2905"/>
    <w:rsid w:val="00E147F6"/>
    <w:rsid w:val="00E177D4"/>
    <w:rsid w:val="00E25588"/>
    <w:rsid w:val="00E52AE4"/>
    <w:rsid w:val="00EA5A9C"/>
    <w:rsid w:val="00ED2786"/>
    <w:rsid w:val="00F80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54E582E"/>
  <w15:docId w15:val="{5B46B356-0863-4735-9195-43B78E225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F74B9"/>
  </w:style>
  <w:style w:type="paragraph" w:styleId="berschrift1">
    <w:name w:val="heading 1"/>
    <w:basedOn w:val="Standard"/>
    <w:next w:val="Standard"/>
    <w:link w:val="berschrift1Zchn"/>
    <w:uiPriority w:val="9"/>
    <w:qFormat/>
    <w:rsid w:val="004D2768"/>
    <w:pPr>
      <w:keepNext/>
      <w:keepLines/>
      <w:numPr>
        <w:numId w:val="5"/>
      </w:numPr>
      <w:spacing w:before="120" w:after="6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CE0E41"/>
    <w:pPr>
      <w:keepNext/>
      <w:keepLines/>
      <w:numPr>
        <w:ilvl w:val="1"/>
        <w:numId w:val="5"/>
      </w:numPr>
      <w:spacing w:before="120" w:after="6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4D2768"/>
    <w:pPr>
      <w:keepNext/>
      <w:keepLines/>
      <w:numPr>
        <w:ilvl w:val="2"/>
        <w:numId w:val="5"/>
      </w:numPr>
      <w:spacing w:before="120" w:after="6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321F80"/>
    <w:pPr>
      <w:keepNext/>
      <w:keepLines/>
      <w:spacing w:before="120" w:after="60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qFormat/>
    <w:rsid w:val="004D2768"/>
    <w:pPr>
      <w:keepNext/>
      <w:keepLines/>
      <w:numPr>
        <w:ilvl w:val="4"/>
        <w:numId w:val="5"/>
      </w:numPr>
      <w:spacing w:before="200" w:after="0"/>
      <w:outlineLvl w:val="4"/>
    </w:pPr>
    <w:rPr>
      <w:rFonts w:asciiTheme="majorHAnsi" w:eastAsiaTheme="majorEastAsia" w:hAnsiTheme="majorHAnsi" w:cstheme="majorBidi"/>
      <w:color w:val="1E2A43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4D2768"/>
    <w:pPr>
      <w:keepNext/>
      <w:keepLines/>
      <w:numPr>
        <w:ilvl w:val="5"/>
        <w:numId w:val="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E2A4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4D2768"/>
    <w:pPr>
      <w:keepNext/>
      <w:keepLines/>
      <w:numPr>
        <w:ilvl w:val="6"/>
        <w:numId w:val="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5B79B6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4D2768"/>
    <w:pPr>
      <w:keepNext/>
      <w:keepLines/>
      <w:numPr>
        <w:ilvl w:val="7"/>
        <w:numId w:val="5"/>
      </w:numPr>
      <w:spacing w:before="200" w:after="0"/>
      <w:outlineLvl w:val="7"/>
    </w:pPr>
    <w:rPr>
      <w:rFonts w:asciiTheme="majorHAnsi" w:eastAsiaTheme="majorEastAsia" w:hAnsiTheme="majorHAnsi" w:cstheme="majorBidi"/>
      <w:color w:val="5B79B6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4D2768"/>
    <w:pPr>
      <w:keepNext/>
      <w:keepLines/>
      <w:numPr>
        <w:ilvl w:val="8"/>
        <w:numId w:val="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5B79B6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3C4580"/>
    <w:pPr>
      <w:spacing w:after="0"/>
    </w:pPr>
  </w:style>
  <w:style w:type="paragraph" w:customStyle="1" w:styleId="TitelBetreff11pt">
    <w:name w:val="Titel Betreff 11pt"/>
    <w:basedOn w:val="Standard"/>
    <w:uiPriority w:val="3"/>
    <w:qFormat/>
    <w:rsid w:val="003C4580"/>
    <w:pPr>
      <w:spacing w:before="120" w:after="60"/>
    </w:pPr>
    <w:rPr>
      <w:b/>
    </w:rPr>
  </w:style>
  <w:style w:type="paragraph" w:styleId="Titel">
    <w:name w:val="Title"/>
    <w:basedOn w:val="Standard"/>
    <w:next w:val="Standard"/>
    <w:link w:val="TitelZchn"/>
    <w:uiPriority w:val="4"/>
    <w:qFormat/>
    <w:rsid w:val="00245BC0"/>
    <w:pPr>
      <w:spacing w:before="120" w:after="60"/>
      <w:contextualSpacing/>
    </w:pPr>
    <w:rPr>
      <w:rFonts w:asciiTheme="majorHAnsi" w:eastAsiaTheme="majorEastAsia" w:hAnsiTheme="majorHAnsi" w:cstheme="majorBidi"/>
      <w:b/>
      <w:color w:val="000000" w:themeColor="text2" w:themeShade="BF"/>
      <w:kern w:val="28"/>
      <w:sz w:val="32"/>
      <w:szCs w:val="52"/>
    </w:rPr>
  </w:style>
  <w:style w:type="character" w:customStyle="1" w:styleId="TitelZchn">
    <w:name w:val="Titel Zchn"/>
    <w:basedOn w:val="Absatz-Standardschriftart"/>
    <w:link w:val="Titel"/>
    <w:uiPriority w:val="4"/>
    <w:rsid w:val="00245BC0"/>
    <w:rPr>
      <w:rFonts w:asciiTheme="majorHAnsi" w:eastAsiaTheme="majorEastAsia" w:hAnsiTheme="majorHAnsi" w:cstheme="majorBidi"/>
      <w:b/>
      <w:color w:val="000000" w:themeColor="text2" w:themeShade="BF"/>
      <w:kern w:val="28"/>
      <w:sz w:val="32"/>
      <w:szCs w:val="52"/>
    </w:rPr>
  </w:style>
  <w:style w:type="paragraph" w:styleId="Untertitel">
    <w:name w:val="Subtitle"/>
    <w:basedOn w:val="Standard"/>
    <w:next w:val="Standard"/>
    <w:link w:val="UntertitelZchn"/>
    <w:uiPriority w:val="5"/>
    <w:qFormat/>
    <w:rsid w:val="00D9629A"/>
    <w:pPr>
      <w:numPr>
        <w:ilvl w:val="1"/>
      </w:numPr>
      <w:spacing w:before="120" w:after="60"/>
    </w:pPr>
    <w:rPr>
      <w:rFonts w:asciiTheme="majorHAnsi" w:eastAsiaTheme="majorEastAsia" w:hAnsiTheme="majorHAnsi" w:cstheme="majorBidi"/>
      <w:b/>
      <w:iCs/>
      <w:sz w:val="28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5"/>
    <w:rsid w:val="00D9629A"/>
    <w:rPr>
      <w:rFonts w:asciiTheme="majorHAnsi" w:eastAsiaTheme="majorEastAsia" w:hAnsiTheme="majorHAnsi" w:cstheme="majorBidi"/>
      <w:b/>
      <w:iCs/>
      <w:sz w:val="28"/>
      <w:szCs w:val="24"/>
    </w:rPr>
  </w:style>
  <w:style w:type="paragraph" w:customStyle="1" w:styleId="Aufzhlungszeichen1Ebene">
    <w:name w:val="Aufzählungszeichen 1 Ebene"/>
    <w:basedOn w:val="Standard"/>
    <w:uiPriority w:val="2"/>
    <w:qFormat/>
    <w:rsid w:val="000C32EC"/>
    <w:pPr>
      <w:numPr>
        <w:numId w:val="22"/>
      </w:numPr>
      <w:contextualSpacing/>
    </w:pPr>
  </w:style>
  <w:style w:type="paragraph" w:customStyle="1" w:styleId="Nummerierung1Ebene">
    <w:name w:val="Nummerierung 1 Ebene"/>
    <w:basedOn w:val="Standard"/>
    <w:uiPriority w:val="2"/>
    <w:qFormat/>
    <w:rsid w:val="003C4580"/>
    <w:pPr>
      <w:numPr>
        <w:numId w:val="2"/>
      </w:numPr>
      <w:ind w:left="714" w:hanging="357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4D276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E0E41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21F80"/>
    <w:rPr>
      <w:rFonts w:asciiTheme="majorHAnsi" w:eastAsiaTheme="majorEastAsia" w:hAnsiTheme="majorHAnsi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21F80"/>
    <w:rPr>
      <w:rFonts w:asciiTheme="majorHAnsi" w:eastAsiaTheme="majorEastAsia" w:hAnsiTheme="majorHAnsi" w:cstheme="majorBidi"/>
      <w:b/>
      <w:bCs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1F80"/>
    <w:rPr>
      <w:rFonts w:asciiTheme="majorHAnsi" w:eastAsiaTheme="majorEastAsia" w:hAnsiTheme="majorHAnsi" w:cstheme="majorBidi"/>
      <w:color w:val="1E2A43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1F80"/>
    <w:rPr>
      <w:rFonts w:asciiTheme="majorHAnsi" w:eastAsiaTheme="majorEastAsia" w:hAnsiTheme="majorHAnsi" w:cstheme="majorBidi"/>
      <w:i/>
      <w:iCs/>
      <w:color w:val="1E2A43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1F80"/>
    <w:rPr>
      <w:rFonts w:asciiTheme="majorHAnsi" w:eastAsiaTheme="majorEastAsia" w:hAnsiTheme="majorHAnsi" w:cstheme="majorBidi"/>
      <w:i/>
      <w:iCs/>
      <w:color w:val="5B79B6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1F80"/>
    <w:rPr>
      <w:rFonts w:asciiTheme="majorHAnsi" w:eastAsiaTheme="majorEastAsia" w:hAnsiTheme="majorHAnsi" w:cstheme="majorBidi"/>
      <w:color w:val="5B79B6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1F80"/>
    <w:rPr>
      <w:rFonts w:asciiTheme="majorHAnsi" w:eastAsiaTheme="majorEastAsia" w:hAnsiTheme="majorHAnsi" w:cstheme="majorBidi"/>
      <w:i/>
      <w:iCs/>
      <w:color w:val="5B79B6" w:themeColor="text1" w:themeTint="BF"/>
      <w:sz w:val="20"/>
      <w:szCs w:val="20"/>
    </w:rPr>
  </w:style>
  <w:style w:type="paragraph" w:styleId="Listenabsatz">
    <w:name w:val="List Paragraph"/>
    <w:basedOn w:val="Standard"/>
    <w:uiPriority w:val="34"/>
    <w:semiHidden/>
    <w:qFormat/>
    <w:rsid w:val="004D2768"/>
    <w:pPr>
      <w:contextualSpacing/>
    </w:pPr>
  </w:style>
  <w:style w:type="table" w:styleId="Tabellenraster">
    <w:name w:val="Table Grid"/>
    <w:basedOn w:val="NormaleTabelle"/>
    <w:uiPriority w:val="59"/>
    <w:rsid w:val="00A56EB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FMHTabelleohneRahmenlinien">
    <w:name w:val="FMH Tabelle ohne Rahmenlinien"/>
    <w:basedOn w:val="NormaleTabelle"/>
    <w:uiPriority w:val="99"/>
    <w:rsid w:val="00A56EB6"/>
    <w:pPr>
      <w:spacing w:after="0"/>
    </w:pPr>
    <w:tblPr>
      <w:tblCellMar>
        <w:left w:w="0" w:type="dxa"/>
        <w:right w:w="0" w:type="dxa"/>
      </w:tblCellMar>
    </w:tblPr>
  </w:style>
  <w:style w:type="table" w:customStyle="1" w:styleId="FMHRahmenlinienblau">
    <w:name w:val="FMH Rahmenlinien blau"/>
    <w:basedOn w:val="NormaleTabelle"/>
    <w:uiPriority w:val="99"/>
    <w:rsid w:val="00A56EB6"/>
    <w:pPr>
      <w:spacing w:after="0"/>
    </w:pPr>
    <w:tblPr>
      <w:tblBorders>
        <w:top w:val="single" w:sz="8" w:space="0" w:color="3C5587" w:themeColor="accent1"/>
        <w:left w:val="single" w:sz="8" w:space="0" w:color="3C5587" w:themeColor="accent1"/>
        <w:bottom w:val="single" w:sz="8" w:space="0" w:color="3C5587" w:themeColor="accent1"/>
        <w:right w:val="single" w:sz="8" w:space="0" w:color="3C5587" w:themeColor="accent1"/>
        <w:insideH w:val="single" w:sz="8" w:space="0" w:color="3C5587" w:themeColor="accent1"/>
        <w:insideV w:val="single" w:sz="8" w:space="0" w:color="3C5587" w:themeColor="accent1"/>
      </w:tblBorders>
    </w:tblPr>
  </w:style>
  <w:style w:type="table" w:styleId="HelleListe">
    <w:name w:val="Light List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3C5587" w:themeColor="text1"/>
        <w:left w:val="single" w:sz="8" w:space="0" w:color="3C5587" w:themeColor="text1"/>
        <w:bottom w:val="single" w:sz="8" w:space="0" w:color="3C5587" w:themeColor="text1"/>
        <w:right w:val="single" w:sz="8" w:space="0" w:color="3C5587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5587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  <w:tblStylePr w:type="band1Horz">
      <w:tblPr/>
      <w:tcPr>
        <w:tcBorders>
          <w:top w:val="single" w:sz="8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</w:style>
  <w:style w:type="table" w:styleId="HelleListe-Akzent1">
    <w:name w:val="Light List Accent 1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3C5587" w:themeColor="accent1"/>
        <w:left w:val="single" w:sz="8" w:space="0" w:color="3C5587" w:themeColor="accent1"/>
        <w:bottom w:val="single" w:sz="8" w:space="0" w:color="3C5587" w:themeColor="accent1"/>
        <w:right w:val="single" w:sz="8" w:space="0" w:color="3C558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558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  <w:tblStylePr w:type="band1Horz">
      <w:tblPr/>
      <w:tcPr>
        <w:tcBorders>
          <w:top w:val="single" w:sz="8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</w:style>
  <w:style w:type="table" w:styleId="HelleListe-Akzent3">
    <w:name w:val="Light List Accent 3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556473" w:themeColor="accent3"/>
        <w:left w:val="single" w:sz="8" w:space="0" w:color="556473" w:themeColor="accent3"/>
        <w:bottom w:val="single" w:sz="8" w:space="0" w:color="556473" w:themeColor="accent3"/>
        <w:right w:val="single" w:sz="8" w:space="0" w:color="55647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5647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  <w:tblStylePr w:type="band1Horz">
      <w:tblPr/>
      <w:tcPr>
        <w:tcBorders>
          <w:top w:val="single" w:sz="8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</w:style>
  <w:style w:type="table" w:styleId="HelleSchattierung-Akzent5">
    <w:name w:val="Light Shading Accent 5"/>
    <w:basedOn w:val="NormaleTabelle"/>
    <w:uiPriority w:val="60"/>
    <w:rsid w:val="00A56EB6"/>
    <w:pPr>
      <w:spacing w:after="0"/>
    </w:pPr>
    <w:rPr>
      <w:color w:val="C47108" w:themeColor="accent5" w:themeShade="BF"/>
    </w:rPr>
    <w:tblPr>
      <w:tblStyleRowBandSize w:val="1"/>
      <w:tblStyleColBandSize w:val="1"/>
      <w:tblBorders>
        <w:top w:val="single" w:sz="8" w:space="0" w:color="F5961E" w:themeColor="accent5"/>
        <w:bottom w:val="single" w:sz="8" w:space="0" w:color="F596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961E" w:themeColor="accent5"/>
          <w:left w:val="nil"/>
          <w:bottom w:val="single" w:sz="8" w:space="0" w:color="F596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961E" w:themeColor="accent5"/>
          <w:left w:val="nil"/>
          <w:bottom w:val="single" w:sz="8" w:space="0" w:color="F596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4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4C7" w:themeFill="accent5" w:themeFillTint="3F"/>
      </w:tcPr>
    </w:tblStylePr>
  </w:style>
  <w:style w:type="numbering" w:customStyle="1" w:styleId="FMHNummerierunggegliedertauf3EbenenAltN">
    <w:name w:val="FMH Nummerierung gegliedert auf 3 Ebenen (Alt+N)"/>
    <w:uiPriority w:val="99"/>
    <w:rsid w:val="00A56EB6"/>
    <w:pPr>
      <w:numPr>
        <w:numId w:val="7"/>
      </w:numPr>
    </w:pPr>
  </w:style>
  <w:style w:type="numbering" w:customStyle="1" w:styleId="FMHAufzhlunggegliedertauf3EbenenAltA">
    <w:name w:val="FMH Aufzählung gegliedert auf 3 Ebenen (Alt+A)"/>
    <w:uiPriority w:val="99"/>
    <w:rsid w:val="00A56EB6"/>
    <w:pPr>
      <w:numPr>
        <w:numId w:val="14"/>
      </w:numPr>
    </w:pPr>
  </w:style>
  <w:style w:type="paragraph" w:customStyle="1" w:styleId="ABCAufzhlung">
    <w:name w:val="ABC Aufzählung"/>
    <w:basedOn w:val="Standard"/>
    <w:uiPriority w:val="2"/>
    <w:qFormat/>
    <w:rsid w:val="00A56EB6"/>
    <w:pPr>
      <w:numPr>
        <w:numId w:val="17"/>
      </w:numPr>
    </w:pPr>
  </w:style>
  <w:style w:type="character" w:styleId="Hyperlink">
    <w:name w:val="Hyperlink"/>
    <w:basedOn w:val="Absatz-Standardschriftart"/>
    <w:uiPriority w:val="99"/>
    <w:unhideWhenUsed/>
    <w:rsid w:val="00CE0E41"/>
    <w:rPr>
      <w:color w:val="3C5587" w:themeColor="hyperlink"/>
      <w:u w:val="single"/>
    </w:rPr>
  </w:style>
  <w:style w:type="paragraph" w:styleId="Verzeichnis1">
    <w:name w:val="toc 1"/>
    <w:basedOn w:val="Standard"/>
    <w:next w:val="Standard"/>
    <w:uiPriority w:val="39"/>
    <w:unhideWhenUsed/>
    <w:rsid w:val="00CE0E41"/>
    <w:pPr>
      <w:tabs>
        <w:tab w:val="right" w:leader="dot" w:pos="9072"/>
      </w:tabs>
      <w:ind w:left="454" w:right="567" w:hanging="454"/>
      <w:contextualSpacing/>
    </w:pPr>
    <w:rPr>
      <w:b/>
    </w:rPr>
  </w:style>
  <w:style w:type="paragraph" w:styleId="Verzeichnis2">
    <w:name w:val="toc 2"/>
    <w:basedOn w:val="Standard"/>
    <w:next w:val="Standard"/>
    <w:uiPriority w:val="39"/>
    <w:unhideWhenUsed/>
    <w:rsid w:val="00CE0E41"/>
    <w:pPr>
      <w:tabs>
        <w:tab w:val="right" w:leader="dot" w:pos="9072"/>
      </w:tabs>
      <w:spacing w:after="60"/>
      <w:ind w:left="1134" w:right="567" w:hanging="680"/>
      <w:contextualSpacing/>
    </w:pPr>
  </w:style>
  <w:style w:type="paragraph" w:styleId="Verzeichnis3">
    <w:name w:val="toc 3"/>
    <w:basedOn w:val="Standard"/>
    <w:next w:val="Standard"/>
    <w:uiPriority w:val="39"/>
    <w:unhideWhenUsed/>
    <w:rsid w:val="00CE0E41"/>
    <w:pPr>
      <w:tabs>
        <w:tab w:val="right" w:leader="dot" w:pos="9072"/>
      </w:tabs>
      <w:spacing w:after="60"/>
      <w:ind w:left="1928" w:hanging="794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177D4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177D4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uiPriority w:val="35"/>
    <w:unhideWhenUsed/>
    <w:qFormat/>
    <w:rsid w:val="00E177D4"/>
    <w:pPr>
      <w:spacing w:after="200"/>
    </w:pPr>
    <w:rPr>
      <w:bCs/>
      <w:sz w:val="18"/>
      <w:szCs w:val="18"/>
    </w:rPr>
  </w:style>
  <w:style w:type="paragraph" w:styleId="Funotentext">
    <w:name w:val="footnote text"/>
    <w:basedOn w:val="Standard"/>
    <w:link w:val="FunotentextZchn"/>
    <w:uiPriority w:val="99"/>
    <w:rsid w:val="00E177D4"/>
    <w:pPr>
      <w:spacing w:after="0"/>
      <w:ind w:left="680" w:hanging="680"/>
    </w:pPr>
    <w:rPr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E177D4"/>
    <w:rPr>
      <w:sz w:val="18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177D4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E177D4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E177D4"/>
    <w:rPr>
      <w:sz w:val="18"/>
    </w:rPr>
  </w:style>
  <w:style w:type="paragraph" w:styleId="Fuzeile">
    <w:name w:val="footer"/>
    <w:basedOn w:val="Standard"/>
    <w:link w:val="FuzeileZchn"/>
    <w:unhideWhenUsed/>
    <w:rsid w:val="00E177D4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E177D4"/>
    <w:rPr>
      <w:sz w:val="18"/>
    </w:rPr>
  </w:style>
  <w:style w:type="character" w:styleId="Platzhaltertext">
    <w:name w:val="Placeholder Text"/>
    <w:basedOn w:val="Absatz-Standardschriftart"/>
    <w:uiPriority w:val="99"/>
    <w:semiHidden/>
    <w:rsid w:val="00557A62"/>
    <w:rPr>
      <w:color w:val="808080"/>
    </w:rPr>
  </w:style>
  <w:style w:type="paragraph" w:customStyle="1" w:styleId="Angabenpersnlich">
    <w:name w:val="Angaben persönlich"/>
    <w:basedOn w:val="Standard"/>
    <w:rsid w:val="003A34FC"/>
    <w:pPr>
      <w:spacing w:after="0"/>
    </w:pPr>
    <w:rPr>
      <w:sz w:val="18"/>
    </w:rPr>
  </w:style>
  <w:style w:type="paragraph" w:styleId="Aufzhlungszeichen2">
    <w:name w:val="List Bullet 2"/>
    <w:basedOn w:val="Aufzhlungszeichen1Ebene"/>
    <w:uiPriority w:val="99"/>
    <w:rsid w:val="000C32EC"/>
    <w:pPr>
      <w:numPr>
        <w:ilvl w:val="1"/>
      </w:numPr>
    </w:pPr>
  </w:style>
  <w:style w:type="paragraph" w:styleId="Aufzhlungszeichen3">
    <w:name w:val="List Bullet 3"/>
    <w:basedOn w:val="Aufzhlungszeichen1Ebene"/>
    <w:uiPriority w:val="99"/>
    <w:rsid w:val="000C32EC"/>
    <w:pPr>
      <w:numPr>
        <w:ilvl w:val="2"/>
      </w:numPr>
    </w:pPr>
  </w:style>
  <w:style w:type="paragraph" w:customStyle="1" w:styleId="Fusszeile2">
    <w:name w:val="Fusszeile2"/>
    <w:basedOn w:val="Standard"/>
    <w:rsid w:val="00C722A2"/>
    <w:pPr>
      <w:tabs>
        <w:tab w:val="left" w:pos="284"/>
      </w:tabs>
      <w:spacing w:after="0" w:line="220" w:lineRule="exact"/>
      <w:ind w:right="-284"/>
    </w:pPr>
    <w:rPr>
      <w:rFonts w:ascii="Arial" w:eastAsia="Times New Roman" w:hAnsi="Arial" w:cs="Times New Roman"/>
      <w:color w:val="0066A0"/>
      <w:spacing w:val="5"/>
      <w:sz w:val="14"/>
      <w:szCs w:val="20"/>
      <w:lang w:eastAsia="zh-CN"/>
    </w:rPr>
  </w:style>
  <w:style w:type="paragraph" w:styleId="Textkrper">
    <w:name w:val="Body Text"/>
    <w:basedOn w:val="Standard"/>
    <w:link w:val="TextkrperZchn"/>
    <w:uiPriority w:val="1"/>
    <w:qFormat/>
    <w:rsid w:val="00E25588"/>
    <w:pPr>
      <w:widowControl w:val="0"/>
      <w:autoSpaceDE w:val="0"/>
      <w:autoSpaceDN w:val="0"/>
      <w:spacing w:after="0"/>
    </w:pPr>
    <w:rPr>
      <w:rFonts w:ascii="Arial" w:eastAsia="Arial" w:hAnsi="Arial" w:cs="Arial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E25588"/>
    <w:rPr>
      <w:rFonts w:ascii="Arial" w:eastAsia="Arial" w:hAnsi="Arial" w:cs="Arial"/>
      <w:lang w:val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20A87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E147F6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BUCHER\OneDrive%20-%20FMH\Dokumente\Vorlagen\SIWF%20Neutral%20hoch%20DE_2.dotx" TargetMode="External"/></Relationships>
</file>

<file path=word/theme/theme1.xml><?xml version="1.0" encoding="utf-8"?>
<a:theme xmlns:a="http://schemas.openxmlformats.org/drawingml/2006/main" name="siwf">
  <a:themeElements>
    <a:clrScheme name="SIWF">
      <a:dk1>
        <a:srgbClr val="3C5587"/>
      </a:dk1>
      <a:lt1>
        <a:sysClr val="window" lastClr="FFFFFF"/>
      </a:lt1>
      <a:dk2>
        <a:srgbClr val="000000"/>
      </a:dk2>
      <a:lt2>
        <a:srgbClr val="FFFFFF"/>
      </a:lt2>
      <a:accent1>
        <a:srgbClr val="3C5587"/>
      </a:accent1>
      <a:accent2>
        <a:srgbClr val="DCDCDC"/>
      </a:accent2>
      <a:accent3>
        <a:srgbClr val="556473"/>
      </a:accent3>
      <a:accent4>
        <a:srgbClr val="CDA028"/>
      </a:accent4>
      <a:accent5>
        <a:srgbClr val="F5961E"/>
      </a:accent5>
      <a:accent6>
        <a:srgbClr val="FFAF3C"/>
      </a:accent6>
      <a:hlink>
        <a:srgbClr val="3C5587"/>
      </a:hlink>
      <a:folHlink>
        <a:srgbClr val="CDA028"/>
      </a:folHlink>
    </a:clrScheme>
    <a:fontScheme name="FMH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9525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40E93A-2476-467E-955C-B8701B952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SIWF Neutral hoch DE_2.dotx</Template>
  <TotalTime>0</TotalTime>
  <Pages>2</Pages>
  <Words>326</Words>
  <Characters>1971</Characters>
  <Application>Microsoft Office Word</Application>
  <DocSecurity>0</DocSecurity>
  <Lines>43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Neutral Hoch DE</vt:lpstr>
    </vt:vector>
  </TitlesOfParts>
  <Company>FMH</Company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Neutral Hoch DE</dc:title>
  <dc:creator>Bucher Petra</dc:creator>
  <cp:lastModifiedBy>Kucerová Azra</cp:lastModifiedBy>
  <cp:revision>4</cp:revision>
  <dcterms:created xsi:type="dcterms:W3CDTF">2022-01-20T06:44:00Z</dcterms:created>
  <dcterms:modified xsi:type="dcterms:W3CDTF">2023-03-28T14:40:00Z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usszeile">
    <vt:lpwstr>Fusszeile SIWF DE</vt:lpwstr>
  </property>
</Properties>
</file>