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872" w14:textId="1AF942CD" w:rsidR="00002827" w:rsidRPr="00002827" w:rsidRDefault="00CE305A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Ankündigung Praxisassistenz</w:t>
      </w:r>
    </w:p>
    <w:p w14:paraId="52B56873" w14:textId="77777777"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52B56874" w14:textId="77777777" w:rsidR="00002827" w:rsidRPr="00E234F2" w:rsidRDefault="00002827" w:rsidP="00002827">
      <w:pPr>
        <w:spacing w:after="0"/>
        <w:rPr>
          <w:rFonts w:ascii="Arial" w:eastAsia="Times New Roman" w:hAnsi="Arial" w:cs="Arial"/>
          <w:bCs/>
          <w:sz w:val="36"/>
          <w:szCs w:val="36"/>
          <w:lang w:eastAsia="de-DE"/>
        </w:rPr>
      </w:pPr>
      <w:bookmarkStart w:id="0" w:name="Text16"/>
    </w:p>
    <w:bookmarkEnd w:id="0"/>
    <w:p w14:paraId="52B56875" w14:textId="5FF119F6" w:rsidR="00002827" w:rsidRDefault="00091167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Anhang zum Gesuch um Anerkennung als Praxisweiterbildnerin / Praxisweiterbildner</w:t>
      </w:r>
    </w:p>
    <w:p w14:paraId="3F7DC982" w14:textId="57A86395" w:rsidR="00091167" w:rsidRPr="00E234F2" w:rsidRDefault="00091167" w:rsidP="00002827">
      <w:pPr>
        <w:spacing w:after="0"/>
        <w:rPr>
          <w:rFonts w:ascii="Arial" w:eastAsia="Times New Roman" w:hAnsi="Arial" w:cs="Arial"/>
          <w:bCs/>
          <w:sz w:val="30"/>
          <w:szCs w:val="30"/>
          <w:lang w:eastAsia="de-DE"/>
        </w:rPr>
      </w:pPr>
    </w:p>
    <w:p w14:paraId="3EF336F4" w14:textId="6EDF23BA" w:rsidR="00DD5E44" w:rsidRPr="00934FE9" w:rsidRDefault="00DD5E44" w:rsidP="00DD5E4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SIWF hat festgestellt, dass</w:t>
      </w:r>
      <w:r w:rsidR="00D61854">
        <w:rPr>
          <w:rFonts w:ascii="Arial" w:eastAsia="Calibri" w:hAnsi="Arial" w:cs="Arial"/>
        </w:rPr>
        <w:t xml:space="preserve"> sich</w:t>
      </w:r>
      <w:r>
        <w:rPr>
          <w:rFonts w:ascii="Arial" w:eastAsia="Calibri" w:hAnsi="Arial" w:cs="Arial"/>
        </w:rPr>
        <w:t xml:space="preserve"> </w:t>
      </w:r>
      <w:r w:rsidRPr="00934FE9">
        <w:rPr>
          <w:rFonts w:ascii="Arial" w:eastAsia="Calibri" w:hAnsi="Arial" w:cs="Arial"/>
        </w:rPr>
        <w:t xml:space="preserve">viele der unter </w:t>
      </w:r>
      <w:hyperlink r:id="rId8" w:history="1">
        <w:r w:rsidRPr="00934FE9">
          <w:rPr>
            <w:rStyle w:val="Hyperlink"/>
            <w:rFonts w:ascii="Arial" w:hAnsi="Arial" w:cs="Arial"/>
            <w:color w:val="0563C1"/>
            <w:lang w:eastAsia="de-CH"/>
          </w:rPr>
          <w:t>www.siwf-register.ch</w:t>
        </w:r>
      </w:hyperlink>
      <w:r w:rsidRPr="00934FE9">
        <w:rPr>
          <w:rFonts w:ascii="Arial" w:eastAsia="Calibri" w:hAnsi="Arial" w:cs="Arial"/>
        </w:rPr>
        <w:t xml:space="preserve"> aufgeführten </w:t>
      </w:r>
      <w:r>
        <w:rPr>
          <w:rFonts w:ascii="Arial" w:eastAsia="Calibri" w:hAnsi="Arial" w:cs="Arial"/>
        </w:rPr>
        <w:t xml:space="preserve">Praxisweiterbildnerinnen und </w:t>
      </w:r>
      <w:r w:rsidRPr="00934FE9">
        <w:rPr>
          <w:rFonts w:ascii="Arial" w:eastAsia="Calibri" w:hAnsi="Arial" w:cs="Arial"/>
        </w:rPr>
        <w:t>Praxisweiterbildner nicht aktiv an der Weiterbildung beteiligen sondern ihre Anerkennung für die Anstellung eines Facharztes im</w:t>
      </w:r>
      <w:r w:rsidRPr="00934FE9">
        <w:rPr>
          <w:rFonts w:ascii="Arial" w:hAnsi="Arial" w:cs="Arial"/>
        </w:rPr>
        <w:t xml:space="preserve"> Rahmen des Zulassungsrechtes nutzen.</w:t>
      </w:r>
      <w:r>
        <w:rPr>
          <w:rFonts w:ascii="Arial" w:hAnsi="Arial" w:cs="Arial"/>
        </w:rPr>
        <w:t xml:space="preserve"> Aus diesem Grund </w:t>
      </w:r>
      <w:r w:rsidR="00D22A2D">
        <w:rPr>
          <w:rFonts w:ascii="Arial" w:hAnsi="Arial" w:cs="Arial"/>
        </w:rPr>
        <w:t xml:space="preserve">muss </w:t>
      </w:r>
      <w:r w:rsidR="0020099E">
        <w:rPr>
          <w:rFonts w:ascii="Arial" w:hAnsi="Arial" w:cs="Arial"/>
        </w:rPr>
        <w:t xml:space="preserve">ab </w:t>
      </w:r>
      <w:r w:rsidR="00D22A2D">
        <w:rPr>
          <w:rFonts w:ascii="Arial" w:hAnsi="Arial" w:cs="Arial"/>
        </w:rPr>
        <w:t>sofort jedes eingereichte Gesuch um Neuanerkennung</w:t>
      </w:r>
      <w:r w:rsidR="00526F22">
        <w:rPr>
          <w:rFonts w:ascii="Arial" w:hAnsi="Arial" w:cs="Arial"/>
        </w:rPr>
        <w:t xml:space="preserve"> mit dem vorliegenden Dokument ergänzt werden.</w:t>
      </w:r>
    </w:p>
    <w:p w14:paraId="72011F6C" w14:textId="77777777" w:rsidR="00091167" w:rsidRPr="00E234F2" w:rsidRDefault="00091167" w:rsidP="00002827">
      <w:pPr>
        <w:spacing w:after="0"/>
        <w:rPr>
          <w:rFonts w:ascii="Arial" w:eastAsia="Times New Roman" w:hAnsi="Arial" w:cs="Arial"/>
          <w:bCs/>
          <w:sz w:val="30"/>
          <w:szCs w:val="30"/>
          <w:lang w:eastAsia="de-DE"/>
        </w:rPr>
      </w:pPr>
    </w:p>
    <w:p w14:paraId="52B56876" w14:textId="7C20A8E6" w:rsidR="00002827" w:rsidRPr="006202F9" w:rsidRDefault="004C0AFF" w:rsidP="00002827">
      <w:pPr>
        <w:spacing w:after="0"/>
        <w:rPr>
          <w:rFonts w:ascii="Arial" w:eastAsia="Times New Roman" w:hAnsi="Arial" w:cs="Arial"/>
          <w:lang w:eastAsia="de-DE"/>
        </w:rPr>
      </w:pPr>
      <w:r w:rsidRPr="006202F9">
        <w:rPr>
          <w:rFonts w:ascii="Arial" w:eastAsia="Times New Roman" w:hAnsi="Arial" w:cs="Arial"/>
          <w:lang w:eastAsia="de-DE"/>
        </w:rPr>
        <w:t xml:space="preserve">Mit der Unterschrift dieses Dokuments bestätige ich, dass </w:t>
      </w:r>
      <w:r w:rsidR="00515914">
        <w:rPr>
          <w:rFonts w:ascii="Arial" w:eastAsia="Times New Roman" w:hAnsi="Arial" w:cs="Arial"/>
          <w:lang w:eastAsia="de-DE"/>
        </w:rPr>
        <w:t>mein Gesuch um Anerkennung</w:t>
      </w:r>
      <w:r w:rsidR="00B62768">
        <w:rPr>
          <w:rFonts w:ascii="Arial" w:eastAsia="Times New Roman" w:hAnsi="Arial" w:cs="Arial"/>
          <w:lang w:eastAsia="de-DE"/>
        </w:rPr>
        <w:t xml:space="preserve"> als Praxisweiterbildnerin / Praxisweiterbildner </w:t>
      </w:r>
      <w:r w:rsidR="00B60816">
        <w:rPr>
          <w:rFonts w:ascii="Arial" w:eastAsia="Times New Roman" w:hAnsi="Arial" w:cs="Arial"/>
          <w:lang w:eastAsia="de-DE"/>
        </w:rPr>
        <w:t>d</w:t>
      </w:r>
      <w:r w:rsidR="007F123B">
        <w:rPr>
          <w:rFonts w:ascii="Arial" w:eastAsia="Times New Roman" w:hAnsi="Arial" w:cs="Arial"/>
          <w:lang w:eastAsia="de-DE"/>
        </w:rPr>
        <w:t>ie</w:t>
      </w:r>
      <w:r w:rsidR="00B60816">
        <w:rPr>
          <w:rFonts w:ascii="Arial" w:eastAsia="Times New Roman" w:hAnsi="Arial" w:cs="Arial"/>
          <w:lang w:eastAsia="de-DE"/>
        </w:rPr>
        <w:t xml:space="preserve"> Anstellung einer Ärztin / eines Arztes in Weiterbildung zum Zweck hat und </w:t>
      </w:r>
      <w:r w:rsidR="00B62768">
        <w:rPr>
          <w:rFonts w:ascii="Arial" w:eastAsia="Times New Roman" w:hAnsi="Arial" w:cs="Arial"/>
          <w:lang w:eastAsia="de-DE"/>
        </w:rPr>
        <w:t>ni</w:t>
      </w:r>
      <w:r w:rsidR="00102BC7">
        <w:rPr>
          <w:rFonts w:ascii="Arial" w:eastAsia="Times New Roman" w:hAnsi="Arial" w:cs="Arial"/>
          <w:lang w:eastAsia="de-DE"/>
        </w:rPr>
        <w:t>cht</w:t>
      </w:r>
      <w:r w:rsidR="00633197">
        <w:rPr>
          <w:rFonts w:ascii="Arial" w:eastAsia="Times New Roman" w:hAnsi="Arial" w:cs="Arial"/>
          <w:lang w:eastAsia="de-DE"/>
        </w:rPr>
        <w:t xml:space="preserve"> </w:t>
      </w:r>
      <w:r w:rsidR="007C7E95">
        <w:rPr>
          <w:rFonts w:ascii="Arial" w:eastAsia="Times New Roman" w:hAnsi="Arial" w:cs="Arial"/>
          <w:lang w:eastAsia="de-DE"/>
        </w:rPr>
        <w:t>d</w:t>
      </w:r>
      <w:r w:rsidR="00DC3147">
        <w:rPr>
          <w:rFonts w:ascii="Arial" w:eastAsia="Times New Roman" w:hAnsi="Arial" w:cs="Arial"/>
          <w:lang w:eastAsia="de-DE"/>
        </w:rPr>
        <w:t>er</w:t>
      </w:r>
      <w:r w:rsidR="007C7E95">
        <w:rPr>
          <w:rFonts w:ascii="Arial" w:eastAsia="Times New Roman" w:hAnsi="Arial" w:cs="Arial"/>
          <w:lang w:eastAsia="de-DE"/>
        </w:rPr>
        <w:t xml:space="preserve"> </w:t>
      </w:r>
      <w:r w:rsidR="00673690">
        <w:rPr>
          <w:rFonts w:ascii="Arial" w:eastAsia="Times New Roman" w:hAnsi="Arial" w:cs="Arial"/>
          <w:lang w:eastAsia="de-DE"/>
        </w:rPr>
        <w:t xml:space="preserve">Anstellung </w:t>
      </w:r>
      <w:r w:rsidR="007F123B">
        <w:rPr>
          <w:rFonts w:ascii="Arial" w:eastAsia="Times New Roman" w:hAnsi="Arial" w:cs="Arial"/>
          <w:lang w:eastAsia="de-DE"/>
        </w:rPr>
        <w:t xml:space="preserve">einer / </w:t>
      </w:r>
      <w:r w:rsidR="00673690">
        <w:rPr>
          <w:rFonts w:ascii="Arial" w:eastAsia="Times New Roman" w:hAnsi="Arial" w:cs="Arial"/>
          <w:lang w:eastAsia="de-DE"/>
        </w:rPr>
        <w:t xml:space="preserve">eines </w:t>
      </w:r>
      <w:r w:rsidR="00B60816">
        <w:rPr>
          <w:rFonts w:ascii="Arial" w:eastAsia="Times New Roman" w:hAnsi="Arial" w:cs="Arial"/>
          <w:lang w:eastAsia="de-DE"/>
        </w:rPr>
        <w:t xml:space="preserve">ausländischen </w:t>
      </w:r>
      <w:r w:rsidR="007F123B">
        <w:rPr>
          <w:rFonts w:ascii="Arial" w:eastAsia="Times New Roman" w:hAnsi="Arial" w:cs="Arial"/>
          <w:lang w:eastAsia="de-DE"/>
        </w:rPr>
        <w:t xml:space="preserve">Fachärztin / </w:t>
      </w:r>
      <w:r w:rsidR="00673690">
        <w:rPr>
          <w:rFonts w:ascii="Arial" w:eastAsia="Times New Roman" w:hAnsi="Arial" w:cs="Arial"/>
          <w:lang w:eastAsia="de-DE"/>
        </w:rPr>
        <w:t>Facharztes</w:t>
      </w:r>
      <w:r w:rsidR="00B60816">
        <w:rPr>
          <w:rFonts w:ascii="Arial" w:eastAsia="Times New Roman" w:hAnsi="Arial" w:cs="Arial"/>
          <w:lang w:eastAsia="de-DE"/>
        </w:rPr>
        <w:t xml:space="preserve"> zur Umgehung der Zulassungsregelung</w:t>
      </w:r>
      <w:r w:rsidR="00515914">
        <w:rPr>
          <w:rFonts w:ascii="Arial" w:eastAsia="Times New Roman" w:hAnsi="Arial" w:cs="Arial"/>
          <w:lang w:eastAsia="de-DE"/>
        </w:rPr>
        <w:t xml:space="preserve"> </w:t>
      </w:r>
      <w:r w:rsidR="00DC3147">
        <w:rPr>
          <w:rFonts w:ascii="Arial" w:eastAsia="Times New Roman" w:hAnsi="Arial" w:cs="Arial"/>
          <w:lang w:eastAsia="de-DE"/>
        </w:rPr>
        <w:t>dient</w:t>
      </w:r>
      <w:r w:rsidR="00487004" w:rsidRPr="006202F9">
        <w:rPr>
          <w:rFonts w:ascii="Arial" w:eastAsia="Times New Roman" w:hAnsi="Arial" w:cs="Arial"/>
          <w:lang w:eastAsia="de-DE"/>
        </w:rPr>
        <w:t>.</w:t>
      </w:r>
    </w:p>
    <w:p w14:paraId="5744E35F" w14:textId="08D38F14" w:rsidR="00487004" w:rsidRDefault="00487004" w:rsidP="003B7188">
      <w:pPr>
        <w:tabs>
          <w:tab w:val="left" w:pos="5103"/>
        </w:tabs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14E9FB9D" w14:textId="26926869" w:rsidR="009A1C78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Name</w:t>
      </w:r>
      <w:r w:rsidR="009A1C78">
        <w:rPr>
          <w:rFonts w:ascii="Arial" w:eastAsia="Times New Roman" w:hAnsi="Arial" w:cs="Times New Roman"/>
          <w:lang w:val="de-DE" w:eastAsia="de-DE"/>
        </w:rPr>
        <w:tab/>
      </w:r>
      <w:r w:rsidR="009A1C78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1C78" w:rsidRPr="00837073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="009A1C78" w:rsidRPr="00837073">
        <w:rPr>
          <w:rFonts w:ascii="Arial" w:eastAsia="Times New Roman" w:hAnsi="Arial" w:cs="Arial"/>
          <w:lang w:val="de-DE" w:eastAsia="de-DE"/>
        </w:rPr>
      </w:r>
      <w:r w:rsidR="009A1C78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9A1C78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9A1C78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9A1C78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9A1C78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9A1C78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9A1C78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7D" w14:textId="07F5CF5A" w:rsidR="00002827" w:rsidRPr="00002827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Vorname</w:t>
      </w:r>
      <w:r w:rsidR="007D1CBF">
        <w:rPr>
          <w:rFonts w:ascii="Arial" w:eastAsia="Times New Roman" w:hAnsi="Arial" w:cs="Times New Roman"/>
          <w:lang w:val="de-DE" w:eastAsia="de-DE"/>
        </w:rPr>
        <w:tab/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837073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="00AE2966" w:rsidRPr="00837073">
        <w:rPr>
          <w:rFonts w:ascii="Arial" w:eastAsia="Times New Roman" w:hAnsi="Arial" w:cs="Arial"/>
          <w:lang w:val="de-DE" w:eastAsia="de-DE"/>
        </w:rPr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7F" w14:textId="4BAE9B86" w:rsidR="00002827" w:rsidRPr="003C1BC0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eastAsia="de-DE"/>
        </w:rPr>
      </w:pPr>
      <w:r w:rsidRPr="003C1BC0">
        <w:rPr>
          <w:rFonts w:ascii="Arial" w:eastAsia="Times New Roman" w:hAnsi="Arial" w:cs="Times New Roman"/>
          <w:lang w:eastAsia="de-DE"/>
        </w:rPr>
        <w:t>Geburtsjahr</w:t>
      </w:r>
      <w:r w:rsidR="00002827" w:rsidRPr="003C1BC0">
        <w:rPr>
          <w:rFonts w:ascii="Arial" w:eastAsia="Times New Roman" w:hAnsi="Arial" w:cs="Times New Roman"/>
          <w:lang w:eastAsia="de-DE"/>
        </w:rPr>
        <w:tab/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3C1BC0">
        <w:rPr>
          <w:rFonts w:ascii="Arial" w:eastAsia="Times New Roman" w:hAnsi="Arial" w:cs="Arial"/>
          <w:lang w:eastAsia="de-DE"/>
        </w:rPr>
        <w:instrText xml:space="preserve"> FORMTEXT </w:instrText>
      </w:r>
      <w:r w:rsidR="00AE2966" w:rsidRPr="00837073">
        <w:rPr>
          <w:rFonts w:ascii="Arial" w:eastAsia="Times New Roman" w:hAnsi="Arial" w:cs="Arial"/>
          <w:lang w:val="de-DE" w:eastAsia="de-DE"/>
        </w:rPr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81" w14:textId="72E3D425" w:rsidR="00002827" w:rsidRPr="003C1BC0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eastAsia="de-DE"/>
        </w:rPr>
      </w:pPr>
      <w:r w:rsidRPr="003C1BC0">
        <w:rPr>
          <w:rFonts w:ascii="Arial" w:eastAsia="Times New Roman" w:hAnsi="Arial" w:cs="Times New Roman"/>
          <w:lang w:eastAsia="de-DE"/>
        </w:rPr>
        <w:t>Facharzttitel</w:t>
      </w:r>
      <w:r w:rsidR="007D1CBF" w:rsidRPr="003C1BC0">
        <w:rPr>
          <w:rFonts w:ascii="Arial" w:eastAsia="Times New Roman" w:hAnsi="Arial" w:cs="Times New Roman"/>
          <w:lang w:eastAsia="de-DE"/>
        </w:rPr>
        <w:tab/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3C1BC0">
        <w:rPr>
          <w:rFonts w:ascii="Arial" w:eastAsia="Times New Roman" w:hAnsi="Arial" w:cs="Arial"/>
          <w:lang w:eastAsia="de-DE"/>
        </w:rPr>
        <w:instrText xml:space="preserve"> FORMTEXT </w:instrText>
      </w:r>
      <w:r w:rsidR="00AE2966" w:rsidRPr="00837073">
        <w:rPr>
          <w:rFonts w:ascii="Arial" w:eastAsia="Times New Roman" w:hAnsi="Arial" w:cs="Arial"/>
          <w:lang w:val="de-DE" w:eastAsia="de-DE"/>
        </w:rPr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85" w14:textId="722E6CD7" w:rsidR="00002827" w:rsidRPr="00002827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Postadresse</w:t>
      </w:r>
      <w:r w:rsidR="004440E2">
        <w:rPr>
          <w:rFonts w:ascii="Arial" w:eastAsia="Times New Roman" w:hAnsi="Arial" w:cs="Times New Roman"/>
          <w:lang w:val="de-DE" w:eastAsia="de-DE"/>
        </w:rPr>
        <w:t xml:space="preserve"> Praxis</w:t>
      </w:r>
      <w:r w:rsidR="007D1CBF">
        <w:rPr>
          <w:rFonts w:ascii="Arial" w:eastAsia="Times New Roman" w:hAnsi="Arial" w:cs="Times New Roman"/>
          <w:lang w:val="de-DE" w:eastAsia="de-DE"/>
        </w:rPr>
        <w:tab/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837073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="00AE2966" w:rsidRPr="00837073">
        <w:rPr>
          <w:rFonts w:ascii="Arial" w:eastAsia="Times New Roman" w:hAnsi="Arial" w:cs="Arial"/>
          <w:lang w:val="de-DE" w:eastAsia="de-DE"/>
        </w:rPr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8B" w14:textId="48B35B1B" w:rsidR="00002827" w:rsidRPr="00002827" w:rsidRDefault="002028A4" w:rsidP="00AE2966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>E-Mail</w:t>
      </w:r>
      <w:r w:rsidR="00002827" w:rsidRPr="00002827">
        <w:rPr>
          <w:rFonts w:ascii="Arial" w:eastAsia="Times New Roman" w:hAnsi="Arial" w:cs="Times New Roman"/>
          <w:lang w:val="de-DE" w:eastAsia="de-DE"/>
        </w:rPr>
        <w:tab/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966" w:rsidRPr="00837073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="00AE2966" w:rsidRPr="00837073">
        <w:rPr>
          <w:rFonts w:ascii="Arial" w:eastAsia="Times New Roman" w:hAnsi="Arial" w:cs="Arial"/>
          <w:lang w:val="de-DE" w:eastAsia="de-DE"/>
        </w:rPr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AE2966"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52B5688F" w14:textId="7A7D3873" w:rsidR="00002827" w:rsidRDefault="00002827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30EB934E" w14:textId="2ADA1EDF" w:rsidR="002E06EE" w:rsidRDefault="002E06EE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1B48A34D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3611292C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0A6766D4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2E2FF17C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138572EC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0518A5A0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3782314F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5F5B5BCE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2FAEED96" w14:textId="77777777" w:rsidR="009E5BE6" w:rsidRDefault="009E5BE6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0CDF1C3E" w14:textId="77777777" w:rsidR="000435EC" w:rsidRPr="00002827" w:rsidRDefault="000435EC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val="de-DE" w:eastAsia="de-DE"/>
        </w:rPr>
      </w:pPr>
    </w:p>
    <w:p w14:paraId="52B56890" w14:textId="7EA89F37" w:rsidR="00002827" w:rsidRPr="001C7B0B" w:rsidRDefault="001C7B0B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Times New Roman"/>
          <w:lang w:eastAsia="de-DE"/>
        </w:rPr>
      </w:pPr>
      <w:r w:rsidRPr="001C7B0B">
        <w:rPr>
          <w:rFonts w:ascii="Arial" w:eastAsia="Times New Roman" w:hAnsi="Arial" w:cs="Times New Roman"/>
          <w:lang w:eastAsia="de-DE"/>
        </w:rPr>
        <w:t>Ort, Datum</w:t>
      </w:r>
      <w:r w:rsidR="00002827" w:rsidRPr="001C7B0B">
        <w:rPr>
          <w:rFonts w:ascii="Arial" w:eastAsia="Times New Roman" w:hAnsi="Arial" w:cs="Times New Roman"/>
          <w:lang w:eastAsia="de-DE"/>
        </w:rPr>
        <w:tab/>
      </w:r>
      <w:r w:rsidRPr="001C7B0B">
        <w:rPr>
          <w:rFonts w:ascii="Arial" w:eastAsia="Times New Roman" w:hAnsi="Arial" w:cs="Times New Roman"/>
          <w:lang w:eastAsia="de-DE"/>
        </w:rPr>
        <w:t>Vorname und Name</w:t>
      </w:r>
      <w:r w:rsidR="00950268">
        <w:rPr>
          <w:rFonts w:ascii="Arial" w:eastAsia="Times New Roman" w:hAnsi="Arial" w:cs="Times New Roman"/>
          <w:lang w:eastAsia="de-DE"/>
        </w:rPr>
        <w:t>*</w:t>
      </w:r>
    </w:p>
    <w:p w14:paraId="52B56892" w14:textId="25F1087D" w:rsidR="00002827" w:rsidRDefault="007F1CB4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de-DE" w:eastAsia="de-DE"/>
        </w:rPr>
      </w:pP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6B1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37073">
        <w:rPr>
          <w:rFonts w:ascii="Arial" w:eastAsia="Times New Roman" w:hAnsi="Arial" w:cs="Arial"/>
          <w:lang w:val="de-DE" w:eastAsia="de-DE"/>
        </w:rPr>
      </w:r>
      <w:r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  <w:r w:rsidR="00E21BF6" w:rsidRPr="00BD36B1">
        <w:rPr>
          <w:rFonts w:ascii="Arial" w:eastAsia="Times New Roman" w:hAnsi="Arial" w:cs="Arial"/>
          <w:lang w:val="fr-FR" w:eastAsia="de-DE"/>
        </w:rPr>
        <w:t xml:space="preserve">, </w:t>
      </w:r>
      <w:r w:rsidR="00E21BF6"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1BF6" w:rsidRPr="00BD36B1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="00E21BF6" w:rsidRPr="00837073">
        <w:rPr>
          <w:rFonts w:ascii="Arial" w:eastAsia="Times New Roman" w:hAnsi="Arial" w:cs="Arial"/>
          <w:lang w:val="de-DE" w:eastAsia="de-DE"/>
        </w:rPr>
      </w:r>
      <w:r w:rsidR="00E21BF6"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="00E21BF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E21BF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E21BF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E21BF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E21BF6"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="00E21BF6" w:rsidRPr="00837073">
        <w:rPr>
          <w:rFonts w:ascii="Arial" w:eastAsia="Times New Roman" w:hAnsi="Arial" w:cs="Arial"/>
          <w:lang w:val="de-DE" w:eastAsia="de-DE"/>
        </w:rPr>
        <w:fldChar w:fldCharType="end"/>
      </w:r>
      <w:r w:rsidRPr="00BD36B1">
        <w:rPr>
          <w:rFonts w:ascii="Arial" w:eastAsia="Times New Roman" w:hAnsi="Arial" w:cs="Arial"/>
          <w:lang w:val="fr-FR" w:eastAsia="de-DE"/>
        </w:rPr>
        <w:tab/>
      </w:r>
      <w:r w:rsidRPr="00837073">
        <w:rPr>
          <w:rFonts w:ascii="Arial" w:eastAsia="Times New Roman" w:hAnsi="Arial" w:cs="Arial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6B1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37073">
        <w:rPr>
          <w:rFonts w:ascii="Arial" w:eastAsia="Times New Roman" w:hAnsi="Arial" w:cs="Arial"/>
          <w:lang w:val="de-DE" w:eastAsia="de-DE"/>
        </w:rPr>
      </w:r>
      <w:r w:rsidRPr="00837073">
        <w:rPr>
          <w:rFonts w:ascii="Arial" w:eastAsia="Times New Roman" w:hAnsi="Arial" w:cs="Arial"/>
          <w:lang w:val="de-DE" w:eastAsia="de-DE"/>
        </w:rPr>
        <w:fldChar w:fldCharType="separate"/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noProof/>
          <w:lang w:val="de-DE" w:eastAsia="de-DE"/>
        </w:rPr>
        <w:t> </w:t>
      </w:r>
      <w:r w:rsidRPr="00837073">
        <w:rPr>
          <w:rFonts w:ascii="Arial" w:eastAsia="Times New Roman" w:hAnsi="Arial" w:cs="Arial"/>
          <w:lang w:val="de-DE" w:eastAsia="de-DE"/>
        </w:rPr>
        <w:fldChar w:fldCharType="end"/>
      </w:r>
    </w:p>
    <w:p w14:paraId="2ADF662C" w14:textId="575F79C1" w:rsidR="00950268" w:rsidRDefault="00950268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de-DE" w:eastAsia="de-DE"/>
        </w:rPr>
      </w:pPr>
    </w:p>
    <w:p w14:paraId="04CEBDCE" w14:textId="0A542F67" w:rsidR="00950268" w:rsidRDefault="00950268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de-DE" w:eastAsia="de-DE"/>
        </w:rPr>
      </w:pPr>
    </w:p>
    <w:p w14:paraId="5AAB324C" w14:textId="74B56A11" w:rsidR="00950268" w:rsidRDefault="00950268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de-DE" w:eastAsia="de-DE"/>
        </w:rPr>
      </w:pPr>
    </w:p>
    <w:p w14:paraId="6EB313EC" w14:textId="6710276A" w:rsidR="00950268" w:rsidRDefault="00950268" w:rsidP="000435EC">
      <w:pPr>
        <w:tabs>
          <w:tab w:val="left" w:pos="5812"/>
        </w:tabs>
        <w:spacing w:after="0"/>
        <w:ind w:left="5812" w:hanging="5812"/>
        <w:rPr>
          <w:rFonts w:ascii="Arial" w:eastAsia="Times New Roman" w:hAnsi="Arial" w:cs="Arial"/>
          <w:lang w:val="de-DE" w:eastAsia="de-DE"/>
        </w:rPr>
      </w:pPr>
    </w:p>
    <w:p w14:paraId="2B33C443" w14:textId="77777777" w:rsidR="00950268" w:rsidRPr="000263CC" w:rsidRDefault="00950268" w:rsidP="00950268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F2DD5">
        <w:rPr>
          <w:rFonts w:ascii="Arial" w:eastAsia="Times New Roman" w:hAnsi="Arial" w:cs="Arial"/>
          <w:sz w:val="16"/>
          <w:szCs w:val="16"/>
          <w:lang w:val="de-DE" w:eastAsia="de-DE"/>
        </w:rPr>
        <w:t>*keine handschriftlichen Unterschriften notwendig</w:t>
      </w:r>
    </w:p>
    <w:sectPr w:rsidR="00950268" w:rsidRPr="000263CC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C9F8" w14:textId="77777777" w:rsidR="005A1328" w:rsidRDefault="005A1328" w:rsidP="00E177D4">
      <w:pPr>
        <w:spacing w:after="0"/>
      </w:pPr>
      <w:r>
        <w:separator/>
      </w:r>
    </w:p>
  </w:endnote>
  <w:endnote w:type="continuationSeparator" w:id="0">
    <w:p w14:paraId="0E067085" w14:textId="77777777" w:rsidR="005A1328" w:rsidRDefault="005A132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F" w14:textId="3E47FAE7" w:rsidR="009A2F57" w:rsidRPr="00621F82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621F82">
      <w:rPr>
        <w:rFonts w:ascii="Arial" w:hAnsi="Arial"/>
        <w:sz w:val="15"/>
        <w:szCs w:val="15"/>
        <w:lang w:val="fr-CH"/>
      </w:rPr>
      <w:ptab w:relativeTo="margin" w:alignment="right" w:leader="none"/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PAGE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sz w:val="15"/>
        <w:szCs w:val="15"/>
        <w:lang w:val="fr-CH"/>
      </w:rPr>
      <w:fldChar w:fldCharType="end"/>
    </w:r>
    <w:r w:rsidRPr="00621F82">
      <w:rPr>
        <w:rFonts w:ascii="Arial" w:hAnsi="Arial"/>
        <w:sz w:val="15"/>
        <w:szCs w:val="15"/>
        <w:lang w:val="fr-CH"/>
      </w:rPr>
      <w:t>/</w:t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NUMPAGES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7B4" w14:textId="58489FBB" w:rsidR="00834169" w:rsidRPr="00E64490" w:rsidRDefault="00457B72" w:rsidP="00834169">
    <w:pPr>
      <w:pStyle w:val="Fuzeile"/>
      <w:tabs>
        <w:tab w:val="left" w:pos="708"/>
      </w:tabs>
      <w:rPr>
        <w:sz w:val="15"/>
        <w:szCs w:val="15"/>
      </w:rPr>
    </w:pPr>
    <w:r>
      <w:rPr>
        <w:rFonts w:ascii="Arial" w:hAnsi="Arial"/>
        <w:noProof/>
        <w:sz w:val="15"/>
        <w:szCs w:val="15"/>
      </w:rPr>
      <w:t>12.4</w:t>
    </w:r>
    <w:r w:rsidR="00D61854">
      <w:rPr>
        <w:rFonts w:ascii="Arial" w:hAnsi="Arial"/>
        <w:noProof/>
        <w:sz w:val="15"/>
        <w:szCs w:val="15"/>
      </w:rPr>
      <w:t>.202</w:t>
    </w:r>
    <w:r w:rsidR="0046388A">
      <w:rPr>
        <w:rFonts w:ascii="Arial" w:hAnsi="Arial"/>
        <w:noProof/>
        <w:sz w:val="15"/>
        <w:szCs w:val="15"/>
      </w:rPr>
      <w:t>3</w:t>
    </w:r>
    <w:r w:rsidR="000435EC">
      <w:rPr>
        <w:rFonts w:ascii="Arial" w:hAnsi="Arial"/>
        <w:noProof/>
        <w:sz w:val="15"/>
        <w:szCs w:val="15"/>
      </w:rPr>
      <w:t>/rj</w:t>
    </w:r>
    <w:r w:rsidR="00834169">
      <w:rPr>
        <w:rFonts w:ascii="Arial" w:hAnsi="Arial"/>
        <w:sz w:val="15"/>
        <w:szCs w:val="15"/>
      </w:rPr>
      <w:ptab w:relativeTo="margin" w:alignment="right" w:leader="none"/>
    </w:r>
    <w:r w:rsidR="00834169">
      <w:rPr>
        <w:rFonts w:ascii="Arial" w:hAnsi="Arial"/>
        <w:sz w:val="15"/>
        <w:szCs w:val="15"/>
      </w:rPr>
      <w:fldChar w:fldCharType="begin"/>
    </w:r>
    <w:r w:rsidR="00834169">
      <w:rPr>
        <w:rFonts w:ascii="Arial" w:hAnsi="Arial"/>
        <w:sz w:val="15"/>
        <w:szCs w:val="15"/>
      </w:rPr>
      <w:instrText>PAGE  \* Arabic  \* MERGEFORMAT</w:instrText>
    </w:r>
    <w:r w:rsidR="00834169">
      <w:rPr>
        <w:rFonts w:ascii="Arial" w:hAnsi="Arial"/>
        <w:sz w:val="15"/>
        <w:szCs w:val="15"/>
      </w:rPr>
      <w:fldChar w:fldCharType="separate"/>
    </w:r>
    <w:r w:rsidR="00834169">
      <w:rPr>
        <w:rFonts w:ascii="Arial" w:hAnsi="Arial"/>
        <w:sz w:val="15"/>
        <w:szCs w:val="15"/>
      </w:rPr>
      <w:t>1</w:t>
    </w:r>
    <w:r w:rsidR="00834169">
      <w:rPr>
        <w:rFonts w:ascii="Arial" w:hAnsi="Arial"/>
        <w:sz w:val="15"/>
        <w:szCs w:val="15"/>
      </w:rPr>
      <w:fldChar w:fldCharType="end"/>
    </w:r>
    <w:r w:rsidR="00834169">
      <w:rPr>
        <w:rFonts w:ascii="Arial" w:hAnsi="Arial"/>
        <w:sz w:val="15"/>
        <w:szCs w:val="15"/>
      </w:rPr>
      <w:t>/</w:t>
    </w:r>
    <w:r w:rsidR="00834169">
      <w:rPr>
        <w:rFonts w:ascii="Arial" w:hAnsi="Arial"/>
        <w:sz w:val="15"/>
        <w:szCs w:val="15"/>
      </w:rPr>
      <w:fldChar w:fldCharType="begin"/>
    </w:r>
    <w:r w:rsidR="00834169">
      <w:rPr>
        <w:rFonts w:ascii="Arial" w:hAnsi="Arial"/>
        <w:sz w:val="15"/>
        <w:szCs w:val="15"/>
      </w:rPr>
      <w:instrText>NUMPAGES  \* Arabic  \* MERGEFORMAT</w:instrText>
    </w:r>
    <w:r w:rsidR="00834169">
      <w:rPr>
        <w:rFonts w:ascii="Arial" w:hAnsi="Arial"/>
        <w:sz w:val="15"/>
        <w:szCs w:val="15"/>
      </w:rPr>
      <w:fldChar w:fldCharType="separate"/>
    </w:r>
    <w:r w:rsidR="00834169">
      <w:rPr>
        <w:rFonts w:ascii="Arial" w:hAnsi="Arial"/>
        <w:sz w:val="15"/>
        <w:szCs w:val="15"/>
      </w:rPr>
      <w:t>10</w:t>
    </w:r>
    <w:r w:rsidR="00834169">
      <w:rPr>
        <w:rFonts w:ascii="Arial" w:hAnsi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8EC" w14:textId="77777777" w:rsidR="005A1328" w:rsidRDefault="005A1328" w:rsidP="00E177D4">
      <w:pPr>
        <w:spacing w:after="0"/>
      </w:pPr>
      <w:r>
        <w:separator/>
      </w:r>
    </w:p>
  </w:footnote>
  <w:footnote w:type="continuationSeparator" w:id="0">
    <w:p w14:paraId="1264428F" w14:textId="77777777" w:rsidR="005A1328" w:rsidRDefault="005A1328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C" w14:textId="5AE6109E" w:rsidR="00A5430C" w:rsidRDefault="00834169">
    <w:pPr>
      <w:pStyle w:val="Kopfzeile"/>
    </w:pPr>
    <w:r>
      <w:t>Kardiologie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2B56903" w14:textId="77777777" w:rsidTr="00AE44D4">
      <w:trPr>
        <w:trHeight w:val="1421"/>
      </w:trPr>
      <w:tc>
        <w:tcPr>
          <w:tcW w:w="3307" w:type="dxa"/>
        </w:tcPr>
        <w:p w14:paraId="52B56900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2B56907" wp14:editId="52B5690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52B56901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2B56902" w14:textId="77777777" w:rsidR="009D3100" w:rsidRDefault="009D3100" w:rsidP="004130F5">
          <w:pPr>
            <w:pStyle w:val="Kopfzeile"/>
            <w:spacing w:after="1080"/>
          </w:pPr>
        </w:p>
      </w:tc>
    </w:tr>
  </w:tbl>
  <w:p w14:paraId="52B56904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48403">
    <w:abstractNumId w:val="4"/>
  </w:num>
  <w:num w:numId="2" w16cid:durableId="1382821723">
    <w:abstractNumId w:val="24"/>
  </w:num>
  <w:num w:numId="3" w16cid:durableId="53161812">
    <w:abstractNumId w:val="13"/>
  </w:num>
  <w:num w:numId="4" w16cid:durableId="893740579">
    <w:abstractNumId w:val="5"/>
  </w:num>
  <w:num w:numId="5" w16cid:durableId="853881410">
    <w:abstractNumId w:val="13"/>
  </w:num>
  <w:num w:numId="6" w16cid:durableId="1889225885">
    <w:abstractNumId w:val="21"/>
  </w:num>
  <w:num w:numId="7" w16cid:durableId="1736009966">
    <w:abstractNumId w:val="7"/>
  </w:num>
  <w:num w:numId="8" w16cid:durableId="892157607">
    <w:abstractNumId w:val="2"/>
  </w:num>
  <w:num w:numId="9" w16cid:durableId="1334067882">
    <w:abstractNumId w:val="23"/>
  </w:num>
  <w:num w:numId="10" w16cid:durableId="263658337">
    <w:abstractNumId w:val="18"/>
  </w:num>
  <w:num w:numId="11" w16cid:durableId="461533170">
    <w:abstractNumId w:val="3"/>
  </w:num>
  <w:num w:numId="12" w16cid:durableId="240213902">
    <w:abstractNumId w:val="6"/>
  </w:num>
  <w:num w:numId="13" w16cid:durableId="524565501">
    <w:abstractNumId w:val="12"/>
  </w:num>
  <w:num w:numId="14" w16cid:durableId="840465818">
    <w:abstractNumId w:val="10"/>
  </w:num>
  <w:num w:numId="15" w16cid:durableId="763384899">
    <w:abstractNumId w:val="20"/>
  </w:num>
  <w:num w:numId="16" w16cid:durableId="1019547599">
    <w:abstractNumId w:val="14"/>
  </w:num>
  <w:num w:numId="17" w16cid:durableId="841432171">
    <w:abstractNumId w:val="9"/>
  </w:num>
  <w:num w:numId="18" w16cid:durableId="502890321">
    <w:abstractNumId w:val="1"/>
  </w:num>
  <w:num w:numId="19" w16cid:durableId="1399091975">
    <w:abstractNumId w:val="17"/>
  </w:num>
  <w:num w:numId="20" w16cid:durableId="231740568">
    <w:abstractNumId w:val="11"/>
  </w:num>
  <w:num w:numId="21" w16cid:durableId="874580574">
    <w:abstractNumId w:val="8"/>
  </w:num>
  <w:num w:numId="22" w16cid:durableId="1841579035">
    <w:abstractNumId w:val="15"/>
  </w:num>
  <w:num w:numId="23" w16cid:durableId="2074886198">
    <w:abstractNumId w:val="22"/>
  </w:num>
  <w:num w:numId="24" w16cid:durableId="748381288">
    <w:abstractNumId w:val="16"/>
  </w:num>
  <w:num w:numId="25" w16cid:durableId="326977533">
    <w:abstractNumId w:val="19"/>
  </w:num>
  <w:num w:numId="26" w16cid:durableId="3276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i7WQ1Dhu3pvVxHfQ1umrCM1FeNUwT2CEOGOXlW5EBUabyte7wD61EMI+o9iKWDwI82UURWRdPeD23c6bE81Pg==" w:salt="SMIO0xSTZ0u0zwd0g6xfc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2"/>
    <w:rsid w:val="00002827"/>
    <w:rsid w:val="000131FA"/>
    <w:rsid w:val="000258AC"/>
    <w:rsid w:val="000435EC"/>
    <w:rsid w:val="000509D1"/>
    <w:rsid w:val="00091167"/>
    <w:rsid w:val="000913F1"/>
    <w:rsid w:val="000A68C7"/>
    <w:rsid w:val="00102BC7"/>
    <w:rsid w:val="00107143"/>
    <w:rsid w:val="001202E5"/>
    <w:rsid w:val="0012615E"/>
    <w:rsid w:val="00144C79"/>
    <w:rsid w:val="001712DD"/>
    <w:rsid w:val="0019182F"/>
    <w:rsid w:val="001C1002"/>
    <w:rsid w:val="001C7B0B"/>
    <w:rsid w:val="001D70F0"/>
    <w:rsid w:val="0020099E"/>
    <w:rsid w:val="002028A4"/>
    <w:rsid w:val="00232C9F"/>
    <w:rsid w:val="00253F0B"/>
    <w:rsid w:val="002659EF"/>
    <w:rsid w:val="002C69CC"/>
    <w:rsid w:val="002E06EE"/>
    <w:rsid w:val="00321F80"/>
    <w:rsid w:val="00323398"/>
    <w:rsid w:val="00326C3A"/>
    <w:rsid w:val="0033198A"/>
    <w:rsid w:val="00360C6F"/>
    <w:rsid w:val="00367E8C"/>
    <w:rsid w:val="003A34FC"/>
    <w:rsid w:val="003B2C88"/>
    <w:rsid w:val="003B6C17"/>
    <w:rsid w:val="003B7188"/>
    <w:rsid w:val="003C1BC0"/>
    <w:rsid w:val="003C4327"/>
    <w:rsid w:val="003C4580"/>
    <w:rsid w:val="00427BE3"/>
    <w:rsid w:val="004440E2"/>
    <w:rsid w:val="00446AA6"/>
    <w:rsid w:val="00457B72"/>
    <w:rsid w:val="0046388A"/>
    <w:rsid w:val="00471AC8"/>
    <w:rsid w:val="004820B8"/>
    <w:rsid w:val="004821AF"/>
    <w:rsid w:val="00487004"/>
    <w:rsid w:val="004A65D3"/>
    <w:rsid w:val="004C0AFF"/>
    <w:rsid w:val="004D160C"/>
    <w:rsid w:val="004D2768"/>
    <w:rsid w:val="004E6C12"/>
    <w:rsid w:val="00507238"/>
    <w:rsid w:val="00515914"/>
    <w:rsid w:val="00526F22"/>
    <w:rsid w:val="00545053"/>
    <w:rsid w:val="00555E4E"/>
    <w:rsid w:val="00557A62"/>
    <w:rsid w:val="005755FF"/>
    <w:rsid w:val="005915E2"/>
    <w:rsid w:val="005A1328"/>
    <w:rsid w:val="005D6E0C"/>
    <w:rsid w:val="005E266E"/>
    <w:rsid w:val="005F0F50"/>
    <w:rsid w:val="006202F9"/>
    <w:rsid w:val="00621F82"/>
    <w:rsid w:val="006309CE"/>
    <w:rsid w:val="00633197"/>
    <w:rsid w:val="006369BA"/>
    <w:rsid w:val="006659F7"/>
    <w:rsid w:val="00673690"/>
    <w:rsid w:val="00681E5E"/>
    <w:rsid w:val="006B4852"/>
    <w:rsid w:val="0072583D"/>
    <w:rsid w:val="00726810"/>
    <w:rsid w:val="007273D2"/>
    <w:rsid w:val="0077171B"/>
    <w:rsid w:val="007845B6"/>
    <w:rsid w:val="007C7E95"/>
    <w:rsid w:val="007D1CBF"/>
    <w:rsid w:val="007F123B"/>
    <w:rsid w:val="007F1CB4"/>
    <w:rsid w:val="00807896"/>
    <w:rsid w:val="0081175E"/>
    <w:rsid w:val="00817E4D"/>
    <w:rsid w:val="00834169"/>
    <w:rsid w:val="00837073"/>
    <w:rsid w:val="00847F74"/>
    <w:rsid w:val="00851E49"/>
    <w:rsid w:val="00863D65"/>
    <w:rsid w:val="0089095F"/>
    <w:rsid w:val="0089663A"/>
    <w:rsid w:val="008A1E61"/>
    <w:rsid w:val="008C073A"/>
    <w:rsid w:val="0092414B"/>
    <w:rsid w:val="00950268"/>
    <w:rsid w:val="0097452E"/>
    <w:rsid w:val="009A0286"/>
    <w:rsid w:val="009A1C78"/>
    <w:rsid w:val="009A2F57"/>
    <w:rsid w:val="009A3199"/>
    <w:rsid w:val="009B4ECD"/>
    <w:rsid w:val="009B59C4"/>
    <w:rsid w:val="009C1A65"/>
    <w:rsid w:val="009D3100"/>
    <w:rsid w:val="009E06A7"/>
    <w:rsid w:val="009E5BE6"/>
    <w:rsid w:val="009F3701"/>
    <w:rsid w:val="009F3F3C"/>
    <w:rsid w:val="009F766E"/>
    <w:rsid w:val="00A15930"/>
    <w:rsid w:val="00A45CF8"/>
    <w:rsid w:val="00A5430C"/>
    <w:rsid w:val="00A56EB6"/>
    <w:rsid w:val="00A84934"/>
    <w:rsid w:val="00A855A0"/>
    <w:rsid w:val="00AB3B2D"/>
    <w:rsid w:val="00AE2966"/>
    <w:rsid w:val="00AF5218"/>
    <w:rsid w:val="00AF6932"/>
    <w:rsid w:val="00B106A2"/>
    <w:rsid w:val="00B46C91"/>
    <w:rsid w:val="00B60816"/>
    <w:rsid w:val="00B62768"/>
    <w:rsid w:val="00BD36B1"/>
    <w:rsid w:val="00C12D74"/>
    <w:rsid w:val="00C46A8A"/>
    <w:rsid w:val="00C52921"/>
    <w:rsid w:val="00C55B82"/>
    <w:rsid w:val="00C7351F"/>
    <w:rsid w:val="00C84483"/>
    <w:rsid w:val="00CD75A6"/>
    <w:rsid w:val="00CD79C8"/>
    <w:rsid w:val="00CE0E41"/>
    <w:rsid w:val="00CE305A"/>
    <w:rsid w:val="00D22A2D"/>
    <w:rsid w:val="00D23EF3"/>
    <w:rsid w:val="00D27A90"/>
    <w:rsid w:val="00D47038"/>
    <w:rsid w:val="00D61854"/>
    <w:rsid w:val="00D72D33"/>
    <w:rsid w:val="00D910A0"/>
    <w:rsid w:val="00DC3147"/>
    <w:rsid w:val="00DD5E44"/>
    <w:rsid w:val="00DE1579"/>
    <w:rsid w:val="00E177D4"/>
    <w:rsid w:val="00E21BF6"/>
    <w:rsid w:val="00E234F2"/>
    <w:rsid w:val="00E66B2B"/>
    <w:rsid w:val="00E751F3"/>
    <w:rsid w:val="00E818BB"/>
    <w:rsid w:val="00E91A03"/>
    <w:rsid w:val="00EC1FF4"/>
    <w:rsid w:val="00EF3601"/>
    <w:rsid w:val="00F34333"/>
    <w:rsid w:val="00F66E0E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B56872"/>
  <w15:docId w15:val="{CE863B75-291D-455D-86EC-45E48DE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B6276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f-regist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ENGGE\OneDrive%20-%20FMH\Dokumente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90B7-3527-49AA-AD29-8063D75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2023-04-13T12:39:00Z</dcterms:created>
  <dcterms:modified xsi:type="dcterms:W3CDTF">2023-06-12T07:56:00Z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