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1E3C" w14:textId="70DB6871" w:rsidR="009753E9" w:rsidRPr="00501BB6" w:rsidRDefault="00BA1575" w:rsidP="00BA1575">
      <w:pPr>
        <w:pStyle w:val="Untertitel"/>
        <w:spacing w:before="0" w:after="0"/>
        <w:rPr>
          <w:lang w:val="fr-CH"/>
        </w:rPr>
      </w:pPr>
      <w:bookmarkStart w:id="0" w:name="Betreff"/>
      <w:bookmarkStart w:id="1" w:name="_Hlk49931119"/>
      <w:r w:rsidRPr="00501BB6">
        <w:rPr>
          <w:lang w:val="fr-CH"/>
        </w:rPr>
        <w:t>Modèle pour la rédaction d’un programme de formation postgraduée</w:t>
      </w:r>
      <w:r w:rsidR="002A0BC8" w:rsidRPr="00501BB6">
        <w:rPr>
          <w:lang w:val="fr-CH"/>
        </w:rPr>
        <w:br/>
      </w:r>
      <w:r w:rsidRPr="00501BB6">
        <w:rPr>
          <w:lang w:val="fr-CH"/>
        </w:rPr>
        <w:t>(</w:t>
      </w:r>
      <w:r w:rsidR="008D7449" w:rsidRPr="00501BB6">
        <w:rPr>
          <w:lang w:val="fr-CH"/>
        </w:rPr>
        <w:t>é</w:t>
      </w:r>
      <w:r w:rsidRPr="00501BB6">
        <w:rPr>
          <w:lang w:val="fr-CH"/>
        </w:rPr>
        <w:t xml:space="preserve">tat au </w:t>
      </w:r>
      <w:bookmarkEnd w:id="0"/>
      <w:r w:rsidR="00DA4A51">
        <w:rPr>
          <w:lang w:val="fr-CH"/>
        </w:rPr>
        <w:t>17 janvier 2024</w:t>
      </w:r>
      <w:r w:rsidRPr="00501BB6">
        <w:rPr>
          <w:lang w:val="fr-CH"/>
        </w:rPr>
        <w:t>)</w:t>
      </w:r>
      <w:bookmarkEnd w:id="1"/>
    </w:p>
    <w:p w14:paraId="1681D71D" w14:textId="77777777" w:rsidR="005239D0" w:rsidRPr="00501BB6" w:rsidRDefault="005239D0" w:rsidP="00BA1575">
      <w:pPr>
        <w:pBdr>
          <w:bottom w:val="single" w:sz="4" w:space="1" w:color="auto"/>
        </w:pBdr>
        <w:rPr>
          <w:sz w:val="15"/>
          <w:szCs w:val="15"/>
          <w:lang w:val="fr-CH"/>
        </w:rPr>
      </w:pPr>
    </w:p>
    <w:p w14:paraId="0E263BEB" w14:textId="60990791" w:rsidR="00BA1575" w:rsidRPr="00501BB6" w:rsidRDefault="00BA1575" w:rsidP="00BA1575">
      <w:pPr>
        <w:tabs>
          <w:tab w:val="left" w:pos="5670"/>
        </w:tabs>
        <w:spacing w:after="0" w:line="280" w:lineRule="atLeast"/>
        <w:ind w:left="567" w:hanging="567"/>
        <w:rPr>
          <w:rFonts w:cs="Arial"/>
          <w:b/>
          <w:lang w:val="fr-CH"/>
        </w:rPr>
      </w:pPr>
      <w:r w:rsidRPr="00501BB6">
        <w:rPr>
          <w:rFonts w:cs="Arial"/>
          <w:b/>
          <w:lang w:val="fr-CH"/>
        </w:rPr>
        <w:t>Remarques préliminaires</w:t>
      </w:r>
      <w:r w:rsidR="00402E5D" w:rsidRPr="00501BB6">
        <w:rPr>
          <w:rFonts w:cs="Arial"/>
          <w:b/>
          <w:lang w:val="fr-CH"/>
        </w:rPr>
        <w:t> :</w:t>
      </w:r>
    </w:p>
    <w:p w14:paraId="6BD56BAD" w14:textId="77777777" w:rsidR="00BA1575" w:rsidRPr="00501BB6" w:rsidRDefault="00BA1575" w:rsidP="00F146A1">
      <w:pPr>
        <w:spacing w:after="0"/>
        <w:jc w:val="both"/>
        <w:rPr>
          <w:rFonts w:cs="Arial"/>
          <w:lang w:val="fr-CH"/>
        </w:rPr>
      </w:pPr>
    </w:p>
    <w:p w14:paraId="7590CCB9" w14:textId="77777777" w:rsidR="00BA1575" w:rsidRPr="00501BB6" w:rsidRDefault="00BA1575" w:rsidP="00BA1575">
      <w:pPr>
        <w:pBdr>
          <w:top w:val="single" w:sz="4" w:space="1" w:color="auto"/>
          <w:left w:val="single" w:sz="4" w:space="4" w:color="auto"/>
          <w:bottom w:val="single" w:sz="4" w:space="1" w:color="auto"/>
          <w:right w:val="single" w:sz="4" w:space="4" w:color="auto"/>
        </w:pBdr>
        <w:spacing w:after="0" w:line="280" w:lineRule="atLeast"/>
        <w:jc w:val="both"/>
        <w:rPr>
          <w:rFonts w:cs="Arial"/>
          <w:b/>
          <w:bCs/>
          <w:lang w:val="fr-CH"/>
        </w:rPr>
      </w:pPr>
      <w:r w:rsidRPr="00501BB6">
        <w:rPr>
          <w:rFonts w:cs="Arial"/>
          <w:b/>
          <w:bCs/>
          <w:lang w:val="fr-CH"/>
        </w:rPr>
        <w:t xml:space="preserve">Objectifs poursuivis par cette liste de contrôle </w:t>
      </w:r>
    </w:p>
    <w:p w14:paraId="4F0ABF3B" w14:textId="77777777" w:rsidR="00BA1575" w:rsidRPr="00501BB6" w:rsidRDefault="00BA1575" w:rsidP="00F146A1">
      <w:pPr>
        <w:spacing w:after="0"/>
        <w:jc w:val="both"/>
        <w:rPr>
          <w:rFonts w:cs="Arial"/>
          <w:lang w:val="fr-CH"/>
        </w:rPr>
      </w:pPr>
    </w:p>
    <w:p w14:paraId="6A57152B" w14:textId="412746B1"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Le présent document a pour but d’unifier sur le plan formel tous les programmes de formation postgraduée</w:t>
      </w:r>
      <w:r w:rsidR="00E741DB" w:rsidRPr="00501BB6">
        <w:rPr>
          <w:rFonts w:cs="Arial"/>
          <w:lang w:val="fr-CH"/>
        </w:rPr>
        <w:t xml:space="preserve"> </w:t>
      </w:r>
      <w:r w:rsidR="00EA7DA3" w:rsidRPr="00501BB6">
        <w:rPr>
          <w:rFonts w:cs="Arial"/>
          <w:lang w:val="fr-CH"/>
        </w:rPr>
        <w:t>qui mènent à l’obtention d’un titre de spécialiste</w:t>
      </w:r>
      <w:r w:rsidRPr="00501BB6">
        <w:rPr>
          <w:rFonts w:cs="Arial"/>
          <w:lang w:val="fr-CH"/>
        </w:rPr>
        <w:t>.</w:t>
      </w:r>
    </w:p>
    <w:p w14:paraId="29D4118D" w14:textId="77777777" w:rsidR="00213019" w:rsidRPr="00501BB6" w:rsidRDefault="00213019"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Les sociétés de discipline médicale doivent pouvoir tenir compte, dans la mesure du possible, des réglementations spécifiques dont elles ont (matériellement) besoin</w:t>
      </w:r>
      <w:r w:rsidR="00F802B0" w:rsidRPr="00501BB6">
        <w:rPr>
          <w:rFonts w:cs="Arial"/>
          <w:lang w:val="fr-CH"/>
        </w:rPr>
        <w:t>.</w:t>
      </w:r>
    </w:p>
    <w:p w14:paraId="47B21C86" w14:textId="7C6134F4"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La simplification des programmes de formation postgraduée est dans l’intérêt de tou</w:t>
      </w:r>
      <w:r w:rsidR="00311382" w:rsidRPr="00501BB6">
        <w:rPr>
          <w:rFonts w:cs="Arial"/>
          <w:lang w:val="fr-CH"/>
        </w:rPr>
        <w:t>tes les parties</w:t>
      </w:r>
      <w:r w:rsidRPr="00501BB6">
        <w:rPr>
          <w:rFonts w:cs="Arial"/>
          <w:lang w:val="fr-CH"/>
        </w:rPr>
        <w:t xml:space="preserve"> (</w:t>
      </w:r>
      <w:r w:rsidR="00311382" w:rsidRPr="00501BB6">
        <w:rPr>
          <w:rFonts w:cs="Arial"/>
          <w:lang w:val="fr-CH"/>
        </w:rPr>
        <w:t>formatrices</w:t>
      </w:r>
      <w:r w:rsidR="0002068B">
        <w:rPr>
          <w:rFonts w:cs="Arial"/>
          <w:lang w:val="fr-CH"/>
        </w:rPr>
        <w:t xml:space="preserve"> et </w:t>
      </w:r>
      <w:r w:rsidRPr="00501BB6">
        <w:rPr>
          <w:rFonts w:cs="Arial"/>
          <w:lang w:val="fr-CH"/>
        </w:rPr>
        <w:t xml:space="preserve">formateurs, </w:t>
      </w:r>
      <w:r w:rsidR="00181DBB">
        <w:rPr>
          <w:rFonts w:cs="Arial"/>
          <w:lang w:val="fr-CH"/>
        </w:rPr>
        <w:t>médecins</w:t>
      </w:r>
      <w:r w:rsidR="00181DBB" w:rsidRPr="00501BB6">
        <w:rPr>
          <w:rFonts w:cs="Arial"/>
          <w:lang w:val="fr-CH"/>
        </w:rPr>
        <w:t xml:space="preserve"> </w:t>
      </w:r>
      <w:r w:rsidRPr="00501BB6">
        <w:rPr>
          <w:rFonts w:cs="Arial"/>
          <w:lang w:val="fr-CH"/>
        </w:rPr>
        <w:t xml:space="preserve">en formation, Commission des titres, </w:t>
      </w:r>
      <w:r w:rsidR="000B6553" w:rsidRPr="00501BB6">
        <w:rPr>
          <w:rFonts w:cs="Arial"/>
          <w:lang w:val="fr-CH"/>
        </w:rPr>
        <w:t xml:space="preserve">Commission des établissements de formation postgraduée, </w:t>
      </w:r>
      <w:r w:rsidR="0002068B">
        <w:rPr>
          <w:rFonts w:cs="Arial"/>
          <w:lang w:val="fr-CH"/>
        </w:rPr>
        <w:t>personnel</w:t>
      </w:r>
      <w:r w:rsidR="0002068B" w:rsidRPr="00501BB6">
        <w:rPr>
          <w:rFonts w:cs="Arial"/>
          <w:lang w:val="fr-CH"/>
        </w:rPr>
        <w:t xml:space="preserve"> </w:t>
      </w:r>
      <w:r w:rsidRPr="00501BB6">
        <w:rPr>
          <w:rFonts w:cs="Arial"/>
          <w:lang w:val="fr-CH"/>
        </w:rPr>
        <w:t xml:space="preserve">du </w:t>
      </w:r>
      <w:r w:rsidR="00D3521E">
        <w:rPr>
          <w:rFonts w:cs="Arial"/>
          <w:lang w:val="fr-CH"/>
        </w:rPr>
        <w:t>s</w:t>
      </w:r>
      <w:r w:rsidR="00D3521E" w:rsidRPr="00501BB6">
        <w:rPr>
          <w:rFonts w:cs="Arial"/>
          <w:lang w:val="fr-CH"/>
        </w:rPr>
        <w:t xml:space="preserve">ecrétariat </w:t>
      </w:r>
      <w:r w:rsidRPr="00501BB6">
        <w:rPr>
          <w:rFonts w:cs="Arial"/>
          <w:lang w:val="fr-CH"/>
        </w:rPr>
        <w:t>de l’ISFM, etc.).</w:t>
      </w:r>
    </w:p>
    <w:p w14:paraId="16FD1367" w14:textId="105847CE" w:rsidR="00B2023C"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 xml:space="preserve">Lorsque les réglementations sont uniformisées et clairement formulées, elles améliorent la sécurité juridique et l’égalité de traitement de </w:t>
      </w:r>
      <w:r w:rsidR="004B05BB">
        <w:rPr>
          <w:rFonts w:cs="Arial"/>
          <w:lang w:val="fr-CH"/>
        </w:rPr>
        <w:t>l’ensemble des candidat-e-s</w:t>
      </w:r>
      <w:r w:rsidRPr="00501BB6">
        <w:rPr>
          <w:rFonts w:cs="Arial"/>
          <w:lang w:val="fr-CH"/>
        </w:rPr>
        <w:t xml:space="preserve">. Moins un programme de formation postgraduée présente de problèmes d’interprétation et moins il occasionne </w:t>
      </w:r>
      <w:r w:rsidR="00B44704" w:rsidRPr="00501BB6">
        <w:rPr>
          <w:rFonts w:cs="Arial"/>
          <w:lang w:val="fr-CH"/>
        </w:rPr>
        <w:t>d’oppositions.</w:t>
      </w:r>
    </w:p>
    <w:p w14:paraId="05DE1E47" w14:textId="77777777" w:rsidR="00BA1575" w:rsidRPr="00501BB6" w:rsidRDefault="00BA1575" w:rsidP="00F146A1">
      <w:pPr>
        <w:spacing w:after="0"/>
        <w:jc w:val="both"/>
        <w:rPr>
          <w:rFonts w:cs="Arial"/>
          <w:lang w:val="fr-CH"/>
        </w:rPr>
      </w:pPr>
    </w:p>
    <w:p w14:paraId="353C44B0" w14:textId="06700B7C" w:rsidR="00BA1575" w:rsidRPr="00501BB6" w:rsidRDefault="00BA1575" w:rsidP="00BA1575">
      <w:pPr>
        <w:pBdr>
          <w:top w:val="single" w:sz="4" w:space="1" w:color="auto"/>
          <w:left w:val="single" w:sz="4" w:space="4" w:color="auto"/>
          <w:bottom w:val="single" w:sz="4" w:space="1" w:color="auto"/>
          <w:right w:val="single" w:sz="4" w:space="4" w:color="auto"/>
        </w:pBdr>
        <w:tabs>
          <w:tab w:val="left" w:pos="5670"/>
        </w:tabs>
        <w:spacing w:after="0" w:line="280" w:lineRule="atLeast"/>
        <w:jc w:val="both"/>
        <w:rPr>
          <w:rFonts w:cs="Arial"/>
          <w:b/>
          <w:lang w:val="fr-CH"/>
        </w:rPr>
      </w:pPr>
      <w:r w:rsidRPr="00501BB6">
        <w:rPr>
          <w:rFonts w:cs="Arial"/>
          <w:b/>
          <w:lang w:val="fr-CH"/>
        </w:rPr>
        <w:t xml:space="preserve">Points dont il faut </w:t>
      </w:r>
      <w:r w:rsidR="001C3A93" w:rsidRPr="00501BB6">
        <w:rPr>
          <w:rFonts w:cs="Arial"/>
          <w:b/>
          <w:lang w:val="fr-CH"/>
        </w:rPr>
        <w:t xml:space="preserve">dans tous les cas </w:t>
      </w:r>
      <w:r w:rsidRPr="00501BB6">
        <w:rPr>
          <w:rFonts w:cs="Arial"/>
          <w:b/>
          <w:lang w:val="fr-CH"/>
        </w:rPr>
        <w:t xml:space="preserve">tenir compte au moment </w:t>
      </w:r>
      <w:r w:rsidR="00F802B0" w:rsidRPr="00501BB6">
        <w:rPr>
          <w:rFonts w:cs="Arial"/>
          <w:b/>
          <w:lang w:val="fr-CH"/>
        </w:rPr>
        <w:t xml:space="preserve">de la création ou </w:t>
      </w:r>
      <w:r w:rsidR="00A57786" w:rsidRPr="00501BB6">
        <w:rPr>
          <w:rFonts w:cs="Arial"/>
          <w:b/>
          <w:lang w:val="fr-CH"/>
        </w:rPr>
        <w:t xml:space="preserve">de </w:t>
      </w:r>
      <w:r w:rsidRPr="00501BB6">
        <w:rPr>
          <w:rFonts w:cs="Arial"/>
          <w:b/>
          <w:lang w:val="fr-CH"/>
        </w:rPr>
        <w:t>la révision d’un programme de formation postgraduée</w:t>
      </w:r>
    </w:p>
    <w:p w14:paraId="6423E4EF" w14:textId="77777777" w:rsidR="00BA1575" w:rsidRPr="00501BB6" w:rsidRDefault="00BA1575" w:rsidP="00BA1575">
      <w:pPr>
        <w:spacing w:after="0"/>
        <w:jc w:val="both"/>
        <w:rPr>
          <w:rFonts w:cs="Arial"/>
          <w:lang w:val="fr-CH"/>
        </w:rPr>
      </w:pPr>
    </w:p>
    <w:p w14:paraId="50128C39" w14:textId="3D3C9024" w:rsidR="00BA1575" w:rsidRPr="00501BB6" w:rsidRDefault="00BA1575" w:rsidP="00BA1575">
      <w:pPr>
        <w:spacing w:after="0" w:line="280" w:lineRule="atLeast"/>
        <w:jc w:val="both"/>
        <w:rPr>
          <w:rFonts w:cs="Arial"/>
          <w:lang w:val="fr-CH"/>
        </w:rPr>
      </w:pPr>
      <w:r w:rsidRPr="00501BB6">
        <w:rPr>
          <w:rFonts w:cs="Arial"/>
          <w:lang w:val="fr-CH"/>
        </w:rPr>
        <w:t>Pour que l’ISFM puisse accepter la</w:t>
      </w:r>
      <w:r w:rsidR="00B2023C" w:rsidRPr="00501BB6">
        <w:rPr>
          <w:rFonts w:cs="Arial"/>
          <w:lang w:val="fr-CH"/>
        </w:rPr>
        <w:t xml:space="preserve"> création ou la</w:t>
      </w:r>
      <w:r w:rsidRPr="00501BB6">
        <w:rPr>
          <w:rFonts w:cs="Arial"/>
          <w:lang w:val="fr-CH"/>
        </w:rPr>
        <w:t xml:space="preserve"> révision d’un programme de formation postgraduée, il convient de respecter la procédure suivante</w:t>
      </w:r>
      <w:r w:rsidR="00402E5D" w:rsidRPr="00501BB6">
        <w:rPr>
          <w:rFonts w:cs="Arial"/>
          <w:lang w:val="fr-CH"/>
        </w:rPr>
        <w:t> :</w:t>
      </w:r>
    </w:p>
    <w:p w14:paraId="729A5A05" w14:textId="77777777" w:rsidR="00BA1575" w:rsidRPr="00501BB6" w:rsidRDefault="00B2023C"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Le texte</w:t>
      </w:r>
      <w:r w:rsidR="006C5788" w:rsidRPr="00501BB6">
        <w:rPr>
          <w:rFonts w:cs="Arial"/>
          <w:lang w:val="fr-CH"/>
        </w:rPr>
        <w:t xml:space="preserve"> doit, dans la mesure du possible, suivre</w:t>
      </w:r>
      <w:r w:rsidR="00BA1575" w:rsidRPr="00501BB6">
        <w:rPr>
          <w:rFonts w:cs="Arial"/>
          <w:lang w:val="fr-CH"/>
        </w:rPr>
        <w:t xml:space="preserve"> les formulations types.</w:t>
      </w:r>
      <w:r w:rsidR="007564E2" w:rsidRPr="00501BB6">
        <w:rPr>
          <w:rFonts w:cs="Arial"/>
          <w:lang w:val="fr-CH"/>
        </w:rPr>
        <w:t xml:space="preserve"> La démarche la plus judicieuse et la plus simple consiste à reprendre (copier-coller) le texte du modèle</w:t>
      </w:r>
      <w:r w:rsidR="00725420" w:rsidRPr="00501BB6">
        <w:rPr>
          <w:rFonts w:cs="Arial"/>
          <w:lang w:val="fr-CH"/>
        </w:rPr>
        <w:t>.</w:t>
      </w:r>
      <w:r w:rsidR="00BA1575" w:rsidRPr="00501BB6">
        <w:rPr>
          <w:rFonts w:cs="Arial"/>
          <w:lang w:val="fr-CH"/>
        </w:rPr>
        <w:t xml:space="preserve"> Les écarts </w:t>
      </w:r>
      <w:r w:rsidR="006C5788" w:rsidRPr="00501BB6">
        <w:rPr>
          <w:rFonts w:cs="Arial"/>
          <w:lang w:val="fr-CH"/>
        </w:rPr>
        <w:t xml:space="preserve">dans des points importants </w:t>
      </w:r>
      <w:r w:rsidR="00BA1575" w:rsidRPr="00501BB6">
        <w:rPr>
          <w:rFonts w:cs="Arial"/>
          <w:lang w:val="fr-CH"/>
        </w:rPr>
        <w:t>doivent être justifiés.</w:t>
      </w:r>
    </w:p>
    <w:p w14:paraId="267C6090" w14:textId="77777777"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Les membres de la Commission des titres, de la Commission des établissements de formation postgraduée et de la Commission d’examen doivent être consultés pour chaque révision.</w:t>
      </w:r>
      <w:r w:rsidR="001C3A93" w:rsidRPr="00501BB6">
        <w:rPr>
          <w:rFonts w:cs="Arial"/>
          <w:lang w:val="fr-CH"/>
        </w:rPr>
        <w:t xml:space="preserve"> Pour les changements importants, les responsables des établissements de formation postgraduée reconnus doivent également être consultés. Lors de la remise du programme, les avis exprimés par les membres des commissions et, le cas échéant, les responsables d’établissements, doivent être présentés.</w:t>
      </w:r>
    </w:p>
    <w:p w14:paraId="0C9139C6" w14:textId="57728BB2" w:rsidR="001C3A93" w:rsidRPr="00501BB6" w:rsidRDefault="001C3A93"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Lors de chaque révision, il convient d’examiner l’opportunité de simplifier</w:t>
      </w:r>
      <w:r w:rsidR="007564E2" w:rsidRPr="00501BB6">
        <w:rPr>
          <w:rFonts w:cs="Arial"/>
          <w:lang w:val="fr-CH"/>
        </w:rPr>
        <w:t>, voir</w:t>
      </w:r>
      <w:r w:rsidR="00725420" w:rsidRPr="00501BB6">
        <w:rPr>
          <w:rFonts w:cs="Arial"/>
          <w:lang w:val="fr-CH"/>
        </w:rPr>
        <w:t>e</w:t>
      </w:r>
      <w:r w:rsidR="007564E2" w:rsidRPr="00501BB6">
        <w:rPr>
          <w:rFonts w:cs="Arial"/>
          <w:lang w:val="fr-CH"/>
        </w:rPr>
        <w:t xml:space="preserve"> de réduire</w:t>
      </w:r>
      <w:r w:rsidR="001604C1" w:rsidRPr="00501BB6">
        <w:rPr>
          <w:rFonts w:cs="Arial"/>
          <w:lang w:val="fr-CH"/>
        </w:rPr>
        <w:t>,</w:t>
      </w:r>
      <w:r w:rsidRPr="00501BB6">
        <w:rPr>
          <w:rFonts w:cs="Arial"/>
          <w:lang w:val="fr-CH"/>
        </w:rPr>
        <w:t xml:space="preserve"> les objectifs de formation du chiffre</w:t>
      </w:r>
      <w:r w:rsidR="001604C1" w:rsidRPr="00501BB6">
        <w:rPr>
          <w:rFonts w:cs="Arial"/>
          <w:lang w:val="fr-CH"/>
        </w:rPr>
        <w:t> </w:t>
      </w:r>
      <w:r w:rsidRPr="00501BB6">
        <w:rPr>
          <w:rFonts w:cs="Arial"/>
          <w:lang w:val="fr-CH"/>
        </w:rPr>
        <w:t xml:space="preserve">3 et les exigences formulées dans le </w:t>
      </w:r>
      <w:proofErr w:type="spellStart"/>
      <w:r w:rsidRPr="00501BB6">
        <w:rPr>
          <w:rFonts w:cs="Arial"/>
          <w:lang w:val="fr-CH"/>
        </w:rPr>
        <w:t>logbook</w:t>
      </w:r>
      <w:proofErr w:type="spellEnd"/>
      <w:r w:rsidRPr="00501BB6">
        <w:rPr>
          <w:rFonts w:cs="Arial"/>
          <w:lang w:val="fr-CH"/>
        </w:rPr>
        <w:t xml:space="preserve"> électronique.</w:t>
      </w:r>
    </w:p>
    <w:p w14:paraId="3A622304" w14:textId="6BDCAEAA"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Il convient de vérifier dans la banque de données relative aux problèmes d’interprétation</w:t>
      </w:r>
      <w:r w:rsidR="0084443C" w:rsidRPr="00501BB6">
        <w:rPr>
          <w:rFonts w:cs="Arial"/>
          <w:lang w:val="fr-CH"/>
        </w:rPr>
        <w:t xml:space="preserve"> de la Commission des titres et de la Commission des établissements de formation postgraduée</w:t>
      </w:r>
      <w:r w:rsidRPr="00501BB6">
        <w:rPr>
          <w:rFonts w:cs="Arial"/>
          <w:lang w:val="fr-CH"/>
        </w:rPr>
        <w:t xml:space="preserve">, gérée par le </w:t>
      </w:r>
      <w:r w:rsidR="0048163A" w:rsidRPr="00501BB6">
        <w:rPr>
          <w:rFonts w:cs="Arial"/>
          <w:lang w:val="fr-CH"/>
        </w:rPr>
        <w:t xml:space="preserve">secrétariat </w:t>
      </w:r>
      <w:r w:rsidRPr="00501BB6">
        <w:rPr>
          <w:rFonts w:cs="Arial"/>
          <w:lang w:val="fr-CH"/>
        </w:rPr>
        <w:t xml:space="preserve">de l’ISFM, si d’autres </w:t>
      </w:r>
      <w:r w:rsidR="007F1165">
        <w:rPr>
          <w:rFonts w:cs="Arial"/>
          <w:lang w:val="fr-CH"/>
        </w:rPr>
        <w:t>points doivent être révisés</w:t>
      </w:r>
      <w:r w:rsidRPr="00501BB6">
        <w:rPr>
          <w:rFonts w:cs="Arial"/>
          <w:lang w:val="fr-CH"/>
        </w:rPr>
        <w:t>.</w:t>
      </w:r>
    </w:p>
    <w:p w14:paraId="61E6323C" w14:textId="5A375CAF" w:rsidR="00BA1575" w:rsidRPr="00501BB6" w:rsidRDefault="0084443C"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Veuillez renvoyer l</w:t>
      </w:r>
      <w:r w:rsidR="00BA1575" w:rsidRPr="00501BB6">
        <w:rPr>
          <w:rFonts w:cs="Arial"/>
          <w:lang w:val="fr-CH"/>
        </w:rPr>
        <w:t xml:space="preserve">e programme de formation postgraduée </w:t>
      </w:r>
      <w:r w:rsidR="00F802B0" w:rsidRPr="00501BB6">
        <w:rPr>
          <w:rFonts w:cs="Arial"/>
          <w:lang w:val="fr-CH"/>
        </w:rPr>
        <w:t xml:space="preserve">nouvellement créé ou </w:t>
      </w:r>
      <w:r w:rsidR="00BA1575" w:rsidRPr="00501BB6">
        <w:rPr>
          <w:rFonts w:cs="Arial"/>
          <w:lang w:val="fr-CH"/>
        </w:rPr>
        <w:t xml:space="preserve">révisé par courriel </w:t>
      </w:r>
      <w:r w:rsidR="006C5788" w:rsidRPr="00501BB6">
        <w:rPr>
          <w:rFonts w:cs="Arial"/>
          <w:lang w:val="fr-CH"/>
        </w:rPr>
        <w:t>au</w:t>
      </w:r>
      <w:r w:rsidR="00BA1575" w:rsidRPr="00501BB6">
        <w:rPr>
          <w:rFonts w:cs="Arial"/>
          <w:lang w:val="fr-CH"/>
        </w:rPr>
        <w:t xml:space="preserve"> format Word (</w:t>
      </w:r>
      <w:r w:rsidR="00B936D0" w:rsidRPr="00501BB6">
        <w:rPr>
          <w:rFonts w:cs="Arial"/>
          <w:lang w:val="fr-CH"/>
        </w:rPr>
        <w:t xml:space="preserve">et </w:t>
      </w:r>
      <w:r w:rsidR="00BA1575" w:rsidRPr="00501BB6">
        <w:rPr>
          <w:rFonts w:cs="Arial"/>
          <w:lang w:val="fr-CH"/>
        </w:rPr>
        <w:t>non PDF) (il convient auparavant de demander le «</w:t>
      </w:r>
      <w:r w:rsidR="00B936D0" w:rsidRPr="00501BB6">
        <w:rPr>
          <w:rFonts w:cs="Arial"/>
          <w:lang w:val="fr-CH"/>
        </w:rPr>
        <w:t> </w:t>
      </w:r>
      <w:r w:rsidR="00BA1575" w:rsidRPr="00501BB6">
        <w:rPr>
          <w:rFonts w:cs="Arial"/>
          <w:lang w:val="fr-CH"/>
        </w:rPr>
        <w:t>document original</w:t>
      </w:r>
      <w:r w:rsidR="00B936D0" w:rsidRPr="00501BB6">
        <w:rPr>
          <w:rFonts w:cs="Arial"/>
          <w:lang w:val="fr-CH"/>
        </w:rPr>
        <w:t> </w:t>
      </w:r>
      <w:r w:rsidR="00BA1575" w:rsidRPr="00501BB6">
        <w:rPr>
          <w:rFonts w:cs="Arial"/>
          <w:lang w:val="fr-CH"/>
        </w:rPr>
        <w:t>» auprès de l’ISFM</w:t>
      </w:r>
      <w:r w:rsidR="00856072" w:rsidRPr="00501BB6">
        <w:rPr>
          <w:rFonts w:cs="Arial"/>
          <w:lang w:val="fr-CH"/>
        </w:rPr>
        <w:t xml:space="preserve"> </w:t>
      </w:r>
      <w:r w:rsidR="009D0D35" w:rsidRPr="00501BB6">
        <w:rPr>
          <w:rFonts w:cs="Arial"/>
          <w:lang w:val="fr-CH"/>
        </w:rPr>
        <w:t>[</w:t>
      </w:r>
      <w:hyperlink r:id="rId11" w:history="1">
        <w:r w:rsidR="005A75CB" w:rsidRPr="00501BB6">
          <w:rPr>
            <w:rStyle w:val="Hyperlink"/>
            <w:rFonts w:cs="Arial"/>
            <w:lang w:val="fr-CH"/>
          </w:rPr>
          <w:t>info@siwf.ch</w:t>
        </w:r>
      </w:hyperlink>
      <w:r w:rsidR="009D0D35" w:rsidRPr="00501BB6">
        <w:rPr>
          <w:rFonts w:cs="Arial"/>
          <w:lang w:val="fr-CH"/>
        </w:rPr>
        <w:t>]).</w:t>
      </w:r>
    </w:p>
    <w:p w14:paraId="57220335" w14:textId="18EB9B97"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 xml:space="preserve">Pour être visibles, tous les changements par rapport à l’ancien programme doivent être apportés en mode suivi des modifications </w:t>
      </w:r>
      <w:r w:rsidRPr="00501BB6">
        <w:rPr>
          <w:rFonts w:cs="Arial"/>
          <w:i/>
          <w:iCs/>
          <w:lang w:val="fr-CH"/>
        </w:rPr>
        <w:t>(MS Word</w:t>
      </w:r>
      <w:r w:rsidR="00402E5D" w:rsidRPr="00501BB6">
        <w:rPr>
          <w:rFonts w:cs="Arial"/>
          <w:i/>
          <w:iCs/>
          <w:lang w:val="fr-CH"/>
        </w:rPr>
        <w:t> :</w:t>
      </w:r>
      <w:r w:rsidRPr="00501BB6">
        <w:rPr>
          <w:rFonts w:cs="Arial"/>
          <w:i/>
          <w:iCs/>
          <w:lang w:val="fr-CH"/>
        </w:rPr>
        <w:t xml:space="preserve"> Menu Révision </w:t>
      </w:r>
      <w:r w:rsidRPr="00501BB6">
        <w:rPr>
          <w:rFonts w:cs="Arial"/>
          <w:i/>
          <w:iCs/>
          <w:lang w:val="fr-CH"/>
        </w:rPr>
        <w:sym w:font="Wingdings" w:char="F0E0"/>
      </w:r>
      <w:r w:rsidRPr="00501BB6">
        <w:rPr>
          <w:rFonts w:cs="Arial"/>
          <w:i/>
          <w:iCs/>
          <w:lang w:val="fr-CH"/>
        </w:rPr>
        <w:t xml:space="preserve"> Suivi des modifications)</w:t>
      </w:r>
      <w:r w:rsidRPr="00501BB6">
        <w:rPr>
          <w:rFonts w:cs="Arial"/>
          <w:lang w:val="fr-CH"/>
        </w:rPr>
        <w:t>, à l’exception des modific</w:t>
      </w:r>
      <w:r w:rsidR="00F802B0" w:rsidRPr="00501BB6">
        <w:rPr>
          <w:rFonts w:cs="Arial"/>
          <w:lang w:val="fr-CH"/>
        </w:rPr>
        <w:t>ations concernant le formatage.</w:t>
      </w:r>
    </w:p>
    <w:p w14:paraId="4EE1F92C" w14:textId="77777777" w:rsidR="00BA1575" w:rsidRPr="00501BB6" w:rsidRDefault="0037167C"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Veillez</w:t>
      </w:r>
      <w:r w:rsidR="00C37DA4" w:rsidRPr="00501BB6">
        <w:rPr>
          <w:rFonts w:cs="Arial"/>
          <w:lang w:val="fr-CH"/>
        </w:rPr>
        <w:t xml:space="preserve"> à ce que l</w:t>
      </w:r>
      <w:r w:rsidR="00BA1575" w:rsidRPr="00501BB6">
        <w:rPr>
          <w:rFonts w:cs="Arial"/>
          <w:lang w:val="fr-CH"/>
        </w:rPr>
        <w:t xml:space="preserve">es points révisés </w:t>
      </w:r>
      <w:r w:rsidRPr="00501BB6">
        <w:rPr>
          <w:rFonts w:cs="Arial"/>
          <w:lang w:val="fr-CH"/>
        </w:rPr>
        <w:t>soient</w:t>
      </w:r>
      <w:r w:rsidR="00BA1575" w:rsidRPr="00501BB6">
        <w:rPr>
          <w:rFonts w:cs="Arial"/>
          <w:lang w:val="fr-CH"/>
        </w:rPr>
        <w:t xml:space="preserve"> </w:t>
      </w:r>
      <w:r w:rsidRPr="00501BB6">
        <w:rPr>
          <w:rFonts w:cs="Arial"/>
          <w:lang w:val="fr-CH"/>
        </w:rPr>
        <w:t xml:space="preserve">clairement </w:t>
      </w:r>
      <w:r w:rsidR="00BA1575" w:rsidRPr="00501BB6">
        <w:rPr>
          <w:rFonts w:cs="Arial"/>
          <w:lang w:val="fr-CH"/>
        </w:rPr>
        <w:t>formulés, tant sur le plan du contenu que du style.</w:t>
      </w:r>
    </w:p>
    <w:p w14:paraId="4E20DC8F" w14:textId="77777777"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 xml:space="preserve">Les points principaux de la révision doivent être </w:t>
      </w:r>
      <w:r w:rsidR="00B71D02" w:rsidRPr="00501BB6">
        <w:rPr>
          <w:rFonts w:cs="Arial"/>
          <w:lang w:val="fr-CH"/>
        </w:rPr>
        <w:t>motivés</w:t>
      </w:r>
      <w:r w:rsidRPr="00501BB6">
        <w:rPr>
          <w:rFonts w:cs="Arial"/>
          <w:lang w:val="fr-CH"/>
        </w:rPr>
        <w:t>.</w:t>
      </w:r>
    </w:p>
    <w:p w14:paraId="5DBA300A" w14:textId="0C25AF5D"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lastRenderedPageBreak/>
        <w:t>L</w:t>
      </w:r>
      <w:r w:rsidR="007C78AE" w:rsidRPr="00501BB6">
        <w:rPr>
          <w:rFonts w:cs="Arial"/>
          <w:lang w:val="fr-CH"/>
        </w:rPr>
        <w:t>’interlocutrice ou l</w:t>
      </w:r>
      <w:r w:rsidRPr="00501BB6">
        <w:rPr>
          <w:rFonts w:cs="Arial"/>
          <w:lang w:val="fr-CH"/>
        </w:rPr>
        <w:t>’interlocuteur médical de la société de discipline concernée doit</w:t>
      </w:r>
      <w:r w:rsidR="0037167C" w:rsidRPr="00501BB6">
        <w:rPr>
          <w:rFonts w:cs="Arial"/>
          <w:lang w:val="fr-CH"/>
        </w:rPr>
        <w:t xml:space="preserve"> toujours </w:t>
      </w:r>
      <w:r w:rsidRPr="00501BB6">
        <w:rPr>
          <w:rFonts w:cs="Arial"/>
          <w:lang w:val="fr-CH"/>
        </w:rPr>
        <w:t>être mentionné avec adresse électronique et numéro(s) de téléphone.</w:t>
      </w:r>
    </w:p>
    <w:p w14:paraId="4AD1E485" w14:textId="77777777" w:rsidR="00BA1575" w:rsidRPr="00501BB6" w:rsidRDefault="004941C9"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Les prises de position de toutes les</w:t>
      </w:r>
      <w:r w:rsidR="00BA1575" w:rsidRPr="00501BB6">
        <w:rPr>
          <w:rFonts w:cs="Arial"/>
          <w:lang w:val="fr-CH"/>
        </w:rPr>
        <w:t xml:space="preserve"> sociétés de discipline médicale concernées doivent être jointes </w:t>
      </w:r>
      <w:r w:rsidR="00753ED2" w:rsidRPr="00501BB6">
        <w:rPr>
          <w:rFonts w:cs="Arial"/>
          <w:lang w:val="fr-CH"/>
        </w:rPr>
        <w:t>à la demande</w:t>
      </w:r>
      <w:r w:rsidR="00BA1575" w:rsidRPr="00501BB6">
        <w:rPr>
          <w:rFonts w:cs="Arial"/>
          <w:lang w:val="fr-CH"/>
        </w:rPr>
        <w:t xml:space="preserve">, lorsque des </w:t>
      </w:r>
      <w:r w:rsidRPr="00501BB6">
        <w:rPr>
          <w:rFonts w:cs="Arial"/>
          <w:lang w:val="fr-CH"/>
        </w:rPr>
        <w:t>conflits d’intérêts</w:t>
      </w:r>
      <w:r w:rsidR="00BA1575" w:rsidRPr="00501BB6">
        <w:rPr>
          <w:rFonts w:cs="Arial"/>
          <w:lang w:val="fr-CH"/>
        </w:rPr>
        <w:t xml:space="preserve"> existent ou pourraient exister.</w:t>
      </w:r>
    </w:p>
    <w:p w14:paraId="25DC6469" w14:textId="22C554EA"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Lorsqu’il est fait référence à un alinéa précis du programme, il doit être cité de la façon suivante</w:t>
      </w:r>
      <w:r w:rsidR="00402E5D" w:rsidRPr="00501BB6">
        <w:rPr>
          <w:rFonts w:cs="Arial"/>
          <w:lang w:val="fr-CH"/>
        </w:rPr>
        <w:t> :</w:t>
      </w:r>
      <w:r w:rsidRPr="00501BB6">
        <w:rPr>
          <w:rFonts w:cs="Arial"/>
          <w:lang w:val="fr-CH"/>
        </w:rPr>
        <w:t xml:space="preserve"> «</w:t>
      </w:r>
      <w:r w:rsidR="0044242F" w:rsidRPr="00501BB6">
        <w:rPr>
          <w:rFonts w:cs="Arial"/>
          <w:lang w:val="fr-CH"/>
        </w:rPr>
        <w:t> </w:t>
      </w:r>
      <w:r w:rsidRPr="00501BB6">
        <w:rPr>
          <w:rFonts w:cs="Arial"/>
          <w:lang w:val="fr-CH"/>
        </w:rPr>
        <w:t>cf. chiffre</w:t>
      </w:r>
      <w:r w:rsidR="003260C2" w:rsidRPr="00501BB6">
        <w:rPr>
          <w:rFonts w:cs="Arial"/>
          <w:lang w:val="fr-CH"/>
        </w:rPr>
        <w:t> </w:t>
      </w:r>
      <w:r w:rsidRPr="00501BB6">
        <w:rPr>
          <w:rFonts w:cs="Arial"/>
          <w:lang w:val="fr-CH"/>
        </w:rPr>
        <w:t>2.1.1, alinéa</w:t>
      </w:r>
      <w:r w:rsidR="003260C2" w:rsidRPr="00501BB6">
        <w:rPr>
          <w:rFonts w:cs="Arial"/>
          <w:lang w:val="fr-CH"/>
        </w:rPr>
        <w:t> </w:t>
      </w:r>
      <w:r w:rsidRPr="00501BB6">
        <w:rPr>
          <w:rFonts w:cs="Arial"/>
          <w:lang w:val="fr-CH"/>
        </w:rPr>
        <w:t>3</w:t>
      </w:r>
      <w:r w:rsidR="0044242F" w:rsidRPr="00501BB6">
        <w:rPr>
          <w:rFonts w:cs="Arial"/>
          <w:lang w:val="fr-CH"/>
        </w:rPr>
        <w:t> </w:t>
      </w:r>
      <w:r w:rsidRPr="00501BB6">
        <w:rPr>
          <w:rFonts w:cs="Arial"/>
          <w:lang w:val="fr-CH"/>
        </w:rPr>
        <w:t>».</w:t>
      </w:r>
    </w:p>
    <w:p w14:paraId="1304CC51" w14:textId="76B54183" w:rsidR="001C3A93" w:rsidRPr="00501BB6" w:rsidRDefault="00BA1575" w:rsidP="0004795C">
      <w:pPr>
        <w:numPr>
          <w:ilvl w:val="0"/>
          <w:numId w:val="25"/>
        </w:numPr>
        <w:tabs>
          <w:tab w:val="clear" w:pos="720"/>
        </w:tabs>
        <w:spacing w:after="0" w:line="280" w:lineRule="atLeast"/>
        <w:ind w:left="284" w:hanging="284"/>
        <w:jc w:val="both"/>
        <w:rPr>
          <w:rFonts w:cs="Arial"/>
          <w:lang w:val="fr-CH"/>
        </w:rPr>
      </w:pPr>
      <w:r w:rsidRPr="00501BB6">
        <w:rPr>
          <w:rFonts w:cs="Arial"/>
          <w:lang w:val="fr-CH"/>
        </w:rPr>
        <w:t>La nécessité d’une réévaluation de tous les établissements de formation postgraduée doit être évaluée suffisamment tôt</w:t>
      </w:r>
      <w:r w:rsidR="0048163A" w:rsidRPr="00501BB6">
        <w:rPr>
          <w:rFonts w:cs="Arial"/>
          <w:lang w:val="fr-CH"/>
        </w:rPr>
        <w:t> </w:t>
      </w:r>
      <w:r w:rsidRPr="00501BB6">
        <w:rPr>
          <w:rFonts w:cs="Arial"/>
          <w:lang w:val="fr-CH"/>
        </w:rPr>
        <w:t>!</w:t>
      </w:r>
    </w:p>
    <w:p w14:paraId="3A1EED6F" w14:textId="77777777" w:rsidR="001C3A93" w:rsidRPr="00501BB6" w:rsidRDefault="001C3A93" w:rsidP="0004795C">
      <w:pPr>
        <w:numPr>
          <w:ilvl w:val="0"/>
          <w:numId w:val="25"/>
        </w:numPr>
        <w:tabs>
          <w:tab w:val="clear" w:pos="720"/>
        </w:tabs>
        <w:spacing w:after="0" w:line="280" w:lineRule="atLeast"/>
        <w:ind w:left="284" w:hanging="284"/>
        <w:jc w:val="both"/>
        <w:rPr>
          <w:rFonts w:cs="Arial"/>
          <w:lang w:val="fr-CH"/>
        </w:rPr>
      </w:pPr>
      <w:r w:rsidRPr="00501BB6">
        <w:rPr>
          <w:rFonts w:cs="Arial"/>
          <w:lang w:val="fr-CH"/>
        </w:rPr>
        <w:t xml:space="preserve">En parallèle à la révision du programme, il convient </w:t>
      </w:r>
      <w:r w:rsidR="004941C9" w:rsidRPr="00501BB6">
        <w:rPr>
          <w:rFonts w:cs="Arial"/>
          <w:lang w:val="fr-CH"/>
        </w:rPr>
        <w:t>de vérifier</w:t>
      </w:r>
      <w:r w:rsidRPr="00501BB6">
        <w:rPr>
          <w:rFonts w:cs="Arial"/>
          <w:lang w:val="fr-CH"/>
        </w:rPr>
        <w:t xml:space="preserve"> si le </w:t>
      </w:r>
      <w:proofErr w:type="spellStart"/>
      <w:r w:rsidRPr="00501BB6">
        <w:rPr>
          <w:rFonts w:cs="Arial"/>
          <w:lang w:val="fr-CH"/>
        </w:rPr>
        <w:t>logbook</w:t>
      </w:r>
      <w:proofErr w:type="spellEnd"/>
      <w:r w:rsidRPr="00501BB6">
        <w:rPr>
          <w:rFonts w:cs="Arial"/>
          <w:lang w:val="fr-CH"/>
        </w:rPr>
        <w:t xml:space="preserve"> électronique nécessite des modifications. Une révision de programme ne peut être décidée qu’en lien avec l’adaptation du </w:t>
      </w:r>
      <w:proofErr w:type="spellStart"/>
      <w:r w:rsidRPr="00501BB6">
        <w:rPr>
          <w:rFonts w:cs="Arial"/>
          <w:lang w:val="fr-CH"/>
        </w:rPr>
        <w:t>logbook</w:t>
      </w:r>
      <w:proofErr w:type="spellEnd"/>
      <w:r w:rsidRPr="00501BB6">
        <w:rPr>
          <w:rFonts w:cs="Arial"/>
          <w:lang w:val="fr-CH"/>
        </w:rPr>
        <w:t xml:space="preserve">. </w:t>
      </w:r>
    </w:p>
    <w:p w14:paraId="4F878308" w14:textId="7DEBDF5A" w:rsidR="004941C9" w:rsidRPr="00501BB6" w:rsidRDefault="004941C9" w:rsidP="0004795C">
      <w:pPr>
        <w:numPr>
          <w:ilvl w:val="0"/>
          <w:numId w:val="25"/>
        </w:numPr>
        <w:tabs>
          <w:tab w:val="clear" w:pos="720"/>
        </w:tabs>
        <w:spacing w:after="0" w:line="280" w:lineRule="atLeast"/>
        <w:ind w:left="284" w:hanging="284"/>
        <w:jc w:val="both"/>
        <w:rPr>
          <w:rFonts w:cs="Arial"/>
          <w:lang w:val="fr-CH"/>
        </w:rPr>
      </w:pPr>
      <w:r w:rsidRPr="00501BB6">
        <w:rPr>
          <w:rFonts w:cs="Arial"/>
          <w:lang w:val="fr-CH"/>
        </w:rPr>
        <w:t xml:space="preserve">Le programme nouvellement créé ou révisé est d’abord examiné par le secrétariat de l’ISFM </w:t>
      </w:r>
      <w:r w:rsidR="00E0131C" w:rsidRPr="00501BB6">
        <w:rPr>
          <w:rFonts w:cs="Arial"/>
          <w:lang w:val="fr-CH"/>
        </w:rPr>
        <w:t xml:space="preserve">quant à sa </w:t>
      </w:r>
      <w:r w:rsidRPr="00501BB6">
        <w:rPr>
          <w:rFonts w:cs="Arial"/>
          <w:lang w:val="fr-CH"/>
        </w:rPr>
        <w:t xml:space="preserve">conformité formelle avec les présentes directives avant d’être éventuellement renvoyé à la société concernée pour adaptation. Ensuite, il est </w:t>
      </w:r>
      <w:r w:rsidR="00753ED2" w:rsidRPr="00501BB6">
        <w:rPr>
          <w:rFonts w:cs="Arial"/>
          <w:lang w:val="fr-CH"/>
        </w:rPr>
        <w:t>évalué</w:t>
      </w:r>
      <w:r w:rsidRPr="00501BB6">
        <w:rPr>
          <w:rFonts w:cs="Arial"/>
          <w:lang w:val="fr-CH"/>
        </w:rPr>
        <w:t xml:space="preserve"> de manière approfondie par l</w:t>
      </w:r>
      <w:r w:rsidR="009E73EF" w:rsidRPr="00501BB6">
        <w:rPr>
          <w:rFonts w:cs="Arial"/>
          <w:lang w:val="fr-CH"/>
        </w:rPr>
        <w:t>a personne</w:t>
      </w:r>
      <w:r w:rsidRPr="00501BB6">
        <w:rPr>
          <w:rFonts w:cs="Arial"/>
          <w:lang w:val="fr-CH"/>
        </w:rPr>
        <w:t xml:space="preserve"> responsable </w:t>
      </w:r>
      <w:r w:rsidR="00753ED2" w:rsidRPr="00501BB6">
        <w:rPr>
          <w:rFonts w:cs="Arial"/>
          <w:lang w:val="fr-CH"/>
        </w:rPr>
        <w:t xml:space="preserve">du domaine </w:t>
      </w:r>
      <w:r w:rsidR="009E73EF" w:rsidRPr="00501BB6">
        <w:rPr>
          <w:rFonts w:cs="Arial"/>
          <w:lang w:val="fr-CH"/>
        </w:rPr>
        <w:t>P</w:t>
      </w:r>
      <w:r w:rsidRPr="00501BB6">
        <w:rPr>
          <w:rFonts w:cs="Arial"/>
          <w:lang w:val="fr-CH"/>
        </w:rPr>
        <w:t>rogrammes de formation postgraduée (membre de la direction</w:t>
      </w:r>
      <w:r w:rsidR="00E0131C" w:rsidRPr="00501BB6">
        <w:rPr>
          <w:rFonts w:cs="Arial"/>
          <w:lang w:val="fr-CH"/>
        </w:rPr>
        <w:t xml:space="preserve"> de l’ISFM</w:t>
      </w:r>
      <w:r w:rsidRPr="00501BB6">
        <w:rPr>
          <w:rFonts w:cs="Arial"/>
          <w:lang w:val="fr-CH"/>
        </w:rPr>
        <w:t xml:space="preserve">) qui se chargera si nécessaire d’inscrire directement ses commentaires et questions </w:t>
      </w:r>
      <w:r w:rsidR="00E0131C" w:rsidRPr="00501BB6">
        <w:rPr>
          <w:rFonts w:cs="Arial"/>
          <w:lang w:val="fr-CH"/>
        </w:rPr>
        <w:t xml:space="preserve">dans le texte en mode suivi des modifications. Dans son courriel d’accompagnement, </w:t>
      </w:r>
      <w:r w:rsidR="00ED3EE1" w:rsidRPr="00501BB6">
        <w:rPr>
          <w:rFonts w:cs="Arial"/>
          <w:lang w:val="fr-CH"/>
        </w:rPr>
        <w:t>elle</w:t>
      </w:r>
      <w:r w:rsidR="00E0131C" w:rsidRPr="00501BB6">
        <w:rPr>
          <w:rFonts w:cs="Arial"/>
          <w:lang w:val="fr-CH"/>
        </w:rPr>
        <w:t xml:space="preserve"> motivera au besoin les principaux points posant problème.</w:t>
      </w:r>
    </w:p>
    <w:p w14:paraId="1CBA9D3B" w14:textId="77777777" w:rsidR="00E0131C" w:rsidRPr="00501BB6" w:rsidRDefault="00E0131C" w:rsidP="0004795C">
      <w:pPr>
        <w:numPr>
          <w:ilvl w:val="0"/>
          <w:numId w:val="25"/>
        </w:numPr>
        <w:tabs>
          <w:tab w:val="clear" w:pos="720"/>
        </w:tabs>
        <w:spacing w:after="0" w:line="280" w:lineRule="atLeast"/>
        <w:ind w:left="284" w:hanging="284"/>
        <w:jc w:val="both"/>
        <w:rPr>
          <w:rFonts w:cs="Arial"/>
          <w:lang w:val="fr-CH"/>
        </w:rPr>
      </w:pPr>
      <w:r w:rsidRPr="00501BB6">
        <w:rPr>
          <w:rFonts w:cs="Arial"/>
          <w:lang w:val="fr-CH"/>
        </w:rPr>
        <w:t>La personne responsable de la création ou de la révision du programme au sein de la société de discipline médicale devra prendre position au sujet des points mentionnés dans le courriel d’accompagnement. Cela est requis, même si ces points ont préalablement été discutés oralement (souvent lors d’un entretien téléphonique).</w:t>
      </w:r>
    </w:p>
    <w:p w14:paraId="3E2E934F" w14:textId="37F2DA13" w:rsidR="00E06166" w:rsidRPr="00501BB6" w:rsidRDefault="00E06166" w:rsidP="0004795C">
      <w:pPr>
        <w:numPr>
          <w:ilvl w:val="0"/>
          <w:numId w:val="25"/>
        </w:numPr>
        <w:tabs>
          <w:tab w:val="clear" w:pos="720"/>
        </w:tabs>
        <w:spacing w:after="0" w:line="280" w:lineRule="atLeast"/>
        <w:ind w:left="284" w:hanging="284"/>
        <w:jc w:val="both"/>
        <w:rPr>
          <w:rFonts w:cs="Arial"/>
          <w:lang w:val="fr-CH"/>
        </w:rPr>
      </w:pPr>
      <w:r w:rsidRPr="00501BB6">
        <w:rPr>
          <w:rFonts w:cs="Arial"/>
          <w:lang w:val="fr-CH"/>
        </w:rPr>
        <w:t xml:space="preserve">En règle générale, une seule personne </w:t>
      </w:r>
      <w:r w:rsidR="00901A5F" w:rsidRPr="00501BB6">
        <w:rPr>
          <w:rFonts w:cs="Arial"/>
          <w:lang w:val="fr-CH"/>
        </w:rPr>
        <w:t xml:space="preserve">par société de discipline médicale </w:t>
      </w:r>
      <w:r w:rsidRPr="00501BB6">
        <w:rPr>
          <w:rFonts w:cs="Arial"/>
          <w:lang w:val="fr-CH"/>
        </w:rPr>
        <w:t xml:space="preserve">est en </w:t>
      </w:r>
      <w:r w:rsidR="00901A5F" w:rsidRPr="00501BB6">
        <w:rPr>
          <w:rFonts w:cs="Arial"/>
          <w:lang w:val="fr-CH"/>
        </w:rPr>
        <w:t>lien</w:t>
      </w:r>
      <w:r w:rsidRPr="00501BB6">
        <w:rPr>
          <w:rFonts w:cs="Arial"/>
          <w:lang w:val="fr-CH"/>
        </w:rPr>
        <w:t xml:space="preserve"> avec l</w:t>
      </w:r>
      <w:r w:rsidR="008734B2" w:rsidRPr="00501BB6">
        <w:rPr>
          <w:rFonts w:cs="Arial"/>
          <w:lang w:val="fr-CH"/>
        </w:rPr>
        <w:t>a personne</w:t>
      </w:r>
      <w:r w:rsidRPr="00501BB6">
        <w:rPr>
          <w:rFonts w:cs="Arial"/>
          <w:lang w:val="fr-CH"/>
        </w:rPr>
        <w:t xml:space="preserve"> </w:t>
      </w:r>
      <w:r w:rsidR="008734B2" w:rsidRPr="00501BB6">
        <w:rPr>
          <w:rFonts w:cs="Arial"/>
          <w:lang w:val="fr-CH"/>
        </w:rPr>
        <w:t xml:space="preserve">de l’ISFM </w:t>
      </w:r>
      <w:r w:rsidRPr="00501BB6">
        <w:rPr>
          <w:rFonts w:cs="Arial"/>
          <w:lang w:val="fr-CH"/>
        </w:rPr>
        <w:t>responsable pour les programmes de formation</w:t>
      </w:r>
      <w:r w:rsidR="00F802B0" w:rsidRPr="00501BB6">
        <w:rPr>
          <w:rFonts w:cs="Arial"/>
          <w:lang w:val="fr-CH"/>
        </w:rPr>
        <w:t xml:space="preserve"> postgraduée</w:t>
      </w:r>
      <w:r w:rsidRPr="00501BB6">
        <w:rPr>
          <w:rFonts w:cs="Arial"/>
          <w:lang w:val="fr-CH"/>
        </w:rPr>
        <w:t>.</w:t>
      </w:r>
    </w:p>
    <w:p w14:paraId="1BD6245A" w14:textId="4F4FF25F" w:rsidR="00E06166" w:rsidRPr="00501BB6" w:rsidRDefault="00E06166" w:rsidP="0004795C">
      <w:pPr>
        <w:numPr>
          <w:ilvl w:val="0"/>
          <w:numId w:val="25"/>
        </w:numPr>
        <w:tabs>
          <w:tab w:val="clear" w:pos="720"/>
        </w:tabs>
        <w:spacing w:after="0" w:line="280" w:lineRule="atLeast"/>
        <w:ind w:left="284" w:hanging="284"/>
        <w:jc w:val="both"/>
        <w:rPr>
          <w:rFonts w:cs="Arial"/>
          <w:lang w:val="fr-CH"/>
        </w:rPr>
      </w:pPr>
      <w:r w:rsidRPr="00501BB6">
        <w:rPr>
          <w:rFonts w:cs="Arial"/>
          <w:lang w:val="fr-CH"/>
        </w:rPr>
        <w:t xml:space="preserve">Dans cette phase aussi, toutes les modifications du texte doivent être </w:t>
      </w:r>
      <w:r w:rsidR="00F31969" w:rsidRPr="00501BB6">
        <w:rPr>
          <w:rFonts w:cs="Arial"/>
          <w:lang w:val="fr-CH"/>
        </w:rPr>
        <w:t xml:space="preserve">apportées </w:t>
      </w:r>
      <w:r w:rsidRPr="00501BB6">
        <w:rPr>
          <w:rFonts w:cs="Arial"/>
          <w:lang w:val="fr-CH"/>
        </w:rPr>
        <w:t>en mode suivi des modifications, et ce afin de garder une trace de tous les changement</w:t>
      </w:r>
      <w:r w:rsidR="009B05DD" w:rsidRPr="00501BB6">
        <w:rPr>
          <w:rFonts w:cs="Arial"/>
          <w:lang w:val="fr-CH"/>
        </w:rPr>
        <w:t>s</w:t>
      </w:r>
      <w:r w:rsidRPr="00501BB6">
        <w:rPr>
          <w:rFonts w:cs="Arial"/>
          <w:lang w:val="fr-CH"/>
        </w:rPr>
        <w:t xml:space="preserve"> effectués</w:t>
      </w:r>
      <w:r w:rsidR="009B05DD" w:rsidRPr="00501BB6">
        <w:rPr>
          <w:rFonts w:cs="Arial"/>
          <w:lang w:val="fr-CH"/>
        </w:rPr>
        <w:t>. Il convient de répondre aux commentaires directement dans la case commentaire (en changeant éventuellement la couleur de la police) et/ou dans le courriel de réponse. Les commentaires ne doivent en aucun cas être supprimés.</w:t>
      </w:r>
    </w:p>
    <w:p w14:paraId="013D64B2" w14:textId="77777777" w:rsidR="001C3A93" w:rsidRPr="00501BB6" w:rsidRDefault="001C3A93" w:rsidP="0004795C">
      <w:pPr>
        <w:spacing w:after="0" w:line="280" w:lineRule="atLeast"/>
        <w:jc w:val="both"/>
        <w:rPr>
          <w:rFonts w:cs="Arial"/>
          <w:lang w:val="fr-CH"/>
        </w:rPr>
      </w:pPr>
    </w:p>
    <w:p w14:paraId="2B4CA588" w14:textId="77777777" w:rsidR="007458E2" w:rsidRPr="00501BB6" w:rsidRDefault="007458E2">
      <w:pPr>
        <w:rPr>
          <w:rFonts w:cs="Arial"/>
          <w:lang w:val="fr-CH"/>
        </w:rPr>
      </w:pPr>
      <w:r w:rsidRPr="00501BB6">
        <w:rPr>
          <w:rFonts w:cs="Arial"/>
          <w:lang w:val="fr-CH"/>
        </w:rPr>
        <w:br w:type="page"/>
      </w:r>
    </w:p>
    <w:p w14:paraId="1145F3F7" w14:textId="77777777" w:rsidR="00BA1575" w:rsidRPr="00501BB6" w:rsidRDefault="00BA1575" w:rsidP="00BA1575">
      <w:pPr>
        <w:pBdr>
          <w:top w:val="single" w:sz="4" w:space="1" w:color="auto"/>
          <w:left w:val="single" w:sz="4" w:space="4" w:color="auto"/>
          <w:bottom w:val="single" w:sz="4" w:space="1" w:color="auto"/>
          <w:right w:val="single" w:sz="4" w:space="4" w:color="auto"/>
        </w:pBdr>
        <w:tabs>
          <w:tab w:val="left" w:pos="5670"/>
        </w:tabs>
        <w:spacing w:after="0" w:line="280" w:lineRule="atLeast"/>
        <w:ind w:left="567" w:hanging="567"/>
        <w:jc w:val="both"/>
        <w:rPr>
          <w:rFonts w:cs="Arial"/>
          <w:b/>
          <w:lang w:val="fr-CH"/>
        </w:rPr>
      </w:pPr>
      <w:r w:rsidRPr="00501BB6">
        <w:rPr>
          <w:rFonts w:cs="Arial"/>
          <w:b/>
          <w:lang w:val="fr-CH"/>
        </w:rPr>
        <w:lastRenderedPageBreak/>
        <w:t>Programme de formation postgraduée (structure formelle et formulations types)</w:t>
      </w:r>
    </w:p>
    <w:p w14:paraId="43AD04E0" w14:textId="77777777" w:rsidR="00BA1575" w:rsidRPr="00501BB6" w:rsidRDefault="00BA1575" w:rsidP="00BA1575">
      <w:pPr>
        <w:tabs>
          <w:tab w:val="left" w:pos="5670"/>
        </w:tabs>
        <w:spacing w:after="0" w:line="280" w:lineRule="atLeast"/>
        <w:ind w:left="720" w:hanging="720"/>
        <w:jc w:val="both"/>
        <w:rPr>
          <w:rFonts w:cs="Arial"/>
          <w:lang w:val="fr-CH"/>
        </w:rPr>
      </w:pPr>
    </w:p>
    <w:p w14:paraId="5FA0DD6A" w14:textId="77777777" w:rsidR="00BA1575" w:rsidRPr="00501BB6" w:rsidRDefault="00BA1575" w:rsidP="00BA1575">
      <w:pPr>
        <w:tabs>
          <w:tab w:val="left" w:pos="5670"/>
        </w:tabs>
        <w:spacing w:after="0" w:line="280" w:lineRule="atLeast"/>
        <w:ind w:left="709" w:hanging="709"/>
        <w:jc w:val="both"/>
        <w:rPr>
          <w:rFonts w:cs="Arial"/>
          <w:sz w:val="30"/>
          <w:szCs w:val="30"/>
          <w:lang w:val="fr-CH"/>
        </w:rPr>
      </w:pPr>
      <w:r w:rsidRPr="00501BB6">
        <w:rPr>
          <w:rFonts w:cs="Arial"/>
          <w:sz w:val="30"/>
          <w:szCs w:val="30"/>
          <w:lang w:val="fr-CH"/>
        </w:rPr>
        <w:t>1.</w:t>
      </w:r>
      <w:r w:rsidRPr="00501BB6">
        <w:rPr>
          <w:rFonts w:cs="Arial"/>
          <w:sz w:val="30"/>
          <w:szCs w:val="30"/>
          <w:lang w:val="fr-CH"/>
        </w:rPr>
        <w:tab/>
        <w:t xml:space="preserve">Généralités </w:t>
      </w:r>
    </w:p>
    <w:p w14:paraId="395B15C2" w14:textId="77777777" w:rsidR="00BA1575" w:rsidRPr="00501BB6" w:rsidRDefault="00BA1575" w:rsidP="00BA1575">
      <w:pPr>
        <w:tabs>
          <w:tab w:val="left" w:pos="5670"/>
        </w:tabs>
        <w:spacing w:after="0" w:line="280" w:lineRule="atLeast"/>
        <w:ind w:left="709" w:hanging="709"/>
        <w:jc w:val="both"/>
        <w:rPr>
          <w:rFonts w:cs="Arial"/>
          <w:lang w:val="fr-CH"/>
        </w:rPr>
      </w:pPr>
    </w:p>
    <w:p w14:paraId="765E7CAE" w14:textId="4B2BE23F" w:rsidR="00BA1575" w:rsidRPr="00501BB6" w:rsidRDefault="00BA1575" w:rsidP="00BA1575">
      <w:pPr>
        <w:tabs>
          <w:tab w:val="left" w:pos="5670"/>
        </w:tabs>
        <w:spacing w:after="0" w:line="280" w:lineRule="atLeast"/>
        <w:jc w:val="both"/>
        <w:rPr>
          <w:rFonts w:cs="Arial"/>
          <w:lang w:val="fr-CH"/>
        </w:rPr>
      </w:pPr>
      <w:bookmarkStart w:id="2" w:name="_Hlk98418322"/>
      <w:r w:rsidRPr="00501BB6">
        <w:rPr>
          <w:rFonts w:cs="Arial"/>
          <w:lang w:val="fr-CH"/>
        </w:rPr>
        <w:t>Ce programme de formation postgraduée décrit les conditions d’obtention du titre de spécialiste en… Le chiffre</w:t>
      </w:r>
      <w:r w:rsidR="00A267F6" w:rsidRPr="00501BB6">
        <w:rPr>
          <w:rFonts w:cs="Arial"/>
          <w:lang w:val="fr-CH"/>
        </w:rPr>
        <w:t> </w:t>
      </w:r>
      <w:r w:rsidRPr="00501BB6">
        <w:rPr>
          <w:rFonts w:cs="Arial"/>
          <w:lang w:val="fr-CH"/>
        </w:rPr>
        <w:t>1 présente le profil professionnel de la spécialisation. Les chiffres</w:t>
      </w:r>
      <w:r w:rsidR="00A267F6" w:rsidRPr="00501BB6">
        <w:rPr>
          <w:rFonts w:cs="Arial"/>
          <w:lang w:val="fr-CH"/>
        </w:rPr>
        <w:t> </w:t>
      </w:r>
      <w:r w:rsidRPr="00501BB6">
        <w:rPr>
          <w:rFonts w:cs="Arial"/>
          <w:lang w:val="fr-CH"/>
        </w:rPr>
        <w:t>2, 3 et 4 énoncent les exigences à remplir pour obtenir le titre. Enfin, le chiffre</w:t>
      </w:r>
      <w:r w:rsidR="00A267F6" w:rsidRPr="00501BB6">
        <w:rPr>
          <w:rFonts w:cs="Arial"/>
          <w:lang w:val="fr-CH"/>
        </w:rPr>
        <w:t> </w:t>
      </w:r>
      <w:r w:rsidRPr="00501BB6">
        <w:rPr>
          <w:rFonts w:cs="Arial"/>
          <w:lang w:val="fr-CH"/>
        </w:rPr>
        <w:t>5 s’intéresse à la reconnaissance des établissements de formation postgraduée.</w:t>
      </w:r>
      <w:bookmarkEnd w:id="2"/>
    </w:p>
    <w:p w14:paraId="21E20ACF" w14:textId="77777777" w:rsidR="00BA1575" w:rsidRPr="00501BB6" w:rsidRDefault="00BA1575" w:rsidP="00BA1575">
      <w:pPr>
        <w:tabs>
          <w:tab w:val="left" w:pos="5670"/>
        </w:tabs>
        <w:spacing w:after="0" w:line="280" w:lineRule="atLeast"/>
        <w:ind w:left="709" w:hanging="709"/>
        <w:jc w:val="both"/>
        <w:rPr>
          <w:rFonts w:cs="Arial"/>
          <w:lang w:val="fr-CH"/>
        </w:rPr>
      </w:pPr>
    </w:p>
    <w:p w14:paraId="77C57ABE" w14:textId="77777777" w:rsidR="00BA1575" w:rsidRPr="00501BB6" w:rsidRDefault="00BA1575" w:rsidP="00BA1575">
      <w:pPr>
        <w:tabs>
          <w:tab w:val="left" w:pos="5670"/>
        </w:tabs>
        <w:spacing w:after="0" w:line="280" w:lineRule="atLeast"/>
        <w:ind w:left="709" w:hanging="709"/>
        <w:jc w:val="both"/>
        <w:rPr>
          <w:rFonts w:cs="Arial"/>
          <w:b/>
          <w:bCs/>
          <w:lang w:val="fr-CH"/>
        </w:rPr>
      </w:pPr>
      <w:r w:rsidRPr="00501BB6">
        <w:rPr>
          <w:rFonts w:cs="Arial"/>
          <w:b/>
          <w:bCs/>
          <w:lang w:val="fr-CH"/>
        </w:rPr>
        <w:t>1.1</w:t>
      </w:r>
      <w:r w:rsidRPr="00501BB6">
        <w:rPr>
          <w:rFonts w:cs="Arial"/>
          <w:b/>
          <w:bCs/>
          <w:lang w:val="fr-CH"/>
        </w:rPr>
        <w:tab/>
        <w:t>Définition de la discipline</w:t>
      </w:r>
    </w:p>
    <w:p w14:paraId="6E02B92A" w14:textId="77777777" w:rsidR="00BA1575" w:rsidRPr="00501BB6" w:rsidRDefault="00BA1575" w:rsidP="00BA1575">
      <w:pPr>
        <w:tabs>
          <w:tab w:val="left" w:pos="5670"/>
        </w:tabs>
        <w:spacing w:after="0" w:line="280" w:lineRule="atLeast"/>
        <w:ind w:left="709" w:hanging="709"/>
        <w:jc w:val="both"/>
        <w:rPr>
          <w:rFonts w:cs="Arial"/>
          <w:lang w:val="fr-CH"/>
        </w:rPr>
      </w:pPr>
    </w:p>
    <w:p w14:paraId="7986810E" w14:textId="77777777" w:rsidR="00BA1575" w:rsidRPr="00501BB6" w:rsidRDefault="00BA1575" w:rsidP="00BA1575">
      <w:pPr>
        <w:tabs>
          <w:tab w:val="left" w:pos="5670"/>
        </w:tabs>
        <w:spacing w:after="0" w:line="280" w:lineRule="atLeast"/>
        <w:ind w:left="709" w:hanging="709"/>
        <w:jc w:val="both"/>
        <w:rPr>
          <w:rFonts w:cs="Arial"/>
          <w:b/>
          <w:bCs/>
          <w:lang w:val="fr-CH"/>
        </w:rPr>
      </w:pPr>
      <w:r w:rsidRPr="00501BB6">
        <w:rPr>
          <w:rFonts w:cs="Arial"/>
          <w:b/>
          <w:bCs/>
          <w:lang w:val="fr-CH"/>
        </w:rPr>
        <w:t>1.2</w:t>
      </w:r>
      <w:r w:rsidRPr="00501BB6">
        <w:rPr>
          <w:rFonts w:cs="Arial"/>
          <w:b/>
          <w:bCs/>
          <w:lang w:val="fr-CH"/>
        </w:rPr>
        <w:tab/>
        <w:t xml:space="preserve">Objectif de la formation postgraduée </w:t>
      </w:r>
    </w:p>
    <w:p w14:paraId="3811FF95" w14:textId="77777777" w:rsidR="00BA1575" w:rsidRPr="00501BB6" w:rsidRDefault="00BA1575" w:rsidP="00BA1575">
      <w:pPr>
        <w:tabs>
          <w:tab w:val="left" w:pos="5670"/>
        </w:tabs>
        <w:spacing w:after="0" w:line="280" w:lineRule="atLeast"/>
        <w:ind w:left="709" w:hanging="709"/>
        <w:jc w:val="both"/>
        <w:rPr>
          <w:rFonts w:cs="Arial"/>
          <w:lang w:val="fr-CH"/>
        </w:rPr>
      </w:pPr>
    </w:p>
    <w:p w14:paraId="2586B698" w14:textId="77777777" w:rsidR="00BA1575" w:rsidRPr="00501BB6" w:rsidRDefault="00BA1575" w:rsidP="00BA1575">
      <w:pPr>
        <w:tabs>
          <w:tab w:val="left" w:pos="5670"/>
        </w:tabs>
        <w:spacing w:after="0" w:line="280" w:lineRule="atLeast"/>
        <w:ind w:left="709" w:hanging="709"/>
        <w:jc w:val="both"/>
        <w:rPr>
          <w:rFonts w:cs="Arial"/>
          <w:lang w:val="fr-CH"/>
        </w:rPr>
      </w:pPr>
    </w:p>
    <w:p w14:paraId="3C17B94A" w14:textId="77777777" w:rsidR="00BA1575" w:rsidRPr="00501BB6" w:rsidRDefault="00BA1575" w:rsidP="00BA1575">
      <w:pPr>
        <w:tabs>
          <w:tab w:val="left" w:pos="5670"/>
        </w:tabs>
        <w:spacing w:after="0" w:line="280" w:lineRule="atLeast"/>
        <w:ind w:left="709" w:hanging="709"/>
        <w:jc w:val="both"/>
        <w:rPr>
          <w:rFonts w:cs="Arial"/>
          <w:lang w:val="fr-CH"/>
        </w:rPr>
      </w:pPr>
    </w:p>
    <w:p w14:paraId="752C1E14" w14:textId="77777777" w:rsidR="00BA1575" w:rsidRPr="00501BB6" w:rsidRDefault="00BA1575" w:rsidP="00BA1575">
      <w:pPr>
        <w:tabs>
          <w:tab w:val="left" w:pos="5670"/>
        </w:tabs>
        <w:spacing w:after="0" w:line="280" w:lineRule="atLeast"/>
        <w:ind w:left="709" w:hanging="709"/>
        <w:jc w:val="both"/>
        <w:rPr>
          <w:rFonts w:cs="Arial"/>
          <w:sz w:val="30"/>
          <w:szCs w:val="30"/>
          <w:lang w:val="fr-CH"/>
        </w:rPr>
      </w:pPr>
      <w:r w:rsidRPr="00501BB6">
        <w:rPr>
          <w:rFonts w:cs="Arial"/>
          <w:sz w:val="30"/>
          <w:szCs w:val="30"/>
          <w:lang w:val="fr-CH"/>
        </w:rPr>
        <w:t>2.</w:t>
      </w:r>
      <w:r w:rsidRPr="00501BB6">
        <w:rPr>
          <w:rFonts w:cs="Arial"/>
          <w:sz w:val="30"/>
          <w:szCs w:val="30"/>
          <w:lang w:val="fr-CH"/>
        </w:rPr>
        <w:tab/>
        <w:t>Durée, structure et dispositions complémentaires</w:t>
      </w:r>
    </w:p>
    <w:p w14:paraId="388AC912" w14:textId="77777777" w:rsidR="00BA1575" w:rsidRPr="00501BB6" w:rsidRDefault="00BA1575" w:rsidP="00BA1575">
      <w:pPr>
        <w:tabs>
          <w:tab w:val="left" w:pos="5670"/>
        </w:tabs>
        <w:spacing w:after="0" w:line="280" w:lineRule="atLeast"/>
        <w:ind w:left="709" w:hanging="709"/>
        <w:jc w:val="both"/>
        <w:rPr>
          <w:rFonts w:cs="Arial"/>
          <w:lang w:val="fr-CH"/>
        </w:rPr>
      </w:pPr>
    </w:p>
    <w:p w14:paraId="3F508F48" w14:textId="77777777" w:rsidR="00BA1575" w:rsidRPr="00501BB6" w:rsidRDefault="00BA1575" w:rsidP="00BA1575">
      <w:pPr>
        <w:tabs>
          <w:tab w:val="left" w:pos="5670"/>
        </w:tabs>
        <w:spacing w:after="0" w:line="280" w:lineRule="atLeast"/>
        <w:ind w:left="709" w:hanging="709"/>
        <w:jc w:val="both"/>
        <w:rPr>
          <w:rFonts w:cs="Arial"/>
          <w:b/>
          <w:lang w:val="fr-CH"/>
        </w:rPr>
      </w:pPr>
      <w:r w:rsidRPr="00501BB6">
        <w:rPr>
          <w:rFonts w:cs="Arial"/>
          <w:b/>
          <w:lang w:val="fr-CH"/>
        </w:rPr>
        <w:t>2.1</w:t>
      </w:r>
      <w:r w:rsidRPr="00501BB6">
        <w:rPr>
          <w:rFonts w:cs="Arial"/>
          <w:b/>
          <w:lang w:val="fr-CH"/>
        </w:rPr>
        <w:tab/>
        <w:t xml:space="preserve">Durée et structure de la formation postgraduée </w:t>
      </w:r>
    </w:p>
    <w:p w14:paraId="10958B89" w14:textId="77777777" w:rsidR="00BA1575" w:rsidRPr="00501BB6" w:rsidRDefault="00BA1575" w:rsidP="00BA1575">
      <w:pPr>
        <w:tabs>
          <w:tab w:val="left" w:pos="5670"/>
        </w:tabs>
        <w:spacing w:after="0" w:line="280" w:lineRule="atLeast"/>
        <w:ind w:left="709" w:hanging="709"/>
        <w:jc w:val="both"/>
        <w:rPr>
          <w:rFonts w:cs="Arial"/>
          <w:lang w:val="fr-CH"/>
        </w:rPr>
      </w:pPr>
    </w:p>
    <w:p w14:paraId="5416BA18" w14:textId="624A90F3" w:rsidR="00BA1575" w:rsidRPr="00501BB6" w:rsidRDefault="00BA1575" w:rsidP="00BA1575">
      <w:pPr>
        <w:tabs>
          <w:tab w:val="left" w:pos="5670"/>
        </w:tabs>
        <w:spacing w:after="0" w:line="280" w:lineRule="atLeast"/>
        <w:ind w:left="709" w:hanging="709"/>
        <w:jc w:val="both"/>
        <w:rPr>
          <w:rFonts w:cs="Arial"/>
          <w:b/>
          <w:lang w:val="fr-CH"/>
        </w:rPr>
      </w:pPr>
      <w:r w:rsidRPr="00501BB6">
        <w:rPr>
          <w:rFonts w:cs="Arial"/>
          <w:b/>
          <w:lang w:val="fr-CH"/>
        </w:rPr>
        <w:t>2.1.1</w:t>
      </w:r>
      <w:r w:rsidRPr="00501BB6">
        <w:rPr>
          <w:rFonts w:cs="Arial"/>
          <w:b/>
          <w:lang w:val="fr-CH"/>
        </w:rPr>
        <w:tab/>
        <w:t>La formation postgraduée dure 5</w:t>
      </w:r>
      <w:r w:rsidR="00C262BB" w:rsidRPr="00501BB6">
        <w:rPr>
          <w:rFonts w:cs="Arial"/>
          <w:b/>
          <w:lang w:val="fr-CH"/>
        </w:rPr>
        <w:t> </w:t>
      </w:r>
      <w:r w:rsidRPr="00501BB6">
        <w:rPr>
          <w:rFonts w:cs="Arial"/>
          <w:b/>
          <w:lang w:val="fr-CH"/>
        </w:rPr>
        <w:t>ans et elle se structure comme suit</w:t>
      </w:r>
      <w:r w:rsidR="00402E5D" w:rsidRPr="00501BB6">
        <w:rPr>
          <w:rFonts w:cs="Arial"/>
          <w:b/>
          <w:lang w:val="fr-CH"/>
        </w:rPr>
        <w:t> :</w:t>
      </w:r>
    </w:p>
    <w:p w14:paraId="06EE14D2" w14:textId="61A793D1"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4</w:t>
      </w:r>
      <w:r w:rsidR="00C262BB" w:rsidRPr="00501BB6">
        <w:rPr>
          <w:rFonts w:cs="Arial"/>
          <w:lang w:val="fr-CH"/>
        </w:rPr>
        <w:t> </w:t>
      </w:r>
      <w:r w:rsidRPr="00501BB6">
        <w:rPr>
          <w:rFonts w:cs="Arial"/>
          <w:lang w:val="fr-CH"/>
        </w:rPr>
        <w:t>ans … (formation spécifique)</w:t>
      </w:r>
    </w:p>
    <w:p w14:paraId="76A1778E" w14:textId="74DE9516"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1</w:t>
      </w:r>
      <w:r w:rsidR="00A0695F" w:rsidRPr="00501BB6">
        <w:rPr>
          <w:rFonts w:cs="Arial"/>
          <w:lang w:val="fr-CH"/>
        </w:rPr>
        <w:t> </w:t>
      </w:r>
      <w:r w:rsidRPr="00501BB6">
        <w:rPr>
          <w:rFonts w:cs="Arial"/>
          <w:lang w:val="fr-CH"/>
        </w:rPr>
        <w:t>an … (formation non spécifique)</w:t>
      </w:r>
    </w:p>
    <w:p w14:paraId="2B74766D" w14:textId="77777777" w:rsidR="00BA1575" w:rsidRPr="00501BB6" w:rsidRDefault="00BA1575" w:rsidP="00BA1575">
      <w:pPr>
        <w:tabs>
          <w:tab w:val="left" w:pos="5670"/>
        </w:tabs>
        <w:spacing w:after="0" w:line="280" w:lineRule="atLeast"/>
        <w:ind w:left="720" w:hanging="720"/>
        <w:jc w:val="both"/>
        <w:rPr>
          <w:rFonts w:cs="Arial"/>
          <w:lang w:val="fr-CH"/>
        </w:rPr>
      </w:pPr>
    </w:p>
    <w:p w14:paraId="2DF0068B" w14:textId="1A0A56DE" w:rsidR="00BA1575" w:rsidRPr="00501BB6" w:rsidRDefault="00BA1575" w:rsidP="00BA1575">
      <w:pPr>
        <w:shd w:val="clear" w:color="auto" w:fill="B3B3B3"/>
        <w:tabs>
          <w:tab w:val="left" w:pos="5670"/>
        </w:tabs>
        <w:spacing w:after="0" w:line="280" w:lineRule="atLeast"/>
        <w:ind w:left="720" w:hanging="720"/>
        <w:jc w:val="both"/>
        <w:rPr>
          <w:rFonts w:cs="Arial"/>
          <w:b/>
          <w:lang w:val="fr-CH"/>
        </w:rPr>
      </w:pPr>
      <w:r w:rsidRPr="00501BB6">
        <w:rPr>
          <w:rFonts w:cs="Arial"/>
          <w:b/>
          <w:lang w:val="fr-CH"/>
        </w:rPr>
        <w:t>Remarques</w:t>
      </w:r>
      <w:r w:rsidR="00402E5D" w:rsidRPr="00501BB6">
        <w:rPr>
          <w:rFonts w:cs="Arial"/>
          <w:b/>
          <w:lang w:val="fr-CH"/>
        </w:rPr>
        <w:t> :</w:t>
      </w:r>
    </w:p>
    <w:p w14:paraId="6C37DF41" w14:textId="4912169B" w:rsidR="00BA1575" w:rsidRPr="00501BB6" w:rsidRDefault="00BA1575"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lang w:val="fr-CH"/>
        </w:rPr>
        <w:t>Si l’ensemble de la formation postgraduée est spécifique, le chiffre</w:t>
      </w:r>
      <w:r w:rsidR="00393F1F" w:rsidRPr="00501BB6">
        <w:rPr>
          <w:rFonts w:cs="Arial"/>
          <w:lang w:val="fr-CH"/>
        </w:rPr>
        <w:t> </w:t>
      </w:r>
      <w:r w:rsidRPr="00501BB6">
        <w:rPr>
          <w:rFonts w:cs="Arial"/>
          <w:lang w:val="fr-CH"/>
        </w:rPr>
        <w:t xml:space="preserve">2.1.1 </w:t>
      </w:r>
      <w:r w:rsidR="005745ED">
        <w:rPr>
          <w:rFonts w:cs="Arial"/>
          <w:lang w:val="fr-CH"/>
        </w:rPr>
        <w:t>précisera</w:t>
      </w:r>
      <w:r w:rsidR="005745ED" w:rsidRPr="00501BB6">
        <w:rPr>
          <w:rFonts w:cs="Arial"/>
          <w:lang w:val="fr-CH"/>
        </w:rPr>
        <w:t xml:space="preserve"> </w:t>
      </w:r>
      <w:r w:rsidRPr="00501BB6">
        <w:rPr>
          <w:rFonts w:cs="Arial"/>
          <w:lang w:val="fr-CH"/>
        </w:rPr>
        <w:t>malgré tout la durée générale et la structure (p.</w:t>
      </w:r>
      <w:r w:rsidR="00393F1F" w:rsidRPr="00501BB6">
        <w:rPr>
          <w:rFonts w:cs="Arial"/>
          <w:lang w:val="fr-CH"/>
        </w:rPr>
        <w:t> </w:t>
      </w:r>
      <w:r w:rsidRPr="00501BB6">
        <w:rPr>
          <w:rFonts w:cs="Arial"/>
          <w:lang w:val="fr-CH"/>
        </w:rPr>
        <w:t>ex. distinction entre formation hospitalière et ambulatoire</w:t>
      </w:r>
      <w:r w:rsidR="00402E5D" w:rsidRPr="00501BB6">
        <w:rPr>
          <w:rFonts w:cs="Arial"/>
          <w:lang w:val="fr-CH"/>
        </w:rPr>
        <w:t> ;</w:t>
      </w:r>
      <w:r w:rsidRPr="00501BB6">
        <w:rPr>
          <w:rFonts w:cs="Arial"/>
          <w:lang w:val="fr-CH"/>
        </w:rPr>
        <w:t xml:space="preserve"> répartition en formation de base et secondaire). Dans les chiffres</w:t>
      </w:r>
      <w:r w:rsidR="00393F1F" w:rsidRPr="00501BB6">
        <w:rPr>
          <w:rFonts w:cs="Arial"/>
          <w:lang w:val="fr-CH"/>
        </w:rPr>
        <w:t> </w:t>
      </w:r>
      <w:r w:rsidRPr="00501BB6">
        <w:rPr>
          <w:rFonts w:cs="Arial"/>
          <w:lang w:val="fr-CH"/>
        </w:rPr>
        <w:t xml:space="preserve">2.1.2, 2.1.3, etc., il faut ensuite apporter d’autres précisions (assistanat au cabinet médical, recherche, </w:t>
      </w:r>
      <w:r w:rsidR="00410C18">
        <w:rPr>
          <w:rFonts w:cs="Arial"/>
          <w:lang w:val="fr-CH"/>
        </w:rPr>
        <w:t xml:space="preserve">MD-PhD, </w:t>
      </w:r>
      <w:r w:rsidRPr="00501BB6">
        <w:rPr>
          <w:rFonts w:cs="Arial"/>
          <w:lang w:val="fr-CH"/>
        </w:rPr>
        <w:t>explications concernant la formation postgraduée de base et la formation postgraduée secondaire).</w:t>
      </w:r>
    </w:p>
    <w:p w14:paraId="367CBBDF" w14:textId="50182EC2" w:rsidR="00BA1575" w:rsidRPr="00501BB6" w:rsidRDefault="00BA1575"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lang w:val="fr-CH"/>
        </w:rPr>
        <w:t>Si la formation postgraduée non spécifique doit être définie de manière détaillée, elle doit être réglée séparément au chiffre</w:t>
      </w:r>
      <w:r w:rsidR="00151AC1" w:rsidRPr="00501BB6">
        <w:rPr>
          <w:rFonts w:cs="Arial"/>
          <w:lang w:val="fr-CH"/>
        </w:rPr>
        <w:t> </w:t>
      </w:r>
      <w:r w:rsidRPr="00501BB6">
        <w:rPr>
          <w:rFonts w:cs="Arial"/>
          <w:lang w:val="fr-CH"/>
        </w:rPr>
        <w:t>2.1.3. Il faut, si possible, l’abandonner et favoriser une formation postgraduée globale plus courte. En cas de nécessité justifiée, elle devra être en lien étroit avec la discipline et définie en conséquence.</w:t>
      </w:r>
    </w:p>
    <w:p w14:paraId="6A402C35" w14:textId="07FB9039" w:rsidR="00BA1575" w:rsidRPr="00501BB6" w:rsidRDefault="00BA1575"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lang w:val="fr-CH"/>
        </w:rPr>
        <w:t>Si la formation postgraduée de base doit être accomplie avant la formation postgraduée spécifique, il faudra inverser l’ordre de priorité et formuler une</w:t>
      </w:r>
      <w:r w:rsidR="003C7BC2">
        <w:rPr>
          <w:rFonts w:cs="Arial"/>
          <w:lang w:val="fr-CH"/>
        </w:rPr>
        <w:t xml:space="preserve"> condition ou</w:t>
      </w:r>
      <w:r w:rsidRPr="00501BB6">
        <w:rPr>
          <w:rFonts w:cs="Arial"/>
          <w:lang w:val="fr-CH"/>
        </w:rPr>
        <w:t xml:space="preserve"> </w:t>
      </w:r>
      <w:r w:rsidR="00B33359">
        <w:rPr>
          <w:rFonts w:cs="Arial"/>
          <w:lang w:val="fr-CH"/>
        </w:rPr>
        <w:t xml:space="preserve">une </w:t>
      </w:r>
      <w:r w:rsidRPr="00501BB6">
        <w:rPr>
          <w:rFonts w:cs="Arial"/>
          <w:lang w:val="fr-CH"/>
        </w:rPr>
        <w:t>recommandation explicite.</w:t>
      </w:r>
    </w:p>
    <w:p w14:paraId="3AECD10F" w14:textId="55FA07F5" w:rsidR="00F6605F" w:rsidRDefault="00F6605F"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lang w:val="fr-CH"/>
        </w:rPr>
        <w:t>Les disciplines qui exigent 2 ou 3</w:t>
      </w:r>
      <w:r w:rsidR="00E8008B" w:rsidRPr="00501BB6">
        <w:rPr>
          <w:rFonts w:cs="Arial"/>
          <w:lang w:val="fr-CH"/>
        </w:rPr>
        <w:t> </w:t>
      </w:r>
      <w:r w:rsidRPr="00501BB6">
        <w:rPr>
          <w:rFonts w:cs="Arial"/>
          <w:lang w:val="fr-CH"/>
        </w:rPr>
        <w:t>ans de formation de base en médecine interne générale auront recours à la formulation suivante</w:t>
      </w:r>
      <w:r w:rsidR="00402E5D" w:rsidRPr="00501BB6">
        <w:rPr>
          <w:rFonts w:cs="Arial"/>
          <w:lang w:val="fr-CH"/>
        </w:rPr>
        <w:t> :</w:t>
      </w:r>
      <w:r w:rsidRPr="00501BB6">
        <w:rPr>
          <w:rFonts w:cs="Arial"/>
          <w:lang w:val="fr-CH"/>
        </w:rPr>
        <w:t xml:space="preserve"> «</w:t>
      </w:r>
      <w:r w:rsidR="00E8008B" w:rsidRPr="00501BB6">
        <w:rPr>
          <w:rFonts w:cs="Arial"/>
          <w:lang w:val="fr-CH"/>
        </w:rPr>
        <w:t> </w:t>
      </w:r>
      <w:r w:rsidRPr="00501BB6">
        <w:rPr>
          <w:rFonts w:cs="Arial"/>
          <w:lang w:val="fr-CH"/>
        </w:rPr>
        <w:t>2</w:t>
      </w:r>
      <w:r w:rsidR="00E8008B" w:rsidRPr="00501BB6">
        <w:rPr>
          <w:rFonts w:cs="Arial"/>
          <w:lang w:val="fr-CH"/>
        </w:rPr>
        <w:t> </w:t>
      </w:r>
      <w:r w:rsidRPr="00501BB6">
        <w:rPr>
          <w:rFonts w:cs="Arial"/>
          <w:lang w:val="fr-CH"/>
        </w:rPr>
        <w:t>ans de formation postgraduée de base en médecine interne générale (formation postgraduée non spécifique), dont au moins 1</w:t>
      </w:r>
      <w:r w:rsidR="00E8008B" w:rsidRPr="00501BB6">
        <w:rPr>
          <w:rFonts w:cs="Arial"/>
          <w:lang w:val="fr-CH"/>
        </w:rPr>
        <w:t> </w:t>
      </w:r>
      <w:r w:rsidRPr="00501BB6">
        <w:rPr>
          <w:rFonts w:cs="Arial"/>
          <w:lang w:val="fr-CH"/>
        </w:rPr>
        <w:t>an dans un établissement de formation interniste de catégorie</w:t>
      </w:r>
      <w:r w:rsidR="00E8008B" w:rsidRPr="00501BB6">
        <w:rPr>
          <w:rFonts w:cs="Arial"/>
          <w:lang w:val="fr-CH"/>
        </w:rPr>
        <w:t> </w:t>
      </w:r>
      <w:r w:rsidRPr="00501BB6">
        <w:rPr>
          <w:rFonts w:cs="Arial"/>
          <w:lang w:val="fr-CH"/>
        </w:rPr>
        <w:t xml:space="preserve">A, B ou I. </w:t>
      </w:r>
      <w:r w:rsidR="00227C1A">
        <w:rPr>
          <w:rFonts w:cs="Arial"/>
          <w:lang w:val="fr-CH"/>
        </w:rPr>
        <w:t xml:space="preserve">Remarque : si l’activité de médecine </w:t>
      </w:r>
      <w:r w:rsidR="00E61065">
        <w:rPr>
          <w:rFonts w:cs="Arial"/>
          <w:lang w:val="fr-CH"/>
        </w:rPr>
        <w:t xml:space="preserve">interne </w:t>
      </w:r>
      <w:r w:rsidR="00227C1A">
        <w:rPr>
          <w:rFonts w:cs="Arial"/>
          <w:lang w:val="fr-CH"/>
        </w:rPr>
        <w:t>générale doit être accomplie en milieu</w:t>
      </w:r>
      <w:r w:rsidR="00C94C00">
        <w:rPr>
          <w:rFonts w:cs="Arial"/>
          <w:lang w:val="fr-CH"/>
        </w:rPr>
        <w:t xml:space="preserve"> purement</w:t>
      </w:r>
      <w:r w:rsidR="00227C1A">
        <w:rPr>
          <w:rFonts w:cs="Arial"/>
          <w:lang w:val="fr-CH"/>
        </w:rPr>
        <w:t xml:space="preserve"> hospitalier, </w:t>
      </w:r>
      <w:r w:rsidR="00C94C00">
        <w:rPr>
          <w:rFonts w:cs="Arial"/>
          <w:lang w:val="fr-CH"/>
        </w:rPr>
        <w:t xml:space="preserve">elle ne </w:t>
      </w:r>
      <w:r w:rsidR="00F00D27">
        <w:rPr>
          <w:rFonts w:cs="Arial"/>
          <w:lang w:val="fr-CH"/>
        </w:rPr>
        <w:t>pourra</w:t>
      </w:r>
      <w:r w:rsidR="00C94C00">
        <w:rPr>
          <w:rFonts w:cs="Arial"/>
          <w:lang w:val="fr-CH"/>
        </w:rPr>
        <w:t xml:space="preserve"> pas avoir lieu en catégorie I (</w:t>
      </w:r>
      <w:r w:rsidR="00715325">
        <w:rPr>
          <w:rFonts w:cs="Arial"/>
          <w:lang w:val="fr-CH"/>
        </w:rPr>
        <w:t xml:space="preserve">= policlinique, médecine interne générale ambulatoire). </w:t>
      </w:r>
      <w:r w:rsidR="005A0903">
        <w:rPr>
          <w:rFonts w:cs="Arial"/>
          <w:lang w:val="fr-CH"/>
        </w:rPr>
        <w:t>Un</w:t>
      </w:r>
      <w:r w:rsidR="005A0903" w:rsidRPr="00501BB6">
        <w:rPr>
          <w:rFonts w:cs="Arial"/>
          <w:lang w:val="fr-CH"/>
        </w:rPr>
        <w:t xml:space="preserve"> </w:t>
      </w:r>
      <w:r w:rsidRPr="00501BB6">
        <w:rPr>
          <w:rFonts w:cs="Arial"/>
          <w:lang w:val="fr-CH"/>
        </w:rPr>
        <w:t xml:space="preserve">titre de spécialiste </w:t>
      </w:r>
      <w:r w:rsidR="005A0903">
        <w:rPr>
          <w:rFonts w:cs="Arial"/>
          <w:lang w:val="fr-CH"/>
        </w:rPr>
        <w:t xml:space="preserve">fédéral ou étranger reconnu </w:t>
      </w:r>
      <w:r w:rsidRPr="00501BB6">
        <w:rPr>
          <w:rFonts w:cs="Arial"/>
          <w:lang w:val="fr-CH"/>
        </w:rPr>
        <w:t>en médecine interne générale est équivalent.</w:t>
      </w:r>
      <w:r w:rsidR="00E8008B" w:rsidRPr="00501BB6">
        <w:rPr>
          <w:rFonts w:cs="Arial"/>
          <w:lang w:val="fr-CH"/>
        </w:rPr>
        <w:t> </w:t>
      </w:r>
      <w:r w:rsidRPr="00501BB6">
        <w:rPr>
          <w:rFonts w:cs="Arial"/>
          <w:lang w:val="fr-CH"/>
        </w:rPr>
        <w:t>»</w:t>
      </w:r>
    </w:p>
    <w:p w14:paraId="33B4A729" w14:textId="57172A74" w:rsidR="00A06D83" w:rsidRPr="00501BB6" w:rsidRDefault="00435CA7" w:rsidP="00BA1575">
      <w:pPr>
        <w:numPr>
          <w:ilvl w:val="0"/>
          <w:numId w:val="25"/>
        </w:numPr>
        <w:shd w:val="clear" w:color="auto" w:fill="B3B3B3"/>
        <w:tabs>
          <w:tab w:val="clear" w:pos="720"/>
        </w:tabs>
        <w:spacing w:after="0" w:line="280" w:lineRule="atLeast"/>
        <w:ind w:left="284" w:hanging="284"/>
        <w:jc w:val="both"/>
        <w:rPr>
          <w:rFonts w:cs="Arial"/>
          <w:lang w:val="fr-CH"/>
        </w:rPr>
      </w:pPr>
      <w:r>
        <w:rPr>
          <w:rFonts w:cs="Arial"/>
          <w:lang w:val="fr-CH"/>
        </w:rPr>
        <w:t xml:space="preserve">Si les 2 ou 3 ans de formation postgraduée non spécifique doivent être accomplis dans une </w:t>
      </w:r>
      <w:r w:rsidR="00F114AD">
        <w:rPr>
          <w:rFonts w:cs="Arial"/>
          <w:lang w:val="fr-CH"/>
        </w:rPr>
        <w:t>discipline</w:t>
      </w:r>
      <w:r>
        <w:rPr>
          <w:rFonts w:cs="Arial"/>
          <w:lang w:val="fr-CH"/>
        </w:rPr>
        <w:t xml:space="preserve"> particulière</w:t>
      </w:r>
      <w:r w:rsidR="00F114AD">
        <w:rPr>
          <w:rFonts w:cs="Arial"/>
          <w:lang w:val="fr-CH"/>
        </w:rPr>
        <w:t xml:space="preserve"> (autre que celle du titre visé)</w:t>
      </w:r>
      <w:r>
        <w:rPr>
          <w:rFonts w:cs="Arial"/>
          <w:lang w:val="fr-CH"/>
        </w:rPr>
        <w:t xml:space="preserve">, </w:t>
      </w:r>
      <w:r w:rsidR="00D20199">
        <w:rPr>
          <w:rFonts w:cs="Arial"/>
          <w:lang w:val="fr-CH"/>
        </w:rPr>
        <w:t xml:space="preserve">la remarque </w:t>
      </w:r>
      <w:r w:rsidR="00CF6DCB">
        <w:rPr>
          <w:rFonts w:cs="Arial"/>
          <w:lang w:val="fr-CH"/>
        </w:rPr>
        <w:t xml:space="preserve">(cf. point ci-dessus) </w:t>
      </w:r>
      <w:r w:rsidR="00D20199">
        <w:rPr>
          <w:rFonts w:cs="Arial"/>
          <w:lang w:val="fr-CH"/>
        </w:rPr>
        <w:t xml:space="preserve">concernant l’équivalence d’un titre de spécialiste fédéral ou étranger reconnu dans </w:t>
      </w:r>
      <w:r w:rsidR="00F114AD">
        <w:rPr>
          <w:rFonts w:cs="Arial"/>
          <w:lang w:val="fr-CH"/>
        </w:rPr>
        <w:t>la discipline concernée</w:t>
      </w:r>
      <w:r w:rsidR="00D20199">
        <w:rPr>
          <w:rFonts w:cs="Arial"/>
          <w:lang w:val="fr-CH"/>
        </w:rPr>
        <w:t xml:space="preserve"> doit également être </w:t>
      </w:r>
      <w:r w:rsidR="00F114AD">
        <w:rPr>
          <w:rFonts w:cs="Arial"/>
          <w:lang w:val="fr-CH"/>
        </w:rPr>
        <w:t>ajoutée.</w:t>
      </w:r>
    </w:p>
    <w:p w14:paraId="2A1D0431" w14:textId="77777777" w:rsidR="00BA1575" w:rsidRPr="00501BB6" w:rsidRDefault="00BA1575" w:rsidP="00BA1575">
      <w:pPr>
        <w:tabs>
          <w:tab w:val="left" w:pos="5670"/>
        </w:tabs>
        <w:spacing w:after="0" w:line="280" w:lineRule="atLeast"/>
        <w:ind w:left="720" w:hanging="720"/>
        <w:jc w:val="both"/>
        <w:rPr>
          <w:rFonts w:cs="Arial"/>
          <w:lang w:val="fr-CH"/>
        </w:rPr>
      </w:pPr>
    </w:p>
    <w:p w14:paraId="36369A2D" w14:textId="77777777" w:rsidR="00BA1575" w:rsidRPr="00501BB6" w:rsidRDefault="00BA1575" w:rsidP="00BA1575">
      <w:pPr>
        <w:tabs>
          <w:tab w:val="left" w:pos="5670"/>
        </w:tabs>
        <w:spacing w:after="0" w:line="280" w:lineRule="atLeast"/>
        <w:ind w:left="709" w:hanging="709"/>
        <w:jc w:val="both"/>
        <w:rPr>
          <w:rFonts w:cs="Arial"/>
          <w:b/>
          <w:lang w:val="fr-CH"/>
        </w:rPr>
      </w:pPr>
      <w:r w:rsidRPr="00501BB6">
        <w:rPr>
          <w:rFonts w:cs="Arial"/>
          <w:b/>
          <w:lang w:val="fr-CH"/>
        </w:rPr>
        <w:t>2.1.2</w:t>
      </w:r>
      <w:r w:rsidRPr="00501BB6">
        <w:rPr>
          <w:rFonts w:cs="Arial"/>
          <w:b/>
          <w:lang w:val="fr-CH"/>
        </w:rPr>
        <w:tab/>
        <w:t xml:space="preserve">Formation postgraduée spécifique </w:t>
      </w:r>
    </w:p>
    <w:p w14:paraId="67C58A09" w14:textId="172340CE"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Il faut indiquer le nombre minimal d’années à accomplir dans un établissement de formation postgraduée de catégorie</w:t>
      </w:r>
      <w:r w:rsidR="00525BC9" w:rsidRPr="00501BB6">
        <w:rPr>
          <w:lang w:val="fr-CH"/>
        </w:rPr>
        <w:t> </w:t>
      </w:r>
      <w:r w:rsidRPr="00501BB6">
        <w:rPr>
          <w:rFonts w:cs="Arial"/>
          <w:lang w:val="fr-CH"/>
        </w:rPr>
        <w:t>A.</w:t>
      </w:r>
    </w:p>
    <w:p w14:paraId="204D655F" w14:textId="77777777"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lastRenderedPageBreak/>
        <w:t>Il faut indiquer le nombre maximal d’années à accomplir dans une autre catégorie ou sous forme d’assistanat au cabinet médical.</w:t>
      </w:r>
    </w:p>
    <w:p w14:paraId="5436A8C7" w14:textId="77777777" w:rsidR="00F146A1" w:rsidRDefault="00F146A1" w:rsidP="009716A1">
      <w:pPr>
        <w:spacing w:after="0" w:line="280" w:lineRule="atLeast"/>
        <w:jc w:val="both"/>
        <w:rPr>
          <w:rFonts w:cs="Arial"/>
          <w:b/>
          <w:lang w:val="fr-CH"/>
        </w:rPr>
      </w:pPr>
    </w:p>
    <w:p w14:paraId="3A603D7A" w14:textId="77777777" w:rsidR="001C29E8" w:rsidRPr="00501BB6" w:rsidRDefault="001C29E8" w:rsidP="009716A1">
      <w:pPr>
        <w:spacing w:after="0" w:line="280" w:lineRule="atLeast"/>
        <w:jc w:val="both"/>
        <w:rPr>
          <w:rFonts w:cs="Arial"/>
          <w:b/>
          <w:lang w:val="fr-CH"/>
        </w:rPr>
      </w:pPr>
    </w:p>
    <w:p w14:paraId="23F1C126" w14:textId="77777777" w:rsidR="00BA1575" w:rsidRPr="00501BB6" w:rsidRDefault="00BA1575" w:rsidP="00313D18">
      <w:pPr>
        <w:rPr>
          <w:rFonts w:cs="Arial"/>
          <w:b/>
          <w:lang w:val="fr-CH"/>
        </w:rPr>
      </w:pPr>
      <w:r w:rsidRPr="00501BB6">
        <w:rPr>
          <w:rFonts w:cs="Arial"/>
          <w:b/>
          <w:lang w:val="fr-CH"/>
        </w:rPr>
        <w:t xml:space="preserve">Changement de clinique </w:t>
      </w:r>
    </w:p>
    <w:p w14:paraId="632B069F" w14:textId="360973CF" w:rsidR="00BA1575" w:rsidRPr="00501BB6" w:rsidRDefault="00BA1575" w:rsidP="00BA1575">
      <w:pPr>
        <w:numPr>
          <w:ilvl w:val="0"/>
          <w:numId w:val="26"/>
        </w:numPr>
        <w:tabs>
          <w:tab w:val="left" w:pos="567"/>
        </w:tabs>
        <w:spacing w:after="0" w:line="280" w:lineRule="atLeast"/>
        <w:ind w:left="1985" w:hanging="1701"/>
        <w:jc w:val="both"/>
        <w:rPr>
          <w:rFonts w:cs="Arial"/>
          <w:lang w:val="fr-CH"/>
        </w:rPr>
      </w:pPr>
      <w:r w:rsidRPr="00501BB6">
        <w:rPr>
          <w:rFonts w:cs="Arial"/>
          <w:b/>
          <w:lang w:val="fr-CH"/>
        </w:rPr>
        <w:t>Variante</w:t>
      </w:r>
      <w:r w:rsidR="00525BC9" w:rsidRPr="00501BB6">
        <w:rPr>
          <w:rFonts w:cs="Arial"/>
          <w:b/>
          <w:lang w:val="fr-CH"/>
        </w:rPr>
        <w:t> </w:t>
      </w:r>
      <w:r w:rsidR="00BF2190">
        <w:rPr>
          <w:rFonts w:cs="Arial"/>
          <w:b/>
          <w:lang w:val="fr-CH"/>
        </w:rPr>
        <w:t>1</w:t>
      </w:r>
      <w:r w:rsidR="00402E5D" w:rsidRPr="00501BB6">
        <w:rPr>
          <w:rFonts w:cs="Arial"/>
          <w:b/>
          <w:lang w:val="fr-CH"/>
        </w:rPr>
        <w:t> :</w:t>
      </w:r>
      <w:r w:rsidRPr="00501BB6">
        <w:rPr>
          <w:rFonts w:cs="Arial"/>
          <w:lang w:val="fr-CH"/>
        </w:rPr>
        <w:tab/>
        <w:t>au moins 1</w:t>
      </w:r>
      <w:r w:rsidR="005D2756" w:rsidRPr="00501BB6">
        <w:rPr>
          <w:rFonts w:cs="Arial"/>
          <w:lang w:val="fr-CH"/>
        </w:rPr>
        <w:t> </w:t>
      </w:r>
      <w:r w:rsidRPr="00501BB6">
        <w:rPr>
          <w:rFonts w:cs="Arial"/>
          <w:lang w:val="fr-CH"/>
        </w:rPr>
        <w:t xml:space="preserve">an de la </w:t>
      </w:r>
      <w:r w:rsidRPr="00501BB6">
        <w:rPr>
          <w:rFonts w:cs="Arial"/>
          <w:b/>
          <w:lang w:val="fr-CH"/>
        </w:rPr>
        <w:t>formation postgraduée clinique spécifique</w:t>
      </w:r>
      <w:r w:rsidRPr="00501BB6">
        <w:rPr>
          <w:rFonts w:cs="Arial"/>
          <w:lang w:val="fr-CH"/>
        </w:rPr>
        <w:t xml:space="preserve"> doit être accompli dans un deuxième établissement de formation postgraduée </w:t>
      </w:r>
      <w:r w:rsidRPr="00501BB6">
        <w:rPr>
          <w:rFonts w:cs="Arial"/>
          <w:b/>
          <w:lang w:val="fr-CH"/>
        </w:rPr>
        <w:t>d’un autre hôpital</w:t>
      </w:r>
      <w:r w:rsidRPr="00501BB6">
        <w:rPr>
          <w:rFonts w:cs="Arial"/>
          <w:lang w:val="fr-CH"/>
        </w:rPr>
        <w:t>.</w:t>
      </w:r>
    </w:p>
    <w:p w14:paraId="04A9F980" w14:textId="23AC8AEB" w:rsidR="00BA1575" w:rsidRDefault="00BA1575" w:rsidP="00BA1575">
      <w:pPr>
        <w:numPr>
          <w:ilvl w:val="0"/>
          <w:numId w:val="26"/>
        </w:numPr>
        <w:tabs>
          <w:tab w:val="left" w:pos="567"/>
        </w:tabs>
        <w:spacing w:after="0" w:line="280" w:lineRule="atLeast"/>
        <w:ind w:left="1985" w:hanging="1701"/>
        <w:jc w:val="both"/>
        <w:rPr>
          <w:rFonts w:cs="Arial"/>
          <w:lang w:val="fr-CH"/>
        </w:rPr>
      </w:pPr>
      <w:r w:rsidRPr="00501BB6">
        <w:rPr>
          <w:rFonts w:cs="Arial"/>
          <w:b/>
          <w:lang w:val="fr-CH"/>
        </w:rPr>
        <w:t>Variante</w:t>
      </w:r>
      <w:r w:rsidR="00525BC9" w:rsidRPr="00501BB6">
        <w:rPr>
          <w:rFonts w:cs="Arial"/>
          <w:b/>
          <w:lang w:val="fr-CH"/>
        </w:rPr>
        <w:t> </w:t>
      </w:r>
      <w:r w:rsidR="008212CC">
        <w:rPr>
          <w:rFonts w:cs="Arial"/>
          <w:b/>
          <w:lang w:val="fr-CH"/>
        </w:rPr>
        <w:t>2</w:t>
      </w:r>
      <w:r w:rsidR="00402E5D" w:rsidRPr="00501BB6">
        <w:rPr>
          <w:rFonts w:cs="Arial"/>
          <w:b/>
          <w:lang w:val="fr-CH"/>
        </w:rPr>
        <w:t> :</w:t>
      </w:r>
      <w:r w:rsidRPr="00501BB6">
        <w:rPr>
          <w:rFonts w:cs="Arial"/>
          <w:lang w:val="fr-CH"/>
        </w:rPr>
        <w:tab/>
        <w:t>au moins 1</w:t>
      </w:r>
      <w:r w:rsidR="005D2756" w:rsidRPr="00501BB6">
        <w:rPr>
          <w:rFonts w:cs="Arial"/>
          <w:lang w:val="fr-CH"/>
        </w:rPr>
        <w:t> </w:t>
      </w:r>
      <w:r w:rsidRPr="00501BB6">
        <w:rPr>
          <w:rFonts w:cs="Arial"/>
          <w:lang w:val="fr-CH"/>
        </w:rPr>
        <w:t xml:space="preserve">an de la </w:t>
      </w:r>
      <w:r w:rsidRPr="00501BB6">
        <w:rPr>
          <w:rFonts w:cs="Arial"/>
          <w:b/>
          <w:lang w:val="fr-CH"/>
        </w:rPr>
        <w:t>formation postgraduée spécifique</w:t>
      </w:r>
      <w:r w:rsidRPr="00501BB6">
        <w:rPr>
          <w:rFonts w:cs="Arial"/>
          <w:lang w:val="fr-CH"/>
        </w:rPr>
        <w:t xml:space="preserve"> doit être accompli dans un </w:t>
      </w:r>
      <w:r w:rsidRPr="00501BB6">
        <w:rPr>
          <w:rFonts w:cs="Arial"/>
          <w:b/>
          <w:lang w:val="fr-CH"/>
        </w:rPr>
        <w:t>deuxième établissement de formation postgraduée</w:t>
      </w:r>
      <w:r w:rsidRPr="00501BB6">
        <w:rPr>
          <w:rFonts w:cs="Arial"/>
          <w:lang w:val="fr-CH"/>
        </w:rPr>
        <w:t>.</w:t>
      </w:r>
    </w:p>
    <w:p w14:paraId="24B4C435" w14:textId="299E6ADB" w:rsidR="008212CC" w:rsidRPr="00501BB6" w:rsidRDefault="008212CC" w:rsidP="00BA1575">
      <w:pPr>
        <w:numPr>
          <w:ilvl w:val="0"/>
          <w:numId w:val="26"/>
        </w:numPr>
        <w:tabs>
          <w:tab w:val="left" w:pos="567"/>
        </w:tabs>
        <w:spacing w:after="0" w:line="280" w:lineRule="atLeast"/>
        <w:ind w:left="1985" w:hanging="1701"/>
        <w:jc w:val="both"/>
        <w:rPr>
          <w:rFonts w:cs="Arial"/>
          <w:lang w:val="fr-CH"/>
        </w:rPr>
      </w:pPr>
      <w:r>
        <w:rPr>
          <w:rFonts w:cs="Arial"/>
          <w:b/>
          <w:lang w:val="fr-CH"/>
        </w:rPr>
        <w:t>Variante 3 :</w:t>
      </w:r>
      <w:r>
        <w:rPr>
          <w:rFonts w:cs="Arial"/>
          <w:lang w:val="fr-CH"/>
        </w:rPr>
        <w:tab/>
      </w:r>
      <w:r w:rsidR="0056407E" w:rsidRPr="00501BB6">
        <w:rPr>
          <w:rFonts w:cs="Arial"/>
          <w:lang w:val="fr-CH"/>
        </w:rPr>
        <w:t xml:space="preserve">au moins 1 an de la </w:t>
      </w:r>
      <w:r w:rsidR="0056407E" w:rsidRPr="00501BB6">
        <w:rPr>
          <w:rFonts w:cs="Arial"/>
          <w:b/>
          <w:lang w:val="fr-CH"/>
        </w:rPr>
        <w:t xml:space="preserve">formation postgraduée globale </w:t>
      </w:r>
      <w:r w:rsidR="0056407E" w:rsidRPr="00501BB6">
        <w:rPr>
          <w:rFonts w:cs="Arial"/>
          <w:lang w:val="fr-CH"/>
        </w:rPr>
        <w:t xml:space="preserve">doit être accompli dans un </w:t>
      </w:r>
      <w:r w:rsidR="0056407E" w:rsidRPr="00313D18">
        <w:rPr>
          <w:rFonts w:cs="Arial"/>
          <w:b/>
          <w:lang w:val="fr-CH"/>
        </w:rPr>
        <w:t>deuxième établissement de formation postgraduée</w:t>
      </w:r>
      <w:r w:rsidR="0056407E" w:rsidRPr="00501BB6">
        <w:rPr>
          <w:rFonts w:cs="Arial"/>
          <w:lang w:val="fr-CH"/>
        </w:rPr>
        <w:t>.</w:t>
      </w:r>
    </w:p>
    <w:p w14:paraId="1FF7B52A" w14:textId="0D6C3170" w:rsidR="00BA1575" w:rsidRPr="00EF0532" w:rsidRDefault="00BA1575" w:rsidP="00EF0532">
      <w:pPr>
        <w:numPr>
          <w:ilvl w:val="0"/>
          <w:numId w:val="26"/>
        </w:numPr>
        <w:tabs>
          <w:tab w:val="left" w:pos="567"/>
        </w:tabs>
        <w:spacing w:after="0" w:line="280" w:lineRule="atLeast"/>
        <w:ind w:left="1985" w:hanging="1701"/>
        <w:jc w:val="both"/>
        <w:rPr>
          <w:rFonts w:cs="Arial"/>
          <w:lang w:val="fr-CH"/>
        </w:rPr>
      </w:pPr>
      <w:r w:rsidRPr="00501BB6">
        <w:rPr>
          <w:rFonts w:cs="Arial"/>
          <w:b/>
          <w:lang w:val="fr-CH"/>
        </w:rPr>
        <w:t>Variante</w:t>
      </w:r>
      <w:r w:rsidR="00525BC9" w:rsidRPr="00501BB6">
        <w:rPr>
          <w:rFonts w:cs="Arial"/>
          <w:b/>
          <w:lang w:val="fr-CH"/>
        </w:rPr>
        <w:t> </w:t>
      </w:r>
      <w:r w:rsidRPr="00501BB6">
        <w:rPr>
          <w:rFonts w:cs="Arial"/>
          <w:b/>
          <w:lang w:val="fr-CH"/>
        </w:rPr>
        <w:t>4</w:t>
      </w:r>
      <w:r w:rsidR="00402E5D" w:rsidRPr="00501BB6">
        <w:rPr>
          <w:rFonts w:cs="Arial"/>
          <w:b/>
          <w:lang w:val="fr-CH"/>
        </w:rPr>
        <w:t> :</w:t>
      </w:r>
      <w:r w:rsidRPr="00501BB6">
        <w:rPr>
          <w:rFonts w:cs="Arial"/>
          <w:lang w:val="fr-CH"/>
        </w:rPr>
        <w:tab/>
        <w:t>au moins 1</w:t>
      </w:r>
      <w:r w:rsidR="004374F9" w:rsidRPr="00501BB6">
        <w:rPr>
          <w:rFonts w:cs="Arial"/>
          <w:lang w:val="fr-CH"/>
        </w:rPr>
        <w:t> </w:t>
      </w:r>
      <w:r w:rsidRPr="00501BB6">
        <w:rPr>
          <w:rFonts w:cs="Arial"/>
          <w:lang w:val="fr-CH"/>
        </w:rPr>
        <w:t xml:space="preserve">an de la </w:t>
      </w:r>
      <w:r w:rsidRPr="00501BB6">
        <w:rPr>
          <w:rFonts w:cs="Arial"/>
          <w:b/>
          <w:lang w:val="fr-CH"/>
        </w:rPr>
        <w:t>formation postgraduée globale</w:t>
      </w:r>
      <w:r w:rsidRPr="00501BB6">
        <w:rPr>
          <w:rFonts w:cs="Arial"/>
          <w:lang w:val="fr-CH"/>
        </w:rPr>
        <w:t xml:space="preserve"> doit être accompli dans un </w:t>
      </w:r>
      <w:r w:rsidRPr="00313D18">
        <w:rPr>
          <w:rFonts w:cs="Arial"/>
          <w:lang w:val="fr-CH"/>
        </w:rPr>
        <w:t>deuxième établissement de formation postgraduée</w:t>
      </w:r>
      <w:r w:rsidR="00F422ED" w:rsidRPr="00F422ED">
        <w:rPr>
          <w:rFonts w:cs="Arial"/>
          <w:b/>
          <w:lang w:val="fr-CH"/>
        </w:rPr>
        <w:t xml:space="preserve"> d’un autre hôpital</w:t>
      </w:r>
      <w:r w:rsidRPr="00501BB6">
        <w:rPr>
          <w:rFonts w:cs="Arial"/>
          <w:lang w:val="fr-CH"/>
        </w:rPr>
        <w:t>.</w:t>
      </w:r>
    </w:p>
    <w:p w14:paraId="7CEDD682" w14:textId="77777777" w:rsidR="00BA1575" w:rsidRPr="00501BB6" w:rsidRDefault="00BA1575" w:rsidP="00BA1575">
      <w:pPr>
        <w:spacing w:after="0" w:line="280" w:lineRule="atLeast"/>
        <w:rPr>
          <w:rFonts w:cs="Arial"/>
          <w:b/>
          <w:lang w:val="fr-CH"/>
        </w:rPr>
      </w:pPr>
    </w:p>
    <w:p w14:paraId="4B4B39A7" w14:textId="16014B07" w:rsidR="00BA1575" w:rsidRPr="00501BB6" w:rsidRDefault="00BA1575" w:rsidP="00BA1575">
      <w:pPr>
        <w:shd w:val="clear" w:color="auto" w:fill="B3B3B3"/>
        <w:tabs>
          <w:tab w:val="left" w:pos="5670"/>
        </w:tabs>
        <w:spacing w:after="0" w:line="280" w:lineRule="atLeast"/>
        <w:jc w:val="both"/>
        <w:rPr>
          <w:rFonts w:cs="Arial"/>
          <w:b/>
          <w:lang w:val="fr-CH"/>
        </w:rPr>
      </w:pPr>
      <w:r w:rsidRPr="00501BB6">
        <w:rPr>
          <w:rFonts w:cs="Arial"/>
          <w:b/>
          <w:lang w:val="fr-CH"/>
        </w:rPr>
        <w:t>Remarque</w:t>
      </w:r>
      <w:r w:rsidR="00D91000">
        <w:rPr>
          <w:rFonts w:cs="Arial"/>
          <w:b/>
          <w:lang w:val="fr-CH"/>
        </w:rPr>
        <w:t>s</w:t>
      </w:r>
      <w:r w:rsidR="00402E5D" w:rsidRPr="00501BB6">
        <w:rPr>
          <w:rFonts w:cs="Arial"/>
          <w:b/>
          <w:lang w:val="fr-CH"/>
        </w:rPr>
        <w:t> :</w:t>
      </w:r>
    </w:p>
    <w:p w14:paraId="1FEFA266" w14:textId="6D7B3D44" w:rsidR="00BA1575" w:rsidRPr="00E90C6D" w:rsidRDefault="00BA1575" w:rsidP="00E90C6D">
      <w:pPr>
        <w:pStyle w:val="Listenabsatz"/>
        <w:numPr>
          <w:ilvl w:val="0"/>
          <w:numId w:val="49"/>
        </w:numPr>
        <w:shd w:val="clear" w:color="auto" w:fill="B3B3B3"/>
        <w:tabs>
          <w:tab w:val="left" w:pos="5670"/>
        </w:tabs>
        <w:spacing w:after="0" w:line="280" w:lineRule="atLeast"/>
        <w:jc w:val="both"/>
        <w:rPr>
          <w:rFonts w:cs="Arial"/>
          <w:lang w:val="fr-CH"/>
        </w:rPr>
      </w:pPr>
      <w:r w:rsidRPr="00F56658">
        <w:rPr>
          <w:rFonts w:cs="Arial"/>
          <w:lang w:val="fr-CH"/>
        </w:rPr>
        <w:t>Si la recherche et/ou l’assistanat au cabinet médical ne sont pas considérés comme un changement de clinique</w:t>
      </w:r>
      <w:r w:rsidR="006857AD">
        <w:rPr>
          <w:rFonts w:cs="Arial"/>
          <w:lang w:val="fr-CH"/>
        </w:rPr>
        <w:t xml:space="preserve"> ou d’établissement</w:t>
      </w:r>
      <w:r w:rsidRPr="00F56658">
        <w:rPr>
          <w:rFonts w:cs="Arial"/>
          <w:lang w:val="fr-CH"/>
        </w:rPr>
        <w:t>, il faut explicitement le mentionner.</w:t>
      </w:r>
    </w:p>
    <w:p w14:paraId="4735D7A7" w14:textId="714C711A" w:rsidR="00BA1575" w:rsidRPr="00E90C6D" w:rsidRDefault="00BA1575" w:rsidP="00E90C6D">
      <w:pPr>
        <w:pStyle w:val="Listenabsatz"/>
        <w:numPr>
          <w:ilvl w:val="0"/>
          <w:numId w:val="49"/>
        </w:numPr>
        <w:shd w:val="clear" w:color="auto" w:fill="B3B3B3"/>
        <w:spacing w:after="0" w:line="280" w:lineRule="atLeast"/>
        <w:jc w:val="both"/>
        <w:rPr>
          <w:rFonts w:cs="Arial"/>
          <w:lang w:val="fr-CH"/>
        </w:rPr>
      </w:pPr>
      <w:r w:rsidRPr="00E90C6D">
        <w:rPr>
          <w:rFonts w:cs="Arial"/>
          <w:lang w:val="fr-CH"/>
        </w:rPr>
        <w:t>Tout comme il faut explicitement mentionner si la recherche dans un établissement de formation postgraduée de catégorie</w:t>
      </w:r>
      <w:r w:rsidR="00A34972" w:rsidRPr="00E90C6D">
        <w:rPr>
          <w:rFonts w:cs="Arial"/>
          <w:lang w:val="fr-CH"/>
        </w:rPr>
        <w:t> </w:t>
      </w:r>
      <w:r w:rsidRPr="00E90C6D">
        <w:rPr>
          <w:rFonts w:cs="Arial"/>
          <w:lang w:val="fr-CH"/>
        </w:rPr>
        <w:t>A ne peut pas être validée comme formation postgraduée d</w:t>
      </w:r>
      <w:r w:rsidR="00A34972" w:rsidRPr="00E90C6D">
        <w:rPr>
          <w:rFonts w:cs="Arial"/>
          <w:lang w:val="fr-CH"/>
        </w:rPr>
        <w:t xml:space="preserve">ans </w:t>
      </w:r>
      <w:r w:rsidRPr="00E90C6D">
        <w:rPr>
          <w:rFonts w:cs="Arial"/>
          <w:lang w:val="fr-CH"/>
        </w:rPr>
        <w:t xml:space="preserve">cette catégorie. </w:t>
      </w:r>
    </w:p>
    <w:p w14:paraId="779F0F23" w14:textId="77777777" w:rsidR="00BA1575" w:rsidRPr="00501BB6" w:rsidRDefault="00BA1575" w:rsidP="00BA1575">
      <w:pPr>
        <w:spacing w:after="0" w:line="280" w:lineRule="atLeast"/>
        <w:jc w:val="both"/>
        <w:rPr>
          <w:rFonts w:cs="Arial"/>
          <w:b/>
          <w:lang w:val="fr-CH"/>
        </w:rPr>
      </w:pPr>
    </w:p>
    <w:p w14:paraId="2C149A04" w14:textId="77777777" w:rsidR="00BA1575" w:rsidRPr="00501BB6" w:rsidRDefault="00BA1575" w:rsidP="00BA1575">
      <w:pPr>
        <w:spacing w:after="0" w:line="280" w:lineRule="atLeast"/>
        <w:jc w:val="both"/>
        <w:rPr>
          <w:rFonts w:cs="Arial"/>
          <w:b/>
          <w:lang w:val="fr-CH"/>
        </w:rPr>
      </w:pPr>
    </w:p>
    <w:p w14:paraId="2D655F4D" w14:textId="1C9BE949" w:rsidR="00BA1575" w:rsidRPr="00501BB6" w:rsidRDefault="00BA1575" w:rsidP="00BA1575">
      <w:pPr>
        <w:numPr>
          <w:ilvl w:val="0"/>
          <w:numId w:val="25"/>
        </w:numPr>
        <w:tabs>
          <w:tab w:val="clear" w:pos="720"/>
        </w:tabs>
        <w:spacing w:after="0" w:line="280" w:lineRule="atLeast"/>
        <w:ind w:left="284" w:hanging="284"/>
        <w:jc w:val="both"/>
        <w:rPr>
          <w:rFonts w:cs="Arial"/>
          <w:b/>
          <w:lang w:val="fr-CH"/>
        </w:rPr>
      </w:pPr>
      <w:r w:rsidRPr="00501BB6">
        <w:rPr>
          <w:rFonts w:cs="Arial"/>
          <w:b/>
          <w:lang w:val="fr-CH"/>
        </w:rPr>
        <w:t>Recherche</w:t>
      </w:r>
    </w:p>
    <w:p w14:paraId="2505CA44" w14:textId="0AB1402D" w:rsidR="00BA1575" w:rsidRPr="00501BB6" w:rsidRDefault="00BA1575" w:rsidP="00BA1575">
      <w:pPr>
        <w:spacing w:after="0" w:line="280" w:lineRule="atLeast"/>
        <w:ind w:left="284"/>
        <w:jc w:val="both"/>
        <w:rPr>
          <w:rFonts w:cs="Arial"/>
          <w:lang w:val="fr-CH"/>
        </w:rPr>
      </w:pPr>
      <w:r w:rsidRPr="00501BB6">
        <w:rPr>
          <w:rFonts w:cs="Arial"/>
          <w:lang w:val="fr-CH"/>
        </w:rPr>
        <w:t>Sur demande auprès de la Commission des titres (CT</w:t>
      </w:r>
      <w:r w:rsidR="00402E5D" w:rsidRPr="00501BB6">
        <w:rPr>
          <w:rFonts w:cs="Arial"/>
          <w:lang w:val="fr-CH"/>
        </w:rPr>
        <w:t> ;</w:t>
      </w:r>
      <w:r w:rsidRPr="00501BB6">
        <w:rPr>
          <w:rFonts w:cs="Arial"/>
          <w:lang w:val="fr-CH"/>
        </w:rPr>
        <w:t xml:space="preserve"> demande à déposer au secrétariat de l’ISFM</w:t>
      </w:r>
      <w:r w:rsidR="00777C58">
        <w:rPr>
          <w:rFonts w:cs="Arial"/>
          <w:lang w:val="fr-CH"/>
        </w:rPr>
        <w:t xml:space="preserve"> via le </w:t>
      </w:r>
      <w:proofErr w:type="spellStart"/>
      <w:r w:rsidR="00777C58">
        <w:rPr>
          <w:rFonts w:cs="Arial"/>
          <w:lang w:val="fr-CH"/>
        </w:rPr>
        <w:t>logbook</w:t>
      </w:r>
      <w:proofErr w:type="spellEnd"/>
      <w:r w:rsidR="00777C58">
        <w:rPr>
          <w:rFonts w:cs="Arial"/>
          <w:lang w:val="fr-CH"/>
        </w:rPr>
        <w:t xml:space="preserve"> électronique</w:t>
      </w:r>
      <w:r w:rsidRPr="00501BB6">
        <w:rPr>
          <w:rFonts w:cs="Arial"/>
          <w:lang w:val="fr-CH"/>
        </w:rPr>
        <w:t>), une activité de recherche en…… (p.</w:t>
      </w:r>
      <w:r w:rsidR="001344A3" w:rsidRPr="00501BB6">
        <w:rPr>
          <w:rFonts w:cs="Arial"/>
          <w:lang w:val="fr-CH"/>
        </w:rPr>
        <w:t> </w:t>
      </w:r>
      <w:r w:rsidRPr="00501BB6">
        <w:rPr>
          <w:rFonts w:cs="Arial"/>
          <w:lang w:val="fr-CH"/>
        </w:rPr>
        <w:t>ex. pneumologie) peut être validée pour 1</w:t>
      </w:r>
      <w:r w:rsidR="001344A3" w:rsidRPr="00501BB6">
        <w:rPr>
          <w:rFonts w:cs="Arial"/>
          <w:lang w:val="fr-CH"/>
        </w:rPr>
        <w:t> </w:t>
      </w:r>
      <w:r w:rsidRPr="00501BB6">
        <w:rPr>
          <w:rFonts w:cs="Arial"/>
          <w:lang w:val="fr-CH"/>
        </w:rPr>
        <w:t xml:space="preserve">an au maximum en tant que formation postgraduée spécifique (ne </w:t>
      </w:r>
      <w:r w:rsidR="001344A3" w:rsidRPr="00501BB6">
        <w:rPr>
          <w:rFonts w:cs="Arial"/>
          <w:lang w:val="fr-CH"/>
        </w:rPr>
        <w:t xml:space="preserve">compte pas comme formation </w:t>
      </w:r>
      <w:r w:rsidR="00822456" w:rsidRPr="00501BB6">
        <w:rPr>
          <w:rFonts w:cs="Arial"/>
          <w:lang w:val="fr-CH"/>
        </w:rPr>
        <w:t>de</w:t>
      </w:r>
      <w:r w:rsidRPr="00501BB6">
        <w:rPr>
          <w:rFonts w:cs="Arial"/>
          <w:lang w:val="fr-CH"/>
        </w:rPr>
        <w:t xml:space="preserve"> catégorie</w:t>
      </w:r>
      <w:r w:rsidR="001344A3" w:rsidRPr="00501BB6">
        <w:rPr>
          <w:rFonts w:cs="Arial"/>
          <w:lang w:val="fr-CH"/>
        </w:rPr>
        <w:t> </w:t>
      </w:r>
      <w:r w:rsidRPr="00501BB6">
        <w:rPr>
          <w:rFonts w:cs="Arial"/>
          <w:lang w:val="fr-CH"/>
        </w:rPr>
        <w:t>A</w:t>
      </w:r>
      <w:r w:rsidR="006300D4">
        <w:rPr>
          <w:rFonts w:cs="Arial"/>
          <w:lang w:val="fr-CH"/>
        </w:rPr>
        <w:t> / comme changement de clinique ou d’établissement</w:t>
      </w:r>
      <w:r w:rsidRPr="00501BB6">
        <w:rPr>
          <w:rFonts w:cs="Arial"/>
          <w:lang w:val="fr-CH"/>
        </w:rPr>
        <w:t>).</w:t>
      </w:r>
    </w:p>
    <w:p w14:paraId="6A2D5C81" w14:textId="77777777" w:rsidR="00BA1575" w:rsidRPr="00501BB6" w:rsidRDefault="00BA1575" w:rsidP="00BA1575">
      <w:pPr>
        <w:spacing w:after="0" w:line="280" w:lineRule="atLeast"/>
        <w:ind w:left="284"/>
        <w:jc w:val="both"/>
        <w:rPr>
          <w:rFonts w:cs="Arial"/>
          <w:lang w:val="fr-CH"/>
        </w:rPr>
      </w:pPr>
    </w:p>
    <w:p w14:paraId="6942BDD7" w14:textId="374A6959" w:rsidR="00BA1575" w:rsidRPr="00501BB6" w:rsidRDefault="00BA1575" w:rsidP="00BA1575">
      <w:pPr>
        <w:spacing w:after="0" w:line="280" w:lineRule="atLeast"/>
        <w:ind w:left="284"/>
        <w:jc w:val="both"/>
        <w:rPr>
          <w:rFonts w:cs="Arial"/>
          <w:lang w:val="fr-CH"/>
        </w:rPr>
      </w:pPr>
      <w:r w:rsidRPr="00501BB6">
        <w:rPr>
          <w:rFonts w:cs="Arial"/>
          <w:lang w:val="fr-CH"/>
        </w:rPr>
        <w:t>Une formation MD</w:t>
      </w:r>
      <w:r w:rsidR="00CC2AE5" w:rsidRPr="00501BB6">
        <w:rPr>
          <w:rFonts w:cs="Arial"/>
          <w:lang w:val="fr-CH"/>
        </w:rPr>
        <w:t>-</w:t>
      </w:r>
      <w:r w:rsidRPr="00501BB6">
        <w:rPr>
          <w:rFonts w:cs="Arial"/>
          <w:lang w:val="fr-CH"/>
        </w:rPr>
        <w:t xml:space="preserve">PhD </w:t>
      </w:r>
      <w:r w:rsidR="00456EA8" w:rsidRPr="00501BB6">
        <w:rPr>
          <w:rFonts w:cs="Arial"/>
          <w:lang w:val="fr-CH"/>
        </w:rPr>
        <w:t xml:space="preserve">terminée </w:t>
      </w:r>
      <w:r w:rsidR="00050556">
        <w:rPr>
          <w:rFonts w:cs="Arial"/>
          <w:lang w:val="fr-CH"/>
        </w:rPr>
        <w:t>(cursus suisse</w:t>
      </w:r>
      <w:r w:rsidR="001A6733" w:rsidRPr="001A6733">
        <w:rPr>
          <w:rFonts w:cs="Arial"/>
          <w:lang w:val="fr-CH"/>
        </w:rPr>
        <w:t xml:space="preserve"> </w:t>
      </w:r>
      <w:r w:rsidR="001A6733">
        <w:rPr>
          <w:rFonts w:cs="Arial"/>
          <w:lang w:val="fr-CH"/>
        </w:rPr>
        <w:t>spécifique</w:t>
      </w:r>
      <w:r w:rsidR="00050556">
        <w:rPr>
          <w:rFonts w:cs="Arial"/>
          <w:lang w:val="fr-CH"/>
        </w:rPr>
        <w:t xml:space="preserve">) </w:t>
      </w:r>
      <w:r w:rsidRPr="00501BB6">
        <w:rPr>
          <w:rFonts w:cs="Arial"/>
          <w:lang w:val="fr-CH"/>
        </w:rPr>
        <w:t>peut également être validée pour 1</w:t>
      </w:r>
      <w:r w:rsidR="008A5917" w:rsidRPr="00501BB6">
        <w:rPr>
          <w:rFonts w:cs="Arial"/>
          <w:lang w:val="fr-CH"/>
        </w:rPr>
        <w:t> </w:t>
      </w:r>
      <w:r w:rsidRPr="00501BB6">
        <w:rPr>
          <w:rFonts w:cs="Arial"/>
          <w:lang w:val="fr-CH"/>
        </w:rPr>
        <w:t>an au maximum. L’activité ne doit pas obligatoirement relever du domaine du titre de spécialiste.</w:t>
      </w:r>
    </w:p>
    <w:p w14:paraId="4079E069" w14:textId="77777777" w:rsidR="00BA1575" w:rsidRPr="00501BB6" w:rsidRDefault="00BA1575" w:rsidP="00BA1575">
      <w:pPr>
        <w:spacing w:after="0" w:line="280" w:lineRule="atLeast"/>
        <w:jc w:val="both"/>
        <w:rPr>
          <w:rFonts w:cs="Arial"/>
          <w:lang w:val="fr-CH"/>
        </w:rPr>
      </w:pPr>
    </w:p>
    <w:p w14:paraId="1EA2E6ED" w14:textId="4CF7B173" w:rsidR="00BA1575" w:rsidRPr="00501BB6" w:rsidRDefault="00BA1575" w:rsidP="00BA1575">
      <w:pPr>
        <w:shd w:val="clear" w:color="auto" w:fill="B3B3B3"/>
        <w:tabs>
          <w:tab w:val="left" w:pos="5670"/>
        </w:tabs>
        <w:spacing w:after="0" w:line="280" w:lineRule="atLeast"/>
        <w:ind w:left="720" w:hanging="720"/>
        <w:jc w:val="both"/>
        <w:rPr>
          <w:rFonts w:cs="Arial"/>
          <w:b/>
          <w:lang w:val="fr-CH"/>
        </w:rPr>
      </w:pPr>
      <w:r w:rsidRPr="00501BB6">
        <w:rPr>
          <w:rFonts w:cs="Arial"/>
          <w:b/>
          <w:lang w:val="fr-CH"/>
        </w:rPr>
        <w:t>Remarque</w:t>
      </w:r>
      <w:r w:rsidR="00943296">
        <w:rPr>
          <w:rFonts w:cs="Arial"/>
          <w:b/>
          <w:lang w:val="fr-CH"/>
        </w:rPr>
        <w:t>s</w:t>
      </w:r>
      <w:r w:rsidR="00402E5D" w:rsidRPr="00501BB6">
        <w:rPr>
          <w:rFonts w:cs="Arial"/>
          <w:b/>
          <w:lang w:val="fr-CH"/>
        </w:rPr>
        <w:t> :</w:t>
      </w:r>
    </w:p>
    <w:p w14:paraId="6A81D036" w14:textId="77777777" w:rsidR="00BA1575" w:rsidRPr="00501BB6" w:rsidRDefault="00BA1575"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lang w:val="fr-CH"/>
        </w:rPr>
        <w:t>Il est possible de prévoir éventuellement une autre réglementation indiquant les catégories de formation postgraduée obligatoires pouvant être remplacées par la recherche. Il en va de même pour l’assistanat au cabinet médical.</w:t>
      </w:r>
    </w:p>
    <w:p w14:paraId="111D97B7" w14:textId="555F5DF8" w:rsidR="00BA1575" w:rsidRPr="00501BB6" w:rsidRDefault="00BA1575"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lang w:val="fr-CH"/>
        </w:rPr>
        <w:t xml:space="preserve">Si la recherche n’est pas considérée comme un </w:t>
      </w:r>
      <w:r w:rsidR="00B30871" w:rsidRPr="00B30871">
        <w:rPr>
          <w:rFonts w:cs="Arial"/>
          <w:lang w:val="fr-CH"/>
        </w:rPr>
        <w:t>changement de clinique ou d’établissement</w:t>
      </w:r>
      <w:r w:rsidRPr="00501BB6">
        <w:rPr>
          <w:rFonts w:cs="Arial"/>
          <w:lang w:val="fr-CH"/>
        </w:rPr>
        <w:t>, il faut explicitement le mentionner.</w:t>
      </w:r>
    </w:p>
    <w:p w14:paraId="3751F0C4" w14:textId="37587587" w:rsidR="00BA1575" w:rsidRPr="00501BB6" w:rsidRDefault="00BA1575"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lang w:val="fr-CH"/>
        </w:rPr>
        <w:t>Il faut clairement formuler si une formation MD</w:t>
      </w:r>
      <w:r w:rsidR="00CC2AE5" w:rsidRPr="00501BB6">
        <w:rPr>
          <w:rFonts w:cs="Arial"/>
          <w:lang w:val="fr-CH"/>
        </w:rPr>
        <w:t>-</w:t>
      </w:r>
      <w:r w:rsidRPr="00501BB6">
        <w:rPr>
          <w:rFonts w:cs="Arial"/>
          <w:lang w:val="fr-CH"/>
        </w:rPr>
        <w:t>PhD peut être validée en plus de la recherche ou si elle doit être validée à la place de celle-ci.</w:t>
      </w:r>
    </w:p>
    <w:p w14:paraId="5D8E6C43" w14:textId="57A18000" w:rsidR="00BA1575" w:rsidRDefault="00BA1575"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lang w:val="fr-CH"/>
        </w:rPr>
        <w:t>Pour la reconnaissance de programmes MD</w:t>
      </w:r>
      <w:r w:rsidR="00CC2AE5" w:rsidRPr="00501BB6">
        <w:rPr>
          <w:rFonts w:cs="Arial"/>
          <w:lang w:val="fr-CH"/>
        </w:rPr>
        <w:t>-</w:t>
      </w:r>
      <w:r w:rsidRPr="00501BB6">
        <w:rPr>
          <w:rFonts w:cs="Arial"/>
          <w:lang w:val="fr-CH"/>
        </w:rPr>
        <w:t xml:space="preserve">PhD, il est préférable de ne pas exiger que l’activité relève du domaine du titre de spécialiste, étant donné que ces programmes sont souvent effectués </w:t>
      </w:r>
      <w:r w:rsidRPr="00501BB6">
        <w:rPr>
          <w:rFonts w:cs="Arial"/>
          <w:i/>
          <w:lang w:val="fr-CH"/>
        </w:rPr>
        <w:t>avant</w:t>
      </w:r>
      <w:r w:rsidRPr="00501BB6">
        <w:rPr>
          <w:rFonts w:cs="Arial"/>
          <w:lang w:val="fr-CH"/>
        </w:rPr>
        <w:t xml:space="preserve"> le début de la formation postgraduée de spécialiste.</w:t>
      </w:r>
    </w:p>
    <w:p w14:paraId="754FD88E" w14:textId="770C3F0C" w:rsidR="00B206C3" w:rsidRPr="00501BB6" w:rsidRDefault="0009741C" w:rsidP="00BA1575">
      <w:pPr>
        <w:numPr>
          <w:ilvl w:val="0"/>
          <w:numId w:val="25"/>
        </w:numPr>
        <w:shd w:val="clear" w:color="auto" w:fill="B3B3B3"/>
        <w:tabs>
          <w:tab w:val="clear" w:pos="720"/>
        </w:tabs>
        <w:spacing w:after="0" w:line="280" w:lineRule="atLeast"/>
        <w:ind w:left="284" w:hanging="284"/>
        <w:jc w:val="both"/>
        <w:rPr>
          <w:rFonts w:cs="Arial"/>
          <w:lang w:val="fr-CH"/>
        </w:rPr>
      </w:pPr>
      <w:r>
        <w:rPr>
          <w:rFonts w:cs="Arial"/>
          <w:lang w:val="fr-CH"/>
        </w:rPr>
        <w:t xml:space="preserve">Si </w:t>
      </w:r>
      <w:r w:rsidR="000D2BFA">
        <w:rPr>
          <w:rFonts w:cs="Arial"/>
          <w:lang w:val="fr-CH"/>
        </w:rPr>
        <w:t xml:space="preserve">le programme exige une </w:t>
      </w:r>
      <w:r>
        <w:rPr>
          <w:rFonts w:cs="Arial"/>
          <w:lang w:val="fr-CH"/>
        </w:rPr>
        <w:t xml:space="preserve">activité de recherche </w:t>
      </w:r>
      <w:r w:rsidR="000D2BFA">
        <w:rPr>
          <w:rFonts w:cs="Arial"/>
          <w:lang w:val="fr-CH"/>
        </w:rPr>
        <w:t>dans le</w:t>
      </w:r>
      <w:r w:rsidR="00F65490" w:rsidRPr="00F65490">
        <w:rPr>
          <w:rFonts w:cs="Arial"/>
          <w:lang w:val="fr-CH"/>
        </w:rPr>
        <w:t xml:space="preserve"> domaine du titre de spécialiste </w:t>
      </w:r>
      <w:r>
        <w:rPr>
          <w:rFonts w:cs="Arial"/>
          <w:lang w:val="fr-CH"/>
        </w:rPr>
        <w:t xml:space="preserve">et </w:t>
      </w:r>
      <w:r w:rsidR="00B31675">
        <w:rPr>
          <w:rFonts w:cs="Arial"/>
          <w:lang w:val="fr-CH"/>
        </w:rPr>
        <w:t xml:space="preserve">que la reconnaissance d’une </w:t>
      </w:r>
      <w:r w:rsidR="003173A6">
        <w:rPr>
          <w:rFonts w:cs="Arial"/>
          <w:lang w:val="fr-CH"/>
        </w:rPr>
        <w:t>formation</w:t>
      </w:r>
      <w:r w:rsidR="00B31675">
        <w:rPr>
          <w:rFonts w:cs="Arial"/>
          <w:lang w:val="fr-CH"/>
        </w:rPr>
        <w:t xml:space="preserve"> MD-PhD terminée est possible</w:t>
      </w:r>
      <w:r w:rsidR="00516B3C">
        <w:rPr>
          <w:rFonts w:cs="Arial"/>
          <w:lang w:val="fr-CH"/>
        </w:rPr>
        <w:t xml:space="preserve"> à titre d’alternative</w:t>
      </w:r>
      <w:r w:rsidR="00B31675">
        <w:rPr>
          <w:rFonts w:cs="Arial"/>
          <w:lang w:val="fr-CH"/>
        </w:rPr>
        <w:t xml:space="preserve">, </w:t>
      </w:r>
      <w:r w:rsidR="00DF14A2">
        <w:rPr>
          <w:rFonts w:cs="Arial"/>
          <w:lang w:val="fr-CH"/>
        </w:rPr>
        <w:t xml:space="preserve">il faut clairement préciser que cette dernière sera </w:t>
      </w:r>
      <w:r w:rsidR="00C30C71">
        <w:rPr>
          <w:rFonts w:cs="Arial"/>
          <w:lang w:val="fr-CH"/>
        </w:rPr>
        <w:t>prise en compte dans le cadre de la</w:t>
      </w:r>
      <w:r w:rsidR="00DF14A2">
        <w:rPr>
          <w:rFonts w:cs="Arial"/>
          <w:lang w:val="fr-CH"/>
        </w:rPr>
        <w:t xml:space="preserve"> formation postgraduée non spécifique.</w:t>
      </w:r>
    </w:p>
    <w:p w14:paraId="02E30FDD" w14:textId="4B70DB4A" w:rsidR="00BB07D0" w:rsidRPr="00501BB6" w:rsidRDefault="00BB07D0"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lang w:val="fr-CH"/>
        </w:rPr>
        <w:t>Le programme «</w:t>
      </w:r>
      <w:r w:rsidR="00070026" w:rsidRPr="00501BB6">
        <w:rPr>
          <w:lang w:val="fr-CH"/>
        </w:rPr>
        <w:t> </w:t>
      </w:r>
      <w:proofErr w:type="spellStart"/>
      <w:r w:rsidRPr="00501BB6">
        <w:rPr>
          <w:lang w:val="fr-CH"/>
        </w:rPr>
        <w:t>MedLab</w:t>
      </w:r>
      <w:proofErr w:type="spellEnd"/>
      <w:r w:rsidRPr="00501BB6">
        <w:rPr>
          <w:lang w:val="fr-CH"/>
        </w:rPr>
        <w:t xml:space="preserve"> </w:t>
      </w:r>
      <w:proofErr w:type="spellStart"/>
      <w:r w:rsidRPr="00501BB6">
        <w:rPr>
          <w:lang w:val="fr-CH"/>
        </w:rPr>
        <w:t>Fellowship</w:t>
      </w:r>
      <w:proofErr w:type="spellEnd"/>
      <w:r w:rsidR="00070026" w:rsidRPr="00501BB6">
        <w:rPr>
          <w:lang w:val="fr-CH"/>
        </w:rPr>
        <w:t> </w:t>
      </w:r>
      <w:r w:rsidRPr="00501BB6">
        <w:rPr>
          <w:lang w:val="fr-CH"/>
        </w:rPr>
        <w:t>» de l’EPFZ peut être validé dans toutes les disciplines qui prévoient</w:t>
      </w:r>
      <w:r w:rsidRPr="00501BB6">
        <w:rPr>
          <w:rFonts w:cs="Arial"/>
          <w:lang w:val="fr-CH"/>
        </w:rPr>
        <w:t xml:space="preserve"> 6-12 mois de recherche ne relevant pas obligatoirement du domaine du titre de spécialiste (</w:t>
      </w:r>
      <w:hyperlink r:id="rId12" w:history="1">
        <w:r w:rsidRPr="00313D18">
          <w:rPr>
            <w:lang w:val="fr-CH"/>
          </w:rPr>
          <w:t xml:space="preserve">cf. </w:t>
        </w:r>
        <w:r w:rsidRPr="00501BB6">
          <w:rPr>
            <w:rStyle w:val="Hyperlink"/>
            <w:rFonts w:cs="Arial"/>
            <w:lang w:val="fr-CH"/>
          </w:rPr>
          <w:t>liste 1</w:t>
        </w:r>
      </w:hyperlink>
      <w:r w:rsidRPr="00501BB6">
        <w:rPr>
          <w:rFonts w:cs="Arial"/>
          <w:lang w:val="fr-CH"/>
        </w:rPr>
        <w:t>).</w:t>
      </w:r>
    </w:p>
    <w:p w14:paraId="08CA9491" w14:textId="4ACBE4E6" w:rsidR="00BB07D0" w:rsidRPr="00501BB6" w:rsidRDefault="00BB07D0"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lang w:val="fr-CH"/>
        </w:rPr>
        <w:t>Pour les disciplines avec une année de recherche dans le domaine du titre de spécialiste</w:t>
      </w:r>
      <w:r w:rsidR="00F924F5" w:rsidRPr="00501BB6">
        <w:rPr>
          <w:rFonts w:cs="Arial"/>
          <w:lang w:val="fr-CH"/>
        </w:rPr>
        <w:t xml:space="preserve"> </w:t>
      </w:r>
      <w:r w:rsidR="004E6426" w:rsidRPr="00501BB6">
        <w:rPr>
          <w:rFonts w:cs="Arial"/>
          <w:lang w:val="fr-CH"/>
        </w:rPr>
        <w:t>(</w:t>
      </w:r>
      <w:hyperlink r:id="rId13" w:history="1">
        <w:r w:rsidRPr="00313D18">
          <w:rPr>
            <w:lang w:val="fr-CH"/>
          </w:rPr>
          <w:t xml:space="preserve">cf. </w:t>
        </w:r>
        <w:r w:rsidRPr="00501BB6">
          <w:rPr>
            <w:rStyle w:val="Hyperlink"/>
            <w:rFonts w:cs="Arial"/>
            <w:lang w:val="fr-CH"/>
          </w:rPr>
          <w:t>liste</w:t>
        </w:r>
        <w:r w:rsidR="00F924F5" w:rsidRPr="00501BB6">
          <w:rPr>
            <w:rStyle w:val="Hyperlink"/>
            <w:rFonts w:cs="Arial"/>
            <w:lang w:val="fr-CH"/>
          </w:rPr>
          <w:t> </w:t>
        </w:r>
        <w:r w:rsidRPr="00501BB6">
          <w:rPr>
            <w:rStyle w:val="Hyperlink"/>
            <w:rFonts w:cs="Arial"/>
            <w:lang w:val="fr-CH"/>
          </w:rPr>
          <w:t>2</w:t>
        </w:r>
      </w:hyperlink>
      <w:r w:rsidR="004E6426" w:rsidRPr="00501BB6">
        <w:rPr>
          <w:rFonts w:cs="Arial"/>
          <w:lang w:val="fr-CH"/>
        </w:rPr>
        <w:t>)</w:t>
      </w:r>
      <w:r w:rsidRPr="00501BB6">
        <w:rPr>
          <w:rFonts w:cs="Arial"/>
          <w:lang w:val="fr-CH"/>
        </w:rPr>
        <w:t>.</w:t>
      </w:r>
    </w:p>
    <w:p w14:paraId="0A3AEED0" w14:textId="77777777" w:rsidR="00BA1575" w:rsidRPr="00501BB6" w:rsidRDefault="00BA1575" w:rsidP="00BA1575">
      <w:pPr>
        <w:tabs>
          <w:tab w:val="left" w:pos="5670"/>
        </w:tabs>
        <w:spacing w:after="0" w:line="280" w:lineRule="atLeast"/>
        <w:ind w:left="720" w:hanging="720"/>
        <w:jc w:val="both"/>
        <w:rPr>
          <w:rFonts w:cs="Arial"/>
          <w:lang w:val="fr-CH"/>
        </w:rPr>
      </w:pPr>
    </w:p>
    <w:p w14:paraId="11E85989" w14:textId="1BF1D8DC" w:rsidR="00BA1575" w:rsidRPr="00501BB6" w:rsidRDefault="00BA1575" w:rsidP="00BA1575">
      <w:pPr>
        <w:numPr>
          <w:ilvl w:val="0"/>
          <w:numId w:val="25"/>
        </w:numPr>
        <w:tabs>
          <w:tab w:val="clear" w:pos="720"/>
        </w:tabs>
        <w:spacing w:after="0" w:line="280" w:lineRule="atLeast"/>
        <w:ind w:left="284" w:hanging="284"/>
        <w:jc w:val="both"/>
        <w:rPr>
          <w:rFonts w:cs="Arial"/>
          <w:b/>
          <w:lang w:val="fr-CH"/>
        </w:rPr>
      </w:pPr>
      <w:r w:rsidRPr="00501BB6">
        <w:rPr>
          <w:rFonts w:cs="Arial"/>
          <w:b/>
          <w:lang w:val="fr-CH"/>
        </w:rPr>
        <w:lastRenderedPageBreak/>
        <w:t>Assistanat au cabinet médical</w:t>
      </w:r>
    </w:p>
    <w:p w14:paraId="19BFAA8C" w14:textId="3E5BFBB5" w:rsidR="00BA1575" w:rsidRDefault="007E28EE" w:rsidP="00BA1575">
      <w:pPr>
        <w:spacing w:after="0" w:line="280" w:lineRule="atLeast"/>
        <w:ind w:left="284"/>
        <w:jc w:val="both"/>
        <w:rPr>
          <w:rFonts w:cs="Arial"/>
          <w:lang w:val="fr-CH"/>
        </w:rPr>
      </w:pPr>
      <w:r w:rsidRPr="00501BB6">
        <w:rPr>
          <w:rFonts w:cs="Arial"/>
          <w:lang w:val="fr-CH"/>
        </w:rPr>
        <w:t xml:space="preserve">Possibilité d’accomplir jusqu’à </w:t>
      </w:r>
      <w:r w:rsidR="00B16F4E">
        <w:rPr>
          <w:rFonts w:cs="Arial"/>
          <w:lang w:val="fr-CH"/>
        </w:rPr>
        <w:t>…</w:t>
      </w:r>
      <w:r w:rsidRPr="00501BB6">
        <w:rPr>
          <w:rFonts w:cs="Arial"/>
          <w:lang w:val="fr-CH"/>
        </w:rPr>
        <w:t xml:space="preserve"> mois d’assistanat au cabinet médical dans des cabinets médicaux reconnus. Par 6 mois de stage, 4 semaines au maximum peuvent être reconnues comme remplacement de la ou du médecin titulaire du cabinet. En son absence, la formatrice ou le formateur s’assure que la personne en formation puisse, si besoin est, faire appel à </w:t>
      </w:r>
      <w:proofErr w:type="spellStart"/>
      <w:r w:rsidRPr="00501BB6">
        <w:rPr>
          <w:rFonts w:cs="Arial"/>
          <w:lang w:val="fr-CH"/>
        </w:rPr>
        <w:t>un-e</w:t>
      </w:r>
      <w:proofErr w:type="spellEnd"/>
      <w:r w:rsidRPr="00501BB6">
        <w:rPr>
          <w:rFonts w:cs="Arial"/>
          <w:lang w:val="fr-CH"/>
        </w:rPr>
        <w:t xml:space="preserve"> spécialiste </w:t>
      </w:r>
      <w:proofErr w:type="spellStart"/>
      <w:r w:rsidRPr="00501BB6">
        <w:rPr>
          <w:rFonts w:cs="Arial"/>
          <w:lang w:val="fr-CH"/>
        </w:rPr>
        <w:t>approprié-e</w:t>
      </w:r>
      <w:proofErr w:type="spellEnd"/>
      <w:r w:rsidRPr="00501BB6">
        <w:rPr>
          <w:rFonts w:cs="Arial"/>
          <w:lang w:val="fr-CH"/>
        </w:rPr>
        <w:t>.</w:t>
      </w:r>
    </w:p>
    <w:p w14:paraId="4E126D0A" w14:textId="77777777" w:rsidR="00380A36" w:rsidRPr="00501BB6" w:rsidRDefault="00380A36" w:rsidP="00BA1575">
      <w:pPr>
        <w:spacing w:after="0" w:line="280" w:lineRule="atLeast"/>
        <w:ind w:left="284"/>
        <w:jc w:val="both"/>
        <w:rPr>
          <w:rFonts w:cs="Arial"/>
          <w:lang w:val="fr-CH"/>
        </w:rPr>
      </w:pPr>
    </w:p>
    <w:p w14:paraId="5D2B3C00" w14:textId="1A5F6651" w:rsidR="00BA1575" w:rsidRPr="00501BB6" w:rsidRDefault="00BA1575" w:rsidP="00BA1575">
      <w:pPr>
        <w:shd w:val="clear" w:color="auto" w:fill="B3B3B3"/>
        <w:tabs>
          <w:tab w:val="left" w:pos="5670"/>
        </w:tabs>
        <w:spacing w:after="0" w:line="280" w:lineRule="atLeast"/>
        <w:ind w:left="720" w:hanging="720"/>
        <w:jc w:val="both"/>
        <w:rPr>
          <w:rFonts w:cs="Arial"/>
          <w:lang w:val="fr-CH"/>
        </w:rPr>
      </w:pPr>
      <w:r w:rsidRPr="00501BB6">
        <w:rPr>
          <w:rFonts w:cs="Arial"/>
          <w:b/>
          <w:lang w:val="fr-CH"/>
        </w:rPr>
        <w:t>Remarque</w:t>
      </w:r>
      <w:r w:rsidR="00B96BCE">
        <w:rPr>
          <w:rFonts w:cs="Arial"/>
          <w:b/>
          <w:lang w:val="fr-CH"/>
        </w:rPr>
        <w:t>s</w:t>
      </w:r>
      <w:r w:rsidR="00402E5D" w:rsidRPr="00501BB6">
        <w:rPr>
          <w:rFonts w:cs="Arial"/>
          <w:b/>
          <w:lang w:val="fr-CH"/>
        </w:rPr>
        <w:t> :</w:t>
      </w:r>
    </w:p>
    <w:p w14:paraId="5EA9B5A6" w14:textId="69D42C1D" w:rsidR="00BA1575" w:rsidRPr="00501BB6" w:rsidRDefault="00BA1575"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lang w:val="fr-CH"/>
        </w:rPr>
        <w:t>S’il n’est pas possible d’effectuer l’assistanat au cabinet médical durant l’année à option (p.</w:t>
      </w:r>
      <w:r w:rsidR="00E55767" w:rsidRPr="00501BB6">
        <w:rPr>
          <w:rFonts w:cs="Arial"/>
          <w:lang w:val="fr-CH"/>
        </w:rPr>
        <w:t> </w:t>
      </w:r>
      <w:r w:rsidRPr="00501BB6">
        <w:rPr>
          <w:rFonts w:cs="Arial"/>
          <w:lang w:val="fr-CH"/>
        </w:rPr>
        <w:t>ex. en médecine interne générale), il convient de le mentionner explicitement (p.</w:t>
      </w:r>
      <w:r w:rsidR="00BB1D74">
        <w:rPr>
          <w:rFonts w:cs="Arial"/>
          <w:lang w:val="fr-CH"/>
        </w:rPr>
        <w:t> </w:t>
      </w:r>
      <w:r w:rsidRPr="00501BB6">
        <w:rPr>
          <w:rFonts w:cs="Arial"/>
          <w:lang w:val="fr-CH"/>
        </w:rPr>
        <w:t>ex. «</w:t>
      </w:r>
      <w:r w:rsidR="00A01912" w:rsidRPr="00501BB6">
        <w:rPr>
          <w:rFonts w:cs="Arial"/>
          <w:lang w:val="fr-CH"/>
        </w:rPr>
        <w:t> </w:t>
      </w:r>
      <w:r w:rsidRPr="00501BB6">
        <w:rPr>
          <w:rFonts w:cs="Arial"/>
          <w:lang w:val="fr-CH"/>
        </w:rPr>
        <w:t>3</w:t>
      </w:r>
      <w:r w:rsidR="00A01912" w:rsidRPr="00501BB6">
        <w:rPr>
          <w:rFonts w:cs="Arial"/>
          <w:lang w:val="fr-CH"/>
        </w:rPr>
        <w:t> </w:t>
      </w:r>
      <w:r w:rsidRPr="00501BB6">
        <w:rPr>
          <w:rFonts w:cs="Arial"/>
          <w:lang w:val="fr-CH"/>
        </w:rPr>
        <w:t xml:space="preserve">ans de médecine interne générale </w:t>
      </w:r>
      <w:r w:rsidR="000C30D4">
        <w:rPr>
          <w:rFonts w:cs="Arial"/>
          <w:lang w:val="fr-CH"/>
        </w:rPr>
        <w:t>hospitaliè</w:t>
      </w:r>
      <w:r w:rsidR="0089475F">
        <w:rPr>
          <w:rFonts w:cs="Arial"/>
          <w:lang w:val="fr-CH"/>
        </w:rPr>
        <w:t xml:space="preserve">re </w:t>
      </w:r>
      <w:r w:rsidRPr="00501BB6">
        <w:rPr>
          <w:rFonts w:cs="Arial"/>
          <w:lang w:val="fr-CH"/>
        </w:rPr>
        <w:t>en catégorie</w:t>
      </w:r>
      <w:r w:rsidR="00A01912" w:rsidRPr="00501BB6">
        <w:rPr>
          <w:rFonts w:cs="Arial"/>
          <w:lang w:val="fr-CH"/>
        </w:rPr>
        <w:t> </w:t>
      </w:r>
      <w:r w:rsidRPr="00501BB6">
        <w:rPr>
          <w:rFonts w:cs="Arial"/>
          <w:lang w:val="fr-CH"/>
        </w:rPr>
        <w:t>A et B</w:t>
      </w:r>
      <w:r w:rsidR="00A01912" w:rsidRPr="00501BB6">
        <w:rPr>
          <w:rFonts w:cs="Arial"/>
          <w:lang w:val="fr-CH"/>
        </w:rPr>
        <w:t> </w:t>
      </w:r>
      <w:r w:rsidRPr="00501BB6">
        <w:rPr>
          <w:rFonts w:cs="Arial"/>
          <w:lang w:val="fr-CH"/>
        </w:rPr>
        <w:t>»).</w:t>
      </w:r>
    </w:p>
    <w:p w14:paraId="2FAA7F7E" w14:textId="656006A2" w:rsidR="00BA1575" w:rsidRPr="00501BB6" w:rsidRDefault="00BA1575" w:rsidP="00BA1575">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lang w:val="fr-CH"/>
        </w:rPr>
        <w:t>Si la possibilité d’accomplir un assistanat au cabinet médical n’est pas proposée, il convient d’utiliser la formulation suivante</w:t>
      </w:r>
      <w:r w:rsidR="00402E5D" w:rsidRPr="00501BB6">
        <w:rPr>
          <w:rFonts w:cs="Arial"/>
          <w:lang w:val="fr-CH"/>
        </w:rPr>
        <w:t> :</w:t>
      </w:r>
      <w:r w:rsidRPr="00501BB6">
        <w:rPr>
          <w:rFonts w:cs="Arial"/>
          <w:lang w:val="fr-CH"/>
        </w:rPr>
        <w:t xml:space="preserve"> «</w:t>
      </w:r>
      <w:r w:rsidR="00A01912" w:rsidRPr="00501BB6">
        <w:rPr>
          <w:rFonts w:cs="Arial"/>
          <w:lang w:val="fr-CH"/>
        </w:rPr>
        <w:t> </w:t>
      </w:r>
      <w:r w:rsidRPr="00501BB6">
        <w:rPr>
          <w:rFonts w:cs="Arial"/>
          <w:lang w:val="fr-CH"/>
        </w:rPr>
        <w:t>L’assistanat au cabinet médical ne peut être validé ni pour la formation postgraduée spécifique, ni pour la formation postgraduée non spécifique</w:t>
      </w:r>
      <w:r w:rsidR="00A01912" w:rsidRPr="00501BB6">
        <w:rPr>
          <w:rFonts w:cs="Arial"/>
          <w:lang w:val="fr-CH"/>
        </w:rPr>
        <w:t>. </w:t>
      </w:r>
      <w:r w:rsidRPr="00501BB6">
        <w:rPr>
          <w:rFonts w:cs="Arial"/>
          <w:lang w:val="fr-CH"/>
        </w:rPr>
        <w:t>»</w:t>
      </w:r>
    </w:p>
    <w:p w14:paraId="229F5E97" w14:textId="77777777" w:rsidR="00704032" w:rsidRPr="00501BB6" w:rsidRDefault="00704032" w:rsidP="00BA1575">
      <w:pPr>
        <w:spacing w:after="0" w:line="280" w:lineRule="atLeast"/>
        <w:rPr>
          <w:rFonts w:cs="Arial"/>
          <w:bCs/>
          <w:lang w:val="fr-CH"/>
        </w:rPr>
      </w:pPr>
    </w:p>
    <w:p w14:paraId="35288B96" w14:textId="77777777" w:rsidR="00BA1575" w:rsidRPr="00501BB6" w:rsidRDefault="00BA1575" w:rsidP="00BA1575">
      <w:pPr>
        <w:tabs>
          <w:tab w:val="left" w:pos="5670"/>
        </w:tabs>
        <w:spacing w:after="0" w:line="280" w:lineRule="atLeast"/>
        <w:ind w:left="709" w:hanging="709"/>
        <w:jc w:val="both"/>
        <w:rPr>
          <w:rFonts w:cs="Arial"/>
          <w:b/>
          <w:lang w:val="fr-CH"/>
        </w:rPr>
      </w:pPr>
      <w:r w:rsidRPr="00501BB6">
        <w:rPr>
          <w:rFonts w:cs="Arial"/>
          <w:b/>
          <w:lang w:val="fr-CH"/>
        </w:rPr>
        <w:t>2.2</w:t>
      </w:r>
      <w:r w:rsidRPr="00501BB6">
        <w:rPr>
          <w:rFonts w:cs="Arial"/>
          <w:b/>
          <w:lang w:val="fr-CH"/>
        </w:rPr>
        <w:tab/>
        <w:t>Dispositions complémentaires</w:t>
      </w:r>
    </w:p>
    <w:p w14:paraId="6F7FB715" w14:textId="77777777" w:rsidR="00BA1575" w:rsidRPr="00501BB6" w:rsidRDefault="00BA1575" w:rsidP="00BA1575">
      <w:pPr>
        <w:spacing w:after="0" w:line="280" w:lineRule="atLeast"/>
        <w:jc w:val="both"/>
        <w:rPr>
          <w:rFonts w:cs="Arial"/>
          <w:lang w:val="fr-CH"/>
        </w:rPr>
      </w:pPr>
    </w:p>
    <w:p w14:paraId="119F864F" w14:textId="57538019" w:rsidR="00BA1575" w:rsidRPr="00501BB6" w:rsidRDefault="00BA1575" w:rsidP="00BA1575">
      <w:pPr>
        <w:numPr>
          <w:ilvl w:val="0"/>
          <w:numId w:val="25"/>
        </w:numPr>
        <w:tabs>
          <w:tab w:val="clear" w:pos="720"/>
        </w:tabs>
        <w:spacing w:after="0" w:line="280" w:lineRule="atLeast"/>
        <w:ind w:left="284" w:hanging="284"/>
        <w:jc w:val="both"/>
        <w:rPr>
          <w:rFonts w:cs="Arial"/>
          <w:b/>
          <w:lang w:val="fr-CH"/>
        </w:rPr>
      </w:pPr>
      <w:r w:rsidRPr="00501BB6">
        <w:rPr>
          <w:rFonts w:cs="Arial"/>
          <w:b/>
          <w:lang w:val="fr-CH"/>
        </w:rPr>
        <w:t>Objectifs à remplir (contenu de la formation</w:t>
      </w:r>
      <w:r w:rsidR="00EE5253">
        <w:rPr>
          <w:rFonts w:cs="Arial"/>
          <w:b/>
          <w:lang w:val="fr-CH"/>
        </w:rPr>
        <w:t> </w:t>
      </w:r>
      <w:r w:rsidRPr="00501BB6">
        <w:rPr>
          <w:rFonts w:cs="Arial"/>
          <w:b/>
          <w:lang w:val="fr-CH"/>
        </w:rPr>
        <w:t xml:space="preserve">/ </w:t>
      </w:r>
      <w:proofErr w:type="spellStart"/>
      <w:r w:rsidRPr="00501BB6">
        <w:rPr>
          <w:rFonts w:cs="Arial"/>
          <w:b/>
          <w:lang w:val="fr-CH"/>
        </w:rPr>
        <w:t>logbook</w:t>
      </w:r>
      <w:proofErr w:type="spellEnd"/>
      <w:r w:rsidR="0027674A">
        <w:rPr>
          <w:rFonts w:cs="Arial"/>
          <w:b/>
          <w:lang w:val="fr-CH"/>
        </w:rPr>
        <w:t xml:space="preserve"> électronique</w:t>
      </w:r>
      <w:r w:rsidRPr="00501BB6">
        <w:rPr>
          <w:rFonts w:cs="Arial"/>
          <w:b/>
          <w:lang w:val="fr-CH"/>
        </w:rPr>
        <w:t>)</w:t>
      </w:r>
    </w:p>
    <w:p w14:paraId="2FF04AE9" w14:textId="3B820E64" w:rsidR="00BA1575" w:rsidRPr="00501BB6" w:rsidRDefault="0091419C" w:rsidP="00BA1575">
      <w:pPr>
        <w:tabs>
          <w:tab w:val="left" w:pos="567"/>
        </w:tabs>
        <w:spacing w:after="0" w:line="280" w:lineRule="atLeast"/>
        <w:jc w:val="both"/>
        <w:rPr>
          <w:rFonts w:cs="Arial"/>
          <w:lang w:val="fr-CH"/>
        </w:rPr>
      </w:pPr>
      <w:r w:rsidRPr="00501BB6">
        <w:rPr>
          <w:rFonts w:cs="Arial"/>
          <w:lang w:val="fr-CH"/>
        </w:rPr>
        <w:t xml:space="preserve">Remplir les objectifs de formation selon le chiffre 3. Chaque personne en formation tient régulièrement un </w:t>
      </w:r>
      <w:proofErr w:type="spellStart"/>
      <w:r w:rsidRPr="00501BB6">
        <w:rPr>
          <w:rFonts w:cs="Arial"/>
          <w:lang w:val="fr-CH"/>
        </w:rPr>
        <w:t>logbook</w:t>
      </w:r>
      <w:proofErr w:type="spellEnd"/>
      <w:r w:rsidRPr="00501BB6">
        <w:rPr>
          <w:rFonts w:cs="Arial"/>
          <w:lang w:val="fr-CH"/>
        </w:rPr>
        <w:t xml:space="preserve"> qui contient les objectifs de formation et dans lequel sont indiquées toutes les étapes suivies.</w:t>
      </w:r>
    </w:p>
    <w:p w14:paraId="307687B0" w14:textId="77777777" w:rsidR="00BA1575" w:rsidRPr="00501BB6" w:rsidRDefault="00BA1575" w:rsidP="00BA1575">
      <w:pPr>
        <w:spacing w:after="0" w:line="280" w:lineRule="atLeast"/>
        <w:jc w:val="both"/>
        <w:rPr>
          <w:rFonts w:cs="Arial"/>
          <w:lang w:val="fr-CH"/>
        </w:rPr>
      </w:pPr>
    </w:p>
    <w:p w14:paraId="4E4049DF" w14:textId="77777777" w:rsidR="00BA1575" w:rsidRPr="00501BB6" w:rsidRDefault="00BA1575" w:rsidP="00BA1575">
      <w:pPr>
        <w:spacing w:after="0" w:line="280" w:lineRule="atLeast"/>
        <w:jc w:val="both"/>
        <w:rPr>
          <w:rFonts w:cs="Arial"/>
          <w:lang w:val="fr-CH"/>
        </w:rPr>
      </w:pPr>
      <w:r w:rsidRPr="00501BB6">
        <w:rPr>
          <w:rFonts w:cs="Arial"/>
          <w:lang w:val="fr-CH"/>
        </w:rPr>
        <w:t>- Participation à …. congrès.</w:t>
      </w:r>
    </w:p>
    <w:p w14:paraId="135ECF2C" w14:textId="77777777" w:rsidR="00BA1575" w:rsidRPr="00501BB6" w:rsidRDefault="00BA1575" w:rsidP="00BA1575">
      <w:pPr>
        <w:spacing w:after="0" w:line="280" w:lineRule="atLeast"/>
        <w:ind w:left="284" w:hanging="284"/>
        <w:jc w:val="both"/>
        <w:rPr>
          <w:rFonts w:cs="Arial"/>
          <w:lang w:val="fr-CH"/>
        </w:rPr>
      </w:pPr>
    </w:p>
    <w:p w14:paraId="373E98B0" w14:textId="076EF829" w:rsidR="00BA1575" w:rsidRPr="00501BB6" w:rsidRDefault="00BA1575" w:rsidP="00BA1575">
      <w:pPr>
        <w:shd w:val="clear" w:color="auto" w:fill="B3B3B3"/>
        <w:tabs>
          <w:tab w:val="left" w:pos="5670"/>
        </w:tabs>
        <w:spacing w:after="0" w:line="280" w:lineRule="atLeast"/>
        <w:ind w:left="720" w:hanging="720"/>
        <w:jc w:val="both"/>
        <w:rPr>
          <w:rFonts w:cs="Arial"/>
          <w:b/>
          <w:lang w:val="fr-CH"/>
        </w:rPr>
      </w:pPr>
      <w:r w:rsidRPr="00501BB6">
        <w:rPr>
          <w:rFonts w:cs="Arial"/>
          <w:b/>
          <w:lang w:val="fr-CH"/>
        </w:rPr>
        <w:t>Remarque</w:t>
      </w:r>
      <w:r w:rsidR="00402E5D" w:rsidRPr="00501BB6">
        <w:rPr>
          <w:rFonts w:cs="Arial"/>
          <w:b/>
          <w:lang w:val="fr-CH"/>
        </w:rPr>
        <w:t> :</w:t>
      </w:r>
    </w:p>
    <w:p w14:paraId="77745946" w14:textId="1EAB7254" w:rsidR="00BA1575" w:rsidRPr="00501BB6" w:rsidRDefault="00BA1575" w:rsidP="00BA1575">
      <w:pPr>
        <w:shd w:val="clear" w:color="auto" w:fill="B3B3B3"/>
        <w:spacing w:after="0" w:line="280" w:lineRule="atLeast"/>
        <w:jc w:val="both"/>
        <w:rPr>
          <w:rFonts w:cs="Arial"/>
          <w:lang w:val="fr-CH"/>
        </w:rPr>
      </w:pPr>
      <w:r w:rsidRPr="00501BB6">
        <w:rPr>
          <w:rFonts w:cs="Arial"/>
          <w:lang w:val="fr-CH"/>
        </w:rPr>
        <w:t>Il faut clairement indiquer les cours et congrès qui sont reconnus et le nombre auquel les médecins</w:t>
      </w:r>
      <w:r w:rsidR="00F67B04" w:rsidRPr="00501BB6">
        <w:rPr>
          <w:rFonts w:cs="Arial"/>
          <w:lang w:val="fr-CH"/>
        </w:rPr>
        <w:t xml:space="preserve"> en formation</w:t>
      </w:r>
      <w:r w:rsidRPr="00501BB6">
        <w:rPr>
          <w:rFonts w:cs="Arial"/>
          <w:lang w:val="fr-CH"/>
        </w:rPr>
        <w:t xml:space="preserve"> doivent participer. La meilleure solution consiste à mentionner les crédits à 45-60</w:t>
      </w:r>
      <w:r w:rsidR="00F67B04" w:rsidRPr="00501BB6">
        <w:rPr>
          <w:rFonts w:cs="Arial"/>
          <w:lang w:val="fr-CH"/>
        </w:rPr>
        <w:t> </w:t>
      </w:r>
      <w:r w:rsidRPr="00501BB6">
        <w:rPr>
          <w:rFonts w:cs="Arial"/>
          <w:lang w:val="fr-CH"/>
        </w:rPr>
        <w:t>minutes, soit max.</w:t>
      </w:r>
      <w:r w:rsidR="00F67B04" w:rsidRPr="00501BB6">
        <w:rPr>
          <w:rFonts w:cs="Arial"/>
          <w:lang w:val="fr-CH"/>
        </w:rPr>
        <w:t> </w:t>
      </w:r>
      <w:r w:rsidRPr="00501BB6">
        <w:rPr>
          <w:rFonts w:cs="Arial"/>
          <w:lang w:val="fr-CH"/>
        </w:rPr>
        <w:t>8</w:t>
      </w:r>
      <w:r w:rsidR="00F67B04" w:rsidRPr="00501BB6">
        <w:rPr>
          <w:rFonts w:cs="Arial"/>
          <w:lang w:val="fr-CH"/>
        </w:rPr>
        <w:t> </w:t>
      </w:r>
      <w:r w:rsidRPr="00501BB6">
        <w:rPr>
          <w:rFonts w:cs="Arial"/>
          <w:lang w:val="fr-CH"/>
        </w:rPr>
        <w:t xml:space="preserve">crédits par jour. </w:t>
      </w:r>
      <w:r w:rsidR="0054307C">
        <w:rPr>
          <w:rFonts w:cs="Arial"/>
          <w:lang w:val="fr-CH"/>
        </w:rPr>
        <w:t xml:space="preserve">Idéalement, il faudrait </w:t>
      </w:r>
      <w:r w:rsidR="00FA1C52">
        <w:rPr>
          <w:rFonts w:cs="Arial"/>
          <w:lang w:val="fr-CH"/>
        </w:rPr>
        <w:t xml:space="preserve">renvoyer vers la liste </w:t>
      </w:r>
      <w:r w:rsidR="0049735A">
        <w:rPr>
          <w:rFonts w:cs="Arial"/>
          <w:lang w:val="fr-CH"/>
        </w:rPr>
        <w:t xml:space="preserve">(si existante) </w:t>
      </w:r>
      <w:r w:rsidR="00FA1C52">
        <w:rPr>
          <w:rFonts w:cs="Arial"/>
          <w:lang w:val="fr-CH"/>
        </w:rPr>
        <w:t xml:space="preserve">des cours et congrès reconnus sur le site internet de la société </w:t>
      </w:r>
      <w:r w:rsidR="002E77C8">
        <w:rPr>
          <w:rFonts w:cs="Arial"/>
          <w:lang w:val="fr-CH"/>
        </w:rPr>
        <w:t xml:space="preserve">pour </w:t>
      </w:r>
      <w:r w:rsidRPr="00501BB6">
        <w:rPr>
          <w:rFonts w:cs="Arial"/>
          <w:lang w:val="fr-CH"/>
        </w:rPr>
        <w:t>éviter</w:t>
      </w:r>
      <w:r w:rsidR="00877558">
        <w:rPr>
          <w:rFonts w:cs="Arial"/>
          <w:lang w:val="fr-CH"/>
        </w:rPr>
        <w:t xml:space="preserve"> un trop grand nombre de demandes de renseignement de la part des médecins et </w:t>
      </w:r>
      <w:r w:rsidRPr="00501BB6">
        <w:rPr>
          <w:rFonts w:cs="Arial"/>
          <w:lang w:val="fr-CH"/>
        </w:rPr>
        <w:t>toute confusion entre formation postgraduée et formation continue.</w:t>
      </w:r>
    </w:p>
    <w:p w14:paraId="4591BB41" w14:textId="56FC8F9C" w:rsidR="00BA1575" w:rsidRPr="00501BB6" w:rsidRDefault="00BA1575" w:rsidP="00BA1575">
      <w:pPr>
        <w:spacing w:after="0" w:line="280" w:lineRule="atLeast"/>
        <w:jc w:val="both"/>
        <w:rPr>
          <w:rFonts w:cs="Arial"/>
          <w:lang w:val="fr-CH"/>
        </w:rPr>
      </w:pPr>
    </w:p>
    <w:p w14:paraId="321E3BD3" w14:textId="77777777" w:rsidR="00704032" w:rsidRPr="00501BB6" w:rsidRDefault="00704032" w:rsidP="00BA1575">
      <w:pPr>
        <w:spacing w:after="0" w:line="280" w:lineRule="atLeast"/>
        <w:jc w:val="both"/>
        <w:rPr>
          <w:rFonts w:cs="Arial"/>
          <w:lang w:val="fr-CH"/>
        </w:rPr>
      </w:pPr>
    </w:p>
    <w:p w14:paraId="02C98AF4" w14:textId="324DC65A" w:rsidR="00BA1575" w:rsidRPr="00501BB6" w:rsidRDefault="00BA1575" w:rsidP="00BA1575">
      <w:pPr>
        <w:numPr>
          <w:ilvl w:val="0"/>
          <w:numId w:val="25"/>
        </w:numPr>
        <w:tabs>
          <w:tab w:val="clear" w:pos="720"/>
        </w:tabs>
        <w:spacing w:after="0" w:line="280" w:lineRule="atLeast"/>
        <w:ind w:left="284" w:hanging="284"/>
        <w:jc w:val="both"/>
        <w:rPr>
          <w:rFonts w:cs="Arial"/>
          <w:lang w:val="fr-CH"/>
        </w:rPr>
      </w:pPr>
      <w:r w:rsidRPr="00501BB6">
        <w:rPr>
          <w:rFonts w:cs="Arial"/>
          <w:lang w:val="fr-CH"/>
        </w:rPr>
        <w:t>Présentation d’un exposé à un congrès de la Société suisse de … en tant qu’</w:t>
      </w:r>
      <w:proofErr w:type="spellStart"/>
      <w:r w:rsidRPr="00501BB6">
        <w:rPr>
          <w:rFonts w:cs="Arial"/>
          <w:lang w:val="fr-CH"/>
        </w:rPr>
        <w:t>auteur</w:t>
      </w:r>
      <w:r w:rsidR="00AA1672" w:rsidRPr="00501BB6">
        <w:rPr>
          <w:rFonts w:cs="Arial"/>
          <w:lang w:val="fr-CH"/>
        </w:rPr>
        <w:t>-e</w:t>
      </w:r>
      <w:proofErr w:type="spellEnd"/>
      <w:r w:rsidRPr="00501BB6">
        <w:rPr>
          <w:rFonts w:cs="Arial"/>
          <w:lang w:val="fr-CH"/>
        </w:rPr>
        <w:t>.</w:t>
      </w:r>
    </w:p>
    <w:p w14:paraId="07C5C33D" w14:textId="77777777" w:rsidR="000210E9" w:rsidRPr="00313D18" w:rsidRDefault="000210E9" w:rsidP="000210E9">
      <w:pPr>
        <w:spacing w:after="0" w:line="280" w:lineRule="atLeast"/>
        <w:jc w:val="both"/>
        <w:rPr>
          <w:rFonts w:cs="Arial"/>
          <w:lang w:val="fr-CH"/>
        </w:rPr>
      </w:pPr>
    </w:p>
    <w:p w14:paraId="48DFB947" w14:textId="1934B1A0" w:rsidR="000210E9" w:rsidRPr="00313D18" w:rsidRDefault="000210E9" w:rsidP="000210E9">
      <w:pPr>
        <w:shd w:val="clear" w:color="auto" w:fill="B3B3B3"/>
        <w:tabs>
          <w:tab w:val="left" w:pos="5670"/>
        </w:tabs>
        <w:spacing w:after="0" w:line="280" w:lineRule="atLeast"/>
        <w:ind w:left="720" w:hanging="720"/>
        <w:jc w:val="both"/>
        <w:rPr>
          <w:rFonts w:cs="Arial"/>
          <w:b/>
          <w:lang w:val="fr-CH"/>
        </w:rPr>
      </w:pPr>
      <w:r w:rsidRPr="00313D18">
        <w:rPr>
          <w:rFonts w:cs="Arial"/>
          <w:b/>
          <w:lang w:val="fr-CH"/>
        </w:rPr>
        <w:t>Remarque :</w:t>
      </w:r>
    </w:p>
    <w:p w14:paraId="49D3A286" w14:textId="63AC131D" w:rsidR="000210E9" w:rsidRPr="00313D18" w:rsidRDefault="00A22147" w:rsidP="000210E9">
      <w:pPr>
        <w:shd w:val="clear" w:color="auto" w:fill="B3B3B3"/>
        <w:spacing w:after="0" w:line="280" w:lineRule="atLeast"/>
        <w:jc w:val="both"/>
        <w:rPr>
          <w:rFonts w:cs="Arial"/>
          <w:lang w:val="fr-CH"/>
        </w:rPr>
      </w:pPr>
      <w:r w:rsidRPr="00313D18">
        <w:rPr>
          <w:rFonts w:cs="Arial"/>
          <w:lang w:val="fr-CH"/>
        </w:rPr>
        <w:t xml:space="preserve">À titre de justificatif, les médecins </w:t>
      </w:r>
      <w:r w:rsidR="00151A43">
        <w:rPr>
          <w:rFonts w:cs="Arial"/>
          <w:lang w:val="fr-CH"/>
        </w:rPr>
        <w:t>pourront</w:t>
      </w:r>
      <w:r w:rsidRPr="00313D18">
        <w:rPr>
          <w:rFonts w:cs="Arial"/>
          <w:lang w:val="fr-CH"/>
        </w:rPr>
        <w:t xml:space="preserve"> présenter p. </w:t>
      </w:r>
      <w:r w:rsidRPr="004F7EAD">
        <w:rPr>
          <w:rFonts w:cs="Arial"/>
          <w:lang w:val="fr-CH"/>
        </w:rPr>
        <w:t xml:space="preserve">ex. le programme du congrès dans lequel figure </w:t>
      </w:r>
      <w:r w:rsidR="0099585D">
        <w:rPr>
          <w:rFonts w:cs="Arial"/>
          <w:lang w:val="fr-CH"/>
        </w:rPr>
        <w:t>la</w:t>
      </w:r>
      <w:r w:rsidRPr="004F7EAD">
        <w:rPr>
          <w:rFonts w:cs="Arial"/>
          <w:lang w:val="fr-CH"/>
        </w:rPr>
        <w:t xml:space="preserve"> </w:t>
      </w:r>
      <w:r w:rsidRPr="00313D18">
        <w:rPr>
          <w:rFonts w:cs="Arial"/>
          <w:lang w:val="fr-CH"/>
        </w:rPr>
        <w:t xml:space="preserve">présentation, </w:t>
      </w:r>
      <w:r w:rsidR="004F7EAD" w:rsidRPr="00313D18">
        <w:rPr>
          <w:rFonts w:cs="Arial"/>
          <w:lang w:val="fr-CH"/>
        </w:rPr>
        <w:t>une attestation de participation au congrès et, le cas échéant, le poster.</w:t>
      </w:r>
    </w:p>
    <w:p w14:paraId="69F806F8" w14:textId="77777777" w:rsidR="000210E9" w:rsidRPr="00313D18" w:rsidRDefault="000210E9" w:rsidP="00BA1575">
      <w:pPr>
        <w:spacing w:after="0" w:line="280" w:lineRule="atLeast"/>
        <w:jc w:val="both"/>
        <w:rPr>
          <w:rFonts w:cs="Arial"/>
          <w:lang w:val="fr-CH"/>
        </w:rPr>
      </w:pPr>
    </w:p>
    <w:p w14:paraId="4F3F3CEA" w14:textId="77777777" w:rsidR="003D34C7" w:rsidRPr="008A747C" w:rsidRDefault="003D34C7" w:rsidP="00BA1575">
      <w:pPr>
        <w:spacing w:after="0" w:line="280" w:lineRule="atLeast"/>
        <w:jc w:val="both"/>
        <w:rPr>
          <w:rFonts w:cs="Arial"/>
          <w:lang w:val="fr-CH"/>
        </w:rPr>
      </w:pPr>
    </w:p>
    <w:p w14:paraId="5CA65F06" w14:textId="15892394" w:rsidR="00BA1575" w:rsidRPr="00501BB6" w:rsidRDefault="00BA1575" w:rsidP="00BA1575">
      <w:pPr>
        <w:numPr>
          <w:ilvl w:val="0"/>
          <w:numId w:val="25"/>
        </w:numPr>
        <w:tabs>
          <w:tab w:val="clear" w:pos="720"/>
        </w:tabs>
        <w:spacing w:after="0" w:line="280" w:lineRule="atLeast"/>
        <w:ind w:left="284" w:hanging="284"/>
        <w:jc w:val="both"/>
        <w:rPr>
          <w:rFonts w:cs="Arial"/>
          <w:b/>
          <w:lang w:val="fr-CH"/>
        </w:rPr>
      </w:pPr>
      <w:r w:rsidRPr="00501BB6">
        <w:rPr>
          <w:rFonts w:cs="Arial"/>
          <w:b/>
          <w:lang w:val="fr-CH"/>
        </w:rPr>
        <w:t>Publication</w:t>
      </w:r>
      <w:r w:rsidR="00171166" w:rsidRPr="00501BB6">
        <w:rPr>
          <w:rFonts w:cs="Arial"/>
          <w:b/>
          <w:lang w:val="fr-CH"/>
        </w:rPr>
        <w:t> </w:t>
      </w:r>
      <w:r w:rsidRPr="00501BB6">
        <w:rPr>
          <w:rFonts w:cs="Arial"/>
          <w:b/>
          <w:lang w:val="fr-CH"/>
        </w:rPr>
        <w:t>/</w:t>
      </w:r>
      <w:r w:rsidR="00171166" w:rsidRPr="00501BB6">
        <w:rPr>
          <w:rFonts w:cs="Arial"/>
          <w:b/>
          <w:lang w:val="fr-CH"/>
        </w:rPr>
        <w:t> </w:t>
      </w:r>
      <w:r w:rsidRPr="00501BB6">
        <w:rPr>
          <w:rFonts w:cs="Arial"/>
          <w:b/>
          <w:lang w:val="fr-CH"/>
        </w:rPr>
        <w:t>trava</w:t>
      </w:r>
      <w:r w:rsidR="00407AD5">
        <w:rPr>
          <w:rFonts w:cs="Arial"/>
          <w:b/>
          <w:lang w:val="fr-CH"/>
        </w:rPr>
        <w:t>il</w:t>
      </w:r>
      <w:r w:rsidRPr="00501BB6">
        <w:rPr>
          <w:rFonts w:cs="Arial"/>
          <w:b/>
          <w:lang w:val="fr-CH"/>
        </w:rPr>
        <w:t xml:space="preserve"> scientifique</w:t>
      </w:r>
      <w:r w:rsidR="00407AD5">
        <w:rPr>
          <w:rFonts w:cs="Arial"/>
          <w:b/>
          <w:lang w:val="fr-CH"/>
        </w:rPr>
        <w:t xml:space="preserve"> </w:t>
      </w:r>
      <w:r w:rsidR="008724C0" w:rsidRPr="00501BB6">
        <w:rPr>
          <w:rFonts w:cs="Arial"/>
          <w:b/>
          <w:lang w:val="fr-CH"/>
        </w:rPr>
        <w:t>(cf.</w:t>
      </w:r>
      <w:r w:rsidR="00625EAE">
        <w:rPr>
          <w:rFonts w:cs="Arial"/>
          <w:b/>
          <w:lang w:val="fr-CH"/>
        </w:rPr>
        <w:t> </w:t>
      </w:r>
      <w:r w:rsidR="008724C0" w:rsidRPr="00501BB6">
        <w:rPr>
          <w:rFonts w:cs="Arial"/>
          <w:b/>
          <w:lang w:val="fr-CH"/>
        </w:rPr>
        <w:t>art.</w:t>
      </w:r>
      <w:r w:rsidR="00843721" w:rsidRPr="00501BB6">
        <w:rPr>
          <w:rFonts w:cs="Arial"/>
          <w:b/>
          <w:lang w:val="fr-CH"/>
        </w:rPr>
        <w:t> </w:t>
      </w:r>
      <w:r w:rsidR="008724C0" w:rsidRPr="00501BB6">
        <w:rPr>
          <w:rFonts w:cs="Arial"/>
          <w:b/>
          <w:lang w:val="fr-CH"/>
        </w:rPr>
        <w:t>16</w:t>
      </w:r>
      <w:r w:rsidR="00843721" w:rsidRPr="00501BB6">
        <w:rPr>
          <w:rFonts w:cs="Arial"/>
          <w:b/>
          <w:lang w:val="fr-CH"/>
        </w:rPr>
        <w:t>,</w:t>
      </w:r>
      <w:r w:rsidR="008724C0" w:rsidRPr="00501BB6">
        <w:rPr>
          <w:rFonts w:cs="Arial"/>
          <w:b/>
          <w:lang w:val="fr-CH"/>
        </w:rPr>
        <w:t xml:space="preserve"> al.</w:t>
      </w:r>
      <w:r w:rsidR="00843721" w:rsidRPr="00501BB6">
        <w:rPr>
          <w:rFonts w:cs="Arial"/>
          <w:b/>
          <w:lang w:val="fr-CH"/>
        </w:rPr>
        <w:t> </w:t>
      </w:r>
      <w:r w:rsidR="008724C0" w:rsidRPr="00501BB6">
        <w:rPr>
          <w:rFonts w:cs="Arial"/>
          <w:b/>
          <w:lang w:val="fr-CH"/>
        </w:rPr>
        <w:t>4</w:t>
      </w:r>
      <w:r w:rsidR="00843721" w:rsidRPr="00501BB6">
        <w:rPr>
          <w:rFonts w:cs="Arial"/>
          <w:b/>
          <w:lang w:val="fr-CH"/>
        </w:rPr>
        <w:t>,</w:t>
      </w:r>
      <w:r w:rsidR="008724C0" w:rsidRPr="00501BB6">
        <w:rPr>
          <w:rFonts w:cs="Arial"/>
          <w:b/>
          <w:lang w:val="fr-CH"/>
        </w:rPr>
        <w:t xml:space="preserve"> RFP)</w:t>
      </w:r>
    </w:p>
    <w:p w14:paraId="4078F112" w14:textId="49269EFC" w:rsidR="00333E15" w:rsidRPr="00501BB6" w:rsidRDefault="00333E15" w:rsidP="00FC6EA2">
      <w:pPr>
        <w:tabs>
          <w:tab w:val="left" w:pos="567"/>
        </w:tabs>
        <w:spacing w:after="0" w:line="280" w:lineRule="atLeast"/>
        <w:ind w:left="284"/>
        <w:jc w:val="both"/>
        <w:rPr>
          <w:rFonts w:ascii="Arial" w:eastAsia="Arial" w:hAnsi="Arial" w:cs="Times New Roman"/>
          <w:szCs w:val="24"/>
          <w:lang w:val="fr-CH"/>
        </w:rPr>
      </w:pPr>
      <w:bookmarkStart w:id="3" w:name="OLE_LINK7"/>
      <w:bookmarkStart w:id="4" w:name="OLE_LINK8"/>
      <w:r w:rsidRPr="00501BB6">
        <w:rPr>
          <w:rFonts w:ascii="Arial" w:eastAsia="Arial" w:hAnsi="Arial" w:cs="Times New Roman"/>
          <w:szCs w:val="24"/>
          <w:lang w:val="fr-CH"/>
        </w:rPr>
        <w:t xml:space="preserve">La personne en formation est </w:t>
      </w:r>
      <w:r w:rsidR="00BA30DD" w:rsidRPr="00501BB6">
        <w:rPr>
          <w:rFonts w:ascii="Arial" w:eastAsia="Arial" w:hAnsi="Arial" w:cs="Times New Roman"/>
          <w:szCs w:val="24"/>
          <w:lang w:val="fr-CH"/>
        </w:rPr>
        <w:t>premier ou dernier auteur</w:t>
      </w:r>
      <w:r w:rsidR="00BA30DD" w:rsidRPr="00501BB6">
        <w:rPr>
          <w:rFonts w:ascii="Arial" w:eastAsia="Arial" w:hAnsi="Arial" w:cs="Times New Roman"/>
          <w:b/>
          <w:szCs w:val="24"/>
          <w:lang w:val="fr-CH"/>
        </w:rPr>
        <w:t xml:space="preserve"> </w:t>
      </w:r>
      <w:r w:rsidRPr="00501BB6">
        <w:rPr>
          <w:rFonts w:ascii="Arial" w:eastAsia="Arial" w:hAnsi="Arial" w:cs="Times New Roman"/>
          <w:szCs w:val="24"/>
          <w:lang w:val="fr-CH"/>
        </w:rPr>
        <w:t xml:space="preserve">d’une publication scientifique dans une revue scientifique (avec </w:t>
      </w:r>
      <w:r w:rsidR="00BA30DD" w:rsidRPr="00501BB6">
        <w:rPr>
          <w:rFonts w:ascii="Arial" w:eastAsia="Arial" w:hAnsi="Arial" w:cs="Times New Roman"/>
          <w:szCs w:val="24"/>
          <w:lang w:val="fr-CH"/>
        </w:rPr>
        <w:t>comité de lecture</w:t>
      </w:r>
      <w:r w:rsidRPr="00501BB6">
        <w:rPr>
          <w:rFonts w:ascii="Arial" w:eastAsia="Arial" w:hAnsi="Arial" w:cs="Times New Roman"/>
          <w:szCs w:val="24"/>
          <w:lang w:val="fr-CH"/>
        </w:rPr>
        <w:t>, cf.</w:t>
      </w:r>
      <w:r w:rsidR="00FF7825">
        <w:rPr>
          <w:rFonts w:ascii="Arial" w:eastAsia="Arial" w:hAnsi="Arial" w:cs="Times New Roman"/>
          <w:szCs w:val="24"/>
          <w:lang w:val="fr-CH"/>
        </w:rPr>
        <w:t> </w:t>
      </w:r>
      <w:hyperlink r:id="rId14" w:history="1">
        <w:r w:rsidRPr="00501BB6">
          <w:rPr>
            <w:rFonts w:ascii="Arial" w:eastAsia="Arial" w:hAnsi="Arial" w:cs="Times New Roman"/>
            <w:color w:val="3C5587"/>
            <w:u w:val="single"/>
            <w:lang w:val="fr-CH"/>
          </w:rPr>
          <w:t>interprétation</w:t>
        </w:r>
      </w:hyperlink>
      <w:r w:rsidRPr="00501BB6">
        <w:rPr>
          <w:rFonts w:ascii="Arial" w:eastAsia="Arial" w:hAnsi="Arial" w:cs="Times New Roman"/>
          <w:szCs w:val="24"/>
          <w:lang w:val="fr-CH"/>
        </w:rPr>
        <w:t>) sous forme imprimée et/ou en édition plein texte en ligne ou d’un travail dont la publication a été acceptée. Une thèse de doctorat équivaut à une publication</w:t>
      </w:r>
      <w:r w:rsidR="00301510">
        <w:rPr>
          <w:rFonts w:ascii="Arial" w:eastAsia="Arial" w:hAnsi="Arial" w:cs="Times New Roman"/>
          <w:szCs w:val="24"/>
          <w:lang w:val="fr-CH"/>
        </w:rPr>
        <w:t xml:space="preserve"> (pour les thèses effectuées à l’étranger, cf.</w:t>
      </w:r>
      <w:r w:rsidR="00FF7825">
        <w:rPr>
          <w:rFonts w:ascii="Arial" w:eastAsia="Arial" w:hAnsi="Arial" w:cs="Times New Roman"/>
          <w:szCs w:val="24"/>
          <w:lang w:val="fr-CH"/>
        </w:rPr>
        <w:t> </w:t>
      </w:r>
      <w:hyperlink r:id="rId15" w:history="1">
        <w:r w:rsidR="00301510" w:rsidRPr="00DF0BA0">
          <w:rPr>
            <w:rStyle w:val="Hyperlink"/>
            <w:rFonts w:ascii="Arial" w:eastAsia="Arial" w:hAnsi="Arial" w:cs="Times New Roman"/>
            <w:szCs w:val="24"/>
            <w:lang w:val="fr-CH"/>
          </w:rPr>
          <w:t>interprétation</w:t>
        </w:r>
      </w:hyperlink>
      <w:r w:rsidR="00301510">
        <w:rPr>
          <w:rFonts w:ascii="Arial" w:eastAsia="Arial" w:hAnsi="Arial" w:cs="Times New Roman"/>
          <w:szCs w:val="24"/>
          <w:lang w:val="fr-CH"/>
        </w:rPr>
        <w:t>)</w:t>
      </w:r>
      <w:r w:rsidRPr="00501BB6">
        <w:rPr>
          <w:rFonts w:ascii="Arial" w:eastAsia="Arial" w:hAnsi="Arial" w:cs="Times New Roman"/>
          <w:szCs w:val="24"/>
          <w:lang w:val="fr-CH"/>
        </w:rPr>
        <w:t xml:space="preserve">. Les travaux originaux, y compris les méta-analyses, les travaux récapitulatifs et les descriptions sur des cas détaillés et minutieusement référencés (case reports) sont acceptés. Le texte, sans les références, doit comporter au moins 1000 mots. </w:t>
      </w:r>
      <w:r w:rsidR="00841ECF" w:rsidRPr="00501BB6">
        <w:rPr>
          <w:rFonts w:ascii="Arial" w:eastAsia="Arial" w:hAnsi="Arial" w:cs="Times New Roman"/>
          <w:szCs w:val="24"/>
          <w:lang w:val="fr-CH"/>
        </w:rPr>
        <w:t>Le thème de la publication</w:t>
      </w:r>
      <w:r w:rsidR="008C56FE" w:rsidRPr="00501BB6">
        <w:rPr>
          <w:rFonts w:ascii="Arial" w:eastAsia="Arial" w:hAnsi="Arial" w:cs="Times New Roman"/>
          <w:szCs w:val="24"/>
          <w:lang w:val="fr-CH"/>
        </w:rPr>
        <w:t> </w:t>
      </w:r>
      <w:r w:rsidR="00841ECF" w:rsidRPr="00501BB6">
        <w:rPr>
          <w:rFonts w:ascii="Arial" w:eastAsia="Arial" w:hAnsi="Arial" w:cs="Times New Roman"/>
          <w:szCs w:val="24"/>
          <w:lang w:val="fr-CH"/>
        </w:rPr>
        <w:t>/</w:t>
      </w:r>
      <w:r w:rsidR="008C56FE" w:rsidRPr="00501BB6">
        <w:rPr>
          <w:rFonts w:ascii="Arial" w:eastAsia="Arial" w:hAnsi="Arial" w:cs="Times New Roman"/>
          <w:szCs w:val="24"/>
          <w:lang w:val="fr-CH"/>
        </w:rPr>
        <w:t> </w:t>
      </w:r>
      <w:r w:rsidR="00841ECF" w:rsidRPr="00501BB6">
        <w:rPr>
          <w:rFonts w:ascii="Arial" w:eastAsia="Arial" w:hAnsi="Arial" w:cs="Times New Roman"/>
          <w:szCs w:val="24"/>
          <w:lang w:val="fr-CH"/>
        </w:rPr>
        <w:t>de la thèse ne doit pas obligatoirement relever du domaine du titre de spécialiste.</w:t>
      </w:r>
    </w:p>
    <w:bookmarkEnd w:id="3"/>
    <w:bookmarkEnd w:id="4"/>
    <w:p w14:paraId="70216806" w14:textId="77777777" w:rsidR="00BA1575" w:rsidRPr="00501BB6" w:rsidRDefault="00BA1575" w:rsidP="00BA1575">
      <w:pPr>
        <w:spacing w:after="0" w:line="280" w:lineRule="atLeast"/>
        <w:rPr>
          <w:rFonts w:cs="Arial"/>
          <w:lang w:val="fr-CH"/>
        </w:rPr>
      </w:pPr>
    </w:p>
    <w:p w14:paraId="3DA45E6E" w14:textId="77777777" w:rsidR="001C29E8" w:rsidRDefault="001C29E8">
      <w:pPr>
        <w:rPr>
          <w:rFonts w:cs="Arial"/>
          <w:b/>
          <w:lang w:val="fr-CH"/>
        </w:rPr>
      </w:pPr>
      <w:r>
        <w:rPr>
          <w:rFonts w:cs="Arial"/>
          <w:b/>
          <w:lang w:val="fr-CH"/>
        </w:rPr>
        <w:br w:type="page"/>
      </w:r>
    </w:p>
    <w:p w14:paraId="4CA0AF6E" w14:textId="23EC5C79" w:rsidR="00BA1575" w:rsidRPr="00501BB6" w:rsidRDefault="00631409" w:rsidP="0019618D">
      <w:pPr>
        <w:shd w:val="clear" w:color="auto" w:fill="B3B3B3"/>
        <w:tabs>
          <w:tab w:val="left" w:pos="5670"/>
        </w:tabs>
        <w:spacing w:after="0" w:line="280" w:lineRule="atLeast"/>
        <w:ind w:left="720" w:hanging="720"/>
        <w:jc w:val="both"/>
        <w:rPr>
          <w:rFonts w:cs="Arial"/>
          <w:b/>
          <w:lang w:val="fr-CH"/>
        </w:rPr>
      </w:pPr>
      <w:r w:rsidRPr="00501BB6">
        <w:rPr>
          <w:rFonts w:cs="Arial"/>
          <w:b/>
          <w:lang w:val="fr-CH"/>
        </w:rPr>
        <w:lastRenderedPageBreak/>
        <w:t>Remarque</w:t>
      </w:r>
      <w:r w:rsidR="0073233A">
        <w:rPr>
          <w:rFonts w:cs="Arial"/>
          <w:b/>
          <w:lang w:val="fr-CH"/>
        </w:rPr>
        <w:t>s</w:t>
      </w:r>
      <w:r w:rsidRPr="00501BB6">
        <w:rPr>
          <w:rFonts w:cs="Arial"/>
          <w:b/>
          <w:lang w:val="fr-CH"/>
        </w:rPr>
        <w:t xml:space="preserve"> (suite à la décision du Plénum de l’ISFM du </w:t>
      </w:r>
      <w:r w:rsidR="00D4167F" w:rsidRPr="00501BB6">
        <w:rPr>
          <w:rFonts w:cs="Arial"/>
          <w:b/>
          <w:lang w:val="fr-CH"/>
        </w:rPr>
        <w:t>1</w:t>
      </w:r>
      <w:r w:rsidR="00D4167F" w:rsidRPr="00501BB6">
        <w:rPr>
          <w:rFonts w:cs="Arial"/>
          <w:b/>
          <w:vertAlign w:val="superscript"/>
          <w:lang w:val="fr-CH"/>
        </w:rPr>
        <w:t>er</w:t>
      </w:r>
      <w:r w:rsidR="00D4167F" w:rsidRPr="00501BB6">
        <w:rPr>
          <w:rFonts w:cs="Arial"/>
          <w:b/>
          <w:lang w:val="fr-CH"/>
        </w:rPr>
        <w:t xml:space="preserve"> décembre </w:t>
      </w:r>
      <w:r w:rsidRPr="00501BB6">
        <w:rPr>
          <w:rFonts w:cs="Arial"/>
          <w:b/>
          <w:lang w:val="fr-CH"/>
        </w:rPr>
        <w:t>2016)</w:t>
      </w:r>
      <w:r w:rsidR="00402E5D" w:rsidRPr="00501BB6">
        <w:rPr>
          <w:rFonts w:cs="Arial"/>
          <w:b/>
          <w:lang w:val="fr-CH"/>
        </w:rPr>
        <w:t> :</w:t>
      </w:r>
    </w:p>
    <w:p w14:paraId="4B76F58A" w14:textId="71CEB412" w:rsidR="00BA1575" w:rsidRPr="00501BB6" w:rsidRDefault="00BA1575" w:rsidP="0019618D">
      <w:pPr>
        <w:numPr>
          <w:ilvl w:val="0"/>
          <w:numId w:val="25"/>
        </w:numPr>
        <w:shd w:val="clear" w:color="auto" w:fill="B3B3B3"/>
        <w:tabs>
          <w:tab w:val="clear" w:pos="720"/>
        </w:tabs>
        <w:spacing w:after="0" w:line="280" w:lineRule="atLeast"/>
        <w:ind w:left="284" w:hanging="284"/>
        <w:jc w:val="both"/>
        <w:rPr>
          <w:rFonts w:cs="Arial"/>
          <w:lang w:val="fr-CH"/>
        </w:rPr>
      </w:pPr>
      <w:bookmarkStart w:id="5" w:name="_Hlk98419398"/>
      <w:r w:rsidRPr="00501BB6">
        <w:rPr>
          <w:rFonts w:cs="Arial"/>
          <w:b/>
          <w:lang w:val="fr-CH"/>
        </w:rPr>
        <w:t>Ad auteur</w:t>
      </w:r>
      <w:r w:rsidR="00402E5D" w:rsidRPr="00501BB6">
        <w:rPr>
          <w:rFonts w:cs="Arial"/>
          <w:b/>
          <w:lang w:val="fr-CH"/>
        </w:rPr>
        <w:t> :</w:t>
      </w:r>
      <w:r w:rsidRPr="00501BB6">
        <w:rPr>
          <w:rFonts w:cs="Arial"/>
          <w:b/>
          <w:lang w:val="fr-CH"/>
        </w:rPr>
        <w:t xml:space="preserve"> </w:t>
      </w:r>
      <w:r w:rsidR="00A96746" w:rsidRPr="00313D18">
        <w:rPr>
          <w:rFonts w:cs="Arial"/>
          <w:lang w:val="fr-CH"/>
        </w:rPr>
        <w:t>possibil</w:t>
      </w:r>
      <w:r w:rsidR="00A96746">
        <w:rPr>
          <w:rFonts w:cs="Arial"/>
          <w:lang w:val="fr-CH"/>
        </w:rPr>
        <w:t>ité</w:t>
      </w:r>
      <w:r w:rsidR="00A96746" w:rsidRPr="00313D18">
        <w:rPr>
          <w:rFonts w:cs="Arial"/>
          <w:lang w:val="fr-CH"/>
        </w:rPr>
        <w:t xml:space="preserve"> d’admettre </w:t>
      </w:r>
      <w:r w:rsidRPr="00501BB6">
        <w:rPr>
          <w:rFonts w:cs="Arial"/>
          <w:lang w:val="fr-CH"/>
        </w:rPr>
        <w:t xml:space="preserve">n’importe quelle autre position dans la liste des auteurs (co-auteur). Cette disposition est néanmoins problématique, car elle permettrait à un grand nombre de </w:t>
      </w:r>
      <w:r w:rsidR="00F95CC4" w:rsidRPr="00501BB6">
        <w:rPr>
          <w:rFonts w:cs="Arial"/>
          <w:lang w:val="fr-CH"/>
        </w:rPr>
        <w:t xml:space="preserve">personnes en formation </w:t>
      </w:r>
      <w:r w:rsidRPr="00501BB6">
        <w:rPr>
          <w:rFonts w:cs="Arial"/>
          <w:lang w:val="fr-CH"/>
        </w:rPr>
        <w:t>de figurer en tant qu’auteur sur une seule publication, ce qui rendrait leur travail quasiment impossible à quantifier.</w:t>
      </w:r>
    </w:p>
    <w:p w14:paraId="2DB67C29" w14:textId="773E152E" w:rsidR="00BA1575" w:rsidRPr="00501BB6" w:rsidRDefault="00BA1575" w:rsidP="0019618D">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b/>
          <w:lang w:val="fr-CH"/>
        </w:rPr>
        <w:t>Ad longueur d’au moins 1000</w:t>
      </w:r>
      <w:r w:rsidR="004A1592" w:rsidRPr="00501BB6">
        <w:rPr>
          <w:rFonts w:cs="Arial"/>
          <w:b/>
          <w:lang w:val="fr-CH"/>
        </w:rPr>
        <w:t> </w:t>
      </w:r>
      <w:r w:rsidRPr="00501BB6">
        <w:rPr>
          <w:rFonts w:cs="Arial"/>
          <w:b/>
          <w:lang w:val="fr-CH"/>
        </w:rPr>
        <w:t>mots</w:t>
      </w:r>
      <w:r w:rsidR="00402E5D" w:rsidRPr="00501BB6">
        <w:rPr>
          <w:rFonts w:cs="Arial"/>
          <w:b/>
          <w:lang w:val="fr-CH"/>
        </w:rPr>
        <w:t> :</w:t>
      </w:r>
      <w:r w:rsidRPr="00501BB6">
        <w:rPr>
          <w:rFonts w:cs="Arial"/>
          <w:b/>
          <w:lang w:val="fr-CH"/>
        </w:rPr>
        <w:t xml:space="preserve"> </w:t>
      </w:r>
      <w:r w:rsidRPr="00501BB6">
        <w:rPr>
          <w:rFonts w:cs="Arial"/>
          <w:lang w:val="fr-CH"/>
        </w:rPr>
        <w:t>les résumés et les comptes rendus succincts, mais aussi les lettres à l’éditeur</w:t>
      </w:r>
      <w:r w:rsidR="0095071E" w:rsidRPr="00501BB6">
        <w:rPr>
          <w:rFonts w:cs="Arial"/>
          <w:lang w:val="fr-CH"/>
        </w:rPr>
        <w:t>,</w:t>
      </w:r>
      <w:r w:rsidRPr="00501BB6">
        <w:rPr>
          <w:rFonts w:cs="Arial"/>
          <w:lang w:val="fr-CH"/>
        </w:rPr>
        <w:t xml:space="preserve"> sont exclus étant donné que les résumés ne comportent généralement pas plus de 400 à 600</w:t>
      </w:r>
      <w:r w:rsidR="00116ED4" w:rsidRPr="00501BB6">
        <w:rPr>
          <w:rFonts w:cs="Arial"/>
          <w:lang w:val="fr-CH"/>
        </w:rPr>
        <w:t> </w:t>
      </w:r>
      <w:r w:rsidRPr="00501BB6">
        <w:rPr>
          <w:rFonts w:cs="Arial"/>
          <w:lang w:val="fr-CH"/>
        </w:rPr>
        <w:t>mots et que les lettres courantes sont limitées à moins de 800. Les présentations sous forme de poster ne sont pas non plus considérées comme des publications.</w:t>
      </w:r>
    </w:p>
    <w:p w14:paraId="4CC6003E" w14:textId="21DF0177" w:rsidR="00BA1575" w:rsidRPr="00501BB6" w:rsidRDefault="00BA1575" w:rsidP="0019618D">
      <w:pPr>
        <w:numPr>
          <w:ilvl w:val="0"/>
          <w:numId w:val="25"/>
        </w:numPr>
        <w:shd w:val="clear" w:color="auto" w:fill="B3B3B3"/>
        <w:tabs>
          <w:tab w:val="clear" w:pos="720"/>
        </w:tabs>
        <w:spacing w:after="0" w:line="280" w:lineRule="atLeast"/>
        <w:ind w:left="284" w:hanging="284"/>
        <w:jc w:val="both"/>
        <w:rPr>
          <w:rFonts w:cs="Arial"/>
          <w:lang w:val="fr-CH"/>
        </w:rPr>
      </w:pPr>
      <w:r w:rsidRPr="00501BB6">
        <w:rPr>
          <w:rFonts w:cs="Arial"/>
          <w:b/>
          <w:lang w:val="fr-CH"/>
        </w:rPr>
        <w:t xml:space="preserve">Ad </w:t>
      </w:r>
      <w:r w:rsidR="00F83638" w:rsidRPr="00501BB6">
        <w:rPr>
          <w:rFonts w:cs="Arial"/>
          <w:b/>
          <w:lang w:val="fr-CH"/>
        </w:rPr>
        <w:t>thèse de doctorat</w:t>
      </w:r>
      <w:r w:rsidR="00402E5D" w:rsidRPr="00501BB6">
        <w:rPr>
          <w:rFonts w:cs="Arial"/>
          <w:b/>
          <w:lang w:val="fr-CH"/>
        </w:rPr>
        <w:t> :</w:t>
      </w:r>
      <w:r w:rsidRPr="00501BB6">
        <w:rPr>
          <w:rFonts w:cs="Arial"/>
          <w:b/>
          <w:lang w:val="fr-CH"/>
        </w:rPr>
        <w:t xml:space="preserve"> </w:t>
      </w:r>
      <w:r w:rsidRPr="00501BB6">
        <w:rPr>
          <w:rFonts w:cs="Arial"/>
          <w:lang w:val="fr-CH"/>
        </w:rPr>
        <w:t xml:space="preserve">la société de discipline médicale </w:t>
      </w:r>
      <w:r w:rsidR="00631409" w:rsidRPr="00501BB6">
        <w:rPr>
          <w:rFonts w:cs="Arial"/>
          <w:lang w:val="fr-CH"/>
        </w:rPr>
        <w:t xml:space="preserve">ne </w:t>
      </w:r>
      <w:r w:rsidRPr="00501BB6">
        <w:rPr>
          <w:rFonts w:cs="Arial"/>
          <w:lang w:val="fr-CH"/>
        </w:rPr>
        <w:t xml:space="preserve">peut refuser </w:t>
      </w:r>
      <w:r w:rsidR="00337196">
        <w:rPr>
          <w:rFonts w:cs="Arial"/>
          <w:lang w:val="fr-CH"/>
        </w:rPr>
        <w:t>les</w:t>
      </w:r>
      <w:r w:rsidR="00337196" w:rsidRPr="00501BB6">
        <w:rPr>
          <w:rFonts w:cs="Arial"/>
          <w:lang w:val="fr-CH"/>
        </w:rPr>
        <w:t xml:space="preserve"> </w:t>
      </w:r>
      <w:r w:rsidR="00F83638" w:rsidRPr="00501BB6">
        <w:rPr>
          <w:rFonts w:cs="Arial"/>
          <w:lang w:val="fr-CH"/>
        </w:rPr>
        <w:t>thèse</w:t>
      </w:r>
      <w:r w:rsidR="00337196">
        <w:rPr>
          <w:rFonts w:cs="Arial"/>
          <w:lang w:val="fr-CH"/>
        </w:rPr>
        <w:t>s</w:t>
      </w:r>
      <w:r w:rsidR="00F83638" w:rsidRPr="00501BB6">
        <w:rPr>
          <w:rFonts w:cs="Arial"/>
          <w:lang w:val="fr-CH"/>
        </w:rPr>
        <w:t xml:space="preserve"> de </w:t>
      </w:r>
      <w:r w:rsidR="00631409" w:rsidRPr="00501BB6">
        <w:rPr>
          <w:rFonts w:cs="Arial"/>
          <w:lang w:val="fr-CH"/>
        </w:rPr>
        <w:t>doctorat que si des raisons impérieuses le justifient</w:t>
      </w:r>
      <w:r w:rsidRPr="00501BB6">
        <w:rPr>
          <w:rFonts w:cs="Arial"/>
          <w:lang w:val="fr-CH"/>
        </w:rPr>
        <w:t>.</w:t>
      </w:r>
      <w:bookmarkEnd w:id="5"/>
    </w:p>
    <w:p w14:paraId="63043213" w14:textId="18A1D400" w:rsidR="00BA1575" w:rsidRPr="00501BB6" w:rsidRDefault="00BA1575" w:rsidP="0019618D">
      <w:pPr>
        <w:numPr>
          <w:ilvl w:val="0"/>
          <w:numId w:val="25"/>
        </w:numPr>
        <w:shd w:val="clear" w:color="auto" w:fill="B3B3B3"/>
        <w:tabs>
          <w:tab w:val="clear" w:pos="720"/>
          <w:tab w:val="left" w:pos="284"/>
          <w:tab w:val="left" w:pos="567"/>
        </w:tabs>
        <w:spacing w:after="0" w:line="280" w:lineRule="atLeast"/>
        <w:ind w:left="284" w:hanging="284"/>
        <w:jc w:val="both"/>
        <w:rPr>
          <w:rFonts w:cs="Arial"/>
          <w:lang w:val="fr-CH"/>
        </w:rPr>
      </w:pPr>
      <w:r w:rsidRPr="00501BB6">
        <w:rPr>
          <w:rFonts w:cs="Arial"/>
          <w:b/>
          <w:lang w:val="fr-CH"/>
        </w:rPr>
        <w:t>Ad sujet de la publication</w:t>
      </w:r>
      <w:r w:rsidR="00402E5D" w:rsidRPr="00501BB6">
        <w:rPr>
          <w:rFonts w:cs="Arial"/>
          <w:b/>
          <w:lang w:val="fr-CH"/>
        </w:rPr>
        <w:t> :</w:t>
      </w:r>
      <w:r w:rsidRPr="00501BB6">
        <w:rPr>
          <w:rFonts w:cs="Arial"/>
          <w:lang w:val="fr-CH"/>
        </w:rPr>
        <w:t xml:space="preserve"> </w:t>
      </w:r>
      <w:r w:rsidR="00631409" w:rsidRPr="00501BB6">
        <w:rPr>
          <w:rFonts w:cs="Arial"/>
          <w:lang w:val="fr-CH"/>
        </w:rPr>
        <w:t xml:space="preserve">si des raisons impérieuses le justifient, </w:t>
      </w:r>
      <w:r w:rsidR="00C352A4" w:rsidRPr="00501BB6">
        <w:rPr>
          <w:rFonts w:cs="Arial"/>
          <w:lang w:val="fr-CH"/>
        </w:rPr>
        <w:t>l</w:t>
      </w:r>
      <w:r w:rsidRPr="00501BB6">
        <w:rPr>
          <w:rFonts w:cs="Arial"/>
          <w:lang w:val="fr-CH"/>
        </w:rPr>
        <w:t xml:space="preserve">a société de discipline médicale peut insister pour que le sujet de la publication relève du domaine du titre de spécialiste. Cela n’est toutefois guère conseillé puisque lors de la formation postgraduée, c’est l’activité scientifique qui prime sur la discipline médicale choisie. Dans le cas d’une thèse, celle-ci ne doit pas obligatoirement avoir été rédigée dans la discipline concernée. </w:t>
      </w:r>
    </w:p>
    <w:p w14:paraId="63FBF276" w14:textId="77777777" w:rsidR="0019513F" w:rsidRDefault="0019513F" w:rsidP="0019513F">
      <w:pPr>
        <w:spacing w:after="0" w:line="280" w:lineRule="atLeast"/>
        <w:jc w:val="both"/>
        <w:rPr>
          <w:rFonts w:cs="Arial"/>
          <w:b/>
          <w:lang w:val="fr-CH"/>
        </w:rPr>
      </w:pPr>
    </w:p>
    <w:p w14:paraId="1CCD3549" w14:textId="77777777" w:rsidR="00704B19" w:rsidRPr="00501BB6" w:rsidRDefault="00704B19" w:rsidP="0019513F">
      <w:pPr>
        <w:spacing w:after="0" w:line="280" w:lineRule="atLeast"/>
        <w:jc w:val="both"/>
        <w:rPr>
          <w:rFonts w:cs="Arial"/>
          <w:b/>
          <w:lang w:val="fr-CH"/>
        </w:rPr>
      </w:pPr>
    </w:p>
    <w:p w14:paraId="69A674E2" w14:textId="6B562CA7" w:rsidR="008D7449" w:rsidRPr="00501BB6" w:rsidRDefault="008D7449" w:rsidP="008D7449">
      <w:pPr>
        <w:numPr>
          <w:ilvl w:val="0"/>
          <w:numId w:val="25"/>
        </w:numPr>
        <w:tabs>
          <w:tab w:val="clear" w:pos="720"/>
        </w:tabs>
        <w:spacing w:after="0" w:line="280" w:lineRule="atLeast"/>
        <w:ind w:left="284" w:hanging="284"/>
        <w:jc w:val="both"/>
        <w:rPr>
          <w:rFonts w:cs="Arial"/>
          <w:b/>
          <w:lang w:val="fr-CH"/>
        </w:rPr>
      </w:pPr>
      <w:r w:rsidRPr="00501BB6">
        <w:rPr>
          <w:rFonts w:cs="Arial"/>
          <w:b/>
          <w:lang w:val="fr-CH"/>
        </w:rPr>
        <w:t>Radioprotection</w:t>
      </w:r>
    </w:p>
    <w:p w14:paraId="31DEEE86" w14:textId="134EB42F" w:rsidR="008D7449" w:rsidRPr="00501BB6" w:rsidRDefault="008D7449" w:rsidP="008D7449">
      <w:pPr>
        <w:spacing w:after="0" w:line="280" w:lineRule="atLeast"/>
        <w:ind w:left="284"/>
        <w:jc w:val="both"/>
        <w:rPr>
          <w:rFonts w:ascii="Arial" w:hAnsi="Arial" w:cs="Arial"/>
          <w:lang w:val="fr-CH"/>
        </w:rPr>
      </w:pPr>
      <w:r w:rsidRPr="00501BB6">
        <w:rPr>
          <w:rFonts w:ascii="Arial" w:hAnsi="Arial" w:cs="Arial"/>
          <w:lang w:val="fr-CH"/>
        </w:rPr>
        <w:t>Facultatif</w:t>
      </w:r>
      <w:r w:rsidR="00402E5D" w:rsidRPr="00501BB6">
        <w:rPr>
          <w:rFonts w:ascii="Arial" w:hAnsi="Arial" w:cs="Arial"/>
          <w:lang w:val="fr-CH"/>
        </w:rPr>
        <w:t> :</w:t>
      </w:r>
    </w:p>
    <w:p w14:paraId="50715E26" w14:textId="602DF0BF" w:rsidR="008D7449" w:rsidRPr="00501BB6" w:rsidRDefault="008D7449" w:rsidP="008D7449">
      <w:pPr>
        <w:spacing w:after="0" w:line="280" w:lineRule="atLeast"/>
        <w:ind w:left="284"/>
        <w:jc w:val="both"/>
        <w:rPr>
          <w:rFonts w:ascii="Arial" w:hAnsi="Arial" w:cs="Arial"/>
          <w:lang w:val="fr-CH"/>
        </w:rPr>
      </w:pPr>
      <w:r w:rsidRPr="00501BB6">
        <w:rPr>
          <w:rFonts w:ascii="Arial" w:hAnsi="Arial" w:cs="Arial"/>
          <w:lang w:val="fr-CH"/>
        </w:rPr>
        <w:t>L’acquisition de l’attestation de formation complémentaire (AFC) «</w:t>
      </w:r>
      <w:r w:rsidR="00E620BB" w:rsidRPr="00501BB6">
        <w:rPr>
          <w:rFonts w:ascii="Arial" w:hAnsi="Arial" w:cs="Arial"/>
          <w:lang w:val="fr-CH"/>
        </w:rPr>
        <w:t> </w:t>
      </w:r>
      <w:r w:rsidRPr="00501BB6">
        <w:rPr>
          <w:rFonts w:ascii="Arial" w:hAnsi="Arial" w:cs="Arial"/>
          <w:lang w:val="fr-CH"/>
        </w:rPr>
        <w:t>…</w:t>
      </w:r>
      <w:r w:rsidR="00E620BB" w:rsidRPr="00501BB6">
        <w:rPr>
          <w:rFonts w:ascii="Arial" w:hAnsi="Arial" w:cs="Arial"/>
          <w:lang w:val="fr-CH"/>
        </w:rPr>
        <w:t> </w:t>
      </w:r>
      <w:r w:rsidRPr="00501BB6">
        <w:rPr>
          <w:rFonts w:ascii="Arial" w:hAnsi="Arial" w:cs="Arial"/>
          <w:lang w:val="fr-CH"/>
        </w:rPr>
        <w:t>» est facultative</w:t>
      </w:r>
      <w:r w:rsidR="00AF3FCE" w:rsidRPr="00501BB6">
        <w:rPr>
          <w:rFonts w:ascii="Arial" w:hAnsi="Arial" w:cs="Arial"/>
          <w:lang w:val="fr-CH"/>
        </w:rPr>
        <w:t xml:space="preserve"> et ne fait pas partie des conditions pour obtenir le titre de spécialiste</w:t>
      </w:r>
      <w:r w:rsidRPr="00501BB6">
        <w:rPr>
          <w:rFonts w:ascii="Arial" w:hAnsi="Arial" w:cs="Arial"/>
          <w:lang w:val="fr-CH"/>
        </w:rPr>
        <w:t>. L’AFC peut être obtenu</w:t>
      </w:r>
      <w:r w:rsidR="00BA0EE0" w:rsidRPr="00501BB6">
        <w:rPr>
          <w:rFonts w:ascii="Arial" w:hAnsi="Arial" w:cs="Arial"/>
          <w:lang w:val="fr-CH"/>
        </w:rPr>
        <w:t>e</w:t>
      </w:r>
      <w:r w:rsidRPr="00501BB6">
        <w:rPr>
          <w:rFonts w:ascii="Arial" w:hAnsi="Arial" w:cs="Arial"/>
          <w:lang w:val="fr-CH"/>
        </w:rPr>
        <w:t xml:space="preserve"> </w:t>
      </w:r>
      <w:r w:rsidR="00BA0EE0" w:rsidRPr="00501BB6">
        <w:rPr>
          <w:rFonts w:ascii="Arial" w:hAnsi="Arial" w:cs="Arial"/>
          <w:lang w:val="fr-CH"/>
        </w:rPr>
        <w:t>en suivant le programme de formation correspondant</w:t>
      </w:r>
      <w:r w:rsidRPr="00501BB6">
        <w:rPr>
          <w:rFonts w:ascii="Arial" w:hAnsi="Arial" w:cs="Arial"/>
          <w:lang w:val="fr-CH"/>
        </w:rPr>
        <w:t xml:space="preserve">. </w:t>
      </w:r>
    </w:p>
    <w:p w14:paraId="2835BEFC" w14:textId="77777777" w:rsidR="008D7449" w:rsidRPr="00501BB6" w:rsidRDefault="008D7449" w:rsidP="008D7449">
      <w:pPr>
        <w:spacing w:after="0" w:line="280" w:lineRule="atLeast"/>
        <w:ind w:left="284"/>
        <w:jc w:val="both"/>
        <w:rPr>
          <w:rFonts w:ascii="Arial" w:hAnsi="Arial" w:cs="Arial"/>
          <w:iCs/>
          <w:lang w:val="fr-CH"/>
        </w:rPr>
      </w:pPr>
    </w:p>
    <w:p w14:paraId="30EC8198" w14:textId="4D631AAF" w:rsidR="008D7449" w:rsidRPr="00501BB6" w:rsidRDefault="008D7449" w:rsidP="008D7449">
      <w:pPr>
        <w:spacing w:after="0" w:line="280" w:lineRule="atLeast"/>
        <w:ind w:left="284"/>
        <w:jc w:val="both"/>
        <w:rPr>
          <w:rFonts w:ascii="Arial" w:hAnsi="Arial" w:cs="Arial"/>
          <w:iCs/>
          <w:lang w:val="fr-CH"/>
        </w:rPr>
      </w:pPr>
      <w:r w:rsidRPr="00501BB6">
        <w:rPr>
          <w:rFonts w:ascii="Arial" w:hAnsi="Arial" w:cs="Arial"/>
          <w:iCs/>
          <w:lang w:val="fr-CH"/>
        </w:rPr>
        <w:t>Obligat</w:t>
      </w:r>
      <w:r w:rsidR="00BA0EE0" w:rsidRPr="00501BB6">
        <w:rPr>
          <w:rFonts w:ascii="Arial" w:hAnsi="Arial" w:cs="Arial"/>
          <w:iCs/>
          <w:lang w:val="fr-CH"/>
        </w:rPr>
        <w:t>oire</w:t>
      </w:r>
      <w:r w:rsidR="00402E5D" w:rsidRPr="00501BB6">
        <w:rPr>
          <w:rFonts w:ascii="Arial" w:hAnsi="Arial" w:cs="Arial"/>
          <w:iCs/>
          <w:lang w:val="fr-CH"/>
        </w:rPr>
        <w:t> :</w:t>
      </w:r>
    </w:p>
    <w:p w14:paraId="58EE6098" w14:textId="547F3221" w:rsidR="00AF3FCE" w:rsidRPr="00501BB6" w:rsidRDefault="00AF3FCE" w:rsidP="008D7449">
      <w:pPr>
        <w:spacing w:after="0" w:line="280" w:lineRule="atLeast"/>
        <w:ind w:left="284"/>
        <w:jc w:val="both"/>
        <w:rPr>
          <w:rFonts w:ascii="Arial" w:hAnsi="Arial" w:cs="Arial"/>
          <w:lang w:val="fr-CH"/>
        </w:rPr>
      </w:pPr>
      <w:r w:rsidRPr="00501BB6">
        <w:rPr>
          <w:rFonts w:ascii="Arial" w:hAnsi="Arial" w:cs="Arial"/>
          <w:lang w:val="fr-CH"/>
        </w:rPr>
        <w:t>Les conditions</w:t>
      </w:r>
      <w:r w:rsidRPr="00501BB6">
        <w:rPr>
          <w:lang w:val="fr-CH"/>
        </w:rPr>
        <w:t xml:space="preserve"> </w:t>
      </w:r>
      <w:r w:rsidRPr="00501BB6">
        <w:rPr>
          <w:rFonts w:ascii="Arial" w:hAnsi="Arial" w:cs="Arial"/>
          <w:lang w:val="fr-CH"/>
        </w:rPr>
        <w:t>de l’attestation de formation complémentaire (AFC) «</w:t>
      </w:r>
      <w:r w:rsidR="006E07D0" w:rsidRPr="00501BB6">
        <w:rPr>
          <w:rFonts w:ascii="Arial" w:hAnsi="Arial" w:cs="Arial"/>
          <w:lang w:val="fr-CH"/>
        </w:rPr>
        <w:t> </w:t>
      </w:r>
      <w:r w:rsidRPr="00501BB6">
        <w:rPr>
          <w:rFonts w:ascii="Arial" w:hAnsi="Arial" w:cs="Arial"/>
          <w:lang w:val="fr-CH"/>
        </w:rPr>
        <w:t>…</w:t>
      </w:r>
      <w:r w:rsidR="006E07D0" w:rsidRPr="00501BB6">
        <w:rPr>
          <w:rFonts w:ascii="Arial" w:hAnsi="Arial" w:cs="Arial"/>
          <w:lang w:val="fr-CH"/>
        </w:rPr>
        <w:t> </w:t>
      </w:r>
      <w:r w:rsidRPr="00501BB6">
        <w:rPr>
          <w:rFonts w:ascii="Arial" w:hAnsi="Arial" w:cs="Arial"/>
          <w:lang w:val="fr-CH"/>
        </w:rPr>
        <w:t xml:space="preserve">» (cf. programme séparé) font partie des conditions pour obtenir le titre de spécialiste … . Une attestation de la … [nom de la société de discipline] confirmant que les conditions de l’AFC sont remplies doit être jointe à la demande de titre. </w:t>
      </w:r>
    </w:p>
    <w:p w14:paraId="40EC0BE4" w14:textId="77777777" w:rsidR="00BA1575" w:rsidRPr="00501BB6" w:rsidRDefault="00BA1575" w:rsidP="00BA1575">
      <w:pPr>
        <w:spacing w:after="0" w:line="280" w:lineRule="atLeast"/>
        <w:jc w:val="both"/>
        <w:rPr>
          <w:rFonts w:cs="Arial"/>
          <w:lang w:val="fr-CH"/>
        </w:rPr>
      </w:pPr>
    </w:p>
    <w:p w14:paraId="12F56457" w14:textId="158EFFEC" w:rsidR="00D707AF" w:rsidRPr="00313D18" w:rsidRDefault="00B05539" w:rsidP="00D707AF">
      <w:pPr>
        <w:shd w:val="clear" w:color="auto" w:fill="B3B3B3"/>
        <w:tabs>
          <w:tab w:val="left" w:pos="5670"/>
        </w:tabs>
        <w:spacing w:after="0" w:line="280" w:lineRule="atLeast"/>
        <w:ind w:left="720" w:hanging="720"/>
        <w:jc w:val="both"/>
        <w:rPr>
          <w:rFonts w:cs="Arial"/>
          <w:b/>
          <w:lang w:val="fr-CH"/>
        </w:rPr>
      </w:pPr>
      <w:r w:rsidRPr="00313D18">
        <w:rPr>
          <w:rFonts w:cs="Arial"/>
          <w:b/>
          <w:lang w:val="fr-CH"/>
        </w:rPr>
        <w:t>Remarque </w:t>
      </w:r>
      <w:r w:rsidR="00D707AF" w:rsidRPr="00313D18">
        <w:rPr>
          <w:rFonts w:cs="Arial"/>
          <w:b/>
          <w:lang w:val="fr-CH"/>
        </w:rPr>
        <w:t>:</w:t>
      </w:r>
    </w:p>
    <w:p w14:paraId="6B172070" w14:textId="517D6A08" w:rsidR="00D707AF" w:rsidRPr="00313D18" w:rsidRDefault="00A554CE" w:rsidP="00D707AF">
      <w:pPr>
        <w:shd w:val="clear" w:color="auto" w:fill="B3B3B3"/>
        <w:spacing w:after="0" w:line="280" w:lineRule="atLeast"/>
        <w:jc w:val="both"/>
        <w:rPr>
          <w:rFonts w:cs="Arial"/>
          <w:lang w:val="fr-CH"/>
        </w:rPr>
      </w:pPr>
      <w:r w:rsidRPr="00313D18">
        <w:rPr>
          <w:rFonts w:cs="Arial"/>
          <w:lang w:val="fr-CH"/>
        </w:rPr>
        <w:t>Si la discipline n’est pas concernée par la législation sur la radioprotection, supprimer ce paragraphe</w:t>
      </w:r>
      <w:r w:rsidR="00D707AF" w:rsidRPr="00313D18">
        <w:rPr>
          <w:rFonts w:cs="Arial"/>
          <w:lang w:val="fr-CH"/>
        </w:rPr>
        <w:t>.</w:t>
      </w:r>
    </w:p>
    <w:p w14:paraId="2CEC2B4A" w14:textId="77777777" w:rsidR="00D707AF" w:rsidRDefault="00D707AF" w:rsidP="00BA1575">
      <w:pPr>
        <w:spacing w:after="0" w:line="280" w:lineRule="atLeast"/>
        <w:jc w:val="both"/>
        <w:rPr>
          <w:rFonts w:cs="Arial"/>
          <w:lang w:val="fr-CH"/>
        </w:rPr>
      </w:pPr>
    </w:p>
    <w:p w14:paraId="329F9D7E" w14:textId="77777777" w:rsidR="00882DF5" w:rsidRPr="002A179B" w:rsidRDefault="00882DF5" w:rsidP="00BA1575">
      <w:pPr>
        <w:spacing w:after="0" w:line="280" w:lineRule="atLeast"/>
        <w:jc w:val="both"/>
        <w:rPr>
          <w:rFonts w:cs="Arial"/>
          <w:lang w:val="fr-CH"/>
        </w:rPr>
      </w:pPr>
    </w:p>
    <w:p w14:paraId="68B0E401" w14:textId="6E037A79" w:rsidR="00BA1575" w:rsidRPr="00501BB6" w:rsidRDefault="00BA1575" w:rsidP="00BA1575">
      <w:pPr>
        <w:numPr>
          <w:ilvl w:val="0"/>
          <w:numId w:val="25"/>
        </w:numPr>
        <w:tabs>
          <w:tab w:val="clear" w:pos="720"/>
        </w:tabs>
        <w:spacing w:after="0" w:line="280" w:lineRule="atLeast"/>
        <w:ind w:left="284" w:hanging="284"/>
        <w:jc w:val="both"/>
        <w:rPr>
          <w:rFonts w:cs="Arial"/>
          <w:b/>
          <w:lang w:val="fr-CH"/>
        </w:rPr>
      </w:pPr>
      <w:r w:rsidRPr="00501BB6">
        <w:rPr>
          <w:rFonts w:cs="Arial"/>
          <w:b/>
          <w:lang w:val="fr-CH"/>
        </w:rPr>
        <w:t>Reconnaissance de la formation postgraduée accomplie à l’étranger</w:t>
      </w:r>
    </w:p>
    <w:p w14:paraId="6527FB17" w14:textId="66670C5D" w:rsidR="00BA1575" w:rsidRPr="00501BB6" w:rsidRDefault="00BA1575" w:rsidP="00BA1575">
      <w:pPr>
        <w:spacing w:after="0" w:line="280" w:lineRule="atLeast"/>
        <w:ind w:left="284" w:hanging="284"/>
        <w:jc w:val="both"/>
        <w:rPr>
          <w:rFonts w:cs="Arial"/>
          <w:lang w:val="fr-CH"/>
        </w:rPr>
      </w:pPr>
      <w:r w:rsidRPr="00501BB6">
        <w:rPr>
          <w:rFonts w:cs="Arial"/>
          <w:lang w:val="fr-CH"/>
        </w:rPr>
        <w:tab/>
        <w:t>Dans le cadre de l’article</w:t>
      </w:r>
      <w:r w:rsidR="00C37E3E" w:rsidRPr="00501BB6">
        <w:rPr>
          <w:rFonts w:cs="Arial"/>
          <w:lang w:val="fr-CH"/>
        </w:rPr>
        <w:t> </w:t>
      </w:r>
      <w:r w:rsidRPr="00501BB6">
        <w:rPr>
          <w:rFonts w:cs="Arial"/>
          <w:lang w:val="fr-CH"/>
        </w:rPr>
        <w:t xml:space="preserve">33 de la RFP, il est possible d’obtenir la reconnaissance de la formation postgraduée accomplie à l’étranger. </w:t>
      </w:r>
      <w:r w:rsidRPr="00501BB6">
        <w:rPr>
          <w:lang w:val="fr-CH"/>
        </w:rPr>
        <w:t>Deux ans au moins de la formation postgraduée spécifique (variante</w:t>
      </w:r>
      <w:r w:rsidR="00402E5D" w:rsidRPr="00501BB6">
        <w:rPr>
          <w:lang w:val="fr-CH"/>
        </w:rPr>
        <w:t> :</w:t>
      </w:r>
      <w:r w:rsidRPr="00501BB6">
        <w:rPr>
          <w:lang w:val="fr-CH"/>
        </w:rPr>
        <w:t xml:space="preserve"> globale) </w:t>
      </w:r>
      <w:r w:rsidR="004B1654" w:rsidRPr="00501BB6">
        <w:rPr>
          <w:lang w:val="fr-CH"/>
        </w:rPr>
        <w:t xml:space="preserve">clinique </w:t>
      </w:r>
      <w:r w:rsidRPr="00501BB6">
        <w:rPr>
          <w:lang w:val="fr-CH"/>
        </w:rPr>
        <w:t xml:space="preserve">doivent être accomplis en Suisse dans des établissements de formation reconnus en </w:t>
      </w:r>
      <w:r w:rsidRPr="00501BB6">
        <w:rPr>
          <w:rFonts w:cs="Arial"/>
          <w:lang w:val="fr-CH"/>
        </w:rPr>
        <w:t>…. . Pour la validation d’un</w:t>
      </w:r>
      <w:r w:rsidR="009C2758" w:rsidRPr="00501BB6">
        <w:rPr>
          <w:rFonts w:cs="Arial"/>
          <w:lang w:val="fr-CH"/>
        </w:rPr>
        <w:t xml:space="preserve"> stage</w:t>
      </w:r>
      <w:r w:rsidRPr="00501BB6">
        <w:rPr>
          <w:rFonts w:cs="Arial"/>
          <w:lang w:val="fr-CH"/>
        </w:rPr>
        <w:t xml:space="preserve"> accompli à l’étranger, il est recommandé d’obtenir l’accord préalable de la CT (demande à déposer au secrétariat de l’ISFM).</w:t>
      </w:r>
    </w:p>
    <w:p w14:paraId="49D87D71" w14:textId="77777777" w:rsidR="00BA1575" w:rsidRPr="00501BB6" w:rsidRDefault="00BA1575" w:rsidP="00BA1575">
      <w:pPr>
        <w:spacing w:after="0" w:line="280" w:lineRule="atLeast"/>
        <w:rPr>
          <w:rFonts w:cs="Arial"/>
          <w:b/>
          <w:lang w:val="fr-CH"/>
        </w:rPr>
      </w:pPr>
    </w:p>
    <w:p w14:paraId="11513AF6" w14:textId="1A5227CD" w:rsidR="00BA1575" w:rsidRPr="00501BB6" w:rsidRDefault="00BA1575" w:rsidP="00BA1575">
      <w:pPr>
        <w:shd w:val="clear" w:color="auto" w:fill="B3B3B3"/>
        <w:tabs>
          <w:tab w:val="left" w:pos="5670"/>
        </w:tabs>
        <w:spacing w:after="0" w:line="280" w:lineRule="atLeast"/>
        <w:ind w:left="720" w:hanging="720"/>
        <w:jc w:val="both"/>
        <w:rPr>
          <w:rFonts w:cs="Arial"/>
          <w:b/>
          <w:lang w:val="fr-CH"/>
        </w:rPr>
      </w:pPr>
      <w:r w:rsidRPr="00501BB6">
        <w:rPr>
          <w:rFonts w:cs="Arial"/>
          <w:b/>
          <w:lang w:val="fr-CH"/>
        </w:rPr>
        <w:t>Remarque</w:t>
      </w:r>
      <w:r w:rsidR="00402E5D" w:rsidRPr="00501BB6">
        <w:rPr>
          <w:rFonts w:cs="Arial"/>
          <w:b/>
          <w:lang w:val="fr-CH"/>
        </w:rPr>
        <w:t> :</w:t>
      </w:r>
    </w:p>
    <w:p w14:paraId="744F99D9" w14:textId="6A282CEB" w:rsidR="00BA1575" w:rsidRPr="00501BB6" w:rsidRDefault="00BA1575" w:rsidP="00BA1575">
      <w:pPr>
        <w:shd w:val="clear" w:color="auto" w:fill="B3B3B3"/>
        <w:spacing w:after="0" w:line="280" w:lineRule="atLeast"/>
        <w:jc w:val="both"/>
        <w:rPr>
          <w:rFonts w:cs="Arial"/>
          <w:lang w:val="fr-CH"/>
        </w:rPr>
      </w:pPr>
      <w:r w:rsidRPr="00501BB6">
        <w:rPr>
          <w:rFonts w:cs="Arial"/>
          <w:lang w:val="fr-CH"/>
        </w:rPr>
        <w:t>Cette réglementation s’applique aux disciplines qui sont mentionnées dans la directive européenne et exigent au moins 4</w:t>
      </w:r>
      <w:r w:rsidR="00067205" w:rsidRPr="00501BB6">
        <w:rPr>
          <w:rFonts w:cs="Arial"/>
          <w:lang w:val="fr-CH"/>
        </w:rPr>
        <w:t> </w:t>
      </w:r>
      <w:r w:rsidRPr="00501BB6">
        <w:rPr>
          <w:rFonts w:cs="Arial"/>
          <w:lang w:val="fr-CH"/>
        </w:rPr>
        <w:t xml:space="preserve">ans de formation postgraduée spécifique </w:t>
      </w:r>
      <w:r w:rsidR="0055565F" w:rsidRPr="00501BB6">
        <w:rPr>
          <w:rFonts w:cs="Arial"/>
          <w:lang w:val="fr-CH"/>
        </w:rPr>
        <w:t>(</w:t>
      </w:r>
      <w:hyperlink r:id="rId16" w:history="1">
        <w:r w:rsidR="0055565F" w:rsidRPr="00313D18">
          <w:rPr>
            <w:lang w:val="fr-CH"/>
          </w:rPr>
          <w:t>cf.</w:t>
        </w:r>
        <w:r w:rsidR="00BE387B">
          <w:rPr>
            <w:rFonts w:cs="Arial"/>
            <w:lang w:val="fr-CH"/>
          </w:rPr>
          <w:t> </w:t>
        </w:r>
        <w:r w:rsidR="0055565F" w:rsidRPr="00501BB6">
          <w:rPr>
            <w:rStyle w:val="Hyperlink"/>
            <w:rFonts w:cs="Arial"/>
            <w:lang w:val="fr-CH"/>
          </w:rPr>
          <w:t>interprétation de l’art.</w:t>
        </w:r>
        <w:r w:rsidR="00630E30" w:rsidRPr="00501BB6">
          <w:rPr>
            <w:rStyle w:val="Hyperlink"/>
            <w:rFonts w:cs="Arial"/>
            <w:lang w:val="fr-CH"/>
          </w:rPr>
          <w:t> </w:t>
        </w:r>
        <w:r w:rsidR="0055565F" w:rsidRPr="00501BB6">
          <w:rPr>
            <w:rStyle w:val="Hyperlink"/>
            <w:rFonts w:cs="Arial"/>
            <w:lang w:val="fr-CH"/>
          </w:rPr>
          <w:t>33</w:t>
        </w:r>
        <w:r w:rsidR="00236588">
          <w:rPr>
            <w:rStyle w:val="Hyperlink"/>
            <w:rFonts w:cs="Arial"/>
            <w:lang w:val="fr-CH"/>
          </w:rPr>
          <w:t> </w:t>
        </w:r>
        <w:r w:rsidR="0055565F" w:rsidRPr="00501BB6">
          <w:rPr>
            <w:rStyle w:val="Hyperlink"/>
            <w:rFonts w:cs="Arial"/>
            <w:lang w:val="fr-CH"/>
          </w:rPr>
          <w:t>RFP</w:t>
        </w:r>
      </w:hyperlink>
      <w:r w:rsidR="0055565F" w:rsidRPr="00501BB6">
        <w:rPr>
          <w:rFonts w:cs="Arial"/>
          <w:lang w:val="fr-CH"/>
        </w:rPr>
        <w:t>)</w:t>
      </w:r>
      <w:r w:rsidRPr="00501BB6">
        <w:rPr>
          <w:rFonts w:cs="Arial"/>
          <w:lang w:val="fr-CH"/>
        </w:rPr>
        <w:t xml:space="preserve">. Pour les disciplines qui ne </w:t>
      </w:r>
      <w:r w:rsidR="008425E5">
        <w:rPr>
          <w:rFonts w:cs="Arial"/>
          <w:lang w:val="fr-CH"/>
        </w:rPr>
        <w:t>prévoient pas</w:t>
      </w:r>
      <w:r w:rsidR="007057C7">
        <w:rPr>
          <w:rFonts w:cs="Arial"/>
          <w:lang w:val="fr-CH"/>
        </w:rPr>
        <w:t xml:space="preserve"> </w:t>
      </w:r>
      <w:r w:rsidR="009F0C9C">
        <w:rPr>
          <w:rFonts w:cs="Arial"/>
          <w:lang w:val="fr-CH"/>
        </w:rPr>
        <w:t>de</w:t>
      </w:r>
      <w:r w:rsidRPr="00501BB6">
        <w:rPr>
          <w:rFonts w:cs="Arial"/>
          <w:lang w:val="fr-CH"/>
        </w:rPr>
        <w:t xml:space="preserve"> formation postgraduée spécifique clairement définie, il convient de privilégier la variante</w:t>
      </w:r>
      <w:r w:rsidR="008C0CA6">
        <w:rPr>
          <w:rFonts w:cs="Arial"/>
          <w:lang w:val="fr-CH"/>
        </w:rPr>
        <w:t xml:space="preserve"> </w:t>
      </w:r>
      <w:r w:rsidR="00962177">
        <w:rPr>
          <w:rFonts w:cs="Arial"/>
          <w:lang w:val="fr-CH"/>
        </w:rPr>
        <w:t>(</w:t>
      </w:r>
      <w:r w:rsidR="008C0CA6">
        <w:rPr>
          <w:rFonts w:cs="Arial"/>
          <w:lang w:val="fr-CH"/>
        </w:rPr>
        <w:t>« globale »</w:t>
      </w:r>
      <w:r w:rsidR="00962177">
        <w:rPr>
          <w:rFonts w:cs="Arial"/>
          <w:lang w:val="fr-CH"/>
        </w:rPr>
        <w:t>)</w:t>
      </w:r>
      <w:r w:rsidRPr="00501BB6">
        <w:rPr>
          <w:rFonts w:cs="Arial"/>
          <w:lang w:val="fr-CH"/>
        </w:rPr>
        <w:t>.</w:t>
      </w:r>
    </w:p>
    <w:p w14:paraId="37DCE8AB" w14:textId="30D6BA52" w:rsidR="004B1654" w:rsidRPr="00501BB6" w:rsidRDefault="004B1654" w:rsidP="00BA1575">
      <w:pPr>
        <w:shd w:val="clear" w:color="auto" w:fill="B3B3B3"/>
        <w:spacing w:after="0" w:line="280" w:lineRule="atLeast"/>
        <w:jc w:val="both"/>
        <w:rPr>
          <w:rFonts w:cs="Arial"/>
          <w:lang w:val="fr-CH"/>
        </w:rPr>
      </w:pPr>
    </w:p>
    <w:p w14:paraId="38B6993B" w14:textId="770108CD" w:rsidR="004B1654" w:rsidRPr="00501BB6" w:rsidRDefault="004B1654" w:rsidP="00BA1575">
      <w:pPr>
        <w:shd w:val="clear" w:color="auto" w:fill="B3B3B3"/>
        <w:spacing w:after="0" w:line="280" w:lineRule="atLeast"/>
        <w:jc w:val="both"/>
        <w:rPr>
          <w:rFonts w:cs="Arial"/>
          <w:lang w:val="fr-CH"/>
        </w:rPr>
      </w:pPr>
      <w:r w:rsidRPr="00501BB6">
        <w:rPr>
          <w:rFonts w:cs="Arial"/>
          <w:lang w:val="fr-CH"/>
        </w:rPr>
        <w:t>Le terme «</w:t>
      </w:r>
      <w:r w:rsidR="002A1062" w:rsidRPr="00501BB6">
        <w:rPr>
          <w:rFonts w:cs="Arial"/>
          <w:lang w:val="fr-CH"/>
        </w:rPr>
        <w:t> </w:t>
      </w:r>
      <w:r w:rsidRPr="00501BB6">
        <w:rPr>
          <w:rFonts w:cs="Arial"/>
          <w:lang w:val="fr-CH"/>
        </w:rPr>
        <w:t>formation postgraduée clinique</w:t>
      </w:r>
      <w:r w:rsidR="002A1062" w:rsidRPr="00501BB6">
        <w:rPr>
          <w:rFonts w:cs="Arial"/>
          <w:lang w:val="fr-CH"/>
        </w:rPr>
        <w:t> </w:t>
      </w:r>
      <w:r w:rsidRPr="00501BB6">
        <w:rPr>
          <w:rFonts w:cs="Arial"/>
          <w:lang w:val="fr-CH"/>
        </w:rPr>
        <w:t>» doit être précisé lorsqu’il ne suffit pas de suivre une formation théorique en Suisse.</w:t>
      </w:r>
    </w:p>
    <w:p w14:paraId="2CCE19A9" w14:textId="77777777" w:rsidR="00BA1575" w:rsidRPr="00501BB6" w:rsidRDefault="00BA1575" w:rsidP="00BA1575">
      <w:pPr>
        <w:spacing w:after="0" w:line="280" w:lineRule="atLeast"/>
        <w:jc w:val="both"/>
        <w:rPr>
          <w:rFonts w:cs="Arial"/>
          <w:lang w:val="fr-CH"/>
        </w:rPr>
      </w:pPr>
    </w:p>
    <w:p w14:paraId="79BB3DBC" w14:textId="77777777" w:rsidR="00BA1575" w:rsidRPr="00501BB6" w:rsidRDefault="00BA1575" w:rsidP="00BA1575">
      <w:pPr>
        <w:spacing w:after="0" w:line="280" w:lineRule="atLeast"/>
        <w:jc w:val="both"/>
        <w:rPr>
          <w:rFonts w:cs="Arial"/>
          <w:lang w:val="fr-CH"/>
        </w:rPr>
      </w:pPr>
    </w:p>
    <w:p w14:paraId="1F3C513B" w14:textId="74A75BD2" w:rsidR="00BA1575" w:rsidRPr="00501BB6" w:rsidRDefault="009C3459" w:rsidP="00BA1575">
      <w:pPr>
        <w:numPr>
          <w:ilvl w:val="0"/>
          <w:numId w:val="25"/>
        </w:numPr>
        <w:tabs>
          <w:tab w:val="clear" w:pos="720"/>
        </w:tabs>
        <w:spacing w:after="0" w:line="280" w:lineRule="atLeast"/>
        <w:ind w:left="284" w:hanging="284"/>
        <w:jc w:val="both"/>
        <w:rPr>
          <w:rFonts w:cs="Arial"/>
          <w:lang w:val="fr-CH"/>
        </w:rPr>
      </w:pPr>
      <w:r w:rsidRPr="00501BB6">
        <w:rPr>
          <w:rFonts w:cs="Arial"/>
          <w:b/>
          <w:lang w:val="fr-CH"/>
        </w:rPr>
        <w:lastRenderedPageBreak/>
        <w:t>Périodes courtes et t</w:t>
      </w:r>
      <w:r w:rsidR="00BA1575" w:rsidRPr="00501BB6">
        <w:rPr>
          <w:rFonts w:cs="Arial"/>
          <w:b/>
          <w:lang w:val="fr-CH"/>
        </w:rPr>
        <w:t>emps partiel</w:t>
      </w:r>
      <w:r w:rsidR="008724C0" w:rsidRPr="00501BB6">
        <w:rPr>
          <w:rFonts w:cs="Arial"/>
          <w:b/>
          <w:lang w:val="fr-CH"/>
        </w:rPr>
        <w:t xml:space="preserve"> (cf.</w:t>
      </w:r>
      <w:r w:rsidR="00796680">
        <w:rPr>
          <w:rFonts w:cs="Arial"/>
          <w:b/>
          <w:lang w:val="fr-CH"/>
        </w:rPr>
        <w:t> </w:t>
      </w:r>
      <w:r w:rsidR="008724C0" w:rsidRPr="00501BB6">
        <w:rPr>
          <w:rFonts w:cs="Arial"/>
          <w:b/>
          <w:lang w:val="fr-CH"/>
        </w:rPr>
        <w:t>art.</w:t>
      </w:r>
      <w:r w:rsidR="00DA6490" w:rsidRPr="00501BB6">
        <w:rPr>
          <w:rFonts w:cs="Arial"/>
          <w:b/>
          <w:lang w:val="fr-CH"/>
        </w:rPr>
        <w:t> </w:t>
      </w:r>
      <w:r w:rsidRPr="00501BB6">
        <w:rPr>
          <w:rFonts w:cs="Arial"/>
          <w:b/>
          <w:lang w:val="fr-CH"/>
        </w:rPr>
        <w:t xml:space="preserve">30 et </w:t>
      </w:r>
      <w:r w:rsidR="008724C0" w:rsidRPr="00501BB6">
        <w:rPr>
          <w:rFonts w:cs="Arial"/>
          <w:b/>
          <w:lang w:val="fr-CH"/>
        </w:rPr>
        <w:t>32</w:t>
      </w:r>
      <w:r w:rsidR="00FA6CB2">
        <w:rPr>
          <w:rFonts w:cs="Arial"/>
          <w:b/>
          <w:lang w:val="fr-CH"/>
        </w:rPr>
        <w:t> </w:t>
      </w:r>
      <w:r w:rsidR="008724C0" w:rsidRPr="00501BB6">
        <w:rPr>
          <w:rFonts w:cs="Arial"/>
          <w:b/>
          <w:lang w:val="fr-CH"/>
        </w:rPr>
        <w:t>RFP)</w:t>
      </w:r>
    </w:p>
    <w:p w14:paraId="680508B1" w14:textId="537A78CE" w:rsidR="00BA1575" w:rsidRPr="00501BB6" w:rsidRDefault="00BA1575" w:rsidP="00BA1575">
      <w:pPr>
        <w:spacing w:after="0" w:line="280" w:lineRule="atLeast"/>
        <w:ind w:left="284"/>
        <w:jc w:val="both"/>
        <w:rPr>
          <w:rFonts w:cs="Arial"/>
          <w:lang w:val="fr-CH"/>
        </w:rPr>
      </w:pPr>
      <w:r w:rsidRPr="00501BB6">
        <w:rPr>
          <w:rFonts w:cs="Arial"/>
          <w:lang w:val="fr-CH"/>
        </w:rPr>
        <w:t>Possibilité d’accomplir toute la formation postgraduée à temps partiel (</w:t>
      </w:r>
      <w:r w:rsidR="009C3459" w:rsidRPr="00501BB6">
        <w:rPr>
          <w:rFonts w:cs="Arial"/>
          <w:lang w:val="fr-CH"/>
        </w:rPr>
        <w:t>cf.</w:t>
      </w:r>
      <w:r w:rsidR="004B5A59">
        <w:rPr>
          <w:rFonts w:cs="Arial"/>
          <w:lang w:val="fr-CH"/>
        </w:rPr>
        <w:t> </w:t>
      </w:r>
      <w:hyperlink r:id="rId17" w:history="1">
        <w:r w:rsidR="009C3459" w:rsidRPr="00D942B1">
          <w:rPr>
            <w:rStyle w:val="Hyperlink"/>
            <w:rFonts w:cs="Arial"/>
            <w:lang w:val="fr-CH"/>
          </w:rPr>
          <w:t>interprétation</w:t>
        </w:r>
      </w:hyperlink>
      <w:r w:rsidR="009C3459" w:rsidRPr="00501BB6">
        <w:rPr>
          <w:rFonts w:cs="Arial"/>
          <w:lang w:val="fr-CH"/>
        </w:rPr>
        <w:t>).</w:t>
      </w:r>
    </w:p>
    <w:p w14:paraId="227DE594" w14:textId="77777777" w:rsidR="00BA1575" w:rsidRPr="00501BB6" w:rsidRDefault="00BA1575" w:rsidP="00BA1575">
      <w:pPr>
        <w:tabs>
          <w:tab w:val="left" w:pos="5670"/>
        </w:tabs>
        <w:spacing w:after="0" w:line="280" w:lineRule="atLeast"/>
        <w:ind w:left="720" w:hanging="720"/>
        <w:jc w:val="both"/>
        <w:rPr>
          <w:rFonts w:cs="Arial"/>
          <w:lang w:val="fr-CH"/>
        </w:rPr>
      </w:pPr>
    </w:p>
    <w:p w14:paraId="52DD1EC1" w14:textId="77777777" w:rsidR="00BA1575" w:rsidRPr="00501BB6" w:rsidRDefault="00BA1575" w:rsidP="00BA1575">
      <w:pPr>
        <w:tabs>
          <w:tab w:val="left" w:pos="5670"/>
        </w:tabs>
        <w:spacing w:after="0" w:line="280" w:lineRule="atLeast"/>
        <w:ind w:left="720" w:hanging="720"/>
        <w:jc w:val="both"/>
        <w:rPr>
          <w:rFonts w:cs="Arial"/>
          <w:lang w:val="fr-CH"/>
        </w:rPr>
      </w:pPr>
    </w:p>
    <w:p w14:paraId="07F1B09A" w14:textId="77777777" w:rsidR="00BA1575" w:rsidRPr="00501BB6" w:rsidRDefault="00BA1575" w:rsidP="00BA1575">
      <w:pPr>
        <w:tabs>
          <w:tab w:val="left" w:pos="5670"/>
        </w:tabs>
        <w:spacing w:after="0" w:line="280" w:lineRule="atLeast"/>
        <w:ind w:left="720" w:hanging="720"/>
        <w:jc w:val="both"/>
        <w:rPr>
          <w:rFonts w:cs="Arial"/>
          <w:lang w:val="fr-CH"/>
        </w:rPr>
      </w:pPr>
    </w:p>
    <w:p w14:paraId="5E10B94B" w14:textId="16CD2057" w:rsidR="00BA1575" w:rsidRPr="00501BB6" w:rsidRDefault="00BA1575" w:rsidP="00BA1575">
      <w:pPr>
        <w:tabs>
          <w:tab w:val="left" w:pos="5670"/>
        </w:tabs>
        <w:spacing w:after="0" w:line="280" w:lineRule="atLeast"/>
        <w:ind w:left="709" w:hanging="709"/>
        <w:jc w:val="both"/>
        <w:rPr>
          <w:rFonts w:cs="Arial"/>
          <w:sz w:val="30"/>
          <w:szCs w:val="30"/>
          <w:lang w:val="fr-CH"/>
        </w:rPr>
      </w:pPr>
      <w:r w:rsidRPr="00835379">
        <w:rPr>
          <w:rFonts w:cs="Arial"/>
          <w:sz w:val="30"/>
          <w:szCs w:val="30"/>
          <w:lang w:val="fr-CH"/>
        </w:rPr>
        <w:t>3.</w:t>
      </w:r>
      <w:r w:rsidRPr="00835379">
        <w:rPr>
          <w:rFonts w:cs="Arial"/>
          <w:sz w:val="30"/>
          <w:szCs w:val="30"/>
          <w:lang w:val="fr-CH"/>
        </w:rPr>
        <w:tab/>
        <w:t>Contenu de la formation postgraduée</w:t>
      </w:r>
      <w:r w:rsidR="00A42554" w:rsidRPr="00835379">
        <w:rPr>
          <w:rFonts w:cs="Arial"/>
          <w:sz w:val="30"/>
          <w:szCs w:val="30"/>
          <w:lang w:val="fr-CH"/>
        </w:rPr>
        <w:t xml:space="preserve"> (peut aussi être formulé en anglais)</w:t>
      </w:r>
    </w:p>
    <w:p w14:paraId="42A158AC" w14:textId="77777777" w:rsidR="00BA1575" w:rsidRPr="00501BB6" w:rsidRDefault="00BA1575" w:rsidP="00BA1575">
      <w:pPr>
        <w:tabs>
          <w:tab w:val="left" w:pos="5670"/>
        </w:tabs>
        <w:spacing w:after="0" w:line="280" w:lineRule="atLeast"/>
        <w:ind w:left="720" w:hanging="720"/>
        <w:jc w:val="both"/>
        <w:rPr>
          <w:rFonts w:cs="Arial"/>
          <w:lang w:val="fr-CH"/>
        </w:rPr>
      </w:pPr>
    </w:p>
    <w:p w14:paraId="42D3A3F0" w14:textId="77777777" w:rsidR="00BA1575" w:rsidRPr="00501BB6" w:rsidRDefault="00BA1575" w:rsidP="00BA1575">
      <w:pPr>
        <w:tabs>
          <w:tab w:val="left" w:pos="5670"/>
        </w:tabs>
        <w:spacing w:after="0" w:line="280" w:lineRule="atLeast"/>
        <w:ind w:left="720" w:hanging="720"/>
        <w:jc w:val="both"/>
        <w:rPr>
          <w:rFonts w:cs="Arial"/>
          <w:lang w:val="fr-CH"/>
        </w:rPr>
      </w:pPr>
      <w:r w:rsidRPr="00501BB6">
        <w:rPr>
          <w:rFonts w:cs="Arial"/>
          <w:lang w:val="fr-CH"/>
        </w:rPr>
        <w:t xml:space="preserve">L’enseignement des principaux objectifs de formation est défini par le </w:t>
      </w:r>
      <w:proofErr w:type="spellStart"/>
      <w:r w:rsidRPr="00501BB6">
        <w:rPr>
          <w:rFonts w:cs="Arial"/>
          <w:lang w:val="fr-CH"/>
        </w:rPr>
        <w:t>logbook</w:t>
      </w:r>
      <w:proofErr w:type="spellEnd"/>
      <w:r w:rsidRPr="00501BB6">
        <w:rPr>
          <w:rFonts w:cs="Arial"/>
          <w:lang w:val="fr-CH"/>
        </w:rPr>
        <w:t>.</w:t>
      </w:r>
    </w:p>
    <w:p w14:paraId="4C4505C7" w14:textId="77777777" w:rsidR="00BA1575" w:rsidRPr="00501BB6" w:rsidRDefault="00BA1575" w:rsidP="00BA1575">
      <w:pPr>
        <w:tabs>
          <w:tab w:val="left" w:pos="5670"/>
        </w:tabs>
        <w:spacing w:after="0" w:line="280" w:lineRule="atLeast"/>
        <w:ind w:left="720" w:hanging="720"/>
        <w:jc w:val="both"/>
        <w:rPr>
          <w:rFonts w:cs="Arial"/>
          <w:lang w:val="fr-CH"/>
        </w:rPr>
      </w:pPr>
    </w:p>
    <w:p w14:paraId="62ED9CA6" w14:textId="71F789D9" w:rsidR="00BA1575" w:rsidRDefault="00BA1575" w:rsidP="00F56658">
      <w:pPr>
        <w:spacing w:after="0" w:line="280" w:lineRule="atLeast"/>
        <w:jc w:val="both"/>
        <w:rPr>
          <w:rFonts w:cs="Arial"/>
          <w:lang w:val="fr-CH"/>
        </w:rPr>
      </w:pPr>
      <w:r w:rsidRPr="00501BB6">
        <w:rPr>
          <w:rFonts w:cs="Arial"/>
          <w:lang w:val="fr-CH"/>
        </w:rPr>
        <w:t>Le catalogue général d’objectifs de formation constitue une annexe à la RFP. Il est contraignant pour toutes les spécialités et sert de base pour les concepts de formation postgraduée des différents établissements de formation. Il englobe notamment aussi l’éthique, l’économie de la santé, la pharmacothérapie, la sécurité des patients et l’assurance de la qualité (art.</w:t>
      </w:r>
      <w:r w:rsidR="00C262AF" w:rsidRPr="00501BB6">
        <w:rPr>
          <w:rFonts w:cs="Arial"/>
          <w:lang w:val="fr-CH"/>
        </w:rPr>
        <w:t> </w:t>
      </w:r>
      <w:r w:rsidRPr="00501BB6">
        <w:rPr>
          <w:rFonts w:cs="Arial"/>
          <w:lang w:val="fr-CH"/>
        </w:rPr>
        <w:t>16 RFP).</w:t>
      </w:r>
    </w:p>
    <w:p w14:paraId="50E599C1" w14:textId="77777777" w:rsidR="00F56658" w:rsidRPr="00501BB6" w:rsidRDefault="00F56658" w:rsidP="00E90C6D">
      <w:pPr>
        <w:spacing w:after="0" w:line="280" w:lineRule="atLeast"/>
        <w:jc w:val="both"/>
        <w:rPr>
          <w:rFonts w:cs="Arial"/>
          <w:lang w:val="fr-CH"/>
        </w:rPr>
      </w:pPr>
    </w:p>
    <w:p w14:paraId="509F75A7" w14:textId="004A9A7D" w:rsidR="00BA1575" w:rsidRPr="00501BB6" w:rsidRDefault="00BA1575" w:rsidP="00BA1575">
      <w:pPr>
        <w:tabs>
          <w:tab w:val="left" w:pos="5670"/>
        </w:tabs>
        <w:spacing w:after="0" w:line="280" w:lineRule="atLeast"/>
        <w:ind w:left="709" w:hanging="709"/>
        <w:jc w:val="both"/>
        <w:rPr>
          <w:rFonts w:cs="Arial"/>
          <w:b/>
          <w:lang w:val="fr-CH"/>
        </w:rPr>
      </w:pPr>
      <w:r w:rsidRPr="00501BB6">
        <w:rPr>
          <w:rFonts w:cs="Arial"/>
          <w:b/>
          <w:lang w:val="fr-CH"/>
        </w:rPr>
        <w:t>3.1</w:t>
      </w:r>
      <w:r w:rsidRPr="00501BB6">
        <w:rPr>
          <w:rFonts w:cs="Arial"/>
          <w:b/>
          <w:lang w:val="fr-CH"/>
        </w:rPr>
        <w:tab/>
        <w:t xml:space="preserve">Aspects spécifiques à la discipline choisis parmi les objectifs de formation généraux </w:t>
      </w:r>
    </w:p>
    <w:p w14:paraId="10717059" w14:textId="77777777" w:rsidR="00BA1575" w:rsidRPr="00501BB6" w:rsidRDefault="00BA1575" w:rsidP="00BA1575">
      <w:pPr>
        <w:tabs>
          <w:tab w:val="left" w:pos="5670"/>
        </w:tabs>
        <w:spacing w:after="0" w:line="280" w:lineRule="atLeast"/>
        <w:ind w:left="709" w:hanging="709"/>
        <w:jc w:val="both"/>
        <w:rPr>
          <w:rFonts w:cs="Arial"/>
          <w:lang w:val="fr-CH"/>
        </w:rPr>
      </w:pPr>
    </w:p>
    <w:p w14:paraId="6AEFB04A" w14:textId="0ECDB6C1" w:rsidR="00BA1575" w:rsidRPr="00501BB6" w:rsidRDefault="00BA1575" w:rsidP="00BA1575">
      <w:pPr>
        <w:shd w:val="clear" w:color="auto" w:fill="B3B3B3"/>
        <w:tabs>
          <w:tab w:val="left" w:pos="5670"/>
        </w:tabs>
        <w:spacing w:after="0" w:line="280" w:lineRule="atLeast"/>
        <w:ind w:left="720" w:hanging="720"/>
        <w:jc w:val="both"/>
        <w:rPr>
          <w:rFonts w:cs="Arial"/>
          <w:b/>
          <w:lang w:val="fr-CH"/>
        </w:rPr>
      </w:pPr>
      <w:r w:rsidRPr="00501BB6">
        <w:rPr>
          <w:rFonts w:cs="Arial"/>
          <w:b/>
          <w:lang w:val="fr-CH"/>
        </w:rPr>
        <w:t>Remarque</w:t>
      </w:r>
      <w:r w:rsidR="00564714">
        <w:rPr>
          <w:rFonts w:cs="Arial"/>
          <w:b/>
          <w:lang w:val="fr-CH"/>
        </w:rPr>
        <w:t>s</w:t>
      </w:r>
      <w:r w:rsidR="00402E5D" w:rsidRPr="00501BB6">
        <w:rPr>
          <w:rFonts w:cs="Arial"/>
          <w:b/>
          <w:lang w:val="fr-CH"/>
        </w:rPr>
        <w:t> :</w:t>
      </w:r>
    </w:p>
    <w:p w14:paraId="084AFC4D" w14:textId="77777777" w:rsidR="00BA1575" w:rsidRPr="00501BB6" w:rsidRDefault="00BA1575" w:rsidP="00BA1575">
      <w:pPr>
        <w:pStyle w:val="Listenabsatz"/>
        <w:numPr>
          <w:ilvl w:val="0"/>
          <w:numId w:val="46"/>
        </w:numPr>
        <w:shd w:val="clear" w:color="auto" w:fill="B3B3B3"/>
        <w:tabs>
          <w:tab w:val="left" w:pos="5670"/>
        </w:tabs>
        <w:spacing w:after="0" w:line="280" w:lineRule="atLeast"/>
        <w:ind w:left="284" w:hanging="284"/>
        <w:jc w:val="both"/>
        <w:rPr>
          <w:rFonts w:cs="Arial"/>
          <w:lang w:val="fr-CH"/>
        </w:rPr>
      </w:pPr>
      <w:r w:rsidRPr="00501BB6">
        <w:rPr>
          <w:rFonts w:cs="Arial"/>
          <w:lang w:val="fr-CH"/>
        </w:rPr>
        <w:t>Dans cette rubrique, vous pouvez préciser les sujets choisis parmi le catalogue des objectifs de formation généraux en fonction de la spécialisation. En fait notamment partie la médecine palliative.</w:t>
      </w:r>
    </w:p>
    <w:p w14:paraId="3FBDBB5D" w14:textId="77777777" w:rsidR="00BA1575" w:rsidRPr="00501BB6" w:rsidRDefault="00BA1575" w:rsidP="00BA1575">
      <w:pPr>
        <w:pStyle w:val="Listenabsatz"/>
        <w:numPr>
          <w:ilvl w:val="0"/>
          <w:numId w:val="46"/>
        </w:numPr>
        <w:shd w:val="clear" w:color="auto" w:fill="B3B3B3"/>
        <w:tabs>
          <w:tab w:val="left" w:pos="5670"/>
        </w:tabs>
        <w:spacing w:after="0" w:line="280" w:lineRule="atLeast"/>
        <w:ind w:left="284" w:hanging="284"/>
        <w:jc w:val="both"/>
        <w:rPr>
          <w:rFonts w:cs="Arial"/>
          <w:lang w:val="fr-CH"/>
        </w:rPr>
      </w:pPr>
      <w:r w:rsidRPr="00501BB6">
        <w:rPr>
          <w:rFonts w:cs="Arial"/>
          <w:lang w:val="fr-CH"/>
        </w:rPr>
        <w:t>Si possible, veuillez définir des niveaux de compétence pour les objectifs de formation.</w:t>
      </w:r>
    </w:p>
    <w:p w14:paraId="6CC9AAC3" w14:textId="27A83DCF" w:rsidR="00BA1575" w:rsidRPr="00501BB6" w:rsidRDefault="00BA1575" w:rsidP="00BA1575">
      <w:pPr>
        <w:pStyle w:val="Listenabsatz"/>
        <w:numPr>
          <w:ilvl w:val="0"/>
          <w:numId w:val="46"/>
        </w:numPr>
        <w:shd w:val="clear" w:color="auto" w:fill="B3B3B3"/>
        <w:tabs>
          <w:tab w:val="left" w:pos="5670"/>
        </w:tabs>
        <w:spacing w:after="0" w:line="280" w:lineRule="atLeast"/>
        <w:ind w:left="284" w:hanging="284"/>
        <w:jc w:val="both"/>
        <w:rPr>
          <w:rFonts w:cs="Arial"/>
          <w:lang w:val="fr-CH"/>
        </w:rPr>
      </w:pPr>
      <w:r w:rsidRPr="00501BB6">
        <w:rPr>
          <w:rFonts w:cs="Arial"/>
          <w:lang w:val="fr-CH"/>
        </w:rPr>
        <w:t xml:space="preserve">Tous les objectifs de formation figurant dans le </w:t>
      </w:r>
      <w:proofErr w:type="spellStart"/>
      <w:r w:rsidRPr="00501BB6">
        <w:rPr>
          <w:rFonts w:cs="Arial"/>
          <w:lang w:val="fr-CH"/>
        </w:rPr>
        <w:t>logbook</w:t>
      </w:r>
      <w:proofErr w:type="spellEnd"/>
      <w:r w:rsidRPr="00501BB6">
        <w:rPr>
          <w:rFonts w:cs="Arial"/>
          <w:lang w:val="fr-CH"/>
        </w:rPr>
        <w:t xml:space="preserve"> électronique doivent également apparaître dans le catalogue des objectifs de formation. Le nombre d’objectifs de formation figurant dans le </w:t>
      </w:r>
      <w:proofErr w:type="spellStart"/>
      <w:r w:rsidRPr="00501BB6">
        <w:rPr>
          <w:rFonts w:cs="Arial"/>
          <w:lang w:val="fr-CH"/>
        </w:rPr>
        <w:t>logbook</w:t>
      </w:r>
      <w:proofErr w:type="spellEnd"/>
      <w:r w:rsidRPr="00501BB6">
        <w:rPr>
          <w:rFonts w:cs="Arial"/>
          <w:lang w:val="fr-CH"/>
        </w:rPr>
        <w:t xml:space="preserve"> doit rester raisonnable. </w:t>
      </w:r>
      <w:r w:rsidR="005D3D78" w:rsidRPr="00501BB6">
        <w:rPr>
          <w:rFonts w:cs="Arial"/>
          <w:lang w:val="fr-CH"/>
        </w:rPr>
        <w:t>À</w:t>
      </w:r>
      <w:r w:rsidRPr="00501BB6">
        <w:rPr>
          <w:rFonts w:cs="Arial"/>
          <w:lang w:val="fr-CH"/>
        </w:rPr>
        <w:t xml:space="preserve"> cet effet, la société de discipline formule si nécessaire des objectifs de formation généraux pour le </w:t>
      </w:r>
      <w:proofErr w:type="spellStart"/>
      <w:r w:rsidRPr="00501BB6">
        <w:rPr>
          <w:rFonts w:cs="Arial"/>
          <w:lang w:val="fr-CH"/>
        </w:rPr>
        <w:t>logbook</w:t>
      </w:r>
      <w:proofErr w:type="spellEnd"/>
      <w:r w:rsidRPr="00501BB6">
        <w:rPr>
          <w:rFonts w:cs="Arial"/>
          <w:lang w:val="fr-CH"/>
        </w:rPr>
        <w:t xml:space="preserve">. </w:t>
      </w:r>
    </w:p>
    <w:p w14:paraId="0FA8DBBA" w14:textId="77777777" w:rsidR="00BA1575" w:rsidRPr="00501BB6" w:rsidRDefault="00BA1575" w:rsidP="00BA1575">
      <w:pPr>
        <w:pStyle w:val="Listenabsatz"/>
        <w:numPr>
          <w:ilvl w:val="0"/>
          <w:numId w:val="46"/>
        </w:numPr>
        <w:shd w:val="clear" w:color="auto" w:fill="B3B3B3"/>
        <w:tabs>
          <w:tab w:val="left" w:pos="5670"/>
        </w:tabs>
        <w:spacing w:after="0" w:line="280" w:lineRule="atLeast"/>
        <w:ind w:left="284" w:hanging="284"/>
        <w:jc w:val="both"/>
        <w:rPr>
          <w:rFonts w:cs="Arial"/>
          <w:lang w:val="fr-CH"/>
        </w:rPr>
      </w:pPr>
      <w:r w:rsidRPr="00501BB6">
        <w:rPr>
          <w:rFonts w:cs="Arial"/>
          <w:lang w:val="fr-CH"/>
        </w:rPr>
        <w:t>Le catalogue des objectifs de formation fait partie intégrante du programme de formation postgraduée. Si le catalogue est trop long, il peut figurer dans une annexe à ce dernier.</w:t>
      </w:r>
    </w:p>
    <w:p w14:paraId="5C021CCD" w14:textId="77777777" w:rsidR="00BA1575" w:rsidRPr="00501BB6" w:rsidRDefault="00BA1575" w:rsidP="00BA1575">
      <w:pPr>
        <w:pStyle w:val="Listenabsatz"/>
        <w:numPr>
          <w:ilvl w:val="0"/>
          <w:numId w:val="46"/>
        </w:numPr>
        <w:shd w:val="clear" w:color="auto" w:fill="B3B3B3"/>
        <w:tabs>
          <w:tab w:val="left" w:pos="5670"/>
        </w:tabs>
        <w:spacing w:after="0" w:line="280" w:lineRule="atLeast"/>
        <w:ind w:left="284" w:hanging="284"/>
        <w:jc w:val="both"/>
        <w:rPr>
          <w:rFonts w:cs="Arial"/>
          <w:lang w:val="fr-CH"/>
        </w:rPr>
      </w:pPr>
      <w:r w:rsidRPr="00501BB6">
        <w:rPr>
          <w:rFonts w:cs="Arial"/>
          <w:lang w:val="fr-CH"/>
        </w:rPr>
        <w:t>Les liens vers un catalogue d’objectifs de formation externe ne sont autorisés que si l’examen de spécialiste porte en partie ou entièrement sur un examen européen qui prescrit un catalogue spécifique. Dans ce cas, il faudrait intégrer autant d’objectifs que possible dans le programme de formation postgraduée.</w:t>
      </w:r>
    </w:p>
    <w:p w14:paraId="5817C115" w14:textId="230E366A" w:rsidR="00BA1575" w:rsidRPr="00501BB6" w:rsidRDefault="00BA1575" w:rsidP="00BA1575">
      <w:pPr>
        <w:tabs>
          <w:tab w:val="left" w:pos="5670"/>
        </w:tabs>
        <w:spacing w:after="0" w:line="280" w:lineRule="atLeast"/>
        <w:ind w:left="709" w:hanging="709"/>
        <w:jc w:val="both"/>
        <w:rPr>
          <w:rFonts w:cs="Arial"/>
          <w:bCs/>
          <w:lang w:val="fr-CH"/>
        </w:rPr>
      </w:pPr>
    </w:p>
    <w:p w14:paraId="734A5300" w14:textId="77777777" w:rsidR="00704032" w:rsidRPr="00501BB6" w:rsidRDefault="00704032" w:rsidP="00BA1575">
      <w:pPr>
        <w:tabs>
          <w:tab w:val="left" w:pos="5670"/>
        </w:tabs>
        <w:spacing w:after="0" w:line="280" w:lineRule="atLeast"/>
        <w:ind w:left="709" w:hanging="709"/>
        <w:jc w:val="both"/>
        <w:rPr>
          <w:rFonts w:cs="Arial"/>
          <w:bCs/>
          <w:lang w:val="fr-CH"/>
        </w:rPr>
      </w:pPr>
    </w:p>
    <w:p w14:paraId="22572FF4" w14:textId="77777777" w:rsidR="00BA1575" w:rsidRPr="00501BB6" w:rsidRDefault="00BA1575" w:rsidP="00BA1575">
      <w:pPr>
        <w:tabs>
          <w:tab w:val="left" w:pos="5670"/>
        </w:tabs>
        <w:spacing w:after="0" w:line="280" w:lineRule="atLeast"/>
        <w:ind w:left="709" w:hanging="709"/>
        <w:jc w:val="both"/>
        <w:rPr>
          <w:rFonts w:cs="Arial"/>
          <w:b/>
          <w:lang w:val="fr-CH"/>
        </w:rPr>
      </w:pPr>
      <w:r w:rsidRPr="00501BB6">
        <w:rPr>
          <w:rFonts w:cs="Arial"/>
          <w:b/>
          <w:lang w:val="fr-CH"/>
        </w:rPr>
        <w:t>3.2</w:t>
      </w:r>
      <w:r w:rsidRPr="00501BB6">
        <w:rPr>
          <w:rFonts w:cs="Arial"/>
          <w:b/>
          <w:lang w:val="fr-CH"/>
        </w:rPr>
        <w:tab/>
        <w:t>Connaissances théoriques</w:t>
      </w:r>
    </w:p>
    <w:p w14:paraId="05D757A5" w14:textId="77777777" w:rsidR="00BA1575" w:rsidRPr="00501BB6" w:rsidRDefault="00BA1575" w:rsidP="00BA1575">
      <w:pPr>
        <w:tabs>
          <w:tab w:val="left" w:pos="5670"/>
        </w:tabs>
        <w:spacing w:after="0" w:line="280" w:lineRule="atLeast"/>
        <w:ind w:left="709" w:hanging="709"/>
        <w:jc w:val="both"/>
        <w:rPr>
          <w:rFonts w:cs="Arial"/>
          <w:lang w:val="fr-CH"/>
        </w:rPr>
      </w:pPr>
    </w:p>
    <w:p w14:paraId="314A0AAB" w14:textId="77777777" w:rsidR="00BA1575" w:rsidRPr="00501BB6" w:rsidRDefault="00BA1575" w:rsidP="00BA1575">
      <w:pPr>
        <w:tabs>
          <w:tab w:val="left" w:pos="5670"/>
        </w:tabs>
        <w:spacing w:after="0" w:line="280" w:lineRule="atLeast"/>
        <w:ind w:left="709" w:hanging="709"/>
        <w:jc w:val="both"/>
        <w:rPr>
          <w:rFonts w:cs="Arial"/>
          <w:lang w:val="fr-CH"/>
        </w:rPr>
      </w:pPr>
    </w:p>
    <w:p w14:paraId="0087FEAB" w14:textId="77777777" w:rsidR="00BA1575" w:rsidRPr="00501BB6" w:rsidRDefault="00BA1575" w:rsidP="00BA1575">
      <w:pPr>
        <w:tabs>
          <w:tab w:val="left" w:pos="5670"/>
        </w:tabs>
        <w:spacing w:after="0" w:line="280" w:lineRule="atLeast"/>
        <w:ind w:left="709" w:hanging="709"/>
        <w:jc w:val="both"/>
        <w:rPr>
          <w:rFonts w:cs="Arial"/>
          <w:b/>
          <w:lang w:val="fr-CH"/>
        </w:rPr>
      </w:pPr>
      <w:r w:rsidRPr="00501BB6">
        <w:rPr>
          <w:rFonts w:cs="Arial"/>
          <w:b/>
          <w:lang w:val="fr-CH"/>
        </w:rPr>
        <w:t>3.3</w:t>
      </w:r>
      <w:r w:rsidRPr="00501BB6">
        <w:rPr>
          <w:rFonts w:cs="Arial"/>
          <w:b/>
          <w:lang w:val="fr-CH"/>
        </w:rPr>
        <w:tab/>
        <w:t>Connaissances pratiques</w:t>
      </w:r>
    </w:p>
    <w:p w14:paraId="7C41909A" w14:textId="77777777" w:rsidR="00BA1575" w:rsidRPr="00501BB6" w:rsidRDefault="00BA1575" w:rsidP="00BA1575">
      <w:pPr>
        <w:tabs>
          <w:tab w:val="left" w:pos="5670"/>
        </w:tabs>
        <w:spacing w:after="0" w:line="280" w:lineRule="atLeast"/>
        <w:ind w:left="709" w:hanging="709"/>
        <w:jc w:val="both"/>
        <w:rPr>
          <w:rFonts w:cs="Arial"/>
          <w:lang w:val="fr-CH"/>
        </w:rPr>
      </w:pPr>
    </w:p>
    <w:p w14:paraId="7A5563C5" w14:textId="77777777" w:rsidR="00BA1575" w:rsidRPr="00501BB6" w:rsidRDefault="00BA1575" w:rsidP="00BA1575">
      <w:pPr>
        <w:tabs>
          <w:tab w:val="left" w:pos="5670"/>
        </w:tabs>
        <w:spacing w:after="0" w:line="280" w:lineRule="atLeast"/>
        <w:ind w:left="709" w:hanging="709"/>
        <w:jc w:val="both"/>
        <w:rPr>
          <w:rFonts w:cs="Arial"/>
          <w:lang w:val="fr-CH"/>
        </w:rPr>
      </w:pPr>
    </w:p>
    <w:p w14:paraId="38E183AA" w14:textId="77777777" w:rsidR="00BA1575" w:rsidRPr="00501BB6" w:rsidRDefault="00BA1575" w:rsidP="00BA1575">
      <w:pPr>
        <w:tabs>
          <w:tab w:val="left" w:pos="5670"/>
        </w:tabs>
        <w:spacing w:after="0" w:line="280" w:lineRule="atLeast"/>
        <w:ind w:left="709" w:hanging="709"/>
        <w:jc w:val="both"/>
        <w:rPr>
          <w:rFonts w:cs="Arial"/>
          <w:b/>
          <w:lang w:val="fr-CH"/>
        </w:rPr>
      </w:pPr>
      <w:r w:rsidRPr="00501BB6">
        <w:rPr>
          <w:rFonts w:cs="Arial"/>
          <w:b/>
          <w:lang w:val="fr-CH"/>
        </w:rPr>
        <w:t>3.4</w:t>
      </w:r>
      <w:r w:rsidRPr="00501BB6">
        <w:rPr>
          <w:rFonts w:cs="Arial"/>
          <w:b/>
          <w:lang w:val="fr-CH"/>
        </w:rPr>
        <w:tab/>
        <w:t xml:space="preserve">Catalogue des opérations </w:t>
      </w:r>
    </w:p>
    <w:p w14:paraId="3E84D76A" w14:textId="77777777" w:rsidR="00BA1575" w:rsidRPr="00501BB6" w:rsidRDefault="00BA1575" w:rsidP="00BA1575">
      <w:pPr>
        <w:tabs>
          <w:tab w:val="left" w:pos="5670"/>
        </w:tabs>
        <w:spacing w:after="0" w:line="280" w:lineRule="atLeast"/>
        <w:ind w:left="709" w:hanging="709"/>
        <w:jc w:val="both"/>
        <w:rPr>
          <w:rFonts w:cs="Arial"/>
          <w:bCs/>
          <w:lang w:val="fr-CH"/>
        </w:rPr>
      </w:pPr>
    </w:p>
    <w:p w14:paraId="0948E25D" w14:textId="77777777" w:rsidR="00BA1575" w:rsidRPr="00501BB6" w:rsidRDefault="00BA1575" w:rsidP="00BA1575">
      <w:pPr>
        <w:tabs>
          <w:tab w:val="left" w:pos="5670"/>
        </w:tabs>
        <w:spacing w:after="0" w:line="280" w:lineRule="atLeast"/>
        <w:jc w:val="both"/>
        <w:rPr>
          <w:rFonts w:cs="Arial"/>
          <w:lang w:val="fr-CH"/>
        </w:rPr>
      </w:pPr>
    </w:p>
    <w:p w14:paraId="4C20CFFE" w14:textId="77777777" w:rsidR="00BA1575" w:rsidRPr="00501BB6" w:rsidRDefault="00BA1575" w:rsidP="00BA1575">
      <w:pPr>
        <w:tabs>
          <w:tab w:val="left" w:pos="5670"/>
        </w:tabs>
        <w:spacing w:after="0" w:line="280" w:lineRule="atLeast"/>
        <w:jc w:val="both"/>
        <w:rPr>
          <w:rFonts w:cs="Arial"/>
          <w:lang w:val="fr-CH"/>
        </w:rPr>
      </w:pPr>
    </w:p>
    <w:p w14:paraId="21D824AF" w14:textId="77777777" w:rsidR="00BA1575" w:rsidRPr="00501BB6" w:rsidRDefault="00BA1575" w:rsidP="00BA1575">
      <w:pPr>
        <w:tabs>
          <w:tab w:val="left" w:pos="5670"/>
        </w:tabs>
        <w:spacing w:after="0" w:line="280" w:lineRule="atLeast"/>
        <w:ind w:left="709" w:hanging="709"/>
        <w:jc w:val="both"/>
        <w:rPr>
          <w:rFonts w:cs="Arial"/>
          <w:sz w:val="30"/>
          <w:szCs w:val="24"/>
          <w:lang w:val="fr-CH"/>
        </w:rPr>
      </w:pPr>
      <w:r w:rsidRPr="00501BB6">
        <w:rPr>
          <w:rFonts w:cs="Arial"/>
          <w:sz w:val="30"/>
          <w:szCs w:val="24"/>
          <w:lang w:val="fr-CH"/>
        </w:rPr>
        <w:t>4.</w:t>
      </w:r>
      <w:r w:rsidRPr="00501BB6">
        <w:rPr>
          <w:rFonts w:cs="Arial"/>
          <w:sz w:val="30"/>
          <w:szCs w:val="24"/>
          <w:lang w:val="fr-CH"/>
        </w:rPr>
        <w:tab/>
        <w:t>Règlement d’examen</w:t>
      </w:r>
    </w:p>
    <w:p w14:paraId="7C040624" w14:textId="77777777" w:rsidR="00BA1575" w:rsidRPr="00501BB6" w:rsidRDefault="00BA1575" w:rsidP="00BA1575">
      <w:pPr>
        <w:tabs>
          <w:tab w:val="left" w:pos="5670"/>
        </w:tabs>
        <w:spacing w:after="0" w:line="280" w:lineRule="atLeast"/>
        <w:ind w:left="709" w:hanging="709"/>
        <w:jc w:val="both"/>
        <w:rPr>
          <w:rFonts w:cs="Arial"/>
          <w:lang w:val="fr-CH"/>
        </w:rPr>
      </w:pPr>
    </w:p>
    <w:p w14:paraId="416C989A" w14:textId="70E2C005" w:rsidR="00BA1575" w:rsidRPr="00501BB6" w:rsidRDefault="00BA1575" w:rsidP="00BA1575">
      <w:pPr>
        <w:tabs>
          <w:tab w:val="left" w:pos="851"/>
        </w:tabs>
        <w:spacing w:after="0" w:line="280" w:lineRule="atLeast"/>
        <w:ind w:left="709" w:hanging="709"/>
        <w:jc w:val="both"/>
        <w:rPr>
          <w:rFonts w:cs="Arial"/>
          <w:lang w:val="fr-CH"/>
        </w:rPr>
      </w:pPr>
      <w:r w:rsidRPr="00501BB6">
        <w:rPr>
          <w:rFonts w:cs="Arial"/>
          <w:b/>
          <w:lang w:val="fr-CH"/>
        </w:rPr>
        <w:t>4.1</w:t>
      </w:r>
      <w:r w:rsidRPr="00501BB6">
        <w:rPr>
          <w:rFonts w:cs="Arial"/>
          <w:b/>
          <w:lang w:val="fr-CH"/>
        </w:rPr>
        <w:tab/>
      </w:r>
      <w:r w:rsidR="002F2728" w:rsidRPr="00501BB6">
        <w:rPr>
          <w:rFonts w:cs="Arial"/>
          <w:b/>
          <w:lang w:val="fr-CH"/>
        </w:rPr>
        <w:t xml:space="preserve">But </w:t>
      </w:r>
      <w:r w:rsidRPr="00501BB6">
        <w:rPr>
          <w:rFonts w:cs="Arial"/>
          <w:b/>
          <w:lang w:val="fr-CH"/>
        </w:rPr>
        <w:t>de l’examen</w:t>
      </w:r>
    </w:p>
    <w:p w14:paraId="7E2719CB" w14:textId="42104041" w:rsidR="00BA1575" w:rsidRPr="00501BB6" w:rsidRDefault="00153DD5" w:rsidP="00A309DE">
      <w:pPr>
        <w:pStyle w:val="Textkrper"/>
        <w:tabs>
          <w:tab w:val="left" w:pos="709"/>
        </w:tabs>
        <w:spacing w:line="280" w:lineRule="atLeast"/>
        <w:rPr>
          <w:rFonts w:ascii="Arial" w:hAnsi="Arial" w:cs="Arial"/>
          <w:spacing w:val="0"/>
          <w:sz w:val="22"/>
          <w:szCs w:val="22"/>
          <w:lang w:val="fr-CH"/>
        </w:rPr>
      </w:pPr>
      <w:r w:rsidRPr="00501BB6">
        <w:rPr>
          <w:rFonts w:ascii="Arial" w:eastAsia="Arial" w:hAnsi="Arial"/>
          <w:spacing w:val="0"/>
          <w:sz w:val="22"/>
          <w:szCs w:val="24"/>
          <w:lang w:val="fr-CH" w:eastAsia="en-US"/>
        </w:rPr>
        <w:t xml:space="preserve">L’examen vise à déterminer si la personne en formation remplit les objectifs de formation indiqués au chiffre 3 du programme et si elle </w:t>
      </w:r>
      <w:r w:rsidR="00A309DE" w:rsidRPr="00501BB6">
        <w:rPr>
          <w:rFonts w:ascii="Arial" w:eastAsia="Arial" w:hAnsi="Arial"/>
          <w:spacing w:val="0"/>
          <w:sz w:val="22"/>
          <w:szCs w:val="24"/>
          <w:lang w:val="fr-CH" w:eastAsia="en-US"/>
        </w:rPr>
        <w:t>est donc capable de s’occuper de patients de la discipline…… avec compétence et en toute autonomie</w:t>
      </w:r>
      <w:r w:rsidR="00BA1575" w:rsidRPr="00501BB6">
        <w:rPr>
          <w:rFonts w:ascii="Arial" w:hAnsi="Arial" w:cs="Arial"/>
          <w:spacing w:val="0"/>
          <w:sz w:val="22"/>
          <w:szCs w:val="22"/>
          <w:lang w:val="fr-CH"/>
        </w:rPr>
        <w:t xml:space="preserve">. </w:t>
      </w:r>
    </w:p>
    <w:p w14:paraId="3D157662" w14:textId="77777777" w:rsidR="00BA1575" w:rsidRPr="00501BB6" w:rsidRDefault="00BA1575" w:rsidP="00BA1575">
      <w:pPr>
        <w:pStyle w:val="Textkrper"/>
        <w:tabs>
          <w:tab w:val="left" w:pos="709"/>
        </w:tabs>
        <w:spacing w:line="280" w:lineRule="atLeast"/>
        <w:rPr>
          <w:rFonts w:ascii="Arial" w:hAnsi="Arial" w:cs="Arial"/>
          <w:spacing w:val="0"/>
          <w:sz w:val="22"/>
          <w:szCs w:val="22"/>
          <w:lang w:val="fr-CH"/>
        </w:rPr>
      </w:pPr>
    </w:p>
    <w:p w14:paraId="63749FD3" w14:textId="047DC3E6" w:rsidR="00BA1575" w:rsidRPr="00501BB6" w:rsidRDefault="00BA1575" w:rsidP="00BA1575">
      <w:pPr>
        <w:spacing w:after="0" w:line="280" w:lineRule="atLeast"/>
        <w:ind w:left="709" w:hanging="709"/>
        <w:jc w:val="both"/>
        <w:rPr>
          <w:rFonts w:cs="Arial"/>
          <w:b/>
          <w:lang w:val="fr-CH"/>
        </w:rPr>
      </w:pPr>
      <w:r w:rsidRPr="00501BB6">
        <w:rPr>
          <w:rFonts w:cs="Arial"/>
          <w:b/>
          <w:lang w:val="fr-CH"/>
        </w:rPr>
        <w:lastRenderedPageBreak/>
        <w:t>4.2</w:t>
      </w:r>
      <w:r w:rsidRPr="00501BB6">
        <w:rPr>
          <w:rFonts w:cs="Arial"/>
          <w:b/>
          <w:lang w:val="fr-CH"/>
        </w:rPr>
        <w:tab/>
        <w:t>Matière d</w:t>
      </w:r>
      <w:r w:rsidR="00ED6749" w:rsidRPr="00501BB6">
        <w:rPr>
          <w:rFonts w:cs="Arial"/>
          <w:b/>
          <w:lang w:val="fr-CH"/>
        </w:rPr>
        <w:t>’</w:t>
      </w:r>
      <w:r w:rsidRPr="00501BB6">
        <w:rPr>
          <w:rFonts w:cs="Arial"/>
          <w:b/>
          <w:lang w:val="fr-CH"/>
        </w:rPr>
        <w:t xml:space="preserve">examen </w:t>
      </w:r>
    </w:p>
    <w:p w14:paraId="0C243FB1" w14:textId="64C34BF1" w:rsidR="00BA1575" w:rsidRPr="00501BB6" w:rsidRDefault="00BA1575" w:rsidP="00BA1575">
      <w:pPr>
        <w:pStyle w:val="Textkrper"/>
        <w:tabs>
          <w:tab w:val="left" w:pos="709"/>
        </w:tabs>
        <w:spacing w:line="280" w:lineRule="atLeast"/>
        <w:rPr>
          <w:rFonts w:ascii="Arial" w:hAnsi="Arial" w:cs="Arial"/>
          <w:spacing w:val="0"/>
          <w:sz w:val="22"/>
          <w:szCs w:val="22"/>
          <w:lang w:val="fr-CH"/>
        </w:rPr>
      </w:pPr>
      <w:r w:rsidRPr="00501BB6">
        <w:rPr>
          <w:rFonts w:ascii="Arial" w:hAnsi="Arial" w:cs="Arial"/>
          <w:spacing w:val="0"/>
          <w:sz w:val="22"/>
          <w:szCs w:val="22"/>
          <w:lang w:val="fr-CH"/>
        </w:rPr>
        <w:t xml:space="preserve">La matière d’examen comprend </w:t>
      </w:r>
      <w:r w:rsidR="00C84170" w:rsidRPr="00501BB6">
        <w:rPr>
          <w:rFonts w:ascii="Arial" w:hAnsi="Arial" w:cs="Arial"/>
          <w:spacing w:val="0"/>
          <w:sz w:val="22"/>
          <w:szCs w:val="22"/>
          <w:lang w:val="fr-CH"/>
        </w:rPr>
        <w:t xml:space="preserve">l’ensemble du </w:t>
      </w:r>
      <w:r w:rsidRPr="00501BB6">
        <w:rPr>
          <w:rFonts w:ascii="Arial" w:hAnsi="Arial" w:cs="Arial"/>
          <w:spacing w:val="0"/>
          <w:sz w:val="22"/>
          <w:szCs w:val="22"/>
          <w:lang w:val="fr-CH"/>
        </w:rPr>
        <w:t>catalogue des objectifs de formation figurant au chiffre</w:t>
      </w:r>
      <w:r w:rsidR="00C84170" w:rsidRPr="00501BB6">
        <w:rPr>
          <w:rFonts w:ascii="Arial" w:hAnsi="Arial" w:cs="Arial"/>
          <w:spacing w:val="0"/>
          <w:sz w:val="22"/>
          <w:szCs w:val="22"/>
          <w:lang w:val="fr-CH"/>
        </w:rPr>
        <w:t> </w:t>
      </w:r>
      <w:r w:rsidRPr="00501BB6">
        <w:rPr>
          <w:rFonts w:ascii="Arial" w:hAnsi="Arial" w:cs="Arial"/>
          <w:spacing w:val="0"/>
          <w:sz w:val="22"/>
          <w:szCs w:val="22"/>
          <w:lang w:val="fr-CH"/>
        </w:rPr>
        <w:t>3 du programme de formation postgraduée.</w:t>
      </w:r>
    </w:p>
    <w:p w14:paraId="65AC1B33" w14:textId="77777777" w:rsidR="00BA1575" w:rsidRPr="00501BB6" w:rsidRDefault="00BA1575" w:rsidP="00BA1575">
      <w:pPr>
        <w:pStyle w:val="Textkrper"/>
        <w:tabs>
          <w:tab w:val="left" w:pos="709"/>
        </w:tabs>
        <w:spacing w:line="280" w:lineRule="atLeast"/>
        <w:rPr>
          <w:rFonts w:ascii="Arial" w:hAnsi="Arial" w:cs="Arial"/>
          <w:strike/>
          <w:spacing w:val="0"/>
          <w:sz w:val="22"/>
          <w:szCs w:val="22"/>
          <w:lang w:val="fr-CH"/>
        </w:rPr>
      </w:pPr>
    </w:p>
    <w:p w14:paraId="169C72AF" w14:textId="77777777" w:rsidR="00BA1575" w:rsidRPr="00501BB6" w:rsidRDefault="00BA1575" w:rsidP="00BA1575">
      <w:pPr>
        <w:spacing w:after="0" w:line="280" w:lineRule="atLeast"/>
        <w:ind w:left="709" w:hanging="709"/>
        <w:jc w:val="both"/>
        <w:rPr>
          <w:rFonts w:cs="Arial"/>
          <w:b/>
          <w:lang w:val="fr-CH"/>
        </w:rPr>
      </w:pPr>
      <w:r w:rsidRPr="00501BB6">
        <w:rPr>
          <w:rFonts w:cs="Arial"/>
          <w:b/>
          <w:lang w:val="fr-CH"/>
        </w:rPr>
        <w:t>4.3</w:t>
      </w:r>
      <w:r w:rsidRPr="00501BB6">
        <w:rPr>
          <w:rFonts w:cs="Arial"/>
          <w:b/>
          <w:lang w:val="fr-CH"/>
        </w:rPr>
        <w:tab/>
        <w:t>Commission d’examen</w:t>
      </w:r>
    </w:p>
    <w:p w14:paraId="0AE8606B" w14:textId="762CC21A" w:rsidR="00BA1575" w:rsidRPr="00501BB6" w:rsidRDefault="00BA1575" w:rsidP="00BA1575">
      <w:pPr>
        <w:pStyle w:val="Textkrper"/>
        <w:tabs>
          <w:tab w:val="clear" w:pos="-720"/>
        </w:tabs>
        <w:spacing w:line="280" w:lineRule="atLeast"/>
        <w:ind w:left="709" w:hanging="709"/>
        <w:rPr>
          <w:rFonts w:ascii="Arial" w:hAnsi="Arial" w:cs="Arial"/>
          <w:iCs/>
          <w:spacing w:val="0"/>
          <w:sz w:val="22"/>
          <w:szCs w:val="22"/>
          <w:lang w:val="fr-CH"/>
        </w:rPr>
      </w:pPr>
      <w:r w:rsidRPr="00501BB6">
        <w:rPr>
          <w:rFonts w:ascii="Arial" w:hAnsi="Arial" w:cs="Arial"/>
          <w:iCs/>
          <w:spacing w:val="0"/>
          <w:sz w:val="22"/>
          <w:szCs w:val="22"/>
          <w:lang w:val="fr-CH"/>
        </w:rPr>
        <w:t>4.3.1</w:t>
      </w:r>
      <w:r w:rsidRPr="00501BB6">
        <w:rPr>
          <w:rFonts w:ascii="Arial" w:hAnsi="Arial" w:cs="Arial"/>
          <w:iCs/>
          <w:spacing w:val="0"/>
          <w:sz w:val="22"/>
          <w:szCs w:val="22"/>
          <w:lang w:val="fr-CH"/>
        </w:rPr>
        <w:tab/>
      </w:r>
      <w:r w:rsidR="005D3D78" w:rsidRPr="00501BB6">
        <w:rPr>
          <w:rFonts w:ascii="Arial" w:hAnsi="Arial" w:cs="Arial"/>
          <w:iCs/>
          <w:spacing w:val="0"/>
          <w:sz w:val="22"/>
          <w:szCs w:val="22"/>
          <w:lang w:val="fr-CH"/>
        </w:rPr>
        <w:t>Élection</w:t>
      </w:r>
    </w:p>
    <w:p w14:paraId="0FC7AF3B" w14:textId="77777777" w:rsidR="00BA1575" w:rsidRPr="00501BB6" w:rsidRDefault="00BA1575" w:rsidP="00BA1575">
      <w:pPr>
        <w:pStyle w:val="Textkrper"/>
        <w:tabs>
          <w:tab w:val="clear" w:pos="-720"/>
          <w:tab w:val="left" w:pos="709"/>
        </w:tabs>
        <w:spacing w:line="280" w:lineRule="atLeast"/>
        <w:ind w:left="709" w:hanging="709"/>
        <w:rPr>
          <w:rFonts w:ascii="Arial" w:hAnsi="Arial" w:cs="Arial"/>
          <w:spacing w:val="0"/>
          <w:sz w:val="22"/>
          <w:szCs w:val="22"/>
          <w:lang w:val="fr-CH"/>
        </w:rPr>
      </w:pPr>
    </w:p>
    <w:p w14:paraId="7A9A3369" w14:textId="77777777" w:rsidR="00BA1575" w:rsidRPr="00501BB6" w:rsidRDefault="00BA1575" w:rsidP="00BA1575">
      <w:pPr>
        <w:pStyle w:val="Textkrper"/>
        <w:tabs>
          <w:tab w:val="clear" w:pos="-720"/>
        </w:tabs>
        <w:spacing w:line="280" w:lineRule="atLeast"/>
        <w:ind w:left="709" w:hanging="709"/>
        <w:rPr>
          <w:rFonts w:ascii="Arial" w:hAnsi="Arial" w:cs="Arial"/>
          <w:iCs/>
          <w:spacing w:val="0"/>
          <w:sz w:val="22"/>
          <w:szCs w:val="22"/>
          <w:lang w:val="fr-CH"/>
        </w:rPr>
      </w:pPr>
      <w:r w:rsidRPr="00501BB6">
        <w:rPr>
          <w:rFonts w:ascii="Arial" w:hAnsi="Arial" w:cs="Arial"/>
          <w:iCs/>
          <w:spacing w:val="0"/>
          <w:sz w:val="22"/>
          <w:szCs w:val="22"/>
          <w:lang w:val="fr-CH"/>
        </w:rPr>
        <w:t>4.3.2</w:t>
      </w:r>
      <w:r w:rsidRPr="00501BB6">
        <w:rPr>
          <w:rFonts w:ascii="Arial" w:hAnsi="Arial" w:cs="Arial"/>
          <w:iCs/>
          <w:spacing w:val="0"/>
          <w:sz w:val="22"/>
          <w:szCs w:val="22"/>
          <w:lang w:val="fr-CH"/>
        </w:rPr>
        <w:tab/>
        <w:t>Composition</w:t>
      </w:r>
    </w:p>
    <w:p w14:paraId="08B34034" w14:textId="2E1F5336" w:rsidR="0020320E" w:rsidRPr="00501BB6" w:rsidRDefault="0020320E" w:rsidP="009E7BD7">
      <w:pPr>
        <w:pStyle w:val="Textkrper"/>
        <w:tabs>
          <w:tab w:val="left" w:pos="709"/>
        </w:tabs>
        <w:spacing w:line="280" w:lineRule="atLeast"/>
        <w:rPr>
          <w:rFonts w:ascii="Arial" w:hAnsi="Arial" w:cs="Arial"/>
          <w:spacing w:val="0"/>
          <w:sz w:val="22"/>
          <w:szCs w:val="22"/>
          <w:lang w:val="fr-CH"/>
        </w:rPr>
      </w:pPr>
      <w:r w:rsidRPr="00501BB6">
        <w:rPr>
          <w:rFonts w:ascii="Arial" w:hAnsi="Arial" w:cs="Arial"/>
          <w:spacing w:val="0"/>
          <w:sz w:val="22"/>
          <w:szCs w:val="22"/>
          <w:lang w:val="fr-CH"/>
        </w:rPr>
        <w:t xml:space="preserve">La </w:t>
      </w:r>
      <w:r w:rsidR="00B103B2" w:rsidRPr="00501BB6">
        <w:rPr>
          <w:rFonts w:ascii="Arial" w:hAnsi="Arial" w:cs="Arial"/>
          <w:spacing w:val="0"/>
          <w:sz w:val="22"/>
          <w:szCs w:val="22"/>
          <w:lang w:val="fr-CH"/>
        </w:rPr>
        <w:t xml:space="preserve">commission </w:t>
      </w:r>
      <w:r w:rsidRPr="00501BB6">
        <w:rPr>
          <w:rFonts w:ascii="Arial" w:hAnsi="Arial" w:cs="Arial"/>
          <w:spacing w:val="0"/>
          <w:sz w:val="22"/>
          <w:szCs w:val="22"/>
          <w:lang w:val="fr-CH"/>
        </w:rPr>
        <w:t xml:space="preserve">d’examen </w:t>
      </w:r>
      <w:r w:rsidR="003B49BD" w:rsidRPr="00501BB6">
        <w:rPr>
          <w:rFonts w:ascii="Arial" w:hAnsi="Arial" w:cs="Arial"/>
          <w:spacing w:val="0"/>
          <w:sz w:val="22"/>
          <w:szCs w:val="22"/>
          <w:lang w:val="fr-CH"/>
        </w:rPr>
        <w:t>est</w:t>
      </w:r>
      <w:r w:rsidRPr="00501BB6">
        <w:rPr>
          <w:rFonts w:ascii="Arial" w:hAnsi="Arial" w:cs="Arial"/>
          <w:spacing w:val="0"/>
          <w:sz w:val="22"/>
          <w:szCs w:val="22"/>
          <w:lang w:val="fr-CH"/>
        </w:rPr>
        <w:t xml:space="preserve"> </w:t>
      </w:r>
      <w:r w:rsidR="003B49BD" w:rsidRPr="00501BB6">
        <w:rPr>
          <w:rFonts w:ascii="Arial" w:hAnsi="Arial" w:cs="Arial"/>
          <w:spacing w:val="0"/>
          <w:sz w:val="22"/>
          <w:szCs w:val="22"/>
          <w:lang w:val="fr-CH"/>
        </w:rPr>
        <w:t>formée de personnes représentant les médecins en pratique privée, les médecins exerçant à l’hôpital et les facultés</w:t>
      </w:r>
      <w:r w:rsidRPr="00501BB6">
        <w:rPr>
          <w:rFonts w:ascii="Arial" w:hAnsi="Arial" w:cs="Arial"/>
          <w:spacing w:val="0"/>
          <w:sz w:val="22"/>
          <w:szCs w:val="22"/>
          <w:lang w:val="fr-CH"/>
        </w:rPr>
        <w:t>. Il s’agit de veiller à une composition équilibrée entre les médecins en pratique privée et les autres représentant</w:t>
      </w:r>
      <w:r w:rsidR="00162745" w:rsidRPr="00501BB6">
        <w:rPr>
          <w:rFonts w:ascii="Arial" w:hAnsi="Arial" w:cs="Arial"/>
          <w:spacing w:val="0"/>
          <w:sz w:val="22"/>
          <w:szCs w:val="22"/>
          <w:lang w:val="fr-CH"/>
        </w:rPr>
        <w:t>-e-s</w:t>
      </w:r>
      <w:r w:rsidRPr="00501BB6">
        <w:rPr>
          <w:rFonts w:ascii="Arial" w:hAnsi="Arial" w:cs="Arial"/>
          <w:spacing w:val="0"/>
          <w:sz w:val="22"/>
          <w:szCs w:val="22"/>
          <w:lang w:val="fr-CH"/>
        </w:rPr>
        <w:t xml:space="preserve"> (cf.</w:t>
      </w:r>
      <w:r w:rsidR="00E54886">
        <w:rPr>
          <w:rFonts w:ascii="Arial" w:hAnsi="Arial" w:cs="Arial"/>
          <w:spacing w:val="0"/>
          <w:sz w:val="22"/>
          <w:szCs w:val="22"/>
          <w:lang w:val="fr-CH"/>
        </w:rPr>
        <w:t> </w:t>
      </w:r>
      <w:r w:rsidRPr="00501BB6">
        <w:rPr>
          <w:rFonts w:ascii="Arial" w:hAnsi="Arial" w:cs="Arial"/>
          <w:spacing w:val="0"/>
          <w:sz w:val="22"/>
          <w:szCs w:val="22"/>
          <w:lang w:val="fr-CH"/>
        </w:rPr>
        <w:t>art</w:t>
      </w:r>
      <w:r w:rsidR="00162745" w:rsidRPr="00501BB6">
        <w:rPr>
          <w:rFonts w:ascii="Arial" w:hAnsi="Arial" w:cs="Arial"/>
          <w:spacing w:val="0"/>
          <w:sz w:val="22"/>
          <w:szCs w:val="22"/>
          <w:lang w:val="fr-CH"/>
        </w:rPr>
        <w:t>. </w:t>
      </w:r>
      <w:r w:rsidRPr="00501BB6">
        <w:rPr>
          <w:rFonts w:ascii="Arial" w:hAnsi="Arial" w:cs="Arial"/>
          <w:spacing w:val="0"/>
          <w:sz w:val="22"/>
          <w:szCs w:val="22"/>
          <w:lang w:val="fr-CH"/>
        </w:rPr>
        <w:t>26 RFP).</w:t>
      </w:r>
    </w:p>
    <w:p w14:paraId="5FB2C482" w14:textId="77777777" w:rsidR="00BA1575" w:rsidRPr="00501BB6" w:rsidRDefault="00BA1575" w:rsidP="00BA1575">
      <w:pPr>
        <w:tabs>
          <w:tab w:val="left" w:pos="709"/>
        </w:tabs>
        <w:spacing w:after="0" w:line="280" w:lineRule="atLeast"/>
        <w:ind w:left="709" w:hanging="709"/>
        <w:jc w:val="both"/>
        <w:rPr>
          <w:rFonts w:cs="Arial"/>
          <w:lang w:val="fr-CH"/>
        </w:rPr>
      </w:pPr>
    </w:p>
    <w:p w14:paraId="6829A337" w14:textId="38BFAB90" w:rsidR="00BA1575" w:rsidRPr="00501BB6" w:rsidRDefault="00BA1575" w:rsidP="00BA1575">
      <w:pPr>
        <w:pStyle w:val="Textkrper"/>
        <w:numPr>
          <w:ilvl w:val="2"/>
          <w:numId w:val="38"/>
        </w:numPr>
        <w:tabs>
          <w:tab w:val="clear" w:pos="-720"/>
        </w:tabs>
        <w:spacing w:line="280" w:lineRule="atLeast"/>
        <w:rPr>
          <w:rFonts w:ascii="Arial" w:hAnsi="Arial" w:cs="Arial"/>
          <w:iCs/>
          <w:spacing w:val="0"/>
          <w:sz w:val="22"/>
          <w:szCs w:val="22"/>
          <w:lang w:val="fr-CH"/>
        </w:rPr>
      </w:pPr>
      <w:r w:rsidRPr="00501BB6">
        <w:rPr>
          <w:rFonts w:ascii="Arial" w:hAnsi="Arial" w:cs="Arial"/>
          <w:iCs/>
          <w:spacing w:val="0"/>
          <w:sz w:val="22"/>
          <w:szCs w:val="22"/>
          <w:lang w:val="fr-CH"/>
        </w:rPr>
        <w:t xml:space="preserve">Tâches de la </w:t>
      </w:r>
      <w:r w:rsidR="00772A2C" w:rsidRPr="00501BB6">
        <w:rPr>
          <w:rFonts w:ascii="Arial" w:hAnsi="Arial" w:cs="Arial"/>
          <w:iCs/>
          <w:spacing w:val="0"/>
          <w:sz w:val="22"/>
          <w:szCs w:val="22"/>
          <w:lang w:val="fr-CH"/>
        </w:rPr>
        <w:t xml:space="preserve">commission </w:t>
      </w:r>
      <w:r w:rsidRPr="00501BB6">
        <w:rPr>
          <w:rFonts w:ascii="Arial" w:hAnsi="Arial" w:cs="Arial"/>
          <w:iCs/>
          <w:spacing w:val="0"/>
          <w:sz w:val="22"/>
          <w:szCs w:val="22"/>
          <w:lang w:val="fr-CH"/>
        </w:rPr>
        <w:t>d</w:t>
      </w:r>
      <w:r w:rsidR="00772A2C" w:rsidRPr="00501BB6">
        <w:rPr>
          <w:rFonts w:ascii="Arial" w:hAnsi="Arial" w:cs="Arial"/>
          <w:iCs/>
          <w:spacing w:val="0"/>
          <w:sz w:val="22"/>
          <w:szCs w:val="22"/>
          <w:lang w:val="fr-CH"/>
        </w:rPr>
        <w:t>’</w:t>
      </w:r>
      <w:r w:rsidRPr="00501BB6">
        <w:rPr>
          <w:rFonts w:ascii="Arial" w:hAnsi="Arial" w:cs="Arial"/>
          <w:iCs/>
          <w:spacing w:val="0"/>
          <w:sz w:val="22"/>
          <w:szCs w:val="22"/>
          <w:lang w:val="fr-CH"/>
        </w:rPr>
        <w:t>examen</w:t>
      </w:r>
    </w:p>
    <w:p w14:paraId="206755B7" w14:textId="02C80A86" w:rsidR="00BA1575" w:rsidRPr="00501BB6" w:rsidRDefault="00BA1575" w:rsidP="00BA1575">
      <w:pPr>
        <w:tabs>
          <w:tab w:val="left" w:pos="-720"/>
          <w:tab w:val="left" w:pos="709"/>
        </w:tabs>
        <w:spacing w:after="0" w:line="280" w:lineRule="atLeast"/>
        <w:jc w:val="both"/>
        <w:rPr>
          <w:rFonts w:cs="Arial"/>
          <w:lang w:val="fr-CH"/>
        </w:rPr>
      </w:pPr>
      <w:r w:rsidRPr="00501BB6">
        <w:rPr>
          <w:rFonts w:cs="Arial"/>
          <w:lang w:val="fr-CH"/>
        </w:rPr>
        <w:t xml:space="preserve">La </w:t>
      </w:r>
      <w:r w:rsidR="004C5EA1" w:rsidRPr="00501BB6">
        <w:rPr>
          <w:rFonts w:cs="Arial"/>
          <w:lang w:val="fr-CH"/>
        </w:rPr>
        <w:t xml:space="preserve">commission </w:t>
      </w:r>
      <w:r w:rsidRPr="00501BB6">
        <w:rPr>
          <w:rFonts w:cs="Arial"/>
          <w:lang w:val="fr-CH"/>
        </w:rPr>
        <w:t>d</w:t>
      </w:r>
      <w:r w:rsidR="00D442DE">
        <w:rPr>
          <w:rFonts w:cs="Arial"/>
          <w:lang w:val="fr-CH"/>
        </w:rPr>
        <w:t>’</w:t>
      </w:r>
      <w:r w:rsidRPr="00501BB6">
        <w:rPr>
          <w:rFonts w:cs="Arial"/>
          <w:lang w:val="fr-CH"/>
        </w:rPr>
        <w:t>examen est chargée des tâches suivantes</w:t>
      </w:r>
      <w:r w:rsidR="00402E5D" w:rsidRPr="00501BB6">
        <w:rPr>
          <w:rFonts w:cs="Arial"/>
          <w:lang w:val="fr-CH"/>
        </w:rPr>
        <w:t> :</w:t>
      </w:r>
    </w:p>
    <w:p w14:paraId="37501410" w14:textId="4F486A3B" w:rsidR="00BA1575" w:rsidRPr="00D45A98" w:rsidRDefault="00BA1575" w:rsidP="00313D18">
      <w:pPr>
        <w:spacing w:after="0" w:line="280" w:lineRule="atLeast"/>
        <w:ind w:left="284" w:hanging="284"/>
        <w:jc w:val="both"/>
        <w:rPr>
          <w:rFonts w:cs="Arial"/>
          <w:lang w:val="fr-CH"/>
        </w:rPr>
      </w:pPr>
      <w:r w:rsidRPr="00D45A98">
        <w:rPr>
          <w:rFonts w:cs="Arial"/>
          <w:lang w:val="fr-CH"/>
        </w:rPr>
        <w:t>-</w:t>
      </w:r>
      <w:r w:rsidR="00B01846" w:rsidRPr="00313D18">
        <w:rPr>
          <w:rFonts w:cs="Arial"/>
          <w:lang w:val="fr-CH"/>
        </w:rPr>
        <w:tab/>
      </w:r>
      <w:r w:rsidRPr="00D45A98">
        <w:rPr>
          <w:rFonts w:cs="Arial"/>
          <w:lang w:val="fr-CH"/>
        </w:rPr>
        <w:t>Organiser et faire passer les examens</w:t>
      </w:r>
      <w:r w:rsidR="00402E5D" w:rsidRPr="00D45A98">
        <w:rPr>
          <w:rFonts w:cs="Arial"/>
          <w:lang w:val="fr-CH"/>
        </w:rPr>
        <w:t> ;</w:t>
      </w:r>
    </w:p>
    <w:p w14:paraId="161E87B3" w14:textId="28203214" w:rsidR="00BA1575" w:rsidRPr="00D45A98" w:rsidRDefault="00BA1575" w:rsidP="00313D18">
      <w:pPr>
        <w:spacing w:after="0" w:line="280" w:lineRule="atLeast"/>
        <w:ind w:left="284" w:hanging="284"/>
        <w:jc w:val="both"/>
        <w:rPr>
          <w:rFonts w:cs="Arial"/>
          <w:lang w:val="fr-CH"/>
        </w:rPr>
      </w:pPr>
      <w:r w:rsidRPr="00D45A98">
        <w:rPr>
          <w:rFonts w:cs="Arial"/>
          <w:lang w:val="fr-CH"/>
        </w:rPr>
        <w:t>-</w:t>
      </w:r>
      <w:r w:rsidR="00B01846" w:rsidRPr="00313D18">
        <w:rPr>
          <w:rFonts w:cs="Arial"/>
          <w:lang w:val="fr-CH"/>
        </w:rPr>
        <w:tab/>
      </w:r>
      <w:r w:rsidRPr="00D45A98">
        <w:rPr>
          <w:rFonts w:cs="Arial"/>
          <w:lang w:val="fr-CH"/>
        </w:rPr>
        <w:t>Préparer les questions pour l’examen écrit</w:t>
      </w:r>
      <w:r w:rsidR="00402E5D" w:rsidRPr="00D45A98">
        <w:rPr>
          <w:rFonts w:cs="Arial"/>
          <w:lang w:val="fr-CH"/>
        </w:rPr>
        <w:t> ;</w:t>
      </w:r>
    </w:p>
    <w:p w14:paraId="2C48A85C" w14:textId="762DEF2C" w:rsidR="00BA1575" w:rsidRPr="00D45A98" w:rsidRDefault="00BA1575" w:rsidP="00313D18">
      <w:pPr>
        <w:spacing w:after="0" w:line="280" w:lineRule="atLeast"/>
        <w:ind w:left="284" w:hanging="284"/>
        <w:jc w:val="both"/>
        <w:rPr>
          <w:rFonts w:cs="Arial"/>
          <w:lang w:val="fr-CH"/>
        </w:rPr>
      </w:pPr>
      <w:r w:rsidRPr="00D45A98">
        <w:rPr>
          <w:rFonts w:cs="Arial"/>
          <w:lang w:val="fr-CH"/>
        </w:rPr>
        <w:t>-</w:t>
      </w:r>
      <w:r w:rsidR="00B01846" w:rsidRPr="00313D18">
        <w:rPr>
          <w:rFonts w:cs="Arial"/>
          <w:lang w:val="fr-CH"/>
        </w:rPr>
        <w:tab/>
      </w:r>
      <w:r w:rsidRPr="00D45A98">
        <w:rPr>
          <w:rFonts w:cs="Arial"/>
          <w:lang w:val="fr-CH"/>
        </w:rPr>
        <w:t>Désigner des expert</w:t>
      </w:r>
      <w:r w:rsidR="00E615CD" w:rsidRPr="00D45A98">
        <w:rPr>
          <w:rFonts w:cs="Arial"/>
          <w:lang w:val="fr-CH"/>
        </w:rPr>
        <w:t>-e-</w:t>
      </w:r>
      <w:r w:rsidRPr="00D45A98">
        <w:rPr>
          <w:rFonts w:cs="Arial"/>
          <w:lang w:val="fr-CH"/>
        </w:rPr>
        <w:t>s pour l’examen oral</w:t>
      </w:r>
      <w:r w:rsidR="00402E5D" w:rsidRPr="00D45A98">
        <w:rPr>
          <w:rFonts w:cs="Arial"/>
          <w:lang w:val="fr-CH"/>
        </w:rPr>
        <w:t> ;</w:t>
      </w:r>
    </w:p>
    <w:p w14:paraId="7A6F8C16" w14:textId="5B3D56E1" w:rsidR="00BA1575" w:rsidRPr="00D45A98" w:rsidRDefault="00BA1575" w:rsidP="00313D18">
      <w:pPr>
        <w:spacing w:after="0" w:line="280" w:lineRule="atLeast"/>
        <w:ind w:left="284" w:hanging="284"/>
        <w:jc w:val="both"/>
        <w:rPr>
          <w:rFonts w:cs="Arial"/>
          <w:lang w:val="fr-CH"/>
        </w:rPr>
      </w:pPr>
      <w:r w:rsidRPr="00D45A98">
        <w:rPr>
          <w:rFonts w:cs="Arial"/>
          <w:lang w:val="fr-CH"/>
        </w:rPr>
        <w:t>-</w:t>
      </w:r>
      <w:r w:rsidR="00B01846" w:rsidRPr="00313D18">
        <w:rPr>
          <w:rFonts w:cs="Arial"/>
          <w:lang w:val="fr-CH"/>
        </w:rPr>
        <w:tab/>
      </w:r>
      <w:r w:rsidR="005D3D78" w:rsidRPr="00D45A98">
        <w:rPr>
          <w:rFonts w:cs="Arial"/>
          <w:lang w:val="fr-CH"/>
        </w:rPr>
        <w:t>Évaluer</w:t>
      </w:r>
      <w:r w:rsidRPr="00D45A98">
        <w:rPr>
          <w:rFonts w:cs="Arial"/>
          <w:lang w:val="fr-CH"/>
        </w:rPr>
        <w:t xml:space="preserve"> les examens et en communiquer les résultats</w:t>
      </w:r>
      <w:r w:rsidR="00402E5D" w:rsidRPr="00D45A98">
        <w:rPr>
          <w:rFonts w:cs="Arial"/>
          <w:lang w:val="fr-CH"/>
        </w:rPr>
        <w:t> ;</w:t>
      </w:r>
    </w:p>
    <w:p w14:paraId="245E30D0" w14:textId="5B3AE528" w:rsidR="00BA1575" w:rsidRPr="00D45A98" w:rsidRDefault="00BA1575" w:rsidP="00313D18">
      <w:pPr>
        <w:spacing w:after="0" w:line="280" w:lineRule="atLeast"/>
        <w:ind w:left="284" w:hanging="284"/>
        <w:jc w:val="both"/>
        <w:rPr>
          <w:rFonts w:cs="Arial"/>
          <w:lang w:val="fr-CH"/>
        </w:rPr>
      </w:pPr>
      <w:r w:rsidRPr="00D45A98">
        <w:rPr>
          <w:rFonts w:cs="Arial"/>
          <w:lang w:val="fr-CH"/>
        </w:rPr>
        <w:t>-</w:t>
      </w:r>
      <w:r w:rsidR="00B01846" w:rsidRPr="00313D18">
        <w:rPr>
          <w:rFonts w:cs="Arial"/>
          <w:lang w:val="fr-CH"/>
        </w:rPr>
        <w:tab/>
      </w:r>
      <w:r w:rsidRPr="00D45A98">
        <w:rPr>
          <w:rFonts w:cs="Arial"/>
          <w:lang w:val="fr-CH"/>
        </w:rPr>
        <w:t>Fixer la taxe d’examen</w:t>
      </w:r>
      <w:r w:rsidR="00402E5D" w:rsidRPr="00D45A98">
        <w:rPr>
          <w:rFonts w:cs="Arial"/>
          <w:lang w:val="fr-CH"/>
        </w:rPr>
        <w:t> ;</w:t>
      </w:r>
    </w:p>
    <w:p w14:paraId="4C83691D" w14:textId="7D760D30" w:rsidR="00BA1575" w:rsidRPr="00D45A98" w:rsidRDefault="00BA1575" w:rsidP="00313D18">
      <w:pPr>
        <w:spacing w:after="0" w:line="280" w:lineRule="atLeast"/>
        <w:ind w:left="284" w:hanging="284"/>
        <w:jc w:val="both"/>
        <w:rPr>
          <w:rFonts w:cs="Arial"/>
          <w:lang w:val="fr-CH"/>
        </w:rPr>
      </w:pPr>
      <w:r w:rsidRPr="00D45A98">
        <w:rPr>
          <w:rFonts w:cs="Arial"/>
          <w:lang w:val="fr-CH"/>
        </w:rPr>
        <w:t>-</w:t>
      </w:r>
      <w:r w:rsidR="00B01846" w:rsidRPr="00313D18">
        <w:rPr>
          <w:rFonts w:cs="Arial"/>
          <w:lang w:val="fr-CH"/>
        </w:rPr>
        <w:tab/>
      </w:r>
      <w:r w:rsidRPr="00D45A98">
        <w:rPr>
          <w:rFonts w:cs="Arial"/>
          <w:lang w:val="fr-CH"/>
        </w:rPr>
        <w:t>Revoir périodiquement le règlement d’examen</w:t>
      </w:r>
      <w:r w:rsidR="00402E5D" w:rsidRPr="00D45A98">
        <w:rPr>
          <w:rFonts w:cs="Arial"/>
          <w:lang w:val="fr-CH"/>
        </w:rPr>
        <w:t> ;</w:t>
      </w:r>
    </w:p>
    <w:p w14:paraId="6864574C" w14:textId="34E4EC97" w:rsidR="00BA1575" w:rsidRPr="00D45A98" w:rsidRDefault="00BA1575" w:rsidP="00313D18">
      <w:pPr>
        <w:spacing w:after="0" w:line="280" w:lineRule="atLeast"/>
        <w:ind w:left="284" w:hanging="284"/>
        <w:jc w:val="both"/>
        <w:rPr>
          <w:rFonts w:cs="Arial"/>
          <w:lang w:val="fr-CH"/>
        </w:rPr>
      </w:pPr>
      <w:r w:rsidRPr="00D45A98">
        <w:rPr>
          <w:rFonts w:cs="Arial"/>
          <w:lang w:val="fr-CH"/>
        </w:rPr>
        <w:t>-</w:t>
      </w:r>
      <w:r w:rsidR="00B01846" w:rsidRPr="00313D18">
        <w:rPr>
          <w:rFonts w:cs="Arial"/>
          <w:lang w:val="fr-CH"/>
        </w:rPr>
        <w:tab/>
      </w:r>
      <w:r w:rsidRPr="00D45A98">
        <w:rPr>
          <w:rFonts w:cs="Arial"/>
          <w:lang w:val="fr-CH"/>
        </w:rPr>
        <w:t>Permettre aux candidat</w:t>
      </w:r>
      <w:r w:rsidR="00AC465A" w:rsidRPr="00D45A98">
        <w:rPr>
          <w:rFonts w:cs="Arial"/>
          <w:lang w:val="fr-CH"/>
        </w:rPr>
        <w:t>-e-</w:t>
      </w:r>
      <w:r w:rsidRPr="00D45A98">
        <w:rPr>
          <w:rFonts w:cs="Arial"/>
          <w:lang w:val="fr-CH"/>
        </w:rPr>
        <w:t>s de consulter les documents d’examen</w:t>
      </w:r>
      <w:r w:rsidR="00402E5D" w:rsidRPr="00D45A98">
        <w:rPr>
          <w:rFonts w:cs="Arial"/>
          <w:lang w:val="fr-CH"/>
        </w:rPr>
        <w:t> ;</w:t>
      </w:r>
    </w:p>
    <w:p w14:paraId="6C75EFAC" w14:textId="4D5523F6" w:rsidR="00BA1575" w:rsidRPr="001D404C" w:rsidRDefault="00BA1575" w:rsidP="00313D18">
      <w:pPr>
        <w:spacing w:after="0" w:line="280" w:lineRule="atLeast"/>
        <w:ind w:left="284" w:hanging="284"/>
        <w:jc w:val="both"/>
        <w:rPr>
          <w:rFonts w:cs="Arial"/>
          <w:lang w:val="fr-CH"/>
        </w:rPr>
      </w:pPr>
      <w:r w:rsidRPr="001D404C">
        <w:rPr>
          <w:rFonts w:cs="Arial"/>
          <w:lang w:val="fr-CH"/>
        </w:rPr>
        <w:t>-</w:t>
      </w:r>
      <w:r w:rsidR="00B01846" w:rsidRPr="00313D18">
        <w:rPr>
          <w:rFonts w:cs="Arial"/>
          <w:lang w:val="fr-CH"/>
        </w:rPr>
        <w:tab/>
      </w:r>
      <w:r w:rsidRPr="001D404C">
        <w:rPr>
          <w:rFonts w:cs="Arial"/>
          <w:lang w:val="fr-CH"/>
        </w:rPr>
        <w:t>Prendre position et fournir des renseignements lors d’une procédure d’opposition.</w:t>
      </w:r>
    </w:p>
    <w:p w14:paraId="03789D5D" w14:textId="77777777" w:rsidR="00C352A4" w:rsidRPr="00501BB6" w:rsidRDefault="00C352A4" w:rsidP="00BA1575">
      <w:pPr>
        <w:tabs>
          <w:tab w:val="left" w:pos="-720"/>
          <w:tab w:val="left" w:pos="709"/>
        </w:tabs>
        <w:spacing w:after="0" w:line="280" w:lineRule="atLeast"/>
        <w:jc w:val="both"/>
        <w:rPr>
          <w:rFonts w:cs="Arial"/>
          <w:lang w:val="fr-CH"/>
        </w:rPr>
      </w:pPr>
    </w:p>
    <w:p w14:paraId="4539A046" w14:textId="3895E0BF" w:rsidR="00BA1575" w:rsidRPr="00501BB6" w:rsidRDefault="00BA1575" w:rsidP="00BA1575">
      <w:pPr>
        <w:shd w:val="clear" w:color="auto" w:fill="B3B3B3"/>
        <w:tabs>
          <w:tab w:val="left" w:pos="5670"/>
        </w:tabs>
        <w:spacing w:after="0" w:line="280" w:lineRule="atLeast"/>
        <w:ind w:left="720" w:hanging="720"/>
        <w:jc w:val="both"/>
        <w:rPr>
          <w:rFonts w:cs="Arial"/>
          <w:b/>
          <w:lang w:val="fr-CH"/>
        </w:rPr>
      </w:pPr>
      <w:r w:rsidRPr="00501BB6">
        <w:rPr>
          <w:rFonts w:cs="Arial"/>
          <w:b/>
          <w:lang w:val="fr-CH"/>
        </w:rPr>
        <w:t>Remarque</w:t>
      </w:r>
      <w:r w:rsidR="00402E5D" w:rsidRPr="00501BB6">
        <w:rPr>
          <w:rFonts w:cs="Arial"/>
          <w:b/>
          <w:lang w:val="fr-CH"/>
        </w:rPr>
        <w:t> :</w:t>
      </w:r>
    </w:p>
    <w:p w14:paraId="4EC66CB4" w14:textId="29E8B706" w:rsidR="00BA1575" w:rsidRPr="00501BB6" w:rsidRDefault="00BA1575" w:rsidP="00BA1575">
      <w:pPr>
        <w:shd w:val="clear" w:color="auto" w:fill="B3B3B3"/>
        <w:tabs>
          <w:tab w:val="left" w:pos="5670"/>
        </w:tabs>
        <w:spacing w:after="0" w:line="280" w:lineRule="atLeast"/>
        <w:jc w:val="both"/>
        <w:rPr>
          <w:rFonts w:cs="Arial"/>
          <w:b/>
          <w:lang w:val="fr-CH"/>
        </w:rPr>
      </w:pPr>
      <w:r w:rsidRPr="00501BB6">
        <w:rPr>
          <w:rFonts w:cs="Arial"/>
          <w:lang w:val="fr-CH"/>
        </w:rPr>
        <w:t>Si la réalisation de l’examen d</w:t>
      </w:r>
      <w:r w:rsidR="007032F8" w:rsidRPr="00501BB6">
        <w:rPr>
          <w:rFonts w:cs="Arial"/>
          <w:lang w:val="fr-CH"/>
        </w:rPr>
        <w:t>e l’</w:t>
      </w:r>
      <w:proofErr w:type="spellStart"/>
      <w:r w:rsidRPr="00501BB6">
        <w:rPr>
          <w:rFonts w:cs="Arial"/>
          <w:lang w:val="fr-CH"/>
        </w:rPr>
        <w:t>European</w:t>
      </w:r>
      <w:proofErr w:type="spellEnd"/>
      <w:r w:rsidRPr="00501BB6">
        <w:rPr>
          <w:rFonts w:cs="Arial"/>
          <w:lang w:val="fr-CH"/>
        </w:rPr>
        <w:t xml:space="preserve"> </w:t>
      </w:r>
      <w:proofErr w:type="spellStart"/>
      <w:r w:rsidRPr="00501BB6">
        <w:rPr>
          <w:rFonts w:cs="Arial"/>
          <w:lang w:val="fr-CH"/>
        </w:rPr>
        <w:t>Board</w:t>
      </w:r>
      <w:proofErr w:type="spellEnd"/>
      <w:r w:rsidRPr="00501BB6">
        <w:rPr>
          <w:rFonts w:cs="Arial"/>
          <w:lang w:val="fr-CH"/>
        </w:rPr>
        <w:t xml:space="preserve"> est prévue, la </w:t>
      </w:r>
      <w:r w:rsidR="006573A6" w:rsidRPr="00501BB6">
        <w:rPr>
          <w:rFonts w:cs="Arial"/>
          <w:lang w:val="fr-CH"/>
        </w:rPr>
        <w:t xml:space="preserve">commission </w:t>
      </w:r>
      <w:r w:rsidRPr="00501BB6">
        <w:rPr>
          <w:rFonts w:cs="Arial"/>
          <w:lang w:val="fr-CH"/>
        </w:rPr>
        <w:t>d’examen assumera une tâche supplémentaire, à savoir garantir la coopération (p.</w:t>
      </w:r>
      <w:r w:rsidR="003164F2" w:rsidRPr="00501BB6">
        <w:rPr>
          <w:rFonts w:cs="Arial"/>
          <w:lang w:val="fr-CH"/>
        </w:rPr>
        <w:t> </w:t>
      </w:r>
      <w:r w:rsidRPr="00501BB6">
        <w:rPr>
          <w:rFonts w:cs="Arial"/>
          <w:lang w:val="fr-CH"/>
        </w:rPr>
        <w:t>ex. le droit de regard en cas de recours) et la coordination. Formulation proposée</w:t>
      </w:r>
      <w:r w:rsidR="00402E5D" w:rsidRPr="00501BB6">
        <w:rPr>
          <w:rFonts w:cs="Arial"/>
          <w:lang w:val="fr-CH"/>
        </w:rPr>
        <w:t> :</w:t>
      </w:r>
      <w:r w:rsidRPr="00501BB6">
        <w:rPr>
          <w:rFonts w:cs="Arial"/>
          <w:lang w:val="fr-CH"/>
        </w:rPr>
        <w:t xml:space="preserve"> Garantir la coopération et la coordination avec ….</w:t>
      </w:r>
    </w:p>
    <w:p w14:paraId="2D4515FA" w14:textId="77777777" w:rsidR="007458E2" w:rsidRDefault="007458E2" w:rsidP="00BA1575">
      <w:pPr>
        <w:spacing w:after="0" w:line="280" w:lineRule="atLeast"/>
        <w:ind w:left="709" w:hanging="709"/>
        <w:jc w:val="both"/>
        <w:rPr>
          <w:rFonts w:cs="Arial"/>
          <w:b/>
          <w:lang w:val="fr-CH"/>
        </w:rPr>
      </w:pPr>
    </w:p>
    <w:p w14:paraId="4E68D077" w14:textId="5FC234B9" w:rsidR="00BA1575" w:rsidRPr="00501BB6" w:rsidRDefault="00BA1575" w:rsidP="00BA1575">
      <w:pPr>
        <w:spacing w:after="0" w:line="280" w:lineRule="atLeast"/>
        <w:ind w:left="709" w:hanging="709"/>
        <w:jc w:val="both"/>
        <w:rPr>
          <w:rFonts w:cs="Arial"/>
          <w:lang w:val="fr-CH"/>
        </w:rPr>
      </w:pPr>
      <w:r w:rsidRPr="00501BB6">
        <w:rPr>
          <w:rFonts w:cs="Arial"/>
          <w:b/>
          <w:lang w:val="fr-CH"/>
        </w:rPr>
        <w:t>4.4</w:t>
      </w:r>
      <w:r w:rsidRPr="00501BB6">
        <w:rPr>
          <w:rFonts w:cs="Arial"/>
          <w:b/>
          <w:lang w:val="fr-CH"/>
        </w:rPr>
        <w:tab/>
      </w:r>
      <w:r w:rsidR="003E1883" w:rsidRPr="00501BB6">
        <w:rPr>
          <w:rFonts w:cs="Arial"/>
          <w:b/>
          <w:lang w:val="fr-CH"/>
        </w:rPr>
        <w:t>Type</w:t>
      </w:r>
      <w:r w:rsidRPr="00501BB6">
        <w:rPr>
          <w:rFonts w:cs="Arial"/>
          <w:b/>
          <w:lang w:val="fr-CH"/>
        </w:rPr>
        <w:t xml:space="preserve"> d’examen</w:t>
      </w:r>
    </w:p>
    <w:p w14:paraId="26124B5C" w14:textId="1FC20A63" w:rsidR="00BA1575" w:rsidRPr="00501BB6" w:rsidRDefault="00BA1575" w:rsidP="00BA1575">
      <w:pPr>
        <w:spacing w:after="0" w:line="280" w:lineRule="atLeast"/>
        <w:ind w:left="709" w:hanging="709"/>
        <w:jc w:val="both"/>
        <w:rPr>
          <w:rFonts w:cs="Arial"/>
          <w:lang w:val="fr-CH"/>
        </w:rPr>
      </w:pPr>
      <w:r w:rsidRPr="00501BB6">
        <w:rPr>
          <w:rFonts w:cs="Arial"/>
          <w:lang w:val="fr-CH"/>
        </w:rPr>
        <w:t>4.4.1</w:t>
      </w:r>
      <w:r w:rsidRPr="00501BB6">
        <w:rPr>
          <w:rFonts w:cs="Arial"/>
          <w:lang w:val="fr-CH"/>
        </w:rPr>
        <w:tab/>
        <w:t xml:space="preserve">Partie écrite (éventuellement examen de base). Cette partie doit avoir lieu en principe sous forme de questions à choix multiple </w:t>
      </w:r>
      <w:r w:rsidR="004C5078">
        <w:rPr>
          <w:rFonts w:cs="Arial"/>
          <w:lang w:val="fr-CH"/>
        </w:rPr>
        <w:t xml:space="preserve">(QCM) </w:t>
      </w:r>
      <w:r w:rsidRPr="00501BB6">
        <w:rPr>
          <w:rFonts w:cs="Arial"/>
          <w:lang w:val="fr-CH"/>
        </w:rPr>
        <w:t>ou de questions à réponse courte avec la mention du nombre de questions et du temps à disposition pour y répondre (temps maximum).</w:t>
      </w:r>
    </w:p>
    <w:p w14:paraId="26E1D201" w14:textId="77777777" w:rsidR="00BA1575" w:rsidRPr="00501BB6" w:rsidRDefault="00BA1575" w:rsidP="00BA1575">
      <w:pPr>
        <w:tabs>
          <w:tab w:val="left" w:pos="709"/>
        </w:tabs>
        <w:spacing w:after="0" w:line="280" w:lineRule="atLeast"/>
        <w:ind w:left="709" w:hanging="709"/>
        <w:jc w:val="both"/>
        <w:rPr>
          <w:rFonts w:cs="Arial"/>
          <w:lang w:val="fr-CH"/>
        </w:rPr>
      </w:pPr>
    </w:p>
    <w:p w14:paraId="40423213" w14:textId="5D87D5FC" w:rsidR="00BA1575" w:rsidRPr="00501BB6" w:rsidRDefault="00BA1575" w:rsidP="00BA1575">
      <w:pPr>
        <w:spacing w:after="0" w:line="280" w:lineRule="atLeast"/>
        <w:ind w:left="709" w:hanging="709"/>
        <w:jc w:val="both"/>
        <w:rPr>
          <w:rFonts w:cs="Arial"/>
          <w:lang w:val="fr-CH"/>
        </w:rPr>
      </w:pPr>
      <w:r w:rsidRPr="00501BB6">
        <w:rPr>
          <w:rFonts w:cs="Arial"/>
          <w:lang w:val="fr-CH"/>
        </w:rPr>
        <w:t>4.4.2</w:t>
      </w:r>
      <w:r w:rsidRPr="00501BB6">
        <w:rPr>
          <w:rFonts w:cs="Arial"/>
          <w:lang w:val="fr-CH"/>
        </w:rPr>
        <w:tab/>
        <w:t>Partie orale (ou partie théorique orale et partie pratique orale). Cette partie doit avoir lieu sous forme d’examen oral structuré en fonction de la pratique. Indiquer précisément le temps ou la plage de temps nécessaire (p.</w:t>
      </w:r>
      <w:r w:rsidR="00B74EE0" w:rsidRPr="00501BB6">
        <w:rPr>
          <w:rFonts w:cs="Arial"/>
          <w:lang w:val="fr-CH"/>
        </w:rPr>
        <w:t> </w:t>
      </w:r>
      <w:r w:rsidRPr="00501BB6">
        <w:rPr>
          <w:rFonts w:cs="Arial"/>
          <w:lang w:val="fr-CH"/>
        </w:rPr>
        <w:t>ex. 45 à 60</w:t>
      </w:r>
      <w:r w:rsidR="00B74EE0" w:rsidRPr="00501BB6">
        <w:rPr>
          <w:rFonts w:cs="Arial"/>
          <w:lang w:val="fr-CH"/>
        </w:rPr>
        <w:t> </w:t>
      </w:r>
      <w:r w:rsidRPr="00501BB6">
        <w:rPr>
          <w:rFonts w:cs="Arial"/>
          <w:lang w:val="fr-CH"/>
        </w:rPr>
        <w:t>min).</w:t>
      </w:r>
    </w:p>
    <w:p w14:paraId="4687E835" w14:textId="77777777" w:rsidR="003F2AA9" w:rsidRPr="00501BB6" w:rsidRDefault="003F2AA9" w:rsidP="00BA1575">
      <w:pPr>
        <w:spacing w:after="0" w:line="280" w:lineRule="atLeast"/>
        <w:ind w:left="709" w:hanging="709"/>
        <w:jc w:val="both"/>
        <w:rPr>
          <w:rFonts w:cs="Arial"/>
          <w:lang w:val="fr-CH"/>
        </w:rPr>
      </w:pPr>
    </w:p>
    <w:p w14:paraId="66E402E8" w14:textId="3F28F9AA" w:rsidR="00BA1575" w:rsidRPr="00501BB6" w:rsidRDefault="00BA1575" w:rsidP="00BA1575">
      <w:pPr>
        <w:spacing w:after="0" w:line="280" w:lineRule="atLeast"/>
        <w:ind w:left="709" w:hanging="709"/>
        <w:jc w:val="both"/>
        <w:rPr>
          <w:rFonts w:cs="Arial"/>
          <w:lang w:val="fr-CH"/>
        </w:rPr>
      </w:pPr>
      <w:r w:rsidRPr="00501BB6">
        <w:rPr>
          <w:rFonts w:cs="Arial"/>
          <w:b/>
          <w:lang w:val="fr-CH"/>
        </w:rPr>
        <w:t>4.5</w:t>
      </w:r>
      <w:r w:rsidRPr="00501BB6">
        <w:rPr>
          <w:rFonts w:cs="Arial"/>
          <w:b/>
          <w:lang w:val="fr-CH"/>
        </w:rPr>
        <w:tab/>
        <w:t xml:space="preserve">Modalités </w:t>
      </w:r>
      <w:r w:rsidR="0078441F" w:rsidRPr="00501BB6">
        <w:rPr>
          <w:rFonts w:cs="Arial"/>
          <w:b/>
          <w:lang w:val="fr-CH"/>
        </w:rPr>
        <w:t>de l’</w:t>
      </w:r>
      <w:r w:rsidRPr="00501BB6">
        <w:rPr>
          <w:rFonts w:cs="Arial"/>
          <w:b/>
          <w:lang w:val="fr-CH"/>
        </w:rPr>
        <w:t>examen</w:t>
      </w:r>
    </w:p>
    <w:p w14:paraId="54506D53" w14:textId="77777777" w:rsidR="00BA1575" w:rsidRPr="00501BB6" w:rsidRDefault="00BA1575" w:rsidP="00BA1575">
      <w:pPr>
        <w:spacing w:after="0" w:line="280" w:lineRule="atLeast"/>
        <w:ind w:left="709" w:hanging="709"/>
        <w:jc w:val="both"/>
        <w:rPr>
          <w:rFonts w:cs="Arial"/>
          <w:lang w:val="fr-CH"/>
        </w:rPr>
      </w:pPr>
      <w:r w:rsidRPr="00501BB6">
        <w:rPr>
          <w:rFonts w:cs="Arial"/>
          <w:lang w:val="fr-CH"/>
        </w:rPr>
        <w:t>4.5.1</w:t>
      </w:r>
      <w:r w:rsidRPr="00501BB6">
        <w:rPr>
          <w:rFonts w:cs="Arial"/>
          <w:lang w:val="fr-CH"/>
        </w:rPr>
        <w:tab/>
        <w:t xml:space="preserve">Moment propice pour l’examen de spécialiste </w:t>
      </w:r>
    </w:p>
    <w:p w14:paraId="2C7EEA56" w14:textId="77777777" w:rsidR="00BA1575" w:rsidRPr="00501BB6" w:rsidRDefault="00BA1575" w:rsidP="00BA1575">
      <w:pPr>
        <w:tabs>
          <w:tab w:val="left" w:pos="-720"/>
          <w:tab w:val="left" w:pos="709"/>
        </w:tabs>
        <w:spacing w:after="0" w:line="280" w:lineRule="atLeast"/>
        <w:jc w:val="both"/>
        <w:rPr>
          <w:rFonts w:cs="Arial"/>
          <w:lang w:val="fr-CH"/>
        </w:rPr>
      </w:pPr>
      <w:r w:rsidRPr="00501BB6">
        <w:rPr>
          <w:rFonts w:cs="Arial"/>
          <w:lang w:val="fr-CH"/>
        </w:rPr>
        <w:t>Il est recommandé de se présenter à l’examen de spécialiste au plus tôt la dernière année de la formation postgraduée réglementaire.</w:t>
      </w:r>
    </w:p>
    <w:p w14:paraId="1BF0AF46" w14:textId="77777777" w:rsidR="00BA1575" w:rsidRPr="00501BB6" w:rsidRDefault="00BA1575" w:rsidP="00BA1575">
      <w:pPr>
        <w:tabs>
          <w:tab w:val="left" w:pos="-720"/>
          <w:tab w:val="left" w:pos="709"/>
        </w:tabs>
        <w:spacing w:after="0" w:line="280" w:lineRule="atLeast"/>
        <w:jc w:val="both"/>
        <w:rPr>
          <w:rFonts w:cs="Arial"/>
          <w:lang w:val="fr-CH"/>
        </w:rPr>
      </w:pPr>
    </w:p>
    <w:p w14:paraId="7B80D596" w14:textId="77777777" w:rsidR="00BA1575" w:rsidRPr="00501BB6" w:rsidRDefault="00BA1575" w:rsidP="00BA1575">
      <w:pPr>
        <w:spacing w:after="0" w:line="280" w:lineRule="atLeast"/>
        <w:ind w:left="709" w:hanging="709"/>
        <w:jc w:val="both"/>
        <w:rPr>
          <w:rFonts w:cs="Arial"/>
          <w:lang w:val="fr-CH"/>
        </w:rPr>
      </w:pPr>
      <w:r w:rsidRPr="00501BB6">
        <w:rPr>
          <w:rFonts w:cs="Arial"/>
          <w:lang w:val="fr-CH"/>
        </w:rPr>
        <w:t>4.5.2</w:t>
      </w:r>
      <w:r w:rsidRPr="00501BB6">
        <w:rPr>
          <w:rFonts w:cs="Arial"/>
          <w:lang w:val="fr-CH"/>
        </w:rPr>
        <w:tab/>
        <w:t>Admission à l’examen</w:t>
      </w:r>
    </w:p>
    <w:p w14:paraId="188ECE6F" w14:textId="485C507E" w:rsidR="00BA1575" w:rsidRPr="00501BB6" w:rsidRDefault="00D54110" w:rsidP="00BA1575">
      <w:pPr>
        <w:spacing w:after="0" w:line="280" w:lineRule="atLeast"/>
        <w:jc w:val="both"/>
        <w:rPr>
          <w:rFonts w:cs="Arial"/>
          <w:lang w:val="fr-CH"/>
        </w:rPr>
      </w:pPr>
      <w:r w:rsidRPr="00501BB6">
        <w:rPr>
          <w:rFonts w:cs="Arial"/>
          <w:lang w:val="fr-CH"/>
        </w:rPr>
        <w:t>Seules les personnes au bénéfice d’un diplôme fédéral de médecin ou d’un diplôme de médecin étranger reconnu peuvent se présenter à l’examen</w:t>
      </w:r>
      <w:r w:rsidR="00BA1575" w:rsidRPr="00501BB6">
        <w:rPr>
          <w:rFonts w:cs="Arial"/>
          <w:lang w:val="fr-CH"/>
        </w:rPr>
        <w:t>.</w:t>
      </w:r>
    </w:p>
    <w:p w14:paraId="39924461" w14:textId="77777777" w:rsidR="00BA1575" w:rsidRPr="00501BB6" w:rsidRDefault="00BA1575" w:rsidP="00BA1575">
      <w:pPr>
        <w:spacing w:after="0" w:line="280" w:lineRule="atLeast"/>
        <w:ind w:left="709" w:hanging="709"/>
        <w:jc w:val="both"/>
        <w:rPr>
          <w:rFonts w:cs="Arial"/>
          <w:lang w:val="fr-CH"/>
        </w:rPr>
      </w:pPr>
    </w:p>
    <w:p w14:paraId="3B55FEBA" w14:textId="1888CEC3" w:rsidR="00BA1575" w:rsidRPr="00501BB6" w:rsidRDefault="00BA1575" w:rsidP="00BA1575">
      <w:pPr>
        <w:shd w:val="clear" w:color="auto" w:fill="B3B3B3"/>
        <w:tabs>
          <w:tab w:val="left" w:pos="5670"/>
        </w:tabs>
        <w:spacing w:after="0" w:line="280" w:lineRule="atLeast"/>
        <w:ind w:left="720" w:hanging="720"/>
        <w:jc w:val="both"/>
        <w:rPr>
          <w:rFonts w:cs="Arial"/>
          <w:b/>
          <w:lang w:val="fr-CH"/>
        </w:rPr>
      </w:pPr>
      <w:r w:rsidRPr="00501BB6">
        <w:rPr>
          <w:rFonts w:cs="Arial"/>
          <w:b/>
          <w:lang w:val="fr-CH"/>
        </w:rPr>
        <w:t>Remarque</w:t>
      </w:r>
      <w:r w:rsidR="00402E5D" w:rsidRPr="00501BB6">
        <w:rPr>
          <w:rFonts w:cs="Arial"/>
          <w:b/>
          <w:lang w:val="fr-CH"/>
        </w:rPr>
        <w:t> :</w:t>
      </w:r>
    </w:p>
    <w:p w14:paraId="76837664" w14:textId="05CC5905" w:rsidR="000B3B2C" w:rsidRDefault="00BA1575" w:rsidP="00313D18">
      <w:pPr>
        <w:shd w:val="clear" w:color="auto" w:fill="B3B3B3"/>
        <w:spacing w:after="0" w:line="280" w:lineRule="atLeast"/>
        <w:jc w:val="both"/>
        <w:rPr>
          <w:rFonts w:cs="Arial"/>
          <w:lang w:val="fr-CH"/>
        </w:rPr>
      </w:pPr>
      <w:r w:rsidRPr="00501BB6">
        <w:rPr>
          <w:rFonts w:cs="Arial"/>
          <w:lang w:val="fr-CH"/>
        </w:rPr>
        <w:t>Si des conditions d’admission sont exigées, il faut les insérer ici ou au chiffre</w:t>
      </w:r>
      <w:r w:rsidR="006F759A" w:rsidRPr="00501BB6">
        <w:rPr>
          <w:rFonts w:cs="Arial"/>
          <w:lang w:val="fr-CH"/>
        </w:rPr>
        <w:t> </w:t>
      </w:r>
      <w:r w:rsidRPr="00501BB6">
        <w:rPr>
          <w:rFonts w:cs="Arial"/>
          <w:lang w:val="fr-CH"/>
        </w:rPr>
        <w:t>4.5.1. Par exemple</w:t>
      </w:r>
      <w:r w:rsidR="00402E5D" w:rsidRPr="00501BB6">
        <w:rPr>
          <w:rFonts w:cs="Arial"/>
          <w:lang w:val="fr-CH"/>
        </w:rPr>
        <w:t> :</w:t>
      </w:r>
      <w:r w:rsidR="006F759A" w:rsidRPr="00501BB6">
        <w:rPr>
          <w:rFonts w:cs="Arial"/>
          <w:lang w:val="fr-CH"/>
        </w:rPr>
        <w:t xml:space="preserve"> P</w:t>
      </w:r>
      <w:r w:rsidRPr="00501BB6">
        <w:rPr>
          <w:rFonts w:cs="Arial"/>
          <w:lang w:val="fr-CH"/>
        </w:rPr>
        <w:t xml:space="preserve">our pouvoir s’inscrire à l’examen de spécialiste, </w:t>
      </w:r>
      <w:r w:rsidR="00B83451">
        <w:rPr>
          <w:rFonts w:cs="Arial"/>
          <w:lang w:val="fr-CH"/>
        </w:rPr>
        <w:t>il faut au préalable avoir accompli 3 ans</w:t>
      </w:r>
      <w:r w:rsidRPr="00501BB6">
        <w:rPr>
          <w:rFonts w:cs="Arial"/>
          <w:lang w:val="fr-CH"/>
        </w:rPr>
        <w:t xml:space="preserve"> de formation postgraduée </w:t>
      </w:r>
      <w:r w:rsidR="003B5E6D" w:rsidRPr="00501BB6">
        <w:rPr>
          <w:rFonts w:cs="Arial"/>
          <w:lang w:val="fr-CH"/>
        </w:rPr>
        <w:t>spécifique</w:t>
      </w:r>
      <w:r w:rsidRPr="00501BB6">
        <w:rPr>
          <w:rFonts w:cs="Arial"/>
          <w:lang w:val="fr-CH"/>
        </w:rPr>
        <w:t>.</w:t>
      </w:r>
    </w:p>
    <w:p w14:paraId="552C9766" w14:textId="77777777" w:rsidR="001C29E8" w:rsidRDefault="001C29E8">
      <w:pPr>
        <w:rPr>
          <w:rFonts w:cs="Arial"/>
          <w:lang w:val="fr-CH"/>
        </w:rPr>
      </w:pPr>
      <w:r>
        <w:rPr>
          <w:rFonts w:cs="Arial"/>
          <w:lang w:val="fr-CH"/>
        </w:rPr>
        <w:br w:type="page"/>
      </w:r>
    </w:p>
    <w:p w14:paraId="067D7D18" w14:textId="6C5A0988" w:rsidR="00BA1575" w:rsidRPr="00501BB6" w:rsidRDefault="00BA1575" w:rsidP="00BA1575">
      <w:pPr>
        <w:spacing w:after="0" w:line="280" w:lineRule="atLeast"/>
        <w:ind w:left="709" w:hanging="709"/>
        <w:jc w:val="both"/>
        <w:rPr>
          <w:rFonts w:cs="Arial"/>
          <w:lang w:val="fr-CH"/>
        </w:rPr>
      </w:pPr>
      <w:r w:rsidRPr="00501BB6">
        <w:rPr>
          <w:rFonts w:cs="Arial"/>
          <w:lang w:val="fr-CH"/>
        </w:rPr>
        <w:lastRenderedPageBreak/>
        <w:t>4.5.3</w:t>
      </w:r>
      <w:r w:rsidRPr="00501BB6">
        <w:rPr>
          <w:rFonts w:cs="Arial"/>
          <w:lang w:val="fr-CH"/>
        </w:rPr>
        <w:tab/>
      </w:r>
      <w:r w:rsidR="00E02231" w:rsidRPr="00501BB6">
        <w:rPr>
          <w:rFonts w:cs="Arial"/>
          <w:lang w:val="fr-CH"/>
        </w:rPr>
        <w:t>Date et lieu de l’examen</w:t>
      </w:r>
      <w:r w:rsidR="00E02231" w:rsidRPr="00501BB6" w:rsidDel="00E02231">
        <w:rPr>
          <w:rFonts w:cs="Arial"/>
          <w:lang w:val="fr-CH"/>
        </w:rPr>
        <w:t xml:space="preserve"> </w:t>
      </w:r>
    </w:p>
    <w:p w14:paraId="1734C71B" w14:textId="77777777" w:rsidR="00BA1575" w:rsidRPr="00501BB6" w:rsidRDefault="00BA1575" w:rsidP="00BA1575">
      <w:pPr>
        <w:tabs>
          <w:tab w:val="left" w:pos="-720"/>
          <w:tab w:val="left" w:pos="709"/>
        </w:tabs>
        <w:spacing w:after="0" w:line="280" w:lineRule="atLeast"/>
        <w:jc w:val="both"/>
        <w:rPr>
          <w:rFonts w:cs="Arial"/>
          <w:lang w:val="fr-CH"/>
        </w:rPr>
      </w:pPr>
      <w:r w:rsidRPr="00501BB6">
        <w:rPr>
          <w:rFonts w:cs="Arial"/>
          <w:lang w:val="fr-CH"/>
        </w:rPr>
        <w:t>L’examen de spécialiste a lieu au moins une fois par année.</w:t>
      </w:r>
    </w:p>
    <w:p w14:paraId="5EC711ED" w14:textId="77777777" w:rsidR="00BA1575" w:rsidRPr="00501BB6" w:rsidRDefault="00BA1575" w:rsidP="00BA1575">
      <w:pPr>
        <w:tabs>
          <w:tab w:val="left" w:pos="-720"/>
          <w:tab w:val="left" w:pos="709"/>
        </w:tabs>
        <w:spacing w:after="0" w:line="280" w:lineRule="atLeast"/>
        <w:jc w:val="both"/>
        <w:rPr>
          <w:rFonts w:cs="Arial"/>
          <w:lang w:val="fr-CH"/>
        </w:rPr>
      </w:pPr>
    </w:p>
    <w:p w14:paraId="16079701" w14:textId="13B1FDAD" w:rsidR="00BA1575" w:rsidRPr="00501BB6" w:rsidRDefault="00BA1575" w:rsidP="00BA1575">
      <w:pPr>
        <w:tabs>
          <w:tab w:val="left" w:pos="-720"/>
          <w:tab w:val="left" w:pos="709"/>
        </w:tabs>
        <w:spacing w:after="0" w:line="280" w:lineRule="atLeast"/>
        <w:jc w:val="both"/>
        <w:rPr>
          <w:rFonts w:cs="Arial"/>
          <w:lang w:val="fr-CH"/>
        </w:rPr>
      </w:pPr>
      <w:r w:rsidRPr="00501BB6">
        <w:rPr>
          <w:rFonts w:cs="Arial"/>
          <w:lang w:val="fr-CH"/>
        </w:rPr>
        <w:t>La date, le lieu et le délai d’inscription sont publiés au moins 6</w:t>
      </w:r>
      <w:r w:rsidR="007001FE" w:rsidRPr="00501BB6">
        <w:rPr>
          <w:rFonts w:cs="Arial"/>
          <w:lang w:val="fr-CH"/>
        </w:rPr>
        <w:t> </w:t>
      </w:r>
      <w:r w:rsidRPr="00501BB6">
        <w:rPr>
          <w:rFonts w:cs="Arial"/>
          <w:lang w:val="fr-CH"/>
        </w:rPr>
        <w:t xml:space="preserve">mois à l’avance sur le site internet de l’ISFM et </w:t>
      </w:r>
      <w:r w:rsidR="009C3459" w:rsidRPr="00501BB6">
        <w:rPr>
          <w:rFonts w:cs="Arial"/>
          <w:lang w:val="fr-CH"/>
        </w:rPr>
        <w:t>de la société de discipline</w:t>
      </w:r>
      <w:r w:rsidRPr="00501BB6">
        <w:rPr>
          <w:rFonts w:cs="Arial"/>
          <w:lang w:val="fr-CH"/>
        </w:rPr>
        <w:t>.</w:t>
      </w:r>
    </w:p>
    <w:p w14:paraId="3C38B60A" w14:textId="77777777" w:rsidR="00BA1575" w:rsidRPr="00501BB6" w:rsidRDefault="00BA1575" w:rsidP="00BA1575">
      <w:pPr>
        <w:spacing w:after="0" w:line="280" w:lineRule="atLeast"/>
        <w:rPr>
          <w:rFonts w:cs="Arial"/>
          <w:b/>
          <w:lang w:val="fr-CH"/>
        </w:rPr>
      </w:pPr>
    </w:p>
    <w:p w14:paraId="66AC6BB5" w14:textId="2E5D844E" w:rsidR="00BA1575" w:rsidRPr="00501BB6" w:rsidRDefault="00BA1575" w:rsidP="00704032">
      <w:pPr>
        <w:shd w:val="clear" w:color="auto" w:fill="B3B3B3"/>
        <w:tabs>
          <w:tab w:val="left" w:pos="3782"/>
        </w:tabs>
        <w:spacing w:after="0" w:line="280" w:lineRule="atLeast"/>
        <w:ind w:left="720" w:hanging="720"/>
        <w:jc w:val="both"/>
        <w:rPr>
          <w:rFonts w:cs="Arial"/>
          <w:b/>
          <w:lang w:val="fr-CH"/>
        </w:rPr>
      </w:pPr>
      <w:r w:rsidRPr="00501BB6">
        <w:rPr>
          <w:rFonts w:cs="Arial"/>
          <w:b/>
          <w:lang w:val="fr-CH"/>
        </w:rPr>
        <w:t>Remarque</w:t>
      </w:r>
      <w:r w:rsidR="00402E5D" w:rsidRPr="00501BB6">
        <w:rPr>
          <w:rFonts w:cs="Arial"/>
          <w:b/>
          <w:lang w:val="fr-CH"/>
        </w:rPr>
        <w:t> :</w:t>
      </w:r>
    </w:p>
    <w:p w14:paraId="7FACE2EE" w14:textId="54A96F7D" w:rsidR="00BA1575" w:rsidRPr="00501BB6" w:rsidRDefault="007E09C4" w:rsidP="00BA1575">
      <w:pPr>
        <w:shd w:val="clear" w:color="auto" w:fill="B3B3B3"/>
        <w:tabs>
          <w:tab w:val="left" w:pos="5670"/>
        </w:tabs>
        <w:spacing w:after="0" w:line="280" w:lineRule="atLeast"/>
        <w:jc w:val="both"/>
        <w:rPr>
          <w:rFonts w:cs="Arial"/>
          <w:lang w:val="fr-CH"/>
        </w:rPr>
      </w:pPr>
      <w:r w:rsidRPr="00501BB6">
        <w:rPr>
          <w:rFonts w:cs="Arial"/>
          <w:lang w:val="fr-CH"/>
        </w:rPr>
        <w:t xml:space="preserve">Si p. ex. une partie </w:t>
      </w:r>
      <w:r w:rsidR="00BA1575" w:rsidRPr="00501BB6">
        <w:rPr>
          <w:rFonts w:cs="Arial"/>
          <w:lang w:val="fr-CH"/>
        </w:rPr>
        <w:t>de l’examen écrit porte sur un examen de l’</w:t>
      </w:r>
      <w:proofErr w:type="spellStart"/>
      <w:r w:rsidR="00BA1575" w:rsidRPr="00501BB6">
        <w:rPr>
          <w:rFonts w:cs="Arial"/>
          <w:lang w:val="fr-CH"/>
        </w:rPr>
        <w:t>European</w:t>
      </w:r>
      <w:proofErr w:type="spellEnd"/>
      <w:r w:rsidR="00BA1575" w:rsidRPr="00501BB6">
        <w:rPr>
          <w:rFonts w:cs="Arial"/>
          <w:lang w:val="fr-CH"/>
        </w:rPr>
        <w:t xml:space="preserve"> </w:t>
      </w:r>
      <w:proofErr w:type="spellStart"/>
      <w:r w:rsidR="00BA1575" w:rsidRPr="00501BB6">
        <w:rPr>
          <w:rFonts w:cs="Arial"/>
          <w:lang w:val="fr-CH"/>
        </w:rPr>
        <w:t>Board</w:t>
      </w:r>
      <w:proofErr w:type="spellEnd"/>
      <w:r w:rsidR="00BA1575" w:rsidRPr="00501BB6">
        <w:rPr>
          <w:rFonts w:cs="Arial"/>
          <w:lang w:val="fr-CH"/>
        </w:rPr>
        <w:t>, il convient de mentionner l’organisateur et la partie d’examen que cela concerne</w:t>
      </w:r>
      <w:r w:rsidR="002D35DE" w:rsidRPr="00501BB6">
        <w:rPr>
          <w:rFonts w:cs="Arial"/>
          <w:lang w:val="fr-CH"/>
        </w:rPr>
        <w:t>, et de préciser les modalités d’inscription via la commission d’examen de la société de discipline.</w:t>
      </w:r>
    </w:p>
    <w:p w14:paraId="268ABF0C" w14:textId="77777777" w:rsidR="00BA1575" w:rsidRPr="00501BB6" w:rsidRDefault="00BA1575" w:rsidP="00BA1575">
      <w:pPr>
        <w:tabs>
          <w:tab w:val="left" w:pos="-720"/>
          <w:tab w:val="left" w:pos="709"/>
        </w:tabs>
        <w:spacing w:after="0" w:line="280" w:lineRule="atLeast"/>
        <w:jc w:val="both"/>
        <w:rPr>
          <w:rFonts w:cs="Arial"/>
          <w:lang w:val="fr-CH"/>
        </w:rPr>
      </w:pPr>
    </w:p>
    <w:p w14:paraId="33CFE921" w14:textId="77777777" w:rsidR="00BA1575" w:rsidRPr="00501BB6" w:rsidRDefault="00BA1575" w:rsidP="00BA1575">
      <w:pPr>
        <w:spacing w:after="0" w:line="280" w:lineRule="atLeast"/>
        <w:ind w:left="709" w:hanging="709"/>
        <w:jc w:val="both"/>
        <w:rPr>
          <w:rFonts w:cs="Arial"/>
          <w:lang w:val="fr-CH"/>
        </w:rPr>
      </w:pPr>
      <w:r w:rsidRPr="00501BB6">
        <w:rPr>
          <w:rFonts w:cs="Arial"/>
          <w:lang w:val="fr-CH"/>
        </w:rPr>
        <w:t>4.5.4</w:t>
      </w:r>
      <w:r w:rsidRPr="00501BB6">
        <w:rPr>
          <w:rFonts w:cs="Arial"/>
          <w:lang w:val="fr-CH"/>
        </w:rPr>
        <w:tab/>
        <w:t>Procès-verbal d’examen</w:t>
      </w:r>
    </w:p>
    <w:p w14:paraId="4A2F728D" w14:textId="77777777" w:rsidR="00BA1575" w:rsidRPr="00313D18" w:rsidRDefault="00BA1575" w:rsidP="00BA1575">
      <w:pPr>
        <w:tabs>
          <w:tab w:val="left" w:pos="-720"/>
          <w:tab w:val="left" w:pos="709"/>
        </w:tabs>
        <w:spacing w:after="0" w:line="280" w:lineRule="atLeast"/>
        <w:jc w:val="both"/>
        <w:rPr>
          <w:rFonts w:cs="Arial"/>
          <w:b/>
          <w:lang w:val="fr-CH"/>
        </w:rPr>
      </w:pPr>
      <w:r w:rsidRPr="00501BB6">
        <w:rPr>
          <w:rFonts w:cs="Arial"/>
          <w:lang w:val="fr-CH"/>
        </w:rPr>
        <w:t>L’examen oral fait l’objet d’un procès-verbal ou d’un enregistrement.</w:t>
      </w:r>
    </w:p>
    <w:p w14:paraId="769341EF" w14:textId="77777777" w:rsidR="00E102F5" w:rsidRDefault="00E66635" w:rsidP="00BA1575">
      <w:pPr>
        <w:shd w:val="clear" w:color="auto" w:fill="B3B3B3"/>
        <w:spacing w:after="0" w:line="280" w:lineRule="atLeast"/>
        <w:jc w:val="both"/>
        <w:rPr>
          <w:rFonts w:cs="Arial"/>
          <w:lang w:val="fr-CH"/>
        </w:rPr>
      </w:pPr>
      <w:r w:rsidRPr="00313D18">
        <w:rPr>
          <w:rFonts w:cs="Arial"/>
          <w:b/>
          <w:lang w:val="fr-CH"/>
        </w:rPr>
        <w:t>Remarque :</w:t>
      </w:r>
      <w:r>
        <w:rPr>
          <w:rFonts w:cs="Arial"/>
          <w:lang w:val="fr-CH"/>
        </w:rPr>
        <w:t xml:space="preserve"> </w:t>
      </w:r>
    </w:p>
    <w:p w14:paraId="13D74468" w14:textId="1B2A1B17" w:rsidR="00BA1575" w:rsidRPr="00501BB6" w:rsidRDefault="00E102F5" w:rsidP="00BA1575">
      <w:pPr>
        <w:shd w:val="clear" w:color="auto" w:fill="B3B3B3"/>
        <w:spacing w:after="0" w:line="280" w:lineRule="atLeast"/>
        <w:jc w:val="both"/>
        <w:rPr>
          <w:rFonts w:cs="Arial"/>
          <w:lang w:val="fr-CH"/>
        </w:rPr>
      </w:pPr>
      <w:r>
        <w:rPr>
          <w:rFonts w:cs="Arial"/>
          <w:lang w:val="fr-CH"/>
        </w:rPr>
        <w:t>S</w:t>
      </w:r>
      <w:r w:rsidR="00BA1575" w:rsidRPr="00501BB6">
        <w:rPr>
          <w:rFonts w:cs="Arial"/>
          <w:lang w:val="fr-CH"/>
        </w:rPr>
        <w:t>i l’examen oral est enregistré, cet enregistrement vaut comme procès-verbal d’examen. En cas d’échec, il faut immédiatement contrôler l’enregistrement afin de rédiger un procès-verbal après coup si l’enregistrement devait être défectueux.</w:t>
      </w:r>
    </w:p>
    <w:p w14:paraId="44681143" w14:textId="77777777" w:rsidR="00BA1575" w:rsidRPr="00501BB6" w:rsidRDefault="00BA1575" w:rsidP="00BA1575">
      <w:pPr>
        <w:tabs>
          <w:tab w:val="left" w:pos="-720"/>
          <w:tab w:val="left" w:pos="709"/>
        </w:tabs>
        <w:spacing w:after="0" w:line="280" w:lineRule="atLeast"/>
        <w:jc w:val="both"/>
        <w:rPr>
          <w:rFonts w:cs="Arial"/>
          <w:lang w:val="fr-CH"/>
        </w:rPr>
      </w:pPr>
    </w:p>
    <w:p w14:paraId="676B1C1E" w14:textId="77777777" w:rsidR="00BA1575" w:rsidRPr="00501BB6" w:rsidRDefault="00BA1575" w:rsidP="00BA1575">
      <w:pPr>
        <w:spacing w:after="0" w:line="280" w:lineRule="atLeast"/>
        <w:ind w:left="709" w:hanging="709"/>
        <w:jc w:val="both"/>
        <w:rPr>
          <w:rFonts w:cs="Arial"/>
          <w:lang w:val="fr-CH"/>
        </w:rPr>
      </w:pPr>
      <w:r w:rsidRPr="00501BB6">
        <w:rPr>
          <w:rFonts w:cs="Arial"/>
          <w:lang w:val="fr-CH"/>
        </w:rPr>
        <w:t>4.5.5</w:t>
      </w:r>
      <w:r w:rsidRPr="00501BB6">
        <w:rPr>
          <w:rFonts w:cs="Arial"/>
          <w:lang w:val="fr-CH"/>
        </w:rPr>
        <w:tab/>
        <w:t>Langue de l’examen</w:t>
      </w:r>
    </w:p>
    <w:p w14:paraId="13229081" w14:textId="71739F1B" w:rsidR="008724C0" w:rsidRPr="00501BB6" w:rsidRDefault="008724C0" w:rsidP="00BA1575">
      <w:pPr>
        <w:tabs>
          <w:tab w:val="left" w:pos="-720"/>
          <w:tab w:val="left" w:pos="709"/>
        </w:tabs>
        <w:spacing w:after="0" w:line="280" w:lineRule="atLeast"/>
        <w:jc w:val="both"/>
        <w:rPr>
          <w:rFonts w:cs="Arial"/>
          <w:b/>
          <w:lang w:val="fr-CH"/>
        </w:rPr>
      </w:pPr>
      <w:r w:rsidRPr="00501BB6">
        <w:rPr>
          <w:rFonts w:cs="Arial"/>
          <w:b/>
          <w:lang w:val="fr-CH"/>
        </w:rPr>
        <w:t>Variante 1</w:t>
      </w:r>
      <w:r w:rsidR="00402E5D" w:rsidRPr="00501BB6">
        <w:rPr>
          <w:rFonts w:cs="Arial"/>
          <w:b/>
          <w:lang w:val="fr-CH"/>
        </w:rPr>
        <w:t> :</w:t>
      </w:r>
    </w:p>
    <w:p w14:paraId="300E6407" w14:textId="77777777" w:rsidR="00BA1575" w:rsidRPr="00501BB6" w:rsidRDefault="00BA1575" w:rsidP="00BA1575">
      <w:pPr>
        <w:tabs>
          <w:tab w:val="left" w:pos="-720"/>
          <w:tab w:val="left" w:pos="709"/>
        </w:tabs>
        <w:spacing w:after="0" w:line="280" w:lineRule="atLeast"/>
        <w:jc w:val="both"/>
        <w:rPr>
          <w:rFonts w:cs="Arial"/>
          <w:lang w:val="fr-CH"/>
        </w:rPr>
      </w:pPr>
      <w:r w:rsidRPr="00501BB6">
        <w:rPr>
          <w:rFonts w:cs="Arial"/>
          <w:lang w:val="fr-CH"/>
        </w:rPr>
        <w:t>La partie écrite peut avoir lieu en français, en allemand ou en anglais.</w:t>
      </w:r>
    </w:p>
    <w:p w14:paraId="33203F1B" w14:textId="77777777" w:rsidR="00C81617" w:rsidRPr="00501BB6" w:rsidRDefault="00C81617" w:rsidP="00990C4D">
      <w:pPr>
        <w:tabs>
          <w:tab w:val="left" w:pos="-720"/>
          <w:tab w:val="left" w:pos="709"/>
        </w:tabs>
        <w:spacing w:after="0" w:line="280" w:lineRule="atLeast"/>
        <w:jc w:val="both"/>
        <w:rPr>
          <w:rFonts w:cs="Arial"/>
          <w:b/>
          <w:lang w:val="fr-CH"/>
        </w:rPr>
      </w:pPr>
    </w:p>
    <w:p w14:paraId="7721AB1F" w14:textId="6E519DCD" w:rsidR="00990C4D" w:rsidRPr="00501BB6" w:rsidRDefault="00990C4D" w:rsidP="00990C4D">
      <w:pPr>
        <w:tabs>
          <w:tab w:val="left" w:pos="-720"/>
          <w:tab w:val="left" w:pos="709"/>
        </w:tabs>
        <w:spacing w:after="0" w:line="280" w:lineRule="atLeast"/>
        <w:jc w:val="both"/>
        <w:rPr>
          <w:rFonts w:cs="Arial"/>
          <w:b/>
          <w:lang w:val="fr-CH"/>
        </w:rPr>
      </w:pPr>
      <w:r w:rsidRPr="00501BB6">
        <w:rPr>
          <w:rFonts w:cs="Arial"/>
          <w:b/>
          <w:lang w:val="fr-CH"/>
        </w:rPr>
        <w:t xml:space="preserve">Variante 2 (uniquement pour les </w:t>
      </w:r>
      <w:r w:rsidR="00C05F35" w:rsidRPr="00501BB6">
        <w:rPr>
          <w:rFonts w:cs="Arial"/>
          <w:b/>
          <w:lang w:val="fr-CH"/>
        </w:rPr>
        <w:t xml:space="preserve">QCM </w:t>
      </w:r>
      <w:r w:rsidRPr="00501BB6">
        <w:rPr>
          <w:rFonts w:cs="Arial"/>
          <w:b/>
          <w:lang w:val="fr-CH"/>
        </w:rPr>
        <w:t xml:space="preserve">ou les questions </w:t>
      </w:r>
      <w:r w:rsidR="00DE4457" w:rsidRPr="00501BB6">
        <w:rPr>
          <w:rFonts w:cs="Arial"/>
          <w:b/>
          <w:lang w:val="fr-CH"/>
        </w:rPr>
        <w:t xml:space="preserve">à </w:t>
      </w:r>
      <w:r w:rsidRPr="00501BB6">
        <w:rPr>
          <w:rFonts w:cs="Arial"/>
          <w:b/>
          <w:lang w:val="fr-CH"/>
        </w:rPr>
        <w:t>réponse courte)</w:t>
      </w:r>
      <w:r w:rsidR="00402E5D" w:rsidRPr="00501BB6">
        <w:rPr>
          <w:rFonts w:cs="Arial"/>
          <w:b/>
          <w:lang w:val="fr-CH"/>
        </w:rPr>
        <w:t> :</w:t>
      </w:r>
    </w:p>
    <w:p w14:paraId="61AECCEE" w14:textId="77777777" w:rsidR="00990C4D" w:rsidRPr="00501BB6" w:rsidRDefault="00990C4D" w:rsidP="00990C4D">
      <w:pPr>
        <w:tabs>
          <w:tab w:val="left" w:pos="-720"/>
          <w:tab w:val="left" w:pos="709"/>
        </w:tabs>
        <w:spacing w:after="0" w:line="280" w:lineRule="atLeast"/>
        <w:jc w:val="both"/>
        <w:rPr>
          <w:rFonts w:cs="Arial"/>
          <w:lang w:val="fr-CH"/>
        </w:rPr>
      </w:pPr>
      <w:r w:rsidRPr="00501BB6">
        <w:rPr>
          <w:lang w:val="fr-CH"/>
        </w:rPr>
        <w:t xml:space="preserve">L’examen écrit </w:t>
      </w:r>
      <w:r w:rsidRPr="00501BB6">
        <w:rPr>
          <w:color w:val="FF0000"/>
          <w:lang w:val="fr-CH"/>
        </w:rPr>
        <w:t>[pour les examens européens, compléter avec l’institution correspondante]</w:t>
      </w:r>
      <w:r w:rsidRPr="00501BB6">
        <w:rPr>
          <w:lang w:val="fr-CH"/>
        </w:rPr>
        <w:t xml:space="preserve"> se déroule en anglais.</w:t>
      </w:r>
    </w:p>
    <w:p w14:paraId="09F8AC4B" w14:textId="77777777" w:rsidR="00990C4D" w:rsidRPr="00501BB6" w:rsidRDefault="00990C4D" w:rsidP="00990C4D">
      <w:pPr>
        <w:tabs>
          <w:tab w:val="left" w:pos="-720"/>
          <w:tab w:val="left" w:pos="709"/>
        </w:tabs>
        <w:spacing w:after="0" w:line="280" w:lineRule="atLeast"/>
        <w:jc w:val="both"/>
        <w:rPr>
          <w:rFonts w:cs="Arial"/>
          <w:lang w:val="fr-CH"/>
        </w:rPr>
      </w:pPr>
    </w:p>
    <w:p w14:paraId="23F666F4" w14:textId="395E02C5" w:rsidR="00990C4D" w:rsidRDefault="00990C4D" w:rsidP="00990C4D">
      <w:pPr>
        <w:tabs>
          <w:tab w:val="left" w:pos="-720"/>
          <w:tab w:val="left" w:pos="709"/>
        </w:tabs>
        <w:spacing w:after="0" w:line="280" w:lineRule="atLeast"/>
        <w:jc w:val="both"/>
        <w:rPr>
          <w:lang w:val="fr-CH"/>
        </w:rPr>
      </w:pPr>
      <w:r w:rsidRPr="00501BB6">
        <w:rPr>
          <w:lang w:val="fr-CH"/>
        </w:rPr>
        <w:t xml:space="preserve">La partie </w:t>
      </w:r>
      <w:r w:rsidR="001E7F21" w:rsidRPr="00501BB6">
        <w:rPr>
          <w:lang w:val="fr-CH"/>
        </w:rPr>
        <w:t>orale</w:t>
      </w:r>
      <w:r w:rsidR="001E7F21">
        <w:rPr>
          <w:lang w:val="fr-CH"/>
        </w:rPr>
        <w:t> </w:t>
      </w:r>
      <w:r w:rsidRPr="00501BB6">
        <w:rPr>
          <w:lang w:val="fr-CH"/>
        </w:rPr>
        <w:t xml:space="preserve">/ pratique de l’examen de spécialiste peut avoir lieu en français, en allemand ou en italien. </w:t>
      </w:r>
      <w:r w:rsidR="003F485C" w:rsidRPr="00501BB6">
        <w:rPr>
          <w:lang w:val="fr-CH"/>
        </w:rPr>
        <w:t>Avec l’accord de la personne en formation, elle peut également avoir lieu en anglais</w:t>
      </w:r>
      <w:r w:rsidRPr="00501BB6">
        <w:rPr>
          <w:lang w:val="fr-CH"/>
        </w:rPr>
        <w:t xml:space="preserve">. </w:t>
      </w:r>
    </w:p>
    <w:p w14:paraId="41EF1235" w14:textId="77777777" w:rsidR="0015053F" w:rsidRPr="00501BB6" w:rsidRDefault="0015053F" w:rsidP="00990C4D">
      <w:pPr>
        <w:tabs>
          <w:tab w:val="left" w:pos="-720"/>
          <w:tab w:val="left" w:pos="709"/>
        </w:tabs>
        <w:spacing w:after="0" w:line="280" w:lineRule="atLeast"/>
        <w:jc w:val="both"/>
        <w:rPr>
          <w:lang w:val="fr-CH"/>
        </w:rPr>
      </w:pPr>
    </w:p>
    <w:p w14:paraId="3ED870D6" w14:textId="299170D9" w:rsidR="00BA1575" w:rsidRPr="00501BB6" w:rsidRDefault="00BA1575" w:rsidP="00BA1575">
      <w:pPr>
        <w:shd w:val="clear" w:color="auto" w:fill="B3B3B3"/>
        <w:tabs>
          <w:tab w:val="left" w:pos="5670"/>
        </w:tabs>
        <w:spacing w:after="0" w:line="280" w:lineRule="atLeast"/>
        <w:ind w:left="720" w:hanging="720"/>
        <w:jc w:val="both"/>
        <w:rPr>
          <w:rFonts w:cs="Arial"/>
          <w:b/>
          <w:lang w:val="fr-CH"/>
        </w:rPr>
      </w:pPr>
      <w:r w:rsidRPr="00501BB6">
        <w:rPr>
          <w:rFonts w:cs="Arial"/>
          <w:b/>
          <w:lang w:val="fr-CH"/>
        </w:rPr>
        <w:t>Remarque</w:t>
      </w:r>
      <w:r w:rsidR="00402E5D" w:rsidRPr="00501BB6">
        <w:rPr>
          <w:rFonts w:cs="Arial"/>
          <w:b/>
          <w:lang w:val="fr-CH"/>
        </w:rPr>
        <w:t> :</w:t>
      </w:r>
    </w:p>
    <w:p w14:paraId="106DA58D" w14:textId="669D08FE" w:rsidR="00990C4D" w:rsidRPr="00501BB6" w:rsidRDefault="00990C4D" w:rsidP="00990C4D">
      <w:pPr>
        <w:shd w:val="clear" w:color="auto" w:fill="B3B3B3"/>
        <w:tabs>
          <w:tab w:val="left" w:pos="-720"/>
          <w:tab w:val="left" w:pos="709"/>
        </w:tabs>
        <w:spacing w:after="0" w:line="280" w:lineRule="atLeast"/>
        <w:jc w:val="both"/>
        <w:rPr>
          <w:rFonts w:cs="Arial"/>
          <w:lang w:val="fr-CH"/>
        </w:rPr>
      </w:pPr>
      <w:r w:rsidRPr="00501BB6">
        <w:rPr>
          <w:rFonts w:cs="Arial"/>
          <w:lang w:val="fr-CH"/>
        </w:rPr>
        <w:t xml:space="preserve">Si l’examen écrit </w:t>
      </w:r>
      <w:r w:rsidR="004C2A91">
        <w:rPr>
          <w:rFonts w:cs="Arial"/>
          <w:lang w:val="fr-CH"/>
        </w:rPr>
        <w:t>peut avoir lieu</w:t>
      </w:r>
      <w:r w:rsidRPr="00501BB6">
        <w:rPr>
          <w:rFonts w:cs="Arial"/>
          <w:lang w:val="fr-CH"/>
        </w:rPr>
        <w:t xml:space="preserve"> en italien, il est possible d’adapter la variante</w:t>
      </w:r>
      <w:r w:rsidR="00BB2D84" w:rsidRPr="00501BB6">
        <w:rPr>
          <w:rFonts w:cs="Arial"/>
          <w:lang w:val="fr-CH"/>
        </w:rPr>
        <w:t> </w:t>
      </w:r>
      <w:r w:rsidRPr="00501BB6">
        <w:rPr>
          <w:rFonts w:cs="Arial"/>
          <w:lang w:val="fr-CH"/>
        </w:rPr>
        <w:t>1 en conséquence. Par exemple</w:t>
      </w:r>
      <w:r w:rsidR="00402E5D" w:rsidRPr="00501BB6">
        <w:rPr>
          <w:rFonts w:cs="Arial"/>
          <w:lang w:val="fr-CH"/>
        </w:rPr>
        <w:t> :</w:t>
      </w:r>
      <w:r w:rsidRPr="00501BB6">
        <w:rPr>
          <w:rFonts w:cs="Arial"/>
          <w:lang w:val="fr-CH"/>
        </w:rPr>
        <w:t xml:space="preserve"> </w:t>
      </w:r>
    </w:p>
    <w:p w14:paraId="5974C399" w14:textId="77777777" w:rsidR="00990C4D" w:rsidRPr="00501BB6" w:rsidRDefault="00990C4D" w:rsidP="00990C4D">
      <w:pPr>
        <w:shd w:val="clear" w:color="auto" w:fill="B3B3B3"/>
        <w:tabs>
          <w:tab w:val="left" w:pos="-720"/>
          <w:tab w:val="left" w:pos="709"/>
        </w:tabs>
        <w:spacing w:after="0" w:line="280" w:lineRule="atLeast"/>
        <w:jc w:val="both"/>
        <w:rPr>
          <w:rFonts w:cs="Arial"/>
          <w:lang w:val="fr-CH"/>
        </w:rPr>
      </w:pPr>
    </w:p>
    <w:p w14:paraId="6F80B951" w14:textId="65320EFC" w:rsidR="00990C4D" w:rsidRPr="00501BB6" w:rsidRDefault="00990C4D" w:rsidP="00990C4D">
      <w:pPr>
        <w:shd w:val="clear" w:color="auto" w:fill="B3B3B3"/>
        <w:tabs>
          <w:tab w:val="left" w:pos="-720"/>
          <w:tab w:val="left" w:pos="709"/>
        </w:tabs>
        <w:spacing w:after="0" w:line="280" w:lineRule="atLeast"/>
        <w:jc w:val="both"/>
        <w:rPr>
          <w:rFonts w:cs="Arial"/>
          <w:lang w:val="fr-CH"/>
        </w:rPr>
      </w:pPr>
      <w:r w:rsidRPr="00501BB6">
        <w:rPr>
          <w:rFonts w:cs="Arial"/>
          <w:lang w:val="fr-CH"/>
        </w:rPr>
        <w:t>«</w:t>
      </w:r>
      <w:r w:rsidR="00861C92" w:rsidRPr="00501BB6">
        <w:rPr>
          <w:rFonts w:cs="Arial"/>
          <w:lang w:val="fr-CH"/>
        </w:rPr>
        <w:t> </w:t>
      </w:r>
      <w:r w:rsidRPr="00501BB6">
        <w:rPr>
          <w:rFonts w:cs="Arial"/>
          <w:lang w:val="fr-CH"/>
        </w:rPr>
        <w:t>La partie écrite peut avoir lieu en français, en allemand ou en anglais. Si les conditions de l’art.</w:t>
      </w:r>
      <w:r w:rsidR="00861C92" w:rsidRPr="00501BB6">
        <w:rPr>
          <w:rFonts w:cs="Arial"/>
          <w:lang w:val="fr-CH"/>
        </w:rPr>
        <w:t> </w:t>
      </w:r>
      <w:r w:rsidRPr="00501BB6">
        <w:rPr>
          <w:rFonts w:cs="Arial"/>
          <w:lang w:val="fr-CH"/>
        </w:rPr>
        <w:t>25</w:t>
      </w:r>
      <w:r w:rsidR="00861C92" w:rsidRPr="00501BB6">
        <w:rPr>
          <w:rFonts w:cs="Arial"/>
          <w:lang w:val="fr-CH"/>
        </w:rPr>
        <w:t>,</w:t>
      </w:r>
      <w:r w:rsidRPr="00501BB6">
        <w:rPr>
          <w:rFonts w:cs="Arial"/>
          <w:lang w:val="fr-CH"/>
        </w:rPr>
        <w:t xml:space="preserve"> al.</w:t>
      </w:r>
      <w:r w:rsidR="00861C92" w:rsidRPr="00501BB6">
        <w:rPr>
          <w:rFonts w:cs="Arial"/>
          <w:lang w:val="fr-CH"/>
        </w:rPr>
        <w:t> </w:t>
      </w:r>
      <w:r w:rsidRPr="00501BB6">
        <w:rPr>
          <w:rFonts w:cs="Arial"/>
          <w:lang w:val="fr-CH"/>
        </w:rPr>
        <w:t>2</w:t>
      </w:r>
      <w:r w:rsidR="00861C92" w:rsidRPr="00501BB6">
        <w:rPr>
          <w:rFonts w:cs="Arial"/>
          <w:lang w:val="fr-CH"/>
        </w:rPr>
        <w:t>,</w:t>
      </w:r>
      <w:r w:rsidRPr="00501BB6">
        <w:rPr>
          <w:rFonts w:cs="Arial"/>
          <w:lang w:val="fr-CH"/>
        </w:rPr>
        <w:t xml:space="preserve"> RFP sont remplies, l’examen peut également être passé en italien.</w:t>
      </w:r>
      <w:r w:rsidR="00861C92" w:rsidRPr="00501BB6">
        <w:rPr>
          <w:rFonts w:cs="Arial"/>
          <w:lang w:val="fr-CH"/>
        </w:rPr>
        <w:t> </w:t>
      </w:r>
      <w:r w:rsidRPr="00501BB6">
        <w:rPr>
          <w:rFonts w:cs="Arial"/>
          <w:lang w:val="fr-CH"/>
        </w:rPr>
        <w:t>»</w:t>
      </w:r>
    </w:p>
    <w:p w14:paraId="3852587B" w14:textId="77777777" w:rsidR="00BA1575" w:rsidRPr="00501BB6" w:rsidRDefault="00BA1575" w:rsidP="00BA1575">
      <w:pPr>
        <w:tabs>
          <w:tab w:val="left" w:pos="-720"/>
          <w:tab w:val="left" w:pos="709"/>
        </w:tabs>
        <w:spacing w:after="0" w:line="280" w:lineRule="atLeast"/>
        <w:jc w:val="both"/>
        <w:rPr>
          <w:rFonts w:cs="Arial"/>
          <w:lang w:val="fr-CH"/>
        </w:rPr>
      </w:pPr>
    </w:p>
    <w:p w14:paraId="4A192A7E" w14:textId="77777777" w:rsidR="00BA1575" w:rsidRPr="00501BB6" w:rsidRDefault="00BA1575" w:rsidP="00BA1575">
      <w:pPr>
        <w:spacing w:after="0" w:line="280" w:lineRule="atLeast"/>
        <w:ind w:left="709" w:hanging="709"/>
        <w:jc w:val="both"/>
        <w:rPr>
          <w:rFonts w:cs="Arial"/>
          <w:lang w:val="fr-CH"/>
        </w:rPr>
      </w:pPr>
      <w:r w:rsidRPr="00501BB6">
        <w:rPr>
          <w:rFonts w:cs="Arial"/>
          <w:lang w:val="fr-CH"/>
        </w:rPr>
        <w:t>4.5.6</w:t>
      </w:r>
      <w:r w:rsidRPr="00501BB6">
        <w:rPr>
          <w:rFonts w:cs="Arial"/>
          <w:lang w:val="fr-CH"/>
        </w:rPr>
        <w:tab/>
        <w:t>Taxe d’examen</w:t>
      </w:r>
    </w:p>
    <w:p w14:paraId="42800C60" w14:textId="5FA8F58D" w:rsidR="00BA1575" w:rsidRPr="00501BB6" w:rsidRDefault="00BA1575" w:rsidP="00BA1575">
      <w:pPr>
        <w:tabs>
          <w:tab w:val="left" w:pos="-720"/>
          <w:tab w:val="left" w:pos="709"/>
        </w:tabs>
        <w:spacing w:after="0" w:line="280" w:lineRule="atLeast"/>
        <w:jc w:val="both"/>
        <w:rPr>
          <w:rFonts w:cs="Arial"/>
          <w:lang w:val="fr-CH"/>
        </w:rPr>
      </w:pPr>
      <w:r w:rsidRPr="00501BB6">
        <w:rPr>
          <w:rFonts w:cs="Arial"/>
          <w:lang w:val="fr-CH"/>
        </w:rPr>
        <w:t xml:space="preserve">La Société suisse de … perçoit une taxe d’examen fixée par la </w:t>
      </w:r>
      <w:r w:rsidR="00A72DDF" w:rsidRPr="00501BB6">
        <w:rPr>
          <w:rFonts w:cs="Arial"/>
          <w:lang w:val="fr-CH"/>
        </w:rPr>
        <w:t xml:space="preserve">commission </w:t>
      </w:r>
      <w:r w:rsidRPr="00501BB6">
        <w:rPr>
          <w:rFonts w:cs="Arial"/>
          <w:lang w:val="fr-CH"/>
        </w:rPr>
        <w:t>d</w:t>
      </w:r>
      <w:r w:rsidR="00A72DDF" w:rsidRPr="00501BB6">
        <w:rPr>
          <w:rFonts w:cs="Arial"/>
          <w:lang w:val="fr-CH"/>
        </w:rPr>
        <w:t>’</w:t>
      </w:r>
      <w:r w:rsidRPr="00501BB6">
        <w:rPr>
          <w:rFonts w:cs="Arial"/>
          <w:lang w:val="fr-CH"/>
        </w:rPr>
        <w:t>examen</w:t>
      </w:r>
      <w:r w:rsidR="00402E5D" w:rsidRPr="00501BB6">
        <w:rPr>
          <w:rFonts w:cs="Arial"/>
          <w:lang w:val="fr-CH"/>
        </w:rPr>
        <w:t> ;</w:t>
      </w:r>
      <w:r w:rsidRPr="00501BB6">
        <w:rPr>
          <w:rFonts w:cs="Arial"/>
          <w:lang w:val="fr-CH"/>
        </w:rPr>
        <w:t xml:space="preserve"> elle est publiée sur le site internet de l’ISFM conjointement au programme d’examen.</w:t>
      </w:r>
    </w:p>
    <w:p w14:paraId="4567883B" w14:textId="77777777" w:rsidR="004D4EF0" w:rsidRPr="00501BB6" w:rsidRDefault="004D4EF0" w:rsidP="00BA1575">
      <w:pPr>
        <w:tabs>
          <w:tab w:val="left" w:pos="-720"/>
          <w:tab w:val="left" w:pos="709"/>
        </w:tabs>
        <w:spacing w:after="0" w:line="280" w:lineRule="atLeast"/>
        <w:jc w:val="both"/>
        <w:rPr>
          <w:rFonts w:cs="Arial"/>
          <w:lang w:val="fr-CH"/>
        </w:rPr>
      </w:pPr>
    </w:p>
    <w:p w14:paraId="2FE2129B" w14:textId="6FE10E1E" w:rsidR="00BA1575" w:rsidRPr="00501BB6" w:rsidRDefault="00BA1575" w:rsidP="00BA1575">
      <w:pPr>
        <w:shd w:val="clear" w:color="auto" w:fill="B3B3B3"/>
        <w:tabs>
          <w:tab w:val="left" w:pos="5670"/>
        </w:tabs>
        <w:spacing w:after="0" w:line="280" w:lineRule="atLeast"/>
        <w:ind w:left="720" w:hanging="720"/>
        <w:jc w:val="both"/>
        <w:rPr>
          <w:rFonts w:cs="Arial"/>
          <w:lang w:val="fr-CH"/>
        </w:rPr>
      </w:pPr>
      <w:r w:rsidRPr="00501BB6">
        <w:rPr>
          <w:rFonts w:cs="Arial"/>
          <w:b/>
          <w:lang w:val="fr-CH"/>
        </w:rPr>
        <w:t>Remarque</w:t>
      </w:r>
      <w:r w:rsidR="00402E5D" w:rsidRPr="00501BB6">
        <w:rPr>
          <w:rFonts w:cs="Arial"/>
          <w:b/>
          <w:lang w:val="fr-CH"/>
        </w:rPr>
        <w:t> :</w:t>
      </w:r>
    </w:p>
    <w:p w14:paraId="0EF08F9D" w14:textId="316EF8C7" w:rsidR="00BA1575" w:rsidRPr="00501BB6" w:rsidRDefault="00BA1575" w:rsidP="00BA1575">
      <w:pPr>
        <w:shd w:val="clear" w:color="auto" w:fill="B3B3B3"/>
        <w:tabs>
          <w:tab w:val="left" w:pos="5670"/>
        </w:tabs>
        <w:spacing w:after="0" w:line="280" w:lineRule="atLeast"/>
        <w:jc w:val="both"/>
        <w:rPr>
          <w:rFonts w:cs="Arial"/>
          <w:lang w:val="fr-CH"/>
        </w:rPr>
      </w:pPr>
      <w:r w:rsidRPr="00501BB6">
        <w:rPr>
          <w:rFonts w:cs="Arial"/>
          <w:lang w:val="fr-CH"/>
        </w:rPr>
        <w:t>Si un examen est organisé par l</w:t>
      </w:r>
      <w:r w:rsidR="00D12B7A">
        <w:rPr>
          <w:rFonts w:cs="Arial"/>
          <w:lang w:val="fr-CH"/>
        </w:rPr>
        <w:t>’</w:t>
      </w:r>
      <w:proofErr w:type="spellStart"/>
      <w:r w:rsidRPr="00501BB6">
        <w:rPr>
          <w:rFonts w:cs="Arial"/>
          <w:lang w:val="fr-CH"/>
        </w:rPr>
        <w:t>European</w:t>
      </w:r>
      <w:proofErr w:type="spellEnd"/>
      <w:r w:rsidRPr="00501BB6">
        <w:rPr>
          <w:rFonts w:cs="Arial"/>
          <w:lang w:val="fr-CH"/>
        </w:rPr>
        <w:t xml:space="preserve"> </w:t>
      </w:r>
      <w:proofErr w:type="spellStart"/>
      <w:r w:rsidRPr="00501BB6">
        <w:rPr>
          <w:rFonts w:cs="Arial"/>
          <w:lang w:val="fr-CH"/>
        </w:rPr>
        <w:t>Board</w:t>
      </w:r>
      <w:proofErr w:type="spellEnd"/>
      <w:r w:rsidRPr="00501BB6">
        <w:rPr>
          <w:rFonts w:cs="Arial"/>
          <w:lang w:val="fr-CH"/>
        </w:rPr>
        <w:t>, il convient de préciser qui perçoit la taxe.</w:t>
      </w:r>
    </w:p>
    <w:p w14:paraId="5C820785" w14:textId="77777777" w:rsidR="00161F04" w:rsidRPr="00501BB6" w:rsidRDefault="00161F04" w:rsidP="00BA1575">
      <w:pPr>
        <w:tabs>
          <w:tab w:val="left" w:pos="-720"/>
          <w:tab w:val="left" w:pos="709"/>
        </w:tabs>
        <w:spacing w:after="0" w:line="280" w:lineRule="atLeast"/>
        <w:jc w:val="both"/>
        <w:rPr>
          <w:rFonts w:cs="Arial"/>
          <w:lang w:val="fr-CH"/>
        </w:rPr>
      </w:pPr>
    </w:p>
    <w:p w14:paraId="608087EB" w14:textId="668908A6" w:rsidR="00BA1575" w:rsidRPr="00501BB6" w:rsidRDefault="00234365" w:rsidP="00BA1575">
      <w:pPr>
        <w:tabs>
          <w:tab w:val="left" w:pos="-720"/>
          <w:tab w:val="left" w:pos="709"/>
        </w:tabs>
        <w:spacing w:after="0" w:line="280" w:lineRule="atLeast"/>
        <w:jc w:val="both"/>
        <w:rPr>
          <w:rFonts w:cs="Arial"/>
          <w:lang w:val="fr-CH"/>
        </w:rPr>
      </w:pPr>
      <w:r w:rsidRPr="00501BB6">
        <w:rPr>
          <w:rFonts w:cs="Arial"/>
          <w:lang w:val="fr-CH"/>
        </w:rPr>
        <w:t>La taxe d’examen doit être payée lors de l’inscription à l’examen de spécialiste. En cas de retrait de l’inscription, elle est rétrocédée uniquement si l’inscription a été retirée au moins quatre semaines avant la date de l’examen. Si l’inscription est retirée à une date ultérieure, la rétrocession de la taxe ne peut avoir lieu que pour de justes motifs</w:t>
      </w:r>
      <w:r w:rsidR="00BA1575" w:rsidRPr="00501BB6">
        <w:rPr>
          <w:rFonts w:cs="Arial"/>
          <w:lang w:val="fr-CH"/>
        </w:rPr>
        <w:t xml:space="preserve">. </w:t>
      </w:r>
    </w:p>
    <w:p w14:paraId="3DEB3B02" w14:textId="77777777" w:rsidR="00BA1575" w:rsidRPr="00501BB6" w:rsidRDefault="00BA1575" w:rsidP="00BA1575">
      <w:pPr>
        <w:spacing w:after="0" w:line="280" w:lineRule="atLeast"/>
        <w:ind w:left="709" w:hanging="709"/>
        <w:jc w:val="both"/>
        <w:rPr>
          <w:rFonts w:cs="Arial"/>
          <w:b/>
          <w:lang w:val="fr-CH"/>
        </w:rPr>
      </w:pPr>
    </w:p>
    <w:p w14:paraId="1572918E" w14:textId="77777777" w:rsidR="001C29E8" w:rsidRDefault="001C29E8">
      <w:pPr>
        <w:rPr>
          <w:rFonts w:cs="Arial"/>
          <w:b/>
          <w:lang w:val="fr-CH"/>
        </w:rPr>
      </w:pPr>
      <w:r>
        <w:rPr>
          <w:rFonts w:cs="Arial"/>
          <w:b/>
          <w:lang w:val="fr-CH"/>
        </w:rPr>
        <w:br w:type="page"/>
      </w:r>
    </w:p>
    <w:p w14:paraId="04438024" w14:textId="2AB8FA99" w:rsidR="00BA1575" w:rsidRPr="00501BB6" w:rsidRDefault="00BA1575" w:rsidP="00BA1575">
      <w:pPr>
        <w:spacing w:after="0" w:line="280" w:lineRule="atLeast"/>
        <w:ind w:left="709" w:hanging="709"/>
        <w:jc w:val="both"/>
        <w:rPr>
          <w:rFonts w:cs="Arial"/>
          <w:b/>
          <w:lang w:val="fr-CH"/>
        </w:rPr>
      </w:pPr>
      <w:r w:rsidRPr="00501BB6">
        <w:rPr>
          <w:rFonts w:cs="Arial"/>
          <w:b/>
          <w:lang w:val="fr-CH"/>
        </w:rPr>
        <w:lastRenderedPageBreak/>
        <w:t>4.6</w:t>
      </w:r>
      <w:r w:rsidRPr="00501BB6">
        <w:rPr>
          <w:rFonts w:cs="Arial"/>
          <w:b/>
          <w:lang w:val="fr-CH"/>
        </w:rPr>
        <w:tab/>
        <w:t>Critères d’évaluation</w:t>
      </w:r>
    </w:p>
    <w:p w14:paraId="2C979256" w14:textId="38381C37" w:rsidR="00BA1575" w:rsidRPr="00501BB6" w:rsidRDefault="00BA1575" w:rsidP="00BA1575">
      <w:pPr>
        <w:tabs>
          <w:tab w:val="left" w:pos="-720"/>
          <w:tab w:val="left" w:pos="709"/>
        </w:tabs>
        <w:spacing w:after="0" w:line="280" w:lineRule="atLeast"/>
        <w:jc w:val="both"/>
        <w:rPr>
          <w:rFonts w:cs="Arial"/>
          <w:lang w:val="fr-CH"/>
        </w:rPr>
      </w:pPr>
      <w:r w:rsidRPr="00501BB6">
        <w:rPr>
          <w:rFonts w:cs="Arial"/>
          <w:lang w:val="fr-CH"/>
        </w:rPr>
        <w:t>Les deux parties de l’examen sont évaluées avec le terme de «</w:t>
      </w:r>
      <w:r w:rsidR="00322884" w:rsidRPr="00501BB6">
        <w:rPr>
          <w:rFonts w:cs="Arial"/>
          <w:lang w:val="fr-CH"/>
        </w:rPr>
        <w:t> </w:t>
      </w:r>
      <w:r w:rsidRPr="00501BB6">
        <w:rPr>
          <w:rFonts w:cs="Arial"/>
          <w:lang w:val="fr-CH"/>
        </w:rPr>
        <w:t>réussi</w:t>
      </w:r>
      <w:r w:rsidR="00322884" w:rsidRPr="00501BB6">
        <w:rPr>
          <w:rFonts w:cs="Arial"/>
          <w:lang w:val="fr-CH"/>
        </w:rPr>
        <w:t> </w:t>
      </w:r>
      <w:r w:rsidRPr="00501BB6">
        <w:rPr>
          <w:rFonts w:cs="Arial"/>
          <w:lang w:val="fr-CH"/>
        </w:rPr>
        <w:t>» ou «</w:t>
      </w:r>
      <w:r w:rsidR="00322884" w:rsidRPr="00501BB6">
        <w:rPr>
          <w:rFonts w:cs="Arial"/>
          <w:lang w:val="fr-CH"/>
        </w:rPr>
        <w:t> </w:t>
      </w:r>
      <w:r w:rsidRPr="00501BB6">
        <w:rPr>
          <w:rFonts w:cs="Arial"/>
          <w:lang w:val="fr-CH"/>
        </w:rPr>
        <w:t>non réussi</w:t>
      </w:r>
      <w:r w:rsidR="00322884" w:rsidRPr="00501BB6">
        <w:rPr>
          <w:rFonts w:cs="Arial"/>
          <w:lang w:val="fr-CH"/>
        </w:rPr>
        <w:t> </w:t>
      </w:r>
      <w:r w:rsidRPr="00501BB6">
        <w:rPr>
          <w:rFonts w:cs="Arial"/>
          <w:lang w:val="fr-CH"/>
        </w:rPr>
        <w:t xml:space="preserve">». L’examen de spécialiste est considéré comme réussi lorsque </w:t>
      </w:r>
      <w:r w:rsidR="0084239F" w:rsidRPr="00501BB6">
        <w:rPr>
          <w:rFonts w:cs="Arial"/>
          <w:lang w:val="fr-CH"/>
        </w:rPr>
        <w:t>la candidate ou le candidat a</w:t>
      </w:r>
      <w:r w:rsidRPr="00501BB6">
        <w:rPr>
          <w:rFonts w:cs="Arial"/>
          <w:lang w:val="fr-CH"/>
        </w:rPr>
        <w:t xml:space="preserve"> </w:t>
      </w:r>
      <w:r w:rsidR="006D7AEC" w:rsidRPr="00501BB6">
        <w:rPr>
          <w:rFonts w:cs="Arial"/>
          <w:lang w:val="fr-CH"/>
        </w:rPr>
        <w:t xml:space="preserve">passé </w:t>
      </w:r>
      <w:r w:rsidRPr="00501BB6">
        <w:rPr>
          <w:rFonts w:cs="Arial"/>
          <w:lang w:val="fr-CH"/>
        </w:rPr>
        <w:t>les deux parties de l’examen avec succès. L’évaluation finale indique «</w:t>
      </w:r>
      <w:r w:rsidR="0084239F" w:rsidRPr="00501BB6">
        <w:rPr>
          <w:rFonts w:cs="Arial"/>
          <w:lang w:val="fr-CH"/>
        </w:rPr>
        <w:t> </w:t>
      </w:r>
      <w:r w:rsidRPr="00501BB6">
        <w:rPr>
          <w:rFonts w:cs="Arial"/>
          <w:lang w:val="fr-CH"/>
        </w:rPr>
        <w:t>réussi</w:t>
      </w:r>
      <w:r w:rsidR="0084239F" w:rsidRPr="00501BB6">
        <w:rPr>
          <w:rFonts w:cs="Arial"/>
          <w:lang w:val="fr-CH"/>
        </w:rPr>
        <w:t> </w:t>
      </w:r>
      <w:r w:rsidRPr="00501BB6">
        <w:rPr>
          <w:rFonts w:cs="Arial"/>
          <w:lang w:val="fr-CH"/>
        </w:rPr>
        <w:t>» ou «</w:t>
      </w:r>
      <w:r w:rsidR="0084239F" w:rsidRPr="00501BB6">
        <w:rPr>
          <w:rFonts w:cs="Arial"/>
          <w:lang w:val="fr-CH"/>
        </w:rPr>
        <w:t> </w:t>
      </w:r>
      <w:r w:rsidRPr="00501BB6">
        <w:rPr>
          <w:rFonts w:cs="Arial"/>
          <w:lang w:val="fr-CH"/>
        </w:rPr>
        <w:t>non réussi</w:t>
      </w:r>
      <w:r w:rsidR="0084239F" w:rsidRPr="00501BB6">
        <w:rPr>
          <w:rFonts w:cs="Arial"/>
          <w:lang w:val="fr-CH"/>
        </w:rPr>
        <w:t> </w:t>
      </w:r>
      <w:r w:rsidRPr="00501BB6">
        <w:rPr>
          <w:rFonts w:cs="Arial"/>
          <w:lang w:val="fr-CH"/>
        </w:rPr>
        <w:t>».</w:t>
      </w:r>
    </w:p>
    <w:p w14:paraId="4DD5BBFE" w14:textId="77777777" w:rsidR="00BA1575" w:rsidRPr="00501BB6" w:rsidRDefault="00BA1575" w:rsidP="00BA1575">
      <w:pPr>
        <w:tabs>
          <w:tab w:val="left" w:pos="-720"/>
          <w:tab w:val="left" w:pos="709"/>
        </w:tabs>
        <w:spacing w:after="0" w:line="280" w:lineRule="atLeast"/>
        <w:jc w:val="both"/>
        <w:rPr>
          <w:rFonts w:cs="Arial"/>
          <w:lang w:val="fr-CH"/>
        </w:rPr>
      </w:pPr>
    </w:p>
    <w:p w14:paraId="1B99D572" w14:textId="77777777" w:rsidR="00BA1575" w:rsidRPr="00501BB6" w:rsidRDefault="00BA1575" w:rsidP="00BA1575">
      <w:pPr>
        <w:spacing w:after="0" w:line="280" w:lineRule="atLeast"/>
        <w:rPr>
          <w:rFonts w:cs="Arial"/>
          <w:lang w:val="fr-CH"/>
        </w:rPr>
      </w:pPr>
      <w:r w:rsidRPr="00501BB6">
        <w:rPr>
          <w:rFonts w:cs="Arial"/>
          <w:b/>
          <w:lang w:val="fr-CH"/>
        </w:rPr>
        <w:t>4.7</w:t>
      </w:r>
      <w:r w:rsidRPr="00501BB6">
        <w:rPr>
          <w:rFonts w:cs="Arial"/>
          <w:b/>
          <w:lang w:val="fr-CH"/>
        </w:rPr>
        <w:tab/>
        <w:t>Communication des résultats, répétition de l’examen et opposition</w:t>
      </w:r>
    </w:p>
    <w:p w14:paraId="779E258A" w14:textId="77777777" w:rsidR="00BA1575" w:rsidRPr="00501BB6" w:rsidRDefault="00BA1575" w:rsidP="00BA1575">
      <w:pPr>
        <w:spacing w:after="0" w:line="280" w:lineRule="atLeast"/>
        <w:ind w:left="709" w:hanging="709"/>
        <w:jc w:val="both"/>
        <w:rPr>
          <w:rFonts w:cs="Arial"/>
          <w:lang w:val="fr-CH"/>
        </w:rPr>
      </w:pPr>
      <w:bookmarkStart w:id="6" w:name="OLE_LINK5"/>
      <w:bookmarkStart w:id="7" w:name="OLE_LINK6"/>
      <w:bookmarkStart w:id="8" w:name="OLE_LINK3"/>
      <w:bookmarkStart w:id="9" w:name="OLE_LINK4"/>
      <w:r w:rsidRPr="00501BB6">
        <w:rPr>
          <w:rFonts w:cs="Arial"/>
          <w:lang w:val="fr-CH"/>
        </w:rPr>
        <w:t>4.7.1</w:t>
      </w:r>
      <w:r w:rsidRPr="00501BB6">
        <w:rPr>
          <w:rFonts w:cs="Arial"/>
          <w:lang w:val="fr-CH"/>
        </w:rPr>
        <w:tab/>
        <w:t>Communication des résultats</w:t>
      </w:r>
    </w:p>
    <w:p w14:paraId="09132901" w14:textId="72EF5BCF" w:rsidR="00BA1575" w:rsidRPr="00501BB6" w:rsidRDefault="00BA1575" w:rsidP="00BA1575">
      <w:pPr>
        <w:tabs>
          <w:tab w:val="left" w:pos="-720"/>
          <w:tab w:val="left" w:pos="0"/>
          <w:tab w:val="left" w:pos="709"/>
        </w:tabs>
        <w:spacing w:after="0" w:line="280" w:lineRule="atLeast"/>
        <w:jc w:val="both"/>
        <w:rPr>
          <w:rFonts w:cs="Arial"/>
          <w:lang w:val="fr-CH"/>
        </w:rPr>
      </w:pPr>
      <w:r w:rsidRPr="00501BB6">
        <w:rPr>
          <w:rFonts w:cs="Arial"/>
          <w:lang w:val="fr-CH"/>
        </w:rPr>
        <w:t>Les résultats d’examen doivent être communiqués aux candidat</w:t>
      </w:r>
      <w:r w:rsidR="00642C28" w:rsidRPr="00501BB6">
        <w:rPr>
          <w:rFonts w:cs="Arial"/>
          <w:lang w:val="fr-CH"/>
        </w:rPr>
        <w:t>-e-</w:t>
      </w:r>
      <w:r w:rsidRPr="00501BB6">
        <w:rPr>
          <w:rFonts w:cs="Arial"/>
          <w:lang w:val="fr-CH"/>
        </w:rPr>
        <w:t>s par écrit avec l’indication des voies de droit.</w:t>
      </w:r>
    </w:p>
    <w:p w14:paraId="3F18C73B" w14:textId="77777777" w:rsidR="00BA1575" w:rsidRPr="00501BB6" w:rsidRDefault="00BA1575" w:rsidP="00BA1575">
      <w:pPr>
        <w:tabs>
          <w:tab w:val="left" w:pos="-720"/>
          <w:tab w:val="left" w:pos="0"/>
          <w:tab w:val="left" w:pos="709"/>
        </w:tabs>
        <w:spacing w:after="0" w:line="280" w:lineRule="atLeast"/>
        <w:jc w:val="both"/>
        <w:rPr>
          <w:rFonts w:cs="Arial"/>
          <w:lang w:val="fr-CH"/>
        </w:rPr>
      </w:pPr>
    </w:p>
    <w:p w14:paraId="34A0014B" w14:textId="5B9F362E" w:rsidR="00BA1575" w:rsidRPr="00501BB6" w:rsidRDefault="00BA1575" w:rsidP="00BA1575">
      <w:pPr>
        <w:shd w:val="clear" w:color="auto" w:fill="B3B3B3"/>
        <w:tabs>
          <w:tab w:val="left" w:pos="5670"/>
        </w:tabs>
        <w:spacing w:after="0" w:line="280" w:lineRule="atLeast"/>
        <w:ind w:left="720" w:hanging="720"/>
        <w:jc w:val="both"/>
        <w:rPr>
          <w:rFonts w:cs="Arial"/>
          <w:b/>
          <w:lang w:val="fr-CH"/>
        </w:rPr>
      </w:pPr>
      <w:r w:rsidRPr="00501BB6">
        <w:rPr>
          <w:rFonts w:cs="Arial"/>
          <w:b/>
          <w:lang w:val="fr-CH"/>
        </w:rPr>
        <w:t>Remarque</w:t>
      </w:r>
      <w:r w:rsidR="00402E5D" w:rsidRPr="00501BB6">
        <w:rPr>
          <w:rFonts w:cs="Arial"/>
          <w:b/>
          <w:lang w:val="fr-CH"/>
        </w:rPr>
        <w:t> :</w:t>
      </w:r>
    </w:p>
    <w:p w14:paraId="795E726F" w14:textId="28918EA8" w:rsidR="00BA1575" w:rsidRPr="00501BB6" w:rsidRDefault="00BA1575" w:rsidP="00BA1575">
      <w:pPr>
        <w:shd w:val="clear" w:color="auto" w:fill="B3B3B3"/>
        <w:tabs>
          <w:tab w:val="left" w:pos="5670"/>
        </w:tabs>
        <w:spacing w:after="0" w:line="280" w:lineRule="atLeast"/>
        <w:jc w:val="both"/>
        <w:rPr>
          <w:rFonts w:cs="Arial"/>
          <w:lang w:val="fr-CH"/>
        </w:rPr>
      </w:pPr>
      <w:r w:rsidRPr="00501BB6">
        <w:rPr>
          <w:rFonts w:cs="Arial"/>
          <w:lang w:val="fr-CH"/>
        </w:rPr>
        <w:t>Si l’examen de base est prévu dans une autre discipline (p.</w:t>
      </w:r>
      <w:r w:rsidR="00495142" w:rsidRPr="00501BB6">
        <w:rPr>
          <w:rFonts w:cs="Arial"/>
          <w:lang w:val="fr-CH"/>
        </w:rPr>
        <w:t> </w:t>
      </w:r>
      <w:r w:rsidRPr="00501BB6">
        <w:rPr>
          <w:rFonts w:cs="Arial"/>
          <w:lang w:val="fr-CH"/>
        </w:rPr>
        <w:t xml:space="preserve">ex. examen de base en chirurgie), le résultat de cette partie d’examen est communiqué par la </w:t>
      </w:r>
      <w:r w:rsidR="00437327" w:rsidRPr="00501BB6">
        <w:rPr>
          <w:rFonts w:cs="Arial"/>
          <w:lang w:val="fr-CH"/>
        </w:rPr>
        <w:t xml:space="preserve">commission </w:t>
      </w:r>
      <w:r w:rsidRPr="00501BB6">
        <w:rPr>
          <w:rFonts w:cs="Arial"/>
          <w:lang w:val="fr-CH"/>
        </w:rPr>
        <w:t>d’examen de la société de discipline médicale concernée (avec l’indication des voies de droit).</w:t>
      </w:r>
    </w:p>
    <w:p w14:paraId="37590483" w14:textId="17A46586" w:rsidR="00BA1575" w:rsidRPr="00501BB6" w:rsidRDefault="00BA1575" w:rsidP="00BA1575">
      <w:pPr>
        <w:shd w:val="clear" w:color="auto" w:fill="B3B3B3"/>
        <w:tabs>
          <w:tab w:val="left" w:pos="5670"/>
        </w:tabs>
        <w:spacing w:after="0" w:line="280" w:lineRule="atLeast"/>
        <w:jc w:val="both"/>
        <w:rPr>
          <w:rFonts w:cs="Arial"/>
          <w:lang w:val="fr-CH"/>
        </w:rPr>
      </w:pPr>
      <w:r w:rsidRPr="00501BB6">
        <w:rPr>
          <w:rFonts w:cs="Arial"/>
          <w:lang w:val="fr-CH"/>
        </w:rPr>
        <w:t>Si une partie de l’examen porte sur un examen de l’</w:t>
      </w:r>
      <w:proofErr w:type="spellStart"/>
      <w:r w:rsidRPr="00501BB6">
        <w:rPr>
          <w:rFonts w:cs="Arial"/>
          <w:lang w:val="fr-CH"/>
        </w:rPr>
        <w:t>European</w:t>
      </w:r>
      <w:proofErr w:type="spellEnd"/>
      <w:r w:rsidRPr="00501BB6">
        <w:rPr>
          <w:rFonts w:cs="Arial"/>
          <w:lang w:val="fr-CH"/>
        </w:rPr>
        <w:t xml:space="preserve"> </w:t>
      </w:r>
      <w:proofErr w:type="spellStart"/>
      <w:r w:rsidRPr="00501BB6">
        <w:rPr>
          <w:rFonts w:cs="Arial"/>
          <w:lang w:val="fr-CH"/>
        </w:rPr>
        <w:t>Board</w:t>
      </w:r>
      <w:proofErr w:type="spellEnd"/>
      <w:r w:rsidRPr="00501BB6">
        <w:rPr>
          <w:rFonts w:cs="Arial"/>
          <w:lang w:val="fr-CH"/>
        </w:rPr>
        <w:t xml:space="preserve">, la </w:t>
      </w:r>
      <w:r w:rsidR="00437327" w:rsidRPr="00501BB6">
        <w:rPr>
          <w:rFonts w:cs="Arial"/>
          <w:lang w:val="fr-CH"/>
        </w:rPr>
        <w:t xml:space="preserve">commission </w:t>
      </w:r>
      <w:r w:rsidRPr="00501BB6">
        <w:rPr>
          <w:rFonts w:cs="Arial"/>
          <w:lang w:val="fr-CH"/>
        </w:rPr>
        <w:t>d’examen de la société de discipline communique les résultats aux candidat</w:t>
      </w:r>
      <w:r w:rsidR="00437327" w:rsidRPr="00501BB6">
        <w:rPr>
          <w:rFonts w:cs="Arial"/>
          <w:lang w:val="fr-CH"/>
        </w:rPr>
        <w:t>-e-s</w:t>
      </w:r>
      <w:r w:rsidRPr="00501BB6">
        <w:rPr>
          <w:rFonts w:cs="Arial"/>
          <w:lang w:val="fr-CH"/>
        </w:rPr>
        <w:t xml:space="preserve"> par écrit en leur indiquant les voies de droit. Une mention spécifique doit être ajoutée au c</w:t>
      </w:r>
      <w:r w:rsidR="00437327" w:rsidRPr="00501BB6">
        <w:rPr>
          <w:rFonts w:cs="Arial"/>
          <w:lang w:val="fr-CH"/>
        </w:rPr>
        <w:t>hiffre </w:t>
      </w:r>
      <w:r w:rsidRPr="00501BB6">
        <w:rPr>
          <w:rFonts w:cs="Arial"/>
          <w:lang w:val="fr-CH"/>
        </w:rPr>
        <w:t>4.7.1.</w:t>
      </w:r>
    </w:p>
    <w:p w14:paraId="2FF1C416" w14:textId="77777777" w:rsidR="007C422F" w:rsidRDefault="007C422F" w:rsidP="00BA1575">
      <w:pPr>
        <w:spacing w:after="0" w:line="280" w:lineRule="atLeast"/>
        <w:ind w:left="709" w:hanging="709"/>
        <w:jc w:val="both"/>
        <w:rPr>
          <w:rFonts w:cs="Arial"/>
          <w:lang w:val="fr-CH"/>
        </w:rPr>
      </w:pPr>
      <w:bookmarkStart w:id="10" w:name="OLE_LINK1"/>
      <w:bookmarkStart w:id="11" w:name="OLE_LINK2"/>
    </w:p>
    <w:p w14:paraId="6D49CB91" w14:textId="539FAE62" w:rsidR="00BA1575" w:rsidRPr="00501BB6" w:rsidRDefault="00BA1575" w:rsidP="00BA1575">
      <w:pPr>
        <w:spacing w:after="0" w:line="280" w:lineRule="atLeast"/>
        <w:ind w:left="709" w:hanging="709"/>
        <w:jc w:val="both"/>
        <w:rPr>
          <w:rFonts w:cs="Arial"/>
          <w:lang w:val="fr-CH"/>
        </w:rPr>
      </w:pPr>
      <w:r w:rsidRPr="00501BB6">
        <w:rPr>
          <w:rFonts w:cs="Arial"/>
          <w:lang w:val="fr-CH"/>
        </w:rPr>
        <w:t>4.7.2</w:t>
      </w:r>
      <w:r w:rsidRPr="00501BB6">
        <w:rPr>
          <w:rFonts w:cs="Arial"/>
          <w:lang w:val="fr-CH"/>
        </w:rPr>
        <w:tab/>
        <w:t>Répétition</w:t>
      </w:r>
    </w:p>
    <w:bookmarkEnd w:id="10"/>
    <w:bookmarkEnd w:id="11"/>
    <w:p w14:paraId="2B226836" w14:textId="0D0A9B10" w:rsidR="00B06B8A" w:rsidRPr="00501BB6" w:rsidRDefault="00B06B8A" w:rsidP="00BA1575">
      <w:pPr>
        <w:spacing w:after="0" w:line="280" w:lineRule="atLeast"/>
        <w:jc w:val="both"/>
        <w:rPr>
          <w:rFonts w:cs="Arial"/>
          <w:lang w:val="fr-CH"/>
        </w:rPr>
      </w:pPr>
      <w:r w:rsidRPr="00501BB6">
        <w:rPr>
          <w:rFonts w:cs="Arial"/>
          <w:lang w:val="fr-CH"/>
        </w:rPr>
        <w:t>Les candidat-e-s peuvent repasser l’examen autant de fois que nécessaire, en ne devant toutefois se présenter qu’à la partie non réussie de l’examen.</w:t>
      </w:r>
    </w:p>
    <w:p w14:paraId="5B3D953F" w14:textId="77777777" w:rsidR="00BA1575" w:rsidRPr="00501BB6" w:rsidRDefault="00BA1575" w:rsidP="00BA1575">
      <w:pPr>
        <w:spacing w:after="0" w:line="280" w:lineRule="atLeast"/>
        <w:jc w:val="both"/>
        <w:rPr>
          <w:rFonts w:cs="Arial"/>
          <w:lang w:val="fr-CH"/>
        </w:rPr>
      </w:pPr>
    </w:p>
    <w:p w14:paraId="64936EA5" w14:textId="6AEB6DC1" w:rsidR="00BA1575" w:rsidRPr="00501BB6" w:rsidRDefault="00BA1575" w:rsidP="00BA1575">
      <w:pPr>
        <w:shd w:val="clear" w:color="auto" w:fill="B3B3B3"/>
        <w:tabs>
          <w:tab w:val="left" w:pos="5670"/>
        </w:tabs>
        <w:spacing w:after="0" w:line="280" w:lineRule="atLeast"/>
        <w:ind w:left="720" w:hanging="720"/>
        <w:jc w:val="both"/>
        <w:rPr>
          <w:rFonts w:cs="Arial"/>
          <w:b/>
          <w:lang w:val="fr-CH"/>
        </w:rPr>
      </w:pPr>
      <w:r w:rsidRPr="00501BB6">
        <w:rPr>
          <w:rFonts w:cs="Arial"/>
          <w:b/>
          <w:lang w:val="fr-CH"/>
        </w:rPr>
        <w:t>Remarque</w:t>
      </w:r>
      <w:r w:rsidR="00402E5D" w:rsidRPr="00501BB6">
        <w:rPr>
          <w:rFonts w:cs="Arial"/>
          <w:b/>
          <w:lang w:val="fr-CH"/>
        </w:rPr>
        <w:t> :</w:t>
      </w:r>
    </w:p>
    <w:p w14:paraId="0708AB34" w14:textId="64DE871D" w:rsidR="00BA1575" w:rsidRPr="00501BB6" w:rsidRDefault="00BA1575" w:rsidP="00BA1575">
      <w:pPr>
        <w:shd w:val="clear" w:color="auto" w:fill="B3B3B3"/>
        <w:tabs>
          <w:tab w:val="left" w:pos="-720"/>
          <w:tab w:val="left" w:pos="709"/>
        </w:tabs>
        <w:spacing w:after="0" w:line="280" w:lineRule="atLeast"/>
        <w:jc w:val="both"/>
        <w:rPr>
          <w:rFonts w:cs="Arial"/>
          <w:lang w:val="fr-CH"/>
        </w:rPr>
      </w:pPr>
      <w:r w:rsidRPr="00501BB6">
        <w:rPr>
          <w:rFonts w:cs="Arial"/>
          <w:lang w:val="fr-CH"/>
        </w:rPr>
        <w:t xml:space="preserve">Il s’agit de mentionner clairement si l’ensemble de l’examen </w:t>
      </w:r>
      <w:r w:rsidR="00F35022" w:rsidRPr="00501BB6">
        <w:rPr>
          <w:rFonts w:cs="Arial"/>
          <w:lang w:val="fr-CH"/>
        </w:rPr>
        <w:t xml:space="preserve">doit être repassé </w:t>
      </w:r>
      <w:r w:rsidRPr="00501BB6">
        <w:rPr>
          <w:rFonts w:cs="Arial"/>
          <w:lang w:val="fr-CH"/>
        </w:rPr>
        <w:t>ou seulement une partie. La société de discipline médicale doit s’assurer que cette condition s’applique aussi aux examens de l’</w:t>
      </w:r>
      <w:proofErr w:type="spellStart"/>
      <w:r w:rsidRPr="00501BB6">
        <w:rPr>
          <w:rFonts w:cs="Arial"/>
          <w:lang w:val="fr-CH"/>
        </w:rPr>
        <w:t>European</w:t>
      </w:r>
      <w:proofErr w:type="spellEnd"/>
      <w:r w:rsidRPr="00501BB6">
        <w:rPr>
          <w:rFonts w:cs="Arial"/>
          <w:lang w:val="fr-CH"/>
        </w:rPr>
        <w:t xml:space="preserve"> </w:t>
      </w:r>
      <w:proofErr w:type="spellStart"/>
      <w:r w:rsidRPr="00501BB6">
        <w:rPr>
          <w:rFonts w:cs="Arial"/>
          <w:lang w:val="fr-CH"/>
        </w:rPr>
        <w:t>Board</w:t>
      </w:r>
      <w:proofErr w:type="spellEnd"/>
      <w:r w:rsidRPr="00501BB6">
        <w:rPr>
          <w:rFonts w:cs="Arial"/>
          <w:lang w:val="fr-CH"/>
        </w:rPr>
        <w:t>.</w:t>
      </w:r>
    </w:p>
    <w:p w14:paraId="729C95A5" w14:textId="77777777" w:rsidR="00BA1575" w:rsidRPr="00501BB6" w:rsidRDefault="00BA1575" w:rsidP="00BA1575">
      <w:pPr>
        <w:tabs>
          <w:tab w:val="left" w:pos="567"/>
        </w:tabs>
        <w:spacing w:after="0" w:line="280" w:lineRule="atLeast"/>
        <w:jc w:val="both"/>
        <w:rPr>
          <w:rFonts w:cs="Arial"/>
          <w:lang w:val="fr-CH"/>
        </w:rPr>
      </w:pPr>
    </w:p>
    <w:p w14:paraId="7C25DE23" w14:textId="77777777" w:rsidR="00BA1575" w:rsidRPr="00501BB6" w:rsidRDefault="00BA1575" w:rsidP="00BA1575">
      <w:pPr>
        <w:spacing w:after="0" w:line="280" w:lineRule="atLeast"/>
        <w:ind w:left="709" w:hanging="709"/>
        <w:jc w:val="both"/>
        <w:rPr>
          <w:rFonts w:cs="Arial"/>
          <w:lang w:val="fr-CH"/>
        </w:rPr>
      </w:pPr>
      <w:r w:rsidRPr="00501BB6">
        <w:rPr>
          <w:rFonts w:cs="Arial"/>
          <w:lang w:val="fr-CH"/>
        </w:rPr>
        <w:t>4.7.3</w:t>
      </w:r>
      <w:r w:rsidRPr="00501BB6">
        <w:rPr>
          <w:rFonts w:cs="Arial"/>
          <w:lang w:val="fr-CH"/>
        </w:rPr>
        <w:tab/>
        <w:t>Opposition</w:t>
      </w:r>
    </w:p>
    <w:bookmarkEnd w:id="6"/>
    <w:bookmarkEnd w:id="7"/>
    <w:bookmarkEnd w:id="8"/>
    <w:bookmarkEnd w:id="9"/>
    <w:p w14:paraId="47667642" w14:textId="1E16A194" w:rsidR="00563EF4" w:rsidRPr="00501BB6" w:rsidRDefault="00563EF4" w:rsidP="008A6BAF">
      <w:pPr>
        <w:spacing w:after="0" w:line="280" w:lineRule="atLeast"/>
        <w:jc w:val="both"/>
        <w:rPr>
          <w:rFonts w:ascii="Arial" w:eastAsia="Times New Roman" w:hAnsi="Arial" w:cs="Arial"/>
          <w:lang w:val="fr-CH" w:eastAsia="fr-FR"/>
        </w:rPr>
      </w:pPr>
      <w:r w:rsidRPr="00501BB6">
        <w:rPr>
          <w:rFonts w:ascii="Arial" w:eastAsia="Times New Roman" w:hAnsi="Arial" w:cs="Arial"/>
          <w:lang w:val="fr-CH" w:eastAsia="fr-FR"/>
        </w:rPr>
        <w:t>En cas de non-admission ou d’échec à l’examen (ou à une partie de celui-ci), la décision négative peut être contestée dans un délai de 30 jours à compter de la notification écrite pour les décisions de non-admission et de 60 jours à compter de la notification écrite pour les échecs, auprès de la Commission d’opposition pour les titres de formation postgraduée (CO</w:t>
      </w:r>
      <w:r w:rsidR="0015368D">
        <w:rPr>
          <w:rFonts w:ascii="Arial" w:eastAsia="Times New Roman" w:hAnsi="Arial" w:cs="Arial"/>
          <w:lang w:val="fr-CH" w:eastAsia="fr-FR"/>
        </w:rPr>
        <w:t> </w:t>
      </w:r>
      <w:r w:rsidRPr="00501BB6">
        <w:rPr>
          <w:rFonts w:ascii="Arial" w:eastAsia="Times New Roman" w:hAnsi="Arial" w:cs="Arial"/>
          <w:lang w:val="fr-CH" w:eastAsia="fr-FR"/>
        </w:rPr>
        <w:t>TFP) (art. 23 et 27</w:t>
      </w:r>
      <w:r w:rsidR="002D502B">
        <w:rPr>
          <w:rFonts w:ascii="Arial" w:eastAsia="Times New Roman" w:hAnsi="Arial" w:cs="Arial"/>
          <w:lang w:val="fr-CH" w:eastAsia="fr-FR"/>
        </w:rPr>
        <w:t> </w:t>
      </w:r>
      <w:r w:rsidRPr="00501BB6">
        <w:rPr>
          <w:rFonts w:ascii="Arial" w:eastAsia="Times New Roman" w:hAnsi="Arial" w:cs="Arial"/>
          <w:lang w:val="fr-CH" w:eastAsia="fr-FR"/>
        </w:rPr>
        <w:t>RFP).</w:t>
      </w:r>
    </w:p>
    <w:p w14:paraId="36F6597F" w14:textId="09CDE785" w:rsidR="00BA1575" w:rsidRPr="00501BB6" w:rsidRDefault="00BA1575" w:rsidP="00BA1575">
      <w:pPr>
        <w:tabs>
          <w:tab w:val="left" w:pos="5670"/>
        </w:tabs>
        <w:spacing w:after="0" w:line="280" w:lineRule="atLeast"/>
        <w:ind w:left="720" w:hanging="720"/>
        <w:jc w:val="both"/>
        <w:rPr>
          <w:rFonts w:cs="Arial"/>
          <w:lang w:val="fr-CH"/>
        </w:rPr>
      </w:pPr>
    </w:p>
    <w:p w14:paraId="3B37988E" w14:textId="38A31CB6" w:rsidR="00D1313F" w:rsidRPr="00501BB6" w:rsidRDefault="00D1313F" w:rsidP="00BA1575">
      <w:pPr>
        <w:tabs>
          <w:tab w:val="left" w:pos="5670"/>
        </w:tabs>
        <w:spacing w:after="0" w:line="280" w:lineRule="atLeast"/>
        <w:ind w:left="720" w:hanging="720"/>
        <w:jc w:val="both"/>
        <w:rPr>
          <w:rFonts w:cs="Arial"/>
          <w:lang w:val="fr-CH"/>
        </w:rPr>
      </w:pPr>
    </w:p>
    <w:p w14:paraId="6491541F" w14:textId="77777777" w:rsidR="00D1313F" w:rsidRPr="00501BB6" w:rsidRDefault="00D1313F" w:rsidP="00BA1575">
      <w:pPr>
        <w:tabs>
          <w:tab w:val="left" w:pos="5670"/>
        </w:tabs>
        <w:spacing w:after="0" w:line="280" w:lineRule="atLeast"/>
        <w:ind w:left="720" w:hanging="720"/>
        <w:jc w:val="both"/>
        <w:rPr>
          <w:rFonts w:cs="Arial"/>
          <w:lang w:val="fr-CH"/>
        </w:rPr>
      </w:pPr>
    </w:p>
    <w:p w14:paraId="23D43D32" w14:textId="77777777" w:rsidR="00BA1575" w:rsidRPr="00501BB6" w:rsidRDefault="00BA1575" w:rsidP="00BA1575">
      <w:pPr>
        <w:tabs>
          <w:tab w:val="left" w:pos="5670"/>
        </w:tabs>
        <w:spacing w:after="0" w:line="280" w:lineRule="atLeast"/>
        <w:ind w:left="720" w:hanging="720"/>
        <w:jc w:val="both"/>
        <w:rPr>
          <w:rFonts w:cs="Arial"/>
          <w:sz w:val="30"/>
          <w:szCs w:val="24"/>
          <w:lang w:val="fr-CH"/>
        </w:rPr>
      </w:pPr>
      <w:r w:rsidRPr="00501BB6">
        <w:rPr>
          <w:rFonts w:cs="Arial"/>
          <w:sz w:val="30"/>
          <w:szCs w:val="24"/>
          <w:lang w:val="fr-CH"/>
        </w:rPr>
        <w:t>5.</w:t>
      </w:r>
      <w:r w:rsidRPr="00501BB6">
        <w:rPr>
          <w:rFonts w:cs="Arial"/>
          <w:sz w:val="30"/>
          <w:szCs w:val="24"/>
          <w:lang w:val="fr-CH"/>
        </w:rPr>
        <w:tab/>
        <w:t>Critères pour la reconnaissance et la classification des établissements de formation postgraduée</w:t>
      </w:r>
    </w:p>
    <w:p w14:paraId="6C84F46A" w14:textId="77777777" w:rsidR="00BA1575" w:rsidRDefault="00BA1575" w:rsidP="00CE0977">
      <w:pPr>
        <w:spacing w:after="0" w:line="280" w:lineRule="atLeast"/>
        <w:jc w:val="both"/>
        <w:rPr>
          <w:rFonts w:cs="Arial"/>
          <w:lang w:val="fr-CH"/>
        </w:rPr>
      </w:pPr>
    </w:p>
    <w:p w14:paraId="5670A7D1" w14:textId="19FCA8DA" w:rsidR="00CE0977" w:rsidRDefault="00CE0977" w:rsidP="00782551">
      <w:pPr>
        <w:spacing w:after="0" w:line="280" w:lineRule="atLeast"/>
        <w:jc w:val="both"/>
        <w:rPr>
          <w:rFonts w:ascii="Arial" w:hAnsi="Arial" w:cs="Arial"/>
          <w:lang w:val="fr-CH"/>
        </w:rPr>
      </w:pPr>
      <w:r>
        <w:rPr>
          <w:rFonts w:ascii="Arial" w:hAnsi="Arial" w:cs="Arial"/>
          <w:lang w:val="fr-CH"/>
        </w:rPr>
        <w:t>Les exigences s’appliquant à l’ensemble des établissements de formation postgraduée figurent à l’art.</w:t>
      </w:r>
      <w:r w:rsidR="008450E9">
        <w:rPr>
          <w:rFonts w:ascii="Arial" w:hAnsi="Arial" w:cs="Arial"/>
          <w:lang w:val="fr-CH"/>
        </w:rPr>
        <w:t> </w:t>
      </w:r>
      <w:r>
        <w:rPr>
          <w:rFonts w:ascii="Arial" w:hAnsi="Arial" w:cs="Arial"/>
          <w:lang w:val="fr-CH"/>
        </w:rPr>
        <w:t>39</w:t>
      </w:r>
      <w:r w:rsidR="008450E9">
        <w:rPr>
          <w:rFonts w:ascii="Arial" w:hAnsi="Arial" w:cs="Arial"/>
          <w:lang w:val="fr-CH"/>
        </w:rPr>
        <w:t> </w:t>
      </w:r>
      <w:proofErr w:type="spellStart"/>
      <w:r>
        <w:rPr>
          <w:rFonts w:ascii="Arial" w:hAnsi="Arial" w:cs="Arial"/>
          <w:lang w:val="fr-CH"/>
        </w:rPr>
        <w:t>ss</w:t>
      </w:r>
      <w:proofErr w:type="spellEnd"/>
      <w:r>
        <w:rPr>
          <w:rFonts w:ascii="Arial" w:hAnsi="Arial" w:cs="Arial"/>
          <w:lang w:val="fr-CH"/>
        </w:rPr>
        <w:t xml:space="preserve"> de la </w:t>
      </w:r>
      <w:hyperlink r:id="rId18" w:history="1">
        <w:r w:rsidRPr="005F7A96">
          <w:rPr>
            <w:rStyle w:val="Hyperlink"/>
            <w:rFonts w:ascii="Arial" w:hAnsi="Arial" w:cs="Arial"/>
            <w:lang w:val="fr-CH"/>
          </w:rPr>
          <w:t>Réglementation pour la formation postgraduée</w:t>
        </w:r>
        <w:r w:rsidR="007C085F" w:rsidRPr="005F7A96">
          <w:rPr>
            <w:rStyle w:val="Hyperlink"/>
            <w:rFonts w:ascii="Arial" w:hAnsi="Arial" w:cs="Arial"/>
            <w:lang w:val="fr-CH"/>
          </w:rPr>
          <w:t xml:space="preserve"> (RFP)</w:t>
        </w:r>
      </w:hyperlink>
      <w:r>
        <w:rPr>
          <w:rFonts w:ascii="Arial" w:hAnsi="Arial" w:cs="Arial"/>
          <w:lang w:val="fr-CH"/>
        </w:rPr>
        <w:t>. Les exigences spécifiques à la discipline sont énumérées dans le tableau ci-dessous.</w:t>
      </w:r>
    </w:p>
    <w:p w14:paraId="4CA3FB50" w14:textId="77777777" w:rsidR="00BA1575" w:rsidRPr="00501BB6" w:rsidRDefault="00BA1575" w:rsidP="00CE0977">
      <w:pPr>
        <w:tabs>
          <w:tab w:val="left" w:pos="851"/>
        </w:tabs>
        <w:spacing w:after="0" w:line="280" w:lineRule="atLeast"/>
        <w:jc w:val="both"/>
        <w:rPr>
          <w:rFonts w:cs="Arial"/>
          <w:lang w:val="fr-CH"/>
        </w:rPr>
      </w:pPr>
    </w:p>
    <w:p w14:paraId="49ED1363" w14:textId="4B1D5A2E" w:rsidR="00BA1575" w:rsidRPr="00501BB6" w:rsidRDefault="00BA1575" w:rsidP="00CE0977">
      <w:pPr>
        <w:spacing w:after="0" w:line="280" w:lineRule="atLeast"/>
        <w:ind w:left="720" w:hanging="720"/>
        <w:jc w:val="both"/>
        <w:rPr>
          <w:rFonts w:cs="Arial"/>
          <w:b/>
          <w:lang w:val="fr-CH"/>
        </w:rPr>
      </w:pPr>
      <w:r w:rsidRPr="00501BB6">
        <w:rPr>
          <w:rFonts w:cs="Arial"/>
          <w:b/>
          <w:lang w:val="fr-CH"/>
        </w:rPr>
        <w:t>5.</w:t>
      </w:r>
      <w:r w:rsidR="00C05E24" w:rsidRPr="00501BB6">
        <w:rPr>
          <w:rFonts w:cs="Arial"/>
          <w:b/>
          <w:lang w:val="fr-CH"/>
        </w:rPr>
        <w:t>1</w:t>
      </w:r>
      <w:r w:rsidRPr="00501BB6">
        <w:rPr>
          <w:rFonts w:cs="Arial"/>
          <w:b/>
          <w:lang w:val="fr-CH"/>
        </w:rPr>
        <w:tab/>
        <w:t xml:space="preserve">Catégories d’établissements de formation postgraduée </w:t>
      </w:r>
    </w:p>
    <w:p w14:paraId="270DA950" w14:textId="7D9BEA8D" w:rsidR="00BA1575" w:rsidRPr="00501BB6" w:rsidRDefault="00BA1575" w:rsidP="00BA1575">
      <w:pPr>
        <w:numPr>
          <w:ilvl w:val="0"/>
          <w:numId w:val="47"/>
        </w:numPr>
        <w:spacing w:after="0" w:line="280" w:lineRule="atLeast"/>
        <w:ind w:left="284" w:hanging="284"/>
        <w:jc w:val="both"/>
        <w:rPr>
          <w:rFonts w:cs="Arial"/>
          <w:lang w:val="fr-CH" w:eastAsia="de-DE"/>
        </w:rPr>
      </w:pPr>
      <w:r w:rsidRPr="00501BB6">
        <w:rPr>
          <w:rFonts w:cs="Arial"/>
          <w:lang w:val="fr-CH" w:eastAsia="de-DE"/>
        </w:rPr>
        <w:t xml:space="preserve">Les établissements de formation postgraduée sont classés </w:t>
      </w:r>
      <w:r w:rsidR="00956111" w:rsidRPr="00501BB6">
        <w:rPr>
          <w:rFonts w:cs="Arial"/>
          <w:lang w:val="fr-CH" w:eastAsia="de-DE"/>
        </w:rPr>
        <w:t>en [n]</w:t>
      </w:r>
      <w:r w:rsidR="0080636F">
        <w:rPr>
          <w:rFonts w:cs="Arial"/>
          <w:lang w:val="fr-CH" w:eastAsia="de-DE"/>
        </w:rPr>
        <w:t> </w:t>
      </w:r>
      <w:r w:rsidR="00956111" w:rsidRPr="00501BB6">
        <w:rPr>
          <w:rFonts w:cs="Arial"/>
          <w:lang w:val="fr-CH" w:eastAsia="de-DE"/>
        </w:rPr>
        <w:t xml:space="preserve">catégories </w:t>
      </w:r>
      <w:r w:rsidRPr="00501BB6">
        <w:rPr>
          <w:rFonts w:cs="Arial"/>
          <w:lang w:val="fr-CH" w:eastAsia="de-DE"/>
        </w:rPr>
        <w:t>sur la base de leurs caractéristiques (cf.</w:t>
      </w:r>
      <w:r w:rsidR="00E9123A" w:rsidRPr="00313D18">
        <w:rPr>
          <w:lang w:val="fr-CH"/>
        </w:rPr>
        <w:t> </w:t>
      </w:r>
      <w:r w:rsidRPr="00501BB6">
        <w:rPr>
          <w:rFonts w:cs="Arial"/>
          <w:lang w:val="fr-CH" w:eastAsia="de-DE"/>
        </w:rPr>
        <w:t>tableau).</w:t>
      </w:r>
    </w:p>
    <w:p w14:paraId="52252E90" w14:textId="77777777" w:rsidR="00BA1575" w:rsidRPr="00501BB6" w:rsidRDefault="00BA1575" w:rsidP="00BA1575">
      <w:pPr>
        <w:spacing w:after="0" w:line="280" w:lineRule="atLeast"/>
        <w:jc w:val="both"/>
        <w:rPr>
          <w:rFonts w:cs="Arial"/>
          <w:lang w:val="fr-CH" w:eastAsia="de-DE"/>
        </w:rPr>
      </w:pPr>
    </w:p>
    <w:p w14:paraId="7778359B" w14:textId="4D4A4A7C" w:rsidR="00BA1575" w:rsidRPr="00501BB6" w:rsidRDefault="00BA1575" w:rsidP="00BA1575">
      <w:pPr>
        <w:shd w:val="clear" w:color="auto" w:fill="B3B3B3"/>
        <w:tabs>
          <w:tab w:val="left" w:pos="0"/>
        </w:tabs>
        <w:spacing w:after="0" w:line="280" w:lineRule="atLeast"/>
        <w:jc w:val="both"/>
        <w:rPr>
          <w:rFonts w:cs="Arial"/>
          <w:b/>
          <w:lang w:val="fr-CH"/>
        </w:rPr>
      </w:pPr>
      <w:r w:rsidRPr="00501BB6">
        <w:rPr>
          <w:rFonts w:cs="Arial"/>
          <w:b/>
          <w:lang w:val="fr-CH"/>
        </w:rPr>
        <w:t>Remarque</w:t>
      </w:r>
      <w:r w:rsidR="00402E5D" w:rsidRPr="00501BB6">
        <w:rPr>
          <w:rFonts w:cs="Arial"/>
          <w:b/>
          <w:lang w:val="fr-CH"/>
        </w:rPr>
        <w:t> :</w:t>
      </w:r>
    </w:p>
    <w:p w14:paraId="59AD7FB5" w14:textId="361864E5" w:rsidR="00BA1575" w:rsidRPr="00501BB6" w:rsidRDefault="00BA1575" w:rsidP="00BA1575">
      <w:pPr>
        <w:shd w:val="clear" w:color="auto" w:fill="B3B3B3"/>
        <w:tabs>
          <w:tab w:val="left" w:pos="0"/>
        </w:tabs>
        <w:spacing w:after="0" w:line="280" w:lineRule="atLeast"/>
        <w:jc w:val="both"/>
        <w:rPr>
          <w:rFonts w:cs="Arial"/>
          <w:lang w:val="fr-CH"/>
        </w:rPr>
      </w:pPr>
      <w:r w:rsidRPr="00501BB6">
        <w:rPr>
          <w:rFonts w:cs="Arial"/>
          <w:lang w:val="fr-CH"/>
        </w:rPr>
        <w:t>Il ne faudrait pas faire la distinction entre plus de 4</w:t>
      </w:r>
      <w:r w:rsidR="009D68A7" w:rsidRPr="00501BB6">
        <w:rPr>
          <w:rFonts w:cs="Arial"/>
          <w:lang w:val="fr-CH"/>
        </w:rPr>
        <w:t> </w:t>
      </w:r>
      <w:r w:rsidRPr="00501BB6">
        <w:rPr>
          <w:rFonts w:cs="Arial"/>
          <w:lang w:val="fr-CH"/>
        </w:rPr>
        <w:t xml:space="preserve">catégories. </w:t>
      </w:r>
    </w:p>
    <w:p w14:paraId="70091B17" w14:textId="77777777" w:rsidR="00BA1575" w:rsidRDefault="00BA1575" w:rsidP="00BA1575">
      <w:pPr>
        <w:tabs>
          <w:tab w:val="left" w:pos="851"/>
        </w:tabs>
        <w:spacing w:after="0" w:line="280" w:lineRule="atLeast"/>
        <w:jc w:val="both"/>
        <w:rPr>
          <w:rFonts w:cs="Arial"/>
          <w:lang w:val="fr-CH"/>
        </w:rPr>
      </w:pPr>
    </w:p>
    <w:p w14:paraId="7FCDE7CA" w14:textId="77777777" w:rsidR="00313D18" w:rsidRPr="00501BB6" w:rsidRDefault="00313D18" w:rsidP="00BA1575">
      <w:pPr>
        <w:tabs>
          <w:tab w:val="left" w:pos="851"/>
        </w:tabs>
        <w:spacing w:after="0" w:line="280" w:lineRule="atLeast"/>
        <w:jc w:val="both"/>
        <w:rPr>
          <w:rFonts w:cs="Arial"/>
          <w:lang w:val="fr-CH"/>
        </w:rPr>
      </w:pPr>
    </w:p>
    <w:p w14:paraId="190CAAFA" w14:textId="2913BA41" w:rsidR="00BA1575" w:rsidRPr="00501BB6" w:rsidRDefault="00BA1575" w:rsidP="00BA1575">
      <w:pPr>
        <w:spacing w:after="0" w:line="280" w:lineRule="atLeast"/>
        <w:ind w:left="720" w:hanging="720"/>
        <w:jc w:val="both"/>
        <w:rPr>
          <w:rFonts w:cs="Arial"/>
          <w:b/>
          <w:lang w:val="fr-CH"/>
        </w:rPr>
      </w:pPr>
      <w:r w:rsidRPr="00501BB6">
        <w:rPr>
          <w:rFonts w:cs="Arial"/>
          <w:b/>
          <w:lang w:val="fr-CH"/>
        </w:rPr>
        <w:lastRenderedPageBreak/>
        <w:t>5.</w:t>
      </w:r>
      <w:r w:rsidR="0038780F" w:rsidRPr="00501BB6">
        <w:rPr>
          <w:rFonts w:cs="Arial"/>
          <w:b/>
          <w:lang w:val="fr-CH"/>
        </w:rPr>
        <w:t>2</w:t>
      </w:r>
      <w:r w:rsidRPr="00501BB6">
        <w:rPr>
          <w:rFonts w:cs="Arial"/>
          <w:b/>
          <w:lang w:val="fr-CH"/>
        </w:rPr>
        <w:tab/>
        <w:t>Critères de classification des établissements de formation postgraduée</w:t>
      </w:r>
    </w:p>
    <w:p w14:paraId="1607F896" w14:textId="77777777" w:rsidR="00BA1575" w:rsidRPr="00501BB6" w:rsidRDefault="00BA1575" w:rsidP="00BA1575">
      <w:pPr>
        <w:spacing w:after="0" w:line="280" w:lineRule="atLeast"/>
        <w:ind w:left="720" w:hanging="720"/>
        <w:jc w:val="both"/>
        <w:rPr>
          <w:rFonts w:cs="Arial"/>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992"/>
        <w:gridCol w:w="992"/>
        <w:gridCol w:w="992"/>
        <w:gridCol w:w="955"/>
      </w:tblGrid>
      <w:tr w:rsidR="00BA1575" w:rsidRPr="00501BB6" w14:paraId="64779A56" w14:textId="77777777" w:rsidTr="00BA1575">
        <w:tc>
          <w:tcPr>
            <w:tcW w:w="5637" w:type="dxa"/>
          </w:tcPr>
          <w:p w14:paraId="4AD85C12" w14:textId="77777777" w:rsidR="00BA1575" w:rsidRPr="00501BB6" w:rsidRDefault="00BA1575" w:rsidP="00BA1575">
            <w:pPr>
              <w:tabs>
                <w:tab w:val="left" w:pos="851"/>
              </w:tabs>
              <w:spacing w:after="0" w:line="280" w:lineRule="atLeast"/>
              <w:jc w:val="both"/>
              <w:rPr>
                <w:rFonts w:cs="Arial"/>
                <w:lang w:val="fr-CH"/>
              </w:rPr>
            </w:pPr>
          </w:p>
        </w:tc>
        <w:tc>
          <w:tcPr>
            <w:tcW w:w="3931" w:type="dxa"/>
            <w:gridSpan w:val="4"/>
          </w:tcPr>
          <w:p w14:paraId="6951069D" w14:textId="77777777" w:rsidR="00BA1575" w:rsidRPr="00501BB6" w:rsidRDefault="00BA1575" w:rsidP="00BA1575">
            <w:pPr>
              <w:tabs>
                <w:tab w:val="left" w:pos="851"/>
              </w:tabs>
              <w:spacing w:after="0" w:line="280" w:lineRule="atLeast"/>
              <w:jc w:val="center"/>
              <w:rPr>
                <w:rFonts w:cs="Arial"/>
                <w:lang w:val="fr-CH"/>
              </w:rPr>
            </w:pPr>
            <w:r w:rsidRPr="00501BB6">
              <w:rPr>
                <w:rFonts w:cs="Arial"/>
                <w:lang w:val="fr-CH"/>
              </w:rPr>
              <w:t>Catégorie (reconnaissance max.)</w:t>
            </w:r>
          </w:p>
        </w:tc>
      </w:tr>
      <w:tr w:rsidR="00BA1575" w:rsidRPr="00501BB6" w14:paraId="5CA34E89" w14:textId="77777777" w:rsidTr="00BA1575">
        <w:tc>
          <w:tcPr>
            <w:tcW w:w="5637" w:type="dxa"/>
            <w:shd w:val="clear" w:color="auto" w:fill="C0C0C0"/>
          </w:tcPr>
          <w:p w14:paraId="5B68C542" w14:textId="0E1DB01B" w:rsidR="00BA1575" w:rsidRPr="00501BB6" w:rsidRDefault="00BA1575" w:rsidP="00BA1575">
            <w:pPr>
              <w:tabs>
                <w:tab w:val="left" w:pos="851"/>
              </w:tabs>
              <w:spacing w:after="0" w:line="280" w:lineRule="atLeast"/>
              <w:rPr>
                <w:rFonts w:cs="Arial"/>
                <w:lang w:val="fr-CH"/>
              </w:rPr>
            </w:pPr>
            <w:r w:rsidRPr="00501BB6">
              <w:rPr>
                <w:rFonts w:cs="Arial"/>
                <w:lang w:val="fr-CH"/>
              </w:rPr>
              <w:t xml:space="preserve">Caractéristiques </w:t>
            </w:r>
            <w:r w:rsidR="007D5913" w:rsidRPr="00501BB6">
              <w:rPr>
                <w:rFonts w:cs="Arial"/>
                <w:lang w:val="fr-CH"/>
              </w:rPr>
              <w:t>de l’</w:t>
            </w:r>
            <w:r w:rsidRPr="00501BB6">
              <w:rPr>
                <w:rFonts w:cs="Arial"/>
                <w:lang w:val="fr-CH"/>
              </w:rPr>
              <w:t xml:space="preserve">établissement de formation postgraduée </w:t>
            </w:r>
          </w:p>
        </w:tc>
        <w:tc>
          <w:tcPr>
            <w:tcW w:w="992" w:type="dxa"/>
            <w:shd w:val="clear" w:color="auto" w:fill="C0C0C0"/>
          </w:tcPr>
          <w:p w14:paraId="5D646405" w14:textId="23F9B551" w:rsidR="00BA1575" w:rsidRPr="00501BB6" w:rsidRDefault="00BA1575" w:rsidP="00BA1575">
            <w:pPr>
              <w:tabs>
                <w:tab w:val="left" w:pos="851"/>
              </w:tabs>
              <w:spacing w:after="0" w:line="280" w:lineRule="atLeast"/>
              <w:jc w:val="center"/>
              <w:rPr>
                <w:rFonts w:cs="Arial"/>
                <w:lang w:val="fr-CH"/>
              </w:rPr>
            </w:pPr>
            <w:r w:rsidRPr="00501BB6">
              <w:rPr>
                <w:rFonts w:cs="Arial"/>
                <w:lang w:val="fr-CH"/>
              </w:rPr>
              <w:t>A</w:t>
            </w:r>
            <w:r w:rsidRPr="00501BB6">
              <w:rPr>
                <w:rFonts w:cs="Arial"/>
                <w:lang w:val="fr-CH"/>
              </w:rPr>
              <w:br/>
              <w:t>(W</w:t>
            </w:r>
            <w:r w:rsidR="00B54131" w:rsidRPr="00501BB6">
              <w:rPr>
                <w:rFonts w:cs="Arial"/>
                <w:lang w:val="fr-CH"/>
              </w:rPr>
              <w:t> </w:t>
            </w:r>
            <w:r w:rsidRPr="00501BB6">
              <w:rPr>
                <w:rFonts w:cs="Arial"/>
                <w:lang w:val="fr-CH"/>
              </w:rPr>
              <w:t>ans)</w:t>
            </w:r>
          </w:p>
        </w:tc>
        <w:tc>
          <w:tcPr>
            <w:tcW w:w="992" w:type="dxa"/>
            <w:shd w:val="clear" w:color="auto" w:fill="C0C0C0"/>
          </w:tcPr>
          <w:p w14:paraId="6F5DF4FF" w14:textId="3DADBAC8" w:rsidR="00BA1575" w:rsidRPr="00501BB6" w:rsidRDefault="00BA1575" w:rsidP="00BA1575">
            <w:pPr>
              <w:tabs>
                <w:tab w:val="left" w:pos="851"/>
              </w:tabs>
              <w:spacing w:after="0" w:line="280" w:lineRule="atLeast"/>
              <w:jc w:val="center"/>
              <w:rPr>
                <w:rFonts w:cs="Arial"/>
                <w:lang w:val="fr-CH"/>
              </w:rPr>
            </w:pPr>
            <w:r w:rsidRPr="00501BB6">
              <w:rPr>
                <w:rFonts w:cs="Arial"/>
                <w:lang w:val="fr-CH"/>
              </w:rPr>
              <w:t>B</w:t>
            </w:r>
            <w:r w:rsidRPr="00501BB6">
              <w:rPr>
                <w:rFonts w:cs="Arial"/>
                <w:lang w:val="fr-CH"/>
              </w:rPr>
              <w:br/>
              <w:t>(X</w:t>
            </w:r>
            <w:r w:rsidR="00B54131" w:rsidRPr="00501BB6">
              <w:rPr>
                <w:rFonts w:cs="Arial"/>
                <w:lang w:val="fr-CH"/>
              </w:rPr>
              <w:t> </w:t>
            </w:r>
            <w:r w:rsidRPr="00501BB6">
              <w:rPr>
                <w:rFonts w:cs="Arial"/>
                <w:lang w:val="fr-CH"/>
              </w:rPr>
              <w:t>ans)</w:t>
            </w:r>
          </w:p>
        </w:tc>
        <w:tc>
          <w:tcPr>
            <w:tcW w:w="992" w:type="dxa"/>
            <w:shd w:val="clear" w:color="auto" w:fill="C0C0C0"/>
          </w:tcPr>
          <w:p w14:paraId="028CCB09" w14:textId="77777777" w:rsidR="00BA1575" w:rsidRPr="00501BB6" w:rsidRDefault="00BA1575" w:rsidP="00BA1575">
            <w:pPr>
              <w:tabs>
                <w:tab w:val="left" w:pos="851"/>
              </w:tabs>
              <w:spacing w:after="0" w:line="280" w:lineRule="atLeast"/>
              <w:jc w:val="center"/>
              <w:rPr>
                <w:rFonts w:cs="Arial"/>
                <w:lang w:val="fr-CH"/>
              </w:rPr>
            </w:pPr>
            <w:r w:rsidRPr="00501BB6">
              <w:rPr>
                <w:rFonts w:cs="Arial"/>
                <w:lang w:val="fr-CH"/>
              </w:rPr>
              <w:t>C</w:t>
            </w:r>
          </w:p>
          <w:p w14:paraId="6E55B710" w14:textId="4CE35E63" w:rsidR="00BA1575" w:rsidRPr="00501BB6" w:rsidRDefault="00BA1575" w:rsidP="00BA1575">
            <w:pPr>
              <w:tabs>
                <w:tab w:val="left" w:pos="851"/>
              </w:tabs>
              <w:spacing w:after="0" w:line="280" w:lineRule="atLeast"/>
              <w:jc w:val="center"/>
              <w:rPr>
                <w:rFonts w:cs="Arial"/>
                <w:lang w:val="fr-CH"/>
              </w:rPr>
            </w:pPr>
            <w:r w:rsidRPr="00501BB6">
              <w:rPr>
                <w:rFonts w:cs="Arial"/>
                <w:lang w:val="fr-CH"/>
              </w:rPr>
              <w:t>(Y</w:t>
            </w:r>
            <w:r w:rsidR="00B54131" w:rsidRPr="00501BB6">
              <w:rPr>
                <w:rFonts w:cs="Arial"/>
                <w:lang w:val="fr-CH"/>
              </w:rPr>
              <w:t> </w:t>
            </w:r>
            <w:r w:rsidRPr="00501BB6">
              <w:rPr>
                <w:rFonts w:cs="Arial"/>
                <w:lang w:val="fr-CH"/>
              </w:rPr>
              <w:t>ans)</w:t>
            </w:r>
          </w:p>
        </w:tc>
        <w:tc>
          <w:tcPr>
            <w:tcW w:w="955" w:type="dxa"/>
            <w:shd w:val="clear" w:color="auto" w:fill="C0C0C0"/>
          </w:tcPr>
          <w:p w14:paraId="695CD3C1" w14:textId="77777777" w:rsidR="00BA1575" w:rsidRPr="00501BB6" w:rsidRDefault="00BA1575" w:rsidP="00BA1575">
            <w:pPr>
              <w:tabs>
                <w:tab w:val="left" w:pos="851"/>
              </w:tabs>
              <w:spacing w:after="0" w:line="280" w:lineRule="atLeast"/>
              <w:jc w:val="center"/>
              <w:rPr>
                <w:rFonts w:cs="Arial"/>
                <w:lang w:val="fr-CH"/>
              </w:rPr>
            </w:pPr>
            <w:r w:rsidRPr="00501BB6">
              <w:rPr>
                <w:rFonts w:cs="Arial"/>
                <w:lang w:val="fr-CH"/>
              </w:rPr>
              <w:t>D</w:t>
            </w:r>
          </w:p>
          <w:p w14:paraId="29347618" w14:textId="49A8E850" w:rsidR="00BA1575" w:rsidRPr="00501BB6" w:rsidRDefault="00BA1575" w:rsidP="00BA1575">
            <w:pPr>
              <w:tabs>
                <w:tab w:val="left" w:pos="851"/>
              </w:tabs>
              <w:spacing w:after="0" w:line="280" w:lineRule="atLeast"/>
              <w:jc w:val="center"/>
              <w:rPr>
                <w:rFonts w:cs="Arial"/>
                <w:lang w:val="fr-CH"/>
              </w:rPr>
            </w:pPr>
            <w:r w:rsidRPr="00501BB6">
              <w:rPr>
                <w:rFonts w:cs="Arial"/>
                <w:lang w:val="fr-CH"/>
              </w:rPr>
              <w:t>(Z</w:t>
            </w:r>
            <w:r w:rsidR="00B54131" w:rsidRPr="00501BB6">
              <w:rPr>
                <w:rFonts w:cs="Arial"/>
                <w:lang w:val="fr-CH"/>
              </w:rPr>
              <w:t> </w:t>
            </w:r>
            <w:r w:rsidRPr="00501BB6">
              <w:rPr>
                <w:rFonts w:cs="Arial"/>
                <w:lang w:val="fr-CH"/>
              </w:rPr>
              <w:t>ans)</w:t>
            </w:r>
          </w:p>
        </w:tc>
      </w:tr>
      <w:tr w:rsidR="00BA1575" w:rsidRPr="00313D18" w14:paraId="2269D9E2" w14:textId="77777777" w:rsidTr="00BA1575">
        <w:tc>
          <w:tcPr>
            <w:tcW w:w="5637" w:type="dxa"/>
          </w:tcPr>
          <w:p w14:paraId="0008B31E" w14:textId="77777777" w:rsidR="00BA1575" w:rsidRPr="00501BB6" w:rsidRDefault="00BA1575" w:rsidP="00BA1575">
            <w:pPr>
              <w:tabs>
                <w:tab w:val="left" w:pos="851"/>
              </w:tabs>
              <w:spacing w:after="0" w:line="280" w:lineRule="atLeast"/>
              <w:rPr>
                <w:rFonts w:cs="Arial"/>
                <w:lang w:val="fr-CH"/>
              </w:rPr>
            </w:pPr>
            <w:r w:rsidRPr="00501BB6">
              <w:rPr>
                <w:rFonts w:cs="Arial"/>
                <w:lang w:val="fr-CH"/>
              </w:rPr>
              <w:t>Soins tertiaires (hôpital universitaire ou de centre)</w:t>
            </w:r>
          </w:p>
        </w:tc>
        <w:tc>
          <w:tcPr>
            <w:tcW w:w="992" w:type="dxa"/>
            <w:vAlign w:val="center"/>
          </w:tcPr>
          <w:p w14:paraId="68CC351A"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7D1E10EB"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057BF31F" w14:textId="77777777" w:rsidR="00BA1575" w:rsidRPr="00501BB6" w:rsidRDefault="00BA1575" w:rsidP="00BA1575">
            <w:pPr>
              <w:tabs>
                <w:tab w:val="left" w:pos="851"/>
              </w:tabs>
              <w:spacing w:after="0" w:line="280" w:lineRule="atLeast"/>
              <w:jc w:val="center"/>
              <w:rPr>
                <w:rFonts w:cs="Arial"/>
                <w:lang w:val="fr-CH"/>
              </w:rPr>
            </w:pPr>
          </w:p>
        </w:tc>
        <w:tc>
          <w:tcPr>
            <w:tcW w:w="955" w:type="dxa"/>
            <w:vAlign w:val="center"/>
          </w:tcPr>
          <w:p w14:paraId="7F2AA787" w14:textId="77777777" w:rsidR="00BA1575" w:rsidRPr="00501BB6" w:rsidRDefault="00BA1575" w:rsidP="00BA1575">
            <w:pPr>
              <w:tabs>
                <w:tab w:val="left" w:pos="851"/>
              </w:tabs>
              <w:spacing w:after="0" w:line="280" w:lineRule="atLeast"/>
              <w:jc w:val="center"/>
              <w:rPr>
                <w:rFonts w:cs="Arial"/>
                <w:lang w:val="fr-CH"/>
              </w:rPr>
            </w:pPr>
          </w:p>
        </w:tc>
      </w:tr>
      <w:tr w:rsidR="00BA1575" w:rsidRPr="00501BB6" w14:paraId="10ABCA9F" w14:textId="77777777" w:rsidTr="00BA1575">
        <w:tc>
          <w:tcPr>
            <w:tcW w:w="5637" w:type="dxa"/>
          </w:tcPr>
          <w:p w14:paraId="51D8860C" w14:textId="77777777" w:rsidR="00BA1575" w:rsidRPr="00501BB6" w:rsidRDefault="00BA1575" w:rsidP="00BA1575">
            <w:pPr>
              <w:tabs>
                <w:tab w:val="left" w:pos="851"/>
              </w:tabs>
              <w:spacing w:after="0" w:line="280" w:lineRule="atLeast"/>
              <w:rPr>
                <w:rFonts w:cs="Arial"/>
                <w:lang w:val="fr-CH"/>
              </w:rPr>
            </w:pPr>
            <w:r w:rsidRPr="00501BB6">
              <w:rPr>
                <w:rFonts w:cs="Arial"/>
                <w:lang w:val="fr-CH"/>
              </w:rPr>
              <w:t>Soins secondaires (hôpital régional)</w:t>
            </w:r>
          </w:p>
        </w:tc>
        <w:tc>
          <w:tcPr>
            <w:tcW w:w="992" w:type="dxa"/>
            <w:vAlign w:val="center"/>
          </w:tcPr>
          <w:p w14:paraId="7A9B571E"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346A1528"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64BA71BA" w14:textId="77777777" w:rsidR="00BA1575" w:rsidRPr="00501BB6" w:rsidRDefault="00BA1575" w:rsidP="00BA1575">
            <w:pPr>
              <w:tabs>
                <w:tab w:val="left" w:pos="851"/>
              </w:tabs>
              <w:spacing w:after="0" w:line="280" w:lineRule="atLeast"/>
              <w:jc w:val="center"/>
              <w:rPr>
                <w:rFonts w:cs="Arial"/>
                <w:lang w:val="fr-CH"/>
              </w:rPr>
            </w:pPr>
          </w:p>
        </w:tc>
        <w:tc>
          <w:tcPr>
            <w:tcW w:w="955" w:type="dxa"/>
            <w:vAlign w:val="center"/>
          </w:tcPr>
          <w:p w14:paraId="5FA9D060"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1F2F2A17" w14:textId="77777777" w:rsidTr="00BA1575">
        <w:tc>
          <w:tcPr>
            <w:tcW w:w="5637" w:type="dxa"/>
          </w:tcPr>
          <w:p w14:paraId="2988DDC6" w14:textId="77777777" w:rsidR="00BA1575" w:rsidRPr="00501BB6" w:rsidRDefault="00BA1575" w:rsidP="00BA1575">
            <w:pPr>
              <w:tabs>
                <w:tab w:val="left" w:pos="851"/>
              </w:tabs>
              <w:spacing w:after="0" w:line="280" w:lineRule="atLeast"/>
              <w:rPr>
                <w:rFonts w:cs="Arial"/>
                <w:lang w:val="fr-CH"/>
              </w:rPr>
            </w:pPr>
            <w:r w:rsidRPr="00501BB6">
              <w:rPr>
                <w:rFonts w:cs="Arial"/>
                <w:lang w:val="fr-CH"/>
              </w:rPr>
              <w:t>Soins primaires (hôpital de district)</w:t>
            </w:r>
          </w:p>
        </w:tc>
        <w:tc>
          <w:tcPr>
            <w:tcW w:w="992" w:type="dxa"/>
            <w:vAlign w:val="center"/>
          </w:tcPr>
          <w:p w14:paraId="02B0CE9F"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53F36D7F"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3CBC82C5" w14:textId="77777777" w:rsidR="00BA1575" w:rsidRPr="00501BB6" w:rsidRDefault="00BA1575" w:rsidP="00BA1575">
            <w:pPr>
              <w:tabs>
                <w:tab w:val="left" w:pos="851"/>
              </w:tabs>
              <w:spacing w:after="0" w:line="280" w:lineRule="atLeast"/>
              <w:jc w:val="center"/>
              <w:rPr>
                <w:rFonts w:cs="Arial"/>
                <w:lang w:val="fr-CH"/>
              </w:rPr>
            </w:pPr>
          </w:p>
        </w:tc>
        <w:tc>
          <w:tcPr>
            <w:tcW w:w="955" w:type="dxa"/>
            <w:vAlign w:val="center"/>
          </w:tcPr>
          <w:p w14:paraId="26F1A40C" w14:textId="77777777" w:rsidR="00BA1575" w:rsidRPr="00501BB6" w:rsidRDefault="00BA1575" w:rsidP="00BA1575">
            <w:pPr>
              <w:tabs>
                <w:tab w:val="left" w:pos="851"/>
              </w:tabs>
              <w:spacing w:after="0" w:line="280" w:lineRule="atLeast"/>
              <w:jc w:val="center"/>
              <w:rPr>
                <w:rFonts w:cs="Arial"/>
                <w:lang w:val="fr-CH"/>
              </w:rPr>
            </w:pPr>
          </w:p>
        </w:tc>
      </w:tr>
      <w:tr w:rsidR="00BA1575" w:rsidRPr="00501BB6" w14:paraId="0DACB030" w14:textId="77777777" w:rsidTr="00BA1575">
        <w:tc>
          <w:tcPr>
            <w:tcW w:w="5637" w:type="dxa"/>
          </w:tcPr>
          <w:p w14:paraId="6F6E8400" w14:textId="3CEDBAB5" w:rsidR="00BA1575" w:rsidRPr="00501BB6" w:rsidRDefault="00BA1575" w:rsidP="00BA1575">
            <w:pPr>
              <w:tabs>
                <w:tab w:val="left" w:pos="851"/>
              </w:tabs>
              <w:spacing w:after="0" w:line="280" w:lineRule="atLeast"/>
              <w:rPr>
                <w:rFonts w:cs="Arial"/>
                <w:lang w:val="fr-CH"/>
              </w:rPr>
            </w:pPr>
            <w:r w:rsidRPr="00501BB6">
              <w:rPr>
                <w:rFonts w:cs="Arial"/>
                <w:lang w:val="fr-CH"/>
              </w:rPr>
              <w:t>Service d</w:t>
            </w:r>
            <w:r w:rsidR="00935970" w:rsidRPr="00501BB6">
              <w:rPr>
                <w:rFonts w:cs="Arial"/>
                <w:lang w:val="fr-CH"/>
              </w:rPr>
              <w:t>’</w:t>
            </w:r>
            <w:r w:rsidRPr="00501BB6">
              <w:rPr>
                <w:rFonts w:cs="Arial"/>
                <w:lang w:val="fr-CH"/>
              </w:rPr>
              <w:t xml:space="preserve">urgence dans </w:t>
            </w:r>
            <w:r w:rsidR="00266ED0" w:rsidRPr="00501BB6">
              <w:rPr>
                <w:rFonts w:cs="Arial"/>
                <w:lang w:val="fr-CH"/>
              </w:rPr>
              <w:t>l’hôpital</w:t>
            </w:r>
          </w:p>
        </w:tc>
        <w:tc>
          <w:tcPr>
            <w:tcW w:w="992" w:type="dxa"/>
            <w:vAlign w:val="center"/>
          </w:tcPr>
          <w:p w14:paraId="7DCAF76C"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6E82DB26"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2D1E36D1" w14:textId="77777777" w:rsidR="00BA1575" w:rsidRPr="00501BB6" w:rsidRDefault="00BA1575" w:rsidP="00BA1575">
            <w:pPr>
              <w:tabs>
                <w:tab w:val="left" w:pos="851"/>
              </w:tabs>
              <w:spacing w:after="0" w:line="280" w:lineRule="atLeast"/>
              <w:jc w:val="center"/>
              <w:rPr>
                <w:rFonts w:cs="Arial"/>
                <w:lang w:val="fr-CH"/>
              </w:rPr>
            </w:pPr>
          </w:p>
        </w:tc>
        <w:tc>
          <w:tcPr>
            <w:tcW w:w="955" w:type="dxa"/>
            <w:vAlign w:val="center"/>
          </w:tcPr>
          <w:p w14:paraId="7B29CD0F" w14:textId="77777777" w:rsidR="00BA1575" w:rsidRPr="00501BB6" w:rsidRDefault="00BA1575" w:rsidP="00BA1575">
            <w:pPr>
              <w:tabs>
                <w:tab w:val="left" w:pos="851"/>
              </w:tabs>
              <w:spacing w:after="0" w:line="280" w:lineRule="atLeast"/>
              <w:jc w:val="center"/>
              <w:rPr>
                <w:rFonts w:cs="Arial"/>
                <w:lang w:val="fr-CH"/>
              </w:rPr>
            </w:pPr>
          </w:p>
        </w:tc>
      </w:tr>
      <w:tr w:rsidR="00112BE9" w:rsidRPr="00313D18" w14:paraId="5293854F" w14:textId="77777777" w:rsidTr="00BA1575">
        <w:tc>
          <w:tcPr>
            <w:tcW w:w="5637" w:type="dxa"/>
          </w:tcPr>
          <w:p w14:paraId="4BEA8EFA" w14:textId="28024D51" w:rsidR="00112BE9" w:rsidRPr="00501BB6" w:rsidRDefault="00112BE9" w:rsidP="00BA1575">
            <w:pPr>
              <w:tabs>
                <w:tab w:val="left" w:pos="851"/>
              </w:tabs>
              <w:spacing w:after="0" w:line="280" w:lineRule="atLeast"/>
              <w:rPr>
                <w:rFonts w:cs="Arial"/>
                <w:lang w:val="fr-CH"/>
              </w:rPr>
            </w:pPr>
            <w:r w:rsidRPr="00501BB6">
              <w:rPr>
                <w:rFonts w:cs="Arial"/>
                <w:lang w:val="fr-CH"/>
              </w:rPr>
              <w:t>Service d’urgence 24h/24 en [discipline]</w:t>
            </w:r>
          </w:p>
        </w:tc>
        <w:tc>
          <w:tcPr>
            <w:tcW w:w="992" w:type="dxa"/>
            <w:vAlign w:val="center"/>
          </w:tcPr>
          <w:p w14:paraId="007BF666" w14:textId="77777777" w:rsidR="00112BE9" w:rsidRPr="00501BB6" w:rsidRDefault="00112BE9" w:rsidP="00BA1575">
            <w:pPr>
              <w:tabs>
                <w:tab w:val="left" w:pos="851"/>
              </w:tabs>
              <w:spacing w:after="0" w:line="280" w:lineRule="atLeast"/>
              <w:jc w:val="center"/>
              <w:rPr>
                <w:rFonts w:cs="Arial"/>
                <w:lang w:val="fr-CH"/>
              </w:rPr>
            </w:pPr>
          </w:p>
        </w:tc>
        <w:tc>
          <w:tcPr>
            <w:tcW w:w="992" w:type="dxa"/>
            <w:vAlign w:val="center"/>
          </w:tcPr>
          <w:p w14:paraId="2EA857E9" w14:textId="77777777" w:rsidR="00112BE9" w:rsidRPr="00501BB6" w:rsidRDefault="00112BE9" w:rsidP="00BA1575">
            <w:pPr>
              <w:tabs>
                <w:tab w:val="left" w:pos="851"/>
              </w:tabs>
              <w:spacing w:after="0" w:line="280" w:lineRule="atLeast"/>
              <w:jc w:val="center"/>
              <w:rPr>
                <w:rFonts w:cs="Arial"/>
                <w:lang w:val="fr-CH"/>
              </w:rPr>
            </w:pPr>
          </w:p>
        </w:tc>
        <w:tc>
          <w:tcPr>
            <w:tcW w:w="992" w:type="dxa"/>
            <w:vAlign w:val="center"/>
          </w:tcPr>
          <w:p w14:paraId="0B41499C" w14:textId="77777777" w:rsidR="00112BE9" w:rsidRPr="00501BB6" w:rsidRDefault="00112BE9" w:rsidP="00BA1575">
            <w:pPr>
              <w:tabs>
                <w:tab w:val="left" w:pos="851"/>
              </w:tabs>
              <w:spacing w:after="0" w:line="280" w:lineRule="atLeast"/>
              <w:jc w:val="center"/>
              <w:rPr>
                <w:rFonts w:cs="Arial"/>
                <w:lang w:val="fr-CH"/>
              </w:rPr>
            </w:pPr>
          </w:p>
        </w:tc>
        <w:tc>
          <w:tcPr>
            <w:tcW w:w="955" w:type="dxa"/>
            <w:vAlign w:val="center"/>
          </w:tcPr>
          <w:p w14:paraId="62B19AFB" w14:textId="77777777" w:rsidR="00112BE9" w:rsidRPr="00501BB6" w:rsidRDefault="00112BE9" w:rsidP="00BA1575">
            <w:pPr>
              <w:tabs>
                <w:tab w:val="left" w:pos="851"/>
              </w:tabs>
              <w:spacing w:after="0" w:line="280" w:lineRule="atLeast"/>
              <w:jc w:val="center"/>
              <w:rPr>
                <w:rFonts w:cs="Arial"/>
                <w:lang w:val="fr-CH"/>
              </w:rPr>
            </w:pPr>
          </w:p>
        </w:tc>
      </w:tr>
      <w:tr w:rsidR="00BA1575" w:rsidRPr="00313D18" w14:paraId="0568BEC1" w14:textId="77777777" w:rsidTr="00BA1575">
        <w:tc>
          <w:tcPr>
            <w:tcW w:w="5637" w:type="dxa"/>
          </w:tcPr>
          <w:p w14:paraId="34EFDF1B" w14:textId="07208A06" w:rsidR="00BA1575" w:rsidRPr="00501BB6" w:rsidRDefault="00BA1575" w:rsidP="00BA1575">
            <w:pPr>
              <w:tabs>
                <w:tab w:val="left" w:pos="851"/>
              </w:tabs>
              <w:spacing w:after="0" w:line="280" w:lineRule="atLeast"/>
              <w:rPr>
                <w:rFonts w:cs="Arial"/>
                <w:lang w:val="fr-CH"/>
              </w:rPr>
            </w:pPr>
            <w:r w:rsidRPr="00501BB6">
              <w:rPr>
                <w:rFonts w:cs="Arial"/>
                <w:lang w:val="fr-CH"/>
              </w:rPr>
              <w:t xml:space="preserve">Unité de soins intensifs </w:t>
            </w:r>
            <w:r w:rsidR="00266ED0" w:rsidRPr="00501BB6">
              <w:rPr>
                <w:rFonts w:cs="Arial"/>
                <w:lang w:val="fr-CH"/>
              </w:rPr>
              <w:t>dans l’hôpital</w:t>
            </w:r>
          </w:p>
        </w:tc>
        <w:tc>
          <w:tcPr>
            <w:tcW w:w="992" w:type="dxa"/>
            <w:vAlign w:val="center"/>
          </w:tcPr>
          <w:p w14:paraId="714ED517"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7851BBBA"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729BCFD2" w14:textId="77777777" w:rsidR="00BA1575" w:rsidRPr="00501BB6" w:rsidRDefault="00BA1575" w:rsidP="00BA1575">
            <w:pPr>
              <w:tabs>
                <w:tab w:val="left" w:pos="851"/>
              </w:tabs>
              <w:spacing w:after="0" w:line="280" w:lineRule="atLeast"/>
              <w:jc w:val="center"/>
              <w:rPr>
                <w:rFonts w:cs="Arial"/>
                <w:lang w:val="fr-CH"/>
              </w:rPr>
            </w:pPr>
          </w:p>
        </w:tc>
        <w:tc>
          <w:tcPr>
            <w:tcW w:w="955" w:type="dxa"/>
            <w:vAlign w:val="center"/>
          </w:tcPr>
          <w:p w14:paraId="5E8091DD" w14:textId="77777777" w:rsidR="00BA1575" w:rsidRPr="00501BB6" w:rsidRDefault="00BA1575" w:rsidP="00BA1575">
            <w:pPr>
              <w:tabs>
                <w:tab w:val="left" w:pos="851"/>
              </w:tabs>
              <w:spacing w:after="0" w:line="280" w:lineRule="atLeast"/>
              <w:jc w:val="center"/>
              <w:rPr>
                <w:rFonts w:cs="Arial"/>
                <w:lang w:val="fr-CH"/>
              </w:rPr>
            </w:pPr>
          </w:p>
        </w:tc>
      </w:tr>
      <w:tr w:rsidR="00BA1575" w:rsidRPr="00501BB6" w14:paraId="4D1AB0FA" w14:textId="77777777" w:rsidTr="00BA1575">
        <w:tc>
          <w:tcPr>
            <w:tcW w:w="5637" w:type="dxa"/>
          </w:tcPr>
          <w:p w14:paraId="1E6AA212" w14:textId="065BBA9C" w:rsidR="00BA1575" w:rsidRPr="00501BB6" w:rsidRDefault="00BA1575" w:rsidP="00BA1575">
            <w:pPr>
              <w:tabs>
                <w:tab w:val="left" w:pos="851"/>
              </w:tabs>
              <w:spacing w:after="0" w:line="280" w:lineRule="atLeast"/>
              <w:rPr>
                <w:rFonts w:cs="Arial"/>
                <w:lang w:val="fr-CH"/>
              </w:rPr>
            </w:pPr>
            <w:r w:rsidRPr="00501BB6">
              <w:rPr>
                <w:rFonts w:cs="Arial"/>
                <w:lang w:val="fr-CH"/>
              </w:rPr>
              <w:t xml:space="preserve">Discipline [X] </w:t>
            </w:r>
            <w:r w:rsidR="0011050B" w:rsidRPr="00501BB6">
              <w:rPr>
                <w:rFonts w:cs="Arial"/>
                <w:lang w:val="fr-CH"/>
              </w:rPr>
              <w:t>dans l’hôpital</w:t>
            </w:r>
          </w:p>
        </w:tc>
        <w:tc>
          <w:tcPr>
            <w:tcW w:w="992" w:type="dxa"/>
            <w:vAlign w:val="center"/>
          </w:tcPr>
          <w:p w14:paraId="7BD8499A"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338C9A93"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3412B62C" w14:textId="77777777" w:rsidR="00BA1575" w:rsidRPr="00501BB6" w:rsidRDefault="00BA1575" w:rsidP="00BA1575">
            <w:pPr>
              <w:tabs>
                <w:tab w:val="left" w:pos="851"/>
              </w:tabs>
              <w:spacing w:after="0" w:line="280" w:lineRule="atLeast"/>
              <w:jc w:val="center"/>
              <w:rPr>
                <w:rFonts w:cs="Arial"/>
                <w:lang w:val="fr-CH"/>
              </w:rPr>
            </w:pPr>
          </w:p>
        </w:tc>
        <w:tc>
          <w:tcPr>
            <w:tcW w:w="955" w:type="dxa"/>
            <w:vAlign w:val="center"/>
          </w:tcPr>
          <w:p w14:paraId="4CE37560" w14:textId="77777777" w:rsidR="00BA1575" w:rsidRPr="00501BB6" w:rsidRDefault="00BA1575" w:rsidP="00BA1575">
            <w:pPr>
              <w:tabs>
                <w:tab w:val="left" w:pos="851"/>
              </w:tabs>
              <w:spacing w:after="0" w:line="280" w:lineRule="atLeast"/>
              <w:jc w:val="center"/>
              <w:rPr>
                <w:rFonts w:cs="Arial"/>
                <w:lang w:val="fr-CH"/>
              </w:rPr>
            </w:pPr>
          </w:p>
        </w:tc>
      </w:tr>
      <w:tr w:rsidR="00BA1575" w:rsidRPr="00501BB6" w14:paraId="179D30D1" w14:textId="77777777" w:rsidTr="00BA1575">
        <w:tc>
          <w:tcPr>
            <w:tcW w:w="5637" w:type="dxa"/>
          </w:tcPr>
          <w:p w14:paraId="14043D24" w14:textId="0812AF84" w:rsidR="00BA1575" w:rsidRPr="00501BB6" w:rsidRDefault="00BA1575" w:rsidP="00BA1575">
            <w:pPr>
              <w:tabs>
                <w:tab w:val="left" w:pos="851"/>
              </w:tabs>
              <w:spacing w:after="0" w:line="280" w:lineRule="atLeast"/>
              <w:rPr>
                <w:rFonts w:cs="Arial"/>
                <w:lang w:val="fr-CH"/>
              </w:rPr>
            </w:pPr>
            <w:r w:rsidRPr="00501BB6">
              <w:rPr>
                <w:rFonts w:cs="Arial"/>
                <w:lang w:val="fr-CH"/>
              </w:rPr>
              <w:t xml:space="preserve">Discipline [Y] </w:t>
            </w:r>
            <w:r w:rsidR="0011050B" w:rsidRPr="00501BB6">
              <w:rPr>
                <w:rFonts w:cs="Arial"/>
                <w:lang w:val="fr-CH"/>
              </w:rPr>
              <w:t>dans l’hôpital</w:t>
            </w:r>
          </w:p>
        </w:tc>
        <w:tc>
          <w:tcPr>
            <w:tcW w:w="992" w:type="dxa"/>
            <w:vAlign w:val="center"/>
          </w:tcPr>
          <w:p w14:paraId="01AA4B26"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7D11A5B3"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290ECD60" w14:textId="77777777" w:rsidR="00BA1575" w:rsidRPr="00501BB6" w:rsidRDefault="00BA1575" w:rsidP="00BA1575">
            <w:pPr>
              <w:tabs>
                <w:tab w:val="left" w:pos="851"/>
              </w:tabs>
              <w:spacing w:after="0" w:line="280" w:lineRule="atLeast"/>
              <w:jc w:val="center"/>
              <w:rPr>
                <w:rFonts w:cs="Arial"/>
                <w:lang w:val="fr-CH"/>
              </w:rPr>
            </w:pPr>
          </w:p>
        </w:tc>
        <w:tc>
          <w:tcPr>
            <w:tcW w:w="955" w:type="dxa"/>
            <w:vAlign w:val="center"/>
          </w:tcPr>
          <w:p w14:paraId="37E998F1" w14:textId="77777777" w:rsidR="00BA1575" w:rsidRPr="00501BB6" w:rsidRDefault="00BA1575" w:rsidP="00BA1575">
            <w:pPr>
              <w:tabs>
                <w:tab w:val="left" w:pos="851"/>
              </w:tabs>
              <w:spacing w:after="0" w:line="280" w:lineRule="atLeast"/>
              <w:jc w:val="center"/>
              <w:rPr>
                <w:rFonts w:cs="Arial"/>
                <w:lang w:val="fr-CH"/>
              </w:rPr>
            </w:pPr>
          </w:p>
        </w:tc>
      </w:tr>
      <w:tr w:rsidR="00BA1575" w:rsidRPr="00501BB6" w14:paraId="107295D7" w14:textId="77777777" w:rsidTr="00BA1575">
        <w:tc>
          <w:tcPr>
            <w:tcW w:w="5637" w:type="dxa"/>
          </w:tcPr>
          <w:p w14:paraId="04667E8C" w14:textId="4FE4214F" w:rsidR="00BA1575" w:rsidRPr="00501BB6" w:rsidRDefault="00BA1575" w:rsidP="00BA1575">
            <w:pPr>
              <w:tabs>
                <w:tab w:val="left" w:pos="851"/>
              </w:tabs>
              <w:spacing w:after="0" w:line="280" w:lineRule="atLeast"/>
              <w:rPr>
                <w:rFonts w:cs="Arial"/>
                <w:lang w:val="fr-CH"/>
              </w:rPr>
            </w:pPr>
            <w:r w:rsidRPr="00501BB6">
              <w:rPr>
                <w:rFonts w:cs="Arial"/>
                <w:lang w:val="fr-CH"/>
              </w:rPr>
              <w:t xml:space="preserve">Discipline [Z] </w:t>
            </w:r>
            <w:r w:rsidR="0011050B" w:rsidRPr="00501BB6">
              <w:rPr>
                <w:rFonts w:cs="Arial"/>
                <w:lang w:val="fr-CH"/>
              </w:rPr>
              <w:t>dans l’hôpital</w:t>
            </w:r>
          </w:p>
        </w:tc>
        <w:tc>
          <w:tcPr>
            <w:tcW w:w="992" w:type="dxa"/>
            <w:vAlign w:val="center"/>
          </w:tcPr>
          <w:p w14:paraId="6B11724F"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175B3C69"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2229376D" w14:textId="77777777" w:rsidR="00BA1575" w:rsidRPr="00501BB6" w:rsidRDefault="00BA1575" w:rsidP="00BA1575">
            <w:pPr>
              <w:tabs>
                <w:tab w:val="left" w:pos="851"/>
              </w:tabs>
              <w:spacing w:after="0" w:line="280" w:lineRule="atLeast"/>
              <w:jc w:val="center"/>
              <w:rPr>
                <w:rFonts w:cs="Arial"/>
                <w:lang w:val="fr-CH"/>
              </w:rPr>
            </w:pPr>
          </w:p>
        </w:tc>
        <w:tc>
          <w:tcPr>
            <w:tcW w:w="955" w:type="dxa"/>
            <w:vAlign w:val="center"/>
          </w:tcPr>
          <w:p w14:paraId="22401BAE"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5B3C26BE" w14:textId="77777777" w:rsidTr="00BA1575">
        <w:tc>
          <w:tcPr>
            <w:tcW w:w="5637" w:type="dxa"/>
          </w:tcPr>
          <w:p w14:paraId="16EB125B" w14:textId="65ED53B0" w:rsidR="00BA1575" w:rsidRPr="00501BB6" w:rsidRDefault="00BA1575" w:rsidP="00BA1575">
            <w:pPr>
              <w:tabs>
                <w:tab w:val="left" w:pos="851"/>
              </w:tabs>
              <w:spacing w:after="0" w:line="280" w:lineRule="atLeast"/>
              <w:rPr>
                <w:rFonts w:cs="Arial"/>
                <w:lang w:val="fr-CH"/>
              </w:rPr>
            </w:pPr>
            <w:r w:rsidRPr="00501BB6">
              <w:rPr>
                <w:rFonts w:cs="Arial"/>
                <w:lang w:val="fr-CH"/>
              </w:rPr>
              <w:t xml:space="preserve">Admissions à l’hôpital par poste </w:t>
            </w:r>
            <w:r w:rsidR="00285607" w:rsidRPr="00501BB6">
              <w:rPr>
                <w:rFonts w:cs="Arial"/>
                <w:lang w:val="fr-CH"/>
              </w:rPr>
              <w:t xml:space="preserve">de formation et </w:t>
            </w:r>
            <w:r w:rsidRPr="00501BB6">
              <w:rPr>
                <w:rFonts w:cs="Arial"/>
                <w:lang w:val="fr-CH"/>
              </w:rPr>
              <w:t>par an, au moins</w:t>
            </w:r>
            <w:r w:rsidR="00402E5D" w:rsidRPr="00501BB6">
              <w:rPr>
                <w:rFonts w:cs="Arial"/>
                <w:lang w:val="fr-CH"/>
              </w:rPr>
              <w:t> :</w:t>
            </w:r>
          </w:p>
        </w:tc>
        <w:tc>
          <w:tcPr>
            <w:tcW w:w="992" w:type="dxa"/>
            <w:vAlign w:val="center"/>
          </w:tcPr>
          <w:p w14:paraId="532BD7D8"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54044871"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435C0220" w14:textId="77777777" w:rsidR="00BA1575" w:rsidRPr="00501BB6" w:rsidRDefault="00BA1575" w:rsidP="00BA1575">
            <w:pPr>
              <w:tabs>
                <w:tab w:val="left" w:pos="851"/>
              </w:tabs>
              <w:spacing w:after="0" w:line="280" w:lineRule="atLeast"/>
              <w:jc w:val="center"/>
              <w:rPr>
                <w:rFonts w:cs="Arial"/>
                <w:lang w:val="fr-CH"/>
              </w:rPr>
            </w:pPr>
          </w:p>
        </w:tc>
        <w:tc>
          <w:tcPr>
            <w:tcW w:w="955" w:type="dxa"/>
            <w:vAlign w:val="center"/>
          </w:tcPr>
          <w:p w14:paraId="3BCA4EC1"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1CD81951" w14:textId="77777777" w:rsidTr="00BA1575">
        <w:tc>
          <w:tcPr>
            <w:tcW w:w="5637" w:type="dxa"/>
          </w:tcPr>
          <w:p w14:paraId="2DA71EB1" w14:textId="7669395B" w:rsidR="00BA1575" w:rsidRPr="00501BB6" w:rsidRDefault="00BA1575" w:rsidP="00BA1575">
            <w:pPr>
              <w:tabs>
                <w:tab w:val="left" w:pos="851"/>
              </w:tabs>
              <w:spacing w:after="0" w:line="280" w:lineRule="atLeast"/>
              <w:rPr>
                <w:rFonts w:cs="Arial"/>
                <w:lang w:val="fr-CH"/>
              </w:rPr>
            </w:pPr>
            <w:r w:rsidRPr="00501BB6">
              <w:rPr>
                <w:rFonts w:cs="Arial"/>
                <w:lang w:val="fr-CH"/>
              </w:rPr>
              <w:t>Patients ambulatoires par poste de formation et par an, au moins</w:t>
            </w:r>
            <w:r w:rsidR="00402E5D" w:rsidRPr="00501BB6">
              <w:rPr>
                <w:rFonts w:cs="Arial"/>
                <w:lang w:val="fr-CH"/>
              </w:rPr>
              <w:t> :</w:t>
            </w:r>
          </w:p>
        </w:tc>
        <w:tc>
          <w:tcPr>
            <w:tcW w:w="992" w:type="dxa"/>
            <w:vAlign w:val="center"/>
          </w:tcPr>
          <w:p w14:paraId="7F5133B4"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69398490" w14:textId="77777777" w:rsidR="00BA1575" w:rsidRPr="00501BB6" w:rsidRDefault="00BA1575" w:rsidP="00BA1575">
            <w:pPr>
              <w:tabs>
                <w:tab w:val="left" w:pos="851"/>
              </w:tabs>
              <w:spacing w:after="0" w:line="280" w:lineRule="atLeast"/>
              <w:jc w:val="center"/>
              <w:rPr>
                <w:rFonts w:cs="Arial"/>
                <w:lang w:val="fr-CH"/>
              </w:rPr>
            </w:pPr>
          </w:p>
        </w:tc>
        <w:tc>
          <w:tcPr>
            <w:tcW w:w="992" w:type="dxa"/>
            <w:vAlign w:val="center"/>
          </w:tcPr>
          <w:p w14:paraId="5E9F7209" w14:textId="77777777" w:rsidR="00BA1575" w:rsidRPr="00501BB6" w:rsidRDefault="00BA1575" w:rsidP="00BA1575">
            <w:pPr>
              <w:tabs>
                <w:tab w:val="left" w:pos="851"/>
              </w:tabs>
              <w:spacing w:after="0" w:line="280" w:lineRule="atLeast"/>
              <w:jc w:val="center"/>
              <w:rPr>
                <w:rFonts w:cs="Arial"/>
                <w:lang w:val="fr-CH"/>
              </w:rPr>
            </w:pPr>
          </w:p>
        </w:tc>
        <w:tc>
          <w:tcPr>
            <w:tcW w:w="955" w:type="dxa"/>
            <w:vAlign w:val="center"/>
          </w:tcPr>
          <w:p w14:paraId="25E6A86D" w14:textId="77777777" w:rsidR="00BA1575" w:rsidRPr="00501BB6" w:rsidRDefault="00BA1575" w:rsidP="00BA1575">
            <w:pPr>
              <w:tabs>
                <w:tab w:val="left" w:pos="851"/>
              </w:tabs>
              <w:spacing w:after="0" w:line="280" w:lineRule="atLeast"/>
              <w:jc w:val="center"/>
              <w:rPr>
                <w:rFonts w:cs="Arial"/>
                <w:lang w:val="fr-CH"/>
              </w:rPr>
            </w:pPr>
          </w:p>
        </w:tc>
      </w:tr>
    </w:tbl>
    <w:p w14:paraId="106638A9" w14:textId="3E0C71E4" w:rsidR="00131432" w:rsidRPr="00484DE4" w:rsidRDefault="00131432">
      <w:pPr>
        <w:rPr>
          <w:lang w:val="fr-C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888"/>
        <w:gridCol w:w="888"/>
        <w:gridCol w:w="888"/>
        <w:gridCol w:w="958"/>
      </w:tblGrid>
      <w:tr w:rsidR="00BA1575" w:rsidRPr="00501BB6" w14:paraId="40C35EE9" w14:textId="77777777" w:rsidTr="00BA1575">
        <w:tc>
          <w:tcPr>
            <w:tcW w:w="5984" w:type="dxa"/>
            <w:shd w:val="clear" w:color="auto" w:fill="C0C0C0"/>
          </w:tcPr>
          <w:p w14:paraId="7E837BC3" w14:textId="3B002A5E" w:rsidR="00BA1575" w:rsidRPr="00501BB6" w:rsidRDefault="0047785F" w:rsidP="00BA1575">
            <w:pPr>
              <w:tabs>
                <w:tab w:val="left" w:pos="851"/>
              </w:tabs>
              <w:spacing w:after="0" w:line="280" w:lineRule="atLeast"/>
              <w:rPr>
                <w:rFonts w:cs="Arial"/>
                <w:lang w:val="fr-CH"/>
              </w:rPr>
            </w:pPr>
            <w:r w:rsidRPr="00501BB6">
              <w:rPr>
                <w:rFonts w:cs="Arial"/>
                <w:lang w:val="fr-CH"/>
              </w:rPr>
              <w:t>Équipe médicale</w:t>
            </w:r>
          </w:p>
        </w:tc>
        <w:tc>
          <w:tcPr>
            <w:tcW w:w="888" w:type="dxa"/>
            <w:shd w:val="clear" w:color="auto" w:fill="C0C0C0"/>
            <w:vAlign w:val="center"/>
          </w:tcPr>
          <w:p w14:paraId="152FDF47" w14:textId="77777777" w:rsidR="00BA1575" w:rsidRPr="00501BB6" w:rsidRDefault="00BA1575" w:rsidP="00BA1575">
            <w:pPr>
              <w:tabs>
                <w:tab w:val="left" w:pos="851"/>
              </w:tabs>
              <w:spacing w:after="0" w:line="280" w:lineRule="atLeast"/>
              <w:jc w:val="center"/>
              <w:rPr>
                <w:rFonts w:cs="Arial"/>
                <w:lang w:val="fr-CH"/>
              </w:rPr>
            </w:pPr>
          </w:p>
        </w:tc>
        <w:tc>
          <w:tcPr>
            <w:tcW w:w="888" w:type="dxa"/>
            <w:shd w:val="clear" w:color="auto" w:fill="C0C0C0"/>
            <w:vAlign w:val="center"/>
          </w:tcPr>
          <w:p w14:paraId="68956EF2" w14:textId="77777777" w:rsidR="00BA1575" w:rsidRPr="00501BB6" w:rsidRDefault="00BA1575" w:rsidP="00BA1575">
            <w:pPr>
              <w:tabs>
                <w:tab w:val="left" w:pos="851"/>
              </w:tabs>
              <w:spacing w:after="0" w:line="280" w:lineRule="atLeast"/>
              <w:jc w:val="center"/>
              <w:rPr>
                <w:rFonts w:cs="Arial"/>
                <w:lang w:val="fr-CH"/>
              </w:rPr>
            </w:pPr>
          </w:p>
        </w:tc>
        <w:tc>
          <w:tcPr>
            <w:tcW w:w="888" w:type="dxa"/>
            <w:shd w:val="clear" w:color="auto" w:fill="C0C0C0"/>
            <w:vAlign w:val="center"/>
          </w:tcPr>
          <w:p w14:paraId="47CE370B" w14:textId="77777777" w:rsidR="00BA1575" w:rsidRPr="00501BB6" w:rsidRDefault="00BA1575" w:rsidP="00BA1575">
            <w:pPr>
              <w:tabs>
                <w:tab w:val="left" w:pos="851"/>
              </w:tabs>
              <w:spacing w:after="0" w:line="280" w:lineRule="atLeast"/>
              <w:jc w:val="center"/>
              <w:rPr>
                <w:rFonts w:cs="Arial"/>
                <w:lang w:val="fr-CH"/>
              </w:rPr>
            </w:pPr>
          </w:p>
        </w:tc>
        <w:tc>
          <w:tcPr>
            <w:tcW w:w="958" w:type="dxa"/>
            <w:shd w:val="clear" w:color="auto" w:fill="C0C0C0"/>
            <w:vAlign w:val="center"/>
          </w:tcPr>
          <w:p w14:paraId="4D2287DF"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0753D396" w14:textId="77777777" w:rsidTr="00BA1575">
        <w:tc>
          <w:tcPr>
            <w:tcW w:w="5984" w:type="dxa"/>
          </w:tcPr>
          <w:p w14:paraId="221CF5E0" w14:textId="2CAF21F3" w:rsidR="00BA1575" w:rsidRPr="00501BB6" w:rsidRDefault="0081266F" w:rsidP="002B2479">
            <w:pPr>
              <w:tabs>
                <w:tab w:val="left" w:pos="851"/>
              </w:tabs>
              <w:spacing w:after="0" w:line="280" w:lineRule="atLeast"/>
              <w:rPr>
                <w:rFonts w:cs="Arial"/>
                <w:lang w:val="fr-CH"/>
              </w:rPr>
            </w:pPr>
            <w:r w:rsidRPr="00501BB6">
              <w:rPr>
                <w:rFonts w:cs="Arial"/>
                <w:lang w:val="fr-CH"/>
              </w:rPr>
              <w:t xml:space="preserve">Responsable de l’établissement de formation postgraduée </w:t>
            </w:r>
            <w:r w:rsidR="00F8177D">
              <w:rPr>
                <w:rFonts w:cs="Arial"/>
                <w:lang w:val="fr-CH"/>
              </w:rPr>
              <w:t xml:space="preserve">avec titre de spécialiste </w:t>
            </w:r>
            <w:r w:rsidR="007742D7">
              <w:rPr>
                <w:rFonts w:cs="Arial"/>
                <w:lang w:val="fr-CH"/>
              </w:rPr>
              <w:t xml:space="preserve">en </w:t>
            </w:r>
            <w:r w:rsidR="007742D7" w:rsidRPr="00501BB6">
              <w:rPr>
                <w:rFonts w:cs="Arial"/>
                <w:lang w:val="fr-CH"/>
              </w:rPr>
              <w:t xml:space="preserve">[discipline] </w:t>
            </w:r>
            <w:r w:rsidRPr="00501BB6">
              <w:rPr>
                <w:rFonts w:cs="Arial"/>
                <w:lang w:val="fr-CH"/>
              </w:rPr>
              <w:t xml:space="preserve">exerçant à plein temps (min. 80  %) en [discipline] </w:t>
            </w:r>
            <w:r w:rsidR="000A51F5" w:rsidRPr="00501BB6">
              <w:rPr>
                <w:rFonts w:cs="Arial"/>
                <w:lang w:val="fr-CH"/>
              </w:rPr>
              <w:t xml:space="preserve">dans l’institution </w:t>
            </w:r>
            <w:r w:rsidRPr="00501BB6">
              <w:rPr>
                <w:rFonts w:cs="Arial"/>
                <w:lang w:val="fr-CH"/>
              </w:rPr>
              <w:t>(possibilité de partage de poste entre deux coresponsables, le taux d’activité cumulé devant être d’au moins 100 %</w:t>
            </w:r>
            <w:r w:rsidR="002B2479" w:rsidRPr="00501BB6">
              <w:rPr>
                <w:rFonts w:cs="Arial"/>
                <w:lang w:val="fr-CH"/>
              </w:rPr>
              <w:t>)</w:t>
            </w:r>
          </w:p>
        </w:tc>
        <w:tc>
          <w:tcPr>
            <w:tcW w:w="888" w:type="dxa"/>
            <w:vAlign w:val="center"/>
          </w:tcPr>
          <w:p w14:paraId="4C115510"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4FF9139D"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21724ED8" w14:textId="77777777" w:rsidR="00BA1575" w:rsidRPr="00501BB6" w:rsidRDefault="00BA1575" w:rsidP="00BA1575">
            <w:pPr>
              <w:tabs>
                <w:tab w:val="left" w:pos="851"/>
              </w:tabs>
              <w:spacing w:after="0" w:line="280" w:lineRule="atLeast"/>
              <w:jc w:val="center"/>
              <w:rPr>
                <w:rFonts w:cs="Arial"/>
                <w:lang w:val="fr-CH"/>
              </w:rPr>
            </w:pPr>
          </w:p>
        </w:tc>
        <w:tc>
          <w:tcPr>
            <w:tcW w:w="958" w:type="dxa"/>
            <w:vAlign w:val="center"/>
          </w:tcPr>
          <w:p w14:paraId="39478205"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5A2E737F" w14:textId="77777777" w:rsidTr="00BA1575">
        <w:tc>
          <w:tcPr>
            <w:tcW w:w="5984" w:type="dxa"/>
          </w:tcPr>
          <w:p w14:paraId="35E8C5D5" w14:textId="45E39A72" w:rsidR="00BA1575" w:rsidRPr="00501BB6" w:rsidRDefault="00886C5B" w:rsidP="00B062B3">
            <w:pPr>
              <w:tabs>
                <w:tab w:val="left" w:pos="851"/>
              </w:tabs>
              <w:spacing w:after="0" w:line="280" w:lineRule="atLeast"/>
              <w:rPr>
                <w:iCs/>
                <w:lang w:val="fr-CH"/>
              </w:rPr>
            </w:pPr>
            <w:r w:rsidRPr="00501BB6">
              <w:rPr>
                <w:iCs/>
                <w:lang w:val="fr-CH"/>
              </w:rPr>
              <w:t xml:space="preserve">Responsable </w:t>
            </w:r>
            <w:proofErr w:type="spellStart"/>
            <w:r w:rsidRPr="00501BB6">
              <w:rPr>
                <w:iCs/>
                <w:lang w:val="fr-CH"/>
              </w:rPr>
              <w:t>principal-e</w:t>
            </w:r>
            <w:proofErr w:type="spellEnd"/>
            <w:r w:rsidRPr="00501BB6">
              <w:rPr>
                <w:iCs/>
                <w:lang w:val="fr-CH"/>
              </w:rPr>
              <w:t xml:space="preserve"> avec titre de </w:t>
            </w:r>
            <w:proofErr w:type="spellStart"/>
            <w:r w:rsidRPr="00501BB6">
              <w:rPr>
                <w:iCs/>
                <w:lang w:val="fr-CH"/>
              </w:rPr>
              <w:t>professeur-e</w:t>
            </w:r>
            <w:proofErr w:type="spellEnd"/>
            <w:r w:rsidRPr="00501BB6">
              <w:rPr>
                <w:iCs/>
                <w:lang w:val="fr-CH"/>
              </w:rPr>
              <w:t xml:space="preserve"> décerné par une faculté de médecine ou habilitation</w:t>
            </w:r>
            <w:r w:rsidR="00713E37">
              <w:rPr>
                <w:iCs/>
                <w:lang w:val="fr-CH"/>
              </w:rPr>
              <w:t> </w:t>
            </w:r>
            <w:r w:rsidRPr="00501BB6">
              <w:rPr>
                <w:iCs/>
                <w:lang w:val="fr-CH"/>
              </w:rPr>
              <w:t>/ titre académique de privat-docent</w:t>
            </w:r>
            <w:r w:rsidR="00B062B3" w:rsidRPr="00501BB6">
              <w:rPr>
                <w:iCs/>
                <w:lang w:val="fr-CH"/>
              </w:rPr>
              <w:t xml:space="preserve"> (p.-d.)</w:t>
            </w:r>
          </w:p>
        </w:tc>
        <w:tc>
          <w:tcPr>
            <w:tcW w:w="888" w:type="dxa"/>
            <w:vAlign w:val="center"/>
          </w:tcPr>
          <w:p w14:paraId="3DFA59E4"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48574DAE"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584BDB7C" w14:textId="77777777" w:rsidR="00BA1575" w:rsidRPr="00501BB6" w:rsidRDefault="00BA1575" w:rsidP="00BA1575">
            <w:pPr>
              <w:tabs>
                <w:tab w:val="left" w:pos="851"/>
              </w:tabs>
              <w:spacing w:after="0" w:line="280" w:lineRule="atLeast"/>
              <w:jc w:val="center"/>
              <w:rPr>
                <w:rFonts w:cs="Arial"/>
                <w:lang w:val="fr-CH"/>
              </w:rPr>
            </w:pPr>
          </w:p>
        </w:tc>
        <w:tc>
          <w:tcPr>
            <w:tcW w:w="958" w:type="dxa"/>
            <w:vAlign w:val="center"/>
          </w:tcPr>
          <w:p w14:paraId="713004A0"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223BD91C" w14:textId="77777777" w:rsidTr="00BA1575">
        <w:tc>
          <w:tcPr>
            <w:tcW w:w="5984" w:type="dxa"/>
          </w:tcPr>
          <w:p w14:paraId="49529A97" w14:textId="47A8D94F" w:rsidR="009C3459" w:rsidRPr="00501BB6" w:rsidRDefault="00ED033D" w:rsidP="00BA1575">
            <w:pPr>
              <w:tabs>
                <w:tab w:val="left" w:pos="851"/>
              </w:tabs>
              <w:spacing w:after="0" w:line="280" w:lineRule="atLeast"/>
              <w:rPr>
                <w:rFonts w:cs="Arial"/>
                <w:b/>
                <w:bCs/>
                <w:lang w:val="fr-CH"/>
              </w:rPr>
            </w:pPr>
            <w:r w:rsidRPr="00501BB6">
              <w:rPr>
                <w:rFonts w:cs="Arial"/>
                <w:b/>
                <w:bCs/>
                <w:lang w:val="fr-CH"/>
              </w:rPr>
              <w:t>Variante</w:t>
            </w:r>
            <w:r>
              <w:rPr>
                <w:rFonts w:cs="Arial"/>
                <w:b/>
                <w:bCs/>
                <w:lang w:val="fr-CH"/>
              </w:rPr>
              <w:t> </w:t>
            </w:r>
            <w:r w:rsidR="009C3459" w:rsidRPr="00501BB6">
              <w:rPr>
                <w:rFonts w:cs="Arial"/>
                <w:b/>
                <w:bCs/>
                <w:lang w:val="fr-CH"/>
              </w:rPr>
              <w:t>1</w:t>
            </w:r>
          </w:p>
          <w:p w14:paraId="5FEB1751" w14:textId="33A599FF" w:rsidR="00300F97" w:rsidRPr="00501BB6" w:rsidRDefault="00300F97" w:rsidP="00BA1575">
            <w:pPr>
              <w:tabs>
                <w:tab w:val="left" w:pos="851"/>
              </w:tabs>
              <w:spacing w:after="0" w:line="280" w:lineRule="atLeast"/>
              <w:rPr>
                <w:rFonts w:cs="Arial"/>
                <w:lang w:val="fr-CH"/>
              </w:rPr>
            </w:pPr>
            <w:r w:rsidRPr="00501BB6">
              <w:rPr>
                <w:rFonts w:cs="Arial"/>
                <w:lang w:val="fr-CH"/>
              </w:rPr>
              <w:t xml:space="preserve">Responsable </w:t>
            </w:r>
            <w:proofErr w:type="spellStart"/>
            <w:r w:rsidRPr="00501BB6">
              <w:rPr>
                <w:rFonts w:cs="Arial"/>
                <w:lang w:val="fr-CH"/>
              </w:rPr>
              <w:t>suppléant-e</w:t>
            </w:r>
            <w:proofErr w:type="spellEnd"/>
            <w:r w:rsidRPr="00501BB6">
              <w:rPr>
                <w:rFonts w:cs="Arial"/>
                <w:lang w:val="fr-CH"/>
              </w:rPr>
              <w:t xml:space="preserve"> avec titre de spécialiste en [discipline] exerçant à plein temps (min. 80 %) en [discipline] dans l’institution (possibilité de partage de poste </w:t>
            </w:r>
            <w:r w:rsidR="0074554D" w:rsidRPr="00501BB6">
              <w:rPr>
                <w:rFonts w:cs="Arial"/>
                <w:lang w:val="fr-CH"/>
              </w:rPr>
              <w:t>entre deux coresponsables suppléant-e-s</w:t>
            </w:r>
            <w:r w:rsidRPr="00501BB6">
              <w:rPr>
                <w:rFonts w:cs="Arial"/>
                <w:lang w:val="fr-CH"/>
              </w:rPr>
              <w:t xml:space="preserve">, le taux d’activité cumulé devant être d’au moins </w:t>
            </w:r>
            <w:r w:rsidR="0074554D" w:rsidRPr="00501BB6">
              <w:rPr>
                <w:rFonts w:cs="Arial"/>
                <w:lang w:val="fr-CH"/>
              </w:rPr>
              <w:t>1</w:t>
            </w:r>
            <w:r w:rsidRPr="00501BB6">
              <w:rPr>
                <w:rFonts w:cs="Arial"/>
                <w:lang w:val="fr-CH"/>
              </w:rPr>
              <w:t>00 %)</w:t>
            </w:r>
          </w:p>
          <w:p w14:paraId="2D12D176" w14:textId="77777777" w:rsidR="00300F97" w:rsidRPr="00501BB6" w:rsidRDefault="00300F97" w:rsidP="00BA1575">
            <w:pPr>
              <w:tabs>
                <w:tab w:val="left" w:pos="851"/>
              </w:tabs>
              <w:spacing w:after="0" w:line="280" w:lineRule="atLeast"/>
              <w:rPr>
                <w:rFonts w:cs="Arial"/>
                <w:lang w:val="fr-CH"/>
              </w:rPr>
            </w:pPr>
          </w:p>
          <w:p w14:paraId="5D25FA46" w14:textId="73118D7F" w:rsidR="009C3459" w:rsidRPr="00501BB6" w:rsidRDefault="009C3459" w:rsidP="00BA1575">
            <w:pPr>
              <w:tabs>
                <w:tab w:val="left" w:pos="851"/>
              </w:tabs>
              <w:spacing w:after="0" w:line="280" w:lineRule="atLeast"/>
              <w:rPr>
                <w:rFonts w:cs="Arial"/>
                <w:b/>
                <w:bCs/>
                <w:lang w:val="fr-CH"/>
              </w:rPr>
            </w:pPr>
            <w:r w:rsidRPr="00501BB6">
              <w:rPr>
                <w:rFonts w:cs="Arial"/>
                <w:b/>
                <w:bCs/>
                <w:lang w:val="fr-CH"/>
              </w:rPr>
              <w:t>Variante</w:t>
            </w:r>
            <w:r w:rsidR="00ED033D">
              <w:rPr>
                <w:rFonts w:cs="Arial"/>
                <w:b/>
                <w:bCs/>
                <w:lang w:val="fr-CH"/>
              </w:rPr>
              <w:t> </w:t>
            </w:r>
            <w:r w:rsidRPr="00501BB6">
              <w:rPr>
                <w:rFonts w:cs="Arial"/>
                <w:b/>
                <w:bCs/>
                <w:lang w:val="fr-CH"/>
              </w:rPr>
              <w:t>2</w:t>
            </w:r>
          </w:p>
          <w:p w14:paraId="4311B544" w14:textId="036E3461" w:rsidR="009C3459" w:rsidRPr="00501BB6" w:rsidRDefault="0045456D" w:rsidP="00BA1575">
            <w:pPr>
              <w:tabs>
                <w:tab w:val="left" w:pos="851"/>
              </w:tabs>
              <w:spacing w:after="0" w:line="280" w:lineRule="atLeast"/>
              <w:rPr>
                <w:rFonts w:cs="Arial"/>
                <w:lang w:val="fr-CH"/>
              </w:rPr>
            </w:pPr>
            <w:r w:rsidRPr="00501BB6">
              <w:rPr>
                <w:rFonts w:cs="Arial"/>
                <w:lang w:val="fr-CH"/>
              </w:rPr>
              <w:t xml:space="preserve">Responsable </w:t>
            </w:r>
            <w:proofErr w:type="spellStart"/>
            <w:r w:rsidRPr="00501BB6">
              <w:rPr>
                <w:rFonts w:cs="Arial"/>
                <w:lang w:val="fr-CH"/>
              </w:rPr>
              <w:t>suppléant-e</w:t>
            </w:r>
            <w:proofErr w:type="spellEnd"/>
            <w:r w:rsidRPr="00501BB6">
              <w:rPr>
                <w:rFonts w:cs="Arial"/>
                <w:lang w:val="fr-CH"/>
              </w:rPr>
              <w:t xml:space="preserve"> avec titre de spécialiste en </w:t>
            </w:r>
            <w:r w:rsidR="008372E2" w:rsidRPr="00501BB6">
              <w:rPr>
                <w:rFonts w:cs="Arial"/>
                <w:lang w:val="fr-CH"/>
              </w:rPr>
              <w:t>[discipline]</w:t>
            </w:r>
            <w:r w:rsidRPr="00501BB6">
              <w:rPr>
                <w:rFonts w:cs="Arial"/>
                <w:lang w:val="fr-CH"/>
              </w:rPr>
              <w:t xml:space="preserve"> exerçant à plein temps (min.</w:t>
            </w:r>
            <w:r w:rsidR="003A581C" w:rsidRPr="00501BB6">
              <w:rPr>
                <w:rFonts w:cs="Arial"/>
                <w:lang w:val="fr-CH"/>
              </w:rPr>
              <w:t> </w:t>
            </w:r>
            <w:r w:rsidRPr="00501BB6">
              <w:rPr>
                <w:rFonts w:cs="Arial"/>
                <w:lang w:val="fr-CH"/>
              </w:rPr>
              <w:t xml:space="preserve">80 %) </w:t>
            </w:r>
            <w:r w:rsidR="00E45AC3" w:rsidRPr="00501BB6">
              <w:rPr>
                <w:rFonts w:cs="Arial"/>
                <w:lang w:val="fr-CH"/>
              </w:rPr>
              <w:t xml:space="preserve">en [discipline] </w:t>
            </w:r>
            <w:r w:rsidRPr="00501BB6">
              <w:rPr>
                <w:rFonts w:cs="Arial"/>
                <w:lang w:val="fr-CH"/>
              </w:rPr>
              <w:t>dans l’institution (possibilité de partage de poste avec co-chef-</w:t>
            </w:r>
            <w:proofErr w:type="spellStart"/>
            <w:r w:rsidRPr="00501BB6">
              <w:rPr>
                <w:rFonts w:cs="Arial"/>
                <w:lang w:val="fr-CH"/>
              </w:rPr>
              <w:t>fe</w:t>
            </w:r>
            <w:proofErr w:type="spellEnd"/>
            <w:r w:rsidRPr="00501BB6">
              <w:rPr>
                <w:rFonts w:cs="Arial"/>
                <w:lang w:val="fr-CH"/>
              </w:rPr>
              <w:t xml:space="preserve"> ou médecin </w:t>
            </w:r>
            <w:proofErr w:type="spellStart"/>
            <w:r w:rsidRPr="00501BB6">
              <w:rPr>
                <w:rFonts w:cs="Arial"/>
                <w:lang w:val="fr-CH"/>
              </w:rPr>
              <w:t>adjoint-e</w:t>
            </w:r>
            <w:proofErr w:type="spellEnd"/>
            <w:r w:rsidRPr="00501BB6">
              <w:rPr>
                <w:rFonts w:cs="Arial"/>
                <w:lang w:val="fr-CH"/>
              </w:rPr>
              <w:t>, le taux d’activité cumulé devant être d’au moins 200 %, responsable compris)</w:t>
            </w:r>
          </w:p>
        </w:tc>
        <w:tc>
          <w:tcPr>
            <w:tcW w:w="888" w:type="dxa"/>
            <w:vAlign w:val="center"/>
          </w:tcPr>
          <w:p w14:paraId="1963BB49"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2214A13C"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0C7A39BD" w14:textId="77777777" w:rsidR="00BA1575" w:rsidRPr="00501BB6" w:rsidRDefault="00BA1575" w:rsidP="00BA1575">
            <w:pPr>
              <w:tabs>
                <w:tab w:val="left" w:pos="851"/>
              </w:tabs>
              <w:spacing w:after="0" w:line="280" w:lineRule="atLeast"/>
              <w:jc w:val="center"/>
              <w:rPr>
                <w:rFonts w:cs="Arial"/>
                <w:lang w:val="fr-CH"/>
              </w:rPr>
            </w:pPr>
          </w:p>
        </w:tc>
        <w:tc>
          <w:tcPr>
            <w:tcW w:w="958" w:type="dxa"/>
            <w:vAlign w:val="center"/>
          </w:tcPr>
          <w:p w14:paraId="4805D151"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7DC84583" w14:textId="77777777" w:rsidTr="00BA1575">
        <w:tc>
          <w:tcPr>
            <w:tcW w:w="5984" w:type="dxa"/>
          </w:tcPr>
          <w:p w14:paraId="6D04C1FD" w14:textId="66F89BAF" w:rsidR="00BA1575" w:rsidRPr="00501BB6" w:rsidRDefault="00DA554F" w:rsidP="001971AD">
            <w:pPr>
              <w:tabs>
                <w:tab w:val="left" w:pos="851"/>
              </w:tabs>
              <w:spacing w:after="0" w:line="280" w:lineRule="atLeast"/>
              <w:rPr>
                <w:rFonts w:cs="Arial"/>
                <w:lang w:val="fr-CH"/>
              </w:rPr>
            </w:pPr>
            <w:r w:rsidRPr="00501BB6">
              <w:rPr>
                <w:rFonts w:cs="Arial"/>
                <w:lang w:val="fr-CH"/>
              </w:rPr>
              <w:t>Nombre de médecins adjoint-e-s ou de chef-</w:t>
            </w:r>
            <w:proofErr w:type="spellStart"/>
            <w:r w:rsidRPr="00501BB6">
              <w:rPr>
                <w:rFonts w:cs="Arial"/>
                <w:lang w:val="fr-CH"/>
              </w:rPr>
              <w:t>fe</w:t>
            </w:r>
            <w:proofErr w:type="spellEnd"/>
            <w:r w:rsidRPr="00501BB6">
              <w:rPr>
                <w:rFonts w:cs="Arial"/>
                <w:lang w:val="fr-CH"/>
              </w:rPr>
              <w:t xml:space="preserve">-s de clinique avec titre de spécialiste en </w:t>
            </w:r>
            <w:r w:rsidR="001971AD" w:rsidRPr="00501BB6">
              <w:rPr>
                <w:rFonts w:cs="Arial"/>
                <w:lang w:val="fr-CH"/>
              </w:rPr>
              <w:t xml:space="preserve">[discipline] </w:t>
            </w:r>
            <w:r w:rsidRPr="00501BB6">
              <w:rPr>
                <w:rFonts w:cs="Arial"/>
                <w:lang w:val="fr-CH"/>
              </w:rPr>
              <w:t>(% de postes, responsable non compris), au moins</w:t>
            </w:r>
          </w:p>
        </w:tc>
        <w:tc>
          <w:tcPr>
            <w:tcW w:w="888" w:type="dxa"/>
            <w:vAlign w:val="center"/>
          </w:tcPr>
          <w:p w14:paraId="6A92F74D"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2326307F"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0B1F44B8" w14:textId="77777777" w:rsidR="00BA1575" w:rsidRPr="00501BB6" w:rsidRDefault="00BA1575" w:rsidP="00BA1575">
            <w:pPr>
              <w:tabs>
                <w:tab w:val="left" w:pos="851"/>
              </w:tabs>
              <w:spacing w:after="0" w:line="280" w:lineRule="atLeast"/>
              <w:jc w:val="center"/>
              <w:rPr>
                <w:rFonts w:cs="Arial"/>
                <w:lang w:val="fr-CH"/>
              </w:rPr>
            </w:pPr>
          </w:p>
        </w:tc>
        <w:tc>
          <w:tcPr>
            <w:tcW w:w="958" w:type="dxa"/>
            <w:vAlign w:val="center"/>
          </w:tcPr>
          <w:p w14:paraId="499BEC62"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4E3837CE" w14:textId="77777777" w:rsidTr="00BA1575">
        <w:tc>
          <w:tcPr>
            <w:tcW w:w="5984" w:type="dxa"/>
          </w:tcPr>
          <w:p w14:paraId="071FB199" w14:textId="7C0E620D" w:rsidR="00BA1575" w:rsidRPr="00501BB6" w:rsidRDefault="007E2DB0" w:rsidP="00BA1575">
            <w:pPr>
              <w:tabs>
                <w:tab w:val="left" w:pos="851"/>
              </w:tabs>
              <w:spacing w:after="0" w:line="280" w:lineRule="atLeast"/>
              <w:rPr>
                <w:rFonts w:cs="Arial"/>
                <w:lang w:val="fr-CH"/>
              </w:rPr>
            </w:pPr>
            <w:r w:rsidRPr="00501BB6">
              <w:rPr>
                <w:rFonts w:cs="Arial"/>
                <w:lang w:val="fr-CH"/>
              </w:rPr>
              <w:t>Postes de formation postgraduée (% de postes), au moins</w:t>
            </w:r>
          </w:p>
        </w:tc>
        <w:tc>
          <w:tcPr>
            <w:tcW w:w="888" w:type="dxa"/>
            <w:vAlign w:val="center"/>
          </w:tcPr>
          <w:p w14:paraId="65ECE98F"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4CC90EE1"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584CB836" w14:textId="77777777" w:rsidR="00BA1575" w:rsidRPr="00501BB6" w:rsidRDefault="00BA1575" w:rsidP="00BA1575">
            <w:pPr>
              <w:tabs>
                <w:tab w:val="left" w:pos="851"/>
              </w:tabs>
              <w:spacing w:after="0" w:line="280" w:lineRule="atLeast"/>
              <w:jc w:val="center"/>
              <w:rPr>
                <w:rFonts w:cs="Arial"/>
                <w:lang w:val="fr-CH"/>
              </w:rPr>
            </w:pPr>
          </w:p>
        </w:tc>
        <w:tc>
          <w:tcPr>
            <w:tcW w:w="958" w:type="dxa"/>
            <w:vAlign w:val="center"/>
          </w:tcPr>
          <w:p w14:paraId="1243CDBB"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72A84F9E" w14:textId="77777777" w:rsidTr="00BA1575">
        <w:tc>
          <w:tcPr>
            <w:tcW w:w="5984" w:type="dxa"/>
          </w:tcPr>
          <w:p w14:paraId="5DC1AE81" w14:textId="35DC2ECD" w:rsidR="00BA1575" w:rsidRPr="00501BB6" w:rsidRDefault="00BA1575" w:rsidP="00BA1575">
            <w:pPr>
              <w:tabs>
                <w:tab w:val="left" w:pos="851"/>
              </w:tabs>
              <w:spacing w:after="0" w:line="280" w:lineRule="atLeast"/>
              <w:rPr>
                <w:rFonts w:cs="Arial"/>
                <w:lang w:val="fr-CH"/>
              </w:rPr>
            </w:pPr>
            <w:r w:rsidRPr="00501BB6">
              <w:rPr>
                <w:rFonts w:cs="Arial"/>
                <w:lang w:val="fr-CH"/>
              </w:rPr>
              <w:t xml:space="preserve">Rapport numérique minimal entre </w:t>
            </w:r>
            <w:r w:rsidR="00C2197B" w:rsidRPr="00501BB6">
              <w:rPr>
                <w:rFonts w:cs="Arial"/>
                <w:lang w:val="fr-CH"/>
              </w:rPr>
              <w:t>formatrices</w:t>
            </w:r>
            <w:r w:rsidR="003F3BB0">
              <w:rPr>
                <w:rFonts w:cs="Arial"/>
                <w:lang w:val="fr-CH"/>
              </w:rPr>
              <w:t> </w:t>
            </w:r>
            <w:r w:rsidR="00C2197B" w:rsidRPr="00501BB6">
              <w:rPr>
                <w:rFonts w:cs="Arial"/>
                <w:lang w:val="fr-CH"/>
              </w:rPr>
              <w:t>/ formateurs avec</w:t>
            </w:r>
            <w:r w:rsidRPr="00501BB6">
              <w:rPr>
                <w:rFonts w:cs="Arial"/>
                <w:lang w:val="fr-CH"/>
              </w:rPr>
              <w:t xml:space="preserve"> titre de spécialiste et médecins</w:t>
            </w:r>
            <w:r w:rsidR="00C2197B" w:rsidRPr="00501BB6">
              <w:rPr>
                <w:rFonts w:cs="Arial"/>
                <w:lang w:val="fr-CH"/>
              </w:rPr>
              <w:t xml:space="preserve"> en formation</w:t>
            </w:r>
          </w:p>
        </w:tc>
        <w:tc>
          <w:tcPr>
            <w:tcW w:w="888" w:type="dxa"/>
            <w:vAlign w:val="center"/>
          </w:tcPr>
          <w:p w14:paraId="6A506E71"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2AA9CE40" w14:textId="77777777" w:rsidR="00BA1575" w:rsidRPr="00501BB6" w:rsidRDefault="00BA1575" w:rsidP="00BA1575">
            <w:pPr>
              <w:tabs>
                <w:tab w:val="left" w:pos="851"/>
              </w:tabs>
              <w:spacing w:after="0" w:line="280" w:lineRule="atLeast"/>
              <w:jc w:val="center"/>
              <w:rPr>
                <w:rFonts w:cs="Arial"/>
                <w:lang w:val="fr-CH"/>
              </w:rPr>
            </w:pPr>
          </w:p>
        </w:tc>
        <w:tc>
          <w:tcPr>
            <w:tcW w:w="888" w:type="dxa"/>
            <w:vAlign w:val="center"/>
          </w:tcPr>
          <w:p w14:paraId="4F5A47FD" w14:textId="77777777" w:rsidR="00BA1575" w:rsidRPr="00501BB6" w:rsidRDefault="00BA1575" w:rsidP="00BA1575">
            <w:pPr>
              <w:tabs>
                <w:tab w:val="left" w:pos="851"/>
              </w:tabs>
              <w:spacing w:after="0" w:line="280" w:lineRule="atLeast"/>
              <w:jc w:val="center"/>
              <w:rPr>
                <w:rFonts w:cs="Arial"/>
                <w:lang w:val="fr-CH"/>
              </w:rPr>
            </w:pPr>
          </w:p>
        </w:tc>
        <w:tc>
          <w:tcPr>
            <w:tcW w:w="958" w:type="dxa"/>
            <w:vAlign w:val="center"/>
          </w:tcPr>
          <w:p w14:paraId="55888D79" w14:textId="77777777" w:rsidR="00BA1575" w:rsidRPr="00501BB6" w:rsidRDefault="00BA1575" w:rsidP="00BA1575">
            <w:pPr>
              <w:tabs>
                <w:tab w:val="left" w:pos="851"/>
              </w:tabs>
              <w:spacing w:after="0" w:line="280" w:lineRule="atLeast"/>
              <w:jc w:val="center"/>
              <w:rPr>
                <w:rFonts w:cs="Arial"/>
                <w:lang w:val="fr-CH"/>
              </w:rPr>
            </w:pPr>
          </w:p>
        </w:tc>
      </w:tr>
    </w:tbl>
    <w:p w14:paraId="3E03597C" w14:textId="72FDB56B" w:rsidR="001C29E8" w:rsidRDefault="001C29E8" w:rsidP="00BA1575">
      <w:pPr>
        <w:spacing w:after="0" w:line="280" w:lineRule="atLeast"/>
        <w:rPr>
          <w:lang w:val="fr-CH"/>
        </w:rPr>
      </w:pPr>
    </w:p>
    <w:p w14:paraId="0A25AE21" w14:textId="77777777" w:rsidR="001C29E8" w:rsidRDefault="001C29E8">
      <w:pPr>
        <w:rPr>
          <w:lang w:val="fr-CH"/>
        </w:rPr>
      </w:pPr>
      <w:r>
        <w:rPr>
          <w:lang w:val="fr-CH"/>
        </w:rPr>
        <w:br w:type="page"/>
      </w:r>
    </w:p>
    <w:p w14:paraId="20C65027" w14:textId="77777777" w:rsidR="00BA1575" w:rsidRPr="00501BB6" w:rsidRDefault="00BA1575" w:rsidP="00BA1575">
      <w:pPr>
        <w:spacing w:after="0" w:line="280" w:lineRule="atLeast"/>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900"/>
        <w:gridCol w:w="900"/>
        <w:gridCol w:w="900"/>
        <w:gridCol w:w="820"/>
      </w:tblGrid>
      <w:tr w:rsidR="00BA1575" w:rsidRPr="00313D18" w14:paraId="33F348B0" w14:textId="77777777" w:rsidTr="00BA1575">
        <w:tc>
          <w:tcPr>
            <w:tcW w:w="6048" w:type="dxa"/>
            <w:shd w:val="clear" w:color="auto" w:fill="C0C0C0"/>
          </w:tcPr>
          <w:p w14:paraId="218CB1E8" w14:textId="4358576C" w:rsidR="00BA1575" w:rsidRPr="00501BB6" w:rsidRDefault="00BA1575" w:rsidP="00BA1575">
            <w:pPr>
              <w:tabs>
                <w:tab w:val="left" w:pos="851"/>
              </w:tabs>
              <w:spacing w:after="0" w:line="280" w:lineRule="atLeast"/>
              <w:rPr>
                <w:rFonts w:cs="Arial"/>
                <w:lang w:val="fr-CH"/>
              </w:rPr>
            </w:pPr>
            <w:r w:rsidRPr="00501BB6">
              <w:rPr>
                <w:rFonts w:cs="Arial"/>
                <w:lang w:val="fr-CH"/>
              </w:rPr>
              <w:t xml:space="preserve">Formation postgraduée </w:t>
            </w:r>
            <w:r w:rsidR="00782551">
              <w:rPr>
                <w:rFonts w:cs="Arial"/>
                <w:lang w:val="fr-CH"/>
              </w:rPr>
              <w:t>théorique et pratique</w:t>
            </w:r>
          </w:p>
        </w:tc>
        <w:tc>
          <w:tcPr>
            <w:tcW w:w="900" w:type="dxa"/>
            <w:shd w:val="clear" w:color="auto" w:fill="C0C0C0"/>
            <w:vAlign w:val="center"/>
          </w:tcPr>
          <w:p w14:paraId="2D91CC2D" w14:textId="77777777" w:rsidR="00BA1575" w:rsidRPr="00501BB6" w:rsidRDefault="00BA1575" w:rsidP="00BA1575">
            <w:pPr>
              <w:tabs>
                <w:tab w:val="left" w:pos="851"/>
              </w:tabs>
              <w:spacing w:after="0" w:line="280" w:lineRule="atLeast"/>
              <w:jc w:val="center"/>
              <w:rPr>
                <w:rFonts w:cs="Arial"/>
                <w:lang w:val="fr-CH"/>
              </w:rPr>
            </w:pPr>
          </w:p>
        </w:tc>
        <w:tc>
          <w:tcPr>
            <w:tcW w:w="900" w:type="dxa"/>
            <w:shd w:val="clear" w:color="auto" w:fill="C0C0C0"/>
            <w:vAlign w:val="center"/>
          </w:tcPr>
          <w:p w14:paraId="4D52AB58" w14:textId="77777777" w:rsidR="00BA1575" w:rsidRPr="00501BB6" w:rsidRDefault="00BA1575" w:rsidP="00BA1575">
            <w:pPr>
              <w:tabs>
                <w:tab w:val="left" w:pos="851"/>
              </w:tabs>
              <w:spacing w:after="0" w:line="280" w:lineRule="atLeast"/>
              <w:jc w:val="center"/>
              <w:rPr>
                <w:rFonts w:cs="Arial"/>
                <w:lang w:val="fr-CH"/>
              </w:rPr>
            </w:pPr>
          </w:p>
        </w:tc>
        <w:tc>
          <w:tcPr>
            <w:tcW w:w="900" w:type="dxa"/>
            <w:shd w:val="clear" w:color="auto" w:fill="C0C0C0"/>
            <w:vAlign w:val="center"/>
          </w:tcPr>
          <w:p w14:paraId="7784365E" w14:textId="77777777" w:rsidR="00BA1575" w:rsidRPr="00501BB6" w:rsidRDefault="00BA1575" w:rsidP="00BA1575">
            <w:pPr>
              <w:tabs>
                <w:tab w:val="left" w:pos="851"/>
              </w:tabs>
              <w:spacing w:after="0" w:line="280" w:lineRule="atLeast"/>
              <w:jc w:val="center"/>
              <w:rPr>
                <w:rFonts w:cs="Arial"/>
                <w:lang w:val="fr-CH"/>
              </w:rPr>
            </w:pPr>
          </w:p>
        </w:tc>
        <w:tc>
          <w:tcPr>
            <w:tcW w:w="820" w:type="dxa"/>
            <w:shd w:val="clear" w:color="auto" w:fill="C0C0C0"/>
            <w:vAlign w:val="center"/>
          </w:tcPr>
          <w:p w14:paraId="2626A777" w14:textId="77777777" w:rsidR="00BA1575" w:rsidRPr="00501BB6" w:rsidRDefault="00BA1575" w:rsidP="00BA1575">
            <w:pPr>
              <w:tabs>
                <w:tab w:val="left" w:pos="851"/>
              </w:tabs>
              <w:spacing w:after="0" w:line="280" w:lineRule="atLeast"/>
              <w:jc w:val="center"/>
              <w:rPr>
                <w:rFonts w:cs="Arial"/>
                <w:lang w:val="fr-CH"/>
              </w:rPr>
            </w:pPr>
          </w:p>
        </w:tc>
      </w:tr>
      <w:tr w:rsidR="00BA1575" w:rsidRPr="001513EC" w14:paraId="10515053" w14:textId="77777777" w:rsidTr="00BA1575">
        <w:tc>
          <w:tcPr>
            <w:tcW w:w="6048" w:type="dxa"/>
          </w:tcPr>
          <w:p w14:paraId="17385438" w14:textId="1B101B01" w:rsidR="00BA1575" w:rsidRPr="00501BB6" w:rsidRDefault="00BA1575" w:rsidP="00BA1575">
            <w:pPr>
              <w:tabs>
                <w:tab w:val="left" w:pos="851"/>
              </w:tabs>
              <w:spacing w:after="0" w:line="280" w:lineRule="atLeast"/>
              <w:rPr>
                <w:rFonts w:cs="Arial"/>
                <w:lang w:val="fr-CH"/>
              </w:rPr>
            </w:pPr>
            <w:r w:rsidRPr="00501BB6">
              <w:rPr>
                <w:rFonts w:cs="Arial"/>
                <w:lang w:val="fr-CH"/>
              </w:rPr>
              <w:t>Enseignement de tout le catalogue des objectifs de formation (cf.</w:t>
            </w:r>
            <w:r w:rsidR="002D5FF2">
              <w:rPr>
                <w:rFonts w:cs="Arial"/>
                <w:lang w:val="fr-CH"/>
              </w:rPr>
              <w:t> </w:t>
            </w:r>
            <w:r w:rsidRPr="00501BB6">
              <w:rPr>
                <w:rFonts w:cs="Arial"/>
                <w:lang w:val="fr-CH"/>
              </w:rPr>
              <w:t>ch</w:t>
            </w:r>
            <w:r w:rsidR="0019307F">
              <w:rPr>
                <w:rFonts w:cs="Arial"/>
                <w:lang w:val="fr-CH"/>
              </w:rPr>
              <w:t>iffre</w:t>
            </w:r>
            <w:r w:rsidR="001362BE" w:rsidRPr="00501BB6">
              <w:rPr>
                <w:rFonts w:cs="Arial"/>
                <w:lang w:val="fr-CH"/>
              </w:rPr>
              <w:t> </w:t>
            </w:r>
            <w:r w:rsidRPr="00501BB6">
              <w:rPr>
                <w:rFonts w:cs="Arial"/>
                <w:lang w:val="fr-CH"/>
              </w:rPr>
              <w:t>3 du programme de formation postgraduée)</w:t>
            </w:r>
          </w:p>
        </w:tc>
        <w:tc>
          <w:tcPr>
            <w:tcW w:w="900" w:type="dxa"/>
            <w:vAlign w:val="center"/>
          </w:tcPr>
          <w:p w14:paraId="6703985F" w14:textId="063DF41E" w:rsidR="00BA1575" w:rsidRPr="00501BB6" w:rsidRDefault="003E68C4" w:rsidP="00BA1575">
            <w:pPr>
              <w:tabs>
                <w:tab w:val="left" w:pos="851"/>
              </w:tabs>
              <w:spacing w:after="0" w:line="280" w:lineRule="atLeast"/>
              <w:jc w:val="center"/>
              <w:rPr>
                <w:rFonts w:cs="Arial"/>
                <w:lang w:val="fr-CH"/>
              </w:rPr>
            </w:pPr>
            <w:r>
              <w:rPr>
                <w:rFonts w:cs="Arial"/>
                <w:lang w:val="fr-CH"/>
              </w:rPr>
              <w:t>+</w:t>
            </w:r>
          </w:p>
        </w:tc>
        <w:tc>
          <w:tcPr>
            <w:tcW w:w="900" w:type="dxa"/>
            <w:vAlign w:val="center"/>
          </w:tcPr>
          <w:p w14:paraId="0FF95EEA" w14:textId="77777777" w:rsidR="00BA1575" w:rsidRPr="00501BB6" w:rsidRDefault="00BA1575" w:rsidP="00BA1575">
            <w:pPr>
              <w:tabs>
                <w:tab w:val="left" w:pos="851"/>
              </w:tabs>
              <w:spacing w:after="0" w:line="280" w:lineRule="atLeast"/>
              <w:jc w:val="center"/>
              <w:rPr>
                <w:rFonts w:cs="Arial"/>
                <w:lang w:val="fr-CH"/>
              </w:rPr>
            </w:pPr>
          </w:p>
        </w:tc>
        <w:tc>
          <w:tcPr>
            <w:tcW w:w="900" w:type="dxa"/>
            <w:vAlign w:val="center"/>
          </w:tcPr>
          <w:p w14:paraId="6CBAE7C9" w14:textId="77777777" w:rsidR="00BA1575" w:rsidRPr="00501BB6" w:rsidRDefault="00BA1575" w:rsidP="00BA1575">
            <w:pPr>
              <w:tabs>
                <w:tab w:val="left" w:pos="851"/>
              </w:tabs>
              <w:spacing w:after="0" w:line="280" w:lineRule="atLeast"/>
              <w:jc w:val="center"/>
              <w:rPr>
                <w:rFonts w:cs="Arial"/>
                <w:lang w:val="fr-CH"/>
              </w:rPr>
            </w:pPr>
          </w:p>
        </w:tc>
        <w:tc>
          <w:tcPr>
            <w:tcW w:w="820" w:type="dxa"/>
            <w:vAlign w:val="center"/>
          </w:tcPr>
          <w:p w14:paraId="595AED60"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17A8EBDF" w14:textId="77777777" w:rsidTr="00BA1575">
        <w:tc>
          <w:tcPr>
            <w:tcW w:w="6048" w:type="dxa"/>
          </w:tcPr>
          <w:p w14:paraId="1A832877" w14:textId="16D44476" w:rsidR="00BA1575" w:rsidRPr="00501BB6" w:rsidRDefault="00BA1575" w:rsidP="00BA1575">
            <w:pPr>
              <w:tabs>
                <w:tab w:val="left" w:pos="851"/>
              </w:tabs>
              <w:spacing w:after="0" w:line="280" w:lineRule="atLeast"/>
              <w:rPr>
                <w:rFonts w:cs="Arial"/>
                <w:lang w:val="fr-CH"/>
              </w:rPr>
            </w:pPr>
            <w:r w:rsidRPr="00501BB6">
              <w:rPr>
                <w:rFonts w:cs="Arial"/>
                <w:lang w:val="fr-CH"/>
              </w:rPr>
              <w:t xml:space="preserve">Enseignement d’une partie de la </w:t>
            </w:r>
            <w:r w:rsidR="005A7C9E" w:rsidRPr="00501BB6">
              <w:rPr>
                <w:rFonts w:cs="Arial"/>
                <w:lang w:val="fr-CH"/>
              </w:rPr>
              <w:t>formation postgraduée</w:t>
            </w:r>
            <w:r w:rsidRPr="00501BB6">
              <w:rPr>
                <w:rFonts w:cs="Arial"/>
                <w:lang w:val="fr-CH"/>
              </w:rPr>
              <w:t>, à savoir [X]</w:t>
            </w:r>
          </w:p>
        </w:tc>
        <w:tc>
          <w:tcPr>
            <w:tcW w:w="900" w:type="dxa"/>
            <w:vAlign w:val="center"/>
          </w:tcPr>
          <w:p w14:paraId="34B42C6E" w14:textId="77777777" w:rsidR="00BA1575" w:rsidRPr="00501BB6" w:rsidRDefault="00BA1575" w:rsidP="00BA1575">
            <w:pPr>
              <w:tabs>
                <w:tab w:val="left" w:pos="851"/>
              </w:tabs>
              <w:spacing w:after="0" w:line="280" w:lineRule="atLeast"/>
              <w:jc w:val="center"/>
              <w:rPr>
                <w:rFonts w:cs="Arial"/>
                <w:lang w:val="fr-CH"/>
              </w:rPr>
            </w:pPr>
          </w:p>
        </w:tc>
        <w:tc>
          <w:tcPr>
            <w:tcW w:w="900" w:type="dxa"/>
            <w:vAlign w:val="center"/>
          </w:tcPr>
          <w:p w14:paraId="7F195192" w14:textId="77777777" w:rsidR="00BA1575" w:rsidRPr="00501BB6" w:rsidRDefault="00BA1575" w:rsidP="00BA1575">
            <w:pPr>
              <w:tabs>
                <w:tab w:val="left" w:pos="851"/>
              </w:tabs>
              <w:spacing w:after="0" w:line="280" w:lineRule="atLeast"/>
              <w:jc w:val="center"/>
              <w:rPr>
                <w:rFonts w:cs="Arial"/>
                <w:lang w:val="fr-CH"/>
              </w:rPr>
            </w:pPr>
          </w:p>
        </w:tc>
        <w:tc>
          <w:tcPr>
            <w:tcW w:w="900" w:type="dxa"/>
            <w:vAlign w:val="center"/>
          </w:tcPr>
          <w:p w14:paraId="095B5789" w14:textId="77777777" w:rsidR="00BA1575" w:rsidRPr="00501BB6" w:rsidRDefault="00BA1575" w:rsidP="00BA1575">
            <w:pPr>
              <w:tabs>
                <w:tab w:val="left" w:pos="851"/>
              </w:tabs>
              <w:spacing w:after="0" w:line="280" w:lineRule="atLeast"/>
              <w:jc w:val="center"/>
              <w:rPr>
                <w:rFonts w:cs="Arial"/>
                <w:lang w:val="fr-CH"/>
              </w:rPr>
            </w:pPr>
          </w:p>
        </w:tc>
        <w:tc>
          <w:tcPr>
            <w:tcW w:w="820" w:type="dxa"/>
            <w:vAlign w:val="center"/>
          </w:tcPr>
          <w:p w14:paraId="1039E23D"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1CC84CBA" w14:textId="77777777" w:rsidTr="00BA1575">
        <w:tc>
          <w:tcPr>
            <w:tcW w:w="6048" w:type="dxa"/>
          </w:tcPr>
          <w:p w14:paraId="497299E7" w14:textId="3A108FFC" w:rsidR="00BA1575" w:rsidRPr="00501BB6" w:rsidRDefault="00BA1575" w:rsidP="00BA1575">
            <w:pPr>
              <w:tabs>
                <w:tab w:val="left" w:pos="851"/>
              </w:tabs>
              <w:spacing w:after="0" w:line="280" w:lineRule="atLeast"/>
              <w:rPr>
                <w:rFonts w:cs="Arial"/>
                <w:lang w:val="fr-CH"/>
              </w:rPr>
            </w:pPr>
            <w:r w:rsidRPr="00501BB6">
              <w:rPr>
                <w:rFonts w:cs="Arial"/>
                <w:lang w:val="fr-CH"/>
              </w:rPr>
              <w:t>Activité dans un domaine partiel [p.</w:t>
            </w:r>
            <w:r w:rsidR="008D0318" w:rsidRPr="00501BB6">
              <w:rPr>
                <w:rFonts w:cs="Arial"/>
                <w:lang w:val="fr-CH"/>
              </w:rPr>
              <w:t> </w:t>
            </w:r>
            <w:r w:rsidRPr="00501BB6">
              <w:rPr>
                <w:rFonts w:cs="Arial"/>
                <w:lang w:val="fr-CH"/>
              </w:rPr>
              <w:t>ex. service d</w:t>
            </w:r>
            <w:r w:rsidR="008D0318" w:rsidRPr="00501BB6">
              <w:rPr>
                <w:rFonts w:cs="Arial"/>
                <w:lang w:val="fr-CH"/>
              </w:rPr>
              <w:t>’</w:t>
            </w:r>
            <w:r w:rsidRPr="00501BB6">
              <w:rPr>
                <w:rFonts w:cs="Arial"/>
                <w:lang w:val="fr-CH"/>
              </w:rPr>
              <w:t>urgence, service ambulatoire d’hépatologie, laboratoire, etc.]</w:t>
            </w:r>
          </w:p>
        </w:tc>
        <w:tc>
          <w:tcPr>
            <w:tcW w:w="900" w:type="dxa"/>
            <w:vAlign w:val="center"/>
          </w:tcPr>
          <w:p w14:paraId="4C86FCDF" w14:textId="77777777" w:rsidR="00BA1575" w:rsidRPr="00501BB6" w:rsidRDefault="00BA1575" w:rsidP="00BA1575">
            <w:pPr>
              <w:tabs>
                <w:tab w:val="left" w:pos="851"/>
              </w:tabs>
              <w:spacing w:after="0" w:line="280" w:lineRule="atLeast"/>
              <w:jc w:val="center"/>
              <w:rPr>
                <w:rFonts w:cs="Arial"/>
                <w:lang w:val="fr-CH"/>
              </w:rPr>
            </w:pPr>
          </w:p>
        </w:tc>
        <w:tc>
          <w:tcPr>
            <w:tcW w:w="900" w:type="dxa"/>
            <w:vAlign w:val="center"/>
          </w:tcPr>
          <w:p w14:paraId="719FDB90" w14:textId="77777777" w:rsidR="00BA1575" w:rsidRPr="00501BB6" w:rsidRDefault="00BA1575" w:rsidP="00BA1575">
            <w:pPr>
              <w:tabs>
                <w:tab w:val="left" w:pos="851"/>
              </w:tabs>
              <w:spacing w:after="0" w:line="280" w:lineRule="atLeast"/>
              <w:jc w:val="center"/>
              <w:rPr>
                <w:rFonts w:cs="Arial"/>
                <w:lang w:val="fr-CH"/>
              </w:rPr>
            </w:pPr>
          </w:p>
        </w:tc>
        <w:tc>
          <w:tcPr>
            <w:tcW w:w="900" w:type="dxa"/>
            <w:vAlign w:val="center"/>
          </w:tcPr>
          <w:p w14:paraId="1CB71A60" w14:textId="77777777" w:rsidR="00BA1575" w:rsidRPr="00501BB6" w:rsidRDefault="00BA1575" w:rsidP="00BA1575">
            <w:pPr>
              <w:tabs>
                <w:tab w:val="left" w:pos="851"/>
              </w:tabs>
              <w:spacing w:after="0" w:line="280" w:lineRule="atLeast"/>
              <w:jc w:val="center"/>
              <w:rPr>
                <w:rFonts w:cs="Arial"/>
                <w:lang w:val="fr-CH"/>
              </w:rPr>
            </w:pPr>
          </w:p>
        </w:tc>
        <w:tc>
          <w:tcPr>
            <w:tcW w:w="820" w:type="dxa"/>
            <w:vAlign w:val="center"/>
          </w:tcPr>
          <w:p w14:paraId="377BA07A"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06DDA408" w14:textId="77777777" w:rsidTr="00BA1575">
        <w:tc>
          <w:tcPr>
            <w:tcW w:w="6048" w:type="dxa"/>
          </w:tcPr>
          <w:p w14:paraId="4B343E55" w14:textId="02208EFA" w:rsidR="00BA1575" w:rsidRPr="00501BB6" w:rsidRDefault="00BA1575" w:rsidP="00BA1575">
            <w:pPr>
              <w:tabs>
                <w:tab w:val="left" w:pos="851"/>
              </w:tabs>
              <w:spacing w:after="0" w:line="280" w:lineRule="atLeast"/>
              <w:rPr>
                <w:rFonts w:cs="Arial"/>
                <w:lang w:val="fr-CH"/>
              </w:rPr>
            </w:pPr>
            <w:r w:rsidRPr="00501BB6">
              <w:rPr>
                <w:rFonts w:cs="Arial"/>
                <w:lang w:val="fr-CH"/>
              </w:rPr>
              <w:t xml:space="preserve">Visites cliniques avec responsable ou </w:t>
            </w:r>
            <w:r w:rsidR="00B236C4" w:rsidRPr="00501BB6">
              <w:rPr>
                <w:rFonts w:cs="Arial"/>
                <w:lang w:val="fr-CH"/>
              </w:rPr>
              <w:t xml:space="preserve">responsable </w:t>
            </w:r>
            <w:proofErr w:type="spellStart"/>
            <w:r w:rsidR="00B236C4" w:rsidRPr="00501BB6">
              <w:rPr>
                <w:rFonts w:cs="Arial"/>
                <w:lang w:val="fr-CH"/>
              </w:rPr>
              <w:t>suppléant-e</w:t>
            </w:r>
            <w:proofErr w:type="spellEnd"/>
            <w:r w:rsidRPr="00501BB6">
              <w:rPr>
                <w:rFonts w:cs="Arial"/>
                <w:lang w:val="fr-CH"/>
              </w:rPr>
              <w:t xml:space="preserve"> (nombre par semaine)</w:t>
            </w:r>
          </w:p>
        </w:tc>
        <w:tc>
          <w:tcPr>
            <w:tcW w:w="900" w:type="dxa"/>
            <w:vAlign w:val="center"/>
          </w:tcPr>
          <w:p w14:paraId="2E4816A6" w14:textId="77777777" w:rsidR="00BA1575" w:rsidRPr="00501BB6" w:rsidRDefault="00BA1575" w:rsidP="00BA1575">
            <w:pPr>
              <w:tabs>
                <w:tab w:val="left" w:pos="851"/>
              </w:tabs>
              <w:spacing w:after="0" w:line="280" w:lineRule="atLeast"/>
              <w:jc w:val="center"/>
              <w:rPr>
                <w:rFonts w:cs="Arial"/>
                <w:lang w:val="fr-CH"/>
              </w:rPr>
            </w:pPr>
          </w:p>
        </w:tc>
        <w:tc>
          <w:tcPr>
            <w:tcW w:w="900" w:type="dxa"/>
            <w:vAlign w:val="center"/>
          </w:tcPr>
          <w:p w14:paraId="1E99BAFE" w14:textId="77777777" w:rsidR="00BA1575" w:rsidRPr="00501BB6" w:rsidRDefault="00BA1575" w:rsidP="00BA1575">
            <w:pPr>
              <w:tabs>
                <w:tab w:val="left" w:pos="851"/>
              </w:tabs>
              <w:spacing w:after="0" w:line="280" w:lineRule="atLeast"/>
              <w:jc w:val="center"/>
              <w:rPr>
                <w:rFonts w:cs="Arial"/>
                <w:lang w:val="fr-CH"/>
              </w:rPr>
            </w:pPr>
          </w:p>
        </w:tc>
        <w:tc>
          <w:tcPr>
            <w:tcW w:w="900" w:type="dxa"/>
            <w:vAlign w:val="center"/>
          </w:tcPr>
          <w:p w14:paraId="0AA77034" w14:textId="77777777" w:rsidR="00BA1575" w:rsidRPr="00501BB6" w:rsidRDefault="00BA1575" w:rsidP="00BA1575">
            <w:pPr>
              <w:tabs>
                <w:tab w:val="left" w:pos="851"/>
              </w:tabs>
              <w:spacing w:after="0" w:line="280" w:lineRule="atLeast"/>
              <w:jc w:val="center"/>
              <w:rPr>
                <w:rFonts w:cs="Arial"/>
                <w:lang w:val="fr-CH"/>
              </w:rPr>
            </w:pPr>
          </w:p>
        </w:tc>
        <w:tc>
          <w:tcPr>
            <w:tcW w:w="820" w:type="dxa"/>
            <w:vAlign w:val="center"/>
          </w:tcPr>
          <w:p w14:paraId="54882AC5" w14:textId="77777777" w:rsidR="00BA1575" w:rsidRPr="00501BB6" w:rsidRDefault="00BA1575" w:rsidP="00BA1575">
            <w:pPr>
              <w:tabs>
                <w:tab w:val="left" w:pos="851"/>
              </w:tabs>
              <w:spacing w:after="0" w:line="280" w:lineRule="atLeast"/>
              <w:jc w:val="center"/>
              <w:rPr>
                <w:rFonts w:cs="Arial"/>
                <w:lang w:val="fr-CH"/>
              </w:rPr>
            </w:pPr>
          </w:p>
        </w:tc>
      </w:tr>
      <w:tr w:rsidR="00BA1575" w:rsidRPr="00313D18" w14:paraId="7980509F" w14:textId="77777777" w:rsidTr="00BA1575">
        <w:tc>
          <w:tcPr>
            <w:tcW w:w="6048" w:type="dxa"/>
          </w:tcPr>
          <w:p w14:paraId="7FEA7FEC" w14:textId="3619B848" w:rsidR="00BA1575" w:rsidRPr="00501BB6" w:rsidRDefault="00BA1575" w:rsidP="00BA1575">
            <w:pPr>
              <w:tabs>
                <w:tab w:val="left" w:pos="851"/>
              </w:tabs>
              <w:spacing w:after="0" w:line="280" w:lineRule="atLeast"/>
              <w:rPr>
                <w:rFonts w:cs="Arial"/>
                <w:lang w:val="fr-CH"/>
              </w:rPr>
            </w:pPr>
            <w:r w:rsidRPr="00501BB6">
              <w:rPr>
                <w:rFonts w:cs="Arial"/>
                <w:lang w:val="fr-CH"/>
              </w:rPr>
              <w:t>Visites cliniques avec autre médecin-cadre [discipline] (nombre par semaine)</w:t>
            </w:r>
          </w:p>
        </w:tc>
        <w:tc>
          <w:tcPr>
            <w:tcW w:w="900" w:type="dxa"/>
            <w:vAlign w:val="center"/>
          </w:tcPr>
          <w:p w14:paraId="623A89B4" w14:textId="77777777" w:rsidR="00BA1575" w:rsidRPr="00501BB6" w:rsidRDefault="00BA1575" w:rsidP="00BA1575">
            <w:pPr>
              <w:tabs>
                <w:tab w:val="left" w:pos="851"/>
              </w:tabs>
              <w:spacing w:after="0" w:line="280" w:lineRule="atLeast"/>
              <w:jc w:val="center"/>
              <w:rPr>
                <w:rFonts w:cs="Arial"/>
                <w:lang w:val="fr-CH"/>
              </w:rPr>
            </w:pPr>
          </w:p>
        </w:tc>
        <w:tc>
          <w:tcPr>
            <w:tcW w:w="900" w:type="dxa"/>
            <w:vAlign w:val="center"/>
          </w:tcPr>
          <w:p w14:paraId="7AC199BA" w14:textId="77777777" w:rsidR="00BA1575" w:rsidRPr="00501BB6" w:rsidRDefault="00BA1575" w:rsidP="00BA1575">
            <w:pPr>
              <w:tabs>
                <w:tab w:val="left" w:pos="851"/>
              </w:tabs>
              <w:spacing w:after="0" w:line="280" w:lineRule="atLeast"/>
              <w:jc w:val="center"/>
              <w:rPr>
                <w:rFonts w:cs="Arial"/>
                <w:lang w:val="fr-CH"/>
              </w:rPr>
            </w:pPr>
          </w:p>
        </w:tc>
        <w:tc>
          <w:tcPr>
            <w:tcW w:w="900" w:type="dxa"/>
            <w:vAlign w:val="center"/>
          </w:tcPr>
          <w:p w14:paraId="70335E84" w14:textId="77777777" w:rsidR="00BA1575" w:rsidRPr="00501BB6" w:rsidRDefault="00BA1575" w:rsidP="00BA1575">
            <w:pPr>
              <w:tabs>
                <w:tab w:val="left" w:pos="851"/>
              </w:tabs>
              <w:spacing w:after="0" w:line="280" w:lineRule="atLeast"/>
              <w:jc w:val="center"/>
              <w:rPr>
                <w:rFonts w:cs="Arial"/>
                <w:lang w:val="fr-CH"/>
              </w:rPr>
            </w:pPr>
          </w:p>
        </w:tc>
        <w:tc>
          <w:tcPr>
            <w:tcW w:w="820" w:type="dxa"/>
            <w:vAlign w:val="center"/>
          </w:tcPr>
          <w:p w14:paraId="7DBDE828" w14:textId="77777777" w:rsidR="00BA1575" w:rsidRPr="00501BB6" w:rsidRDefault="00BA1575" w:rsidP="00BA1575">
            <w:pPr>
              <w:tabs>
                <w:tab w:val="left" w:pos="851"/>
              </w:tabs>
              <w:spacing w:after="0" w:line="280" w:lineRule="atLeast"/>
              <w:jc w:val="center"/>
              <w:rPr>
                <w:rFonts w:cs="Arial"/>
                <w:lang w:val="fr-CH"/>
              </w:rPr>
            </w:pPr>
          </w:p>
        </w:tc>
      </w:tr>
      <w:tr w:rsidR="00BA1575" w:rsidRPr="00501BB6" w14:paraId="4C89BA5B" w14:textId="77777777" w:rsidTr="00BA1575">
        <w:tc>
          <w:tcPr>
            <w:tcW w:w="6048" w:type="dxa"/>
          </w:tcPr>
          <w:p w14:paraId="1808377A" w14:textId="77777777" w:rsidR="00BA1575" w:rsidRPr="00501BB6" w:rsidRDefault="00BA1575" w:rsidP="00BA1575">
            <w:pPr>
              <w:tabs>
                <w:tab w:val="left" w:pos="851"/>
              </w:tabs>
              <w:spacing w:after="0" w:line="280" w:lineRule="atLeast"/>
              <w:rPr>
                <w:rFonts w:cs="Arial"/>
                <w:lang w:val="fr-CH"/>
              </w:rPr>
            </w:pPr>
            <w:r w:rsidRPr="00501BB6">
              <w:rPr>
                <w:rFonts w:cs="Arial"/>
                <w:lang w:val="fr-CH"/>
              </w:rPr>
              <w:t>Possibilité d’exercer une activité scientifique</w:t>
            </w:r>
          </w:p>
        </w:tc>
        <w:tc>
          <w:tcPr>
            <w:tcW w:w="900" w:type="dxa"/>
            <w:vAlign w:val="center"/>
          </w:tcPr>
          <w:p w14:paraId="0E44F0BB" w14:textId="648C0CC9" w:rsidR="00BA1575" w:rsidRPr="00501BB6" w:rsidRDefault="00A40124" w:rsidP="00BA1575">
            <w:pPr>
              <w:tabs>
                <w:tab w:val="left" w:pos="851"/>
              </w:tabs>
              <w:spacing w:after="0" w:line="280" w:lineRule="atLeast"/>
              <w:jc w:val="center"/>
              <w:rPr>
                <w:rFonts w:cs="Arial"/>
                <w:lang w:val="fr-CH"/>
              </w:rPr>
            </w:pPr>
            <w:r w:rsidRPr="00501BB6">
              <w:rPr>
                <w:rFonts w:cs="Arial"/>
                <w:lang w:val="fr-CH"/>
              </w:rPr>
              <w:t>+</w:t>
            </w:r>
          </w:p>
        </w:tc>
        <w:tc>
          <w:tcPr>
            <w:tcW w:w="900" w:type="dxa"/>
            <w:vAlign w:val="center"/>
          </w:tcPr>
          <w:p w14:paraId="05D3EC43" w14:textId="77777777" w:rsidR="00BA1575" w:rsidRPr="00501BB6" w:rsidRDefault="00BA1575" w:rsidP="00BA1575">
            <w:pPr>
              <w:tabs>
                <w:tab w:val="left" w:pos="851"/>
              </w:tabs>
              <w:spacing w:after="0" w:line="280" w:lineRule="atLeast"/>
              <w:jc w:val="center"/>
              <w:rPr>
                <w:rFonts w:cs="Arial"/>
                <w:lang w:val="fr-CH"/>
              </w:rPr>
            </w:pPr>
          </w:p>
        </w:tc>
        <w:tc>
          <w:tcPr>
            <w:tcW w:w="900" w:type="dxa"/>
            <w:vAlign w:val="center"/>
          </w:tcPr>
          <w:p w14:paraId="2E1B6DE7" w14:textId="77777777" w:rsidR="00BA1575" w:rsidRPr="00501BB6" w:rsidRDefault="00BA1575" w:rsidP="00BA1575">
            <w:pPr>
              <w:tabs>
                <w:tab w:val="left" w:pos="851"/>
              </w:tabs>
              <w:spacing w:after="0" w:line="280" w:lineRule="atLeast"/>
              <w:jc w:val="center"/>
              <w:rPr>
                <w:rFonts w:cs="Arial"/>
                <w:lang w:val="fr-CH"/>
              </w:rPr>
            </w:pPr>
          </w:p>
        </w:tc>
        <w:tc>
          <w:tcPr>
            <w:tcW w:w="820" w:type="dxa"/>
            <w:vAlign w:val="center"/>
          </w:tcPr>
          <w:p w14:paraId="6D540D28" w14:textId="77777777" w:rsidR="00BA1575" w:rsidRPr="00501BB6" w:rsidRDefault="00BA1575" w:rsidP="00BA1575">
            <w:pPr>
              <w:tabs>
                <w:tab w:val="left" w:pos="851"/>
              </w:tabs>
              <w:spacing w:after="0" w:line="280" w:lineRule="atLeast"/>
              <w:jc w:val="center"/>
              <w:rPr>
                <w:rFonts w:cs="Arial"/>
                <w:lang w:val="fr-CH"/>
              </w:rPr>
            </w:pPr>
          </w:p>
        </w:tc>
      </w:tr>
      <w:tr w:rsidR="004A4B24" w:rsidRPr="00501BB6" w14:paraId="460D84A8" w14:textId="77777777" w:rsidTr="004A4B24">
        <w:tc>
          <w:tcPr>
            <w:tcW w:w="6048" w:type="dxa"/>
            <w:tcBorders>
              <w:top w:val="single" w:sz="4" w:space="0" w:color="auto"/>
              <w:left w:val="single" w:sz="4" w:space="0" w:color="auto"/>
              <w:bottom w:val="single" w:sz="4" w:space="0" w:color="auto"/>
              <w:right w:val="single" w:sz="4" w:space="0" w:color="auto"/>
            </w:tcBorders>
          </w:tcPr>
          <w:p w14:paraId="2FEB75D9" w14:textId="53E8BD4B" w:rsidR="004A4B24" w:rsidRPr="00501BB6" w:rsidRDefault="004A4B24" w:rsidP="004A4B24">
            <w:pPr>
              <w:tabs>
                <w:tab w:val="left" w:pos="851"/>
              </w:tabs>
              <w:spacing w:after="0" w:line="280" w:lineRule="atLeast"/>
              <w:rPr>
                <w:rFonts w:cs="Arial"/>
                <w:lang w:val="fr-CH"/>
              </w:rPr>
            </w:pPr>
            <w:r w:rsidRPr="00501BB6">
              <w:rPr>
                <w:rFonts w:cs="Arial"/>
                <w:lang w:val="fr-CH"/>
              </w:rPr>
              <w:t xml:space="preserve">Formation postgraduée structurée en [discipline] (heures par semaine) </w:t>
            </w:r>
          </w:p>
          <w:p w14:paraId="7714DE65" w14:textId="40A7C4D5" w:rsidR="004A4B24" w:rsidRPr="00501BB6" w:rsidRDefault="004A4B24" w:rsidP="004A4B24">
            <w:pPr>
              <w:tabs>
                <w:tab w:val="left" w:pos="851"/>
              </w:tabs>
              <w:spacing w:after="0" w:line="280" w:lineRule="atLeast"/>
              <w:rPr>
                <w:rFonts w:cs="Arial"/>
                <w:lang w:val="fr-CH"/>
              </w:rPr>
            </w:pPr>
            <w:r w:rsidRPr="004A4B24">
              <w:rPr>
                <w:rFonts w:cs="Arial"/>
                <w:lang w:val="fr-CH"/>
              </w:rPr>
              <w:t>Interprétation selon « </w:t>
            </w:r>
            <w:hyperlink r:id="rId19" w:tgtFrame="_blank" w:tooltip="Qu’entend-on par " w:history="1">
              <w:r w:rsidRPr="004A4B24">
                <w:rPr>
                  <w:rStyle w:val="Hyperlink"/>
                  <w:rFonts w:cs="Arial"/>
                  <w:lang w:val="fr-CH"/>
                </w:rPr>
                <w:t xml:space="preserve">Qu’entend-on par </w:t>
              </w:r>
              <w:r w:rsidR="009938A7">
                <w:rPr>
                  <w:rStyle w:val="Hyperlink"/>
                  <w:rFonts w:cstheme="minorHAnsi"/>
                  <w:lang w:val="fr-CH"/>
                </w:rPr>
                <w:t>‹</w:t>
              </w:r>
              <w:r w:rsidRPr="004A4B24">
                <w:rPr>
                  <w:rStyle w:val="Hyperlink"/>
                  <w:rFonts w:cs="Arial"/>
                  <w:lang w:val="fr-CH"/>
                </w:rPr>
                <w:t> formation postgraduée structurée </w:t>
              </w:r>
              <w:r w:rsidR="009938A7">
                <w:rPr>
                  <w:rStyle w:val="Hyperlink"/>
                  <w:rFonts w:cstheme="minorHAnsi"/>
                  <w:lang w:val="fr-CH"/>
                </w:rPr>
                <w:t>›</w:t>
              </w:r>
              <w:r w:rsidRPr="004A4B24">
                <w:rPr>
                  <w:rStyle w:val="Hyperlink"/>
                  <w:rFonts w:cs="Arial"/>
                  <w:lang w:val="fr-CH"/>
                </w:rPr>
                <w:t> ?</w:t>
              </w:r>
            </w:hyperlink>
            <w:r w:rsidRPr="004A4B24">
              <w:rPr>
                <w:rFonts w:cs="Arial"/>
                <w:lang w:val="fr-CH"/>
              </w:rPr>
              <w:t> »</w:t>
            </w:r>
          </w:p>
          <w:p w14:paraId="76A4BD5A" w14:textId="77777777" w:rsidR="004A4B24" w:rsidRDefault="004A4B24" w:rsidP="004A4B24">
            <w:pPr>
              <w:tabs>
                <w:tab w:val="left" w:pos="851"/>
              </w:tabs>
              <w:spacing w:after="0" w:line="280" w:lineRule="atLeast"/>
              <w:rPr>
                <w:rFonts w:cs="Arial"/>
                <w:lang w:val="fr-CH"/>
              </w:rPr>
            </w:pPr>
            <w:r w:rsidRPr="00501BB6">
              <w:rPr>
                <w:rFonts w:cs="Arial"/>
                <w:lang w:val="fr-CH"/>
              </w:rPr>
              <w:t>D</w:t>
            </w:r>
            <w:r>
              <w:rPr>
                <w:rFonts w:cs="Arial"/>
                <w:lang w:val="fr-CH"/>
              </w:rPr>
              <w:t xml:space="preserve">ont les offres hebdomadaires obligatoires </w:t>
            </w:r>
            <w:r w:rsidRPr="00501BB6">
              <w:rPr>
                <w:rFonts w:cs="Arial"/>
                <w:lang w:val="fr-CH"/>
              </w:rPr>
              <w:t>[</w:t>
            </w:r>
            <w:r>
              <w:rPr>
                <w:rFonts w:cs="Arial"/>
                <w:lang w:val="fr-CH"/>
              </w:rPr>
              <w:t>choix selon la liste du document mentionné ci-dessus</w:t>
            </w:r>
            <w:r w:rsidRPr="00501BB6">
              <w:rPr>
                <w:rFonts w:cs="Arial"/>
                <w:lang w:val="fr-CH"/>
              </w:rPr>
              <w:t>]</w:t>
            </w:r>
          </w:p>
          <w:p w14:paraId="29011EDB" w14:textId="77777777" w:rsidR="004A4B24" w:rsidRDefault="004A4B24" w:rsidP="004A4B24">
            <w:pPr>
              <w:tabs>
                <w:tab w:val="left" w:pos="851"/>
              </w:tabs>
              <w:spacing w:after="0" w:line="280" w:lineRule="atLeast"/>
              <w:rPr>
                <w:rFonts w:cs="Arial"/>
                <w:lang w:val="fr-CH"/>
              </w:rPr>
            </w:pPr>
            <w:r>
              <w:rPr>
                <w:rFonts w:cs="Arial"/>
                <w:lang w:val="fr-CH"/>
              </w:rPr>
              <w:t>-</w:t>
            </w:r>
          </w:p>
          <w:p w14:paraId="27781A9C" w14:textId="5E7A28C1" w:rsidR="004A4B24" w:rsidRPr="00501BB6" w:rsidRDefault="004A4B24" w:rsidP="00782551">
            <w:pPr>
              <w:tabs>
                <w:tab w:val="left" w:pos="851"/>
              </w:tabs>
              <w:spacing w:after="0" w:line="280" w:lineRule="atLeast"/>
              <w:rPr>
                <w:rFonts w:cs="Arial"/>
                <w:lang w:val="fr-CH"/>
              </w:rPr>
            </w:pPr>
            <w:r>
              <w:rPr>
                <w:rFonts w:cs="Arial"/>
                <w:lang w:val="fr-CH"/>
              </w:rPr>
              <w:t>-</w:t>
            </w:r>
          </w:p>
        </w:tc>
        <w:tc>
          <w:tcPr>
            <w:tcW w:w="900" w:type="dxa"/>
            <w:tcBorders>
              <w:top w:val="single" w:sz="4" w:space="0" w:color="auto"/>
              <w:left w:val="single" w:sz="4" w:space="0" w:color="auto"/>
              <w:bottom w:val="single" w:sz="4" w:space="0" w:color="auto"/>
              <w:right w:val="single" w:sz="4" w:space="0" w:color="auto"/>
            </w:tcBorders>
            <w:vAlign w:val="center"/>
          </w:tcPr>
          <w:p w14:paraId="45A19FEC" w14:textId="77777777" w:rsidR="004A4B24" w:rsidRPr="00501BB6" w:rsidRDefault="004A4B24" w:rsidP="007C0218">
            <w:pPr>
              <w:tabs>
                <w:tab w:val="left" w:pos="851"/>
              </w:tabs>
              <w:spacing w:after="0" w:line="280" w:lineRule="atLeast"/>
              <w:jc w:val="center"/>
              <w:rPr>
                <w:rFonts w:cs="Arial"/>
                <w:lang w:val="fr-CH"/>
              </w:rPr>
            </w:pPr>
            <w:r>
              <w:rPr>
                <w:rFonts w:cs="Arial"/>
                <w:lang w:val="fr-CH"/>
              </w:rPr>
              <w:t>4</w:t>
            </w:r>
          </w:p>
        </w:tc>
        <w:tc>
          <w:tcPr>
            <w:tcW w:w="900" w:type="dxa"/>
            <w:tcBorders>
              <w:top w:val="single" w:sz="4" w:space="0" w:color="auto"/>
              <w:left w:val="single" w:sz="4" w:space="0" w:color="auto"/>
              <w:bottom w:val="single" w:sz="4" w:space="0" w:color="auto"/>
              <w:right w:val="single" w:sz="4" w:space="0" w:color="auto"/>
            </w:tcBorders>
            <w:vAlign w:val="center"/>
          </w:tcPr>
          <w:p w14:paraId="648104FD" w14:textId="77777777" w:rsidR="004A4B24" w:rsidRPr="00501BB6" w:rsidRDefault="004A4B24" w:rsidP="007C0218">
            <w:pPr>
              <w:tabs>
                <w:tab w:val="left" w:pos="851"/>
              </w:tabs>
              <w:spacing w:after="0" w:line="280" w:lineRule="atLeast"/>
              <w:jc w:val="center"/>
              <w:rPr>
                <w:rFonts w:cs="Arial"/>
                <w:lang w:val="fr-CH"/>
              </w:rPr>
            </w:pPr>
            <w:r>
              <w:rPr>
                <w:rFonts w:cs="Arial"/>
                <w:lang w:val="fr-CH"/>
              </w:rPr>
              <w:t>4</w:t>
            </w:r>
          </w:p>
        </w:tc>
        <w:tc>
          <w:tcPr>
            <w:tcW w:w="900" w:type="dxa"/>
            <w:tcBorders>
              <w:top w:val="single" w:sz="4" w:space="0" w:color="auto"/>
              <w:left w:val="single" w:sz="4" w:space="0" w:color="auto"/>
              <w:bottom w:val="single" w:sz="4" w:space="0" w:color="auto"/>
              <w:right w:val="single" w:sz="4" w:space="0" w:color="auto"/>
            </w:tcBorders>
            <w:vAlign w:val="center"/>
          </w:tcPr>
          <w:p w14:paraId="44A93919" w14:textId="77777777" w:rsidR="004A4B24" w:rsidRPr="00501BB6" w:rsidRDefault="004A4B24" w:rsidP="007C0218">
            <w:pPr>
              <w:tabs>
                <w:tab w:val="left" w:pos="851"/>
              </w:tabs>
              <w:spacing w:after="0" w:line="280" w:lineRule="atLeast"/>
              <w:jc w:val="center"/>
              <w:rPr>
                <w:rFonts w:cs="Arial"/>
                <w:lang w:val="fr-CH"/>
              </w:rPr>
            </w:pPr>
            <w:r>
              <w:rPr>
                <w:rFonts w:cs="Arial"/>
                <w:lang w:val="fr-CH"/>
              </w:rPr>
              <w:t>4</w:t>
            </w:r>
          </w:p>
        </w:tc>
        <w:tc>
          <w:tcPr>
            <w:tcW w:w="820" w:type="dxa"/>
            <w:tcBorders>
              <w:top w:val="single" w:sz="4" w:space="0" w:color="auto"/>
              <w:left w:val="single" w:sz="4" w:space="0" w:color="auto"/>
              <w:bottom w:val="single" w:sz="4" w:space="0" w:color="auto"/>
              <w:right w:val="single" w:sz="4" w:space="0" w:color="auto"/>
            </w:tcBorders>
            <w:vAlign w:val="center"/>
          </w:tcPr>
          <w:p w14:paraId="2B005018" w14:textId="77777777" w:rsidR="004A4B24" w:rsidRPr="00501BB6" w:rsidRDefault="004A4B24" w:rsidP="007C0218">
            <w:pPr>
              <w:tabs>
                <w:tab w:val="left" w:pos="851"/>
              </w:tabs>
              <w:spacing w:after="0" w:line="280" w:lineRule="atLeast"/>
              <w:jc w:val="center"/>
              <w:rPr>
                <w:rFonts w:cs="Arial"/>
                <w:lang w:val="fr-CH"/>
              </w:rPr>
            </w:pPr>
            <w:r>
              <w:rPr>
                <w:rFonts w:cs="Arial"/>
                <w:lang w:val="fr-CH"/>
              </w:rPr>
              <w:t>4</w:t>
            </w:r>
          </w:p>
        </w:tc>
      </w:tr>
    </w:tbl>
    <w:p w14:paraId="7C587D26" w14:textId="70B39921" w:rsidR="00C352A4" w:rsidRPr="00501BB6" w:rsidRDefault="00C352A4" w:rsidP="00BA1575">
      <w:pPr>
        <w:tabs>
          <w:tab w:val="left" w:pos="851"/>
        </w:tabs>
        <w:spacing w:after="0" w:line="280" w:lineRule="atLeast"/>
        <w:jc w:val="both"/>
        <w:rPr>
          <w:rFonts w:cs="Arial"/>
          <w:lang w:val="fr-CH"/>
        </w:rPr>
      </w:pPr>
    </w:p>
    <w:p w14:paraId="1E6172F6" w14:textId="7F370727" w:rsidR="00112BE9" w:rsidRPr="00501BB6" w:rsidRDefault="00112BE9" w:rsidP="00112BE9">
      <w:pPr>
        <w:tabs>
          <w:tab w:val="left" w:pos="851"/>
        </w:tabs>
        <w:spacing w:after="0" w:line="280" w:lineRule="atLeast"/>
        <w:jc w:val="both"/>
        <w:rPr>
          <w:rFonts w:cs="Arial"/>
          <w:b/>
          <w:lang w:val="fr-CH"/>
        </w:rPr>
      </w:pPr>
      <w:bookmarkStart w:id="12" w:name="_Hlk101336777"/>
      <w:r w:rsidRPr="00501BB6">
        <w:rPr>
          <w:rFonts w:cs="Arial"/>
          <w:b/>
          <w:lang w:val="fr-CH"/>
        </w:rPr>
        <w:t xml:space="preserve">Points supplémentaires, lorsque </w:t>
      </w:r>
      <w:r w:rsidR="00D31326" w:rsidRPr="00501BB6">
        <w:rPr>
          <w:rFonts w:cs="Arial"/>
          <w:b/>
          <w:lang w:val="fr-CH"/>
        </w:rPr>
        <w:t>qu’un</w:t>
      </w:r>
      <w:r w:rsidR="0022214C">
        <w:rPr>
          <w:rFonts w:cs="Arial"/>
          <w:b/>
          <w:lang w:val="fr-CH"/>
        </w:rPr>
        <w:t>e</w:t>
      </w:r>
      <w:r w:rsidR="00D31326" w:rsidRPr="00501BB6">
        <w:rPr>
          <w:rFonts w:cs="Arial"/>
          <w:b/>
          <w:lang w:val="fr-CH"/>
        </w:rPr>
        <w:t xml:space="preserve"> ou un maître de stage peut</w:t>
      </w:r>
      <w:r w:rsidRPr="00501BB6">
        <w:rPr>
          <w:rFonts w:cs="Arial"/>
          <w:b/>
          <w:lang w:val="fr-CH"/>
        </w:rPr>
        <w:t xml:space="preserve"> être reconnu :</w:t>
      </w:r>
    </w:p>
    <w:p w14:paraId="6492F764" w14:textId="3B6D35B0" w:rsidR="00E06CC5" w:rsidRPr="0054498E" w:rsidRDefault="00E94224" w:rsidP="0054498E">
      <w:pPr>
        <w:tabs>
          <w:tab w:val="left" w:pos="5670"/>
        </w:tabs>
        <w:spacing w:after="0" w:line="280" w:lineRule="atLeast"/>
        <w:jc w:val="both"/>
        <w:rPr>
          <w:rFonts w:cs="Arial"/>
          <w:lang w:val="fr-CH"/>
        </w:rPr>
      </w:pPr>
      <w:bookmarkStart w:id="13" w:name="_Hlk101335126"/>
      <w:r w:rsidRPr="0054498E">
        <w:rPr>
          <w:rFonts w:cs="Arial"/>
          <w:lang w:val="fr-CH"/>
        </w:rPr>
        <w:t xml:space="preserve">Les exigences qui s’appliquent </w:t>
      </w:r>
      <w:r>
        <w:rPr>
          <w:rFonts w:cs="Arial"/>
          <w:lang w:val="fr-CH"/>
        </w:rPr>
        <w:t xml:space="preserve">à </w:t>
      </w:r>
      <w:r w:rsidR="000C6E18">
        <w:rPr>
          <w:rFonts w:cs="Arial"/>
          <w:lang w:val="fr-CH"/>
        </w:rPr>
        <w:t>l’ensemble des</w:t>
      </w:r>
      <w:r w:rsidR="007E6E16">
        <w:rPr>
          <w:rFonts w:cs="Arial"/>
          <w:lang w:val="fr-CH"/>
        </w:rPr>
        <w:t xml:space="preserve"> maîtres de stage </w:t>
      </w:r>
      <w:r w:rsidR="00CB7452">
        <w:rPr>
          <w:rFonts w:cs="Arial"/>
          <w:lang w:val="fr-CH"/>
        </w:rPr>
        <w:t xml:space="preserve">sont mentionnées </w:t>
      </w:r>
      <w:r w:rsidR="00D2315E">
        <w:rPr>
          <w:rFonts w:cs="Arial"/>
          <w:lang w:val="fr-CH"/>
        </w:rPr>
        <w:t>à l’art.</w:t>
      </w:r>
      <w:r w:rsidR="007C085F">
        <w:rPr>
          <w:rFonts w:cs="Arial"/>
          <w:lang w:val="fr-CH"/>
        </w:rPr>
        <w:t> </w:t>
      </w:r>
      <w:r w:rsidR="00D2315E">
        <w:rPr>
          <w:rFonts w:cs="Arial"/>
          <w:lang w:val="fr-CH"/>
        </w:rPr>
        <w:t>39</w:t>
      </w:r>
      <w:r w:rsidR="007C085F">
        <w:rPr>
          <w:rFonts w:cs="Arial"/>
          <w:lang w:val="fr-CH"/>
        </w:rPr>
        <w:t> </w:t>
      </w:r>
      <w:proofErr w:type="spellStart"/>
      <w:r w:rsidR="00D2315E">
        <w:rPr>
          <w:rFonts w:cs="Arial"/>
          <w:lang w:val="fr-CH"/>
        </w:rPr>
        <w:t>ss</w:t>
      </w:r>
      <w:proofErr w:type="spellEnd"/>
      <w:r w:rsidR="00D2315E">
        <w:rPr>
          <w:rFonts w:cs="Arial"/>
          <w:lang w:val="fr-CH"/>
        </w:rPr>
        <w:t xml:space="preserve"> de la </w:t>
      </w:r>
      <w:hyperlink r:id="rId20" w:history="1">
        <w:r w:rsidR="00D4080A">
          <w:rPr>
            <w:rStyle w:val="Hyperlink"/>
            <w:rFonts w:cs="Arial"/>
            <w:lang w:val="fr-CH"/>
          </w:rPr>
          <w:t>Réglementation pour la formation postgraduée (RFP)</w:t>
        </w:r>
      </w:hyperlink>
      <w:r w:rsidR="00E06CC5" w:rsidRPr="0054498E">
        <w:rPr>
          <w:rFonts w:cs="Arial"/>
          <w:lang w:val="fr-CH"/>
        </w:rPr>
        <w:t xml:space="preserve">. </w:t>
      </w:r>
      <w:r w:rsidR="00242A22">
        <w:rPr>
          <w:rFonts w:cs="Arial"/>
          <w:lang w:val="fr-CH"/>
        </w:rPr>
        <w:t xml:space="preserve">Les exigences spécifiques sont </w:t>
      </w:r>
      <w:r w:rsidR="006D7793">
        <w:rPr>
          <w:rFonts w:cs="Arial"/>
          <w:lang w:val="fr-CH"/>
        </w:rPr>
        <w:t>listées ci-dessous </w:t>
      </w:r>
      <w:r w:rsidR="00E06CC5" w:rsidRPr="0054498E">
        <w:rPr>
          <w:rFonts w:cs="Arial"/>
          <w:lang w:val="fr-CH"/>
        </w:rPr>
        <w:t>:</w:t>
      </w:r>
    </w:p>
    <w:bookmarkEnd w:id="13"/>
    <w:p w14:paraId="470C3167" w14:textId="34E746B1" w:rsidR="00112BE9" w:rsidRPr="00E632A0" w:rsidRDefault="00D31326" w:rsidP="00E632A0">
      <w:pPr>
        <w:numPr>
          <w:ilvl w:val="0"/>
          <w:numId w:val="47"/>
        </w:numPr>
        <w:spacing w:after="0" w:line="280" w:lineRule="atLeast"/>
        <w:ind w:left="284" w:hanging="284"/>
        <w:jc w:val="both"/>
        <w:rPr>
          <w:rFonts w:cs="Arial"/>
          <w:lang w:val="fr-CH" w:eastAsia="de-DE"/>
        </w:rPr>
      </w:pPr>
      <w:r w:rsidRPr="00E632A0">
        <w:rPr>
          <w:rFonts w:cs="Arial"/>
          <w:lang w:val="fr-CH" w:eastAsia="de-DE"/>
        </w:rPr>
        <w:t xml:space="preserve">La ou le maître de stage </w:t>
      </w:r>
      <w:r w:rsidR="00112BE9" w:rsidRPr="00E632A0">
        <w:rPr>
          <w:rFonts w:cs="Arial"/>
          <w:lang w:val="fr-CH" w:eastAsia="de-DE"/>
        </w:rPr>
        <w:t xml:space="preserve">doit avoir </w:t>
      </w:r>
      <w:r w:rsidRPr="00E632A0">
        <w:rPr>
          <w:rFonts w:cs="Arial"/>
          <w:lang w:val="fr-CH" w:eastAsia="de-DE"/>
        </w:rPr>
        <w:t xml:space="preserve">exercé </w:t>
      </w:r>
      <w:r w:rsidR="00112BE9" w:rsidRPr="00E632A0">
        <w:rPr>
          <w:rFonts w:cs="Arial"/>
          <w:lang w:val="fr-CH" w:eastAsia="de-DE"/>
        </w:rPr>
        <w:t xml:space="preserve">au moins pendant </w:t>
      </w:r>
      <w:r w:rsidRPr="00E632A0">
        <w:rPr>
          <w:rFonts w:cs="Arial"/>
          <w:lang w:val="fr-CH" w:eastAsia="de-DE"/>
        </w:rPr>
        <w:t>1</w:t>
      </w:r>
      <w:r w:rsidR="00112BE9" w:rsidRPr="00E632A0">
        <w:rPr>
          <w:rFonts w:cs="Arial"/>
          <w:lang w:val="fr-CH" w:eastAsia="de-DE"/>
        </w:rPr>
        <w:t xml:space="preserve"> an </w:t>
      </w:r>
      <w:r w:rsidR="00466917" w:rsidRPr="00E632A0">
        <w:rPr>
          <w:rFonts w:cs="Arial"/>
          <w:lang w:val="fr-CH" w:eastAsia="de-DE"/>
        </w:rPr>
        <w:t>sous sa propre responsabilité dans un cabinet médical</w:t>
      </w:r>
      <w:r w:rsidR="00112BE9" w:rsidRPr="00E632A0">
        <w:rPr>
          <w:rFonts w:cs="Arial"/>
          <w:lang w:val="fr-CH" w:eastAsia="de-DE"/>
        </w:rPr>
        <w:t>.</w:t>
      </w:r>
    </w:p>
    <w:p w14:paraId="61472F5E" w14:textId="1F882925" w:rsidR="00466917" w:rsidRPr="00501BB6" w:rsidRDefault="00E632A0" w:rsidP="00112BE9">
      <w:pPr>
        <w:numPr>
          <w:ilvl w:val="0"/>
          <w:numId w:val="47"/>
        </w:numPr>
        <w:spacing w:after="0" w:line="280" w:lineRule="atLeast"/>
        <w:ind w:left="284" w:hanging="284"/>
        <w:jc w:val="both"/>
        <w:rPr>
          <w:rFonts w:cs="Arial"/>
          <w:lang w:val="fr-CH" w:eastAsia="de-DE"/>
        </w:rPr>
      </w:pPr>
      <w:r w:rsidRPr="00E632A0">
        <w:rPr>
          <w:rFonts w:cs="Arial"/>
          <w:lang w:val="fr-CH" w:eastAsia="de-DE"/>
        </w:rPr>
        <w:t xml:space="preserve">La ou le maître de stage </w:t>
      </w:r>
      <w:r w:rsidR="00501BB6">
        <w:rPr>
          <w:lang w:val="fr-CH"/>
        </w:rPr>
        <w:t xml:space="preserve">doit </w:t>
      </w:r>
      <w:r w:rsidR="00E73454">
        <w:rPr>
          <w:lang w:val="fr-CH"/>
        </w:rPr>
        <w:t xml:space="preserve">disposer d’une salle de consultation </w:t>
      </w:r>
      <w:r w:rsidR="00C223F5">
        <w:rPr>
          <w:lang w:val="fr-CH"/>
        </w:rPr>
        <w:t xml:space="preserve">pour </w:t>
      </w:r>
      <w:r w:rsidR="00293CC9">
        <w:rPr>
          <w:lang w:val="fr-CH"/>
        </w:rPr>
        <w:t>la personne en formation</w:t>
      </w:r>
      <w:r w:rsidR="00466917" w:rsidRPr="00501BB6">
        <w:rPr>
          <w:lang w:val="fr-CH"/>
        </w:rPr>
        <w:t>.</w:t>
      </w:r>
    </w:p>
    <w:p w14:paraId="39D0168F" w14:textId="58232353" w:rsidR="00112BE9" w:rsidRPr="00501BB6" w:rsidRDefault="003C06A9" w:rsidP="00112BE9">
      <w:pPr>
        <w:numPr>
          <w:ilvl w:val="0"/>
          <w:numId w:val="47"/>
        </w:numPr>
        <w:spacing w:after="0" w:line="280" w:lineRule="atLeast"/>
        <w:ind w:left="284" w:hanging="284"/>
        <w:jc w:val="both"/>
        <w:rPr>
          <w:rFonts w:cs="Arial"/>
          <w:lang w:val="fr-CH" w:eastAsia="de-DE"/>
        </w:rPr>
      </w:pPr>
      <w:r w:rsidRPr="00E632A0">
        <w:rPr>
          <w:rFonts w:cs="Arial"/>
          <w:lang w:val="fr-CH" w:eastAsia="de-DE"/>
        </w:rPr>
        <w:t xml:space="preserve">La ou le maître de stage </w:t>
      </w:r>
      <w:r>
        <w:rPr>
          <w:lang w:val="fr-CH"/>
        </w:rPr>
        <w:t xml:space="preserve">doit disposer d’un poste de travail </w:t>
      </w:r>
      <w:r w:rsidR="006F275D">
        <w:rPr>
          <w:lang w:val="fr-CH"/>
        </w:rPr>
        <w:t>pour la personne en formation</w:t>
      </w:r>
      <w:r w:rsidRPr="0054498E">
        <w:rPr>
          <w:rFonts w:cs="Arial"/>
          <w:lang w:val="fr-CH"/>
        </w:rPr>
        <w:t>.</w:t>
      </w:r>
    </w:p>
    <w:bookmarkEnd w:id="12"/>
    <w:p w14:paraId="7D109250" w14:textId="77777777" w:rsidR="00112BE9" w:rsidRPr="00501BB6" w:rsidRDefault="00112BE9" w:rsidP="00BA1575">
      <w:pPr>
        <w:tabs>
          <w:tab w:val="left" w:pos="851"/>
        </w:tabs>
        <w:spacing w:after="0" w:line="280" w:lineRule="atLeast"/>
        <w:jc w:val="both"/>
        <w:rPr>
          <w:rFonts w:cs="Arial"/>
          <w:lang w:val="fr-CH"/>
        </w:rPr>
      </w:pPr>
    </w:p>
    <w:p w14:paraId="69C60593" w14:textId="54037FD1" w:rsidR="00BA1575" w:rsidRPr="00501BB6" w:rsidRDefault="00BA1575" w:rsidP="00BA1575">
      <w:pPr>
        <w:shd w:val="clear" w:color="auto" w:fill="B3B3B3"/>
        <w:tabs>
          <w:tab w:val="left" w:pos="851"/>
        </w:tabs>
        <w:spacing w:after="0" w:line="280" w:lineRule="atLeast"/>
        <w:jc w:val="both"/>
        <w:rPr>
          <w:rFonts w:cs="Arial"/>
          <w:lang w:val="fr-CH"/>
        </w:rPr>
      </w:pPr>
      <w:r w:rsidRPr="00501BB6">
        <w:rPr>
          <w:rFonts w:cs="Arial"/>
          <w:b/>
          <w:lang w:val="fr-CH"/>
        </w:rPr>
        <w:t>Remarques concernant le chiffre</w:t>
      </w:r>
      <w:r w:rsidR="00AE077A" w:rsidRPr="00501BB6">
        <w:rPr>
          <w:rFonts w:cs="Arial"/>
          <w:b/>
          <w:lang w:val="fr-CH"/>
        </w:rPr>
        <w:t> </w:t>
      </w:r>
      <w:r w:rsidRPr="00501BB6">
        <w:rPr>
          <w:rFonts w:cs="Arial"/>
          <w:b/>
          <w:lang w:val="fr-CH"/>
        </w:rPr>
        <w:t>5.</w:t>
      </w:r>
      <w:r w:rsidR="00283E88" w:rsidRPr="00501BB6">
        <w:rPr>
          <w:rFonts w:cs="Arial"/>
          <w:b/>
          <w:lang w:val="fr-CH"/>
        </w:rPr>
        <w:t>2 </w:t>
      </w:r>
      <w:r w:rsidR="00402E5D" w:rsidRPr="00501BB6">
        <w:rPr>
          <w:rFonts w:cs="Arial"/>
          <w:b/>
          <w:lang w:val="fr-CH"/>
        </w:rPr>
        <w:t>:</w:t>
      </w:r>
    </w:p>
    <w:p w14:paraId="6CD0D275" w14:textId="77777777" w:rsidR="00BA1575" w:rsidRPr="00501BB6" w:rsidRDefault="00BA1575" w:rsidP="00BA1575">
      <w:pPr>
        <w:numPr>
          <w:ilvl w:val="0"/>
          <w:numId w:val="37"/>
        </w:numPr>
        <w:shd w:val="clear" w:color="auto" w:fill="B3B3B3"/>
        <w:tabs>
          <w:tab w:val="clear" w:pos="720"/>
        </w:tabs>
        <w:spacing w:after="0" w:line="280" w:lineRule="atLeast"/>
        <w:ind w:left="284" w:hanging="284"/>
        <w:jc w:val="both"/>
        <w:rPr>
          <w:rFonts w:cs="Arial"/>
          <w:lang w:val="fr-CH"/>
        </w:rPr>
      </w:pPr>
      <w:r w:rsidRPr="00501BB6">
        <w:rPr>
          <w:rFonts w:cs="Arial"/>
          <w:lang w:val="fr-CH"/>
        </w:rPr>
        <w:t>Selon la discipline, un paragraphe analogue définira (avec des tableaux) les caractéristiques indispensables d’une policlinique, d’un service ambulatoire ou d’un cabinet médical.</w:t>
      </w:r>
    </w:p>
    <w:p w14:paraId="2226CE96" w14:textId="0D7D2DFE" w:rsidR="00BA1575" w:rsidRPr="00501BB6" w:rsidRDefault="00BA1575" w:rsidP="00BA1575">
      <w:pPr>
        <w:numPr>
          <w:ilvl w:val="0"/>
          <w:numId w:val="37"/>
        </w:numPr>
        <w:shd w:val="clear" w:color="auto" w:fill="B3B3B3"/>
        <w:tabs>
          <w:tab w:val="clear" w:pos="720"/>
        </w:tabs>
        <w:spacing w:after="0" w:line="280" w:lineRule="atLeast"/>
        <w:ind w:left="284" w:hanging="284"/>
        <w:jc w:val="both"/>
        <w:rPr>
          <w:rFonts w:cs="Arial"/>
          <w:lang w:val="fr-CH"/>
        </w:rPr>
      </w:pPr>
      <w:r w:rsidRPr="00501BB6">
        <w:rPr>
          <w:rFonts w:cs="Arial"/>
          <w:lang w:val="fr-CH"/>
        </w:rPr>
        <w:t xml:space="preserve">Il ne faudrait exiger que des disciplines et d’autres services appartenant à la situation constante de </w:t>
      </w:r>
      <w:r w:rsidR="003502FF" w:rsidRPr="00501BB6">
        <w:rPr>
          <w:rFonts w:cs="Arial"/>
          <w:lang w:val="fr-CH"/>
        </w:rPr>
        <w:t>l’hôpital concerné</w:t>
      </w:r>
      <w:r w:rsidR="00402E5D" w:rsidRPr="00501BB6">
        <w:rPr>
          <w:rFonts w:cs="Arial"/>
          <w:lang w:val="fr-CH"/>
        </w:rPr>
        <w:t> ;</w:t>
      </w:r>
      <w:r w:rsidRPr="00501BB6">
        <w:rPr>
          <w:rFonts w:cs="Arial"/>
          <w:lang w:val="fr-CH"/>
        </w:rPr>
        <w:t xml:space="preserve"> cette recommandation est également valable pour un réseau </w:t>
      </w:r>
      <w:r w:rsidR="00533F05">
        <w:rPr>
          <w:rFonts w:cs="Arial"/>
          <w:lang w:val="fr-CH"/>
        </w:rPr>
        <w:t>de formation postgraduée</w:t>
      </w:r>
      <w:r w:rsidR="00533F05" w:rsidRPr="00501BB6">
        <w:rPr>
          <w:rFonts w:cs="Arial"/>
          <w:lang w:val="fr-CH"/>
        </w:rPr>
        <w:t xml:space="preserve"> </w:t>
      </w:r>
      <w:r w:rsidRPr="00501BB6">
        <w:rPr>
          <w:rFonts w:cs="Arial"/>
          <w:lang w:val="fr-CH"/>
        </w:rPr>
        <w:t>dans lequel chaque hôpital devrait en règle générale être évalué séparément. L’exigence de services «</w:t>
      </w:r>
      <w:r w:rsidR="00F90631" w:rsidRPr="00501BB6">
        <w:rPr>
          <w:rFonts w:cs="Arial"/>
          <w:lang w:val="fr-CH"/>
        </w:rPr>
        <w:t> </w:t>
      </w:r>
      <w:r w:rsidRPr="00501BB6">
        <w:rPr>
          <w:rFonts w:cs="Arial"/>
          <w:lang w:val="fr-CH"/>
        </w:rPr>
        <w:t>institutionnalisés</w:t>
      </w:r>
      <w:r w:rsidR="00F90631" w:rsidRPr="00501BB6">
        <w:rPr>
          <w:rFonts w:cs="Arial"/>
          <w:lang w:val="fr-CH"/>
        </w:rPr>
        <w:t> </w:t>
      </w:r>
      <w:r w:rsidRPr="00501BB6">
        <w:rPr>
          <w:rFonts w:cs="Arial"/>
          <w:lang w:val="fr-CH"/>
        </w:rPr>
        <w:t>» est à éviter, parce que chaque établissement peut pratiquement «</w:t>
      </w:r>
      <w:r w:rsidR="00F90631" w:rsidRPr="00501BB6">
        <w:rPr>
          <w:rFonts w:cs="Arial"/>
          <w:lang w:val="fr-CH"/>
        </w:rPr>
        <w:t> </w:t>
      </w:r>
      <w:r w:rsidRPr="00501BB6">
        <w:rPr>
          <w:rFonts w:cs="Arial"/>
          <w:lang w:val="fr-CH"/>
        </w:rPr>
        <w:t>institutionnaliser</w:t>
      </w:r>
      <w:r w:rsidR="00F90631" w:rsidRPr="00501BB6">
        <w:rPr>
          <w:rFonts w:cs="Arial"/>
          <w:lang w:val="fr-CH"/>
        </w:rPr>
        <w:t> </w:t>
      </w:r>
      <w:r w:rsidRPr="00501BB6">
        <w:rPr>
          <w:rFonts w:cs="Arial"/>
          <w:lang w:val="fr-CH"/>
        </w:rPr>
        <w:t>» chaque service depuis l’extérieur.</w:t>
      </w:r>
    </w:p>
    <w:p w14:paraId="45D0228A" w14:textId="165A2F2F" w:rsidR="00BA1575" w:rsidRPr="00501BB6" w:rsidRDefault="00BA1575" w:rsidP="00BA1575">
      <w:pPr>
        <w:numPr>
          <w:ilvl w:val="0"/>
          <w:numId w:val="37"/>
        </w:numPr>
        <w:shd w:val="clear" w:color="auto" w:fill="B3B3B3"/>
        <w:tabs>
          <w:tab w:val="clear" w:pos="720"/>
        </w:tabs>
        <w:spacing w:after="0" w:line="280" w:lineRule="atLeast"/>
        <w:ind w:left="284" w:hanging="284"/>
        <w:jc w:val="both"/>
        <w:rPr>
          <w:rFonts w:cs="Arial"/>
          <w:lang w:val="fr-CH"/>
        </w:rPr>
      </w:pPr>
      <w:r w:rsidRPr="00501BB6">
        <w:rPr>
          <w:rFonts w:cs="Arial"/>
          <w:lang w:val="fr-CH"/>
        </w:rPr>
        <w:t xml:space="preserve">L’exigence </w:t>
      </w:r>
      <w:r w:rsidR="00CA4263" w:rsidRPr="00501BB6">
        <w:rPr>
          <w:rFonts w:cs="Arial"/>
          <w:lang w:val="fr-CH"/>
        </w:rPr>
        <w:t xml:space="preserve">concernant </w:t>
      </w:r>
      <w:r w:rsidRPr="00501BB6">
        <w:rPr>
          <w:rFonts w:cs="Arial"/>
          <w:lang w:val="fr-CH"/>
        </w:rPr>
        <w:t>d’autres disciplines devrait être restrictive. Il faudrait notamment éviter les «</w:t>
      </w:r>
      <w:r w:rsidR="001F490C" w:rsidRPr="00501BB6">
        <w:rPr>
          <w:rFonts w:cs="Arial"/>
          <w:lang w:val="fr-CH"/>
        </w:rPr>
        <w:t> </w:t>
      </w:r>
      <w:r w:rsidR="005D3D78" w:rsidRPr="00501BB6">
        <w:rPr>
          <w:rFonts w:cs="Arial"/>
          <w:lang w:val="fr-CH"/>
        </w:rPr>
        <w:t>surdéfinitions</w:t>
      </w:r>
      <w:r w:rsidR="001F490C" w:rsidRPr="00501BB6">
        <w:rPr>
          <w:rFonts w:cs="Arial"/>
          <w:lang w:val="fr-CH"/>
        </w:rPr>
        <w:t> </w:t>
      </w:r>
      <w:r w:rsidRPr="00501BB6">
        <w:rPr>
          <w:rFonts w:cs="Arial"/>
          <w:lang w:val="fr-CH"/>
        </w:rPr>
        <w:t xml:space="preserve">». Par exemple, l’exigence </w:t>
      </w:r>
      <w:r w:rsidR="00607F60" w:rsidRPr="00501BB6">
        <w:rPr>
          <w:rFonts w:cs="Arial"/>
          <w:lang w:val="fr-CH"/>
        </w:rPr>
        <w:t>d’une</w:t>
      </w:r>
      <w:r w:rsidRPr="00501BB6">
        <w:rPr>
          <w:rFonts w:cs="Arial"/>
          <w:lang w:val="fr-CH"/>
        </w:rPr>
        <w:t xml:space="preserve"> «</w:t>
      </w:r>
      <w:r w:rsidR="001F490C" w:rsidRPr="00501BB6">
        <w:rPr>
          <w:rFonts w:cs="Arial"/>
          <w:lang w:val="fr-CH"/>
        </w:rPr>
        <w:t> </w:t>
      </w:r>
      <w:r w:rsidRPr="00501BB6">
        <w:rPr>
          <w:rFonts w:cs="Arial"/>
          <w:lang w:val="fr-CH"/>
        </w:rPr>
        <w:t xml:space="preserve">clinique de </w:t>
      </w:r>
      <w:r w:rsidR="00E5508E" w:rsidRPr="00501BB6">
        <w:rPr>
          <w:rFonts w:cs="Arial"/>
          <w:lang w:val="fr-CH"/>
        </w:rPr>
        <w:t>discipline</w:t>
      </w:r>
      <w:r w:rsidR="00E5508E">
        <w:rPr>
          <w:rFonts w:cs="Arial"/>
          <w:lang w:val="fr-CH"/>
        </w:rPr>
        <w:t> </w:t>
      </w:r>
      <w:r w:rsidRPr="00501BB6">
        <w:rPr>
          <w:rFonts w:cs="Arial"/>
          <w:lang w:val="fr-CH"/>
        </w:rPr>
        <w:t xml:space="preserve">X </w:t>
      </w:r>
      <w:r w:rsidR="00021EEA" w:rsidRPr="00501BB6">
        <w:rPr>
          <w:rFonts w:cs="Arial"/>
          <w:lang w:val="fr-CH"/>
        </w:rPr>
        <w:t xml:space="preserve">dans l’hôpital, </w:t>
      </w:r>
      <w:r w:rsidRPr="00501BB6">
        <w:rPr>
          <w:rFonts w:cs="Arial"/>
          <w:lang w:val="fr-CH"/>
        </w:rPr>
        <w:t xml:space="preserve">avec reconnaissance </w:t>
      </w:r>
      <w:r w:rsidR="00021EEA" w:rsidRPr="00501BB6">
        <w:rPr>
          <w:rFonts w:cs="Arial"/>
          <w:lang w:val="fr-CH"/>
        </w:rPr>
        <w:t>ISFM de</w:t>
      </w:r>
      <w:r w:rsidRPr="00501BB6">
        <w:rPr>
          <w:rFonts w:cs="Arial"/>
          <w:lang w:val="fr-CH"/>
        </w:rPr>
        <w:t xml:space="preserve"> </w:t>
      </w:r>
      <w:r w:rsidR="001F490C" w:rsidRPr="00501BB6">
        <w:rPr>
          <w:rFonts w:cs="Arial"/>
          <w:lang w:val="fr-CH"/>
        </w:rPr>
        <w:t>catégorie </w:t>
      </w:r>
      <w:r w:rsidRPr="00501BB6">
        <w:rPr>
          <w:rFonts w:cs="Arial"/>
          <w:lang w:val="fr-CH"/>
        </w:rPr>
        <w:t>A</w:t>
      </w:r>
      <w:r w:rsidR="001F490C" w:rsidRPr="00501BB6">
        <w:rPr>
          <w:rFonts w:cs="Arial"/>
          <w:lang w:val="fr-CH"/>
        </w:rPr>
        <w:t> </w:t>
      </w:r>
      <w:r w:rsidRPr="00501BB6">
        <w:rPr>
          <w:rFonts w:cs="Arial"/>
          <w:lang w:val="fr-CH"/>
        </w:rPr>
        <w:t xml:space="preserve">» crée des dépendances </w:t>
      </w:r>
      <w:r w:rsidR="005D7DE4" w:rsidRPr="00501BB6">
        <w:rPr>
          <w:rFonts w:cs="Arial"/>
          <w:lang w:val="fr-CH"/>
        </w:rPr>
        <w:t>envers d’autres spécialités</w:t>
      </w:r>
      <w:r w:rsidR="00E8166D" w:rsidRPr="00501BB6">
        <w:rPr>
          <w:rFonts w:cs="Arial"/>
          <w:lang w:val="fr-CH"/>
        </w:rPr>
        <w:t>,</w:t>
      </w:r>
      <w:r w:rsidR="005D7DE4" w:rsidRPr="00501BB6">
        <w:rPr>
          <w:rFonts w:cs="Arial"/>
          <w:lang w:val="fr-CH"/>
        </w:rPr>
        <w:t xml:space="preserve"> sans possibilité d’influence.</w:t>
      </w:r>
    </w:p>
    <w:p w14:paraId="5CC9DE00" w14:textId="0989F067" w:rsidR="00BA1575" w:rsidRPr="00501BB6" w:rsidRDefault="00BA1575" w:rsidP="00BA1575">
      <w:pPr>
        <w:numPr>
          <w:ilvl w:val="0"/>
          <w:numId w:val="37"/>
        </w:numPr>
        <w:shd w:val="clear" w:color="auto" w:fill="B3B3B3"/>
        <w:tabs>
          <w:tab w:val="clear" w:pos="720"/>
        </w:tabs>
        <w:spacing w:after="0" w:line="280" w:lineRule="atLeast"/>
        <w:ind w:left="284" w:hanging="284"/>
        <w:jc w:val="both"/>
        <w:rPr>
          <w:rFonts w:cs="Arial"/>
          <w:lang w:val="fr-CH"/>
        </w:rPr>
      </w:pPr>
      <w:r w:rsidRPr="00501BB6">
        <w:rPr>
          <w:rFonts w:cs="Arial"/>
          <w:lang w:val="fr-CH"/>
        </w:rPr>
        <w:t xml:space="preserve">L’exigence d’un nombre minimal de lits par catégorie est moins importante que le nombre de patients par </w:t>
      </w:r>
      <w:r w:rsidR="00FD5388" w:rsidRPr="00501BB6">
        <w:rPr>
          <w:rFonts w:cs="Arial"/>
          <w:lang w:val="fr-CH"/>
        </w:rPr>
        <w:t>médecin en formation</w:t>
      </w:r>
      <w:r w:rsidRPr="00501BB6">
        <w:rPr>
          <w:rFonts w:cs="Arial"/>
          <w:lang w:val="fr-CH"/>
        </w:rPr>
        <w:t xml:space="preserve"> et par an. Pour la formation postgraduée, seul le nombre de lits occupés est important. C’est particulièrement vrai pour les petites unités.</w:t>
      </w:r>
    </w:p>
    <w:p w14:paraId="475685FC" w14:textId="1CD0E39C" w:rsidR="00BA1575" w:rsidRPr="00501BB6" w:rsidRDefault="00BA1575" w:rsidP="00BA1575">
      <w:pPr>
        <w:numPr>
          <w:ilvl w:val="0"/>
          <w:numId w:val="37"/>
        </w:numPr>
        <w:shd w:val="clear" w:color="auto" w:fill="B3B3B3"/>
        <w:tabs>
          <w:tab w:val="clear" w:pos="720"/>
        </w:tabs>
        <w:spacing w:after="0" w:line="280" w:lineRule="atLeast"/>
        <w:ind w:left="284" w:hanging="284"/>
        <w:jc w:val="both"/>
        <w:rPr>
          <w:rFonts w:cs="Arial"/>
          <w:lang w:val="fr-CH"/>
        </w:rPr>
      </w:pPr>
      <w:r w:rsidRPr="00501BB6">
        <w:rPr>
          <w:rFonts w:cs="Arial"/>
          <w:lang w:val="fr-CH"/>
        </w:rPr>
        <w:t xml:space="preserve">Si on exige des réseaux de formation postgraduée ou un </w:t>
      </w:r>
      <w:r w:rsidR="00186816" w:rsidRPr="00501BB6">
        <w:rPr>
          <w:rFonts w:cs="Arial"/>
          <w:lang w:val="fr-CH"/>
        </w:rPr>
        <w:t>groupement</w:t>
      </w:r>
      <w:r w:rsidRPr="00501BB6">
        <w:rPr>
          <w:rFonts w:cs="Arial"/>
          <w:lang w:val="fr-CH"/>
        </w:rPr>
        <w:t>, il faut les définir de manière précise dans la grille de formation postgraduée de la société de discipline médicale concernée ou dans le concept de formation postgraduée de l’établissement concerné.</w:t>
      </w:r>
    </w:p>
    <w:p w14:paraId="5D5EE22C" w14:textId="77777777" w:rsidR="00BA1575" w:rsidRPr="00501BB6" w:rsidRDefault="00BA1575" w:rsidP="00BA1575">
      <w:pPr>
        <w:tabs>
          <w:tab w:val="left" w:pos="851"/>
        </w:tabs>
        <w:spacing w:after="0" w:line="280" w:lineRule="atLeast"/>
        <w:jc w:val="both"/>
        <w:rPr>
          <w:rFonts w:cs="Arial"/>
          <w:lang w:val="fr-CH"/>
        </w:rPr>
      </w:pPr>
    </w:p>
    <w:p w14:paraId="4F9A03C5" w14:textId="77777777" w:rsidR="007C29E8" w:rsidRPr="00501BB6" w:rsidRDefault="007C29E8" w:rsidP="00BA1575">
      <w:pPr>
        <w:tabs>
          <w:tab w:val="left" w:pos="851"/>
        </w:tabs>
        <w:spacing w:after="0" w:line="280" w:lineRule="atLeast"/>
        <w:jc w:val="both"/>
        <w:rPr>
          <w:rFonts w:cs="Arial"/>
          <w:lang w:val="fr-CH"/>
        </w:rPr>
      </w:pPr>
    </w:p>
    <w:p w14:paraId="145A840B" w14:textId="77777777" w:rsidR="008249A1" w:rsidRPr="00501BB6" w:rsidRDefault="008249A1" w:rsidP="00BA1575">
      <w:pPr>
        <w:tabs>
          <w:tab w:val="left" w:pos="5670"/>
        </w:tabs>
        <w:spacing w:after="0" w:line="280" w:lineRule="atLeast"/>
        <w:ind w:firstLine="11"/>
        <w:jc w:val="both"/>
        <w:rPr>
          <w:rFonts w:cs="Arial"/>
          <w:lang w:val="fr-CH"/>
        </w:rPr>
      </w:pPr>
    </w:p>
    <w:p w14:paraId="61915186" w14:textId="4867BD62" w:rsidR="00BA1575" w:rsidRPr="00501BB6" w:rsidRDefault="00451F12" w:rsidP="00BA1575">
      <w:pPr>
        <w:spacing w:after="0" w:line="280" w:lineRule="atLeast"/>
        <w:ind w:left="709" w:hanging="709"/>
        <w:jc w:val="both"/>
        <w:rPr>
          <w:rFonts w:cs="Arial"/>
          <w:sz w:val="30"/>
          <w:szCs w:val="24"/>
          <w:lang w:val="fr-CH"/>
        </w:rPr>
      </w:pPr>
      <w:r>
        <w:rPr>
          <w:rFonts w:cs="Arial"/>
          <w:sz w:val="30"/>
          <w:szCs w:val="24"/>
          <w:lang w:val="fr-CH"/>
        </w:rPr>
        <w:t>6</w:t>
      </w:r>
      <w:r w:rsidR="00BA1575" w:rsidRPr="00501BB6">
        <w:rPr>
          <w:rFonts w:cs="Arial"/>
          <w:sz w:val="30"/>
          <w:szCs w:val="24"/>
          <w:lang w:val="fr-CH"/>
        </w:rPr>
        <w:t>.</w:t>
      </w:r>
      <w:r w:rsidR="00BA1575" w:rsidRPr="00501BB6">
        <w:rPr>
          <w:rFonts w:cs="Arial"/>
          <w:sz w:val="30"/>
          <w:szCs w:val="24"/>
          <w:lang w:val="fr-CH"/>
        </w:rPr>
        <w:tab/>
        <w:t xml:space="preserve">Dispositions transitoires </w:t>
      </w:r>
    </w:p>
    <w:p w14:paraId="59EA1396" w14:textId="77777777" w:rsidR="00D1313F" w:rsidRPr="00501BB6" w:rsidRDefault="00D1313F" w:rsidP="00BA1575">
      <w:pPr>
        <w:tabs>
          <w:tab w:val="left" w:pos="5670"/>
        </w:tabs>
        <w:spacing w:after="0" w:line="280" w:lineRule="atLeast"/>
        <w:jc w:val="both"/>
        <w:rPr>
          <w:rFonts w:cs="Arial"/>
          <w:lang w:val="fr-CH"/>
        </w:rPr>
      </w:pPr>
    </w:p>
    <w:p w14:paraId="2CC0E9F2" w14:textId="3FD14252" w:rsidR="00BA1575" w:rsidRPr="00501BB6" w:rsidRDefault="00BA1575" w:rsidP="00BA1575">
      <w:pPr>
        <w:tabs>
          <w:tab w:val="left" w:pos="5670"/>
        </w:tabs>
        <w:spacing w:after="0" w:line="280" w:lineRule="atLeast"/>
        <w:jc w:val="both"/>
        <w:rPr>
          <w:rFonts w:cs="Arial"/>
          <w:lang w:val="fr-CH"/>
        </w:rPr>
      </w:pPr>
      <w:r w:rsidRPr="00501BB6">
        <w:rPr>
          <w:rFonts w:cs="Arial"/>
          <w:lang w:val="fr-CH"/>
        </w:rPr>
        <w:t xml:space="preserve">L’ISFM a approuvé le présent programme de formation postgraduée le </w:t>
      </w:r>
      <w:bookmarkStart w:id="14" w:name="Text1"/>
      <w:r w:rsidRPr="00501BB6">
        <w:rPr>
          <w:rFonts w:cs="Arial"/>
          <w:lang w:val="fr-CH"/>
        </w:rPr>
        <w:fldChar w:fldCharType="begin">
          <w:ffData>
            <w:name w:val="Text1"/>
            <w:enabled/>
            <w:calcOnExit w:val="0"/>
            <w:textInput/>
          </w:ffData>
        </w:fldChar>
      </w:r>
      <w:r w:rsidRPr="00501BB6">
        <w:rPr>
          <w:rFonts w:cs="Arial"/>
          <w:lang w:val="fr-CH"/>
        </w:rPr>
        <w:instrText xml:space="preserve"> FORMTEXT </w:instrText>
      </w:r>
      <w:r w:rsidRPr="00501BB6">
        <w:rPr>
          <w:rFonts w:cs="Arial"/>
          <w:lang w:val="fr-CH"/>
        </w:rPr>
      </w:r>
      <w:r w:rsidRPr="00501BB6">
        <w:rPr>
          <w:rFonts w:cs="Arial"/>
          <w:lang w:val="fr-CH"/>
        </w:rPr>
        <w:fldChar w:fldCharType="separate"/>
      </w:r>
      <w:r w:rsidRPr="00501BB6">
        <w:rPr>
          <w:rFonts w:ascii="Times New Roman" w:hAnsi="Times New Roman" w:cs="Arial"/>
          <w:lang w:val="fr-CH"/>
        </w:rPr>
        <w:t> </w:t>
      </w:r>
      <w:r w:rsidRPr="00501BB6">
        <w:rPr>
          <w:rFonts w:ascii="Times New Roman" w:hAnsi="Times New Roman" w:cs="Arial"/>
          <w:lang w:val="fr-CH"/>
        </w:rPr>
        <w:t> </w:t>
      </w:r>
      <w:r w:rsidRPr="00501BB6">
        <w:rPr>
          <w:rFonts w:ascii="Times New Roman" w:hAnsi="Times New Roman" w:cs="Arial"/>
          <w:lang w:val="fr-CH"/>
        </w:rPr>
        <w:t> </w:t>
      </w:r>
      <w:r w:rsidRPr="00501BB6">
        <w:rPr>
          <w:rFonts w:ascii="Times New Roman" w:hAnsi="Times New Roman" w:cs="Arial"/>
          <w:lang w:val="fr-CH"/>
        </w:rPr>
        <w:t> </w:t>
      </w:r>
      <w:r w:rsidRPr="00501BB6">
        <w:rPr>
          <w:rFonts w:ascii="Times New Roman" w:hAnsi="Times New Roman" w:cs="Arial"/>
          <w:lang w:val="fr-CH"/>
        </w:rPr>
        <w:t> </w:t>
      </w:r>
      <w:r w:rsidRPr="00501BB6">
        <w:rPr>
          <w:rFonts w:cs="Arial"/>
          <w:lang w:val="fr-CH"/>
        </w:rPr>
        <w:fldChar w:fldCharType="end"/>
      </w:r>
      <w:bookmarkEnd w:id="14"/>
      <w:r w:rsidRPr="00501BB6">
        <w:rPr>
          <w:rFonts w:cs="Arial"/>
          <w:lang w:val="fr-CH"/>
        </w:rPr>
        <w:t xml:space="preserve"> et l’a mis en vigueur au </w:t>
      </w:r>
      <w:bookmarkStart w:id="15" w:name="Text2"/>
      <w:r w:rsidRPr="00501BB6">
        <w:rPr>
          <w:rFonts w:cs="Arial"/>
          <w:lang w:val="fr-CH"/>
        </w:rPr>
        <w:fldChar w:fldCharType="begin">
          <w:ffData>
            <w:name w:val="Text2"/>
            <w:enabled/>
            <w:calcOnExit w:val="0"/>
            <w:textInput/>
          </w:ffData>
        </w:fldChar>
      </w:r>
      <w:r w:rsidRPr="00501BB6">
        <w:rPr>
          <w:rFonts w:cs="Arial"/>
          <w:lang w:val="fr-CH"/>
        </w:rPr>
        <w:instrText xml:space="preserve"> FORMTEXT </w:instrText>
      </w:r>
      <w:r w:rsidRPr="00501BB6">
        <w:rPr>
          <w:rFonts w:cs="Arial"/>
          <w:lang w:val="fr-CH"/>
        </w:rPr>
      </w:r>
      <w:r w:rsidRPr="00501BB6">
        <w:rPr>
          <w:rFonts w:cs="Arial"/>
          <w:lang w:val="fr-CH"/>
        </w:rPr>
        <w:fldChar w:fldCharType="separate"/>
      </w:r>
      <w:r w:rsidRPr="00501BB6">
        <w:rPr>
          <w:rFonts w:ascii="Times New Roman" w:hAnsi="Times New Roman" w:cs="Arial"/>
          <w:lang w:val="fr-CH"/>
        </w:rPr>
        <w:t> </w:t>
      </w:r>
      <w:r w:rsidRPr="00501BB6">
        <w:rPr>
          <w:rFonts w:ascii="Times New Roman" w:hAnsi="Times New Roman" w:cs="Arial"/>
          <w:lang w:val="fr-CH"/>
        </w:rPr>
        <w:t> </w:t>
      </w:r>
      <w:r w:rsidRPr="00501BB6">
        <w:rPr>
          <w:rFonts w:ascii="Times New Roman" w:hAnsi="Times New Roman" w:cs="Arial"/>
          <w:lang w:val="fr-CH"/>
        </w:rPr>
        <w:t> </w:t>
      </w:r>
      <w:r w:rsidRPr="00501BB6">
        <w:rPr>
          <w:rFonts w:ascii="Times New Roman" w:hAnsi="Times New Roman" w:cs="Arial"/>
          <w:lang w:val="fr-CH"/>
        </w:rPr>
        <w:t> </w:t>
      </w:r>
      <w:r w:rsidRPr="00501BB6">
        <w:rPr>
          <w:rFonts w:ascii="Times New Roman" w:hAnsi="Times New Roman" w:cs="Arial"/>
          <w:lang w:val="fr-CH"/>
        </w:rPr>
        <w:t> </w:t>
      </w:r>
      <w:r w:rsidRPr="00501BB6">
        <w:rPr>
          <w:rFonts w:cs="Arial"/>
          <w:lang w:val="fr-CH"/>
        </w:rPr>
        <w:fldChar w:fldCharType="end"/>
      </w:r>
      <w:bookmarkEnd w:id="15"/>
      <w:r w:rsidRPr="00501BB6">
        <w:rPr>
          <w:rFonts w:cs="Arial"/>
          <w:lang w:val="fr-CH"/>
        </w:rPr>
        <w:t>.</w:t>
      </w:r>
    </w:p>
    <w:p w14:paraId="6B84D655" w14:textId="77777777" w:rsidR="00D1313F" w:rsidRPr="00501BB6" w:rsidRDefault="00D1313F" w:rsidP="00BA1575">
      <w:pPr>
        <w:tabs>
          <w:tab w:val="left" w:pos="5670"/>
        </w:tabs>
        <w:spacing w:after="0" w:line="280" w:lineRule="atLeast"/>
        <w:jc w:val="both"/>
        <w:rPr>
          <w:rFonts w:cs="Arial"/>
          <w:lang w:val="fr-CH"/>
        </w:rPr>
      </w:pPr>
    </w:p>
    <w:p w14:paraId="2BA3251B" w14:textId="2D37EB2B" w:rsidR="00BA1575" w:rsidRPr="00501BB6" w:rsidRDefault="00125C58" w:rsidP="00BA1575">
      <w:pPr>
        <w:tabs>
          <w:tab w:val="left" w:pos="5670"/>
        </w:tabs>
        <w:spacing w:after="0" w:line="280" w:lineRule="atLeast"/>
        <w:jc w:val="both"/>
        <w:rPr>
          <w:rFonts w:cs="Arial"/>
          <w:lang w:val="fr-CH"/>
        </w:rPr>
      </w:pPr>
      <w:r w:rsidRPr="00501BB6">
        <w:rPr>
          <w:rFonts w:cs="Arial"/>
          <w:lang w:val="fr-CH"/>
        </w:rPr>
        <w:t xml:space="preserve">Toute personne ayant rempli l’ensemble des conditions de l’ancien programme (à l’exception de l’examen de spécialiste) d’ici au </w:t>
      </w:r>
      <w:r w:rsidR="00BA1575" w:rsidRPr="00501BB6">
        <w:rPr>
          <w:rFonts w:cs="Arial"/>
          <w:lang w:val="fr-CH"/>
        </w:rPr>
        <w:fldChar w:fldCharType="begin">
          <w:ffData>
            <w:name w:val="Text3"/>
            <w:enabled/>
            <w:calcOnExit w:val="0"/>
            <w:textInput/>
          </w:ffData>
        </w:fldChar>
      </w:r>
      <w:r w:rsidR="00BA1575" w:rsidRPr="00501BB6">
        <w:rPr>
          <w:rFonts w:cs="Arial"/>
          <w:lang w:val="fr-CH"/>
        </w:rPr>
        <w:instrText xml:space="preserve"> FORMTEXT </w:instrText>
      </w:r>
      <w:r w:rsidR="00BA1575" w:rsidRPr="00501BB6">
        <w:rPr>
          <w:rFonts w:cs="Arial"/>
          <w:lang w:val="fr-CH"/>
        </w:rPr>
      </w:r>
      <w:r w:rsidR="00BA1575" w:rsidRPr="00501BB6">
        <w:rPr>
          <w:rFonts w:cs="Arial"/>
          <w:lang w:val="fr-CH"/>
        </w:rPr>
        <w:fldChar w:fldCharType="separate"/>
      </w:r>
      <w:r w:rsidR="00BA1575" w:rsidRPr="00501BB6">
        <w:rPr>
          <w:rFonts w:cs="Arial"/>
          <w:lang w:val="fr-CH"/>
        </w:rPr>
        <w:t> </w:t>
      </w:r>
      <w:r w:rsidR="00BA1575" w:rsidRPr="00501BB6">
        <w:rPr>
          <w:rFonts w:cs="Arial"/>
          <w:lang w:val="fr-CH"/>
        </w:rPr>
        <w:t> </w:t>
      </w:r>
      <w:r w:rsidR="00BA1575" w:rsidRPr="00501BB6">
        <w:rPr>
          <w:rFonts w:cs="Arial"/>
          <w:lang w:val="fr-CH"/>
        </w:rPr>
        <w:t> </w:t>
      </w:r>
      <w:r w:rsidR="00BA1575" w:rsidRPr="00501BB6">
        <w:rPr>
          <w:rFonts w:cs="Arial"/>
          <w:lang w:val="fr-CH"/>
        </w:rPr>
        <w:t> </w:t>
      </w:r>
      <w:r w:rsidR="00BA1575" w:rsidRPr="00501BB6">
        <w:rPr>
          <w:rFonts w:cs="Arial"/>
          <w:lang w:val="fr-CH"/>
        </w:rPr>
        <w:t> </w:t>
      </w:r>
      <w:r w:rsidR="00BA1575" w:rsidRPr="00501BB6">
        <w:rPr>
          <w:rFonts w:cs="Arial"/>
          <w:lang w:val="fr-CH"/>
        </w:rPr>
        <w:fldChar w:fldCharType="end"/>
      </w:r>
      <w:r w:rsidR="00BA1575" w:rsidRPr="00501BB6">
        <w:rPr>
          <w:rFonts w:cs="Arial"/>
          <w:lang w:val="fr-CH"/>
        </w:rPr>
        <w:t xml:space="preserve"> peut demander le titre selon les anciennes dispositions du </w:t>
      </w:r>
      <w:r w:rsidR="00BA1575" w:rsidRPr="00501BB6">
        <w:rPr>
          <w:rFonts w:cs="Arial"/>
          <w:lang w:val="fr-CH"/>
        </w:rPr>
        <w:fldChar w:fldCharType="begin">
          <w:ffData>
            <w:name w:val="Text5"/>
            <w:enabled/>
            <w:calcOnExit w:val="0"/>
            <w:textInput/>
          </w:ffData>
        </w:fldChar>
      </w:r>
      <w:r w:rsidR="00BA1575" w:rsidRPr="00501BB6">
        <w:rPr>
          <w:rFonts w:cs="Arial"/>
          <w:lang w:val="fr-CH"/>
        </w:rPr>
        <w:instrText xml:space="preserve"> FORMTEXT </w:instrText>
      </w:r>
      <w:r w:rsidR="00BA1575" w:rsidRPr="00501BB6">
        <w:rPr>
          <w:rFonts w:cs="Arial"/>
          <w:lang w:val="fr-CH"/>
        </w:rPr>
      </w:r>
      <w:r w:rsidR="00BA1575" w:rsidRPr="00501BB6">
        <w:rPr>
          <w:rFonts w:cs="Arial"/>
          <w:lang w:val="fr-CH"/>
        </w:rPr>
        <w:fldChar w:fldCharType="separate"/>
      </w:r>
      <w:r w:rsidR="00BA1575" w:rsidRPr="00501BB6">
        <w:rPr>
          <w:rFonts w:cs="Arial"/>
          <w:lang w:val="fr-CH"/>
        </w:rPr>
        <w:t> </w:t>
      </w:r>
      <w:r w:rsidR="00BA1575" w:rsidRPr="00501BB6">
        <w:rPr>
          <w:rFonts w:cs="Arial"/>
          <w:lang w:val="fr-CH"/>
        </w:rPr>
        <w:t> </w:t>
      </w:r>
      <w:r w:rsidR="00BA1575" w:rsidRPr="00501BB6">
        <w:rPr>
          <w:rFonts w:cs="Arial"/>
          <w:lang w:val="fr-CH"/>
        </w:rPr>
        <w:t> </w:t>
      </w:r>
      <w:r w:rsidR="00BA1575" w:rsidRPr="00501BB6">
        <w:rPr>
          <w:rFonts w:cs="Arial"/>
          <w:lang w:val="fr-CH"/>
        </w:rPr>
        <w:t> </w:t>
      </w:r>
      <w:r w:rsidR="00BA1575" w:rsidRPr="00501BB6">
        <w:rPr>
          <w:rFonts w:cs="Arial"/>
          <w:lang w:val="fr-CH"/>
        </w:rPr>
        <w:t> </w:t>
      </w:r>
      <w:r w:rsidR="00BA1575" w:rsidRPr="00501BB6">
        <w:rPr>
          <w:rFonts w:cs="Arial"/>
          <w:lang w:val="fr-CH"/>
        </w:rPr>
        <w:fldChar w:fldCharType="end"/>
      </w:r>
      <w:r w:rsidR="00BA1575" w:rsidRPr="00501BB6">
        <w:rPr>
          <w:rFonts w:cs="Arial"/>
          <w:lang w:val="fr-CH"/>
        </w:rPr>
        <w:t>.</w:t>
      </w:r>
    </w:p>
    <w:p w14:paraId="02ABC408" w14:textId="77777777" w:rsidR="00D1313F" w:rsidRPr="00501BB6" w:rsidRDefault="00D1313F" w:rsidP="00BA1575">
      <w:pPr>
        <w:tabs>
          <w:tab w:val="left" w:pos="5670"/>
        </w:tabs>
        <w:spacing w:after="0" w:line="280" w:lineRule="atLeast"/>
        <w:jc w:val="both"/>
        <w:rPr>
          <w:rFonts w:cs="Arial"/>
          <w:lang w:val="fr-CH"/>
        </w:rPr>
      </w:pPr>
    </w:p>
    <w:p w14:paraId="43006C5B" w14:textId="67C9BAAA" w:rsidR="00BA1575" w:rsidRPr="00501BB6" w:rsidRDefault="00BA1575" w:rsidP="00BA1575">
      <w:pPr>
        <w:tabs>
          <w:tab w:val="left" w:pos="5670"/>
        </w:tabs>
        <w:spacing w:after="0" w:line="280" w:lineRule="atLeast"/>
        <w:jc w:val="both"/>
        <w:rPr>
          <w:rFonts w:cs="Arial"/>
          <w:b/>
          <w:lang w:val="fr-CH"/>
        </w:rPr>
      </w:pPr>
      <w:r w:rsidRPr="00501BB6">
        <w:rPr>
          <w:rFonts w:cs="Arial"/>
          <w:b/>
          <w:lang w:val="fr-CH"/>
        </w:rPr>
        <w:t>Révisions selon l’art.</w:t>
      </w:r>
      <w:r w:rsidR="00F37BCA" w:rsidRPr="00501BB6">
        <w:rPr>
          <w:rFonts w:cs="Arial"/>
          <w:b/>
          <w:lang w:val="fr-CH"/>
        </w:rPr>
        <w:t> </w:t>
      </w:r>
      <w:r w:rsidRPr="00501BB6">
        <w:rPr>
          <w:rFonts w:cs="Arial"/>
          <w:b/>
          <w:lang w:val="fr-CH"/>
        </w:rPr>
        <w:t>17 de la Réglementation pour la formation postgraduée (RFP)</w:t>
      </w:r>
      <w:r w:rsidR="00402E5D" w:rsidRPr="00501BB6">
        <w:rPr>
          <w:rFonts w:cs="Arial"/>
          <w:b/>
          <w:lang w:val="fr-CH"/>
        </w:rPr>
        <w:t> :</w:t>
      </w:r>
    </w:p>
    <w:p w14:paraId="0249B827" w14:textId="22DCD4E4" w:rsidR="00BA1575" w:rsidRPr="00501BB6" w:rsidRDefault="00BA1575" w:rsidP="00BA1575">
      <w:pPr>
        <w:numPr>
          <w:ilvl w:val="0"/>
          <w:numId w:val="35"/>
        </w:numPr>
        <w:tabs>
          <w:tab w:val="clear" w:pos="720"/>
        </w:tabs>
        <w:spacing w:after="0" w:line="280" w:lineRule="atLeast"/>
        <w:ind w:left="284" w:hanging="284"/>
        <w:jc w:val="both"/>
        <w:rPr>
          <w:rFonts w:cs="Arial"/>
          <w:lang w:val="fr-CH"/>
        </w:rPr>
      </w:pPr>
      <w:r w:rsidRPr="00501BB6">
        <w:rPr>
          <w:rFonts w:cs="Arial"/>
          <w:lang w:val="fr-CH"/>
        </w:rPr>
        <w:t>6</w:t>
      </w:r>
      <w:r w:rsidR="00F37BCA" w:rsidRPr="00501BB6">
        <w:rPr>
          <w:rFonts w:cs="Arial"/>
          <w:lang w:val="fr-CH"/>
        </w:rPr>
        <w:t> </w:t>
      </w:r>
      <w:r w:rsidRPr="00501BB6">
        <w:rPr>
          <w:rFonts w:cs="Arial"/>
          <w:lang w:val="fr-CH"/>
        </w:rPr>
        <w:t>septembre 2007 (chiffre</w:t>
      </w:r>
      <w:r w:rsidR="00F37BCA" w:rsidRPr="00501BB6">
        <w:rPr>
          <w:rFonts w:cs="Arial"/>
          <w:lang w:val="fr-CH"/>
        </w:rPr>
        <w:t>s </w:t>
      </w:r>
      <w:r w:rsidRPr="00501BB6">
        <w:rPr>
          <w:rFonts w:cs="Arial"/>
          <w:lang w:val="fr-CH"/>
        </w:rPr>
        <w:t>3.3 et 5.2, complément Sécurité des patients</w:t>
      </w:r>
      <w:r w:rsidR="00402E5D" w:rsidRPr="00501BB6">
        <w:rPr>
          <w:rFonts w:cs="Arial"/>
          <w:lang w:val="fr-CH"/>
        </w:rPr>
        <w:t> ;</w:t>
      </w:r>
      <w:r w:rsidRPr="00501BB6">
        <w:rPr>
          <w:rFonts w:cs="Arial"/>
          <w:lang w:val="fr-CH"/>
        </w:rPr>
        <w:t xml:space="preserve"> approuvé par l’ISFM)</w:t>
      </w:r>
    </w:p>
    <w:p w14:paraId="612A6285" w14:textId="77777777" w:rsidR="00BA1575" w:rsidRPr="00501BB6" w:rsidRDefault="00BA1575" w:rsidP="00BA1575">
      <w:pPr>
        <w:spacing w:after="0" w:line="280" w:lineRule="atLeast"/>
        <w:jc w:val="both"/>
        <w:rPr>
          <w:rFonts w:cs="Arial"/>
          <w:lang w:val="fr-CH"/>
        </w:rPr>
      </w:pPr>
    </w:p>
    <w:p w14:paraId="3212648F" w14:textId="0CDFFEDB" w:rsidR="00BA1575" w:rsidRPr="00501BB6" w:rsidRDefault="00BA1575" w:rsidP="00BA1575">
      <w:pPr>
        <w:shd w:val="clear" w:color="auto" w:fill="B3B3B3"/>
        <w:tabs>
          <w:tab w:val="left" w:pos="5670"/>
        </w:tabs>
        <w:spacing w:after="0" w:line="280" w:lineRule="atLeast"/>
        <w:ind w:left="720" w:hanging="720"/>
        <w:jc w:val="both"/>
        <w:rPr>
          <w:rFonts w:cs="Arial"/>
          <w:b/>
          <w:lang w:val="fr-CH"/>
        </w:rPr>
      </w:pPr>
      <w:r w:rsidRPr="00501BB6">
        <w:rPr>
          <w:rFonts w:cs="Arial"/>
          <w:b/>
          <w:lang w:val="fr-CH"/>
        </w:rPr>
        <w:t>Remarques</w:t>
      </w:r>
      <w:r w:rsidR="00402E5D" w:rsidRPr="00501BB6">
        <w:rPr>
          <w:rFonts w:cs="Arial"/>
          <w:b/>
          <w:lang w:val="fr-CH"/>
        </w:rPr>
        <w:t> :</w:t>
      </w:r>
    </w:p>
    <w:p w14:paraId="06A87D12" w14:textId="26AC2396" w:rsidR="00BA1575" w:rsidRPr="00501BB6" w:rsidRDefault="00BA1575" w:rsidP="00BA1575">
      <w:pPr>
        <w:numPr>
          <w:ilvl w:val="0"/>
          <w:numId w:val="35"/>
        </w:numPr>
        <w:shd w:val="clear" w:color="auto" w:fill="B3B3B3"/>
        <w:tabs>
          <w:tab w:val="clear" w:pos="720"/>
        </w:tabs>
        <w:spacing w:after="0" w:line="280" w:lineRule="atLeast"/>
        <w:ind w:left="284" w:hanging="284"/>
        <w:jc w:val="both"/>
        <w:rPr>
          <w:rFonts w:cs="Arial"/>
          <w:lang w:val="fr-CH"/>
        </w:rPr>
      </w:pPr>
      <w:r w:rsidRPr="00501BB6">
        <w:rPr>
          <w:rFonts w:cs="Arial"/>
          <w:lang w:val="fr-CH"/>
        </w:rPr>
        <w:t>Prévoir éventuellement des dispositions transitoires spéciales pour de nouvelles exigences</w:t>
      </w:r>
      <w:r w:rsidR="00532990">
        <w:rPr>
          <w:rFonts w:cs="Arial"/>
          <w:lang w:val="fr-CH"/>
        </w:rPr>
        <w:t>.</w:t>
      </w:r>
    </w:p>
    <w:p w14:paraId="08D2DB15" w14:textId="7C3F252D" w:rsidR="00BA1575" w:rsidRPr="00501BB6" w:rsidRDefault="00BA1575" w:rsidP="00BA1575">
      <w:pPr>
        <w:numPr>
          <w:ilvl w:val="0"/>
          <w:numId w:val="35"/>
        </w:numPr>
        <w:shd w:val="clear" w:color="auto" w:fill="B3B3B3"/>
        <w:tabs>
          <w:tab w:val="clear" w:pos="720"/>
        </w:tabs>
        <w:spacing w:after="0" w:line="280" w:lineRule="atLeast"/>
        <w:ind w:left="284" w:hanging="284"/>
        <w:jc w:val="both"/>
        <w:rPr>
          <w:rFonts w:cs="Arial"/>
          <w:lang w:val="fr-CH"/>
        </w:rPr>
      </w:pPr>
      <w:r w:rsidRPr="00501BB6">
        <w:rPr>
          <w:rFonts w:cs="Arial"/>
          <w:lang w:val="fr-CH"/>
        </w:rPr>
        <w:t>Envisager éventuellement une prolongation à 5</w:t>
      </w:r>
      <w:r w:rsidR="00DE70DF" w:rsidRPr="00501BB6">
        <w:rPr>
          <w:rFonts w:cs="Arial"/>
          <w:lang w:val="fr-CH"/>
        </w:rPr>
        <w:t> </w:t>
      </w:r>
      <w:r w:rsidRPr="00501BB6">
        <w:rPr>
          <w:rFonts w:cs="Arial"/>
          <w:lang w:val="fr-CH"/>
        </w:rPr>
        <w:t>ans</w:t>
      </w:r>
      <w:r w:rsidR="00532990">
        <w:rPr>
          <w:rFonts w:cs="Arial"/>
          <w:lang w:val="fr-CH"/>
        </w:rPr>
        <w:t>.</w:t>
      </w:r>
    </w:p>
    <w:p w14:paraId="7262FDC2" w14:textId="5AADEDF7" w:rsidR="00057D87" w:rsidRDefault="00057D87" w:rsidP="00BA1575">
      <w:pPr>
        <w:tabs>
          <w:tab w:val="left" w:pos="5670"/>
        </w:tabs>
        <w:spacing w:after="0" w:line="280" w:lineRule="atLeast"/>
        <w:jc w:val="both"/>
        <w:rPr>
          <w:rFonts w:cs="Arial"/>
          <w:sz w:val="24"/>
          <w:szCs w:val="24"/>
          <w:lang w:val="fr-CH"/>
        </w:rPr>
      </w:pPr>
    </w:p>
    <w:p w14:paraId="5D8F0B8C" w14:textId="53BAEC80" w:rsidR="00057D87" w:rsidRDefault="00057D87" w:rsidP="00BA1575">
      <w:pPr>
        <w:tabs>
          <w:tab w:val="left" w:pos="5670"/>
        </w:tabs>
        <w:spacing w:after="0" w:line="280" w:lineRule="atLeast"/>
        <w:jc w:val="both"/>
        <w:rPr>
          <w:rFonts w:cs="Arial"/>
          <w:sz w:val="24"/>
          <w:szCs w:val="24"/>
          <w:lang w:val="fr-CH"/>
        </w:rPr>
      </w:pPr>
    </w:p>
    <w:p w14:paraId="5EBD25F8" w14:textId="77777777" w:rsidR="006C6692" w:rsidRDefault="006C6692" w:rsidP="00BA1575">
      <w:pPr>
        <w:tabs>
          <w:tab w:val="left" w:pos="5670"/>
        </w:tabs>
        <w:spacing w:after="0" w:line="280" w:lineRule="atLeast"/>
        <w:jc w:val="both"/>
        <w:rPr>
          <w:rFonts w:cs="Arial"/>
          <w:sz w:val="24"/>
          <w:szCs w:val="24"/>
          <w:lang w:val="fr-CH"/>
        </w:rPr>
      </w:pPr>
    </w:p>
    <w:p w14:paraId="5C7441CC" w14:textId="77777777" w:rsidR="006C6692" w:rsidRDefault="006C6692" w:rsidP="00BA1575">
      <w:pPr>
        <w:tabs>
          <w:tab w:val="left" w:pos="5670"/>
        </w:tabs>
        <w:spacing w:after="0" w:line="280" w:lineRule="atLeast"/>
        <w:jc w:val="both"/>
        <w:rPr>
          <w:rFonts w:cs="Arial"/>
          <w:sz w:val="24"/>
          <w:szCs w:val="24"/>
          <w:lang w:val="fr-CH"/>
        </w:rPr>
      </w:pPr>
    </w:p>
    <w:p w14:paraId="57A4125C" w14:textId="77777777" w:rsidR="006C6692" w:rsidRDefault="006C6692" w:rsidP="00BA1575">
      <w:pPr>
        <w:tabs>
          <w:tab w:val="left" w:pos="5670"/>
        </w:tabs>
        <w:spacing w:after="0" w:line="280" w:lineRule="atLeast"/>
        <w:jc w:val="both"/>
        <w:rPr>
          <w:rFonts w:cs="Arial"/>
          <w:sz w:val="24"/>
          <w:szCs w:val="24"/>
          <w:lang w:val="fr-CH"/>
        </w:rPr>
      </w:pPr>
    </w:p>
    <w:p w14:paraId="49459BAA" w14:textId="77777777" w:rsidR="006C6692" w:rsidRDefault="006C6692" w:rsidP="00BA1575">
      <w:pPr>
        <w:tabs>
          <w:tab w:val="left" w:pos="5670"/>
        </w:tabs>
        <w:spacing w:after="0" w:line="280" w:lineRule="atLeast"/>
        <w:jc w:val="both"/>
        <w:rPr>
          <w:rFonts w:cs="Arial"/>
          <w:sz w:val="24"/>
          <w:szCs w:val="24"/>
          <w:lang w:val="fr-CH"/>
        </w:rPr>
      </w:pPr>
    </w:p>
    <w:p w14:paraId="3815DDA7" w14:textId="77777777" w:rsidR="006C6692" w:rsidRDefault="006C6692" w:rsidP="00BA1575">
      <w:pPr>
        <w:tabs>
          <w:tab w:val="left" w:pos="5670"/>
        </w:tabs>
        <w:spacing w:after="0" w:line="280" w:lineRule="atLeast"/>
        <w:jc w:val="both"/>
        <w:rPr>
          <w:rFonts w:cs="Arial"/>
          <w:sz w:val="24"/>
          <w:szCs w:val="24"/>
          <w:lang w:val="fr-CH"/>
        </w:rPr>
      </w:pPr>
    </w:p>
    <w:p w14:paraId="256549B2" w14:textId="77777777" w:rsidR="006C6692" w:rsidRDefault="006C6692" w:rsidP="00BA1575">
      <w:pPr>
        <w:tabs>
          <w:tab w:val="left" w:pos="5670"/>
        </w:tabs>
        <w:spacing w:after="0" w:line="280" w:lineRule="atLeast"/>
        <w:jc w:val="both"/>
        <w:rPr>
          <w:rFonts w:cs="Arial"/>
          <w:sz w:val="24"/>
          <w:szCs w:val="24"/>
          <w:lang w:val="fr-CH"/>
        </w:rPr>
      </w:pPr>
    </w:p>
    <w:p w14:paraId="6F60F5D4" w14:textId="77777777" w:rsidR="006C6692" w:rsidRDefault="006C6692" w:rsidP="00BA1575">
      <w:pPr>
        <w:tabs>
          <w:tab w:val="left" w:pos="5670"/>
        </w:tabs>
        <w:spacing w:after="0" w:line="280" w:lineRule="atLeast"/>
        <w:jc w:val="both"/>
        <w:rPr>
          <w:rFonts w:cs="Arial"/>
          <w:sz w:val="24"/>
          <w:szCs w:val="24"/>
          <w:lang w:val="fr-CH"/>
        </w:rPr>
      </w:pPr>
    </w:p>
    <w:p w14:paraId="6FDAC3A5" w14:textId="77777777" w:rsidR="006C6692" w:rsidRDefault="006C6692" w:rsidP="00BA1575">
      <w:pPr>
        <w:tabs>
          <w:tab w:val="left" w:pos="5670"/>
        </w:tabs>
        <w:spacing w:after="0" w:line="280" w:lineRule="atLeast"/>
        <w:jc w:val="both"/>
        <w:rPr>
          <w:rFonts w:cs="Arial"/>
          <w:sz w:val="24"/>
          <w:szCs w:val="24"/>
          <w:lang w:val="fr-CH"/>
        </w:rPr>
      </w:pPr>
    </w:p>
    <w:p w14:paraId="5F90B30E" w14:textId="77777777" w:rsidR="006C6692" w:rsidRDefault="006C6692" w:rsidP="00BA1575">
      <w:pPr>
        <w:tabs>
          <w:tab w:val="left" w:pos="5670"/>
        </w:tabs>
        <w:spacing w:after="0" w:line="280" w:lineRule="atLeast"/>
        <w:jc w:val="both"/>
        <w:rPr>
          <w:rFonts w:cs="Arial"/>
          <w:sz w:val="24"/>
          <w:szCs w:val="24"/>
          <w:lang w:val="fr-CH"/>
        </w:rPr>
      </w:pPr>
    </w:p>
    <w:p w14:paraId="11F76324" w14:textId="77777777" w:rsidR="006C6692" w:rsidRDefault="006C6692" w:rsidP="00BA1575">
      <w:pPr>
        <w:tabs>
          <w:tab w:val="left" w:pos="5670"/>
        </w:tabs>
        <w:spacing w:after="0" w:line="280" w:lineRule="atLeast"/>
        <w:jc w:val="both"/>
        <w:rPr>
          <w:rFonts w:cs="Arial"/>
          <w:sz w:val="24"/>
          <w:szCs w:val="24"/>
          <w:lang w:val="fr-CH"/>
        </w:rPr>
      </w:pPr>
    </w:p>
    <w:p w14:paraId="4055C131" w14:textId="77777777" w:rsidR="006C6692" w:rsidRDefault="006C6692" w:rsidP="00BA1575">
      <w:pPr>
        <w:tabs>
          <w:tab w:val="left" w:pos="5670"/>
        </w:tabs>
        <w:spacing w:after="0" w:line="280" w:lineRule="atLeast"/>
        <w:jc w:val="both"/>
        <w:rPr>
          <w:rFonts w:cs="Arial"/>
          <w:sz w:val="24"/>
          <w:szCs w:val="24"/>
          <w:lang w:val="fr-CH"/>
        </w:rPr>
      </w:pPr>
    </w:p>
    <w:p w14:paraId="43D1CCE5" w14:textId="77777777" w:rsidR="006C6692" w:rsidRDefault="006C6692" w:rsidP="00BA1575">
      <w:pPr>
        <w:tabs>
          <w:tab w:val="left" w:pos="5670"/>
        </w:tabs>
        <w:spacing w:after="0" w:line="280" w:lineRule="atLeast"/>
        <w:jc w:val="both"/>
        <w:rPr>
          <w:rFonts w:cs="Arial"/>
          <w:sz w:val="24"/>
          <w:szCs w:val="24"/>
          <w:lang w:val="fr-CH"/>
        </w:rPr>
      </w:pPr>
    </w:p>
    <w:p w14:paraId="5346AB4F" w14:textId="77777777" w:rsidR="006C6692" w:rsidRDefault="006C6692" w:rsidP="00BA1575">
      <w:pPr>
        <w:tabs>
          <w:tab w:val="left" w:pos="5670"/>
        </w:tabs>
        <w:spacing w:after="0" w:line="280" w:lineRule="atLeast"/>
        <w:jc w:val="both"/>
        <w:rPr>
          <w:rFonts w:cs="Arial"/>
          <w:sz w:val="24"/>
          <w:szCs w:val="24"/>
          <w:lang w:val="fr-CH"/>
        </w:rPr>
      </w:pPr>
    </w:p>
    <w:p w14:paraId="43813573" w14:textId="77777777" w:rsidR="006C6692" w:rsidRDefault="006C6692" w:rsidP="00BA1575">
      <w:pPr>
        <w:tabs>
          <w:tab w:val="left" w:pos="5670"/>
        </w:tabs>
        <w:spacing w:after="0" w:line="280" w:lineRule="atLeast"/>
        <w:jc w:val="both"/>
        <w:rPr>
          <w:rFonts w:cs="Arial"/>
          <w:sz w:val="24"/>
          <w:szCs w:val="24"/>
          <w:lang w:val="fr-CH"/>
        </w:rPr>
      </w:pPr>
    </w:p>
    <w:p w14:paraId="597C3752" w14:textId="77777777" w:rsidR="006C6692" w:rsidRDefault="006C6692" w:rsidP="00BA1575">
      <w:pPr>
        <w:tabs>
          <w:tab w:val="left" w:pos="5670"/>
        </w:tabs>
        <w:spacing w:after="0" w:line="280" w:lineRule="atLeast"/>
        <w:jc w:val="both"/>
        <w:rPr>
          <w:rFonts w:cs="Arial"/>
          <w:sz w:val="24"/>
          <w:szCs w:val="24"/>
          <w:lang w:val="fr-CH"/>
        </w:rPr>
      </w:pPr>
    </w:p>
    <w:p w14:paraId="332CC387" w14:textId="77777777" w:rsidR="006C6692" w:rsidRDefault="006C6692" w:rsidP="00BA1575">
      <w:pPr>
        <w:tabs>
          <w:tab w:val="left" w:pos="5670"/>
        </w:tabs>
        <w:spacing w:after="0" w:line="280" w:lineRule="atLeast"/>
        <w:jc w:val="both"/>
        <w:rPr>
          <w:rFonts w:cs="Arial"/>
          <w:sz w:val="24"/>
          <w:szCs w:val="24"/>
          <w:lang w:val="fr-CH"/>
        </w:rPr>
      </w:pPr>
    </w:p>
    <w:p w14:paraId="12111F46" w14:textId="77777777" w:rsidR="006C6692" w:rsidRDefault="006C6692" w:rsidP="00BA1575">
      <w:pPr>
        <w:tabs>
          <w:tab w:val="left" w:pos="5670"/>
        </w:tabs>
        <w:spacing w:after="0" w:line="280" w:lineRule="atLeast"/>
        <w:jc w:val="both"/>
        <w:rPr>
          <w:rFonts w:cs="Arial"/>
          <w:sz w:val="24"/>
          <w:szCs w:val="24"/>
          <w:lang w:val="fr-CH"/>
        </w:rPr>
      </w:pPr>
    </w:p>
    <w:p w14:paraId="599FEAFA" w14:textId="77777777" w:rsidR="006C6692" w:rsidRDefault="006C6692" w:rsidP="00BA1575">
      <w:pPr>
        <w:tabs>
          <w:tab w:val="left" w:pos="5670"/>
        </w:tabs>
        <w:spacing w:after="0" w:line="280" w:lineRule="atLeast"/>
        <w:jc w:val="both"/>
        <w:rPr>
          <w:rFonts w:cs="Arial"/>
          <w:sz w:val="24"/>
          <w:szCs w:val="24"/>
          <w:lang w:val="fr-CH"/>
        </w:rPr>
      </w:pPr>
    </w:p>
    <w:p w14:paraId="78F14B50" w14:textId="77777777" w:rsidR="006C6692" w:rsidRDefault="006C6692" w:rsidP="00BA1575">
      <w:pPr>
        <w:tabs>
          <w:tab w:val="left" w:pos="5670"/>
        </w:tabs>
        <w:spacing w:after="0" w:line="280" w:lineRule="atLeast"/>
        <w:jc w:val="both"/>
        <w:rPr>
          <w:rFonts w:cs="Arial"/>
          <w:sz w:val="24"/>
          <w:szCs w:val="24"/>
          <w:lang w:val="fr-CH"/>
        </w:rPr>
      </w:pPr>
    </w:p>
    <w:p w14:paraId="36D0F6EF" w14:textId="77777777" w:rsidR="006C6692" w:rsidRDefault="006C6692" w:rsidP="00BA1575">
      <w:pPr>
        <w:tabs>
          <w:tab w:val="left" w:pos="5670"/>
        </w:tabs>
        <w:spacing w:after="0" w:line="280" w:lineRule="atLeast"/>
        <w:jc w:val="both"/>
        <w:rPr>
          <w:rFonts w:cs="Arial"/>
          <w:sz w:val="24"/>
          <w:szCs w:val="24"/>
          <w:lang w:val="fr-CH"/>
        </w:rPr>
      </w:pPr>
    </w:p>
    <w:p w14:paraId="0AEAFF89" w14:textId="77777777" w:rsidR="006C6692" w:rsidRDefault="006C6692" w:rsidP="00BA1575">
      <w:pPr>
        <w:tabs>
          <w:tab w:val="left" w:pos="5670"/>
        </w:tabs>
        <w:spacing w:after="0" w:line="280" w:lineRule="atLeast"/>
        <w:jc w:val="both"/>
        <w:rPr>
          <w:rFonts w:cs="Arial"/>
          <w:sz w:val="24"/>
          <w:szCs w:val="24"/>
          <w:lang w:val="fr-CH"/>
        </w:rPr>
      </w:pPr>
    </w:p>
    <w:p w14:paraId="05E31BF0" w14:textId="77777777" w:rsidR="006C6692" w:rsidRDefault="006C6692" w:rsidP="00BA1575">
      <w:pPr>
        <w:tabs>
          <w:tab w:val="left" w:pos="5670"/>
        </w:tabs>
        <w:spacing w:after="0" w:line="280" w:lineRule="atLeast"/>
        <w:jc w:val="both"/>
        <w:rPr>
          <w:rFonts w:cs="Arial"/>
          <w:sz w:val="24"/>
          <w:szCs w:val="24"/>
          <w:lang w:val="fr-CH"/>
        </w:rPr>
      </w:pPr>
    </w:p>
    <w:p w14:paraId="7A081DC8" w14:textId="77777777" w:rsidR="006C6692" w:rsidRDefault="006C6692" w:rsidP="00BA1575">
      <w:pPr>
        <w:tabs>
          <w:tab w:val="left" w:pos="5670"/>
        </w:tabs>
        <w:spacing w:after="0" w:line="280" w:lineRule="atLeast"/>
        <w:jc w:val="both"/>
        <w:rPr>
          <w:rFonts w:cs="Arial"/>
          <w:sz w:val="24"/>
          <w:szCs w:val="24"/>
          <w:lang w:val="fr-CH"/>
        </w:rPr>
      </w:pPr>
    </w:p>
    <w:p w14:paraId="1DD15E2B" w14:textId="77777777" w:rsidR="006C6692" w:rsidRDefault="006C6692" w:rsidP="00BA1575">
      <w:pPr>
        <w:tabs>
          <w:tab w:val="left" w:pos="5670"/>
        </w:tabs>
        <w:spacing w:after="0" w:line="280" w:lineRule="atLeast"/>
        <w:jc w:val="both"/>
        <w:rPr>
          <w:rFonts w:cs="Arial"/>
          <w:sz w:val="24"/>
          <w:szCs w:val="24"/>
          <w:lang w:val="fr-CH"/>
        </w:rPr>
      </w:pPr>
    </w:p>
    <w:p w14:paraId="1F08057F" w14:textId="77777777" w:rsidR="006C6692" w:rsidRDefault="006C6692" w:rsidP="00BA1575">
      <w:pPr>
        <w:tabs>
          <w:tab w:val="left" w:pos="5670"/>
        </w:tabs>
        <w:spacing w:after="0" w:line="280" w:lineRule="atLeast"/>
        <w:jc w:val="both"/>
        <w:rPr>
          <w:rFonts w:cs="Arial"/>
          <w:sz w:val="24"/>
          <w:szCs w:val="24"/>
          <w:lang w:val="fr-CH"/>
        </w:rPr>
      </w:pPr>
    </w:p>
    <w:p w14:paraId="7EB61976" w14:textId="77777777" w:rsidR="006C6692" w:rsidRDefault="006C6692" w:rsidP="00BA1575">
      <w:pPr>
        <w:tabs>
          <w:tab w:val="left" w:pos="5670"/>
        </w:tabs>
        <w:spacing w:after="0" w:line="280" w:lineRule="atLeast"/>
        <w:jc w:val="both"/>
        <w:rPr>
          <w:rFonts w:cs="Arial"/>
          <w:sz w:val="24"/>
          <w:szCs w:val="24"/>
          <w:lang w:val="fr-CH"/>
        </w:rPr>
      </w:pPr>
    </w:p>
    <w:p w14:paraId="1636F995" w14:textId="77777777" w:rsidR="006C6692" w:rsidRDefault="006C6692" w:rsidP="00BA1575">
      <w:pPr>
        <w:tabs>
          <w:tab w:val="left" w:pos="5670"/>
        </w:tabs>
        <w:spacing w:after="0" w:line="280" w:lineRule="atLeast"/>
        <w:jc w:val="both"/>
        <w:rPr>
          <w:rFonts w:cs="Arial"/>
          <w:sz w:val="24"/>
          <w:szCs w:val="24"/>
          <w:lang w:val="fr-CH"/>
        </w:rPr>
      </w:pPr>
    </w:p>
    <w:p w14:paraId="2F10CDFB" w14:textId="77777777" w:rsidR="006C6692" w:rsidRDefault="006C6692" w:rsidP="00BA1575">
      <w:pPr>
        <w:tabs>
          <w:tab w:val="left" w:pos="5670"/>
        </w:tabs>
        <w:spacing w:after="0" w:line="280" w:lineRule="atLeast"/>
        <w:jc w:val="both"/>
        <w:rPr>
          <w:rFonts w:cs="Arial"/>
          <w:sz w:val="24"/>
          <w:szCs w:val="24"/>
          <w:lang w:val="fr-CH"/>
        </w:rPr>
      </w:pPr>
    </w:p>
    <w:p w14:paraId="450FC0E4" w14:textId="77777777" w:rsidR="00057D87" w:rsidRPr="00501BB6" w:rsidRDefault="00057D87" w:rsidP="00BA1575">
      <w:pPr>
        <w:tabs>
          <w:tab w:val="left" w:pos="5670"/>
        </w:tabs>
        <w:spacing w:after="0" w:line="280" w:lineRule="atLeast"/>
        <w:jc w:val="both"/>
        <w:rPr>
          <w:rFonts w:cs="Arial"/>
          <w:sz w:val="24"/>
          <w:szCs w:val="24"/>
          <w:lang w:val="fr-CH"/>
        </w:rPr>
      </w:pPr>
    </w:p>
    <w:p w14:paraId="10C32383" w14:textId="29360A92" w:rsidR="00704032" w:rsidRPr="00501BB6" w:rsidRDefault="00704032" w:rsidP="00BA1575">
      <w:pPr>
        <w:tabs>
          <w:tab w:val="left" w:pos="5670"/>
        </w:tabs>
        <w:spacing w:after="0" w:line="280" w:lineRule="atLeast"/>
        <w:jc w:val="both"/>
        <w:rPr>
          <w:rFonts w:cs="Arial"/>
          <w:sz w:val="24"/>
          <w:szCs w:val="24"/>
          <w:lang w:val="fr-CH"/>
        </w:rPr>
      </w:pPr>
    </w:p>
    <w:p w14:paraId="3FD0DC3D" w14:textId="4974A8B2" w:rsidR="00C127BF" w:rsidRPr="00313D18" w:rsidRDefault="00C127BF" w:rsidP="002601E1">
      <w:pPr>
        <w:tabs>
          <w:tab w:val="left" w:pos="5670"/>
        </w:tabs>
        <w:spacing w:after="0"/>
        <w:jc w:val="both"/>
        <w:rPr>
          <w:rFonts w:cs="Arial"/>
          <w:sz w:val="16"/>
          <w:szCs w:val="16"/>
          <w:lang w:val="en-GB"/>
        </w:rPr>
      </w:pPr>
      <w:r w:rsidRPr="00313D18">
        <w:rPr>
          <w:rFonts w:cs="Arial"/>
          <w:sz w:val="16"/>
          <w:szCs w:val="16"/>
          <w:lang w:val="en-GB"/>
        </w:rPr>
        <w:t xml:space="preserve">Bern, </w:t>
      </w:r>
      <w:r w:rsidR="001C29E8">
        <w:rPr>
          <w:rFonts w:cs="Arial"/>
          <w:sz w:val="16"/>
          <w:szCs w:val="16"/>
          <w:lang w:val="en-GB"/>
        </w:rPr>
        <w:t>07.02</w:t>
      </w:r>
      <w:r w:rsidRPr="00313D18">
        <w:rPr>
          <w:rFonts w:cs="Arial"/>
          <w:sz w:val="16"/>
          <w:szCs w:val="16"/>
          <w:lang w:val="en-GB"/>
        </w:rPr>
        <w:t>.2024/pb</w:t>
      </w:r>
    </w:p>
    <w:p w14:paraId="78D09968" w14:textId="643C114F" w:rsidR="00A27C49" w:rsidRPr="001C29E8" w:rsidRDefault="00C127BF" w:rsidP="002601E1">
      <w:pPr>
        <w:tabs>
          <w:tab w:val="left" w:pos="5670"/>
        </w:tabs>
        <w:spacing w:after="0"/>
        <w:rPr>
          <w:rFonts w:cs="Arial"/>
          <w:sz w:val="16"/>
          <w:szCs w:val="16"/>
          <w:lang w:val="en-US"/>
        </w:rPr>
      </w:pPr>
      <w:r w:rsidRPr="00313D18">
        <w:rPr>
          <w:rFonts w:cs="Arial"/>
          <w:sz w:val="16"/>
          <w:szCs w:val="16"/>
          <w:lang w:val="en-GB"/>
        </w:rPr>
        <w:t>WB-Programme/10_Muster-WBP/</w:t>
      </w:r>
      <w:r w:rsidRPr="00C127BF">
        <w:rPr>
          <w:rFonts w:cs="Arial"/>
          <w:sz w:val="16"/>
          <w:szCs w:val="16"/>
        </w:rPr>
        <w:fldChar w:fldCharType="begin"/>
      </w:r>
      <w:r w:rsidRPr="00313D18">
        <w:rPr>
          <w:rFonts w:cs="Arial"/>
          <w:sz w:val="16"/>
          <w:szCs w:val="16"/>
          <w:lang w:val="en-GB"/>
        </w:rPr>
        <w:instrText xml:space="preserve"> FILENAME   \* MERGEFORMAT </w:instrText>
      </w:r>
      <w:r w:rsidRPr="00C127BF">
        <w:rPr>
          <w:rFonts w:cs="Arial"/>
          <w:sz w:val="16"/>
          <w:szCs w:val="16"/>
        </w:rPr>
        <w:fldChar w:fldCharType="separate"/>
      </w:r>
      <w:r w:rsidR="001C29E8">
        <w:rPr>
          <w:rFonts w:cs="Arial"/>
          <w:noProof/>
          <w:sz w:val="16"/>
          <w:szCs w:val="16"/>
          <w:lang w:val="en-GB"/>
        </w:rPr>
        <w:t>240117 Muster-WBP FAT f.docx</w:t>
      </w:r>
      <w:r w:rsidRPr="00C127BF">
        <w:rPr>
          <w:rFonts w:cs="Arial"/>
          <w:sz w:val="16"/>
          <w:szCs w:val="16"/>
        </w:rPr>
        <w:fldChar w:fldCharType="end"/>
      </w:r>
    </w:p>
    <w:sectPr w:rsidR="00A27C49" w:rsidRPr="001C29E8" w:rsidSect="00BA1575">
      <w:headerReference w:type="default" r:id="rId21"/>
      <w:footerReference w:type="default" r:id="rId22"/>
      <w:headerReference w:type="first" r:id="rId23"/>
      <w:footerReference w:type="first" r:id="rId24"/>
      <w:pgSz w:w="11906" w:h="16838" w:code="9"/>
      <w:pgMar w:top="1446" w:right="851" w:bottom="993"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9993" w14:textId="3DAAABE0" w:rsidR="00876507" w:rsidRDefault="00876507" w:rsidP="00E177D4">
      <w:pPr>
        <w:spacing w:after="0"/>
      </w:pPr>
      <w:r>
        <w:separator/>
      </w:r>
    </w:p>
  </w:endnote>
  <w:endnote w:type="continuationSeparator" w:id="0">
    <w:p w14:paraId="1710F95F" w14:textId="3C2C6247" w:rsidR="00876507" w:rsidRDefault="00876507"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00"/>
    <w:family w:val="roman"/>
    <w:notTrueType/>
    <w:pitch w:val="default"/>
    <w:sig w:usb0="00200065" w:usb1="0054004C" w:usb2="00340020" w:usb3="00200035" w:csb0="0069004C" w:csb1="00680067"/>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C0E0" w14:textId="2CB7C3B9" w:rsidR="00D51257" w:rsidRPr="00BB23A0" w:rsidRDefault="00D51257" w:rsidP="009A2F57">
    <w:pPr>
      <w:pStyle w:val="Fuzeile"/>
      <w:tabs>
        <w:tab w:val="clear" w:pos="4536"/>
        <w:tab w:val="clear" w:pos="9072"/>
      </w:tabs>
      <w:rPr>
        <w:lang w:val="fr-CH"/>
      </w:rPr>
    </w:pPr>
    <w:r w:rsidRPr="003B7143">
      <w:rPr>
        <w:rFonts w:ascii="Arial" w:eastAsia="Times New Roman" w:hAnsi="Arial" w:cs="Times New Roman"/>
        <w:color w:val="3C5587"/>
        <w:sz w:val="15"/>
        <w:szCs w:val="15"/>
        <w:lang w:val="fr-FR" w:eastAsia="zh-CN"/>
      </w:rPr>
      <w:t xml:space="preserve">SIWF  |  ISFM  </w:t>
    </w:r>
    <w:r w:rsidRPr="003B7143">
      <w:rPr>
        <w:rFonts w:ascii="Arial" w:eastAsia="Times New Roman" w:hAnsi="Arial" w:cs="Times New Roman"/>
        <w:color w:val="3C5587"/>
        <w:sz w:val="15"/>
        <w:szCs w:val="15"/>
        <w:lang w:val="fr-CH" w:eastAsia="zh-CN"/>
      </w:rPr>
      <w:t xml:space="preserve">|  </w:t>
    </w:r>
    <w:r w:rsidR="003C2D79">
      <w:rPr>
        <w:rFonts w:ascii="Arial" w:eastAsia="Times New Roman" w:hAnsi="Arial" w:cs="Times New Roman"/>
        <w:color w:val="3C5587"/>
        <w:sz w:val="15"/>
        <w:szCs w:val="15"/>
        <w:lang w:val="fr-CH" w:eastAsia="zh-CN"/>
      </w:rPr>
      <w:t>info</w:t>
    </w:r>
    <w:r w:rsidRPr="003B7143">
      <w:rPr>
        <w:rFonts w:ascii="Arial" w:eastAsia="Times New Roman" w:hAnsi="Arial" w:cs="Times New Roman"/>
        <w:color w:val="3C5587"/>
        <w:sz w:val="15"/>
        <w:szCs w:val="15"/>
        <w:lang w:val="fr-CH" w:eastAsia="zh-CN"/>
      </w:rPr>
      <w:t>@</w:t>
    </w:r>
    <w:r w:rsidR="003C2D79">
      <w:rPr>
        <w:rFonts w:ascii="Arial" w:eastAsia="Times New Roman" w:hAnsi="Arial" w:cs="Times New Roman"/>
        <w:color w:val="3C5587"/>
        <w:sz w:val="15"/>
        <w:szCs w:val="15"/>
        <w:lang w:val="fr-CH" w:eastAsia="zh-CN"/>
      </w:rPr>
      <w:t>siwf</w:t>
    </w:r>
    <w:r w:rsidRPr="003B7143">
      <w:rPr>
        <w:rFonts w:ascii="Arial" w:eastAsia="Times New Roman" w:hAnsi="Arial" w:cs="Times New Roman"/>
        <w:color w:val="3C5587"/>
        <w:sz w:val="15"/>
        <w:szCs w:val="15"/>
        <w:lang w:val="fr-CH" w:eastAsia="zh-CN"/>
      </w:rPr>
      <w:t>.ch  |  www.siwf.ch</w:t>
    </w:r>
    <w:r w:rsidRPr="003B7143">
      <w:rPr>
        <w:rFonts w:ascii="Arial" w:hAnsi="Arial"/>
        <w:lang w:val="fr-CH"/>
      </w:rPr>
      <w:t xml:space="preserve"> </w:t>
    </w:r>
    <w:r w:rsidRPr="003B7143">
      <w:rPr>
        <w:rFonts w:ascii="Arial" w:hAnsi="Arial"/>
        <w:lang w:val="fr-CH"/>
      </w:rPr>
      <w:ptab w:relativeTo="margin" w:alignment="right" w:leader="none"/>
    </w:r>
    <w:r w:rsidRPr="00FB5BC3">
      <w:rPr>
        <w:rFonts w:ascii="Arial" w:hAnsi="Arial"/>
        <w:color w:val="3C5587" w:themeColor="accent1"/>
        <w:sz w:val="15"/>
        <w:szCs w:val="15"/>
        <w:lang w:val="fr-CH"/>
      </w:rPr>
      <w:fldChar w:fldCharType="begin"/>
    </w:r>
    <w:r w:rsidRPr="00FB5BC3">
      <w:rPr>
        <w:rFonts w:ascii="Arial" w:hAnsi="Arial"/>
        <w:color w:val="3C5587" w:themeColor="accent1"/>
        <w:sz w:val="15"/>
        <w:szCs w:val="15"/>
        <w:lang w:val="fr-CH"/>
      </w:rPr>
      <w:instrText>PAGE  \* Arabic  \* MERGEFORMAT</w:instrText>
    </w:r>
    <w:r w:rsidRPr="00FB5BC3">
      <w:rPr>
        <w:rFonts w:ascii="Arial" w:hAnsi="Arial"/>
        <w:color w:val="3C5587" w:themeColor="accent1"/>
        <w:sz w:val="15"/>
        <w:szCs w:val="15"/>
        <w:lang w:val="fr-CH"/>
      </w:rPr>
      <w:fldChar w:fldCharType="separate"/>
    </w:r>
    <w:r>
      <w:rPr>
        <w:rFonts w:ascii="Arial" w:hAnsi="Arial"/>
        <w:noProof/>
        <w:color w:val="3C5587" w:themeColor="accent1"/>
        <w:sz w:val="15"/>
        <w:szCs w:val="15"/>
        <w:lang w:val="fr-CH"/>
      </w:rPr>
      <w:t>15</w:t>
    </w:r>
    <w:r w:rsidRPr="00FB5BC3">
      <w:rPr>
        <w:rFonts w:ascii="Arial" w:hAnsi="Arial"/>
        <w:color w:val="3C5587" w:themeColor="accent1"/>
        <w:sz w:val="15"/>
        <w:szCs w:val="15"/>
        <w:lang w:val="fr-CH"/>
      </w:rPr>
      <w:fldChar w:fldCharType="end"/>
    </w:r>
    <w:r w:rsidRPr="00FB5BC3">
      <w:rPr>
        <w:rFonts w:ascii="Arial" w:hAnsi="Arial"/>
        <w:color w:val="3C5587" w:themeColor="accent1"/>
        <w:sz w:val="15"/>
        <w:szCs w:val="15"/>
        <w:lang w:val="fr-CH"/>
      </w:rPr>
      <w:t>/</w:t>
    </w:r>
    <w:r w:rsidRPr="00FB5BC3">
      <w:rPr>
        <w:rFonts w:ascii="Arial" w:hAnsi="Arial"/>
        <w:color w:val="3C5587" w:themeColor="accent1"/>
        <w:sz w:val="15"/>
        <w:szCs w:val="15"/>
        <w:lang w:val="fr-CH"/>
      </w:rPr>
      <w:fldChar w:fldCharType="begin"/>
    </w:r>
    <w:r w:rsidRPr="00FB5BC3">
      <w:rPr>
        <w:rFonts w:ascii="Arial" w:hAnsi="Arial"/>
        <w:color w:val="3C5587" w:themeColor="accent1"/>
        <w:sz w:val="15"/>
        <w:szCs w:val="15"/>
        <w:lang w:val="fr-CH"/>
      </w:rPr>
      <w:instrText>NUMPAGES  \* Arabic  \* MERGEFORMAT</w:instrText>
    </w:r>
    <w:r w:rsidRPr="00FB5BC3">
      <w:rPr>
        <w:rFonts w:ascii="Arial" w:hAnsi="Arial"/>
        <w:color w:val="3C5587" w:themeColor="accent1"/>
        <w:sz w:val="15"/>
        <w:szCs w:val="15"/>
        <w:lang w:val="fr-CH"/>
      </w:rPr>
      <w:fldChar w:fldCharType="separate"/>
    </w:r>
    <w:r>
      <w:rPr>
        <w:rFonts w:ascii="Arial" w:hAnsi="Arial"/>
        <w:noProof/>
        <w:color w:val="3C5587" w:themeColor="accent1"/>
        <w:sz w:val="15"/>
        <w:szCs w:val="15"/>
        <w:lang w:val="fr-CH"/>
      </w:rPr>
      <w:t>24</w:t>
    </w:r>
    <w:r w:rsidRPr="00FB5BC3">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02C9" w14:textId="1CF84F36" w:rsidR="0028638F" w:rsidRPr="00EC2BDB" w:rsidRDefault="0028638F" w:rsidP="0028638F">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w:t>
    </w:r>
    <w:proofErr w:type="spellStart"/>
    <w:r w:rsidRPr="00EC2BDB">
      <w:rPr>
        <w:color w:val="3C5587"/>
        <w:spacing w:val="3"/>
        <w:sz w:val="15"/>
        <w:szCs w:val="15"/>
      </w:rPr>
      <w:t>suisse</w:t>
    </w:r>
    <w:proofErr w:type="spellEnd"/>
    <w:r w:rsidRPr="00EC2BDB">
      <w:rPr>
        <w:color w:val="3C5587"/>
        <w:spacing w:val="3"/>
        <w:sz w:val="15"/>
        <w:szCs w:val="15"/>
      </w:rPr>
      <w:t xml:space="preserve"> </w:t>
    </w:r>
    <w:proofErr w:type="spellStart"/>
    <w:r w:rsidRPr="00EC2BDB">
      <w:rPr>
        <w:color w:val="3C5587"/>
        <w:spacing w:val="3"/>
        <w:sz w:val="15"/>
        <w:szCs w:val="15"/>
      </w:rPr>
      <w:t>pour</w:t>
    </w:r>
    <w:proofErr w:type="spellEnd"/>
    <w:r w:rsidRPr="00EC2BDB">
      <w:rPr>
        <w:color w:val="3C5587"/>
        <w:spacing w:val="3"/>
        <w:sz w:val="15"/>
        <w:szCs w:val="15"/>
      </w:rPr>
      <w:t xml:space="preserve"> la </w:t>
    </w:r>
    <w:proofErr w:type="spellStart"/>
    <w:r w:rsidRPr="00EC2BDB">
      <w:rPr>
        <w:color w:val="3C5587"/>
        <w:spacing w:val="3"/>
        <w:sz w:val="15"/>
        <w:szCs w:val="15"/>
      </w:rPr>
      <w:t>formation</w:t>
    </w:r>
    <w:proofErr w:type="spellEnd"/>
    <w:r w:rsidRPr="00EC2BDB">
      <w:rPr>
        <w:color w:val="3C5587"/>
        <w:spacing w:val="3"/>
        <w:sz w:val="15"/>
        <w:szCs w:val="15"/>
      </w:rPr>
      <w:t xml:space="preserve"> </w:t>
    </w:r>
    <w:proofErr w:type="spellStart"/>
    <w:r w:rsidRPr="00EC2BDB">
      <w:rPr>
        <w:color w:val="3C5587"/>
        <w:spacing w:val="3"/>
        <w:sz w:val="15"/>
        <w:szCs w:val="15"/>
      </w:rPr>
      <w:t>médicale</w:t>
    </w:r>
    <w:proofErr w:type="spellEnd"/>
    <w:r w:rsidRPr="00EC2BDB">
      <w:rPr>
        <w:color w:val="3C5587"/>
        <w:spacing w:val="3"/>
        <w:sz w:val="15"/>
        <w:szCs w:val="15"/>
      </w:rPr>
      <w:t xml:space="preserve"> postgraduée et </w:t>
    </w:r>
    <w:proofErr w:type="spellStart"/>
    <w:r w:rsidRPr="00EC2BDB">
      <w:rPr>
        <w:color w:val="3C5587"/>
        <w:spacing w:val="3"/>
        <w:sz w:val="15"/>
        <w:szCs w:val="15"/>
      </w:rPr>
      <w:t>continue</w:t>
    </w:r>
    <w:proofErr w:type="spellEnd"/>
  </w:p>
  <w:p w14:paraId="7A93AFDC" w14:textId="7D037E77" w:rsidR="0028638F" w:rsidRPr="00EC2BDB" w:rsidRDefault="0028638F" w:rsidP="0028638F">
    <w:pPr>
      <w:pStyle w:val="Fuzeile"/>
    </w:pPr>
    <w:r w:rsidRPr="00EC2BDB">
      <w:rPr>
        <w:color w:val="3C5587"/>
        <w:spacing w:val="2"/>
        <w:sz w:val="15"/>
        <w:szCs w:val="15"/>
      </w:rPr>
      <w:t xml:space="preserve">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w:t>
    </w:r>
    <w:proofErr w:type="spellStart"/>
    <w:r w:rsidRPr="00EC2BDB">
      <w:rPr>
        <w:color w:val="3C5587"/>
        <w:spacing w:val="2"/>
        <w:sz w:val="15"/>
        <w:szCs w:val="15"/>
      </w:rPr>
      <w:t>Téléphone</w:t>
    </w:r>
    <w:proofErr w:type="spellEnd"/>
    <w:r w:rsidRPr="00EC2BDB">
      <w:rPr>
        <w:color w:val="3C5587"/>
        <w:spacing w:val="2"/>
        <w:sz w:val="15"/>
        <w:szCs w:val="15"/>
      </w:rPr>
      <w:t xml:space="preserv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EDC4" w14:textId="77777777" w:rsidR="00876507" w:rsidRDefault="00876507" w:rsidP="00E177D4">
      <w:pPr>
        <w:spacing w:after="0"/>
      </w:pPr>
      <w:r>
        <w:separator/>
      </w:r>
    </w:p>
  </w:footnote>
  <w:footnote w:type="continuationSeparator" w:id="0">
    <w:p w14:paraId="7A6AA308" w14:textId="7DF06FF8" w:rsidR="00876507" w:rsidRDefault="00876507"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81B8" w14:textId="1537D274" w:rsidR="00D51257" w:rsidRPr="00371C80" w:rsidRDefault="00D51257" w:rsidP="00371C80">
    <w:pPr>
      <w:pStyle w:val="Kopfzeile"/>
      <w:rPr>
        <w:lang w:val="fr-CH"/>
      </w:rPr>
    </w:pPr>
    <w:r w:rsidRPr="00371C80">
      <w:rPr>
        <w:color w:val="7F7F7F" w:themeColor="text2" w:themeTint="80"/>
        <w:sz w:val="16"/>
        <w:szCs w:val="16"/>
        <w:lang w:val="fr-CH"/>
      </w:rPr>
      <w:t>Modèle pour la rédaction d’un programme de formation postgraduée</w:t>
    </w:r>
    <w:r>
      <w:rPr>
        <w:color w:val="7F7F7F" w:themeColor="text2" w:themeTint="80"/>
        <w:sz w:val="16"/>
        <w:szCs w:val="16"/>
        <w:lang w:val="fr-CH"/>
      </w:rPr>
      <w:t xml:space="preserve"> </w:t>
    </w:r>
    <w:r w:rsidRPr="00371C80">
      <w:rPr>
        <w:color w:val="7F7F7F" w:themeColor="text2" w:themeTint="80"/>
        <w:sz w:val="16"/>
        <w:szCs w:val="16"/>
        <w:lang w:val="fr-CH"/>
      </w:rPr>
      <w:t xml:space="preserve">(état au </w:t>
    </w:r>
    <w:r w:rsidR="00FE3C41" w:rsidRPr="00FE3C41">
      <w:rPr>
        <w:color w:val="7F7F7F" w:themeColor="text2" w:themeTint="80"/>
        <w:sz w:val="16"/>
        <w:szCs w:val="16"/>
        <w:lang w:val="fr-CH"/>
      </w:rPr>
      <w:t>17 janvier 2024</w:t>
    </w:r>
    <w:r w:rsidRPr="00371C80">
      <w:rPr>
        <w:color w:val="7F7F7F" w:themeColor="text2" w:themeTint="80"/>
        <w:sz w:val="16"/>
        <w:szCs w:val="16"/>
        <w:lang w:val="fr-CH"/>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D51257" w14:paraId="3E841021" w14:textId="77777777" w:rsidTr="00BA1575">
      <w:trPr>
        <w:trHeight w:val="1421"/>
      </w:trPr>
      <w:tc>
        <w:tcPr>
          <w:tcW w:w="3307" w:type="dxa"/>
        </w:tcPr>
        <w:p w14:paraId="7A5E97C6" w14:textId="6217E9DC" w:rsidR="00D51257" w:rsidRDefault="00D51257" w:rsidP="00BA1575">
          <w:pPr>
            <w:pStyle w:val="Kopfzeile"/>
            <w:spacing w:after="1080"/>
          </w:pPr>
          <w:r>
            <w:rPr>
              <w:noProof/>
              <w:lang w:eastAsia="de-CH"/>
            </w:rPr>
            <w:drawing>
              <wp:anchor distT="0" distB="0" distL="114300" distR="114300" simplePos="0" relativeHeight="251659264" behindDoc="0" locked="0" layoutInCell="1" allowOverlap="1" wp14:anchorId="38DD1A35" wp14:editId="154336BA">
                <wp:simplePos x="0" y="0"/>
                <wp:positionH relativeFrom="column">
                  <wp:posOffset>-18303</wp:posOffset>
                </wp:positionH>
                <wp:positionV relativeFrom="paragraph">
                  <wp:posOffset>-9525</wp:posOffset>
                </wp:positionV>
                <wp:extent cx="1968500" cy="825500"/>
                <wp:effectExtent l="0" t="0" r="0" b="0"/>
                <wp:wrapNone/>
                <wp:docPr id="1"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19F18CD4" w14:textId="77777777" w:rsidR="00D51257" w:rsidRDefault="00D51257" w:rsidP="00BA1575">
          <w:pPr>
            <w:pStyle w:val="Kopfzeile"/>
            <w:spacing w:after="1080"/>
          </w:pPr>
        </w:p>
      </w:tc>
      <w:tc>
        <w:tcPr>
          <w:tcW w:w="3451" w:type="dxa"/>
        </w:tcPr>
        <w:p w14:paraId="62B46B45" w14:textId="77777777" w:rsidR="00D51257" w:rsidRDefault="00D51257" w:rsidP="00BA1575">
          <w:pPr>
            <w:pStyle w:val="Kopfzeile"/>
            <w:spacing w:after="1080"/>
          </w:pPr>
        </w:p>
      </w:tc>
    </w:tr>
  </w:tbl>
  <w:p w14:paraId="6B6BA890" w14:textId="77777777" w:rsidR="00D51257" w:rsidRPr="00A43940" w:rsidRDefault="00D51257" w:rsidP="00F146A1">
    <w:pPr>
      <w:pStyle w:val="Kopfzeile"/>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F001B1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0442B6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 w15:restartNumberingAfterBreak="0">
    <w:nsid w:val="023269FC"/>
    <w:multiLevelType w:val="multilevel"/>
    <w:tmpl w:val="4DCC138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055FB"/>
    <w:multiLevelType w:val="hybridMultilevel"/>
    <w:tmpl w:val="B0008CE2"/>
    <w:lvl w:ilvl="0" w:tplc="A8A06B8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AB039D2"/>
    <w:multiLevelType w:val="multilevel"/>
    <w:tmpl w:val="5C6614D2"/>
    <w:numStyleLink w:val="FMHNummerierunggegliedertauf3EbenenAltN"/>
  </w:abstractNum>
  <w:abstractNum w:abstractNumId="6" w15:restartNumberingAfterBreak="0">
    <w:nsid w:val="0FA27E53"/>
    <w:multiLevelType w:val="hybridMultilevel"/>
    <w:tmpl w:val="1B1ED5EE"/>
    <w:lvl w:ilvl="0" w:tplc="F0709650">
      <w:start w:val="2"/>
      <w:numFmt w:val="bullet"/>
      <w:lvlText w:val="-"/>
      <w:lvlJc w:val="left"/>
      <w:pPr>
        <w:ind w:left="360" w:hanging="360"/>
      </w:pPr>
      <w:rPr>
        <w:rFonts w:ascii="Arial" w:eastAsia="Times New Roman"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0FEB586A"/>
    <w:multiLevelType w:val="multilevel"/>
    <w:tmpl w:val="5C6614D2"/>
    <w:numStyleLink w:val="FMHNummerierunggegliedertauf3EbenenAltN"/>
  </w:abstractNum>
  <w:abstractNum w:abstractNumId="8"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A80BAA"/>
    <w:multiLevelType w:val="hybridMultilevel"/>
    <w:tmpl w:val="6F906B5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281129D"/>
    <w:multiLevelType w:val="hybridMultilevel"/>
    <w:tmpl w:val="9D648ED6"/>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69F1550"/>
    <w:multiLevelType w:val="multilevel"/>
    <w:tmpl w:val="5C6614D2"/>
    <w:numStyleLink w:val="FMHNummerierunggegliedertauf3EbenenAltN"/>
  </w:abstractNum>
  <w:abstractNum w:abstractNumId="13"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83028D"/>
    <w:multiLevelType w:val="hybridMultilevel"/>
    <w:tmpl w:val="1F28A420"/>
    <w:lvl w:ilvl="0" w:tplc="040C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C3B61"/>
    <w:multiLevelType w:val="hybridMultilevel"/>
    <w:tmpl w:val="4DF299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F0AEF"/>
    <w:multiLevelType w:val="hybridMultilevel"/>
    <w:tmpl w:val="4BA0882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787323D"/>
    <w:multiLevelType w:val="multilevel"/>
    <w:tmpl w:val="5338F406"/>
    <w:lvl w:ilvl="0">
      <w:start w:val="2"/>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C2167"/>
    <w:multiLevelType w:val="hybridMultilevel"/>
    <w:tmpl w:val="2CC4EA42"/>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7CF342E"/>
    <w:multiLevelType w:val="hybridMultilevel"/>
    <w:tmpl w:val="F0E2B7AE"/>
    <w:lvl w:ilvl="0" w:tplc="08070001">
      <w:start w:val="1"/>
      <w:numFmt w:val="bullet"/>
      <w:lvlText w:val=""/>
      <w:lvlJc w:val="left"/>
      <w:pPr>
        <w:tabs>
          <w:tab w:val="num" w:pos="786"/>
        </w:tabs>
        <w:ind w:left="786"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E7C8F"/>
    <w:multiLevelType w:val="multilevel"/>
    <w:tmpl w:val="49664D3C"/>
    <w:lvl w:ilvl="0">
      <w:start w:val="1"/>
      <w:numFmt w:val="bullet"/>
      <w:lvlText w:val="-"/>
      <w:lvlJc w:val="left"/>
      <w:pPr>
        <w:tabs>
          <w:tab w:val="num" w:pos="720"/>
        </w:tabs>
        <w:ind w:left="720" w:hanging="360"/>
      </w:pPr>
      <w:rPr>
        <w:rFonts w:ascii="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E421D"/>
    <w:multiLevelType w:val="hybridMultilevel"/>
    <w:tmpl w:val="3EF840BC"/>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6" w15:restartNumberingAfterBreak="0">
    <w:nsid w:val="43111568"/>
    <w:multiLevelType w:val="multilevel"/>
    <w:tmpl w:val="FC7488AE"/>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9E6EF5"/>
    <w:multiLevelType w:val="multilevel"/>
    <w:tmpl w:val="1D00D0CA"/>
    <w:lvl w:ilvl="0">
      <w:start w:val="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F94E03"/>
    <w:multiLevelType w:val="singleLevel"/>
    <w:tmpl w:val="91E8D988"/>
    <w:lvl w:ilvl="0">
      <w:numFmt w:val="bullet"/>
      <w:lvlText w:val="–"/>
      <w:lvlJc w:val="left"/>
      <w:pPr>
        <w:tabs>
          <w:tab w:val="num" w:pos="0"/>
        </w:tabs>
      </w:pPr>
      <w:rPr>
        <w:rFonts w:ascii="Frutiger Linotype" w:hAnsi="Frutiger Linotype" w:hint="default"/>
      </w:rPr>
    </w:lvl>
  </w:abstractNum>
  <w:abstractNum w:abstractNumId="31" w15:restartNumberingAfterBreak="0">
    <w:nsid w:val="51AC7E54"/>
    <w:multiLevelType w:val="hybridMultilevel"/>
    <w:tmpl w:val="6ADA9EE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C0A4E"/>
    <w:multiLevelType w:val="hybridMultilevel"/>
    <w:tmpl w:val="25F2F830"/>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610C0"/>
    <w:multiLevelType w:val="multilevel"/>
    <w:tmpl w:val="5C6614D2"/>
    <w:numStyleLink w:val="FMHNummerierunggegliedertauf3EbenenAltN"/>
  </w:abstractNum>
  <w:abstractNum w:abstractNumId="35" w15:restartNumberingAfterBreak="0">
    <w:nsid w:val="59E61678"/>
    <w:multiLevelType w:val="hybridMultilevel"/>
    <w:tmpl w:val="65F8495A"/>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9F562EB"/>
    <w:multiLevelType w:val="multilevel"/>
    <w:tmpl w:val="49664D3C"/>
    <w:lvl w:ilvl="0">
      <w:start w:val="1"/>
      <w:numFmt w:val="bullet"/>
      <w:lvlText w:val="-"/>
      <w:lvlJc w:val="left"/>
      <w:pPr>
        <w:tabs>
          <w:tab w:val="num" w:pos="502"/>
        </w:tabs>
        <w:ind w:left="502" w:hanging="360"/>
      </w:pPr>
      <w:rPr>
        <w:rFonts w:ascii="Times New Roman" w:hAnsi="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EA049F"/>
    <w:multiLevelType w:val="hybridMultilevel"/>
    <w:tmpl w:val="0B6214DA"/>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64427FC0"/>
    <w:multiLevelType w:val="multilevel"/>
    <w:tmpl w:val="3632A744"/>
    <w:numStyleLink w:val="FMHAufzhlunggegliedertauf3EbenenAltA"/>
  </w:abstractNum>
  <w:abstractNum w:abstractNumId="39"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E21DE3"/>
    <w:multiLevelType w:val="hybridMultilevel"/>
    <w:tmpl w:val="A92C8C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765F99"/>
    <w:multiLevelType w:val="hybridMultilevel"/>
    <w:tmpl w:val="81D07660"/>
    <w:lvl w:ilvl="0" w:tplc="F0709650">
      <w:start w:val="2"/>
      <w:numFmt w:val="bullet"/>
      <w:lvlText w:val="-"/>
      <w:lvlJc w:val="left"/>
      <w:pPr>
        <w:tabs>
          <w:tab w:val="num" w:pos="720"/>
        </w:tabs>
        <w:ind w:left="720" w:hanging="360"/>
      </w:pPr>
      <w:rPr>
        <w:rFonts w:ascii="Arial" w:eastAsia="Times New Roman" w:hAnsi="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72712E5C"/>
    <w:multiLevelType w:val="multilevel"/>
    <w:tmpl w:val="5C6614D2"/>
    <w:numStyleLink w:val="FMHNummerierunggegliedertauf3EbenenAltN"/>
  </w:abstractNum>
  <w:abstractNum w:abstractNumId="43"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F38597E"/>
    <w:multiLevelType w:val="singleLevel"/>
    <w:tmpl w:val="570A9E36"/>
    <w:lvl w:ilvl="0">
      <w:start w:val="1"/>
      <w:numFmt w:val="decimal"/>
      <w:lvlText w:val="%1."/>
      <w:legacy w:legacy="1" w:legacySpace="0" w:legacyIndent="283"/>
      <w:lvlJc w:val="left"/>
      <w:pPr>
        <w:ind w:left="283" w:hanging="283"/>
      </w:pPr>
      <w:rPr>
        <w:rFonts w:cs="Times New Roman"/>
      </w:rPr>
    </w:lvl>
  </w:abstractNum>
  <w:abstractNum w:abstractNumId="45" w15:restartNumberingAfterBreak="0">
    <w:nsid w:val="7F4D7701"/>
    <w:multiLevelType w:val="hybridMultilevel"/>
    <w:tmpl w:val="22929EDE"/>
    <w:lvl w:ilvl="0" w:tplc="F0709650">
      <w:start w:val="2"/>
      <w:numFmt w:val="bullet"/>
      <w:lvlText w:val="-"/>
      <w:lvlJc w:val="left"/>
      <w:pPr>
        <w:tabs>
          <w:tab w:val="num" w:pos="720"/>
        </w:tabs>
        <w:ind w:left="720" w:hanging="360"/>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1328557010">
    <w:abstractNumId w:val="8"/>
  </w:num>
  <w:num w:numId="2" w16cid:durableId="417097088">
    <w:abstractNumId w:val="43"/>
  </w:num>
  <w:num w:numId="3" w16cid:durableId="1317144855">
    <w:abstractNumId w:val="25"/>
  </w:num>
  <w:num w:numId="4" w16cid:durableId="1709329810">
    <w:abstractNumId w:val="9"/>
  </w:num>
  <w:num w:numId="5" w16cid:durableId="156581072">
    <w:abstractNumId w:val="25"/>
  </w:num>
  <w:num w:numId="6" w16cid:durableId="1251701103">
    <w:abstractNumId w:val="39"/>
  </w:num>
  <w:num w:numId="7" w16cid:durableId="1319265623">
    <w:abstractNumId w:val="13"/>
  </w:num>
  <w:num w:numId="8" w16cid:durableId="1710033132">
    <w:abstractNumId w:val="5"/>
  </w:num>
  <w:num w:numId="9" w16cid:durableId="626279574">
    <w:abstractNumId w:val="42"/>
  </w:num>
  <w:num w:numId="10" w16cid:durableId="1028482047">
    <w:abstractNumId w:val="34"/>
  </w:num>
  <w:num w:numId="11" w16cid:durableId="1995596974">
    <w:abstractNumId w:val="7"/>
  </w:num>
  <w:num w:numId="12" w16cid:durableId="1411656354">
    <w:abstractNumId w:val="12"/>
  </w:num>
  <w:num w:numId="13" w16cid:durableId="1060321684">
    <w:abstractNumId w:val="24"/>
  </w:num>
  <w:num w:numId="14" w16cid:durableId="493186815">
    <w:abstractNumId w:val="23"/>
  </w:num>
  <w:num w:numId="15" w16cid:durableId="1251546018">
    <w:abstractNumId w:val="38"/>
  </w:num>
  <w:num w:numId="16" w16cid:durableId="64693615">
    <w:abstractNumId w:val="29"/>
  </w:num>
  <w:num w:numId="17" w16cid:durableId="610431460">
    <w:abstractNumId w:val="17"/>
  </w:num>
  <w:num w:numId="18" w16cid:durableId="659576905">
    <w:abstractNumId w:val="2"/>
  </w:num>
  <w:num w:numId="19" w16cid:durableId="181474668">
    <w:abstractNumId w:val="1"/>
  </w:num>
  <w:num w:numId="20" w16cid:durableId="1442071418">
    <w:abstractNumId w:val="2"/>
  </w:num>
  <w:num w:numId="21" w16cid:durableId="1040084638">
    <w:abstractNumId w:val="0"/>
  </w:num>
  <w:num w:numId="22" w16cid:durableId="2062167830">
    <w:abstractNumId w:val="2"/>
  </w:num>
  <w:num w:numId="23" w16cid:durableId="1123424292">
    <w:abstractNumId w:val="30"/>
  </w:num>
  <w:num w:numId="24" w16cid:durableId="846287579">
    <w:abstractNumId w:val="44"/>
  </w:num>
  <w:num w:numId="25" w16cid:durableId="85882405">
    <w:abstractNumId w:val="45"/>
  </w:num>
  <w:num w:numId="26" w16cid:durableId="298919734">
    <w:abstractNumId w:val="20"/>
  </w:num>
  <w:num w:numId="27" w16cid:durableId="2005544801">
    <w:abstractNumId w:val="36"/>
  </w:num>
  <w:num w:numId="28" w16cid:durableId="1577015757">
    <w:abstractNumId w:val="41"/>
  </w:num>
  <w:num w:numId="29" w16cid:durableId="1009482705">
    <w:abstractNumId w:val="10"/>
  </w:num>
  <w:num w:numId="30" w16cid:durableId="1759670570">
    <w:abstractNumId w:val="22"/>
  </w:num>
  <w:num w:numId="31" w16cid:durableId="1624117596">
    <w:abstractNumId w:val="37"/>
  </w:num>
  <w:num w:numId="32" w16cid:durableId="1405176760">
    <w:abstractNumId w:val="16"/>
  </w:num>
  <w:num w:numId="33" w16cid:durableId="197009037">
    <w:abstractNumId w:val="11"/>
  </w:num>
  <w:num w:numId="34" w16cid:durableId="721320689">
    <w:abstractNumId w:val="19"/>
  </w:num>
  <w:num w:numId="35" w16cid:durableId="241917584">
    <w:abstractNumId w:val="31"/>
  </w:num>
  <w:num w:numId="36" w16cid:durableId="86968936">
    <w:abstractNumId w:val="27"/>
  </w:num>
  <w:num w:numId="37" w16cid:durableId="1737432298">
    <w:abstractNumId w:val="33"/>
  </w:num>
  <w:num w:numId="38" w16cid:durableId="1261063343">
    <w:abstractNumId w:val="28"/>
  </w:num>
  <w:num w:numId="39" w16cid:durableId="657536633">
    <w:abstractNumId w:val="15"/>
  </w:num>
  <w:num w:numId="40" w16cid:durableId="248737203">
    <w:abstractNumId w:val="40"/>
  </w:num>
  <w:num w:numId="41" w16cid:durableId="1961957168">
    <w:abstractNumId w:val="18"/>
  </w:num>
  <w:num w:numId="42" w16cid:durableId="420176491">
    <w:abstractNumId w:val="14"/>
  </w:num>
  <w:num w:numId="43" w16cid:durableId="358167537">
    <w:abstractNumId w:val="32"/>
  </w:num>
  <w:num w:numId="44" w16cid:durableId="1668555853">
    <w:abstractNumId w:val="21"/>
  </w:num>
  <w:num w:numId="45" w16cid:durableId="1748116167">
    <w:abstractNumId w:val="26"/>
  </w:num>
  <w:num w:numId="46" w16cid:durableId="253129812">
    <w:abstractNumId w:val="35"/>
  </w:num>
  <w:num w:numId="47" w16cid:durableId="1743792798">
    <w:abstractNumId w:val="4"/>
  </w:num>
  <w:num w:numId="48" w16cid:durableId="1799059387">
    <w:abstractNumId w:val="3"/>
  </w:num>
  <w:num w:numId="49" w16cid:durableId="9146292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75"/>
    <w:rsid w:val="00007B32"/>
    <w:rsid w:val="00014763"/>
    <w:rsid w:val="00020390"/>
    <w:rsid w:val="0002068B"/>
    <w:rsid w:val="000210E9"/>
    <w:rsid w:val="00021EEA"/>
    <w:rsid w:val="00024540"/>
    <w:rsid w:val="00027796"/>
    <w:rsid w:val="00027FDB"/>
    <w:rsid w:val="00034008"/>
    <w:rsid w:val="0004795C"/>
    <w:rsid w:val="00050556"/>
    <w:rsid w:val="0005249C"/>
    <w:rsid w:val="00057D87"/>
    <w:rsid w:val="00061538"/>
    <w:rsid w:val="000625B5"/>
    <w:rsid w:val="00062CBA"/>
    <w:rsid w:val="0006576A"/>
    <w:rsid w:val="000662EF"/>
    <w:rsid w:val="00067205"/>
    <w:rsid w:val="00070026"/>
    <w:rsid w:val="000732D3"/>
    <w:rsid w:val="00076682"/>
    <w:rsid w:val="00081792"/>
    <w:rsid w:val="00090DB9"/>
    <w:rsid w:val="00091344"/>
    <w:rsid w:val="00092DC2"/>
    <w:rsid w:val="00096711"/>
    <w:rsid w:val="0009741C"/>
    <w:rsid w:val="000A51F5"/>
    <w:rsid w:val="000B2C4F"/>
    <w:rsid w:val="000B3B2C"/>
    <w:rsid w:val="000B4864"/>
    <w:rsid w:val="000B6553"/>
    <w:rsid w:val="000C30D4"/>
    <w:rsid w:val="000C4E2D"/>
    <w:rsid w:val="000C6E18"/>
    <w:rsid w:val="000D2BFA"/>
    <w:rsid w:val="000D3667"/>
    <w:rsid w:val="000D7327"/>
    <w:rsid w:val="000D7CE1"/>
    <w:rsid w:val="000E0D0E"/>
    <w:rsid w:val="000E0F32"/>
    <w:rsid w:val="000F00E9"/>
    <w:rsid w:val="000F5B6C"/>
    <w:rsid w:val="00101EB4"/>
    <w:rsid w:val="00107F65"/>
    <w:rsid w:val="0011050B"/>
    <w:rsid w:val="00112B5E"/>
    <w:rsid w:val="00112BE9"/>
    <w:rsid w:val="00116ED4"/>
    <w:rsid w:val="001224C0"/>
    <w:rsid w:val="00125C58"/>
    <w:rsid w:val="0012615E"/>
    <w:rsid w:val="00131432"/>
    <w:rsid w:val="001329D9"/>
    <w:rsid w:val="001344A3"/>
    <w:rsid w:val="001362BE"/>
    <w:rsid w:val="00144B5D"/>
    <w:rsid w:val="00147980"/>
    <w:rsid w:val="0015053F"/>
    <w:rsid w:val="00151002"/>
    <w:rsid w:val="001513EC"/>
    <w:rsid w:val="00151A43"/>
    <w:rsid w:val="00151AC1"/>
    <w:rsid w:val="0015368D"/>
    <w:rsid w:val="00153DD5"/>
    <w:rsid w:val="00154CFB"/>
    <w:rsid w:val="00155C70"/>
    <w:rsid w:val="00156A4B"/>
    <w:rsid w:val="001604C1"/>
    <w:rsid w:val="001613CE"/>
    <w:rsid w:val="00161F04"/>
    <w:rsid w:val="00162745"/>
    <w:rsid w:val="0017032C"/>
    <w:rsid w:val="00171166"/>
    <w:rsid w:val="00180C5F"/>
    <w:rsid w:val="00181051"/>
    <w:rsid w:val="00181DBB"/>
    <w:rsid w:val="00186816"/>
    <w:rsid w:val="0018692E"/>
    <w:rsid w:val="001924B6"/>
    <w:rsid w:val="0019307F"/>
    <w:rsid w:val="0019513F"/>
    <w:rsid w:val="0019618D"/>
    <w:rsid w:val="001971AD"/>
    <w:rsid w:val="001A363C"/>
    <w:rsid w:val="001A6733"/>
    <w:rsid w:val="001A6FAB"/>
    <w:rsid w:val="001B3D23"/>
    <w:rsid w:val="001C29E8"/>
    <w:rsid w:val="001C3A93"/>
    <w:rsid w:val="001D3FD3"/>
    <w:rsid w:val="001D404C"/>
    <w:rsid w:val="001D4A20"/>
    <w:rsid w:val="001E094A"/>
    <w:rsid w:val="001E45EC"/>
    <w:rsid w:val="001E7F21"/>
    <w:rsid w:val="001F33BD"/>
    <w:rsid w:val="001F490C"/>
    <w:rsid w:val="0020320E"/>
    <w:rsid w:val="00204C4E"/>
    <w:rsid w:val="00205F3F"/>
    <w:rsid w:val="00207EA3"/>
    <w:rsid w:val="00213019"/>
    <w:rsid w:val="0022214C"/>
    <w:rsid w:val="00222905"/>
    <w:rsid w:val="00223691"/>
    <w:rsid w:val="00227C1A"/>
    <w:rsid w:val="002319F4"/>
    <w:rsid w:val="002342F2"/>
    <w:rsid w:val="00234365"/>
    <w:rsid w:val="00236588"/>
    <w:rsid w:val="00242A22"/>
    <w:rsid w:val="00243146"/>
    <w:rsid w:val="00243D7C"/>
    <w:rsid w:val="0024581F"/>
    <w:rsid w:val="00250361"/>
    <w:rsid w:val="00253F0B"/>
    <w:rsid w:val="002601E1"/>
    <w:rsid w:val="002606E3"/>
    <w:rsid w:val="00262090"/>
    <w:rsid w:val="00266ED0"/>
    <w:rsid w:val="0027200E"/>
    <w:rsid w:val="00273D8D"/>
    <w:rsid w:val="0027646F"/>
    <w:rsid w:val="0027674A"/>
    <w:rsid w:val="002821BC"/>
    <w:rsid w:val="00283E88"/>
    <w:rsid w:val="00285607"/>
    <w:rsid w:val="0028638F"/>
    <w:rsid w:val="00287873"/>
    <w:rsid w:val="00291543"/>
    <w:rsid w:val="002918E6"/>
    <w:rsid w:val="00293CC9"/>
    <w:rsid w:val="0029406E"/>
    <w:rsid w:val="002A0BC8"/>
    <w:rsid w:val="002A1062"/>
    <w:rsid w:val="002A179B"/>
    <w:rsid w:val="002A20CA"/>
    <w:rsid w:val="002A440A"/>
    <w:rsid w:val="002B14F8"/>
    <w:rsid w:val="002B2479"/>
    <w:rsid w:val="002B3533"/>
    <w:rsid w:val="002B543D"/>
    <w:rsid w:val="002B5BE0"/>
    <w:rsid w:val="002C7329"/>
    <w:rsid w:val="002D021D"/>
    <w:rsid w:val="002D35DE"/>
    <w:rsid w:val="002D502B"/>
    <w:rsid w:val="002D5FF2"/>
    <w:rsid w:val="002E39BF"/>
    <w:rsid w:val="002E3CEB"/>
    <w:rsid w:val="002E77C8"/>
    <w:rsid w:val="002E79A0"/>
    <w:rsid w:val="002F1AD8"/>
    <w:rsid w:val="002F2728"/>
    <w:rsid w:val="002F2A8C"/>
    <w:rsid w:val="00300F97"/>
    <w:rsid w:val="00301510"/>
    <w:rsid w:val="003076B0"/>
    <w:rsid w:val="00311339"/>
    <w:rsid w:val="00311382"/>
    <w:rsid w:val="00313D18"/>
    <w:rsid w:val="003164F2"/>
    <w:rsid w:val="003173A6"/>
    <w:rsid w:val="00321F80"/>
    <w:rsid w:val="00322884"/>
    <w:rsid w:val="00324786"/>
    <w:rsid w:val="003260C2"/>
    <w:rsid w:val="00331263"/>
    <w:rsid w:val="00333E15"/>
    <w:rsid w:val="00337196"/>
    <w:rsid w:val="00340546"/>
    <w:rsid w:val="003437E9"/>
    <w:rsid w:val="00345351"/>
    <w:rsid w:val="00345561"/>
    <w:rsid w:val="00346877"/>
    <w:rsid w:val="003502FF"/>
    <w:rsid w:val="00357942"/>
    <w:rsid w:val="003605CD"/>
    <w:rsid w:val="00362799"/>
    <w:rsid w:val="00364029"/>
    <w:rsid w:val="0037167C"/>
    <w:rsid w:val="00371C80"/>
    <w:rsid w:val="00373C0F"/>
    <w:rsid w:val="00375934"/>
    <w:rsid w:val="00375C09"/>
    <w:rsid w:val="00380363"/>
    <w:rsid w:val="00380A36"/>
    <w:rsid w:val="0038780F"/>
    <w:rsid w:val="00387AC7"/>
    <w:rsid w:val="00392DAB"/>
    <w:rsid w:val="00393F1F"/>
    <w:rsid w:val="00394A01"/>
    <w:rsid w:val="003952D5"/>
    <w:rsid w:val="003A2633"/>
    <w:rsid w:val="003A34FC"/>
    <w:rsid w:val="003A581C"/>
    <w:rsid w:val="003B49BD"/>
    <w:rsid w:val="003B5E6D"/>
    <w:rsid w:val="003B7143"/>
    <w:rsid w:val="003C06A9"/>
    <w:rsid w:val="003C2D79"/>
    <w:rsid w:val="003C4327"/>
    <w:rsid w:val="003C4580"/>
    <w:rsid w:val="003C5C03"/>
    <w:rsid w:val="003C709D"/>
    <w:rsid w:val="003C7BC2"/>
    <w:rsid w:val="003D34C7"/>
    <w:rsid w:val="003D643A"/>
    <w:rsid w:val="003E1883"/>
    <w:rsid w:val="003E1C87"/>
    <w:rsid w:val="003E3283"/>
    <w:rsid w:val="003E68C4"/>
    <w:rsid w:val="003F2AA9"/>
    <w:rsid w:val="003F3498"/>
    <w:rsid w:val="003F3BB0"/>
    <w:rsid w:val="003F485C"/>
    <w:rsid w:val="003F4872"/>
    <w:rsid w:val="00402E5D"/>
    <w:rsid w:val="0040442A"/>
    <w:rsid w:val="00407AD5"/>
    <w:rsid w:val="00410C18"/>
    <w:rsid w:val="00414CC8"/>
    <w:rsid w:val="0041557A"/>
    <w:rsid w:val="004226E6"/>
    <w:rsid w:val="00423D98"/>
    <w:rsid w:val="004304E7"/>
    <w:rsid w:val="00435159"/>
    <w:rsid w:val="00435CA7"/>
    <w:rsid w:val="00437327"/>
    <w:rsid w:val="004374F9"/>
    <w:rsid w:val="00441F06"/>
    <w:rsid w:val="0044242F"/>
    <w:rsid w:val="00446AA6"/>
    <w:rsid w:val="00451F12"/>
    <w:rsid w:val="0045365F"/>
    <w:rsid w:val="0045456D"/>
    <w:rsid w:val="00456EA8"/>
    <w:rsid w:val="00460413"/>
    <w:rsid w:val="00463C54"/>
    <w:rsid w:val="00466917"/>
    <w:rsid w:val="0047490C"/>
    <w:rsid w:val="0047785F"/>
    <w:rsid w:val="0048163A"/>
    <w:rsid w:val="004821AF"/>
    <w:rsid w:val="00484DE4"/>
    <w:rsid w:val="00485A54"/>
    <w:rsid w:val="004860F5"/>
    <w:rsid w:val="00486A7A"/>
    <w:rsid w:val="004927C6"/>
    <w:rsid w:val="00493838"/>
    <w:rsid w:val="004941C9"/>
    <w:rsid w:val="00495142"/>
    <w:rsid w:val="0049567F"/>
    <w:rsid w:val="0049735A"/>
    <w:rsid w:val="00497DCC"/>
    <w:rsid w:val="004A1592"/>
    <w:rsid w:val="004A4B24"/>
    <w:rsid w:val="004B05BB"/>
    <w:rsid w:val="004B1654"/>
    <w:rsid w:val="004B2468"/>
    <w:rsid w:val="004B26B0"/>
    <w:rsid w:val="004B5A59"/>
    <w:rsid w:val="004B750F"/>
    <w:rsid w:val="004C2A91"/>
    <w:rsid w:val="004C5078"/>
    <w:rsid w:val="004C5EA1"/>
    <w:rsid w:val="004D0548"/>
    <w:rsid w:val="004D2768"/>
    <w:rsid w:val="004D4EF0"/>
    <w:rsid w:val="004D63E0"/>
    <w:rsid w:val="004D7B40"/>
    <w:rsid w:val="004E4984"/>
    <w:rsid w:val="004E560A"/>
    <w:rsid w:val="004E6426"/>
    <w:rsid w:val="004E6C12"/>
    <w:rsid w:val="004E6F66"/>
    <w:rsid w:val="004E7CAC"/>
    <w:rsid w:val="004F3B33"/>
    <w:rsid w:val="004F410B"/>
    <w:rsid w:val="004F4BF0"/>
    <w:rsid w:val="004F7EAD"/>
    <w:rsid w:val="00501BB6"/>
    <w:rsid w:val="0050455D"/>
    <w:rsid w:val="00506C42"/>
    <w:rsid w:val="00516B3C"/>
    <w:rsid w:val="005239D0"/>
    <w:rsid w:val="00525644"/>
    <w:rsid w:val="00525AAE"/>
    <w:rsid w:val="00525BC9"/>
    <w:rsid w:val="005328DE"/>
    <w:rsid w:val="00532990"/>
    <w:rsid w:val="00533F05"/>
    <w:rsid w:val="00537866"/>
    <w:rsid w:val="00540DCB"/>
    <w:rsid w:val="0054307C"/>
    <w:rsid w:val="0054498E"/>
    <w:rsid w:val="00546D54"/>
    <w:rsid w:val="0055565F"/>
    <w:rsid w:val="00557A62"/>
    <w:rsid w:val="005620E6"/>
    <w:rsid w:val="00563EF4"/>
    <w:rsid w:val="0056407E"/>
    <w:rsid w:val="00564714"/>
    <w:rsid w:val="0056561E"/>
    <w:rsid w:val="00573A3B"/>
    <w:rsid w:val="005745ED"/>
    <w:rsid w:val="005A0903"/>
    <w:rsid w:val="005A2545"/>
    <w:rsid w:val="005A3BD5"/>
    <w:rsid w:val="005A4C92"/>
    <w:rsid w:val="005A75CB"/>
    <w:rsid w:val="005A7C9E"/>
    <w:rsid w:val="005B3456"/>
    <w:rsid w:val="005B7746"/>
    <w:rsid w:val="005B777B"/>
    <w:rsid w:val="005C6AE0"/>
    <w:rsid w:val="005D2756"/>
    <w:rsid w:val="005D3D78"/>
    <w:rsid w:val="005D50A9"/>
    <w:rsid w:val="005D7DE4"/>
    <w:rsid w:val="005E12FA"/>
    <w:rsid w:val="005E266E"/>
    <w:rsid w:val="005E2DDE"/>
    <w:rsid w:val="005F097E"/>
    <w:rsid w:val="005F109F"/>
    <w:rsid w:val="005F7A96"/>
    <w:rsid w:val="006020CD"/>
    <w:rsid w:val="0060670F"/>
    <w:rsid w:val="00607018"/>
    <w:rsid w:val="00607F60"/>
    <w:rsid w:val="006102F0"/>
    <w:rsid w:val="00612B4D"/>
    <w:rsid w:val="00620A67"/>
    <w:rsid w:val="00620D43"/>
    <w:rsid w:val="006225D4"/>
    <w:rsid w:val="006225EA"/>
    <w:rsid w:val="00622BFB"/>
    <w:rsid w:val="0062588F"/>
    <w:rsid w:val="00625CDB"/>
    <w:rsid w:val="00625EAE"/>
    <w:rsid w:val="006300D4"/>
    <w:rsid w:val="00630E30"/>
    <w:rsid w:val="00631409"/>
    <w:rsid w:val="00631BC4"/>
    <w:rsid w:val="00633462"/>
    <w:rsid w:val="00633642"/>
    <w:rsid w:val="00633F5A"/>
    <w:rsid w:val="00634522"/>
    <w:rsid w:val="00636417"/>
    <w:rsid w:val="00640255"/>
    <w:rsid w:val="00641758"/>
    <w:rsid w:val="00642C28"/>
    <w:rsid w:val="00643A53"/>
    <w:rsid w:val="00651151"/>
    <w:rsid w:val="0065311E"/>
    <w:rsid w:val="0065312B"/>
    <w:rsid w:val="006572DB"/>
    <w:rsid w:val="006573A6"/>
    <w:rsid w:val="00660204"/>
    <w:rsid w:val="0066143F"/>
    <w:rsid w:val="00667CEE"/>
    <w:rsid w:val="00681143"/>
    <w:rsid w:val="00682714"/>
    <w:rsid w:val="006857AD"/>
    <w:rsid w:val="006910F9"/>
    <w:rsid w:val="0069672A"/>
    <w:rsid w:val="006A2916"/>
    <w:rsid w:val="006A45F2"/>
    <w:rsid w:val="006A68CB"/>
    <w:rsid w:val="006B7885"/>
    <w:rsid w:val="006B7B24"/>
    <w:rsid w:val="006C5788"/>
    <w:rsid w:val="006C5F15"/>
    <w:rsid w:val="006C612B"/>
    <w:rsid w:val="006C6692"/>
    <w:rsid w:val="006D0FCE"/>
    <w:rsid w:val="006D7793"/>
    <w:rsid w:val="006D7AEC"/>
    <w:rsid w:val="006E02CB"/>
    <w:rsid w:val="006E07D0"/>
    <w:rsid w:val="006E0972"/>
    <w:rsid w:val="006E0FEB"/>
    <w:rsid w:val="006E3CCD"/>
    <w:rsid w:val="006E63F8"/>
    <w:rsid w:val="006F2198"/>
    <w:rsid w:val="006F275D"/>
    <w:rsid w:val="006F64C5"/>
    <w:rsid w:val="006F6881"/>
    <w:rsid w:val="006F759A"/>
    <w:rsid w:val="007001FE"/>
    <w:rsid w:val="007032F8"/>
    <w:rsid w:val="00703A4A"/>
    <w:rsid w:val="00704032"/>
    <w:rsid w:val="00704B19"/>
    <w:rsid w:val="007052BA"/>
    <w:rsid w:val="007057C7"/>
    <w:rsid w:val="00706C34"/>
    <w:rsid w:val="00713E37"/>
    <w:rsid w:val="00715325"/>
    <w:rsid w:val="00724FE1"/>
    <w:rsid w:val="00725420"/>
    <w:rsid w:val="00725C2C"/>
    <w:rsid w:val="00731139"/>
    <w:rsid w:val="0073233A"/>
    <w:rsid w:val="00737161"/>
    <w:rsid w:val="00737293"/>
    <w:rsid w:val="00741B0C"/>
    <w:rsid w:val="00741E9B"/>
    <w:rsid w:val="00745055"/>
    <w:rsid w:val="0074511B"/>
    <w:rsid w:val="0074554D"/>
    <w:rsid w:val="007458E2"/>
    <w:rsid w:val="00751B00"/>
    <w:rsid w:val="007531C5"/>
    <w:rsid w:val="00753ED2"/>
    <w:rsid w:val="007564E2"/>
    <w:rsid w:val="007621C9"/>
    <w:rsid w:val="0077171B"/>
    <w:rsid w:val="00771DF5"/>
    <w:rsid w:val="007729F7"/>
    <w:rsid w:val="00772A2C"/>
    <w:rsid w:val="00772C0E"/>
    <w:rsid w:val="007742D7"/>
    <w:rsid w:val="00774E31"/>
    <w:rsid w:val="00777C58"/>
    <w:rsid w:val="007809BD"/>
    <w:rsid w:val="00782256"/>
    <w:rsid w:val="00782551"/>
    <w:rsid w:val="0078396B"/>
    <w:rsid w:val="0078441F"/>
    <w:rsid w:val="00791969"/>
    <w:rsid w:val="0079420D"/>
    <w:rsid w:val="00795B72"/>
    <w:rsid w:val="00796680"/>
    <w:rsid w:val="007A4122"/>
    <w:rsid w:val="007A5EC3"/>
    <w:rsid w:val="007C0851"/>
    <w:rsid w:val="007C085F"/>
    <w:rsid w:val="007C29E8"/>
    <w:rsid w:val="007C422F"/>
    <w:rsid w:val="007C51FA"/>
    <w:rsid w:val="007C5A51"/>
    <w:rsid w:val="007C628A"/>
    <w:rsid w:val="007C78AE"/>
    <w:rsid w:val="007C7C9D"/>
    <w:rsid w:val="007D5913"/>
    <w:rsid w:val="007D6AF9"/>
    <w:rsid w:val="007E00FB"/>
    <w:rsid w:val="007E09C4"/>
    <w:rsid w:val="007E28EE"/>
    <w:rsid w:val="007E2DB0"/>
    <w:rsid w:val="007E6E16"/>
    <w:rsid w:val="007F1165"/>
    <w:rsid w:val="007F2CC9"/>
    <w:rsid w:val="007F3CD3"/>
    <w:rsid w:val="0080510E"/>
    <w:rsid w:val="0080636F"/>
    <w:rsid w:val="00807896"/>
    <w:rsid w:val="0081266F"/>
    <w:rsid w:val="0081409D"/>
    <w:rsid w:val="00816AD7"/>
    <w:rsid w:val="008212CC"/>
    <w:rsid w:val="00822456"/>
    <w:rsid w:val="008249A1"/>
    <w:rsid w:val="00826607"/>
    <w:rsid w:val="0082776D"/>
    <w:rsid w:val="0083193E"/>
    <w:rsid w:val="00835379"/>
    <w:rsid w:val="008372E2"/>
    <w:rsid w:val="00840EDA"/>
    <w:rsid w:val="00841ECF"/>
    <w:rsid w:val="0084239F"/>
    <w:rsid w:val="008425E5"/>
    <w:rsid w:val="00843721"/>
    <w:rsid w:val="00843C93"/>
    <w:rsid w:val="0084443C"/>
    <w:rsid w:val="008450E9"/>
    <w:rsid w:val="0084636E"/>
    <w:rsid w:val="00847BCA"/>
    <w:rsid w:val="00852301"/>
    <w:rsid w:val="00856072"/>
    <w:rsid w:val="00860784"/>
    <w:rsid w:val="00860B8B"/>
    <w:rsid w:val="00861C92"/>
    <w:rsid w:val="00864FED"/>
    <w:rsid w:val="00865163"/>
    <w:rsid w:val="0086516E"/>
    <w:rsid w:val="008724C0"/>
    <w:rsid w:val="008728E0"/>
    <w:rsid w:val="008734B2"/>
    <w:rsid w:val="00876507"/>
    <w:rsid w:val="00877558"/>
    <w:rsid w:val="00880220"/>
    <w:rsid w:val="0088226B"/>
    <w:rsid w:val="00882DF5"/>
    <w:rsid w:val="008835D7"/>
    <w:rsid w:val="0088401D"/>
    <w:rsid w:val="0088641A"/>
    <w:rsid w:val="00886C5B"/>
    <w:rsid w:val="0089475F"/>
    <w:rsid w:val="008A498C"/>
    <w:rsid w:val="008A5917"/>
    <w:rsid w:val="008A6BAF"/>
    <w:rsid w:val="008A747C"/>
    <w:rsid w:val="008B14E7"/>
    <w:rsid w:val="008C0CA6"/>
    <w:rsid w:val="008C0F50"/>
    <w:rsid w:val="008C56FE"/>
    <w:rsid w:val="008D0318"/>
    <w:rsid w:val="008D2EC6"/>
    <w:rsid w:val="008D5DCD"/>
    <w:rsid w:val="008D5F1A"/>
    <w:rsid w:val="008D7449"/>
    <w:rsid w:val="008E2E18"/>
    <w:rsid w:val="008E3471"/>
    <w:rsid w:val="008E3C73"/>
    <w:rsid w:val="008E61E9"/>
    <w:rsid w:val="00901A5F"/>
    <w:rsid w:val="0090667A"/>
    <w:rsid w:val="009104D2"/>
    <w:rsid w:val="00912D25"/>
    <w:rsid w:val="0091419C"/>
    <w:rsid w:val="009167E8"/>
    <w:rsid w:val="00917A74"/>
    <w:rsid w:val="00922125"/>
    <w:rsid w:val="00922E10"/>
    <w:rsid w:val="009263B6"/>
    <w:rsid w:val="00935970"/>
    <w:rsid w:val="00943296"/>
    <w:rsid w:val="0095071E"/>
    <w:rsid w:val="00951B42"/>
    <w:rsid w:val="009548CA"/>
    <w:rsid w:val="00956111"/>
    <w:rsid w:val="00962177"/>
    <w:rsid w:val="0096306F"/>
    <w:rsid w:val="009649BE"/>
    <w:rsid w:val="009716A1"/>
    <w:rsid w:val="0097452E"/>
    <w:rsid w:val="009753E9"/>
    <w:rsid w:val="00975831"/>
    <w:rsid w:val="00976330"/>
    <w:rsid w:val="0098745F"/>
    <w:rsid w:val="00990C4D"/>
    <w:rsid w:val="00990E66"/>
    <w:rsid w:val="009938A7"/>
    <w:rsid w:val="00994A76"/>
    <w:rsid w:val="009953FD"/>
    <w:rsid w:val="0099585D"/>
    <w:rsid w:val="00995ED4"/>
    <w:rsid w:val="009A1511"/>
    <w:rsid w:val="009A2F57"/>
    <w:rsid w:val="009A66DE"/>
    <w:rsid w:val="009A706C"/>
    <w:rsid w:val="009B05DD"/>
    <w:rsid w:val="009B29BB"/>
    <w:rsid w:val="009B4ECD"/>
    <w:rsid w:val="009B7501"/>
    <w:rsid w:val="009B7864"/>
    <w:rsid w:val="009C2758"/>
    <w:rsid w:val="009C2826"/>
    <w:rsid w:val="009C3459"/>
    <w:rsid w:val="009D0D35"/>
    <w:rsid w:val="009D3419"/>
    <w:rsid w:val="009D68A7"/>
    <w:rsid w:val="009D79AC"/>
    <w:rsid w:val="009E4489"/>
    <w:rsid w:val="009E51E7"/>
    <w:rsid w:val="009E73EF"/>
    <w:rsid w:val="009E7BD7"/>
    <w:rsid w:val="009F0C9C"/>
    <w:rsid w:val="009F305F"/>
    <w:rsid w:val="009F315D"/>
    <w:rsid w:val="009F379E"/>
    <w:rsid w:val="00A01912"/>
    <w:rsid w:val="00A04627"/>
    <w:rsid w:val="00A06304"/>
    <w:rsid w:val="00A0695F"/>
    <w:rsid w:val="00A06D83"/>
    <w:rsid w:val="00A11914"/>
    <w:rsid w:val="00A12978"/>
    <w:rsid w:val="00A22147"/>
    <w:rsid w:val="00A267F6"/>
    <w:rsid w:val="00A274D3"/>
    <w:rsid w:val="00A27C27"/>
    <w:rsid w:val="00A27C49"/>
    <w:rsid w:val="00A306DE"/>
    <w:rsid w:val="00A309DE"/>
    <w:rsid w:val="00A31037"/>
    <w:rsid w:val="00A33E53"/>
    <w:rsid w:val="00A34972"/>
    <w:rsid w:val="00A40124"/>
    <w:rsid w:val="00A42554"/>
    <w:rsid w:val="00A43940"/>
    <w:rsid w:val="00A43A4D"/>
    <w:rsid w:val="00A47B3D"/>
    <w:rsid w:val="00A52005"/>
    <w:rsid w:val="00A53472"/>
    <w:rsid w:val="00A554CE"/>
    <w:rsid w:val="00A56DA6"/>
    <w:rsid w:val="00A56EB6"/>
    <w:rsid w:val="00A57786"/>
    <w:rsid w:val="00A6059F"/>
    <w:rsid w:val="00A61B30"/>
    <w:rsid w:val="00A631E6"/>
    <w:rsid w:val="00A720B4"/>
    <w:rsid w:val="00A72DDF"/>
    <w:rsid w:val="00A762ED"/>
    <w:rsid w:val="00A80897"/>
    <w:rsid w:val="00A80E5D"/>
    <w:rsid w:val="00A8671D"/>
    <w:rsid w:val="00A87E1E"/>
    <w:rsid w:val="00A938E8"/>
    <w:rsid w:val="00A96746"/>
    <w:rsid w:val="00A96764"/>
    <w:rsid w:val="00AA1672"/>
    <w:rsid w:val="00AA54F8"/>
    <w:rsid w:val="00AB02E2"/>
    <w:rsid w:val="00AB084B"/>
    <w:rsid w:val="00AC0A5E"/>
    <w:rsid w:val="00AC290F"/>
    <w:rsid w:val="00AC3882"/>
    <w:rsid w:val="00AC465A"/>
    <w:rsid w:val="00AC50C5"/>
    <w:rsid w:val="00AC702A"/>
    <w:rsid w:val="00AD27E8"/>
    <w:rsid w:val="00AD7A18"/>
    <w:rsid w:val="00AE077A"/>
    <w:rsid w:val="00AF3FCE"/>
    <w:rsid w:val="00B01846"/>
    <w:rsid w:val="00B05539"/>
    <w:rsid w:val="00B062B3"/>
    <w:rsid w:val="00B06732"/>
    <w:rsid w:val="00B06B8A"/>
    <w:rsid w:val="00B07FD2"/>
    <w:rsid w:val="00B103B2"/>
    <w:rsid w:val="00B16F4E"/>
    <w:rsid w:val="00B17D3E"/>
    <w:rsid w:val="00B2023C"/>
    <w:rsid w:val="00B206C3"/>
    <w:rsid w:val="00B20FB9"/>
    <w:rsid w:val="00B227DA"/>
    <w:rsid w:val="00B236C4"/>
    <w:rsid w:val="00B3022E"/>
    <w:rsid w:val="00B30871"/>
    <w:rsid w:val="00B31675"/>
    <w:rsid w:val="00B330E5"/>
    <w:rsid w:val="00B33359"/>
    <w:rsid w:val="00B336AE"/>
    <w:rsid w:val="00B36577"/>
    <w:rsid w:val="00B44704"/>
    <w:rsid w:val="00B54131"/>
    <w:rsid w:val="00B61331"/>
    <w:rsid w:val="00B645E5"/>
    <w:rsid w:val="00B66A15"/>
    <w:rsid w:val="00B67516"/>
    <w:rsid w:val="00B71D02"/>
    <w:rsid w:val="00B74A2A"/>
    <w:rsid w:val="00B74EE0"/>
    <w:rsid w:val="00B75255"/>
    <w:rsid w:val="00B77685"/>
    <w:rsid w:val="00B81408"/>
    <w:rsid w:val="00B83451"/>
    <w:rsid w:val="00B90A01"/>
    <w:rsid w:val="00B936D0"/>
    <w:rsid w:val="00B96BCE"/>
    <w:rsid w:val="00B96CEA"/>
    <w:rsid w:val="00B97392"/>
    <w:rsid w:val="00BA0EE0"/>
    <w:rsid w:val="00BA1575"/>
    <w:rsid w:val="00BA30DD"/>
    <w:rsid w:val="00BB07D0"/>
    <w:rsid w:val="00BB1D74"/>
    <w:rsid w:val="00BB23A0"/>
    <w:rsid w:val="00BB2D84"/>
    <w:rsid w:val="00BC2F1C"/>
    <w:rsid w:val="00BD5068"/>
    <w:rsid w:val="00BE35D9"/>
    <w:rsid w:val="00BE387B"/>
    <w:rsid w:val="00BF2190"/>
    <w:rsid w:val="00BF4500"/>
    <w:rsid w:val="00BF4765"/>
    <w:rsid w:val="00BF7E1A"/>
    <w:rsid w:val="00C04077"/>
    <w:rsid w:val="00C05550"/>
    <w:rsid w:val="00C05E24"/>
    <w:rsid w:val="00C05F35"/>
    <w:rsid w:val="00C127BF"/>
    <w:rsid w:val="00C16710"/>
    <w:rsid w:val="00C168A2"/>
    <w:rsid w:val="00C2197B"/>
    <w:rsid w:val="00C223F5"/>
    <w:rsid w:val="00C25B06"/>
    <w:rsid w:val="00C262AF"/>
    <w:rsid w:val="00C262BB"/>
    <w:rsid w:val="00C304AE"/>
    <w:rsid w:val="00C30C71"/>
    <w:rsid w:val="00C32250"/>
    <w:rsid w:val="00C32F41"/>
    <w:rsid w:val="00C347C9"/>
    <w:rsid w:val="00C352A4"/>
    <w:rsid w:val="00C37B00"/>
    <w:rsid w:val="00C37DA4"/>
    <w:rsid w:val="00C37E3E"/>
    <w:rsid w:val="00C528DD"/>
    <w:rsid w:val="00C53EA7"/>
    <w:rsid w:val="00C60590"/>
    <w:rsid w:val="00C633C0"/>
    <w:rsid w:val="00C76FC9"/>
    <w:rsid w:val="00C81617"/>
    <w:rsid w:val="00C81B33"/>
    <w:rsid w:val="00C829A8"/>
    <w:rsid w:val="00C84170"/>
    <w:rsid w:val="00C84483"/>
    <w:rsid w:val="00C903A5"/>
    <w:rsid w:val="00C923DD"/>
    <w:rsid w:val="00C94C00"/>
    <w:rsid w:val="00CA4263"/>
    <w:rsid w:val="00CA6824"/>
    <w:rsid w:val="00CB7452"/>
    <w:rsid w:val="00CC2AE5"/>
    <w:rsid w:val="00CC3855"/>
    <w:rsid w:val="00CD3A48"/>
    <w:rsid w:val="00CD79C8"/>
    <w:rsid w:val="00CE0977"/>
    <w:rsid w:val="00CE0E41"/>
    <w:rsid w:val="00CF0EF5"/>
    <w:rsid w:val="00CF320E"/>
    <w:rsid w:val="00CF5E25"/>
    <w:rsid w:val="00CF6DCB"/>
    <w:rsid w:val="00D0472D"/>
    <w:rsid w:val="00D11FFF"/>
    <w:rsid w:val="00D12B7A"/>
    <w:rsid w:val="00D1313F"/>
    <w:rsid w:val="00D20199"/>
    <w:rsid w:val="00D22899"/>
    <w:rsid w:val="00D2315E"/>
    <w:rsid w:val="00D31326"/>
    <w:rsid w:val="00D350F9"/>
    <w:rsid w:val="00D3521E"/>
    <w:rsid w:val="00D369BD"/>
    <w:rsid w:val="00D4080A"/>
    <w:rsid w:val="00D4167F"/>
    <w:rsid w:val="00D442DE"/>
    <w:rsid w:val="00D44B47"/>
    <w:rsid w:val="00D45A98"/>
    <w:rsid w:val="00D50B0D"/>
    <w:rsid w:val="00D51257"/>
    <w:rsid w:val="00D53AE4"/>
    <w:rsid w:val="00D54110"/>
    <w:rsid w:val="00D54724"/>
    <w:rsid w:val="00D55B8A"/>
    <w:rsid w:val="00D567E0"/>
    <w:rsid w:val="00D57BAC"/>
    <w:rsid w:val="00D65674"/>
    <w:rsid w:val="00D707AF"/>
    <w:rsid w:val="00D70908"/>
    <w:rsid w:val="00D71584"/>
    <w:rsid w:val="00D71677"/>
    <w:rsid w:val="00D71B03"/>
    <w:rsid w:val="00D76857"/>
    <w:rsid w:val="00D80A57"/>
    <w:rsid w:val="00D83BE9"/>
    <w:rsid w:val="00D83F01"/>
    <w:rsid w:val="00D8564E"/>
    <w:rsid w:val="00D91000"/>
    <w:rsid w:val="00D942B1"/>
    <w:rsid w:val="00DA1C01"/>
    <w:rsid w:val="00DA4A51"/>
    <w:rsid w:val="00DA4BA8"/>
    <w:rsid w:val="00DA554F"/>
    <w:rsid w:val="00DA6490"/>
    <w:rsid w:val="00DB7137"/>
    <w:rsid w:val="00DC0F76"/>
    <w:rsid w:val="00DC2839"/>
    <w:rsid w:val="00DC29AC"/>
    <w:rsid w:val="00DC34A9"/>
    <w:rsid w:val="00DD0316"/>
    <w:rsid w:val="00DD7910"/>
    <w:rsid w:val="00DD7D10"/>
    <w:rsid w:val="00DE4457"/>
    <w:rsid w:val="00DE5D10"/>
    <w:rsid w:val="00DE70DF"/>
    <w:rsid w:val="00DF0BA0"/>
    <w:rsid w:val="00DF14A2"/>
    <w:rsid w:val="00DF67CA"/>
    <w:rsid w:val="00DF6BD0"/>
    <w:rsid w:val="00E0109C"/>
    <w:rsid w:val="00E0131C"/>
    <w:rsid w:val="00E02231"/>
    <w:rsid w:val="00E02BF9"/>
    <w:rsid w:val="00E05DF1"/>
    <w:rsid w:val="00E06166"/>
    <w:rsid w:val="00E06CC5"/>
    <w:rsid w:val="00E102F5"/>
    <w:rsid w:val="00E11CE4"/>
    <w:rsid w:val="00E177D4"/>
    <w:rsid w:val="00E223BF"/>
    <w:rsid w:val="00E23C31"/>
    <w:rsid w:val="00E23F94"/>
    <w:rsid w:val="00E25C35"/>
    <w:rsid w:val="00E264E3"/>
    <w:rsid w:val="00E40862"/>
    <w:rsid w:val="00E44701"/>
    <w:rsid w:val="00E45AC3"/>
    <w:rsid w:val="00E51031"/>
    <w:rsid w:val="00E54886"/>
    <w:rsid w:val="00E54CFF"/>
    <w:rsid w:val="00E5508E"/>
    <w:rsid w:val="00E55625"/>
    <w:rsid w:val="00E55767"/>
    <w:rsid w:val="00E61065"/>
    <w:rsid w:val="00E615CD"/>
    <w:rsid w:val="00E61C4E"/>
    <w:rsid w:val="00E620BB"/>
    <w:rsid w:val="00E632A0"/>
    <w:rsid w:val="00E6484C"/>
    <w:rsid w:val="00E66635"/>
    <w:rsid w:val="00E73454"/>
    <w:rsid w:val="00E741DB"/>
    <w:rsid w:val="00E8008B"/>
    <w:rsid w:val="00E810C3"/>
    <w:rsid w:val="00E8166D"/>
    <w:rsid w:val="00E857F0"/>
    <w:rsid w:val="00E90C6D"/>
    <w:rsid w:val="00E9123A"/>
    <w:rsid w:val="00E9245C"/>
    <w:rsid w:val="00E94224"/>
    <w:rsid w:val="00EA038E"/>
    <w:rsid w:val="00EA043E"/>
    <w:rsid w:val="00EA3634"/>
    <w:rsid w:val="00EA7A8C"/>
    <w:rsid w:val="00EA7DA3"/>
    <w:rsid w:val="00EB6755"/>
    <w:rsid w:val="00EC237C"/>
    <w:rsid w:val="00EC3ED2"/>
    <w:rsid w:val="00ED033D"/>
    <w:rsid w:val="00ED1AF0"/>
    <w:rsid w:val="00ED390F"/>
    <w:rsid w:val="00ED3EE1"/>
    <w:rsid w:val="00ED5011"/>
    <w:rsid w:val="00ED65ED"/>
    <w:rsid w:val="00ED6749"/>
    <w:rsid w:val="00EE5253"/>
    <w:rsid w:val="00EF0532"/>
    <w:rsid w:val="00EF1F84"/>
    <w:rsid w:val="00EF45DE"/>
    <w:rsid w:val="00EF68A1"/>
    <w:rsid w:val="00EF77CF"/>
    <w:rsid w:val="00F00D27"/>
    <w:rsid w:val="00F0458C"/>
    <w:rsid w:val="00F114AD"/>
    <w:rsid w:val="00F146A1"/>
    <w:rsid w:val="00F155FE"/>
    <w:rsid w:val="00F24FB4"/>
    <w:rsid w:val="00F251FE"/>
    <w:rsid w:val="00F31256"/>
    <w:rsid w:val="00F317D6"/>
    <w:rsid w:val="00F31969"/>
    <w:rsid w:val="00F31AFA"/>
    <w:rsid w:val="00F33716"/>
    <w:rsid w:val="00F34865"/>
    <w:rsid w:val="00F34964"/>
    <w:rsid w:val="00F35022"/>
    <w:rsid w:val="00F37BCA"/>
    <w:rsid w:val="00F422ED"/>
    <w:rsid w:val="00F42688"/>
    <w:rsid w:val="00F45CAA"/>
    <w:rsid w:val="00F47010"/>
    <w:rsid w:val="00F54C13"/>
    <w:rsid w:val="00F56658"/>
    <w:rsid w:val="00F648EE"/>
    <w:rsid w:val="00F65490"/>
    <w:rsid w:val="00F6605F"/>
    <w:rsid w:val="00F67B04"/>
    <w:rsid w:val="00F802B0"/>
    <w:rsid w:val="00F81072"/>
    <w:rsid w:val="00F8177D"/>
    <w:rsid w:val="00F83638"/>
    <w:rsid w:val="00F90631"/>
    <w:rsid w:val="00F924F5"/>
    <w:rsid w:val="00F951AE"/>
    <w:rsid w:val="00F95CC4"/>
    <w:rsid w:val="00FA1C52"/>
    <w:rsid w:val="00FA2743"/>
    <w:rsid w:val="00FA500D"/>
    <w:rsid w:val="00FA5183"/>
    <w:rsid w:val="00FA6AC4"/>
    <w:rsid w:val="00FA6CB2"/>
    <w:rsid w:val="00FB3977"/>
    <w:rsid w:val="00FB5BC3"/>
    <w:rsid w:val="00FB737A"/>
    <w:rsid w:val="00FC04DA"/>
    <w:rsid w:val="00FC18AA"/>
    <w:rsid w:val="00FC34C1"/>
    <w:rsid w:val="00FC6EA2"/>
    <w:rsid w:val="00FC7163"/>
    <w:rsid w:val="00FD0489"/>
    <w:rsid w:val="00FD2B65"/>
    <w:rsid w:val="00FD4444"/>
    <w:rsid w:val="00FD4BCB"/>
    <w:rsid w:val="00FD5388"/>
    <w:rsid w:val="00FE0784"/>
    <w:rsid w:val="00FE3C41"/>
    <w:rsid w:val="00FE57C1"/>
    <w:rsid w:val="00FF1F7E"/>
    <w:rsid w:val="00FF3941"/>
    <w:rsid w:val="00FF3F14"/>
    <w:rsid w:val="00FF5C74"/>
    <w:rsid w:val="00FF5FBD"/>
    <w:rsid w:val="00FF782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A2DEA"/>
  <w15:docId w15:val="{E3A6AF67-695F-42FA-8937-9591EC1D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6877"/>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qFormat/>
    <w:rsid w:val="00CF320E"/>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CF320E"/>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9753E9"/>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sid w:val="009753E9"/>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rsid w:val="00D65674"/>
    <w:pPr>
      <w:numPr>
        <w:numId w:val="22"/>
      </w:numPr>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nhideWhenUsed/>
    <w:rsid w:val="00CE0E41"/>
    <w:pPr>
      <w:tabs>
        <w:tab w:val="right" w:leader="dot" w:pos="9072"/>
      </w:tabs>
      <w:ind w:left="454" w:right="567" w:hanging="454"/>
      <w:contextualSpacing/>
    </w:pPr>
    <w:rPr>
      <w:b/>
    </w:rPr>
  </w:style>
  <w:style w:type="paragraph" w:styleId="Verzeichnis2">
    <w:name w:val="toc 2"/>
    <w:basedOn w:val="Standard"/>
    <w:next w:val="Standard"/>
    <w:unhideWhenUsed/>
    <w:rsid w:val="00CE0E41"/>
    <w:pPr>
      <w:tabs>
        <w:tab w:val="right" w:leader="dot" w:pos="9072"/>
      </w:tabs>
      <w:spacing w:after="60"/>
      <w:ind w:left="1134" w:right="567" w:hanging="680"/>
      <w:contextualSpacing/>
    </w:pPr>
  </w:style>
  <w:style w:type="paragraph" w:styleId="Verzeichnis3">
    <w:name w:val="toc 3"/>
    <w:basedOn w:val="Standard"/>
    <w:next w:val="Standard"/>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1Ebene"/>
    <w:uiPriority w:val="99"/>
    <w:rsid w:val="00D65674"/>
    <w:pPr>
      <w:numPr>
        <w:ilvl w:val="1"/>
      </w:numPr>
    </w:pPr>
  </w:style>
  <w:style w:type="paragraph" w:styleId="Aufzhlungszeichen3">
    <w:name w:val="List Bullet 3"/>
    <w:basedOn w:val="Aufzhlungszeichen1Ebene"/>
    <w:uiPriority w:val="99"/>
    <w:rsid w:val="00D65674"/>
    <w:pPr>
      <w:numPr>
        <w:ilvl w:val="2"/>
      </w:numPr>
    </w:pPr>
  </w:style>
  <w:style w:type="paragraph" w:customStyle="1" w:styleId="Fusszeile2">
    <w:name w:val="Fusszeile2"/>
    <w:basedOn w:val="Standard"/>
    <w:rsid w:val="003B7143"/>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styleId="Standardeinzug">
    <w:name w:val="Normal Indent"/>
    <w:basedOn w:val="Standard"/>
    <w:rsid w:val="00BA1575"/>
    <w:pPr>
      <w:tabs>
        <w:tab w:val="left" w:pos="284"/>
      </w:tabs>
      <w:spacing w:after="0" w:line="280" w:lineRule="atLeast"/>
      <w:ind w:left="708"/>
    </w:pPr>
    <w:rPr>
      <w:rFonts w:ascii="Arial" w:eastAsia="Times New Roman" w:hAnsi="Arial" w:cs="Times New Roman"/>
      <w:szCs w:val="20"/>
      <w:lang w:eastAsia="zh-CN"/>
    </w:rPr>
  </w:style>
  <w:style w:type="paragraph" w:customStyle="1" w:styleId="Punkt">
    <w:name w:val="Punkt"/>
    <w:basedOn w:val="Standard"/>
    <w:rsid w:val="00BA1575"/>
    <w:pPr>
      <w:tabs>
        <w:tab w:val="num" w:pos="284"/>
        <w:tab w:val="left" w:pos="709"/>
      </w:tabs>
      <w:spacing w:after="0" w:line="280" w:lineRule="atLeast"/>
      <w:ind w:left="284" w:hanging="284"/>
    </w:pPr>
    <w:rPr>
      <w:rFonts w:ascii="Arial" w:eastAsia="Times New Roman" w:hAnsi="Arial" w:cs="Times New Roman"/>
      <w:szCs w:val="20"/>
      <w:lang w:val="de-DE" w:eastAsia="zh-CN"/>
    </w:rPr>
  </w:style>
  <w:style w:type="paragraph" w:customStyle="1" w:styleId="Nummer">
    <w:name w:val="Nummer"/>
    <w:basedOn w:val="Standard"/>
    <w:rsid w:val="00BA1575"/>
    <w:pPr>
      <w:spacing w:after="0" w:line="280" w:lineRule="atLeast"/>
      <w:ind w:left="284" w:hanging="284"/>
    </w:pPr>
    <w:rPr>
      <w:rFonts w:ascii="Arial" w:eastAsia="Times New Roman" w:hAnsi="Arial" w:cs="Times New Roman"/>
      <w:noProof/>
      <w:szCs w:val="20"/>
      <w:lang w:eastAsia="zh-CN"/>
    </w:rPr>
  </w:style>
  <w:style w:type="character" w:styleId="Seitenzahl">
    <w:name w:val="page number"/>
    <w:rsid w:val="00BA1575"/>
    <w:rPr>
      <w:rFonts w:cs="Times New Roman"/>
    </w:rPr>
  </w:style>
  <w:style w:type="paragraph" w:customStyle="1" w:styleId="Adresse">
    <w:name w:val="Adresse"/>
    <w:basedOn w:val="Standard"/>
    <w:rsid w:val="00BA1575"/>
    <w:pPr>
      <w:tabs>
        <w:tab w:val="left" w:pos="284"/>
      </w:tabs>
      <w:spacing w:after="0" w:line="240" w:lineRule="exact"/>
    </w:pPr>
    <w:rPr>
      <w:rFonts w:ascii="Arial" w:eastAsia="Times New Roman" w:hAnsi="Arial" w:cs="Times New Roman"/>
      <w:szCs w:val="20"/>
      <w:lang w:eastAsia="zh-CN"/>
    </w:rPr>
  </w:style>
  <w:style w:type="paragraph" w:customStyle="1" w:styleId="Code">
    <w:name w:val="Code"/>
    <w:basedOn w:val="Standard"/>
    <w:rsid w:val="00BA1575"/>
    <w:pPr>
      <w:tabs>
        <w:tab w:val="left" w:pos="284"/>
      </w:tabs>
      <w:spacing w:after="0" w:line="200" w:lineRule="exact"/>
    </w:pPr>
    <w:rPr>
      <w:rFonts w:ascii="Courier New" w:eastAsia="Times New Roman" w:hAnsi="Courier New" w:cs="Times New Roman"/>
      <w:sz w:val="16"/>
      <w:szCs w:val="20"/>
      <w:lang w:eastAsia="zh-CN"/>
    </w:rPr>
  </w:style>
  <w:style w:type="character" w:styleId="BesuchterLink">
    <w:name w:val="FollowedHyperlink"/>
    <w:rsid w:val="00BA1575"/>
    <w:rPr>
      <w:rFonts w:cs="Times New Roman"/>
      <w:color w:val="0064A0"/>
      <w:u w:val="none"/>
    </w:rPr>
  </w:style>
  <w:style w:type="paragraph" w:customStyle="1" w:styleId="Betreff2">
    <w:name w:val="Betreff2"/>
    <w:basedOn w:val="berschrift2"/>
    <w:rsid w:val="00BA1575"/>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paragraph" w:styleId="Textkrper">
    <w:name w:val="Body Text"/>
    <w:basedOn w:val="Standard"/>
    <w:link w:val="TextkrperZchn"/>
    <w:rsid w:val="00BA1575"/>
    <w:pPr>
      <w:tabs>
        <w:tab w:val="left" w:pos="-720"/>
      </w:tabs>
      <w:spacing w:after="0"/>
      <w:jc w:val="both"/>
    </w:pPr>
    <w:rPr>
      <w:rFonts w:ascii="Times New Roman" w:eastAsia="Times New Roman" w:hAnsi="Times New Roman" w:cs="Times New Roman"/>
      <w:spacing w:val="-2"/>
      <w:sz w:val="26"/>
      <w:szCs w:val="20"/>
      <w:lang w:val="fr-FR" w:eastAsia="de-DE"/>
    </w:rPr>
  </w:style>
  <w:style w:type="character" w:customStyle="1" w:styleId="TextkrperZchn">
    <w:name w:val="Textkörper Zchn"/>
    <w:basedOn w:val="Absatz-Standardschriftart"/>
    <w:link w:val="Textkrper"/>
    <w:rsid w:val="00BA1575"/>
    <w:rPr>
      <w:rFonts w:ascii="Times New Roman" w:eastAsia="Times New Roman" w:hAnsi="Times New Roman" w:cs="Times New Roman"/>
      <w:spacing w:val="-2"/>
      <w:sz w:val="26"/>
      <w:szCs w:val="20"/>
      <w:lang w:val="fr-FR" w:eastAsia="de-DE"/>
    </w:rPr>
  </w:style>
  <w:style w:type="paragraph" w:customStyle="1" w:styleId="Default">
    <w:name w:val="Default"/>
    <w:rsid w:val="00BA1575"/>
    <w:pPr>
      <w:autoSpaceDE w:val="0"/>
      <w:autoSpaceDN w:val="0"/>
      <w:adjustRightInd w:val="0"/>
      <w:spacing w:after="0"/>
    </w:pPr>
    <w:rPr>
      <w:rFonts w:ascii="Arial" w:eastAsia="Times New Roman" w:hAnsi="Arial" w:cs="Arial"/>
      <w:color w:val="000000"/>
      <w:sz w:val="24"/>
      <w:szCs w:val="24"/>
      <w:lang w:eastAsia="de-CH"/>
    </w:rPr>
  </w:style>
  <w:style w:type="paragraph" w:customStyle="1" w:styleId="HTMLBody">
    <w:name w:val="HTML Body"/>
    <w:rsid w:val="00BA1575"/>
    <w:pPr>
      <w:spacing w:after="0"/>
    </w:pPr>
    <w:rPr>
      <w:rFonts w:ascii="Arial" w:eastAsia="Times New Roman" w:hAnsi="Arial" w:cs="Times New Roman"/>
      <w:sz w:val="20"/>
      <w:szCs w:val="20"/>
      <w:lang w:val="en-US" w:eastAsia="zh-CN"/>
    </w:rPr>
  </w:style>
  <w:style w:type="paragraph" w:customStyle="1" w:styleId="Linie">
    <w:name w:val="Linie"/>
    <w:basedOn w:val="Standard"/>
    <w:rsid w:val="00BA1575"/>
    <w:pPr>
      <w:tabs>
        <w:tab w:val="left" w:pos="284"/>
      </w:tabs>
      <w:spacing w:after="0" w:line="280" w:lineRule="atLeast"/>
    </w:pPr>
    <w:rPr>
      <w:rFonts w:ascii="Arial" w:eastAsia="Times New Roman" w:hAnsi="Arial" w:cs="Times New Roman"/>
      <w:szCs w:val="20"/>
      <w:lang w:eastAsia="zh-CN"/>
    </w:rPr>
  </w:style>
  <w:style w:type="paragraph" w:customStyle="1" w:styleId="StandardPlus">
    <w:name w:val="StandardPlus"/>
    <w:basedOn w:val="Standard"/>
    <w:rsid w:val="00BA1575"/>
    <w:pPr>
      <w:tabs>
        <w:tab w:val="left" w:pos="284"/>
      </w:tabs>
      <w:spacing w:after="60" w:line="280" w:lineRule="atLeast"/>
    </w:pPr>
    <w:rPr>
      <w:rFonts w:ascii="Arial" w:eastAsia="Times New Roman" w:hAnsi="Arial" w:cs="Times New Roman"/>
      <w:szCs w:val="20"/>
      <w:lang w:eastAsia="zh-CN"/>
    </w:rPr>
  </w:style>
  <w:style w:type="paragraph" w:styleId="Verzeichnis4">
    <w:name w:val="toc 4"/>
    <w:basedOn w:val="Standard"/>
    <w:next w:val="Standard"/>
    <w:autoRedefine/>
    <w:semiHidden/>
    <w:rsid w:val="00BA1575"/>
    <w:pPr>
      <w:tabs>
        <w:tab w:val="left" w:pos="284"/>
        <w:tab w:val="right" w:leader="dot" w:pos="9355"/>
      </w:tabs>
      <w:spacing w:after="0" w:line="280" w:lineRule="atLeast"/>
      <w:ind w:left="660"/>
    </w:pPr>
    <w:rPr>
      <w:rFonts w:ascii="Arial" w:eastAsia="Times New Roman" w:hAnsi="Arial" w:cs="Times New Roman"/>
      <w:szCs w:val="20"/>
      <w:lang w:eastAsia="zh-CN"/>
    </w:rPr>
  </w:style>
  <w:style w:type="paragraph" w:styleId="Verzeichnis5">
    <w:name w:val="toc 5"/>
    <w:basedOn w:val="Standard"/>
    <w:next w:val="Standard"/>
    <w:autoRedefine/>
    <w:semiHidden/>
    <w:rsid w:val="00BA1575"/>
    <w:pPr>
      <w:tabs>
        <w:tab w:val="left" w:pos="284"/>
        <w:tab w:val="right" w:leader="dot" w:pos="9355"/>
      </w:tabs>
      <w:spacing w:after="0" w:line="280" w:lineRule="atLeast"/>
      <w:ind w:left="880"/>
    </w:pPr>
    <w:rPr>
      <w:rFonts w:ascii="Arial" w:eastAsia="Times New Roman" w:hAnsi="Arial" w:cs="Times New Roman"/>
      <w:szCs w:val="20"/>
      <w:lang w:eastAsia="zh-CN"/>
    </w:rPr>
  </w:style>
  <w:style w:type="paragraph" w:styleId="Verzeichnis6">
    <w:name w:val="toc 6"/>
    <w:basedOn w:val="Standard"/>
    <w:next w:val="Standard"/>
    <w:autoRedefine/>
    <w:semiHidden/>
    <w:rsid w:val="00BA1575"/>
    <w:pPr>
      <w:tabs>
        <w:tab w:val="left" w:pos="284"/>
        <w:tab w:val="right" w:leader="dot" w:pos="9355"/>
      </w:tabs>
      <w:spacing w:after="0" w:line="280" w:lineRule="atLeast"/>
      <w:ind w:left="1100"/>
    </w:pPr>
    <w:rPr>
      <w:rFonts w:ascii="Arial" w:eastAsia="Times New Roman" w:hAnsi="Arial" w:cs="Times New Roman"/>
      <w:szCs w:val="20"/>
      <w:lang w:eastAsia="zh-CN"/>
    </w:rPr>
  </w:style>
  <w:style w:type="paragraph" w:styleId="Verzeichnis7">
    <w:name w:val="toc 7"/>
    <w:basedOn w:val="Standard"/>
    <w:next w:val="Standard"/>
    <w:autoRedefine/>
    <w:semiHidden/>
    <w:rsid w:val="00BA1575"/>
    <w:pPr>
      <w:tabs>
        <w:tab w:val="left" w:pos="284"/>
        <w:tab w:val="right" w:leader="dot" w:pos="9355"/>
      </w:tabs>
      <w:spacing w:after="0" w:line="280" w:lineRule="atLeast"/>
      <w:ind w:left="1320"/>
    </w:pPr>
    <w:rPr>
      <w:rFonts w:ascii="Arial" w:eastAsia="Times New Roman" w:hAnsi="Arial" w:cs="Times New Roman"/>
      <w:szCs w:val="20"/>
      <w:lang w:eastAsia="zh-CN"/>
    </w:rPr>
  </w:style>
  <w:style w:type="paragraph" w:styleId="Verzeichnis8">
    <w:name w:val="toc 8"/>
    <w:basedOn w:val="Standard"/>
    <w:next w:val="Standard"/>
    <w:autoRedefine/>
    <w:semiHidden/>
    <w:rsid w:val="00BA1575"/>
    <w:pPr>
      <w:tabs>
        <w:tab w:val="left" w:pos="284"/>
        <w:tab w:val="right" w:leader="dot" w:pos="9355"/>
      </w:tabs>
      <w:spacing w:after="0" w:line="280" w:lineRule="atLeast"/>
      <w:ind w:left="1540"/>
    </w:pPr>
    <w:rPr>
      <w:rFonts w:ascii="Arial" w:eastAsia="Times New Roman" w:hAnsi="Arial" w:cs="Times New Roman"/>
      <w:szCs w:val="20"/>
      <w:lang w:eastAsia="zh-CN"/>
    </w:rPr>
  </w:style>
  <w:style w:type="paragraph" w:styleId="Verzeichnis9">
    <w:name w:val="toc 9"/>
    <w:basedOn w:val="Standard"/>
    <w:next w:val="Standard"/>
    <w:autoRedefine/>
    <w:semiHidden/>
    <w:rsid w:val="00BA1575"/>
    <w:pPr>
      <w:tabs>
        <w:tab w:val="left" w:pos="284"/>
        <w:tab w:val="right" w:leader="dot" w:pos="9355"/>
      </w:tabs>
      <w:spacing w:after="0" w:line="280" w:lineRule="atLeast"/>
      <w:ind w:left="1760"/>
    </w:pPr>
    <w:rPr>
      <w:rFonts w:ascii="Arial" w:eastAsia="Times New Roman" w:hAnsi="Arial" w:cs="Times New Roman"/>
      <w:szCs w:val="20"/>
      <w:lang w:eastAsia="zh-CN"/>
    </w:rPr>
  </w:style>
  <w:style w:type="paragraph" w:styleId="Anrede">
    <w:name w:val="Salutation"/>
    <w:basedOn w:val="Standard"/>
    <w:next w:val="Standard"/>
    <w:link w:val="AnredeZchn"/>
    <w:rsid w:val="00BA1575"/>
    <w:pPr>
      <w:tabs>
        <w:tab w:val="left" w:pos="284"/>
      </w:tabs>
      <w:spacing w:after="0" w:line="280" w:lineRule="atLeast"/>
    </w:pPr>
    <w:rPr>
      <w:rFonts w:ascii="Arial" w:eastAsia="Times New Roman" w:hAnsi="Arial" w:cs="Times New Roman"/>
      <w:szCs w:val="20"/>
      <w:lang w:eastAsia="zh-CN"/>
    </w:rPr>
  </w:style>
  <w:style w:type="character" w:customStyle="1" w:styleId="AnredeZchn">
    <w:name w:val="Anrede Zchn"/>
    <w:basedOn w:val="Absatz-Standardschriftart"/>
    <w:link w:val="Anrede"/>
    <w:rsid w:val="00BA1575"/>
    <w:rPr>
      <w:rFonts w:ascii="Arial" w:eastAsia="Times New Roman" w:hAnsi="Arial" w:cs="Times New Roman"/>
      <w:szCs w:val="20"/>
      <w:lang w:eastAsia="zh-CN"/>
    </w:rPr>
  </w:style>
  <w:style w:type="paragraph" w:customStyle="1" w:styleId="Kopfzeile2">
    <w:name w:val="Kopfzeile2"/>
    <w:basedOn w:val="Kopfzeile"/>
    <w:rsid w:val="00BA1575"/>
    <w:pPr>
      <w:tabs>
        <w:tab w:val="clear" w:pos="4536"/>
        <w:tab w:val="clear" w:pos="9072"/>
        <w:tab w:val="left" w:pos="284"/>
        <w:tab w:val="center" w:pos="4819"/>
        <w:tab w:val="right" w:pos="9071"/>
      </w:tabs>
    </w:pPr>
    <w:rPr>
      <w:rFonts w:ascii="Arial" w:eastAsia="Times New Roman" w:hAnsi="Arial" w:cs="Times New Roman"/>
      <w:sz w:val="14"/>
      <w:szCs w:val="14"/>
      <w:lang w:eastAsia="zh-CN"/>
    </w:rPr>
  </w:style>
  <w:style w:type="paragraph" w:customStyle="1" w:styleId="Tab1">
    <w:name w:val="Tab1"/>
    <w:basedOn w:val="Standard"/>
    <w:rsid w:val="00BA1575"/>
    <w:pPr>
      <w:tabs>
        <w:tab w:val="left" w:pos="284"/>
      </w:tabs>
      <w:spacing w:before="20" w:after="0" w:line="280" w:lineRule="atLeast"/>
    </w:pPr>
    <w:rPr>
      <w:rFonts w:ascii="Arial" w:eastAsia="Times New Roman" w:hAnsi="Arial" w:cs="Times New Roman"/>
      <w:caps/>
      <w:spacing w:val="6"/>
      <w:sz w:val="15"/>
      <w:szCs w:val="14"/>
      <w:lang w:eastAsia="zh-CN"/>
    </w:rPr>
  </w:style>
  <w:style w:type="paragraph" w:customStyle="1" w:styleId="Tab2">
    <w:name w:val="Tab2"/>
    <w:basedOn w:val="Standard"/>
    <w:rsid w:val="00BA1575"/>
    <w:pPr>
      <w:tabs>
        <w:tab w:val="left" w:pos="284"/>
      </w:tabs>
      <w:spacing w:before="40" w:after="0" w:line="280" w:lineRule="atLeast"/>
    </w:pPr>
    <w:rPr>
      <w:rFonts w:ascii="Arial" w:eastAsia="Times New Roman" w:hAnsi="Arial" w:cs="Times New Roman"/>
      <w:szCs w:val="18"/>
      <w:lang w:eastAsia="zh-CN"/>
    </w:rPr>
  </w:style>
  <w:style w:type="paragraph" w:customStyle="1" w:styleId="Betreff">
    <w:name w:val="Betreff"/>
    <w:basedOn w:val="berschrift2"/>
    <w:rsid w:val="00BA1575"/>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character" w:styleId="Kommentarzeichen">
    <w:name w:val="annotation reference"/>
    <w:uiPriority w:val="99"/>
    <w:semiHidden/>
    <w:rsid w:val="00BA1575"/>
    <w:rPr>
      <w:sz w:val="16"/>
      <w:szCs w:val="16"/>
    </w:rPr>
  </w:style>
  <w:style w:type="paragraph" w:styleId="Kommentartext">
    <w:name w:val="annotation text"/>
    <w:basedOn w:val="Standard"/>
    <w:link w:val="KommentartextZchn"/>
    <w:uiPriority w:val="99"/>
    <w:semiHidden/>
    <w:rsid w:val="00BA1575"/>
    <w:pPr>
      <w:tabs>
        <w:tab w:val="left" w:pos="284"/>
      </w:tabs>
      <w:spacing w:after="0" w:line="280" w:lineRule="atLeast"/>
    </w:pPr>
    <w:rPr>
      <w:rFonts w:ascii="Arial" w:eastAsia="Times New Roman" w:hAnsi="Arial" w:cs="Times New Roman"/>
      <w:sz w:val="20"/>
      <w:szCs w:val="20"/>
      <w:lang w:eastAsia="zh-CN"/>
    </w:rPr>
  </w:style>
  <w:style w:type="character" w:customStyle="1" w:styleId="KommentartextZchn">
    <w:name w:val="Kommentartext Zchn"/>
    <w:basedOn w:val="Absatz-Standardschriftart"/>
    <w:link w:val="Kommentartext"/>
    <w:uiPriority w:val="99"/>
    <w:semiHidden/>
    <w:rsid w:val="00BA1575"/>
    <w:rPr>
      <w:rFonts w:ascii="Arial" w:eastAsia="Times New Roman" w:hAnsi="Arial" w:cs="Times New Roman"/>
      <w:sz w:val="20"/>
      <w:szCs w:val="20"/>
      <w:lang w:eastAsia="zh-CN"/>
    </w:rPr>
  </w:style>
  <w:style w:type="paragraph" w:styleId="Kommentarthema">
    <w:name w:val="annotation subject"/>
    <w:basedOn w:val="Kommentartext"/>
    <w:next w:val="Kommentartext"/>
    <w:link w:val="KommentarthemaZchn"/>
    <w:semiHidden/>
    <w:rsid w:val="00BA1575"/>
    <w:rPr>
      <w:b/>
      <w:bCs/>
    </w:rPr>
  </w:style>
  <w:style w:type="character" w:customStyle="1" w:styleId="KommentarthemaZchn">
    <w:name w:val="Kommentarthema Zchn"/>
    <w:basedOn w:val="KommentartextZchn"/>
    <w:link w:val="Kommentarthema"/>
    <w:semiHidden/>
    <w:rsid w:val="00BA1575"/>
    <w:rPr>
      <w:rFonts w:ascii="Arial" w:eastAsia="Times New Roman" w:hAnsi="Arial" w:cs="Times New Roman"/>
      <w:b/>
      <w:bCs/>
      <w:sz w:val="20"/>
      <w:szCs w:val="20"/>
      <w:lang w:eastAsia="zh-CN"/>
    </w:rPr>
  </w:style>
  <w:style w:type="character" w:styleId="NichtaufgelsteErwhnung">
    <w:name w:val="Unresolved Mention"/>
    <w:basedOn w:val="Absatz-Standardschriftart"/>
    <w:uiPriority w:val="99"/>
    <w:semiHidden/>
    <w:unhideWhenUsed/>
    <w:rsid w:val="00D0472D"/>
    <w:rPr>
      <w:color w:val="605E5C"/>
      <w:shd w:val="clear" w:color="auto" w:fill="E1DFDD"/>
    </w:rPr>
  </w:style>
  <w:style w:type="paragraph" w:styleId="berarbeitung">
    <w:name w:val="Revision"/>
    <w:hidden/>
    <w:uiPriority w:val="99"/>
    <w:semiHidden/>
    <w:rsid w:val="00A4255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1166">
      <w:bodyDiv w:val="1"/>
      <w:marLeft w:val="0"/>
      <w:marRight w:val="0"/>
      <w:marTop w:val="0"/>
      <w:marBottom w:val="0"/>
      <w:divBdr>
        <w:top w:val="none" w:sz="0" w:space="0" w:color="auto"/>
        <w:left w:val="none" w:sz="0" w:space="0" w:color="auto"/>
        <w:bottom w:val="none" w:sz="0" w:space="0" w:color="auto"/>
        <w:right w:val="none" w:sz="0" w:space="0" w:color="auto"/>
      </w:divBdr>
      <w:divsChild>
        <w:div w:id="2071223322">
          <w:marLeft w:val="0"/>
          <w:marRight w:val="0"/>
          <w:marTop w:val="0"/>
          <w:marBottom w:val="0"/>
          <w:divBdr>
            <w:top w:val="none" w:sz="0" w:space="0" w:color="auto"/>
            <w:left w:val="none" w:sz="0" w:space="0" w:color="auto"/>
            <w:bottom w:val="none" w:sz="0" w:space="0" w:color="auto"/>
            <w:right w:val="none" w:sz="0" w:space="0" w:color="auto"/>
          </w:divBdr>
        </w:div>
        <w:div w:id="13969315">
          <w:marLeft w:val="0"/>
          <w:marRight w:val="0"/>
          <w:marTop w:val="0"/>
          <w:marBottom w:val="0"/>
          <w:divBdr>
            <w:top w:val="none" w:sz="0" w:space="0" w:color="auto"/>
            <w:left w:val="none" w:sz="0" w:space="0" w:color="auto"/>
            <w:bottom w:val="none" w:sz="0" w:space="0" w:color="auto"/>
            <w:right w:val="none" w:sz="0" w:space="0" w:color="auto"/>
          </w:divBdr>
        </w:div>
        <w:div w:id="594443904">
          <w:marLeft w:val="0"/>
          <w:marRight w:val="0"/>
          <w:marTop w:val="0"/>
          <w:marBottom w:val="0"/>
          <w:divBdr>
            <w:top w:val="none" w:sz="0" w:space="0" w:color="auto"/>
            <w:left w:val="none" w:sz="0" w:space="0" w:color="auto"/>
            <w:bottom w:val="none" w:sz="0" w:space="0" w:color="auto"/>
            <w:right w:val="none" w:sz="0" w:space="0" w:color="auto"/>
          </w:divBdr>
        </w:div>
      </w:divsChild>
    </w:div>
    <w:div w:id="719671996">
      <w:bodyDiv w:val="1"/>
      <w:marLeft w:val="0"/>
      <w:marRight w:val="0"/>
      <w:marTop w:val="0"/>
      <w:marBottom w:val="0"/>
      <w:divBdr>
        <w:top w:val="none" w:sz="0" w:space="0" w:color="auto"/>
        <w:left w:val="none" w:sz="0" w:space="0" w:color="auto"/>
        <w:bottom w:val="none" w:sz="0" w:space="0" w:color="auto"/>
        <w:right w:val="none" w:sz="0" w:space="0" w:color="auto"/>
      </w:divBdr>
    </w:div>
    <w:div w:id="1243756354">
      <w:bodyDiv w:val="1"/>
      <w:marLeft w:val="0"/>
      <w:marRight w:val="0"/>
      <w:marTop w:val="0"/>
      <w:marBottom w:val="0"/>
      <w:divBdr>
        <w:top w:val="none" w:sz="0" w:space="0" w:color="auto"/>
        <w:left w:val="none" w:sz="0" w:space="0" w:color="auto"/>
        <w:bottom w:val="none" w:sz="0" w:space="0" w:color="auto"/>
        <w:right w:val="none" w:sz="0" w:space="0" w:color="auto"/>
      </w:divBdr>
    </w:div>
    <w:div w:id="1971279111">
      <w:bodyDiv w:val="1"/>
      <w:marLeft w:val="0"/>
      <w:marRight w:val="0"/>
      <w:marTop w:val="0"/>
      <w:marBottom w:val="0"/>
      <w:divBdr>
        <w:top w:val="none" w:sz="0" w:space="0" w:color="auto"/>
        <w:left w:val="none" w:sz="0" w:space="0" w:color="auto"/>
        <w:bottom w:val="none" w:sz="0" w:space="0" w:color="auto"/>
        <w:right w:val="none" w:sz="0" w:space="0" w:color="auto"/>
      </w:divBdr>
    </w:div>
    <w:div w:id="2049142448">
      <w:bodyDiv w:val="1"/>
      <w:marLeft w:val="0"/>
      <w:marRight w:val="0"/>
      <w:marTop w:val="0"/>
      <w:marBottom w:val="0"/>
      <w:divBdr>
        <w:top w:val="none" w:sz="0" w:space="0" w:color="auto"/>
        <w:left w:val="none" w:sz="0" w:space="0" w:color="auto"/>
        <w:bottom w:val="none" w:sz="0" w:space="0" w:color="auto"/>
        <w:right w:val="none" w:sz="0" w:space="0" w:color="auto"/>
      </w:divBdr>
      <w:divsChild>
        <w:div w:id="1241602492">
          <w:marLeft w:val="0"/>
          <w:marRight w:val="0"/>
          <w:marTop w:val="0"/>
          <w:marBottom w:val="0"/>
          <w:divBdr>
            <w:top w:val="none" w:sz="0" w:space="0" w:color="auto"/>
            <w:left w:val="none" w:sz="0" w:space="0" w:color="auto"/>
            <w:bottom w:val="none" w:sz="0" w:space="0" w:color="auto"/>
            <w:right w:val="none" w:sz="0" w:space="0" w:color="auto"/>
          </w:divBdr>
        </w:div>
        <w:div w:id="297800579">
          <w:marLeft w:val="0"/>
          <w:marRight w:val="0"/>
          <w:marTop w:val="0"/>
          <w:marBottom w:val="0"/>
          <w:divBdr>
            <w:top w:val="none" w:sz="0" w:space="0" w:color="auto"/>
            <w:left w:val="none" w:sz="0" w:space="0" w:color="auto"/>
            <w:bottom w:val="none" w:sz="0" w:space="0" w:color="auto"/>
            <w:right w:val="none" w:sz="0" w:space="0" w:color="auto"/>
          </w:divBdr>
        </w:div>
        <w:div w:id="18364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wf.ch/files/pdf25/forschung_liste_2_f.pdf" TargetMode="External"/><Relationship Id="rId18" Type="http://schemas.openxmlformats.org/officeDocument/2006/relationships/hyperlink" Target="http://www.fmh.ch/reglementation-pour-la-formation-postgradue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iwf.ch/files/pdf25/forschung_liste_1_f.pdf" TargetMode="External"/><Relationship Id="rId17" Type="http://schemas.openxmlformats.org/officeDocument/2006/relationships/hyperlink" Target="https://www.siwf.ch/files/pdf18/strukt_wb_f.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iwf.ch/files/pdf7/wbo_ausl_art_33_f.pdf" TargetMode="External"/><Relationship Id="rId20" Type="http://schemas.openxmlformats.org/officeDocument/2006/relationships/hyperlink" Target="http://www.fmh.ch/reglementation-pour-la-formation-postgradu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wf.ch"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iwf.ch/files/pdf19/ausl_dissertation_f.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files/pdf20/ausl_peer_review_f.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FR_2.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4" ma:contentTypeDescription="Create a new document." ma:contentTypeScope="" ma:versionID="8356a6ee3b2e16f9f614f11c068d632d">
  <xsd:schema xmlns:xsd="http://www.w3.org/2001/XMLSchema" xmlns:xs="http://www.w3.org/2001/XMLSchema" xmlns:p="http://schemas.microsoft.com/office/2006/metadata/properties" xmlns:ns2="a4db4118-a3d9-4db8-9ac0-4815c5ca8170" targetNamespace="http://schemas.microsoft.com/office/2006/metadata/properties" ma:root="true" ma:fieldsID="f4f030692b1cdd4f5621ba0c059e3377" ns2:_="">
    <xsd:import namespace="a4db4118-a3d9-4db8-9ac0-4815c5ca81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3F62-6C87-463A-B894-2A65B4A15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B519E-A961-49F5-9EF3-7BAF323829BE}">
  <ds:schemaRefs>
    <ds:schemaRef ds:uri="http://schemas.microsoft.com/sharepoint/v3/contenttype/forms"/>
  </ds:schemaRefs>
</ds:datastoreItem>
</file>

<file path=customXml/itemProps3.xml><?xml version="1.0" encoding="utf-8"?>
<ds:datastoreItem xmlns:ds="http://schemas.openxmlformats.org/officeDocument/2006/customXml" ds:itemID="{76760888-2FA0-4F36-B3B6-E4DA1B48B5A6}">
  <ds:schemaRefs>
    <ds:schemaRef ds:uri="http://schemas.microsoft.com/office/2006/metadata/properties"/>
    <ds:schemaRef ds:uri="http://schemas.microsoft.com/office/infopath/2007/PartnerControls"/>
    <ds:schemaRef ds:uri="dc2936d5-e5ab-478e-9f4d-a909d7d47ff0"/>
    <ds:schemaRef ds:uri="43f42cab-93bb-4991-9f51-01d1dcb0e3ec"/>
  </ds:schemaRefs>
</ds:datastoreItem>
</file>

<file path=customXml/itemProps4.xml><?xml version="1.0" encoding="utf-8"?>
<ds:datastoreItem xmlns:ds="http://schemas.openxmlformats.org/officeDocument/2006/customXml" ds:itemID="{3067CC73-4262-45F3-95DA-3240324D1203}">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Neutral_hoch_FR_2.DOTX</Template>
  <TotalTime>0</TotalTime>
  <Pages>13</Pages>
  <Words>4629</Words>
  <Characters>29165</Characters>
  <Application>Microsoft Office Word</Application>
  <DocSecurity>0</DocSecurity>
  <Lines>243</Lines>
  <Paragraphs>67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Neutral Hoch FR</vt:lpstr>
      <vt:lpstr>Neutral Hoch FR</vt:lpstr>
    </vt:vector>
  </TitlesOfParts>
  <Company>FMH</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Hoch FR</dc:title>
  <dc:creator>Petra Bucher</dc:creator>
  <cp:lastModifiedBy>Bucher Petra</cp:lastModifiedBy>
  <cp:revision>5</cp:revision>
  <cp:lastPrinted>2019-02-25T10:40:00Z</cp:lastPrinted>
  <dcterms:created xsi:type="dcterms:W3CDTF">2024-02-07T13:05:00Z</dcterms:created>
  <dcterms:modified xsi:type="dcterms:W3CDTF">2024-02-07T13:21:00Z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y fmtid="{D5CDD505-2E9C-101B-9397-08002B2CF9AE}" pid="3" name="ContentTypeId">
    <vt:lpwstr>0x01010080B8405809ECAF44913034B0739CB054</vt:lpwstr>
  </property>
  <property fmtid="{D5CDD505-2E9C-101B-9397-08002B2CF9AE}" pid="4" name="MediaServiceImageTags">
    <vt:lpwstr/>
  </property>
</Properties>
</file>