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 xml:space="preserve">Reconnaissance des établissements de formation </w:t>
      </w:r>
      <w:proofErr w:type="spellStart"/>
      <w:r w:rsidRPr="00512076">
        <w:rPr>
          <w:rFonts w:ascii="Arial" w:hAnsi="Arial" w:cs="Arial"/>
          <w:b/>
          <w:sz w:val="30"/>
          <w:szCs w:val="30"/>
          <w:lang w:val="fr-CH"/>
        </w:rPr>
        <w:t>postgraduée</w:t>
      </w:r>
      <w:proofErr w:type="spellEnd"/>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512076" w:rsidRDefault="00162FAD" w:rsidP="00162FAD">
      <w:pPr>
        <w:spacing w:after="0"/>
        <w:rPr>
          <w:rFonts w:ascii="Arial" w:eastAsia="Times New Roman" w:hAnsi="Arial" w:cs="Arial"/>
          <w:sz w:val="18"/>
          <w:szCs w:val="18"/>
          <w:lang w:val="fr-CH" w:eastAsia="de-DE"/>
        </w:rPr>
      </w:pPr>
    </w:p>
    <w:p w14:paraId="37645625" w14:textId="77777777" w:rsidR="009D37CB" w:rsidRPr="00512076" w:rsidRDefault="00146632" w:rsidP="009D37CB">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9D37CB" w:rsidRPr="006141E0">
            <w:rPr>
              <w:rFonts w:ascii="MS Gothic" w:eastAsia="MS Gothic" w:hAnsi="MS Gothic" w:cs="Arial" w:hint="eastAsia"/>
              <w:lang w:val="fr-FR" w:eastAsia="de-DE"/>
            </w:rPr>
            <w:t>☐</w:t>
          </w:r>
        </w:sdtContent>
      </w:sdt>
      <w:r w:rsidR="009D37CB" w:rsidRPr="006141E0">
        <w:rPr>
          <w:rFonts w:ascii="Arial" w:eastAsia="Times New Roman" w:hAnsi="Arial" w:cs="Times New Roman"/>
          <w:sz w:val="30"/>
          <w:szCs w:val="30"/>
          <w:lang w:val="fr-FR" w:eastAsia="de-DE"/>
        </w:rPr>
        <w:t xml:space="preserve"> </w:t>
      </w:r>
      <w:r w:rsidR="009D37CB" w:rsidRPr="00512076">
        <w:rPr>
          <w:rFonts w:ascii="Arial" w:eastAsia="Times New Roman" w:hAnsi="Arial" w:cs="Arial"/>
          <w:sz w:val="30"/>
          <w:szCs w:val="30"/>
          <w:lang w:val="fr-CH" w:eastAsia="de-DE"/>
        </w:rPr>
        <w:t>Nouvelle reconnaissance</w:t>
      </w:r>
    </w:p>
    <w:p w14:paraId="1F49A05C" w14:textId="77777777" w:rsidR="009D37CB" w:rsidRPr="00512076" w:rsidRDefault="00146632" w:rsidP="009D37CB">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9D37CB" w:rsidRPr="006141E0">
            <w:rPr>
              <w:rFonts w:ascii="MS Gothic" w:eastAsia="MS Gothic" w:hAnsi="MS Gothic" w:cs="Arial" w:hint="eastAsia"/>
              <w:lang w:val="fr-FR" w:eastAsia="de-DE"/>
            </w:rPr>
            <w:t>☐</w:t>
          </w:r>
        </w:sdtContent>
      </w:sdt>
      <w:r w:rsidR="009D37CB" w:rsidRPr="00512076">
        <w:rPr>
          <w:rFonts w:ascii="Arial" w:eastAsia="Times New Roman" w:hAnsi="Arial" w:cs="Times New Roman"/>
          <w:sz w:val="30"/>
          <w:szCs w:val="30"/>
          <w:lang w:val="fr-CH" w:eastAsia="de-DE"/>
        </w:rPr>
        <w:t xml:space="preserve"> </w:t>
      </w:r>
      <w:r w:rsidR="009D37CB" w:rsidRPr="00512076">
        <w:rPr>
          <w:rFonts w:ascii="Arial" w:eastAsia="Times New Roman" w:hAnsi="Arial" w:cs="Arial"/>
          <w:bCs/>
          <w:sz w:val="30"/>
          <w:szCs w:val="30"/>
          <w:lang w:val="fr-CH" w:eastAsia="de-DE"/>
        </w:rPr>
        <w:t>Réévaluation</w:t>
      </w:r>
    </w:p>
    <w:p w14:paraId="6699B7DF" w14:textId="77777777" w:rsidR="009D37CB" w:rsidRPr="00512076" w:rsidRDefault="00146632" w:rsidP="009D37CB">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9D37CB" w:rsidRPr="006141E0">
            <w:rPr>
              <w:rFonts w:ascii="MS Gothic" w:eastAsia="MS Gothic" w:hAnsi="MS Gothic" w:cs="Arial" w:hint="eastAsia"/>
              <w:lang w:val="fr-FR" w:eastAsia="de-DE"/>
            </w:rPr>
            <w:t>☐</w:t>
          </w:r>
        </w:sdtContent>
      </w:sdt>
      <w:r w:rsidR="009D37CB" w:rsidRPr="00512076">
        <w:rPr>
          <w:rFonts w:ascii="Arial" w:eastAsia="Times New Roman" w:hAnsi="Arial" w:cs="Times New Roman"/>
          <w:sz w:val="30"/>
          <w:szCs w:val="30"/>
          <w:lang w:val="fr-CH" w:eastAsia="de-DE"/>
        </w:rPr>
        <w:t xml:space="preserve"> </w:t>
      </w:r>
      <w:r w:rsidR="009D37CB" w:rsidRPr="00512076">
        <w:rPr>
          <w:rFonts w:ascii="Arial" w:eastAsia="Times New Roman" w:hAnsi="Arial" w:cs="Arial"/>
          <w:sz w:val="30"/>
          <w:szCs w:val="30"/>
          <w:lang w:val="fr-CH" w:eastAsia="de-DE"/>
        </w:rPr>
        <w:t>Changement de catégorie</w:t>
      </w:r>
    </w:p>
    <w:p w14:paraId="322FC6AC" w14:textId="77777777" w:rsidR="009D37CB" w:rsidRPr="007B348D" w:rsidRDefault="009D37CB" w:rsidP="009D37CB">
      <w:pPr>
        <w:spacing w:after="0"/>
        <w:ind w:left="3402" w:hanging="3402"/>
        <w:rPr>
          <w:rFonts w:ascii="Arial" w:eastAsia="Times New Roman" w:hAnsi="Arial" w:cs="Arial"/>
          <w:lang w:val="fr-CH" w:eastAsia="de-DE"/>
        </w:rPr>
      </w:pPr>
    </w:p>
    <w:p w14:paraId="6DE57419" w14:textId="77777777" w:rsidR="009D37CB" w:rsidRPr="00290873" w:rsidRDefault="009D37CB" w:rsidP="009D37CB">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3C81363931C944B08B010A4829ADEE66"/>
          </w:placeholder>
          <w:text/>
        </w:sdtPr>
        <w:sdtEndPr/>
        <w:sdtContent>
          <w:r>
            <w:rPr>
              <w:rFonts w:ascii="Arial" w:hAnsi="Arial" w:cs="Arial"/>
              <w:color w:val="808080" w:themeColor="background1" w:themeShade="80"/>
              <w:lang w:val="fr-FR"/>
            </w:rPr>
            <w:t>Cliquez ou tapez ici pour entrer du texte.</w:t>
          </w:r>
        </w:sdtContent>
      </w:sdt>
    </w:p>
    <w:p w14:paraId="16A3C517" w14:textId="77777777" w:rsidR="009D37CB" w:rsidRPr="00290873" w:rsidRDefault="009D37CB" w:rsidP="009D37CB">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2AFCEF20F4AA450BB46336B73ED1029E"/>
          </w:placeholder>
          <w:text/>
        </w:sdtPr>
        <w:sdtEndPr/>
        <w:sdtContent>
          <w:r w:rsidRPr="00290873">
            <w:rPr>
              <w:rFonts w:ascii="Arial" w:eastAsia="Times New Roman" w:hAnsi="Arial" w:cs="Arial"/>
              <w:color w:val="808080" w:themeColor="background1" w:themeShade="80"/>
              <w:lang w:val="fr-CH" w:eastAsia="de-DE"/>
            </w:rPr>
            <w:t>Cliquez ou tapez ici pour entrer du texte.</w:t>
          </w:r>
        </w:sdtContent>
      </w:sdt>
    </w:p>
    <w:p w14:paraId="23CCCD50" w14:textId="77777777" w:rsidR="009D37CB" w:rsidRPr="00290873" w:rsidRDefault="009D37CB" w:rsidP="009D37CB">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ED97311EDCA046F0825657BF2F87D23A"/>
          </w:placeholder>
          <w:text/>
        </w:sdtPr>
        <w:sdtEndPr/>
        <w:sdtContent>
          <w:r w:rsidRPr="00290873">
            <w:rPr>
              <w:rFonts w:ascii="Arial" w:eastAsia="Times New Roman" w:hAnsi="Arial" w:cs="Arial"/>
              <w:color w:val="808080" w:themeColor="background1" w:themeShade="80"/>
              <w:lang w:val="fr-CH" w:eastAsia="de-DE"/>
            </w:rPr>
            <w:t>Cliquez ou tapez ici pour entrer du texte.</w:t>
          </w:r>
        </w:sdtContent>
      </w:sdt>
    </w:p>
    <w:p w14:paraId="02ED3442" w14:textId="77777777" w:rsidR="009D37CB" w:rsidRPr="00290873" w:rsidRDefault="009D37CB" w:rsidP="009D37CB">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8DDC042648F7423EBE5DBB4C31BB13A9"/>
          </w:placeholder>
          <w:text/>
        </w:sdtPr>
        <w:sdtEndPr/>
        <w:sdtContent>
          <w:r w:rsidRPr="00290873">
            <w:rPr>
              <w:rFonts w:ascii="Arial" w:eastAsia="Times New Roman" w:hAnsi="Arial" w:cs="Arial"/>
              <w:color w:val="808080" w:themeColor="background1" w:themeShade="80"/>
              <w:lang w:val="fr-CH" w:eastAsia="de-DE"/>
            </w:rPr>
            <w:t>Cliquez ou tapez ici pour entrer du texte.</w:t>
          </w:r>
        </w:sdtContent>
      </w:sdt>
    </w:p>
    <w:p w14:paraId="60FA724F" w14:textId="77777777" w:rsidR="009D37CB" w:rsidRPr="00290873" w:rsidRDefault="009D37CB" w:rsidP="009D37CB">
      <w:pPr>
        <w:tabs>
          <w:tab w:val="left" w:pos="5670"/>
        </w:tabs>
        <w:spacing w:after="0"/>
        <w:ind w:left="3402" w:hanging="3402"/>
        <w:rPr>
          <w:rFonts w:ascii="Arial" w:eastAsia="Times New Roman" w:hAnsi="Arial" w:cs="Arial"/>
          <w:lang w:val="fr-CH" w:eastAsia="de-DE"/>
        </w:rPr>
      </w:pPr>
    </w:p>
    <w:p w14:paraId="03003299" w14:textId="77777777" w:rsidR="009D37CB" w:rsidRPr="00512076" w:rsidRDefault="009D37CB" w:rsidP="009D37CB">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p>
    <w:p w14:paraId="39A1BF4B" w14:textId="77777777" w:rsidR="009D37CB" w:rsidRPr="00512076" w:rsidRDefault="009D37CB" w:rsidP="009D37CB">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un établissement de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xml:space="preserve"> doit non seulement remplir les critères spécifiques figurant au chiffre 5 du programme de formation, mais aussi les exigences de la Réglementation pour la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xml:space="preserve"> (RFP).</w:t>
      </w:r>
    </w:p>
    <w:p w14:paraId="0D34846E" w14:textId="77777777" w:rsidR="009D37CB" w:rsidRPr="00512076" w:rsidRDefault="009D37CB" w:rsidP="009D37CB">
      <w:pPr>
        <w:tabs>
          <w:tab w:val="left" w:pos="-720"/>
          <w:tab w:val="left" w:pos="425"/>
        </w:tabs>
        <w:spacing w:after="0"/>
        <w:rPr>
          <w:rFonts w:ascii="Arial" w:eastAsia="Times New Roman" w:hAnsi="Arial" w:cs="Times New Roman"/>
          <w:lang w:val="fr-CH" w:eastAsia="de-DE"/>
        </w:rPr>
      </w:pPr>
    </w:p>
    <w:p w14:paraId="32C934D2" w14:textId="77777777" w:rsidR="009D37CB" w:rsidRPr="00512076" w:rsidRDefault="009D37CB" w:rsidP="009D37CB">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les fausses déclarations sont pénalement répréhensibles.</w:t>
      </w:r>
    </w:p>
    <w:p w14:paraId="6BFC335A" w14:textId="77777777" w:rsidR="009D37CB" w:rsidRPr="00512076" w:rsidRDefault="009D37CB" w:rsidP="009D37CB">
      <w:pPr>
        <w:tabs>
          <w:tab w:val="left" w:pos="2700"/>
          <w:tab w:val="left" w:pos="6480"/>
        </w:tabs>
        <w:spacing w:after="0"/>
        <w:rPr>
          <w:rFonts w:ascii="Arial" w:eastAsia="Times New Roman" w:hAnsi="Arial" w:cs="Arial"/>
          <w:lang w:val="fr-CH" w:eastAsia="de-DE"/>
        </w:rPr>
      </w:pPr>
    </w:p>
    <w:p w14:paraId="454B0672" w14:textId="77777777" w:rsidR="009D37CB" w:rsidRPr="00512076" w:rsidRDefault="009D37CB" w:rsidP="009D37CB">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6A431BE7" w14:textId="77777777" w:rsidR="009D37CB" w:rsidRPr="00512076" w:rsidRDefault="00146632" w:rsidP="009D37CB">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9D37CB" w:rsidRPr="006141E0">
            <w:rPr>
              <w:rFonts w:ascii="MS Gothic" w:eastAsia="MS Gothic" w:hAnsi="MS Gothic" w:cs="Arial" w:hint="eastAsia"/>
              <w:lang w:val="fr-FR" w:eastAsia="de-DE"/>
            </w:rPr>
            <w:t>☐</w:t>
          </w:r>
        </w:sdtContent>
      </w:sdt>
      <w:r w:rsidR="009D37CB" w:rsidRPr="006141E0">
        <w:rPr>
          <w:rFonts w:ascii="Arial" w:eastAsia="Times New Roman" w:hAnsi="Arial" w:cs="Times New Roman"/>
          <w:sz w:val="30"/>
          <w:szCs w:val="30"/>
          <w:lang w:val="fr-FR" w:eastAsia="de-DE"/>
        </w:rPr>
        <w:t xml:space="preserve"> </w:t>
      </w:r>
      <w:r w:rsidR="009D37CB" w:rsidRPr="00512076">
        <w:rPr>
          <w:rFonts w:ascii="Arial" w:eastAsia="Times New Roman" w:hAnsi="Arial" w:cs="Times New Roman"/>
          <w:b/>
          <w:lang w:val="fr-CH" w:eastAsia="de-DE"/>
        </w:rPr>
        <w:t xml:space="preserve">Concept actuel de formation </w:t>
      </w:r>
      <w:proofErr w:type="spellStart"/>
      <w:r w:rsidR="009D37CB" w:rsidRPr="00512076">
        <w:rPr>
          <w:rFonts w:ascii="Arial" w:eastAsia="Times New Roman" w:hAnsi="Arial" w:cs="Times New Roman"/>
          <w:b/>
          <w:lang w:val="fr-CH" w:eastAsia="de-DE"/>
        </w:rPr>
        <w:t>postgraduée</w:t>
      </w:r>
      <w:proofErr w:type="spellEnd"/>
      <w:r w:rsidR="009D37CB" w:rsidRPr="00512076">
        <w:rPr>
          <w:rFonts w:ascii="Arial" w:eastAsia="Times New Roman" w:hAnsi="Arial" w:cs="Times New Roman"/>
          <w:b/>
          <w:lang w:val="fr-CH" w:eastAsia="de-DE"/>
        </w:rPr>
        <w:t> :</w:t>
      </w:r>
    </w:p>
    <w:p w14:paraId="2B925A9D" w14:textId="77777777" w:rsidR="009D37CB" w:rsidRPr="00512076" w:rsidRDefault="009D37CB" w:rsidP="009D37CB">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 xml:space="preserve">Le </w:t>
      </w:r>
      <w:hyperlink r:id="rId11"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Pr="00512076">
        <w:rPr>
          <w:rStyle w:val="Hyperlink"/>
          <w:rFonts w:ascii="Arial" w:eastAsia="Times New Roman" w:hAnsi="Arial" w:cs="Times New Roman"/>
          <w:color w:val="auto"/>
          <w:u w:val="none"/>
          <w:lang w:val="fr-CH" w:eastAsia="de-DE"/>
        </w:rPr>
        <w:t>est à joindre impérativement à la demande de reconnaissance /</w:t>
      </w:r>
      <w:r>
        <w:rPr>
          <w:rStyle w:val="Hyperlink"/>
          <w:rFonts w:ascii="Arial" w:eastAsia="Times New Roman" w:hAnsi="Arial" w:cs="Times New Roman"/>
          <w:color w:val="auto"/>
          <w:u w:val="none"/>
          <w:lang w:val="fr-CH" w:eastAsia="de-DE"/>
        </w:rPr>
        <w:t xml:space="preserve"> </w:t>
      </w:r>
      <w:r w:rsidRPr="00512076">
        <w:rPr>
          <w:rStyle w:val="Hyperlink"/>
          <w:rFonts w:ascii="Arial" w:eastAsia="Times New Roman" w:hAnsi="Arial" w:cs="Times New Roman"/>
          <w:color w:val="auto"/>
          <w:u w:val="none"/>
          <w:lang w:val="fr-CH" w:eastAsia="de-DE"/>
        </w:rPr>
        <w:t xml:space="preserve">classification ou de changement de catégorie de l’établissement de formation </w:t>
      </w:r>
      <w:proofErr w:type="spellStart"/>
      <w:r w:rsidRPr="00512076">
        <w:rPr>
          <w:rStyle w:val="Hyperlink"/>
          <w:rFonts w:ascii="Arial" w:eastAsia="Times New Roman" w:hAnsi="Arial" w:cs="Times New Roman"/>
          <w:color w:val="auto"/>
          <w:u w:val="none"/>
          <w:lang w:val="fr-CH" w:eastAsia="de-DE"/>
        </w:rPr>
        <w:t>postgraduée</w:t>
      </w:r>
      <w:proofErr w:type="spellEnd"/>
      <w:r w:rsidRPr="00512076">
        <w:rPr>
          <w:rStyle w:val="Hyperlink"/>
          <w:rFonts w:ascii="Arial" w:eastAsia="Times New Roman" w:hAnsi="Arial" w:cs="Times New Roman"/>
          <w:color w:val="auto"/>
          <w:u w:val="none"/>
          <w:lang w:val="fr-CH" w:eastAsia="de-DE"/>
        </w:rPr>
        <w:t xml:space="preserve">. Il doit se baser sur le modèle de canevas pour les concepts de formation </w:t>
      </w:r>
      <w:proofErr w:type="spellStart"/>
      <w:r w:rsidRPr="00512076">
        <w:rPr>
          <w:rStyle w:val="Hyperlink"/>
          <w:rFonts w:ascii="Arial" w:eastAsia="Times New Roman" w:hAnsi="Arial" w:cs="Times New Roman"/>
          <w:color w:val="auto"/>
          <w:u w:val="none"/>
          <w:lang w:val="fr-CH" w:eastAsia="de-DE"/>
        </w:rPr>
        <w:t>postgraduée</w:t>
      </w:r>
      <w:proofErr w:type="spellEnd"/>
      <w:r w:rsidRPr="00512076">
        <w:rPr>
          <w:rStyle w:val="Hyperlink"/>
          <w:rFonts w:ascii="Arial" w:eastAsia="Times New Roman" w:hAnsi="Arial" w:cs="Times New Roman"/>
          <w:color w:val="auto"/>
          <w:u w:val="none"/>
          <w:lang w:val="fr-CH" w:eastAsia="de-DE"/>
        </w:rPr>
        <w:t xml:space="preserve"> spécifique à la discipline.</w:t>
      </w:r>
    </w:p>
    <w:p w14:paraId="28AB0FE1" w14:textId="77777777" w:rsidR="009D37CB" w:rsidRPr="00512076" w:rsidRDefault="009D37CB" w:rsidP="009D37CB">
      <w:pPr>
        <w:tabs>
          <w:tab w:val="left" w:pos="-720"/>
          <w:tab w:val="left" w:pos="425"/>
        </w:tabs>
        <w:spacing w:after="0"/>
        <w:rPr>
          <w:rFonts w:ascii="Arial" w:eastAsia="Times New Roman" w:hAnsi="Arial" w:cs="Times New Roman"/>
          <w:lang w:val="fr-CH" w:eastAsia="de-DE"/>
        </w:rPr>
      </w:pPr>
    </w:p>
    <w:p w14:paraId="458CF238" w14:textId="77777777" w:rsidR="009D37CB" w:rsidRPr="00512076" w:rsidRDefault="009D37CB" w:rsidP="009D37CB">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Éventuels documents complémentaires</w:t>
      </w:r>
      <w:r>
        <w:rPr>
          <w:rFonts w:ascii="Arial" w:eastAsia="Times New Roman" w:hAnsi="Arial" w:cs="Times New Roman"/>
          <w:b/>
          <w:lang w:val="fr-CH" w:eastAsia="de-DE"/>
        </w:rPr>
        <w:t> </w:t>
      </w:r>
      <w:r w:rsidRPr="00512076">
        <w:rPr>
          <w:rFonts w:ascii="Arial" w:eastAsia="Times New Roman" w:hAnsi="Arial" w:cs="Times New Roman"/>
          <w:b/>
          <w:lang w:val="fr-CH" w:eastAsia="de-DE"/>
        </w:rPr>
        <w:t>:</w:t>
      </w:r>
    </w:p>
    <w:p w14:paraId="4B35331F" w14:textId="77777777" w:rsidR="009D37CB" w:rsidRPr="00512076" w:rsidRDefault="009D37CB" w:rsidP="009D37CB">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 xml:space="preserve">Selon la discipline médicale, des documents complémentaires doivent être fournis. Pour savoir si cela </w:t>
      </w:r>
      <w:r>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 formulaire spécifique mentionné ci-dessous.</w:t>
      </w:r>
    </w:p>
    <w:p w14:paraId="52F711DD" w14:textId="77777777" w:rsidR="009D37CB" w:rsidRPr="00512076" w:rsidRDefault="009D37CB" w:rsidP="009D37CB">
      <w:pPr>
        <w:tabs>
          <w:tab w:val="left" w:pos="-720"/>
          <w:tab w:val="left" w:pos="425"/>
        </w:tabs>
        <w:spacing w:after="0"/>
        <w:rPr>
          <w:rFonts w:ascii="Arial" w:eastAsia="Times New Roman" w:hAnsi="Arial" w:cs="Times New Roman"/>
          <w:bCs/>
          <w:lang w:val="fr-CH" w:eastAsia="de-DE"/>
        </w:rPr>
      </w:pPr>
    </w:p>
    <w:p w14:paraId="6B7530D0" w14:textId="77777777" w:rsidR="009D37CB" w:rsidRPr="00512076" w:rsidRDefault="009D37CB" w:rsidP="009D37CB">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p>
    <w:p w14:paraId="09DE7A20" w14:textId="77777777" w:rsidR="009D37CB" w:rsidRPr="00512076" w:rsidRDefault="009D37CB" w:rsidP="009D37CB">
      <w:pPr>
        <w:spacing w:after="0"/>
        <w:rPr>
          <w:rFonts w:ascii="Arial" w:eastAsia="Times New Roman" w:hAnsi="Arial" w:cs="Arial"/>
          <w:lang w:val="fr-CH" w:eastAsia="de-DE"/>
        </w:rPr>
      </w:pPr>
      <w:r w:rsidRPr="00512076">
        <w:rPr>
          <w:rFonts w:ascii="Arial" w:eastAsia="Times New Roman" w:hAnsi="Arial" w:cs="Times New Roman"/>
          <w:lang w:val="fr-CH" w:eastAsia="de-DE"/>
        </w:rPr>
        <w:t xml:space="preserve">Outre le concept de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xml:space="preserve">, les visites sont un instrument important servant à garantir et à évaluer la qualité de la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Conformément à l’art. 42 de la RFP, une visite a impérativement lieu lors d’une demande de reconnaissance / classification / changement</w:t>
      </w:r>
      <w:r w:rsidRPr="00512076">
        <w:rPr>
          <w:rFonts w:ascii="Arial" w:eastAsia="Times New Roman" w:hAnsi="Arial" w:cs="Arial"/>
          <w:lang w:val="fr-CH" w:eastAsia="de-DE"/>
        </w:rPr>
        <w:t xml:space="preserve">. </w:t>
      </w:r>
      <w:r w:rsidRPr="00512076">
        <w:rPr>
          <w:rFonts w:ascii="Arial" w:eastAsia="Times New Roman" w:hAnsi="Arial" w:cs="Times New Roman"/>
          <w:lang w:val="fr-CH" w:eastAsia="de-DE"/>
        </w:rPr>
        <w:t>Les frais de la visite se montent à CHF 6 500.-</w:t>
      </w:r>
      <w:r w:rsidRPr="00512076">
        <w:rPr>
          <w:rFonts w:ascii="Arial" w:eastAsia="Times New Roman" w:hAnsi="Arial" w:cs="Arial"/>
          <w:lang w:val="fr-CH" w:eastAsia="de-DE"/>
        </w:rPr>
        <w:t>.</w:t>
      </w:r>
    </w:p>
    <w:p w14:paraId="36FFDA18" w14:textId="77777777" w:rsidR="009D37CB" w:rsidRPr="00512076" w:rsidRDefault="009D37CB" w:rsidP="009D37CB">
      <w:pPr>
        <w:spacing w:after="0"/>
        <w:rPr>
          <w:rFonts w:ascii="Arial" w:eastAsia="Times New Roman" w:hAnsi="Arial" w:cs="Arial"/>
          <w:strike/>
          <w:lang w:val="fr-CH" w:eastAsia="de-DE"/>
        </w:rPr>
      </w:pPr>
    </w:p>
    <w:p w14:paraId="105E949A" w14:textId="77777777" w:rsidR="009D37CB" w:rsidRPr="00512076" w:rsidRDefault="009D37CB" w:rsidP="009D37CB">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Liens</w:t>
      </w:r>
      <w:r>
        <w:rPr>
          <w:rFonts w:ascii="Arial" w:eastAsia="Times New Roman" w:hAnsi="Arial" w:cs="Arial"/>
          <w:b/>
          <w:bCs/>
          <w:lang w:val="fr-CH" w:eastAsia="de-CH"/>
        </w:rPr>
        <w:t> </w:t>
      </w:r>
      <w:r w:rsidRPr="00512076">
        <w:rPr>
          <w:rFonts w:ascii="Arial" w:eastAsia="Times New Roman" w:hAnsi="Arial" w:cs="Arial"/>
          <w:b/>
          <w:bCs/>
          <w:lang w:val="fr-CH" w:eastAsia="de-CH"/>
        </w:rPr>
        <w:t>:</w:t>
      </w:r>
    </w:p>
    <w:p w14:paraId="17778F2C" w14:textId="77777777" w:rsidR="009D37CB" w:rsidRPr="00512076" w:rsidRDefault="00724016" w:rsidP="009D37CB">
      <w:pPr>
        <w:numPr>
          <w:ilvl w:val="0"/>
          <w:numId w:val="28"/>
        </w:numPr>
        <w:spacing w:after="0"/>
        <w:contextualSpacing/>
        <w:rPr>
          <w:rFonts w:ascii="Arial" w:eastAsia="Times New Roman" w:hAnsi="Arial" w:cs="Arial"/>
          <w:lang w:val="fr-CH" w:eastAsia="de-CH"/>
        </w:rPr>
      </w:pPr>
      <w:hyperlink r:id="rId12" w:history="1">
        <w:r w:rsidR="009D37CB" w:rsidRPr="00512076">
          <w:rPr>
            <w:rStyle w:val="Hyperlink"/>
            <w:lang w:val="fr-CH"/>
          </w:rPr>
          <w:t xml:space="preserve">Programmes de formation </w:t>
        </w:r>
        <w:proofErr w:type="spellStart"/>
        <w:r w:rsidR="009D37CB" w:rsidRPr="00512076">
          <w:rPr>
            <w:rStyle w:val="Hyperlink"/>
            <w:lang w:val="fr-CH"/>
          </w:rPr>
          <w:t>postgraduée</w:t>
        </w:r>
        <w:proofErr w:type="spellEnd"/>
      </w:hyperlink>
      <w:r w:rsidR="009D37CB" w:rsidRPr="00512076">
        <w:rPr>
          <w:rFonts w:ascii="Arial" w:eastAsia="Times New Roman" w:hAnsi="Arial" w:cs="Arial"/>
          <w:lang w:val="fr-CH" w:eastAsia="de-CH"/>
        </w:rPr>
        <w:t xml:space="preserve"> (</w:t>
      </w:r>
      <w:r w:rsidR="009D37CB" w:rsidRPr="00512076">
        <w:rPr>
          <w:rFonts w:ascii="Arial" w:hAnsi="Arial" w:cs="Arial"/>
          <w:lang w:val="fr-CH"/>
        </w:rPr>
        <w:t xml:space="preserve">critères pour la classification des établissements de formation </w:t>
      </w:r>
      <w:proofErr w:type="spellStart"/>
      <w:r w:rsidR="009D37CB" w:rsidRPr="00512076">
        <w:rPr>
          <w:rFonts w:ascii="Arial" w:hAnsi="Arial" w:cs="Arial"/>
          <w:lang w:val="fr-CH"/>
        </w:rPr>
        <w:t>postgraduée</w:t>
      </w:r>
      <w:proofErr w:type="spellEnd"/>
      <w:r w:rsidR="009D37CB" w:rsidRPr="00512076">
        <w:rPr>
          <w:rFonts w:ascii="Arial" w:hAnsi="Arial" w:cs="Arial"/>
          <w:lang w:val="fr-CH"/>
        </w:rPr>
        <w:t>, cf. ch. 5) ;</w:t>
      </w:r>
    </w:p>
    <w:p w14:paraId="60BC3970" w14:textId="77777777" w:rsidR="009D37CB" w:rsidRPr="00512076" w:rsidRDefault="009D37CB" w:rsidP="009D37CB">
      <w:pPr>
        <w:numPr>
          <w:ilvl w:val="0"/>
          <w:numId w:val="28"/>
        </w:numPr>
        <w:spacing w:after="0"/>
        <w:contextualSpacing/>
        <w:rPr>
          <w:lang w:val="fr-CH"/>
        </w:rPr>
      </w:pPr>
      <w:r w:rsidRPr="00512076">
        <w:rPr>
          <w:rFonts w:ascii="Arial" w:eastAsia="Times New Roman" w:hAnsi="Arial" w:cs="Arial"/>
          <w:lang w:val="fr-CH" w:eastAsia="de-CH"/>
        </w:rPr>
        <w:t xml:space="preserve">Sous «Downloads»: </w:t>
      </w:r>
      <w:hyperlink r:id="rId13" w:history="1">
        <w:r w:rsidRPr="00512076">
          <w:rPr>
            <w:rStyle w:val="Hyperlink"/>
            <w:lang w:val="fr-CH"/>
          </w:rPr>
          <w:t xml:space="preserve">Réglementation pour la formation </w:t>
        </w:r>
        <w:proofErr w:type="spellStart"/>
        <w:r w:rsidRPr="00512076">
          <w:rPr>
            <w:rStyle w:val="Hyperlink"/>
            <w:lang w:val="fr-CH"/>
          </w:rPr>
          <w:t>postgraduée</w:t>
        </w:r>
        <w:proofErr w:type="spellEnd"/>
        <w:r w:rsidRPr="00512076">
          <w:rPr>
            <w:rStyle w:val="Hyperlink"/>
            <w:lang w:val="fr-CH"/>
          </w:rPr>
          <w:t xml:space="preserve"> (RFP)</w:t>
        </w:r>
      </w:hyperlink>
    </w:p>
    <w:p w14:paraId="2FF46F35" w14:textId="77777777" w:rsidR="009D37CB" w:rsidRPr="00512076" w:rsidRDefault="009D37CB" w:rsidP="009D37CB">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 xml:space="preserve">Sous «Downloads»: </w:t>
      </w:r>
      <w:hyperlink r:id="rId14" w:history="1">
        <w:r w:rsidRPr="00512076">
          <w:rPr>
            <w:rStyle w:val="Hyperlink"/>
            <w:lang w:val="fr-CH"/>
          </w:rPr>
          <w:t>Glossaire</w:t>
        </w:r>
      </w:hyperlink>
    </w:p>
    <w:p w14:paraId="4F5AFED9" w14:textId="77777777" w:rsidR="009D37CB" w:rsidRPr="000D75E6" w:rsidRDefault="009D37CB" w:rsidP="009D37C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 xml:space="preserve">Sous «Downloads»: </w:t>
      </w:r>
      <w:hyperlink r:id="rId15" w:history="1">
        <w:r w:rsidRPr="00512076">
          <w:rPr>
            <w:rStyle w:val="Hyperlink"/>
            <w:lang w:val="fr-CH"/>
          </w:rPr>
          <w:t>Tarif des émoluments</w:t>
        </w:r>
      </w:hyperlink>
    </w:p>
    <w:p w14:paraId="70EFA651" w14:textId="77777777" w:rsidR="009D37CB" w:rsidRPr="00512076" w:rsidRDefault="009D37CB" w:rsidP="009D37C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6"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34CC6950" w14:textId="77777777" w:rsidR="009D37CB" w:rsidRPr="00512076" w:rsidRDefault="009D37CB" w:rsidP="009D37CB">
      <w:pPr>
        <w:spacing w:after="0"/>
        <w:contextualSpacing/>
        <w:rPr>
          <w:rFonts w:ascii="Arial" w:eastAsia="Times New Roman" w:hAnsi="Arial" w:cs="Arial"/>
          <w:lang w:val="fr-CH" w:eastAsia="de-CH"/>
        </w:rPr>
      </w:pPr>
    </w:p>
    <w:p w14:paraId="20F0ED84" w14:textId="77777777" w:rsidR="009D37CB" w:rsidRPr="00512076" w:rsidRDefault="009D37CB" w:rsidP="009D37CB">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Représentant-e</w:t>
      </w:r>
      <w:proofErr w:type="spellEnd"/>
      <w:r w:rsidRPr="00512076">
        <w:rPr>
          <w:rFonts w:ascii="Arial" w:eastAsia="Times New Roman" w:hAnsi="Arial" w:cs="Arial"/>
          <w:lang w:val="fr-CH" w:eastAsia="de-DE"/>
        </w:rPr>
        <w:t xml:space="preserve"> de la direction de l’hôpital</w:t>
      </w:r>
      <w:r>
        <w:rPr>
          <w:rFonts w:ascii="Arial" w:eastAsia="Times New Roman" w:hAnsi="Arial" w:cs="Arial"/>
          <w:lang w:val="fr-CH" w:eastAsia="de-DE"/>
        </w:rPr>
        <w:t>*</w:t>
      </w:r>
    </w:p>
    <w:p w14:paraId="55D4B76B" w14:textId="77777777" w:rsidR="009D37CB" w:rsidRPr="00512076" w:rsidRDefault="00146632" w:rsidP="009D37CB">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1037232D45774C1E8A2DC1FB9E6DE5A9"/>
          </w:placeholder>
          <w:text/>
        </w:sdtPr>
        <w:sdtEndPr/>
        <w:sdtContent>
          <w:r w:rsidR="009D37CB">
            <w:rPr>
              <w:rFonts w:ascii="Arial" w:hAnsi="Arial" w:cs="Arial"/>
              <w:color w:val="808080" w:themeColor="background1" w:themeShade="80"/>
              <w:lang w:val="fr-FR"/>
            </w:rPr>
            <w:t>Date</w:t>
          </w:r>
        </w:sdtContent>
      </w:sdt>
      <w:r w:rsidR="009D37CB"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F5A5356A4D7F43ECAFB56B49924FAB39"/>
          </w:placeholder>
          <w:text/>
        </w:sdtPr>
        <w:sdtEndPr/>
        <w:sdtContent>
          <w:r w:rsidR="009D37CB">
            <w:rPr>
              <w:rFonts w:ascii="Arial" w:hAnsi="Arial" w:cs="Arial"/>
              <w:color w:val="808080" w:themeColor="background1" w:themeShade="80"/>
              <w:lang w:val="fr-FR"/>
            </w:rPr>
            <w:t>Nom et prénom</w:t>
          </w:r>
        </w:sdtContent>
      </w:sdt>
      <w:r w:rsidR="009D37CB"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537E3E38F8EA4EBD92EF1F66483B995F"/>
          </w:placeholder>
          <w:text/>
        </w:sdtPr>
        <w:sdtEndPr/>
        <w:sdtContent>
          <w:r w:rsidR="009D37CB">
            <w:rPr>
              <w:rFonts w:ascii="Arial" w:hAnsi="Arial" w:cs="Arial"/>
              <w:color w:val="808080" w:themeColor="background1" w:themeShade="80"/>
              <w:lang w:val="fr-FR"/>
            </w:rPr>
            <w:t>Nom et prénom</w:t>
          </w:r>
        </w:sdtContent>
      </w:sdt>
    </w:p>
    <w:p w14:paraId="5C8D753C" w14:textId="77777777" w:rsidR="009D37CB" w:rsidRPr="00512076" w:rsidRDefault="009D37CB" w:rsidP="009D37CB">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*Il n’est pas nécessaire de signer manuellement.</w:t>
      </w:r>
    </w:p>
    <w:p w14:paraId="39D7782E" w14:textId="77777777" w:rsidR="009D37CB" w:rsidRDefault="009D37CB" w:rsidP="009D37CB">
      <w:pPr>
        <w:spacing w:after="0"/>
        <w:rPr>
          <w:rFonts w:ascii="Arial" w:eastAsia="Times New Roman" w:hAnsi="Arial" w:cs="Arial"/>
          <w:b/>
          <w:lang w:val="fr-CH" w:eastAsia="de-DE"/>
        </w:rPr>
        <w:sectPr w:rsidR="009D37CB" w:rsidSect="00906BB1">
          <w:footerReference w:type="default" r:id="rId17"/>
          <w:headerReference w:type="first" r:id="rId18"/>
          <w:footerReference w:type="first" r:id="rId19"/>
          <w:pgSz w:w="11906" w:h="16838" w:code="9"/>
          <w:pgMar w:top="1446" w:right="851" w:bottom="851" w:left="1134" w:header="567" w:footer="567" w:gutter="0"/>
          <w:cols w:space="708"/>
          <w:formProt w:val="0"/>
          <w:titlePg/>
          <w:docGrid w:linePitch="360"/>
        </w:sectPr>
      </w:pPr>
    </w:p>
    <w:p w14:paraId="73958686" w14:textId="6574A8CC" w:rsidR="000B0F2C" w:rsidRPr="00512076" w:rsidRDefault="000B0F2C" w:rsidP="009D37CB">
      <w:pPr>
        <w:spacing w:after="0"/>
        <w:rPr>
          <w:rFonts w:ascii="Arial" w:eastAsia="Times New Roman" w:hAnsi="Arial" w:cs="Arial"/>
          <w:b/>
          <w:lang w:val="fr-CH" w:eastAsia="de-DE"/>
        </w:rPr>
      </w:pPr>
      <w:r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proofErr w:type="spellStart"/>
      <w:r w:rsidR="009A3AF3" w:rsidRPr="00512076">
        <w:rPr>
          <w:rFonts w:ascii="Arial" w:eastAsia="Times New Roman" w:hAnsi="Arial" w:cs="Arial"/>
          <w:lang w:val="fr-CH" w:eastAsia="de-DE"/>
        </w:rPr>
        <w:t>fe</w:t>
      </w:r>
      <w:proofErr w:type="spellEnd"/>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w:t>
      </w:r>
      <w:proofErr w:type="spellStart"/>
      <w:r w:rsidRPr="0097202E">
        <w:rPr>
          <w:rFonts w:ascii="Arial" w:eastAsia="Times New Roman" w:hAnsi="Arial" w:cs="Arial"/>
          <w:lang w:val="fr-CH" w:eastAsia="de-DE"/>
        </w:rPr>
        <w:t>adjoint</w:t>
      </w:r>
      <w:r w:rsidR="00E3395E" w:rsidRPr="0097202E">
        <w:rPr>
          <w:rFonts w:ascii="Arial" w:eastAsia="Times New Roman" w:hAnsi="Arial" w:cs="Arial"/>
          <w:lang w:val="fr-CH" w:eastAsia="de-DE"/>
        </w:rPr>
        <w:t>-e</w:t>
      </w:r>
      <w:proofErr w:type="spellEnd"/>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 xml:space="preserve">Responsable de l’établissement de formation </w:t>
      </w:r>
      <w:proofErr w:type="spellStart"/>
      <w:r w:rsidRPr="0097202E">
        <w:rPr>
          <w:rFonts w:ascii="Arial" w:eastAsia="Times New Roman" w:hAnsi="Arial" w:cs="Arial"/>
          <w:lang w:val="fr-CH" w:eastAsia="de-DE"/>
        </w:rPr>
        <w:t>postgraduée</w:t>
      </w:r>
      <w:proofErr w:type="spellEnd"/>
      <w:r w:rsidRPr="0097202E">
        <w:rPr>
          <w:rFonts w:ascii="Arial" w:eastAsia="Times New Roman" w:hAnsi="Arial" w:cs="Arial"/>
          <w:lang w:val="fr-CH" w:eastAsia="de-DE"/>
        </w:rPr>
        <w:t xml:space="preserv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proofErr w:type="spellStart"/>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proofErr w:type="spellEnd"/>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w:t>
      </w:r>
      <w:proofErr w:type="spellStart"/>
      <w:r w:rsidRPr="0097202E">
        <w:rPr>
          <w:rFonts w:ascii="Arial" w:eastAsia="Times New Roman" w:hAnsi="Arial" w:cs="Arial"/>
          <w:lang w:val="fr-CH" w:eastAsia="de-DE"/>
        </w:rPr>
        <w:t>fe</w:t>
      </w:r>
      <w:proofErr w:type="spellEnd"/>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w:t>
      </w:r>
      <w:proofErr w:type="spellStart"/>
      <w:r w:rsidRPr="0097202E">
        <w:rPr>
          <w:rFonts w:ascii="Arial" w:eastAsia="Times New Roman" w:hAnsi="Arial" w:cs="Arial"/>
          <w:lang w:val="fr-CH" w:eastAsia="de-DE"/>
        </w:rPr>
        <w:t>adjoint-e</w:t>
      </w:r>
      <w:proofErr w:type="spellEnd"/>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xml:space="preserve">= médecin </w:t>
      </w:r>
      <w:proofErr w:type="spellStart"/>
      <w:r w:rsidRPr="00512076">
        <w:rPr>
          <w:rFonts w:ascii="Arial" w:eastAsia="Times New Roman" w:hAnsi="Arial" w:cs="Arial"/>
          <w:sz w:val="16"/>
          <w:lang w:val="fr-CH" w:eastAsia="de-DE"/>
        </w:rPr>
        <w:t>adjoint</w:t>
      </w:r>
      <w:r w:rsidR="00E4749E" w:rsidRPr="00512076">
        <w:rPr>
          <w:rFonts w:ascii="Arial" w:eastAsia="Times New Roman" w:hAnsi="Arial" w:cs="Arial"/>
          <w:sz w:val="16"/>
          <w:lang w:val="fr-CH" w:eastAsia="de-DE"/>
        </w:rPr>
        <w:t>-e</w:t>
      </w:r>
      <w:proofErr w:type="spellEnd"/>
      <w:r w:rsidRPr="00512076">
        <w:rPr>
          <w:rFonts w:ascii="Arial" w:eastAsia="Times New Roman" w:hAnsi="Arial" w:cs="Arial"/>
          <w:sz w:val="16"/>
          <w:lang w:val="fr-CH" w:eastAsia="de-DE"/>
        </w:rPr>
        <w:t xml:space="preserve"> ou </w:t>
      </w:r>
      <w:proofErr w:type="spellStart"/>
      <w:r w:rsidRPr="00512076">
        <w:rPr>
          <w:rFonts w:ascii="Arial" w:eastAsia="Times New Roman" w:hAnsi="Arial" w:cs="Arial"/>
          <w:sz w:val="16"/>
          <w:lang w:val="fr-CH" w:eastAsia="de-DE"/>
        </w:rPr>
        <w:t>chef</w:t>
      </w:r>
      <w:r w:rsidR="00E4749E" w:rsidRPr="00512076">
        <w:rPr>
          <w:rFonts w:ascii="Arial" w:eastAsia="Times New Roman" w:hAnsi="Arial" w:cs="Arial"/>
          <w:sz w:val="16"/>
          <w:lang w:val="fr-CH" w:eastAsia="de-DE"/>
        </w:rPr>
        <w:t>-fe</w:t>
      </w:r>
      <w:proofErr w:type="spellEnd"/>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25EE7767" w14:textId="07F0F6E0" w:rsidR="00763BC3" w:rsidRDefault="00BD68C3" w:rsidP="00763BC3">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 xml:space="preserve">s </w:t>
      </w:r>
      <w:r w:rsidR="0006320B">
        <w:rPr>
          <w:rFonts w:ascii="Arial" w:eastAsia="Times New Roman" w:hAnsi="Arial" w:cs="Arial"/>
          <w:lang w:val="fr-CH" w:eastAsia="de-DE"/>
        </w:rPr>
        <w:t>à la formation approfondie</w:t>
      </w:r>
      <w:r w:rsidR="00763BC3">
        <w:rPr>
          <w:rFonts w:ascii="Arial" w:eastAsia="Times New Roman" w:hAnsi="Arial" w:cs="Arial"/>
          <w:lang w:val="fr-CH" w:eastAsia="de-DE"/>
        </w:rPr>
        <w:tab/>
      </w:r>
      <w:r w:rsidR="00763BC3" w:rsidRPr="00512076">
        <w:rPr>
          <w:rFonts w:ascii="Arial" w:eastAsia="Times New Roman" w:hAnsi="Arial" w:cs="Arial"/>
          <w:lang w:val="fr-CH" w:eastAsia="de-DE"/>
        </w:rPr>
        <w:fldChar w:fldCharType="begin">
          <w:ffData>
            <w:name w:val=""/>
            <w:enabled/>
            <w:calcOnExit w:val="0"/>
            <w:textInput/>
          </w:ffData>
        </w:fldChar>
      </w:r>
      <w:r w:rsidR="00763BC3" w:rsidRPr="00512076">
        <w:rPr>
          <w:rFonts w:ascii="Arial" w:eastAsia="Times New Roman" w:hAnsi="Arial" w:cs="Arial"/>
          <w:lang w:val="fr-CH" w:eastAsia="de-DE"/>
        </w:rPr>
        <w:instrText xml:space="preserve"> FORMTEXT </w:instrText>
      </w:r>
      <w:r w:rsidR="00763BC3" w:rsidRPr="00512076">
        <w:rPr>
          <w:rFonts w:ascii="Arial" w:eastAsia="Times New Roman" w:hAnsi="Arial" w:cs="Arial"/>
          <w:lang w:val="fr-CH" w:eastAsia="de-DE"/>
        </w:rPr>
      </w:r>
      <w:r w:rsidR="00763BC3" w:rsidRPr="00512076">
        <w:rPr>
          <w:rFonts w:ascii="Arial" w:eastAsia="Times New Roman" w:hAnsi="Arial" w:cs="Arial"/>
          <w:lang w:val="fr-CH" w:eastAsia="de-DE"/>
        </w:rPr>
        <w:fldChar w:fldCharType="separate"/>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t> </w:t>
      </w:r>
      <w:r w:rsidR="00763BC3" w:rsidRPr="00512076">
        <w:rPr>
          <w:rFonts w:ascii="Arial" w:eastAsia="Times New Roman" w:hAnsi="Arial" w:cs="Arial"/>
          <w:lang w:val="fr-CH" w:eastAsia="de-DE"/>
        </w:rPr>
        <w:fldChar w:fldCharType="end"/>
      </w:r>
    </w:p>
    <w:p w14:paraId="28DC2E76" w14:textId="19BCABB7" w:rsidR="003B06B5"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w:t>
      </w:r>
      <w:r w:rsidR="003B06B5">
        <w:rPr>
          <w:rFonts w:ascii="Arial" w:eastAsia="Times New Roman" w:hAnsi="Arial" w:cs="Arial"/>
          <w:lang w:val="fr-CH" w:eastAsia="de-DE"/>
        </w:rPr>
        <w:t xml:space="preserve"> /</w:t>
      </w:r>
      <w:r w:rsidR="00C21007">
        <w:rPr>
          <w:rFonts w:ascii="Arial" w:eastAsia="Times New Roman" w:hAnsi="Arial" w:cs="Arial"/>
          <w:lang w:val="fr-CH" w:eastAsia="de-DE"/>
        </w:rPr>
        <w:t xml:space="preserve"> </w:t>
      </w:r>
      <w:r w:rsidR="003B06B5">
        <w:rPr>
          <w:rFonts w:ascii="Arial" w:eastAsia="Times New Roman" w:hAnsi="Arial" w:cs="Arial"/>
          <w:lang w:val="fr-CH" w:eastAsia="de-DE"/>
        </w:rPr>
        <w:t>formation approfondies</w:t>
      </w:r>
      <w:r w:rsidR="003B06B5">
        <w:rPr>
          <w:rFonts w:ascii="Arial" w:eastAsia="Times New Roman" w:hAnsi="Arial" w:cs="Arial"/>
          <w:lang w:val="fr-CH" w:eastAsia="de-DE"/>
        </w:rPr>
        <w:tab/>
      </w:r>
      <w:r w:rsidR="003B06B5" w:rsidRPr="00512076">
        <w:rPr>
          <w:rFonts w:ascii="Arial" w:eastAsia="Times New Roman" w:hAnsi="Arial" w:cs="Arial"/>
          <w:lang w:val="fr-CH" w:eastAsia="de-DE"/>
        </w:rPr>
        <w:fldChar w:fldCharType="begin">
          <w:ffData>
            <w:name w:val=""/>
            <w:enabled/>
            <w:calcOnExit w:val="0"/>
            <w:textInput/>
          </w:ffData>
        </w:fldChar>
      </w:r>
      <w:r w:rsidR="003B06B5" w:rsidRPr="00512076">
        <w:rPr>
          <w:rFonts w:ascii="Arial" w:eastAsia="Times New Roman" w:hAnsi="Arial" w:cs="Arial"/>
          <w:lang w:val="fr-CH" w:eastAsia="de-DE"/>
        </w:rPr>
        <w:instrText xml:space="preserve"> FORMTEXT </w:instrText>
      </w:r>
      <w:r w:rsidR="003B06B5" w:rsidRPr="00512076">
        <w:rPr>
          <w:rFonts w:ascii="Arial" w:eastAsia="Times New Roman" w:hAnsi="Arial" w:cs="Arial"/>
          <w:lang w:val="fr-CH" w:eastAsia="de-DE"/>
        </w:rPr>
      </w:r>
      <w:r w:rsidR="003B06B5" w:rsidRPr="00512076">
        <w:rPr>
          <w:rFonts w:ascii="Arial" w:eastAsia="Times New Roman" w:hAnsi="Arial" w:cs="Arial"/>
          <w:lang w:val="fr-CH" w:eastAsia="de-DE"/>
        </w:rPr>
        <w:fldChar w:fldCharType="separate"/>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t> </w:t>
      </w:r>
      <w:r w:rsidR="003B06B5" w:rsidRPr="00512076">
        <w:rPr>
          <w:rFonts w:ascii="Arial" w:eastAsia="Times New Roman" w:hAnsi="Arial" w:cs="Arial"/>
          <w:lang w:val="fr-CH" w:eastAsia="de-DE"/>
        </w:rPr>
        <w:fldChar w:fldCharType="end"/>
      </w:r>
    </w:p>
    <w:p w14:paraId="066721EF" w14:textId="1195B351" w:rsidR="00B96A68" w:rsidRPr="00512076" w:rsidRDefault="00F518DF"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d’autres disciplines</w:t>
      </w:r>
      <w:r w:rsidR="009D7D41" w:rsidRPr="00512076">
        <w:rPr>
          <w:rFonts w:ascii="Arial" w:eastAsia="Times New Roman" w:hAnsi="Arial" w:cs="Arial"/>
          <w:lang w:val="fr-CH" w:eastAsia="de-DE"/>
        </w:rPr>
        <w:tab/>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 xml:space="preserve">onfirmer que votre établissement de formation </w:t>
      </w:r>
      <w:proofErr w:type="spellStart"/>
      <w:r w:rsidR="00942804" w:rsidRPr="00512076">
        <w:rPr>
          <w:lang w:val="fr-CH"/>
        </w:rPr>
        <w:t>postgraduée</w:t>
      </w:r>
      <w:proofErr w:type="spellEnd"/>
      <w:r w:rsidR="00942804" w:rsidRPr="00512076">
        <w:rPr>
          <w:lang w:val="fr-CH"/>
        </w:rPr>
        <w:t xml:space="preserv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w:t>
      </w:r>
      <w:proofErr w:type="spellStart"/>
      <w:r w:rsidR="00994C2C" w:rsidRPr="0097202E">
        <w:rPr>
          <w:rFonts w:ascii="Arial" w:eastAsia="Times New Roman" w:hAnsi="Arial" w:cs="Arial"/>
          <w:lang w:val="fr-CH" w:eastAsia="de-DE"/>
        </w:rPr>
        <w:t>postgraduée</w:t>
      </w:r>
      <w:proofErr w:type="spellEnd"/>
      <w:r w:rsidR="00994C2C" w:rsidRPr="0097202E">
        <w:rPr>
          <w:rFonts w:ascii="Arial" w:eastAsia="Times New Roman" w:hAnsi="Arial" w:cs="Arial"/>
          <w:lang w:val="fr-CH" w:eastAsia="de-DE"/>
        </w:rPr>
        <w:t xml:space="preserv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w:t>
      </w:r>
      <w:proofErr w:type="spellStart"/>
      <w:r w:rsidR="007938E9" w:rsidRPr="00512076">
        <w:rPr>
          <w:rFonts w:ascii="Arial" w:eastAsia="Times New Roman" w:hAnsi="Arial" w:cs="Arial"/>
          <w:b/>
          <w:sz w:val="24"/>
          <w:szCs w:val="24"/>
          <w:lang w:val="fr-CH" w:eastAsia="de-DE"/>
        </w:rPr>
        <w:t>postgraduée</w:t>
      </w:r>
      <w:proofErr w:type="spellEnd"/>
      <w:r w:rsidR="007938E9" w:rsidRPr="00512076">
        <w:rPr>
          <w:rFonts w:ascii="Arial" w:eastAsia="Times New Roman" w:hAnsi="Arial" w:cs="Arial"/>
          <w:b/>
          <w:sz w:val="24"/>
          <w:szCs w:val="24"/>
          <w:lang w:val="fr-CH" w:eastAsia="de-DE"/>
        </w:rPr>
        <w:t xml:space="preserv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w:t>
      </w:r>
      <w:proofErr w:type="spellStart"/>
      <w:r w:rsidRPr="00512076">
        <w:rPr>
          <w:lang w:val="fr-CH"/>
        </w:rPr>
        <w:t>postgraduée</w:t>
      </w:r>
      <w:proofErr w:type="spellEnd"/>
      <w:r w:rsidRPr="00512076">
        <w:rPr>
          <w:lang w:val="fr-CH"/>
        </w:rPr>
        <w:t xml:space="preserve"> rempli les exigences </w:t>
      </w:r>
      <w:r w:rsidR="00E77FF4" w:rsidRPr="00512076">
        <w:rPr>
          <w:lang w:val="fr-CH"/>
        </w:rPr>
        <w:t xml:space="preserve">suivantes conformément à l’article 41 de la Réglementation pour la formation </w:t>
      </w:r>
      <w:proofErr w:type="spellStart"/>
      <w:r w:rsidR="00E77FF4" w:rsidRPr="00512076">
        <w:rPr>
          <w:lang w:val="fr-CH"/>
        </w:rPr>
        <w:t>postgraduée</w:t>
      </w:r>
      <w:proofErr w:type="spellEnd"/>
      <w:r w:rsidR="00E77FF4" w:rsidRPr="00512076">
        <w:rPr>
          <w:lang w:val="fr-CH"/>
        </w:rPr>
        <w:t xml:space="preserv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 xml:space="preserve">c) définit de manière réaliste et applicable l’offre de formation </w:t>
      </w:r>
      <w:proofErr w:type="spellStart"/>
      <w:r w:rsidRPr="00512076">
        <w:rPr>
          <w:lang w:val="fr-CH"/>
        </w:rPr>
        <w:t>postgraduée</w:t>
      </w:r>
      <w:proofErr w:type="spellEnd"/>
      <w:r w:rsidRPr="00512076">
        <w:rPr>
          <w:lang w:val="fr-CH"/>
        </w:rPr>
        <w:t xml:space="preserve"> et en particulier les objectifs qu’</w:t>
      </w:r>
      <w:proofErr w:type="spellStart"/>
      <w:r w:rsidRPr="00512076">
        <w:rPr>
          <w:lang w:val="fr-CH"/>
        </w:rPr>
        <w:t>un-e</w:t>
      </w:r>
      <w:proofErr w:type="spellEnd"/>
      <w:r w:rsidRPr="00512076">
        <w:rPr>
          <w:lang w:val="fr-CH"/>
        </w:rPr>
        <w:t xml:space="preserve"> médecin en formation peut atteindre pendant un an (aussi bien pour la formation </w:t>
      </w:r>
      <w:proofErr w:type="spellStart"/>
      <w:r w:rsidRPr="00512076">
        <w:rPr>
          <w:lang w:val="fr-CH"/>
        </w:rPr>
        <w:t>postgraduée</w:t>
      </w:r>
      <w:proofErr w:type="spellEnd"/>
      <w:r w:rsidRPr="00512076">
        <w:rPr>
          <w:lang w:val="fr-CH"/>
        </w:rPr>
        <w:t xml:space="preserve"> spécifique que pour la formation </w:t>
      </w:r>
      <w:proofErr w:type="spellStart"/>
      <w:r w:rsidRPr="00512076">
        <w:rPr>
          <w:lang w:val="fr-CH"/>
        </w:rPr>
        <w:t>postgraduée</w:t>
      </w:r>
      <w:proofErr w:type="spellEnd"/>
      <w:r w:rsidRPr="00512076">
        <w:rPr>
          <w:lang w:val="fr-CH"/>
        </w:rPr>
        <w:t xml:space="preserv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 xml:space="preserve">d) explique comment, par qui, quand et où les contenus théoriques et pratiques du programme de formation </w:t>
      </w:r>
      <w:proofErr w:type="spellStart"/>
      <w:r w:rsidRPr="00512076">
        <w:rPr>
          <w:lang w:val="fr-CH"/>
        </w:rPr>
        <w:t>postgraduée</w:t>
      </w:r>
      <w:proofErr w:type="spellEnd"/>
      <w:r w:rsidRPr="00512076">
        <w:rPr>
          <w:lang w:val="fr-CH"/>
        </w:rPr>
        <w:t xml:space="preserv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78C6CB68" w14:textId="77777777" w:rsidR="00A17FC1" w:rsidRPr="00233AB8" w:rsidRDefault="00A17FC1" w:rsidP="008650E0">
      <w:pPr>
        <w:tabs>
          <w:tab w:val="left" w:pos="709"/>
        </w:tabs>
        <w:spacing w:after="0"/>
        <w:rPr>
          <w:lang w:val="fr-CH"/>
        </w:rPr>
      </w:pPr>
    </w:p>
    <w:p w14:paraId="288A5003" w14:textId="77777777" w:rsidR="00A17FC1" w:rsidRPr="00233AB8" w:rsidRDefault="00A17FC1" w:rsidP="008650E0">
      <w:pPr>
        <w:tabs>
          <w:tab w:val="left" w:pos="709"/>
        </w:tabs>
        <w:spacing w:after="0"/>
        <w:rPr>
          <w:lang w:val="fr-CH"/>
        </w:rPr>
      </w:pPr>
      <w:r w:rsidRPr="00233AB8">
        <w:rPr>
          <w:lang w:val="fr-CH"/>
        </w:rPr>
        <w:lastRenderedPageBreak/>
        <w:t xml:space="preserve">f) montre la coopération avec d’autres établissements de formation dans le domaine de la formation </w:t>
      </w:r>
      <w:proofErr w:type="spellStart"/>
      <w:r w:rsidRPr="00233AB8">
        <w:rPr>
          <w:lang w:val="fr-CH"/>
        </w:rPr>
        <w:t>postgraduée</w:t>
      </w:r>
      <w:proofErr w:type="spellEnd"/>
      <w:r w:rsidRPr="00233AB8">
        <w:rPr>
          <w:lang w:val="fr-CH"/>
        </w:rPr>
        <w:t xml:space="preserve"> (groupements ou réseaux de formation </w:t>
      </w:r>
      <w:proofErr w:type="spellStart"/>
      <w:r w:rsidRPr="00233AB8">
        <w:rPr>
          <w:lang w:val="fr-CH"/>
        </w:rPr>
        <w:t>postgraduée</w:t>
      </w:r>
      <w:proofErr w:type="spellEnd"/>
      <w:r w:rsidRPr="00233AB8">
        <w:rPr>
          <w:lang w:val="fr-CH"/>
        </w:rPr>
        <w:t>, cf. art. 41a) ;</w:t>
      </w:r>
    </w:p>
    <w:p w14:paraId="31B28044"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5DF9736" w14:textId="77777777" w:rsidR="00A17FC1" w:rsidRPr="00233AB8" w:rsidRDefault="00A17FC1" w:rsidP="00A17FC1">
      <w:pPr>
        <w:tabs>
          <w:tab w:val="left" w:pos="709"/>
          <w:tab w:val="left" w:pos="993"/>
        </w:tabs>
        <w:spacing w:after="0"/>
        <w:rPr>
          <w:lang w:val="fr-CH"/>
        </w:rPr>
      </w:pPr>
    </w:p>
    <w:p w14:paraId="729D7D1E" w14:textId="5D2C41A7" w:rsidR="00A17FC1" w:rsidRPr="00233AB8" w:rsidRDefault="00A17FC1" w:rsidP="00A17FC1">
      <w:pPr>
        <w:tabs>
          <w:tab w:val="left" w:pos="709"/>
          <w:tab w:val="left" w:pos="993"/>
        </w:tabs>
        <w:spacing w:after="0"/>
        <w:rPr>
          <w:lang w:val="fr-CH"/>
        </w:rPr>
      </w:pPr>
      <w:r w:rsidRPr="00233AB8">
        <w:rPr>
          <w:lang w:val="fr-CH"/>
        </w:rPr>
        <w:t>g) règle la réalisation d’au moins quatre évaluations en milieu de travail par an (p. ex. Mini-CEX, DOPS, EPA) ;</w:t>
      </w:r>
    </w:p>
    <w:p w14:paraId="724DA9CA"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F1C206F" w14:textId="77777777" w:rsidR="00A17FC1" w:rsidRPr="00233AB8" w:rsidRDefault="00A17FC1" w:rsidP="00A17FC1">
      <w:pPr>
        <w:tabs>
          <w:tab w:val="left" w:pos="709"/>
          <w:tab w:val="left" w:pos="993"/>
        </w:tabs>
        <w:spacing w:after="0"/>
        <w:rPr>
          <w:lang w:val="fr-CH"/>
        </w:rPr>
      </w:pPr>
    </w:p>
    <w:p w14:paraId="5A09A365" w14:textId="19DD8676" w:rsidR="00A17FC1" w:rsidRPr="00233AB8" w:rsidRDefault="00A17FC1" w:rsidP="00A17FC1">
      <w:pPr>
        <w:tabs>
          <w:tab w:val="left" w:pos="709"/>
          <w:tab w:val="left" w:pos="993"/>
        </w:tabs>
        <w:spacing w:after="0"/>
        <w:rPr>
          <w:lang w:val="fr-CH"/>
        </w:rPr>
      </w:pPr>
      <w:r w:rsidRPr="00233AB8">
        <w:rPr>
          <w:lang w:val="fr-CH"/>
        </w:rPr>
        <w:t xml:space="preserve">h) indique si et comment les objectifs de formation généraux sont enseignés conformément au chiffre 3 du programme de formation et au </w:t>
      </w:r>
      <w:proofErr w:type="spellStart"/>
      <w:r w:rsidRPr="00233AB8">
        <w:rPr>
          <w:lang w:val="fr-CH"/>
        </w:rPr>
        <w:t>logbook</w:t>
      </w:r>
      <w:proofErr w:type="spellEnd"/>
      <w:r w:rsidRPr="00233AB8">
        <w:rPr>
          <w:lang w:val="fr-CH"/>
        </w:rPr>
        <w:t>.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627C1E6D" w14:textId="77777777" w:rsidR="00A17FC1" w:rsidRPr="00233AB8" w:rsidRDefault="00A17FC1" w:rsidP="00A17FC1">
      <w:pPr>
        <w:tabs>
          <w:tab w:val="left" w:pos="709"/>
          <w:tab w:val="left" w:pos="993"/>
        </w:tabs>
        <w:spacing w:after="0"/>
        <w:rPr>
          <w:lang w:val="fr-CH"/>
        </w:rPr>
      </w:pPr>
    </w:p>
    <w:p w14:paraId="7573BFFD" w14:textId="74994445" w:rsidR="00A17FC1" w:rsidRPr="00233AB8" w:rsidRDefault="00A17FC1" w:rsidP="00A17FC1">
      <w:pPr>
        <w:tabs>
          <w:tab w:val="left" w:pos="709"/>
          <w:tab w:val="left" w:pos="993"/>
        </w:tabs>
        <w:spacing w:after="0"/>
        <w:rPr>
          <w:lang w:val="fr-CH"/>
        </w:rPr>
      </w:pPr>
      <w:r w:rsidRPr="00233AB8">
        <w:rPr>
          <w:lang w:val="fr-CH"/>
        </w:rPr>
        <w:t xml:space="preserve">i) précise si l’établissement dispose d’un système d’annonce propre à la clinique ou à l’hôpital (au département ou à l’institut) ou d’un système d’annonce élaboré par la société de discipline concernée pour les fautes (p. ex. Critical Incidence </w:t>
      </w:r>
      <w:proofErr w:type="spellStart"/>
      <w:r w:rsidRPr="00233AB8">
        <w:rPr>
          <w:lang w:val="fr-CH"/>
        </w:rPr>
        <w:t>Reporting</w:t>
      </w:r>
      <w:proofErr w:type="spellEnd"/>
      <w:r w:rsidRPr="00233AB8">
        <w:rPr>
          <w:lang w:val="fr-CH"/>
        </w:rPr>
        <w:t xml:space="preserve"> System : CIRS) ;</w:t>
      </w:r>
    </w:p>
    <w:p w14:paraId="2F2F32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26AC1D6A" w14:textId="77777777" w:rsidR="00A17FC1" w:rsidRPr="00233AB8" w:rsidRDefault="00A17FC1" w:rsidP="00A17FC1">
      <w:pPr>
        <w:tabs>
          <w:tab w:val="left" w:pos="709"/>
          <w:tab w:val="left" w:pos="993"/>
        </w:tabs>
        <w:spacing w:after="0"/>
        <w:rPr>
          <w:lang w:val="fr-CH"/>
        </w:rPr>
      </w:pPr>
    </w:p>
    <w:p w14:paraId="4D1262ED" w14:textId="4EA83954" w:rsidR="00A17FC1" w:rsidRPr="00233AB8" w:rsidRDefault="00A17FC1" w:rsidP="00A17FC1">
      <w:pPr>
        <w:tabs>
          <w:tab w:val="left" w:pos="709"/>
          <w:tab w:val="left" w:pos="993"/>
        </w:tabs>
        <w:spacing w:after="0"/>
        <w:rPr>
          <w:lang w:val="fr-CH"/>
        </w:rPr>
      </w:pPr>
      <w:r w:rsidRPr="00233AB8">
        <w:rPr>
          <w:lang w:val="fr-CH"/>
        </w:rPr>
        <w:t xml:space="preserve">j) confirme que les médecins en formation peuvent suivre, pendant leurs heures de travail, les congrès et cours exigés par le programme. La prise en charge de ces événements fait l’objet d’une clause dans le contrat de formation </w:t>
      </w:r>
      <w:proofErr w:type="spellStart"/>
      <w:r w:rsidRPr="00233AB8">
        <w:rPr>
          <w:lang w:val="fr-CH"/>
        </w:rPr>
        <w:t>postgraduée</w:t>
      </w:r>
      <w:proofErr w:type="spellEnd"/>
      <w:r w:rsidRPr="00233AB8">
        <w:rPr>
          <w:lang w:val="fr-CH"/>
        </w:rPr>
        <w:t xml:space="preserve"> ;</w:t>
      </w:r>
    </w:p>
    <w:p w14:paraId="469A6C06"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474F37EA" w14:textId="77777777" w:rsidR="00A17FC1" w:rsidRPr="00233AB8" w:rsidRDefault="00A17FC1" w:rsidP="00A17FC1">
      <w:pPr>
        <w:tabs>
          <w:tab w:val="left" w:pos="709"/>
          <w:tab w:val="left" w:pos="993"/>
        </w:tabs>
        <w:spacing w:after="0"/>
        <w:rPr>
          <w:lang w:val="fr-CH"/>
        </w:rPr>
      </w:pPr>
    </w:p>
    <w:p w14:paraId="1710C1EC" w14:textId="33F13371" w:rsidR="00A17FC1" w:rsidRPr="00233AB8" w:rsidRDefault="00A17FC1" w:rsidP="00A17FC1">
      <w:pPr>
        <w:tabs>
          <w:tab w:val="left" w:pos="709"/>
          <w:tab w:val="left" w:pos="993"/>
        </w:tabs>
        <w:spacing w:after="0"/>
        <w:rPr>
          <w:lang w:val="fr-CH"/>
        </w:rPr>
      </w:pPr>
      <w:r w:rsidRPr="00233AB8">
        <w:rPr>
          <w:lang w:val="fr-CH"/>
        </w:rPr>
        <w:t xml:space="preserve">k) confirme que l’établissement propose une formation </w:t>
      </w:r>
      <w:proofErr w:type="spellStart"/>
      <w:r w:rsidRPr="00233AB8">
        <w:rPr>
          <w:lang w:val="fr-CH"/>
        </w:rPr>
        <w:t>postgraduée</w:t>
      </w:r>
      <w:proofErr w:type="spellEnd"/>
      <w:r w:rsidRPr="00233AB8">
        <w:rPr>
          <w:lang w:val="fr-CH"/>
        </w:rPr>
        <w:t xml:space="preserve"> structurée à hauteur d’au moins 4 heures par semaine à destination des médecins en formation ;</w:t>
      </w:r>
    </w:p>
    <w:p w14:paraId="6F817AEB"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82D3DE1" w14:textId="77777777" w:rsidR="00A17FC1" w:rsidRPr="00233AB8" w:rsidRDefault="00A17FC1" w:rsidP="00A17FC1">
      <w:pPr>
        <w:tabs>
          <w:tab w:val="left" w:pos="709"/>
          <w:tab w:val="left" w:pos="993"/>
        </w:tabs>
        <w:spacing w:after="0"/>
        <w:rPr>
          <w:lang w:val="fr-CH"/>
        </w:rPr>
      </w:pPr>
    </w:p>
    <w:p w14:paraId="28F2AE41" w14:textId="4520D8E2" w:rsidR="00777F42" w:rsidRPr="00233AB8" w:rsidRDefault="00A17FC1" w:rsidP="00A17FC1">
      <w:pPr>
        <w:tabs>
          <w:tab w:val="left" w:pos="709"/>
          <w:tab w:val="left" w:pos="993"/>
        </w:tabs>
        <w:spacing w:after="0"/>
        <w:rPr>
          <w:rFonts w:ascii="Arial" w:eastAsia="Times New Roman" w:hAnsi="Arial" w:cs="Arial"/>
          <w:lang w:val="fr-CH" w:eastAsia="de-DE"/>
        </w:rPr>
      </w:pPr>
      <w:r w:rsidRPr="00233AB8">
        <w:rPr>
          <w:lang w:val="fr-CH"/>
        </w:rPr>
        <w:t xml:space="preserve">l) explique comment les fonds alloués par le canton pour la formation </w:t>
      </w:r>
      <w:proofErr w:type="spellStart"/>
      <w:r w:rsidRPr="00233AB8">
        <w:rPr>
          <w:lang w:val="fr-CH"/>
        </w:rPr>
        <w:t>postgraduée</w:t>
      </w:r>
      <w:proofErr w:type="spellEnd"/>
      <w:r w:rsidRPr="00233AB8">
        <w:rPr>
          <w:lang w:val="fr-CH"/>
        </w:rPr>
        <w:t xml:space="preserve"> structurée conformément à la Convention sur le financement de la formation médicale postgrade (CFFP) sont employés concrètement.</w:t>
      </w:r>
    </w:p>
    <w:p w14:paraId="41AEDE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74C08A4" w14:textId="41F89764" w:rsidR="004F2DD5" w:rsidRPr="00233AB8"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233AB8"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233AB8"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233AB8" w:rsidRDefault="007B40F6" w:rsidP="00A17FC1">
      <w:pPr>
        <w:tabs>
          <w:tab w:val="left" w:pos="284"/>
          <w:tab w:val="left" w:pos="993"/>
          <w:tab w:val="left" w:pos="7797"/>
          <w:tab w:val="left" w:pos="8505"/>
        </w:tabs>
        <w:spacing w:after="0"/>
        <w:rPr>
          <w:lang w:val="fr-CH"/>
        </w:rPr>
      </w:pPr>
      <w:r w:rsidRPr="00233AB8">
        <w:rPr>
          <w:lang w:val="fr-CH"/>
        </w:rPr>
        <w:t xml:space="preserve">Votre établissement de formation </w:t>
      </w:r>
      <w:r w:rsidR="00A15755" w:rsidRPr="00233AB8">
        <w:rPr>
          <w:lang w:val="fr-CH"/>
        </w:rPr>
        <w:t>conclut</w:t>
      </w:r>
      <w:r w:rsidRPr="00233AB8">
        <w:rPr>
          <w:lang w:val="fr-CH"/>
        </w:rPr>
        <w:t>, avec chaque médecin en formation, un contrat de travail</w:t>
      </w:r>
      <w:r w:rsidR="00BE2C13" w:rsidRPr="00233AB8">
        <w:rPr>
          <w:lang w:val="fr-CH"/>
        </w:rPr>
        <w:t xml:space="preserve"> </w:t>
      </w:r>
      <w:r w:rsidR="00AD795E" w:rsidRPr="00233AB8">
        <w:rPr>
          <w:lang w:val="fr-CH"/>
        </w:rPr>
        <w:t>/</w:t>
      </w:r>
      <w:r w:rsidR="00BE2C13" w:rsidRPr="00233AB8">
        <w:rPr>
          <w:lang w:val="fr-CH"/>
        </w:rPr>
        <w:t xml:space="preserve"> </w:t>
      </w:r>
      <w:r w:rsidR="00AD795E" w:rsidRPr="00233AB8">
        <w:rPr>
          <w:lang w:val="fr-CH"/>
        </w:rPr>
        <w:t xml:space="preserve">de formation </w:t>
      </w:r>
      <w:proofErr w:type="spellStart"/>
      <w:r w:rsidR="00AD795E" w:rsidRPr="00233AB8">
        <w:rPr>
          <w:lang w:val="fr-CH"/>
        </w:rPr>
        <w:t>postgraduée</w:t>
      </w:r>
      <w:proofErr w:type="spellEnd"/>
      <w:r w:rsidRPr="00233AB8">
        <w:rPr>
          <w:lang w:val="fr-CH"/>
        </w:rPr>
        <w:t xml:space="preserve"> écrit décrivant de manière concrète les matières enseignées (accord sur les objectifs d</w:t>
      </w:r>
      <w:r w:rsidR="004930AA" w:rsidRPr="00233AB8">
        <w:rPr>
          <w:lang w:val="fr-CH"/>
        </w:rPr>
        <w:t>e formation</w:t>
      </w:r>
      <w:r w:rsidRPr="00233AB8">
        <w:rPr>
          <w:lang w:val="fr-CH"/>
        </w:rPr>
        <w:t>).</w:t>
      </w:r>
      <w:r w:rsidR="00B649FF" w:rsidRPr="00233AB8">
        <w:rPr>
          <w:lang w:val="fr-CH"/>
        </w:rPr>
        <w:t xml:space="preserve"> </w:t>
      </w:r>
      <w:r w:rsidR="00C47446" w:rsidRPr="00233AB8">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233AB8">
        <w:rPr>
          <w:lang w:val="fr-CH"/>
        </w:rPr>
        <w:t>(</w:t>
      </w:r>
      <w:r w:rsidR="008D4BB8" w:rsidRPr="00233AB8">
        <w:rPr>
          <w:lang w:val="fr-CH"/>
        </w:rPr>
        <w:t>a</w:t>
      </w:r>
      <w:r w:rsidR="00AB160D" w:rsidRPr="00233AB8">
        <w:rPr>
          <w:lang w:val="fr-CH"/>
        </w:rPr>
        <w:t xml:space="preserve">rt. </w:t>
      </w:r>
      <w:r w:rsidR="00A31AFB" w:rsidRPr="00233AB8">
        <w:rPr>
          <w:lang w:val="fr-CH"/>
        </w:rPr>
        <w:t xml:space="preserve">41 </w:t>
      </w:r>
      <w:r w:rsidR="008D4BB8" w:rsidRPr="00233AB8">
        <w:rPr>
          <w:lang w:val="fr-CH"/>
        </w:rPr>
        <w:t>RFP</w:t>
      </w:r>
      <w:r w:rsidR="00A31AFB" w:rsidRPr="00233AB8">
        <w:rPr>
          <w:lang w:val="fr-CH"/>
        </w:rPr>
        <w:t xml:space="preserve">, </w:t>
      </w:r>
      <w:r w:rsidR="008D4BB8" w:rsidRPr="00233AB8">
        <w:rPr>
          <w:lang w:val="fr-CH"/>
        </w:rPr>
        <w:t>al.</w:t>
      </w:r>
      <w:r w:rsidR="00A31AFB" w:rsidRPr="00233AB8">
        <w:rPr>
          <w:lang w:val="fr-CH"/>
        </w:rPr>
        <w:t xml:space="preserve"> 3</w:t>
      </w:r>
      <w:r w:rsidR="00AB160D" w:rsidRPr="00233AB8">
        <w:rPr>
          <w:lang w:val="fr-CH"/>
        </w:rPr>
        <w:t>)</w:t>
      </w:r>
      <w:r w:rsidR="00926D47" w:rsidRPr="00233AB8">
        <w:rPr>
          <w:lang w:val="fr-CH"/>
        </w:rPr>
        <w:t>.</w:t>
      </w:r>
    </w:p>
    <w:p w14:paraId="39436E5D" w14:textId="0CB965F3" w:rsidR="00140422" w:rsidRPr="00233AB8" w:rsidRDefault="00394231" w:rsidP="00243757">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3F88D187" w14:textId="77777777" w:rsidR="00140422" w:rsidRPr="00233AB8" w:rsidRDefault="00140422">
      <w:pPr>
        <w:rPr>
          <w:rFonts w:ascii="Arial" w:eastAsia="Times New Roman" w:hAnsi="Arial" w:cs="Arial"/>
          <w:lang w:val="fr-CH" w:eastAsia="de-DE"/>
        </w:rPr>
      </w:pPr>
      <w:r w:rsidRPr="00233AB8">
        <w:rPr>
          <w:rFonts w:ascii="Arial" w:eastAsia="Times New Roman" w:hAnsi="Arial" w:cs="Arial"/>
          <w:lang w:val="fr-CH" w:eastAsia="de-DE"/>
        </w:rPr>
        <w:br w:type="page"/>
      </w:r>
    </w:p>
    <w:p w14:paraId="3CF932CE" w14:textId="5A71589F" w:rsidR="00BD27B7" w:rsidRPr="00FE7827" w:rsidRDefault="009B0448" w:rsidP="00FE7827">
      <w:pPr>
        <w:spacing w:after="0"/>
        <w:rPr>
          <w:rFonts w:ascii="Arial" w:eastAsia="Times New Roman" w:hAnsi="Arial" w:cs="Arial"/>
          <w:sz w:val="30"/>
          <w:szCs w:val="30"/>
          <w:lang w:val="fr-FR" w:eastAsia="de-DE"/>
        </w:rPr>
      </w:pPr>
      <w:r>
        <w:rPr>
          <w:rFonts w:ascii="Arial" w:hAnsi="Arial"/>
          <w:b/>
          <w:sz w:val="30"/>
          <w:szCs w:val="30"/>
          <w:lang w:val="fr-CH"/>
        </w:rPr>
        <w:lastRenderedPageBreak/>
        <w:t>H</w:t>
      </w:r>
      <w:r w:rsidRPr="009D323B">
        <w:rPr>
          <w:rFonts w:ascii="Arial" w:hAnsi="Arial"/>
          <w:b/>
          <w:sz w:val="30"/>
          <w:szCs w:val="30"/>
          <w:lang w:val="fr-CH"/>
        </w:rPr>
        <w:t>épatologie</w:t>
      </w:r>
    </w:p>
    <w:p w14:paraId="6FFE9E15" w14:textId="77777777" w:rsidR="00FE7827" w:rsidRPr="00FE7827" w:rsidRDefault="00FE7827" w:rsidP="00FE7827">
      <w:pPr>
        <w:spacing w:after="0"/>
        <w:rPr>
          <w:rFonts w:ascii="Arial" w:hAnsi="Arial" w:cs="Arial"/>
          <w:lang w:val="fr-FR"/>
        </w:rPr>
      </w:pPr>
    </w:p>
    <w:p w14:paraId="228F77C5" w14:textId="2816065B" w:rsidR="006F13DD" w:rsidRPr="00233AB8" w:rsidRDefault="006F13DD" w:rsidP="006F13DD">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w:t>
      </w:r>
      <w:proofErr w:type="spellStart"/>
      <w:r w:rsidRPr="00233AB8">
        <w:rPr>
          <w:rFonts w:ascii="Arial" w:eastAsia="Times New Roman" w:hAnsi="Arial" w:cs="Arial"/>
          <w:b/>
          <w:sz w:val="24"/>
          <w:szCs w:val="24"/>
          <w:lang w:val="fr-FR" w:eastAsia="de-DE"/>
        </w:rPr>
        <w:t>postgraduée</w:t>
      </w:r>
      <w:proofErr w:type="spellEnd"/>
      <w:r w:rsidRPr="00233AB8">
        <w:rPr>
          <w:rFonts w:ascii="Arial" w:eastAsia="Times New Roman" w:hAnsi="Arial" w:cs="Arial"/>
          <w:b/>
          <w:sz w:val="24"/>
          <w:szCs w:val="24"/>
          <w:lang w:val="fr-FR" w:eastAsia="de-DE"/>
        </w:rPr>
        <w:t xml:space="preserve"> «Critères de classification des établissements de formation </w:t>
      </w:r>
      <w:proofErr w:type="spellStart"/>
      <w:r w:rsidRPr="00233AB8">
        <w:rPr>
          <w:rFonts w:ascii="Arial" w:eastAsia="Times New Roman" w:hAnsi="Arial" w:cs="Arial"/>
          <w:b/>
          <w:sz w:val="24"/>
          <w:szCs w:val="24"/>
          <w:lang w:val="fr-FR" w:eastAsia="de-DE"/>
        </w:rPr>
        <w:t>postgraduée</w:t>
      </w:r>
      <w:proofErr w:type="spellEnd"/>
      <w:r w:rsidRPr="00233AB8">
        <w:rPr>
          <w:rFonts w:ascii="Arial" w:eastAsia="Times New Roman" w:hAnsi="Arial" w:cs="Arial"/>
          <w:b/>
          <w:sz w:val="24"/>
          <w:szCs w:val="24"/>
          <w:lang w:val="fr-FR" w:eastAsia="de-DE"/>
        </w:rPr>
        <w:t>»</w:t>
      </w:r>
    </w:p>
    <w:p w14:paraId="44CB8FD0" w14:textId="77777777" w:rsidR="00B97750" w:rsidRDefault="00B97750" w:rsidP="004C132E">
      <w:pPr>
        <w:tabs>
          <w:tab w:val="left" w:pos="-720"/>
          <w:tab w:val="left" w:pos="425"/>
        </w:tabs>
        <w:spacing w:after="0"/>
        <w:rPr>
          <w:rFonts w:ascii="Arial" w:eastAsia="Times New Roman" w:hAnsi="Arial" w:cs="Arial"/>
          <w:lang w:val="fr-FR" w:eastAsia="de-DE"/>
        </w:rPr>
      </w:pPr>
    </w:p>
    <w:p w14:paraId="18FD3204" w14:textId="61339316" w:rsidR="006F13DD" w:rsidRPr="00233AB8" w:rsidRDefault="006F13DD" w:rsidP="004C132E">
      <w:pPr>
        <w:tabs>
          <w:tab w:val="left" w:pos="-720"/>
          <w:tab w:val="left" w:pos="425"/>
        </w:tabs>
        <w:spacing w:after="0"/>
        <w:rPr>
          <w:rFonts w:ascii="Arial" w:eastAsia="Times New Roman" w:hAnsi="Arial" w:cs="Arial"/>
          <w:lang w:val="fr-FR" w:eastAsia="de-DE"/>
        </w:rPr>
      </w:pPr>
      <w:r w:rsidRPr="00233AB8">
        <w:rPr>
          <w:rFonts w:ascii="Arial" w:eastAsia="Times New Roman" w:hAnsi="Arial" w:cs="Arial"/>
          <w:lang w:val="fr-FR" w:eastAsia="de-DE"/>
        </w:rPr>
        <w:t xml:space="preserve">Veuillez confirmer que les exigences mentionnées ci-dessous sont remplies dans votre établissement de formation </w:t>
      </w:r>
      <w:proofErr w:type="spellStart"/>
      <w:r w:rsidRPr="00233AB8">
        <w:rPr>
          <w:rFonts w:ascii="Arial" w:eastAsia="Times New Roman" w:hAnsi="Arial" w:cs="Arial"/>
          <w:lang w:val="fr-FR" w:eastAsia="de-DE"/>
        </w:rPr>
        <w:t>postgraduée</w:t>
      </w:r>
      <w:proofErr w:type="spellEnd"/>
      <w:r w:rsidRPr="00233AB8">
        <w:rPr>
          <w:rFonts w:ascii="Arial" w:eastAsia="Times New Roman" w:hAnsi="Arial" w:cs="Arial"/>
          <w:lang w:val="fr-FR" w:eastAsia="de-DE"/>
        </w:rPr>
        <w:t xml:space="preserve"> (cf. chiffre 5 du programme de formation </w:t>
      </w:r>
      <w:proofErr w:type="spellStart"/>
      <w:r w:rsidRPr="00233AB8">
        <w:rPr>
          <w:rFonts w:ascii="Arial" w:eastAsia="Times New Roman" w:hAnsi="Arial" w:cs="Arial"/>
          <w:lang w:val="fr-FR" w:eastAsia="de-DE"/>
        </w:rPr>
        <w:t>postgraduée</w:t>
      </w:r>
      <w:proofErr w:type="spellEnd"/>
      <w:r w:rsidRPr="00233AB8">
        <w:rPr>
          <w:rFonts w:ascii="Arial" w:eastAsia="Times New Roman" w:hAnsi="Arial" w:cs="Arial"/>
          <w:lang w:val="fr-FR" w:eastAsia="de-DE"/>
        </w:rPr>
        <w:t>) :</w:t>
      </w:r>
    </w:p>
    <w:p w14:paraId="3261E4A3" w14:textId="708D1C06" w:rsidR="00933E3F" w:rsidRDefault="00933E3F" w:rsidP="004C132E">
      <w:pPr>
        <w:tabs>
          <w:tab w:val="left" w:pos="-720"/>
          <w:tab w:val="left" w:pos="425"/>
        </w:tabs>
        <w:spacing w:after="0"/>
        <w:rPr>
          <w:rFonts w:ascii="Arial" w:eastAsia="Times New Roman" w:hAnsi="Arial" w:cs="Arial"/>
          <w:lang w:val="fr-FR" w:eastAsia="de-DE"/>
        </w:rPr>
      </w:pPr>
    </w:p>
    <w:p w14:paraId="5140885B" w14:textId="57067B4F" w:rsidR="006F6805" w:rsidRDefault="006F6805" w:rsidP="004C132E">
      <w:pPr>
        <w:spacing w:after="0" w:line="280" w:lineRule="atLeast"/>
        <w:rPr>
          <w:rFonts w:ascii="Arial" w:hAnsi="Arial" w:cs="Arial"/>
          <w:lang w:val="fr-CH"/>
        </w:rPr>
      </w:pPr>
      <w:r>
        <w:rPr>
          <w:rFonts w:ascii="Arial" w:hAnsi="Arial" w:cs="Arial"/>
          <w:lang w:val="fr-CH"/>
        </w:rPr>
        <w:t xml:space="preserve">Reconnu comme établissement de formation </w:t>
      </w:r>
      <w:proofErr w:type="spellStart"/>
      <w:r>
        <w:rPr>
          <w:rFonts w:ascii="Arial" w:hAnsi="Arial" w:cs="Arial"/>
          <w:lang w:val="fr-CH"/>
        </w:rPr>
        <w:t>postgraduée</w:t>
      </w:r>
      <w:proofErr w:type="spellEnd"/>
      <w:r>
        <w:rPr>
          <w:rFonts w:ascii="Arial" w:hAnsi="Arial" w:cs="Arial"/>
          <w:lang w:val="fr-CH"/>
        </w:rPr>
        <w:t xml:space="preserve"> en gastro</w:t>
      </w:r>
      <w:r w:rsidR="00584E21">
        <w:rPr>
          <w:rFonts w:ascii="Arial" w:hAnsi="Arial" w:cs="Arial"/>
          <w:lang w:val="fr-CH"/>
        </w:rPr>
        <w:t>entérologie, catégorie A</w:t>
      </w:r>
    </w:p>
    <w:p w14:paraId="02831BC1" w14:textId="77777777" w:rsidR="00584E21" w:rsidRPr="00233AB8" w:rsidRDefault="00584E21" w:rsidP="004C132E">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4D205C82" w14:textId="77777777" w:rsidR="006F6805" w:rsidRDefault="006F6805" w:rsidP="004C132E">
      <w:pPr>
        <w:spacing w:after="0" w:line="280" w:lineRule="atLeast"/>
        <w:rPr>
          <w:rFonts w:ascii="Arial" w:hAnsi="Arial" w:cs="Arial"/>
          <w:lang w:val="fr-CH"/>
        </w:rPr>
      </w:pPr>
    </w:p>
    <w:p w14:paraId="3A580D64" w14:textId="77777777" w:rsidR="004C132E" w:rsidRPr="00095B9D" w:rsidRDefault="004C132E" w:rsidP="004C132E">
      <w:pPr>
        <w:spacing w:after="0" w:line="280" w:lineRule="atLeast"/>
        <w:rPr>
          <w:rFonts w:ascii="Arial" w:hAnsi="Arial" w:cs="Arial"/>
          <w:lang w:val="fr-CH"/>
        </w:rPr>
      </w:pPr>
      <w:r w:rsidRPr="00095B9D">
        <w:rPr>
          <w:rFonts w:ascii="Arial" w:hAnsi="Arial" w:cs="Arial"/>
          <w:lang w:val="fr-CH"/>
        </w:rPr>
        <w:t xml:space="preserve">Les établissements de formation </w:t>
      </w:r>
      <w:proofErr w:type="spellStart"/>
      <w:r w:rsidRPr="00095B9D">
        <w:rPr>
          <w:rFonts w:ascii="Arial" w:hAnsi="Arial" w:cs="Arial"/>
          <w:lang w:val="fr-CH"/>
        </w:rPr>
        <w:t>postgraduée</w:t>
      </w:r>
      <w:proofErr w:type="spellEnd"/>
      <w:r w:rsidRPr="00095B9D">
        <w:rPr>
          <w:rFonts w:ascii="Arial" w:hAnsi="Arial" w:cs="Arial"/>
          <w:lang w:val="fr-CH"/>
        </w:rPr>
        <w:t xml:space="preserve"> reconnu</w:t>
      </w:r>
      <w:r>
        <w:rPr>
          <w:rFonts w:ascii="Arial" w:hAnsi="Arial" w:cs="Arial"/>
          <w:lang w:val="fr-CH"/>
        </w:rPr>
        <w:t>s</w:t>
      </w:r>
      <w:r w:rsidRPr="00095B9D">
        <w:rPr>
          <w:rFonts w:ascii="Arial" w:hAnsi="Arial" w:cs="Arial"/>
          <w:lang w:val="fr-CH"/>
        </w:rPr>
        <w:t xml:space="preserve"> pour </w:t>
      </w:r>
      <w:r>
        <w:rPr>
          <w:rFonts w:ascii="Arial" w:hAnsi="Arial" w:cs="Arial"/>
          <w:lang w:val="fr-CH"/>
        </w:rPr>
        <w:t>la</w:t>
      </w:r>
      <w:r w:rsidRPr="00095B9D">
        <w:rPr>
          <w:rFonts w:ascii="Arial" w:hAnsi="Arial" w:cs="Arial"/>
          <w:lang w:val="fr-CH"/>
        </w:rPr>
        <w:t xml:space="preserve"> formation approfondie en hépatologie sont les mêmes établissements reconnus </w:t>
      </w:r>
      <w:r>
        <w:rPr>
          <w:rFonts w:ascii="Arial" w:hAnsi="Arial" w:cs="Arial"/>
          <w:lang w:val="fr-CH"/>
        </w:rPr>
        <w:t>en</w:t>
      </w:r>
      <w:r w:rsidRPr="00095B9D">
        <w:rPr>
          <w:rFonts w:ascii="Arial" w:hAnsi="Arial" w:cs="Arial"/>
          <w:lang w:val="fr-CH"/>
        </w:rPr>
        <w:t xml:space="preserve"> catégorie</w:t>
      </w:r>
      <w:r>
        <w:rPr>
          <w:rFonts w:ascii="Arial" w:hAnsi="Arial" w:cs="Arial"/>
          <w:lang w:val="fr-CH"/>
        </w:rPr>
        <w:t> </w:t>
      </w:r>
      <w:r w:rsidRPr="00095B9D">
        <w:rPr>
          <w:rFonts w:ascii="Arial" w:hAnsi="Arial" w:cs="Arial"/>
          <w:lang w:val="fr-CH"/>
        </w:rPr>
        <w:t xml:space="preserve">A </w:t>
      </w:r>
      <w:r>
        <w:rPr>
          <w:rFonts w:ascii="Arial" w:hAnsi="Arial" w:cs="Arial"/>
          <w:lang w:val="fr-CH"/>
        </w:rPr>
        <w:t xml:space="preserve">par l’ISFM </w:t>
      </w:r>
      <w:r w:rsidRPr="00095B9D">
        <w:rPr>
          <w:rFonts w:ascii="Arial" w:hAnsi="Arial" w:cs="Arial"/>
          <w:lang w:val="fr-CH"/>
        </w:rPr>
        <w:t xml:space="preserve">pour </w:t>
      </w:r>
      <w:r>
        <w:rPr>
          <w:rFonts w:ascii="Arial" w:hAnsi="Arial" w:cs="Arial"/>
          <w:lang w:val="fr-CH"/>
        </w:rPr>
        <w:t xml:space="preserve">la formation </w:t>
      </w:r>
      <w:proofErr w:type="spellStart"/>
      <w:r>
        <w:rPr>
          <w:rFonts w:ascii="Arial" w:hAnsi="Arial" w:cs="Arial"/>
          <w:lang w:val="fr-CH"/>
        </w:rPr>
        <w:t>postgraduée</w:t>
      </w:r>
      <w:proofErr w:type="spellEnd"/>
      <w:r w:rsidRPr="00095B9D">
        <w:rPr>
          <w:rFonts w:ascii="Arial" w:hAnsi="Arial" w:cs="Arial"/>
          <w:lang w:val="fr-CH"/>
        </w:rPr>
        <w:t xml:space="preserve"> en gastroentérologie, s’ils remplissent les conditions supplémentaires suivantes</w:t>
      </w:r>
      <w:r>
        <w:rPr>
          <w:rFonts w:ascii="Arial" w:hAnsi="Arial" w:cs="Arial"/>
          <w:lang w:val="fr-CH"/>
        </w:rPr>
        <w:t> </w:t>
      </w:r>
      <w:r w:rsidRPr="00095B9D">
        <w:rPr>
          <w:rFonts w:ascii="Arial" w:hAnsi="Arial" w:cs="Arial"/>
          <w:lang w:val="fr-CH"/>
        </w:rPr>
        <w:t>:</w:t>
      </w:r>
    </w:p>
    <w:p w14:paraId="6F12FE81" w14:textId="77777777" w:rsidR="00F222D6" w:rsidRDefault="00F222D6" w:rsidP="004C132E">
      <w:pPr>
        <w:spacing w:after="0" w:line="280" w:lineRule="atLeast"/>
        <w:rPr>
          <w:rFonts w:ascii="Arial" w:hAnsi="Arial"/>
          <w:bCs/>
          <w:lang w:val="fr-CH"/>
        </w:rPr>
      </w:pPr>
    </w:p>
    <w:p w14:paraId="2FB5E4DE" w14:textId="3787C811" w:rsidR="00F222D6" w:rsidRPr="00AF4190" w:rsidRDefault="00F222D6" w:rsidP="00AF4190">
      <w:pPr>
        <w:pStyle w:val="Listenabsatz"/>
        <w:numPr>
          <w:ilvl w:val="0"/>
          <w:numId w:val="34"/>
        </w:numPr>
        <w:spacing w:after="0" w:line="280" w:lineRule="atLeast"/>
        <w:ind w:left="360"/>
        <w:rPr>
          <w:rFonts w:ascii="Arial" w:hAnsi="Arial"/>
          <w:bCs/>
          <w:lang w:val="fr-CH"/>
        </w:rPr>
      </w:pPr>
      <w:r w:rsidRPr="00AF4190">
        <w:rPr>
          <w:rFonts w:ascii="Arial" w:hAnsi="Arial"/>
          <w:bCs/>
          <w:lang w:val="fr-CH"/>
        </w:rPr>
        <w:t>Responsable avec habilitation en hépatologie, titulaire à la fois du titre de spécialiste en gastroentérologie et du diplôme de formation approfondie en hépatologie et exerçant son activité principale en hépatologie.</w:t>
      </w:r>
    </w:p>
    <w:p w14:paraId="5613DF0E" w14:textId="77777777" w:rsidR="004C132E" w:rsidRPr="00AF4190" w:rsidRDefault="004C132E" w:rsidP="00AF4190">
      <w:pPr>
        <w:pStyle w:val="Listenabsatz"/>
        <w:tabs>
          <w:tab w:val="left" w:pos="-720"/>
          <w:tab w:val="left" w:pos="851"/>
        </w:tabs>
        <w:spacing w:after="0"/>
        <w:ind w:left="360"/>
        <w:rPr>
          <w:rFonts w:ascii="Arial" w:eastAsia="Times New Roman" w:hAnsi="Arial" w:cs="Arial"/>
          <w:lang w:val="fr-CH" w:eastAsia="de-DE"/>
        </w:rPr>
      </w:pPr>
      <w:r w:rsidRPr="00AF4190">
        <w:rPr>
          <w:rFonts w:ascii="Arial" w:eastAsia="Times New Roman" w:hAnsi="Arial" w:cs="Arial"/>
          <w:lang w:val="fr-CH" w:eastAsia="de-DE"/>
        </w:rPr>
        <w:fldChar w:fldCharType="begin">
          <w:ffData>
            <w:name w:val="Kontrollkästchen45"/>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oui</w:t>
      </w:r>
      <w:r w:rsidRPr="00AF4190">
        <w:rPr>
          <w:rFonts w:ascii="Arial" w:eastAsia="Times New Roman" w:hAnsi="Arial" w:cs="Arial"/>
          <w:lang w:val="fr-CH" w:eastAsia="de-DE"/>
        </w:rPr>
        <w:tab/>
      </w:r>
      <w:r w:rsidRPr="00AF4190">
        <w:rPr>
          <w:rFonts w:ascii="Arial" w:eastAsia="Times New Roman" w:hAnsi="Arial" w:cs="Arial"/>
          <w:lang w:val="fr-CH" w:eastAsia="de-DE"/>
        </w:rPr>
        <w:fldChar w:fldCharType="begin">
          <w:ffData>
            <w:name w:val="Kontrollkästchen44"/>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non</w:t>
      </w:r>
    </w:p>
    <w:p w14:paraId="7B2FE2B8" w14:textId="77777777" w:rsidR="00F222D6" w:rsidRDefault="00F222D6" w:rsidP="00AF4190">
      <w:pPr>
        <w:spacing w:after="0" w:line="280" w:lineRule="atLeast"/>
        <w:rPr>
          <w:rFonts w:ascii="Arial" w:hAnsi="Arial"/>
          <w:bCs/>
          <w:lang w:val="fr-CH"/>
        </w:rPr>
      </w:pPr>
    </w:p>
    <w:p w14:paraId="7019EC7E" w14:textId="46BA7BE5" w:rsidR="00F222D6" w:rsidRPr="00AF4190" w:rsidRDefault="00F222D6" w:rsidP="00AF4190">
      <w:pPr>
        <w:pStyle w:val="Listenabsatz"/>
        <w:numPr>
          <w:ilvl w:val="0"/>
          <w:numId w:val="34"/>
        </w:numPr>
        <w:spacing w:after="0" w:line="280" w:lineRule="atLeast"/>
        <w:ind w:left="360"/>
        <w:rPr>
          <w:rFonts w:ascii="Arial" w:hAnsi="Arial"/>
          <w:bCs/>
          <w:lang w:val="fr-CH"/>
        </w:rPr>
      </w:pPr>
      <w:r w:rsidRPr="00AF4190">
        <w:rPr>
          <w:rFonts w:ascii="Arial" w:hAnsi="Arial"/>
          <w:bCs/>
          <w:lang w:val="fr-CH"/>
        </w:rPr>
        <w:t xml:space="preserve">La personne responsable de l’hépatologie peut également être responsable de tout l’établissement de formation </w:t>
      </w:r>
      <w:proofErr w:type="spellStart"/>
      <w:r w:rsidRPr="00AF4190">
        <w:rPr>
          <w:rFonts w:ascii="Arial" w:hAnsi="Arial"/>
          <w:bCs/>
          <w:lang w:val="fr-CH"/>
        </w:rPr>
        <w:t>postgraduée</w:t>
      </w:r>
      <w:proofErr w:type="spellEnd"/>
      <w:r w:rsidRPr="00AF4190">
        <w:rPr>
          <w:rFonts w:ascii="Arial" w:hAnsi="Arial"/>
          <w:bCs/>
          <w:lang w:val="fr-CH"/>
        </w:rPr>
        <w:t xml:space="preserve"> en gastroentérologie.</w:t>
      </w:r>
    </w:p>
    <w:p w14:paraId="5360F3E7" w14:textId="77777777" w:rsidR="004C132E" w:rsidRPr="00AF4190" w:rsidRDefault="004C132E" w:rsidP="00AF4190">
      <w:pPr>
        <w:pStyle w:val="Listenabsatz"/>
        <w:tabs>
          <w:tab w:val="left" w:pos="-720"/>
          <w:tab w:val="left" w:pos="851"/>
        </w:tabs>
        <w:spacing w:after="0"/>
        <w:ind w:left="360"/>
        <w:rPr>
          <w:rFonts w:ascii="Arial" w:eastAsia="Times New Roman" w:hAnsi="Arial" w:cs="Arial"/>
          <w:lang w:val="fr-CH" w:eastAsia="de-DE"/>
        </w:rPr>
      </w:pPr>
      <w:r w:rsidRPr="00AF4190">
        <w:rPr>
          <w:rFonts w:ascii="Arial" w:eastAsia="Times New Roman" w:hAnsi="Arial" w:cs="Arial"/>
          <w:lang w:val="fr-CH" w:eastAsia="de-DE"/>
        </w:rPr>
        <w:fldChar w:fldCharType="begin">
          <w:ffData>
            <w:name w:val="Kontrollkästchen45"/>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oui</w:t>
      </w:r>
      <w:r w:rsidRPr="00AF4190">
        <w:rPr>
          <w:rFonts w:ascii="Arial" w:eastAsia="Times New Roman" w:hAnsi="Arial" w:cs="Arial"/>
          <w:lang w:val="fr-CH" w:eastAsia="de-DE"/>
        </w:rPr>
        <w:tab/>
      </w:r>
      <w:r w:rsidRPr="00AF4190">
        <w:rPr>
          <w:rFonts w:ascii="Arial" w:eastAsia="Times New Roman" w:hAnsi="Arial" w:cs="Arial"/>
          <w:lang w:val="fr-CH" w:eastAsia="de-DE"/>
        </w:rPr>
        <w:fldChar w:fldCharType="begin">
          <w:ffData>
            <w:name w:val="Kontrollkästchen44"/>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non</w:t>
      </w:r>
    </w:p>
    <w:p w14:paraId="2E3EA0A0" w14:textId="77777777" w:rsidR="00F222D6" w:rsidRDefault="00F222D6" w:rsidP="00AF4190">
      <w:pPr>
        <w:spacing w:after="0" w:line="280" w:lineRule="atLeast"/>
        <w:rPr>
          <w:rFonts w:ascii="Arial" w:hAnsi="Arial"/>
          <w:bCs/>
          <w:lang w:val="fr-CH"/>
        </w:rPr>
      </w:pPr>
    </w:p>
    <w:p w14:paraId="2D92816E" w14:textId="7719A793" w:rsidR="00F222D6" w:rsidRPr="00AF4190" w:rsidRDefault="00F222D6" w:rsidP="00AF4190">
      <w:pPr>
        <w:pStyle w:val="Listenabsatz"/>
        <w:numPr>
          <w:ilvl w:val="0"/>
          <w:numId w:val="34"/>
        </w:numPr>
        <w:spacing w:after="0" w:line="280" w:lineRule="atLeast"/>
        <w:ind w:left="360"/>
        <w:rPr>
          <w:rFonts w:ascii="Arial" w:hAnsi="Arial"/>
          <w:bCs/>
          <w:lang w:val="fr-CH"/>
        </w:rPr>
      </w:pPr>
      <w:r w:rsidRPr="00AF4190">
        <w:rPr>
          <w:rFonts w:ascii="Arial" w:hAnsi="Arial"/>
          <w:bCs/>
          <w:lang w:val="fr-CH"/>
        </w:rPr>
        <w:t xml:space="preserve">Au moins </w:t>
      </w:r>
      <w:proofErr w:type="spellStart"/>
      <w:r w:rsidRPr="00AF4190">
        <w:rPr>
          <w:rFonts w:ascii="Arial" w:hAnsi="Arial"/>
          <w:bCs/>
          <w:lang w:val="fr-CH"/>
        </w:rPr>
        <w:t>un-e</w:t>
      </w:r>
      <w:proofErr w:type="spellEnd"/>
      <w:r w:rsidRPr="00AF4190">
        <w:rPr>
          <w:rFonts w:ascii="Arial" w:hAnsi="Arial"/>
          <w:bCs/>
          <w:lang w:val="fr-CH"/>
        </w:rPr>
        <w:t xml:space="preserve"> responsable </w:t>
      </w:r>
      <w:proofErr w:type="spellStart"/>
      <w:r w:rsidRPr="00AF4190">
        <w:rPr>
          <w:rFonts w:ascii="Arial" w:hAnsi="Arial"/>
          <w:bCs/>
          <w:lang w:val="fr-CH"/>
        </w:rPr>
        <w:t>suppléant-e</w:t>
      </w:r>
      <w:proofErr w:type="spellEnd"/>
      <w:r w:rsidRPr="00AF4190">
        <w:rPr>
          <w:rFonts w:ascii="Arial" w:hAnsi="Arial"/>
          <w:bCs/>
          <w:lang w:val="fr-CH"/>
        </w:rPr>
        <w:t xml:space="preserve"> travaillant dans le même établissement, avec titre de spécialiste en gastroentérologie et activité d’au moins 50 % en hépatologie.</w:t>
      </w:r>
    </w:p>
    <w:p w14:paraId="4979BA43" w14:textId="77777777" w:rsidR="004C132E" w:rsidRPr="00AF4190" w:rsidRDefault="004C132E" w:rsidP="00AF4190">
      <w:pPr>
        <w:pStyle w:val="Listenabsatz"/>
        <w:tabs>
          <w:tab w:val="left" w:pos="-720"/>
          <w:tab w:val="left" w:pos="851"/>
        </w:tabs>
        <w:spacing w:after="0"/>
        <w:ind w:left="360"/>
        <w:rPr>
          <w:rFonts w:ascii="Arial" w:eastAsia="Times New Roman" w:hAnsi="Arial" w:cs="Arial"/>
          <w:lang w:val="fr-CH" w:eastAsia="de-DE"/>
        </w:rPr>
      </w:pPr>
      <w:r w:rsidRPr="00AF4190">
        <w:rPr>
          <w:rFonts w:ascii="Arial" w:eastAsia="Times New Roman" w:hAnsi="Arial" w:cs="Arial"/>
          <w:lang w:val="fr-CH" w:eastAsia="de-DE"/>
        </w:rPr>
        <w:fldChar w:fldCharType="begin">
          <w:ffData>
            <w:name w:val="Kontrollkästchen45"/>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oui</w:t>
      </w:r>
      <w:r w:rsidRPr="00AF4190">
        <w:rPr>
          <w:rFonts w:ascii="Arial" w:eastAsia="Times New Roman" w:hAnsi="Arial" w:cs="Arial"/>
          <w:lang w:val="fr-CH" w:eastAsia="de-DE"/>
        </w:rPr>
        <w:tab/>
      </w:r>
      <w:r w:rsidRPr="00AF4190">
        <w:rPr>
          <w:rFonts w:ascii="Arial" w:eastAsia="Times New Roman" w:hAnsi="Arial" w:cs="Arial"/>
          <w:lang w:val="fr-CH" w:eastAsia="de-DE"/>
        </w:rPr>
        <w:fldChar w:fldCharType="begin">
          <w:ffData>
            <w:name w:val="Kontrollkästchen44"/>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non</w:t>
      </w:r>
    </w:p>
    <w:p w14:paraId="153D7CDE" w14:textId="77777777" w:rsidR="00F222D6" w:rsidRDefault="00F222D6" w:rsidP="00AF4190">
      <w:pPr>
        <w:spacing w:after="0" w:line="280" w:lineRule="atLeast"/>
        <w:rPr>
          <w:rFonts w:ascii="Arial" w:hAnsi="Arial"/>
          <w:bCs/>
          <w:lang w:val="fr-CH"/>
        </w:rPr>
      </w:pPr>
    </w:p>
    <w:p w14:paraId="687C22EA" w14:textId="3E3F160B" w:rsidR="00F222D6" w:rsidRPr="00AF4190" w:rsidRDefault="00F222D6" w:rsidP="00AF4190">
      <w:pPr>
        <w:pStyle w:val="Listenabsatz"/>
        <w:numPr>
          <w:ilvl w:val="0"/>
          <w:numId w:val="34"/>
        </w:numPr>
        <w:spacing w:after="0" w:line="280" w:lineRule="atLeast"/>
        <w:ind w:left="360"/>
        <w:rPr>
          <w:rFonts w:ascii="Arial" w:hAnsi="Arial"/>
          <w:bCs/>
          <w:lang w:val="fr-CH"/>
        </w:rPr>
      </w:pPr>
      <w:r w:rsidRPr="00AF4190">
        <w:rPr>
          <w:rFonts w:ascii="Arial" w:hAnsi="Arial"/>
          <w:bCs/>
          <w:lang w:val="fr-CH"/>
        </w:rPr>
        <w:t>L’établissement doit être en mesure de transmettre les compétences énoncées au chiffre 3.</w:t>
      </w:r>
    </w:p>
    <w:p w14:paraId="6E98B938" w14:textId="77777777" w:rsidR="004C132E" w:rsidRPr="00AF4190" w:rsidRDefault="004C132E" w:rsidP="00AF4190">
      <w:pPr>
        <w:pStyle w:val="Listenabsatz"/>
        <w:tabs>
          <w:tab w:val="left" w:pos="-720"/>
          <w:tab w:val="left" w:pos="851"/>
        </w:tabs>
        <w:spacing w:after="0"/>
        <w:ind w:left="360"/>
        <w:rPr>
          <w:rFonts w:ascii="Arial" w:eastAsia="Times New Roman" w:hAnsi="Arial" w:cs="Arial"/>
          <w:lang w:val="fr-CH" w:eastAsia="de-DE"/>
        </w:rPr>
      </w:pPr>
      <w:r w:rsidRPr="00AF4190">
        <w:rPr>
          <w:rFonts w:ascii="Arial" w:eastAsia="Times New Roman" w:hAnsi="Arial" w:cs="Arial"/>
          <w:lang w:val="fr-CH" w:eastAsia="de-DE"/>
        </w:rPr>
        <w:fldChar w:fldCharType="begin">
          <w:ffData>
            <w:name w:val="Kontrollkästchen45"/>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oui</w:t>
      </w:r>
      <w:r w:rsidRPr="00AF4190">
        <w:rPr>
          <w:rFonts w:ascii="Arial" w:eastAsia="Times New Roman" w:hAnsi="Arial" w:cs="Arial"/>
          <w:lang w:val="fr-CH" w:eastAsia="de-DE"/>
        </w:rPr>
        <w:tab/>
      </w:r>
      <w:r w:rsidRPr="00AF4190">
        <w:rPr>
          <w:rFonts w:ascii="Arial" w:eastAsia="Times New Roman" w:hAnsi="Arial" w:cs="Arial"/>
          <w:lang w:val="fr-CH" w:eastAsia="de-DE"/>
        </w:rPr>
        <w:fldChar w:fldCharType="begin">
          <w:ffData>
            <w:name w:val="Kontrollkästchen44"/>
            <w:enabled/>
            <w:calcOnExit w:val="0"/>
            <w:checkBox>
              <w:sizeAuto/>
              <w:default w:val="0"/>
            </w:checkBox>
          </w:ffData>
        </w:fldChar>
      </w:r>
      <w:r w:rsidRPr="00AF4190">
        <w:rPr>
          <w:rFonts w:ascii="Arial" w:eastAsia="Times New Roman" w:hAnsi="Arial" w:cs="Arial"/>
          <w:lang w:val="fr-CH" w:eastAsia="de-DE"/>
        </w:rPr>
        <w:instrText xml:space="preserve"> FORMCHECKBOX </w:instrText>
      </w:r>
      <w:r w:rsidR="00146632">
        <w:rPr>
          <w:rFonts w:ascii="Arial" w:eastAsia="Times New Roman" w:hAnsi="Arial" w:cs="Arial"/>
          <w:lang w:val="fr-CH" w:eastAsia="de-DE"/>
        </w:rPr>
      </w:r>
      <w:r w:rsidR="00146632">
        <w:rPr>
          <w:rFonts w:ascii="Arial" w:eastAsia="Times New Roman" w:hAnsi="Arial" w:cs="Arial"/>
          <w:lang w:val="fr-CH" w:eastAsia="de-DE"/>
        </w:rPr>
        <w:fldChar w:fldCharType="separate"/>
      </w:r>
      <w:r w:rsidRPr="00AF4190">
        <w:rPr>
          <w:rFonts w:ascii="Arial" w:eastAsia="Times New Roman" w:hAnsi="Arial" w:cs="Arial"/>
          <w:lang w:val="fr-CH" w:eastAsia="de-DE"/>
        </w:rPr>
        <w:fldChar w:fldCharType="end"/>
      </w:r>
      <w:r w:rsidRPr="00AF4190">
        <w:rPr>
          <w:rFonts w:ascii="Arial" w:eastAsia="Times New Roman" w:hAnsi="Arial" w:cs="Arial"/>
          <w:lang w:val="fr-CH" w:eastAsia="de-DE"/>
        </w:rPr>
        <w:t xml:space="preserve"> non</w:t>
      </w:r>
    </w:p>
    <w:sectPr w:rsidR="004C132E" w:rsidRPr="00AF4190" w:rsidSect="00724016">
      <w:footerReference w:type="default" r:id="rId20"/>
      <w:headerReference w:type="first" r:id="rId21"/>
      <w:footerReference w:type="first" r:id="rId22"/>
      <w:pgSz w:w="11906" w:h="16838" w:code="9"/>
      <w:pgMar w:top="1446"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46A6" w14:textId="77777777" w:rsidR="00F1430F" w:rsidRDefault="00F1430F" w:rsidP="00E177D4">
      <w:pPr>
        <w:spacing w:after="0"/>
      </w:pPr>
      <w:r>
        <w:separator/>
      </w:r>
    </w:p>
  </w:endnote>
  <w:endnote w:type="continuationSeparator" w:id="0">
    <w:p w14:paraId="2BD9B580" w14:textId="77777777" w:rsidR="00F1430F" w:rsidRDefault="00F1430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FD2" w14:textId="77777777" w:rsidR="009D37CB" w:rsidRPr="00847F74" w:rsidRDefault="009D37CB" w:rsidP="00847F74">
    <w:pPr>
      <w:pStyle w:val="Fuzeile"/>
      <w:tabs>
        <w:tab w:val="clear" w:pos="4536"/>
        <w:tab w:val="clear" w:pos="9072"/>
      </w:tabs>
      <w:rPr>
        <w:sz w:val="15"/>
        <w:szCs w:val="15"/>
        <w:lang w:val="de-DE"/>
      </w:rPr>
    </w:pP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BE48" w14:textId="77777777" w:rsidR="009D37CB" w:rsidRPr="00EC2BDB" w:rsidRDefault="009D37CB"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w:t>
    </w:r>
    <w:proofErr w:type="spellStart"/>
    <w:r w:rsidRPr="00EC2BDB">
      <w:rPr>
        <w:color w:val="3C5587"/>
        <w:spacing w:val="3"/>
        <w:sz w:val="15"/>
        <w:szCs w:val="15"/>
      </w:rPr>
      <w:t>suisse</w:t>
    </w:r>
    <w:proofErr w:type="spellEnd"/>
    <w:r w:rsidRPr="00EC2BDB">
      <w:rPr>
        <w:color w:val="3C5587"/>
        <w:spacing w:val="3"/>
        <w:sz w:val="15"/>
        <w:szCs w:val="15"/>
      </w:rPr>
      <w:t xml:space="preserve"> </w:t>
    </w:r>
    <w:proofErr w:type="spellStart"/>
    <w:r w:rsidRPr="00EC2BDB">
      <w:rPr>
        <w:color w:val="3C5587"/>
        <w:spacing w:val="3"/>
        <w:sz w:val="15"/>
        <w:szCs w:val="15"/>
      </w:rPr>
      <w:t>pour</w:t>
    </w:r>
    <w:proofErr w:type="spellEnd"/>
    <w:r w:rsidRPr="00EC2BDB">
      <w:rPr>
        <w:color w:val="3C5587"/>
        <w:spacing w:val="3"/>
        <w:sz w:val="15"/>
        <w:szCs w:val="15"/>
      </w:rPr>
      <w:t xml:space="preserve"> la </w:t>
    </w:r>
    <w:proofErr w:type="spellStart"/>
    <w:r w:rsidRPr="00EC2BDB">
      <w:rPr>
        <w:color w:val="3C5587"/>
        <w:spacing w:val="3"/>
        <w:sz w:val="15"/>
        <w:szCs w:val="15"/>
      </w:rPr>
      <w:t>formation</w:t>
    </w:r>
    <w:proofErr w:type="spellEnd"/>
    <w:r w:rsidRPr="00EC2BDB">
      <w:rPr>
        <w:color w:val="3C5587"/>
        <w:spacing w:val="3"/>
        <w:sz w:val="15"/>
        <w:szCs w:val="15"/>
      </w:rPr>
      <w:t xml:space="preserve"> </w:t>
    </w:r>
    <w:proofErr w:type="spellStart"/>
    <w:r w:rsidRPr="00EC2BDB">
      <w:rPr>
        <w:color w:val="3C5587"/>
        <w:spacing w:val="3"/>
        <w:sz w:val="15"/>
        <w:szCs w:val="15"/>
      </w:rPr>
      <w:t>médicale</w:t>
    </w:r>
    <w:proofErr w:type="spellEnd"/>
    <w:r w:rsidRPr="00EC2BDB">
      <w:rPr>
        <w:color w:val="3C5587"/>
        <w:spacing w:val="3"/>
        <w:sz w:val="15"/>
        <w:szCs w:val="15"/>
      </w:rPr>
      <w:t xml:space="preserve"> </w:t>
    </w:r>
    <w:proofErr w:type="spellStart"/>
    <w:r w:rsidRPr="00EC2BDB">
      <w:rPr>
        <w:color w:val="3C5587"/>
        <w:spacing w:val="3"/>
        <w:sz w:val="15"/>
        <w:szCs w:val="15"/>
      </w:rPr>
      <w:t>postgraduée</w:t>
    </w:r>
    <w:proofErr w:type="spellEnd"/>
    <w:r w:rsidRPr="00EC2BDB">
      <w:rPr>
        <w:color w:val="3C5587"/>
        <w:spacing w:val="3"/>
        <w:sz w:val="15"/>
        <w:szCs w:val="15"/>
      </w:rPr>
      <w:t xml:space="preserve"> et </w:t>
    </w:r>
    <w:proofErr w:type="spellStart"/>
    <w:r w:rsidRPr="00EC2BDB">
      <w:rPr>
        <w:color w:val="3C5587"/>
        <w:spacing w:val="3"/>
        <w:sz w:val="15"/>
        <w:szCs w:val="15"/>
      </w:rPr>
      <w:t>continue</w:t>
    </w:r>
    <w:proofErr w:type="spellEnd"/>
  </w:p>
  <w:p w14:paraId="2D5A867B" w14:textId="77777777" w:rsidR="009D37CB" w:rsidRPr="009717B1" w:rsidRDefault="009D37CB"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w:t>
    </w:r>
    <w:proofErr w:type="spellStart"/>
    <w:r w:rsidRPr="00EC2BDB">
      <w:rPr>
        <w:color w:val="3C5587"/>
        <w:spacing w:val="2"/>
        <w:sz w:val="15"/>
        <w:szCs w:val="15"/>
      </w:rPr>
      <w:t>Téléphone</w:t>
    </w:r>
    <w:proofErr w:type="spellEnd"/>
    <w:r w:rsidRPr="00EC2BDB">
      <w:rPr>
        <w:color w:val="3C5587"/>
        <w:spacing w:val="2"/>
        <w:sz w:val="15"/>
        <w:szCs w:val="15"/>
      </w:rPr>
      <w:t xml:space="preserv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590B14B" w:rsidR="009A2F57" w:rsidRPr="00D520CA" w:rsidRDefault="00D520CA" w:rsidP="00D520CA">
    <w:pPr>
      <w:pStyle w:val="Fuzeile"/>
      <w:tabs>
        <w:tab w:val="clear" w:pos="4536"/>
        <w:tab w:val="clear" w:pos="9072"/>
      </w:tabs>
      <w:rPr>
        <w:sz w:val="15"/>
        <w:szCs w:val="15"/>
        <w:lang w:val="de-DE"/>
      </w:rPr>
    </w:pPr>
    <w:proofErr w:type="spellStart"/>
    <w:r>
      <w:rPr>
        <w:rFonts w:ascii="Arial" w:eastAsia="Times New Roman" w:hAnsi="Arial" w:cs="Times New Roman"/>
        <w:color w:val="3C5587"/>
        <w:sz w:val="15"/>
        <w:szCs w:val="15"/>
        <w:lang w:val="fr-FR" w:eastAsia="zh-CN"/>
      </w:rPr>
      <w:t>rev</w:t>
    </w:r>
    <w:proofErr w:type="spellEnd"/>
    <w:r>
      <w:rPr>
        <w:rFonts w:ascii="Arial" w:eastAsia="Times New Roman" w:hAnsi="Arial" w:cs="Times New Roman"/>
        <w:color w:val="3C5587"/>
        <w:sz w:val="15"/>
        <w:szCs w:val="15"/>
        <w:lang w:val="fr-FR" w:eastAsia="zh-CN"/>
      </w:rPr>
      <w:t xml:space="preserve">. </w:t>
    </w:r>
    <w:r w:rsidR="001B610E">
      <w:rPr>
        <w:rFonts w:ascii="Arial" w:eastAsia="Times New Roman" w:hAnsi="Arial" w:cs="Times New Roman"/>
        <w:color w:val="3C5587"/>
        <w:sz w:val="15"/>
        <w:szCs w:val="15"/>
        <w:lang w:val="fr-FR" w:eastAsia="zh-CN"/>
      </w:rPr>
      <w:t>13.4.2023</w:t>
    </w:r>
    <w:r>
      <w:rPr>
        <w:rFonts w:ascii="Arial" w:eastAsia="Times New Roman" w:hAnsi="Arial" w:cs="Times New Roman"/>
        <w:color w:val="3C5587"/>
        <w:sz w:val="15"/>
        <w:szCs w:val="15"/>
        <w:lang w:val="fr-FR" w:eastAsia="zh-CN"/>
      </w:rPr>
      <w:t>/</w:t>
    </w:r>
    <w:r w:rsidR="00AC7300">
      <w:rPr>
        <w:rFonts w:ascii="Arial" w:eastAsia="Times New Roman" w:hAnsi="Arial" w:cs="Times New Roman"/>
        <w:color w:val="3C5587"/>
        <w:sz w:val="15"/>
        <w:szCs w:val="15"/>
        <w:lang w:val="fr-FR" w:eastAsia="zh-CN"/>
      </w:rPr>
      <w:t>24.7.2023</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2777" w14:textId="77777777" w:rsidR="00F1430F" w:rsidRDefault="00F1430F" w:rsidP="00E177D4">
      <w:pPr>
        <w:spacing w:after="0"/>
      </w:pPr>
      <w:r>
        <w:separator/>
      </w:r>
    </w:p>
  </w:footnote>
  <w:footnote w:type="continuationSeparator" w:id="0">
    <w:p w14:paraId="12C73ADF" w14:textId="77777777" w:rsidR="00F1430F" w:rsidRDefault="00F1430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7CB" w14:paraId="6A3C2067" w14:textId="77777777" w:rsidTr="00AE44D4">
      <w:trPr>
        <w:trHeight w:val="1421"/>
      </w:trPr>
      <w:tc>
        <w:tcPr>
          <w:tcW w:w="3307" w:type="dxa"/>
        </w:tcPr>
        <w:p w14:paraId="122F6F1F" w14:textId="77777777" w:rsidR="009D37CB" w:rsidRDefault="009D37CB" w:rsidP="004130F5">
          <w:pPr>
            <w:pStyle w:val="Kopfzeile"/>
            <w:spacing w:after="1080"/>
          </w:pPr>
          <w:r>
            <w:rPr>
              <w:noProof/>
              <w:lang w:eastAsia="de-CH"/>
            </w:rPr>
            <w:drawing>
              <wp:anchor distT="0" distB="0" distL="114300" distR="114300" simplePos="0" relativeHeight="251661312" behindDoc="0" locked="0" layoutInCell="1" allowOverlap="1" wp14:anchorId="036638EB" wp14:editId="03A24579">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40C6BF85" w14:textId="77777777" w:rsidR="009D37CB" w:rsidRDefault="009D37CB" w:rsidP="004130F5">
          <w:pPr>
            <w:pStyle w:val="Kopfzeile"/>
            <w:spacing w:after="1080"/>
          </w:pPr>
        </w:p>
      </w:tc>
      <w:tc>
        <w:tcPr>
          <w:tcW w:w="3451" w:type="dxa"/>
        </w:tcPr>
        <w:p w14:paraId="23AE2131" w14:textId="77777777" w:rsidR="009D37CB" w:rsidRDefault="009D37CB" w:rsidP="004130F5">
          <w:pPr>
            <w:pStyle w:val="Kopfzeile"/>
            <w:spacing w:after="1080"/>
          </w:pPr>
        </w:p>
      </w:tc>
    </w:tr>
  </w:tbl>
  <w:p w14:paraId="1FB3F3D3" w14:textId="77777777" w:rsidR="009D37CB" w:rsidRPr="009D3100" w:rsidRDefault="009D37CB" w:rsidP="009D3100">
    <w:pPr>
      <w:pStyle w:val="Kopfzeile"/>
      <w:spacing w:after="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AB11AE"/>
    <w:multiLevelType w:val="hybridMultilevel"/>
    <w:tmpl w:val="D028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C2C02"/>
    <w:multiLevelType w:val="hybridMultilevel"/>
    <w:tmpl w:val="E676C71E"/>
    <w:lvl w:ilvl="0" w:tplc="967EF77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E7F3241"/>
    <w:multiLevelType w:val="multilevel"/>
    <w:tmpl w:val="3632A744"/>
    <w:numStyleLink w:val="FMHAufzhlunggegliedertauf3EbenenAltA"/>
  </w:abstractNum>
  <w:abstractNum w:abstractNumId="2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7404"/>
    <w:multiLevelType w:val="hybridMultilevel"/>
    <w:tmpl w:val="1116F718"/>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3" w15:restartNumberingAfterBreak="0">
    <w:nsid w:val="56AA00E5"/>
    <w:multiLevelType w:val="hybridMultilevel"/>
    <w:tmpl w:val="E9F052F8"/>
    <w:lvl w:ilvl="0" w:tplc="650E4D76">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610C0"/>
    <w:multiLevelType w:val="multilevel"/>
    <w:tmpl w:val="5C6614D2"/>
    <w:numStyleLink w:val="FMHNummerierunggegliedertauf3EbenenAltN"/>
  </w:abstractNum>
  <w:abstractNum w:abstractNumId="26"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27FC0"/>
    <w:multiLevelType w:val="multilevel"/>
    <w:tmpl w:val="3632A744"/>
    <w:numStyleLink w:val="FMHAufzhlunggegliedertauf3EbenenAltA"/>
  </w:abstractNum>
  <w:abstractNum w:abstractNumId="28"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13E39"/>
    <w:multiLevelType w:val="hybridMultilevel"/>
    <w:tmpl w:val="87A6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12E5C"/>
    <w:multiLevelType w:val="multilevel"/>
    <w:tmpl w:val="5C6614D2"/>
    <w:numStyleLink w:val="FMHNummerierunggegliedertauf3EbenenAltN"/>
  </w:abstractNum>
  <w:abstractNum w:abstractNumId="32"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32"/>
  </w:num>
  <w:num w:numId="3" w16cid:durableId="543522305">
    <w:abstractNumId w:val="18"/>
  </w:num>
  <w:num w:numId="4" w16cid:durableId="1977100223">
    <w:abstractNumId w:val="6"/>
  </w:num>
  <w:num w:numId="5" w16cid:durableId="1263369768">
    <w:abstractNumId w:val="18"/>
  </w:num>
  <w:num w:numId="6" w16cid:durableId="2126651288">
    <w:abstractNumId w:val="28"/>
  </w:num>
  <w:num w:numId="7" w16cid:durableId="1254901305">
    <w:abstractNumId w:val="8"/>
  </w:num>
  <w:num w:numId="8" w16cid:durableId="949824828">
    <w:abstractNumId w:val="3"/>
  </w:num>
  <w:num w:numId="9" w16cid:durableId="239944299">
    <w:abstractNumId w:val="31"/>
  </w:num>
  <w:num w:numId="10" w16cid:durableId="1012605829">
    <w:abstractNumId w:val="25"/>
  </w:num>
  <w:num w:numId="11" w16cid:durableId="977882782">
    <w:abstractNumId w:val="4"/>
  </w:num>
  <w:num w:numId="12" w16cid:durableId="2070956659">
    <w:abstractNumId w:val="7"/>
  </w:num>
  <w:num w:numId="13" w16cid:durableId="618536275">
    <w:abstractNumId w:val="17"/>
  </w:num>
  <w:num w:numId="14" w16cid:durableId="540017257">
    <w:abstractNumId w:val="15"/>
  </w:num>
  <w:num w:numId="15" w16cid:durableId="2073234815">
    <w:abstractNumId w:val="27"/>
  </w:num>
  <w:num w:numId="16" w16cid:durableId="1700546193">
    <w:abstractNumId w:val="19"/>
  </w:num>
  <w:num w:numId="17" w16cid:durableId="1657799881">
    <w:abstractNumId w:val="12"/>
  </w:num>
  <w:num w:numId="18" w16cid:durableId="1634948864">
    <w:abstractNumId w:val="1"/>
  </w:num>
  <w:num w:numId="19" w16cid:durableId="1391269934">
    <w:abstractNumId w:val="24"/>
  </w:num>
  <w:num w:numId="20" w16cid:durableId="1984649976">
    <w:abstractNumId w:val="13"/>
  </w:num>
  <w:num w:numId="21" w16cid:durableId="1586569980">
    <w:abstractNumId w:val="16"/>
  </w:num>
  <w:num w:numId="22" w16cid:durableId="972754097">
    <w:abstractNumId w:val="11"/>
  </w:num>
  <w:num w:numId="23" w16cid:durableId="1064177298">
    <w:abstractNumId w:val="20"/>
  </w:num>
  <w:num w:numId="24" w16cid:durableId="632060465">
    <w:abstractNumId w:val="29"/>
  </w:num>
  <w:num w:numId="25" w16cid:durableId="15466652">
    <w:abstractNumId w:val="22"/>
  </w:num>
  <w:num w:numId="26" w16cid:durableId="714232155">
    <w:abstractNumId w:val="26"/>
  </w:num>
  <w:num w:numId="27" w16cid:durableId="36898598">
    <w:abstractNumId w:val="0"/>
  </w:num>
  <w:num w:numId="28" w16cid:durableId="1880318448">
    <w:abstractNumId w:val="14"/>
  </w:num>
  <w:num w:numId="29" w16cid:durableId="174542247">
    <w:abstractNumId w:val="23"/>
  </w:num>
  <w:num w:numId="30" w16cid:durableId="1944150322">
    <w:abstractNumId w:val="21"/>
  </w:num>
  <w:num w:numId="31" w16cid:durableId="180629893">
    <w:abstractNumId w:val="2"/>
  </w:num>
  <w:num w:numId="32" w16cid:durableId="38628583">
    <w:abstractNumId w:val="9"/>
  </w:num>
  <w:num w:numId="33" w16cid:durableId="1243494260">
    <w:abstractNumId w:val="10"/>
  </w:num>
  <w:num w:numId="34" w16cid:durableId="5705060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gDvYo3FI/aJbmLkgbOB5jnKNZ8GtQSscObPNV7FBeYhs6WfEPHIvh1o0KO3u+VIUDizISU5qF/cbx/o5Y8YVg==" w:salt="Nb+aKFinN2ZJFnDqmbD8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573C"/>
    <w:rsid w:val="00036E20"/>
    <w:rsid w:val="00047502"/>
    <w:rsid w:val="000508F4"/>
    <w:rsid w:val="000509D1"/>
    <w:rsid w:val="000527D3"/>
    <w:rsid w:val="00054ED7"/>
    <w:rsid w:val="00061C59"/>
    <w:rsid w:val="00062C0E"/>
    <w:rsid w:val="0006320B"/>
    <w:rsid w:val="00070180"/>
    <w:rsid w:val="00070359"/>
    <w:rsid w:val="00075CD0"/>
    <w:rsid w:val="0008149B"/>
    <w:rsid w:val="00085909"/>
    <w:rsid w:val="00097E11"/>
    <w:rsid w:val="000A21B7"/>
    <w:rsid w:val="000A229E"/>
    <w:rsid w:val="000B0F2C"/>
    <w:rsid w:val="000B1A9F"/>
    <w:rsid w:val="000B533C"/>
    <w:rsid w:val="000C03E2"/>
    <w:rsid w:val="000C0A58"/>
    <w:rsid w:val="000C2834"/>
    <w:rsid w:val="000C33C5"/>
    <w:rsid w:val="000C771F"/>
    <w:rsid w:val="000D4223"/>
    <w:rsid w:val="000D739F"/>
    <w:rsid w:val="000E4FAA"/>
    <w:rsid w:val="000E674C"/>
    <w:rsid w:val="000F0FB9"/>
    <w:rsid w:val="000F6193"/>
    <w:rsid w:val="000F68E6"/>
    <w:rsid w:val="001007E5"/>
    <w:rsid w:val="001112C8"/>
    <w:rsid w:val="00111AA7"/>
    <w:rsid w:val="00113276"/>
    <w:rsid w:val="001134FD"/>
    <w:rsid w:val="00114798"/>
    <w:rsid w:val="00115AB0"/>
    <w:rsid w:val="00121AF7"/>
    <w:rsid w:val="00125A96"/>
    <w:rsid w:val="0012615E"/>
    <w:rsid w:val="00127413"/>
    <w:rsid w:val="00127612"/>
    <w:rsid w:val="00140422"/>
    <w:rsid w:val="00146632"/>
    <w:rsid w:val="00150759"/>
    <w:rsid w:val="001518C7"/>
    <w:rsid w:val="00155AE6"/>
    <w:rsid w:val="0015716D"/>
    <w:rsid w:val="001615FD"/>
    <w:rsid w:val="00162FAD"/>
    <w:rsid w:val="00167981"/>
    <w:rsid w:val="00167A3C"/>
    <w:rsid w:val="0017053C"/>
    <w:rsid w:val="001712DD"/>
    <w:rsid w:val="0017770D"/>
    <w:rsid w:val="00181802"/>
    <w:rsid w:val="00182F37"/>
    <w:rsid w:val="00186871"/>
    <w:rsid w:val="00186B0E"/>
    <w:rsid w:val="001A06CB"/>
    <w:rsid w:val="001A5792"/>
    <w:rsid w:val="001A60D5"/>
    <w:rsid w:val="001A6E8B"/>
    <w:rsid w:val="001B1BFA"/>
    <w:rsid w:val="001B610E"/>
    <w:rsid w:val="001C1002"/>
    <w:rsid w:val="001C5047"/>
    <w:rsid w:val="001D184F"/>
    <w:rsid w:val="001D22CF"/>
    <w:rsid w:val="001D70AA"/>
    <w:rsid w:val="001D7BDD"/>
    <w:rsid w:val="001E423C"/>
    <w:rsid w:val="001F11C2"/>
    <w:rsid w:val="001F264A"/>
    <w:rsid w:val="001F2665"/>
    <w:rsid w:val="001F57D0"/>
    <w:rsid w:val="00204290"/>
    <w:rsid w:val="00212B55"/>
    <w:rsid w:val="0021628A"/>
    <w:rsid w:val="00227F86"/>
    <w:rsid w:val="00232B32"/>
    <w:rsid w:val="00232C9F"/>
    <w:rsid w:val="00233AB8"/>
    <w:rsid w:val="0023428B"/>
    <w:rsid w:val="00234724"/>
    <w:rsid w:val="002424C6"/>
    <w:rsid w:val="00243757"/>
    <w:rsid w:val="00253F0B"/>
    <w:rsid w:val="00257F02"/>
    <w:rsid w:val="00263A5E"/>
    <w:rsid w:val="00266AD4"/>
    <w:rsid w:val="00267C50"/>
    <w:rsid w:val="00271A27"/>
    <w:rsid w:val="002820D2"/>
    <w:rsid w:val="00295CED"/>
    <w:rsid w:val="0029783E"/>
    <w:rsid w:val="00297A58"/>
    <w:rsid w:val="002A5B42"/>
    <w:rsid w:val="002A71F6"/>
    <w:rsid w:val="002A7D9F"/>
    <w:rsid w:val="002B225A"/>
    <w:rsid w:val="002C6486"/>
    <w:rsid w:val="002C7A66"/>
    <w:rsid w:val="002D0B43"/>
    <w:rsid w:val="002D3BCA"/>
    <w:rsid w:val="002D55F2"/>
    <w:rsid w:val="002D6F6E"/>
    <w:rsid w:val="002F1C20"/>
    <w:rsid w:val="002F359F"/>
    <w:rsid w:val="003018AA"/>
    <w:rsid w:val="00302125"/>
    <w:rsid w:val="003112DD"/>
    <w:rsid w:val="003125E3"/>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84F79"/>
    <w:rsid w:val="00394231"/>
    <w:rsid w:val="00395B89"/>
    <w:rsid w:val="00397C4F"/>
    <w:rsid w:val="003A34FC"/>
    <w:rsid w:val="003A6BD7"/>
    <w:rsid w:val="003B06B5"/>
    <w:rsid w:val="003B1EC3"/>
    <w:rsid w:val="003B29FB"/>
    <w:rsid w:val="003C1C44"/>
    <w:rsid w:val="003C2F98"/>
    <w:rsid w:val="003C4327"/>
    <w:rsid w:val="003C4580"/>
    <w:rsid w:val="003C5080"/>
    <w:rsid w:val="003C5163"/>
    <w:rsid w:val="003D11D9"/>
    <w:rsid w:val="003E5565"/>
    <w:rsid w:val="003E60F1"/>
    <w:rsid w:val="003E6172"/>
    <w:rsid w:val="003F39FA"/>
    <w:rsid w:val="003F3E47"/>
    <w:rsid w:val="00403385"/>
    <w:rsid w:val="00404E69"/>
    <w:rsid w:val="004051E8"/>
    <w:rsid w:val="00407F27"/>
    <w:rsid w:val="00412FE7"/>
    <w:rsid w:val="00414918"/>
    <w:rsid w:val="004204C0"/>
    <w:rsid w:val="00420B6D"/>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C132E"/>
    <w:rsid w:val="004D12DA"/>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45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84E21"/>
    <w:rsid w:val="005960C4"/>
    <w:rsid w:val="00597AC8"/>
    <w:rsid w:val="005A23BA"/>
    <w:rsid w:val="005A3A5D"/>
    <w:rsid w:val="005B0586"/>
    <w:rsid w:val="005B50B0"/>
    <w:rsid w:val="005C41E6"/>
    <w:rsid w:val="005C7BD9"/>
    <w:rsid w:val="005D0091"/>
    <w:rsid w:val="005D2DD6"/>
    <w:rsid w:val="005D67CE"/>
    <w:rsid w:val="005E1CC1"/>
    <w:rsid w:val="005E266E"/>
    <w:rsid w:val="005E2A22"/>
    <w:rsid w:val="005E39C0"/>
    <w:rsid w:val="005E7E1B"/>
    <w:rsid w:val="005F0F50"/>
    <w:rsid w:val="005F47F0"/>
    <w:rsid w:val="005F4F3F"/>
    <w:rsid w:val="005F73C5"/>
    <w:rsid w:val="00601060"/>
    <w:rsid w:val="00603791"/>
    <w:rsid w:val="006047ED"/>
    <w:rsid w:val="00604E4A"/>
    <w:rsid w:val="00606869"/>
    <w:rsid w:val="00610144"/>
    <w:rsid w:val="0061270F"/>
    <w:rsid w:val="00615651"/>
    <w:rsid w:val="00616C97"/>
    <w:rsid w:val="00616D83"/>
    <w:rsid w:val="00624B17"/>
    <w:rsid w:val="0062532D"/>
    <w:rsid w:val="00627DC1"/>
    <w:rsid w:val="00634C1A"/>
    <w:rsid w:val="00636B25"/>
    <w:rsid w:val="00641D8A"/>
    <w:rsid w:val="00646D46"/>
    <w:rsid w:val="00651B85"/>
    <w:rsid w:val="00652A2A"/>
    <w:rsid w:val="00652D7F"/>
    <w:rsid w:val="00664CA5"/>
    <w:rsid w:val="006659F7"/>
    <w:rsid w:val="0066689A"/>
    <w:rsid w:val="00673B3E"/>
    <w:rsid w:val="00674135"/>
    <w:rsid w:val="006746F8"/>
    <w:rsid w:val="00690F62"/>
    <w:rsid w:val="00693A5E"/>
    <w:rsid w:val="00697972"/>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13DD"/>
    <w:rsid w:val="006F6805"/>
    <w:rsid w:val="006F7792"/>
    <w:rsid w:val="007033B9"/>
    <w:rsid w:val="0070354E"/>
    <w:rsid w:val="00704861"/>
    <w:rsid w:val="007061E9"/>
    <w:rsid w:val="0070780D"/>
    <w:rsid w:val="00707B9C"/>
    <w:rsid w:val="00724016"/>
    <w:rsid w:val="007273D2"/>
    <w:rsid w:val="00732607"/>
    <w:rsid w:val="00732BC4"/>
    <w:rsid w:val="00732BC5"/>
    <w:rsid w:val="00732FF7"/>
    <w:rsid w:val="0074124F"/>
    <w:rsid w:val="00746CEE"/>
    <w:rsid w:val="00750D3D"/>
    <w:rsid w:val="00752269"/>
    <w:rsid w:val="0076331E"/>
    <w:rsid w:val="00763BC3"/>
    <w:rsid w:val="00764E0B"/>
    <w:rsid w:val="00767AF7"/>
    <w:rsid w:val="007702B2"/>
    <w:rsid w:val="00771073"/>
    <w:rsid w:val="0077171B"/>
    <w:rsid w:val="0077236A"/>
    <w:rsid w:val="00773E26"/>
    <w:rsid w:val="00773E5B"/>
    <w:rsid w:val="00775E7F"/>
    <w:rsid w:val="00776125"/>
    <w:rsid w:val="00777F42"/>
    <w:rsid w:val="007860DB"/>
    <w:rsid w:val="00787A44"/>
    <w:rsid w:val="00790527"/>
    <w:rsid w:val="007938E9"/>
    <w:rsid w:val="00795069"/>
    <w:rsid w:val="007B40F6"/>
    <w:rsid w:val="007B514F"/>
    <w:rsid w:val="007B6583"/>
    <w:rsid w:val="007B7E3E"/>
    <w:rsid w:val="007C12D0"/>
    <w:rsid w:val="007C1DB7"/>
    <w:rsid w:val="007C59CA"/>
    <w:rsid w:val="007D2354"/>
    <w:rsid w:val="007D4BC5"/>
    <w:rsid w:val="007D5AC8"/>
    <w:rsid w:val="007E4A77"/>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33E3F"/>
    <w:rsid w:val="00934303"/>
    <w:rsid w:val="00934DD8"/>
    <w:rsid w:val="009415D2"/>
    <w:rsid w:val="00942804"/>
    <w:rsid w:val="00954804"/>
    <w:rsid w:val="009606B8"/>
    <w:rsid w:val="0096441F"/>
    <w:rsid w:val="0096780F"/>
    <w:rsid w:val="0097202E"/>
    <w:rsid w:val="0097452E"/>
    <w:rsid w:val="009767A8"/>
    <w:rsid w:val="00993E70"/>
    <w:rsid w:val="00994C2C"/>
    <w:rsid w:val="00997ED2"/>
    <w:rsid w:val="009A0286"/>
    <w:rsid w:val="009A2F57"/>
    <w:rsid w:val="009A3199"/>
    <w:rsid w:val="009A3AF3"/>
    <w:rsid w:val="009B0448"/>
    <w:rsid w:val="009B2244"/>
    <w:rsid w:val="009B31F4"/>
    <w:rsid w:val="009B3B66"/>
    <w:rsid w:val="009B4ECD"/>
    <w:rsid w:val="009C21CA"/>
    <w:rsid w:val="009C2C12"/>
    <w:rsid w:val="009C35DE"/>
    <w:rsid w:val="009C3C5C"/>
    <w:rsid w:val="009D1EF8"/>
    <w:rsid w:val="009D3100"/>
    <w:rsid w:val="009D37CB"/>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C7300"/>
    <w:rsid w:val="00AD6621"/>
    <w:rsid w:val="00AD6D2E"/>
    <w:rsid w:val="00AD795E"/>
    <w:rsid w:val="00AE055E"/>
    <w:rsid w:val="00AE3E4A"/>
    <w:rsid w:val="00AE5F0F"/>
    <w:rsid w:val="00AF4190"/>
    <w:rsid w:val="00AF5218"/>
    <w:rsid w:val="00AF6019"/>
    <w:rsid w:val="00B025A7"/>
    <w:rsid w:val="00B106A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750"/>
    <w:rsid w:val="00B97BF7"/>
    <w:rsid w:val="00BA3A3A"/>
    <w:rsid w:val="00BB048E"/>
    <w:rsid w:val="00BB2C4C"/>
    <w:rsid w:val="00BB576A"/>
    <w:rsid w:val="00BC000B"/>
    <w:rsid w:val="00BC24FE"/>
    <w:rsid w:val="00BD1521"/>
    <w:rsid w:val="00BD27B7"/>
    <w:rsid w:val="00BD51C0"/>
    <w:rsid w:val="00BD594F"/>
    <w:rsid w:val="00BD68C3"/>
    <w:rsid w:val="00BD6F48"/>
    <w:rsid w:val="00BE02F6"/>
    <w:rsid w:val="00BE2672"/>
    <w:rsid w:val="00BE2C13"/>
    <w:rsid w:val="00BE4A64"/>
    <w:rsid w:val="00BE61ED"/>
    <w:rsid w:val="00BF2ACB"/>
    <w:rsid w:val="00BF68CD"/>
    <w:rsid w:val="00C001BD"/>
    <w:rsid w:val="00C05EE1"/>
    <w:rsid w:val="00C06534"/>
    <w:rsid w:val="00C14229"/>
    <w:rsid w:val="00C17769"/>
    <w:rsid w:val="00C21007"/>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66"/>
    <w:rsid w:val="00CA167B"/>
    <w:rsid w:val="00CA3084"/>
    <w:rsid w:val="00CA5817"/>
    <w:rsid w:val="00CA7DD0"/>
    <w:rsid w:val="00CC1073"/>
    <w:rsid w:val="00CC27FB"/>
    <w:rsid w:val="00CC2C00"/>
    <w:rsid w:val="00CC4A9E"/>
    <w:rsid w:val="00CC66F0"/>
    <w:rsid w:val="00CC693A"/>
    <w:rsid w:val="00CD5063"/>
    <w:rsid w:val="00CD75A6"/>
    <w:rsid w:val="00CD79C8"/>
    <w:rsid w:val="00CE0E41"/>
    <w:rsid w:val="00CE2F7C"/>
    <w:rsid w:val="00CF136D"/>
    <w:rsid w:val="00CF4513"/>
    <w:rsid w:val="00CF7B4B"/>
    <w:rsid w:val="00D0183E"/>
    <w:rsid w:val="00D11585"/>
    <w:rsid w:val="00D1175F"/>
    <w:rsid w:val="00D16073"/>
    <w:rsid w:val="00D20C19"/>
    <w:rsid w:val="00D3002E"/>
    <w:rsid w:val="00D30BC3"/>
    <w:rsid w:val="00D32B58"/>
    <w:rsid w:val="00D35A1E"/>
    <w:rsid w:val="00D430BB"/>
    <w:rsid w:val="00D43DA3"/>
    <w:rsid w:val="00D44095"/>
    <w:rsid w:val="00D46FF6"/>
    <w:rsid w:val="00D47038"/>
    <w:rsid w:val="00D520CA"/>
    <w:rsid w:val="00D52F80"/>
    <w:rsid w:val="00D56040"/>
    <w:rsid w:val="00D565E9"/>
    <w:rsid w:val="00D56882"/>
    <w:rsid w:val="00D56C80"/>
    <w:rsid w:val="00D56F3E"/>
    <w:rsid w:val="00D60290"/>
    <w:rsid w:val="00D65BE7"/>
    <w:rsid w:val="00D666E8"/>
    <w:rsid w:val="00D76AA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03D2"/>
    <w:rsid w:val="00E54367"/>
    <w:rsid w:val="00E57BD5"/>
    <w:rsid w:val="00E60A9E"/>
    <w:rsid w:val="00E63FB8"/>
    <w:rsid w:val="00E66B2B"/>
    <w:rsid w:val="00E700FD"/>
    <w:rsid w:val="00E768A9"/>
    <w:rsid w:val="00E77FF4"/>
    <w:rsid w:val="00E866CD"/>
    <w:rsid w:val="00E913ED"/>
    <w:rsid w:val="00E95ADD"/>
    <w:rsid w:val="00E97F37"/>
    <w:rsid w:val="00EB22EF"/>
    <w:rsid w:val="00EB5428"/>
    <w:rsid w:val="00EC1053"/>
    <w:rsid w:val="00EC5909"/>
    <w:rsid w:val="00ED5A99"/>
    <w:rsid w:val="00EE1751"/>
    <w:rsid w:val="00EE1DE0"/>
    <w:rsid w:val="00EE203E"/>
    <w:rsid w:val="00EE3471"/>
    <w:rsid w:val="00EE4106"/>
    <w:rsid w:val="00EE46F3"/>
    <w:rsid w:val="00EE696A"/>
    <w:rsid w:val="00EE71DD"/>
    <w:rsid w:val="00EF0E6F"/>
    <w:rsid w:val="00EF74E2"/>
    <w:rsid w:val="00F134F5"/>
    <w:rsid w:val="00F13993"/>
    <w:rsid w:val="00F1430F"/>
    <w:rsid w:val="00F146F5"/>
    <w:rsid w:val="00F15636"/>
    <w:rsid w:val="00F222D6"/>
    <w:rsid w:val="00F34D50"/>
    <w:rsid w:val="00F34F65"/>
    <w:rsid w:val="00F4589C"/>
    <w:rsid w:val="00F5011D"/>
    <w:rsid w:val="00F518DF"/>
    <w:rsid w:val="00F57D6A"/>
    <w:rsid w:val="00F6151B"/>
    <w:rsid w:val="00F65FC6"/>
    <w:rsid w:val="00F66426"/>
    <w:rsid w:val="00F66459"/>
    <w:rsid w:val="00F66E0E"/>
    <w:rsid w:val="00F71BB4"/>
    <w:rsid w:val="00F765ED"/>
    <w:rsid w:val="00F76D10"/>
    <w:rsid w:val="00F908A4"/>
    <w:rsid w:val="00FA282D"/>
    <w:rsid w:val="00FA631D"/>
    <w:rsid w:val="00FB3DD6"/>
    <w:rsid w:val="00FB6AAD"/>
    <w:rsid w:val="00FB7081"/>
    <w:rsid w:val="00FC5DCB"/>
    <w:rsid w:val="00FD4A10"/>
    <w:rsid w:val="00FE1632"/>
    <w:rsid w:val="00FE753F"/>
    <w:rsid w:val="00FE7827"/>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r/etablissements/reconnaissance-etablissements.cf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iwf.ch/fr/formation-postgraduee/titres-specialiste-formations.cf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wf.ch/strukturierte_wb_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wf.ch/weiterbildungsstaetten/weiterbildungskonzepte.cf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1363931C944B08B010A4829ADEE66"/>
        <w:category>
          <w:name w:val="Allgemein"/>
          <w:gallery w:val="placeholder"/>
        </w:category>
        <w:types>
          <w:type w:val="bbPlcHdr"/>
        </w:types>
        <w:behaviors>
          <w:behavior w:val="content"/>
        </w:behaviors>
        <w:guid w:val="{B6FC2C61-4F68-4277-BD7D-E283ACAED630}"/>
      </w:docPartPr>
      <w:docPartBody>
        <w:p w:rsidR="002A17EA" w:rsidRDefault="00FF1E09" w:rsidP="00FF1E09">
          <w:pPr>
            <w:pStyle w:val="3C81363931C944B08B010A4829ADEE66"/>
          </w:pPr>
          <w:r>
            <w:rPr>
              <w:rStyle w:val="Platzhaltertext"/>
            </w:rPr>
            <w:t>Klicken oder tippen Sie hier, um Text einzugeben.</w:t>
          </w:r>
        </w:p>
      </w:docPartBody>
    </w:docPart>
    <w:docPart>
      <w:docPartPr>
        <w:name w:val="2AFCEF20F4AA450BB46336B73ED1029E"/>
        <w:category>
          <w:name w:val="Allgemein"/>
          <w:gallery w:val="placeholder"/>
        </w:category>
        <w:types>
          <w:type w:val="bbPlcHdr"/>
        </w:types>
        <w:behaviors>
          <w:behavior w:val="content"/>
        </w:behaviors>
        <w:guid w:val="{7112DB08-DE7B-49FB-BD16-350CFBB46995}"/>
      </w:docPartPr>
      <w:docPartBody>
        <w:p w:rsidR="002A17EA" w:rsidRDefault="00FF1E09" w:rsidP="00FF1E09">
          <w:pPr>
            <w:pStyle w:val="2AFCEF20F4AA450BB46336B73ED1029E"/>
          </w:pPr>
          <w:r>
            <w:rPr>
              <w:rStyle w:val="Platzhaltertext"/>
            </w:rPr>
            <w:t>Klicken oder tippen Sie hier, um Text einzugeben.</w:t>
          </w:r>
        </w:p>
      </w:docPartBody>
    </w:docPart>
    <w:docPart>
      <w:docPartPr>
        <w:name w:val="ED97311EDCA046F0825657BF2F87D23A"/>
        <w:category>
          <w:name w:val="Allgemein"/>
          <w:gallery w:val="placeholder"/>
        </w:category>
        <w:types>
          <w:type w:val="bbPlcHdr"/>
        </w:types>
        <w:behaviors>
          <w:behavior w:val="content"/>
        </w:behaviors>
        <w:guid w:val="{02EA8B68-3182-4A08-A55C-3DBECB84AD55}"/>
      </w:docPartPr>
      <w:docPartBody>
        <w:p w:rsidR="002A17EA" w:rsidRDefault="00FF1E09" w:rsidP="00FF1E09">
          <w:pPr>
            <w:pStyle w:val="ED97311EDCA046F0825657BF2F87D23A"/>
          </w:pPr>
          <w:r>
            <w:rPr>
              <w:rStyle w:val="Platzhaltertext"/>
            </w:rPr>
            <w:t>Klicken oder tippen Sie hier, um Text einzugeben.</w:t>
          </w:r>
        </w:p>
      </w:docPartBody>
    </w:docPart>
    <w:docPart>
      <w:docPartPr>
        <w:name w:val="8DDC042648F7423EBE5DBB4C31BB13A9"/>
        <w:category>
          <w:name w:val="Allgemein"/>
          <w:gallery w:val="placeholder"/>
        </w:category>
        <w:types>
          <w:type w:val="bbPlcHdr"/>
        </w:types>
        <w:behaviors>
          <w:behavior w:val="content"/>
        </w:behaviors>
        <w:guid w:val="{22D2C5BC-15DA-42B5-9F55-A77E785E1184}"/>
      </w:docPartPr>
      <w:docPartBody>
        <w:p w:rsidR="002A17EA" w:rsidRDefault="00FF1E09" w:rsidP="00FF1E09">
          <w:pPr>
            <w:pStyle w:val="8DDC042648F7423EBE5DBB4C31BB13A9"/>
          </w:pPr>
          <w:r>
            <w:rPr>
              <w:rStyle w:val="Platzhaltertext"/>
            </w:rPr>
            <w:t>Klicken oder tippen Sie hier, um Text einzugeben.</w:t>
          </w:r>
        </w:p>
      </w:docPartBody>
    </w:docPart>
    <w:docPart>
      <w:docPartPr>
        <w:name w:val="1037232D45774C1E8A2DC1FB9E6DE5A9"/>
        <w:category>
          <w:name w:val="Allgemein"/>
          <w:gallery w:val="placeholder"/>
        </w:category>
        <w:types>
          <w:type w:val="bbPlcHdr"/>
        </w:types>
        <w:behaviors>
          <w:behavior w:val="content"/>
        </w:behaviors>
        <w:guid w:val="{A76C15B4-5079-4333-910E-31070CE8AFBC}"/>
      </w:docPartPr>
      <w:docPartBody>
        <w:p w:rsidR="002A17EA" w:rsidRDefault="00FF1E09" w:rsidP="00FF1E09">
          <w:pPr>
            <w:pStyle w:val="1037232D45774C1E8A2DC1FB9E6DE5A9"/>
          </w:pPr>
          <w:r w:rsidRPr="007731E6">
            <w:rPr>
              <w:rStyle w:val="Platzhaltertext"/>
            </w:rPr>
            <w:t>Klicken oder tippen Sie hier, um Text einzugeben.</w:t>
          </w:r>
        </w:p>
      </w:docPartBody>
    </w:docPart>
    <w:docPart>
      <w:docPartPr>
        <w:name w:val="F5A5356A4D7F43ECAFB56B49924FAB39"/>
        <w:category>
          <w:name w:val="Allgemein"/>
          <w:gallery w:val="placeholder"/>
        </w:category>
        <w:types>
          <w:type w:val="bbPlcHdr"/>
        </w:types>
        <w:behaviors>
          <w:behavior w:val="content"/>
        </w:behaviors>
        <w:guid w:val="{5264B2CA-D89D-41FC-A031-4C34778A6BC6}"/>
      </w:docPartPr>
      <w:docPartBody>
        <w:p w:rsidR="002A17EA" w:rsidRDefault="00FF1E09" w:rsidP="00FF1E09">
          <w:pPr>
            <w:pStyle w:val="F5A5356A4D7F43ECAFB56B49924FAB39"/>
          </w:pPr>
          <w:r w:rsidRPr="007731E6">
            <w:rPr>
              <w:rStyle w:val="Platzhaltertext"/>
            </w:rPr>
            <w:t>Klicken oder tippen Sie hier, um Text einzugeben.</w:t>
          </w:r>
        </w:p>
      </w:docPartBody>
    </w:docPart>
    <w:docPart>
      <w:docPartPr>
        <w:name w:val="537E3E38F8EA4EBD92EF1F66483B995F"/>
        <w:category>
          <w:name w:val="Allgemein"/>
          <w:gallery w:val="placeholder"/>
        </w:category>
        <w:types>
          <w:type w:val="bbPlcHdr"/>
        </w:types>
        <w:behaviors>
          <w:behavior w:val="content"/>
        </w:behaviors>
        <w:guid w:val="{4C7B4646-5AF7-4434-B896-51D9C0263785}"/>
      </w:docPartPr>
      <w:docPartBody>
        <w:p w:rsidR="002A17EA" w:rsidRDefault="00FF1E09" w:rsidP="00FF1E09">
          <w:pPr>
            <w:pStyle w:val="537E3E38F8EA4EBD92EF1F66483B995F"/>
          </w:pPr>
          <w:r w:rsidRPr="007731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09"/>
    <w:rsid w:val="00146782"/>
    <w:rsid w:val="002A17EA"/>
    <w:rsid w:val="00FF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09"/>
    <w:rPr>
      <w:color w:val="808080"/>
    </w:rPr>
  </w:style>
  <w:style w:type="paragraph" w:customStyle="1" w:styleId="3C81363931C944B08B010A4829ADEE66">
    <w:name w:val="3C81363931C944B08B010A4829ADEE66"/>
    <w:rsid w:val="00FF1E09"/>
  </w:style>
  <w:style w:type="paragraph" w:customStyle="1" w:styleId="2AFCEF20F4AA450BB46336B73ED1029E">
    <w:name w:val="2AFCEF20F4AA450BB46336B73ED1029E"/>
    <w:rsid w:val="00FF1E09"/>
  </w:style>
  <w:style w:type="paragraph" w:customStyle="1" w:styleId="ED97311EDCA046F0825657BF2F87D23A">
    <w:name w:val="ED97311EDCA046F0825657BF2F87D23A"/>
    <w:rsid w:val="00FF1E09"/>
  </w:style>
  <w:style w:type="paragraph" w:customStyle="1" w:styleId="8DDC042648F7423EBE5DBB4C31BB13A9">
    <w:name w:val="8DDC042648F7423EBE5DBB4C31BB13A9"/>
    <w:rsid w:val="00FF1E09"/>
  </w:style>
  <w:style w:type="paragraph" w:customStyle="1" w:styleId="1037232D45774C1E8A2DC1FB9E6DE5A9">
    <w:name w:val="1037232D45774C1E8A2DC1FB9E6DE5A9"/>
    <w:rsid w:val="00FF1E09"/>
  </w:style>
  <w:style w:type="paragraph" w:customStyle="1" w:styleId="F5A5356A4D7F43ECAFB56B49924FAB39">
    <w:name w:val="F5A5356A4D7F43ECAFB56B49924FAB39"/>
    <w:rsid w:val="00FF1E09"/>
  </w:style>
  <w:style w:type="paragraph" w:customStyle="1" w:styleId="537E3E38F8EA4EBD92EF1F66483B995F">
    <w:name w:val="537E3E38F8EA4EBD92EF1F66483B995F"/>
    <w:rsid w:val="00FF1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1589</Words>
  <Characters>9062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cp:revision>
  <cp:lastPrinted>2022-09-28T13:19:00Z</cp:lastPrinted>
  <dcterms:created xsi:type="dcterms:W3CDTF">2023-08-01T09:38:00Z</dcterms:created>
  <dcterms:modified xsi:type="dcterms:W3CDTF">2023-08-01T09:48:00Z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