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F70369"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F70369"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F70369"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F70369"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F70369"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F70369"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70369">
        <w:rPr>
          <w:rFonts w:ascii="Arial" w:eastAsia="Times New Roman" w:hAnsi="Arial" w:cs="Times New Roman"/>
          <w:lang w:val="de-DE" w:eastAsia="de-DE"/>
        </w:rPr>
      </w:r>
      <w:r w:rsidR="00F7036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F70369">
        <w:rPr>
          <w:rFonts w:ascii="Arial" w:eastAsia="Times New Roman" w:hAnsi="Arial" w:cs="Times New Roman"/>
          <w:lang w:val="de-DE" w:eastAsia="de-DE"/>
        </w:rPr>
      </w:r>
      <w:r w:rsidR="00F7036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70369">
        <w:rPr>
          <w:rFonts w:ascii="Arial" w:eastAsia="Times New Roman" w:hAnsi="Arial" w:cs="Times New Roman"/>
          <w:lang w:val="de-DE" w:eastAsia="de-DE"/>
        </w:rPr>
      </w:r>
      <w:r w:rsidR="00F7036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70369">
        <w:rPr>
          <w:rFonts w:ascii="Arial" w:eastAsia="Times New Roman" w:hAnsi="Arial" w:cs="Times New Roman"/>
          <w:lang w:val="de-DE" w:eastAsia="de-DE"/>
        </w:rPr>
      </w:r>
      <w:r w:rsidR="00F7036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70369">
        <w:rPr>
          <w:rFonts w:ascii="Arial" w:eastAsia="Times New Roman" w:hAnsi="Arial" w:cs="Times New Roman"/>
          <w:lang w:val="de-DE" w:eastAsia="de-DE"/>
        </w:rPr>
      </w:r>
      <w:r w:rsidR="00F7036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70369">
        <w:rPr>
          <w:rFonts w:ascii="Arial" w:eastAsia="Times New Roman" w:hAnsi="Arial" w:cs="Times New Roman"/>
          <w:lang w:val="de-DE" w:eastAsia="de-DE"/>
        </w:rPr>
      </w:r>
      <w:r w:rsidR="00F7036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223CEBEE" w:rsidR="00BC000B"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70369">
        <w:rPr>
          <w:rFonts w:ascii="Arial" w:eastAsia="Times New Roman" w:hAnsi="Arial" w:cs="Arial"/>
          <w:lang w:val="de-DE" w:eastAsia="de-DE"/>
        </w:rPr>
      </w:r>
      <w:r w:rsidR="00F7036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66789F9" w14:textId="5D250626" w:rsidR="00C0407F" w:rsidRDefault="00C0407F">
      <w:pPr>
        <w:rPr>
          <w:rFonts w:ascii="Arial" w:eastAsia="Times New Roman" w:hAnsi="Arial" w:cs="Arial"/>
          <w:lang w:val="de-DE" w:eastAsia="de-DE"/>
        </w:rPr>
      </w:pPr>
      <w:r>
        <w:rPr>
          <w:rFonts w:ascii="Arial" w:eastAsia="Times New Roman" w:hAnsi="Arial" w:cs="Arial"/>
          <w:lang w:val="de-DE" w:eastAsia="de-DE"/>
        </w:rPr>
        <w:br w:type="page"/>
      </w:r>
    </w:p>
    <w:p w14:paraId="375D26FF" w14:textId="77777777" w:rsidR="00C0407F" w:rsidRPr="000A785A" w:rsidRDefault="00C0407F" w:rsidP="00C0407F">
      <w:pPr>
        <w:spacing w:after="0"/>
        <w:rPr>
          <w:rFonts w:ascii="Arial" w:eastAsia="Times New Roman" w:hAnsi="Arial" w:cs="Arial"/>
          <w:lang w:eastAsia="de-DE"/>
        </w:rPr>
      </w:pPr>
      <w:bookmarkStart w:id="1" w:name="Text16"/>
    </w:p>
    <w:bookmarkEnd w:id="1"/>
    <w:p w14:paraId="0BADD304" w14:textId="77777777" w:rsidR="00C0407F" w:rsidRPr="00837073" w:rsidRDefault="00C0407F" w:rsidP="00C0407F">
      <w:pPr>
        <w:spacing w:after="0"/>
        <w:rPr>
          <w:rFonts w:ascii="Arial" w:eastAsia="Times New Roman" w:hAnsi="Arial" w:cs="Arial"/>
          <w:b/>
          <w:sz w:val="30"/>
          <w:szCs w:val="30"/>
          <w:lang w:eastAsia="de-DE"/>
        </w:rPr>
      </w:pPr>
      <w:r>
        <w:rPr>
          <w:rFonts w:ascii="Arial" w:eastAsia="Times New Roman" w:hAnsi="Arial" w:cs="Arial"/>
          <w:b/>
          <w:sz w:val="30"/>
          <w:szCs w:val="30"/>
          <w:lang w:eastAsia="de-DE"/>
        </w:rPr>
        <w:t>Nuklearmedizin</w:t>
      </w:r>
    </w:p>
    <w:p w14:paraId="2684F3C8" w14:textId="77777777" w:rsidR="00C0407F" w:rsidRPr="000A785A" w:rsidRDefault="00C0407F" w:rsidP="00C0407F">
      <w:pPr>
        <w:spacing w:after="0"/>
        <w:rPr>
          <w:rFonts w:ascii="Arial" w:eastAsia="Times New Roman" w:hAnsi="Arial" w:cs="Arial"/>
          <w:lang w:eastAsia="de-DE"/>
        </w:rPr>
      </w:pPr>
    </w:p>
    <w:p w14:paraId="55890364" w14:textId="77777777" w:rsidR="00C0407F" w:rsidRPr="00837073" w:rsidRDefault="00C0407F" w:rsidP="00C0407F">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0453F4F7" w14:textId="77777777" w:rsidR="00C0407F" w:rsidRDefault="00C0407F" w:rsidP="00C0407F">
      <w:pPr>
        <w:spacing w:after="0"/>
        <w:rPr>
          <w:rFonts w:ascii="Arial" w:hAnsi="Arial" w:cs="Arial"/>
        </w:rPr>
      </w:pPr>
    </w:p>
    <w:p w14:paraId="23E94ED8" w14:textId="77777777" w:rsidR="00C0407F" w:rsidRPr="00347A4B" w:rsidRDefault="00C0407F" w:rsidP="00C0407F">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48828744" w14:textId="77777777" w:rsidR="00C0407F" w:rsidRDefault="00C0407F" w:rsidP="00C0407F">
      <w:pPr>
        <w:tabs>
          <w:tab w:val="left" w:pos="4678"/>
        </w:tabs>
        <w:spacing w:after="0"/>
        <w:ind w:left="4680" w:hanging="4680"/>
        <w:rPr>
          <w:rFonts w:ascii="Arial" w:eastAsia="Times New Roman" w:hAnsi="Arial" w:cs="Arial"/>
          <w:lang w:val="de-DE" w:eastAsia="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eastAsia="Times New Roman" w:hAnsi="Arial" w:cs="Arial"/>
          <w:lang w:val="de-DE" w:eastAsia="de-DE"/>
        </w:rPr>
        <w:t>Kategorie A (4 Jahre)</w:t>
      </w:r>
    </w:p>
    <w:p w14:paraId="528C0A87" w14:textId="77777777" w:rsidR="00C0407F" w:rsidRPr="00CC693A" w:rsidRDefault="00C0407F" w:rsidP="00C0407F">
      <w:pPr>
        <w:tabs>
          <w:tab w:val="left" w:pos="4678"/>
        </w:tabs>
        <w:spacing w:after="0"/>
        <w:ind w:left="4680" w:hanging="4680"/>
        <w:rPr>
          <w:rFonts w:ascii="Arial" w:eastAsia="Times New Roman" w:hAnsi="Arial" w:cs="Arial"/>
          <w:lang w:val="de-DE" w:eastAsia="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eastAsia="Times New Roman" w:hAnsi="Arial" w:cs="Arial"/>
          <w:lang w:val="de-DE" w:eastAsia="de-DE"/>
        </w:rPr>
        <w:t>Kategorie B (2 Jahre)</w:t>
      </w:r>
    </w:p>
    <w:p w14:paraId="617CBA2D" w14:textId="77777777" w:rsidR="00C0407F" w:rsidRDefault="00C0407F" w:rsidP="00C0407F">
      <w:pPr>
        <w:spacing w:after="0"/>
        <w:rPr>
          <w:rFonts w:ascii="Arial" w:hAnsi="Arial" w:cs="Arial"/>
        </w:rPr>
      </w:pPr>
    </w:p>
    <w:p w14:paraId="08FF4816" w14:textId="77777777" w:rsidR="00C0407F" w:rsidRDefault="00C0407F" w:rsidP="00C0407F">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447D3182" w14:textId="77777777" w:rsidR="00C0407F" w:rsidRPr="00433796" w:rsidRDefault="00C0407F" w:rsidP="00C0407F">
      <w:pPr>
        <w:tabs>
          <w:tab w:val="left" w:pos="-720"/>
          <w:tab w:val="left" w:pos="709"/>
          <w:tab w:val="left" w:pos="8222"/>
          <w:tab w:val="left" w:pos="8789"/>
        </w:tabs>
        <w:spacing w:after="0"/>
        <w:rPr>
          <w:rFonts w:ascii="Arial" w:eastAsia="Times New Roman" w:hAnsi="Arial" w:cs="Arial"/>
          <w:lang w:eastAsia="de-DE"/>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932"/>
        <w:gridCol w:w="1701"/>
      </w:tblGrid>
      <w:tr w:rsidR="00C0407F" w14:paraId="554EBC1D" w14:textId="77777777" w:rsidTr="00532512">
        <w:trPr>
          <w:trHeight w:val="333"/>
        </w:trPr>
        <w:tc>
          <w:tcPr>
            <w:tcW w:w="7932" w:type="dxa"/>
            <w:vAlign w:val="center"/>
          </w:tcPr>
          <w:p w14:paraId="11E126F0" w14:textId="77777777" w:rsidR="00C0407F" w:rsidRDefault="00C0407F" w:rsidP="004832CD">
            <w:pPr>
              <w:spacing w:after="0" w:line="280" w:lineRule="atLeast"/>
              <w:rPr>
                <w:rFonts w:ascii="Arial" w:hAnsi="Arial" w:cs="Arial"/>
              </w:rPr>
            </w:pPr>
            <w:r>
              <w:rPr>
                <w:rFonts w:ascii="Arial" w:hAnsi="Arial" w:cs="Arial"/>
              </w:rPr>
              <w:t>Eigenschaften der Weiterbildungsstätte</w:t>
            </w:r>
          </w:p>
        </w:tc>
        <w:tc>
          <w:tcPr>
            <w:tcW w:w="1701" w:type="dxa"/>
          </w:tcPr>
          <w:p w14:paraId="059F8F72" w14:textId="77777777" w:rsidR="00C0407F" w:rsidRDefault="00C0407F" w:rsidP="004832CD">
            <w:pPr>
              <w:spacing w:after="0" w:line="280" w:lineRule="atLeast"/>
              <w:jc w:val="center"/>
              <w:rPr>
                <w:rFonts w:ascii="Arial" w:hAnsi="Arial" w:cs="Arial"/>
              </w:rPr>
            </w:pPr>
          </w:p>
        </w:tc>
      </w:tr>
      <w:tr w:rsidR="00FC6281" w14:paraId="048E01CD" w14:textId="77777777" w:rsidTr="00532512">
        <w:tc>
          <w:tcPr>
            <w:tcW w:w="7932" w:type="dxa"/>
          </w:tcPr>
          <w:p w14:paraId="7C23171C" w14:textId="77777777" w:rsidR="00FC6281" w:rsidRDefault="00FC6281" w:rsidP="004832CD">
            <w:pPr>
              <w:spacing w:after="0" w:line="280" w:lineRule="atLeast"/>
              <w:jc w:val="both"/>
              <w:rPr>
                <w:rFonts w:ascii="Arial" w:hAnsi="Arial" w:cs="Arial"/>
                <w:b/>
              </w:rPr>
            </w:pPr>
          </w:p>
        </w:tc>
        <w:tc>
          <w:tcPr>
            <w:tcW w:w="1701" w:type="dxa"/>
          </w:tcPr>
          <w:p w14:paraId="693A81AF" w14:textId="77777777" w:rsidR="00FC6281" w:rsidRPr="00B96474" w:rsidRDefault="00FC6281" w:rsidP="004832CD">
            <w:pPr>
              <w:spacing w:after="0" w:line="280" w:lineRule="atLeast"/>
              <w:jc w:val="center"/>
              <w:rPr>
                <w:rFonts w:ascii="Arial" w:eastAsia="MS Mincho" w:hAnsi="Arial" w:cs="Arial"/>
                <w:b/>
              </w:rPr>
            </w:pPr>
          </w:p>
        </w:tc>
      </w:tr>
      <w:tr w:rsidR="00C0407F" w14:paraId="1A51F7AA" w14:textId="77777777" w:rsidTr="00532512">
        <w:tc>
          <w:tcPr>
            <w:tcW w:w="7932" w:type="dxa"/>
          </w:tcPr>
          <w:p w14:paraId="48938B1D" w14:textId="77777777" w:rsidR="00C0407F" w:rsidRDefault="00C0407F" w:rsidP="004832CD">
            <w:pPr>
              <w:spacing w:after="0" w:line="280" w:lineRule="atLeast"/>
              <w:jc w:val="both"/>
              <w:rPr>
                <w:rFonts w:ascii="Arial" w:hAnsi="Arial" w:cs="Arial"/>
                <w:b/>
              </w:rPr>
            </w:pPr>
            <w:r>
              <w:rPr>
                <w:rFonts w:ascii="Arial" w:hAnsi="Arial" w:cs="Arial"/>
                <w:b/>
              </w:rPr>
              <w:t>Ärztliche Mitarbeiterinnen / Mitarbeiter</w:t>
            </w:r>
          </w:p>
        </w:tc>
        <w:tc>
          <w:tcPr>
            <w:tcW w:w="1701" w:type="dxa"/>
          </w:tcPr>
          <w:p w14:paraId="5F4CA48F" w14:textId="77777777" w:rsidR="00C0407F" w:rsidRDefault="00C0407F" w:rsidP="004832CD">
            <w:pPr>
              <w:spacing w:after="0" w:line="280" w:lineRule="atLeast"/>
              <w:jc w:val="center"/>
              <w:rPr>
                <w:rFonts w:ascii="Arial" w:hAnsi="Arial" w:cs="Arial"/>
              </w:rPr>
            </w:pPr>
            <w:r w:rsidRPr="00B96474">
              <w:rPr>
                <w:rFonts w:ascii="Arial" w:eastAsia="MS Mincho" w:hAnsi="Arial" w:cs="Arial"/>
                <w:b/>
              </w:rPr>
              <w:t>Ihre Angaben</w:t>
            </w:r>
          </w:p>
        </w:tc>
      </w:tr>
      <w:tr w:rsidR="00C0407F" w14:paraId="37DEE1FA" w14:textId="77777777" w:rsidTr="00532512">
        <w:tc>
          <w:tcPr>
            <w:tcW w:w="7932" w:type="dxa"/>
          </w:tcPr>
          <w:p w14:paraId="5596F5F2" w14:textId="77777777" w:rsidR="00C0407F" w:rsidRDefault="00C0407F" w:rsidP="004832CD">
            <w:pPr>
              <w:spacing w:after="0" w:line="280" w:lineRule="atLeast"/>
              <w:jc w:val="both"/>
              <w:rPr>
                <w:rFonts w:ascii="Arial" w:hAnsi="Arial" w:cs="Arial"/>
                <w:b/>
              </w:rPr>
            </w:pPr>
            <w:r>
              <w:rPr>
                <w:rFonts w:ascii="Arial" w:hAnsi="Arial" w:cs="Arial"/>
              </w:rPr>
              <w:t>Leiterin / Leiter mit Facharzttitel für Nuklearmedizin</w:t>
            </w:r>
          </w:p>
        </w:tc>
        <w:tc>
          <w:tcPr>
            <w:tcW w:w="1701" w:type="dxa"/>
            <w:vAlign w:val="center"/>
          </w:tcPr>
          <w:p w14:paraId="1B661FCE"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427ED895" w14:textId="77777777" w:rsidTr="00532512">
        <w:tc>
          <w:tcPr>
            <w:tcW w:w="7932" w:type="dxa"/>
          </w:tcPr>
          <w:p w14:paraId="7C8FF9E0" w14:textId="77777777" w:rsidR="00C0407F" w:rsidRDefault="00C0407F" w:rsidP="00C0407F">
            <w:pPr>
              <w:pStyle w:val="Listenabsatz"/>
              <w:numPr>
                <w:ilvl w:val="0"/>
                <w:numId w:val="29"/>
              </w:numPr>
              <w:spacing w:after="0" w:line="280" w:lineRule="atLeast"/>
              <w:ind w:left="207" w:hanging="207"/>
              <w:jc w:val="both"/>
              <w:rPr>
                <w:rFonts w:ascii="Arial" w:hAnsi="Arial" w:cs="Arial"/>
                <w:b/>
              </w:rPr>
            </w:pPr>
            <w:r>
              <w:rPr>
                <w:rFonts w:ascii="Arial" w:hAnsi="Arial" w:cs="Arial"/>
              </w:rPr>
              <w:t>habilitiert, mit universitärer Lehrverpflichtung</w:t>
            </w:r>
          </w:p>
        </w:tc>
        <w:tc>
          <w:tcPr>
            <w:tcW w:w="1701" w:type="dxa"/>
            <w:vAlign w:val="center"/>
          </w:tcPr>
          <w:p w14:paraId="3A720036"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07C25792" w14:textId="77777777" w:rsidTr="00532512">
        <w:tc>
          <w:tcPr>
            <w:tcW w:w="7932" w:type="dxa"/>
          </w:tcPr>
          <w:p w14:paraId="1747921D" w14:textId="77777777" w:rsidR="00C0407F" w:rsidRDefault="00C0407F" w:rsidP="00C0407F">
            <w:pPr>
              <w:pStyle w:val="Listenabsatz"/>
              <w:numPr>
                <w:ilvl w:val="0"/>
                <w:numId w:val="29"/>
              </w:numPr>
              <w:spacing w:after="0" w:line="280" w:lineRule="atLeast"/>
              <w:ind w:left="207" w:hanging="207"/>
              <w:jc w:val="both"/>
              <w:rPr>
                <w:rFonts w:ascii="Arial" w:hAnsi="Arial" w:cs="Arial"/>
                <w:b/>
              </w:rPr>
            </w:pPr>
            <w:r>
              <w:rPr>
                <w:rFonts w:ascii="Arial" w:hAnsi="Arial" w:cs="Arial"/>
              </w:rPr>
              <w:t>vollamtlich in der Nuklearmedizin tätig</w:t>
            </w:r>
          </w:p>
        </w:tc>
        <w:tc>
          <w:tcPr>
            <w:tcW w:w="1701" w:type="dxa"/>
            <w:vAlign w:val="center"/>
          </w:tcPr>
          <w:p w14:paraId="2FBD2F0A"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5FCE5220" w14:textId="77777777" w:rsidTr="00532512">
        <w:tc>
          <w:tcPr>
            <w:tcW w:w="7932" w:type="dxa"/>
          </w:tcPr>
          <w:p w14:paraId="45A633B6" w14:textId="77777777" w:rsidR="00C0407F" w:rsidRDefault="00C0407F" w:rsidP="004832CD">
            <w:pPr>
              <w:spacing w:after="0" w:line="280" w:lineRule="atLeast"/>
              <w:jc w:val="both"/>
              <w:rPr>
                <w:rFonts w:ascii="Arial" w:hAnsi="Arial" w:cs="Arial"/>
              </w:rPr>
            </w:pPr>
            <w:r>
              <w:rPr>
                <w:rFonts w:ascii="Arial" w:hAnsi="Arial" w:cs="Arial"/>
              </w:rPr>
              <w:t>Stellvertretung mit Facharzttitel für Nuklearmedizin</w:t>
            </w:r>
          </w:p>
          <w:p w14:paraId="141AA563" w14:textId="77777777" w:rsidR="00C0407F" w:rsidRDefault="00C0407F" w:rsidP="00C0407F">
            <w:pPr>
              <w:pStyle w:val="Listenabsatz"/>
              <w:numPr>
                <w:ilvl w:val="0"/>
                <w:numId w:val="29"/>
              </w:numPr>
              <w:spacing w:after="0" w:line="280" w:lineRule="atLeast"/>
              <w:ind w:left="207" w:hanging="207"/>
              <w:jc w:val="both"/>
              <w:rPr>
                <w:rFonts w:ascii="Arial" w:hAnsi="Arial" w:cs="Arial"/>
              </w:rPr>
            </w:pPr>
            <w:r>
              <w:rPr>
                <w:rFonts w:ascii="Arial" w:hAnsi="Arial" w:cs="Arial"/>
              </w:rPr>
              <w:t>vollamtlich</w:t>
            </w:r>
          </w:p>
        </w:tc>
        <w:tc>
          <w:tcPr>
            <w:tcW w:w="1701" w:type="dxa"/>
            <w:vAlign w:val="center"/>
          </w:tcPr>
          <w:p w14:paraId="5D477964" w14:textId="77777777" w:rsidR="00C0407F" w:rsidRDefault="00C0407F" w:rsidP="004832CD">
            <w:pPr>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1A08D489"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2AA9A2EE" w14:textId="77777777" w:rsidTr="00532512">
        <w:tc>
          <w:tcPr>
            <w:tcW w:w="7932" w:type="dxa"/>
          </w:tcPr>
          <w:p w14:paraId="093184F9" w14:textId="77777777" w:rsidR="00C0407F" w:rsidRDefault="00C0407F" w:rsidP="004832CD">
            <w:pPr>
              <w:spacing w:after="0" w:line="280" w:lineRule="atLeast"/>
              <w:jc w:val="both"/>
              <w:rPr>
                <w:rFonts w:ascii="Arial" w:hAnsi="Arial" w:cs="Arial"/>
                <w:b/>
              </w:rPr>
            </w:pPr>
            <w:r>
              <w:rPr>
                <w:rFonts w:ascii="Arial" w:hAnsi="Arial" w:cs="Arial"/>
              </w:rPr>
              <w:t>Mindestens eine ordentliche Oberärztin- / Oberarztstelle</w:t>
            </w:r>
          </w:p>
        </w:tc>
        <w:tc>
          <w:tcPr>
            <w:tcW w:w="1701" w:type="dxa"/>
            <w:vAlign w:val="center"/>
          </w:tcPr>
          <w:p w14:paraId="4BC6F4C9"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52828C52" w14:textId="77777777" w:rsidTr="00532512">
        <w:tc>
          <w:tcPr>
            <w:tcW w:w="7932" w:type="dxa"/>
          </w:tcPr>
          <w:p w14:paraId="48DC4B1E" w14:textId="77777777" w:rsidR="00C0407F" w:rsidRDefault="00C0407F" w:rsidP="004832CD">
            <w:pPr>
              <w:spacing w:after="0" w:line="280" w:lineRule="atLeast"/>
              <w:jc w:val="both"/>
              <w:rPr>
                <w:rFonts w:ascii="Arial" w:hAnsi="Arial" w:cs="Arial"/>
                <w:b/>
              </w:rPr>
            </w:pPr>
            <w:r>
              <w:rPr>
                <w:rFonts w:ascii="Arial" w:hAnsi="Arial" w:cs="Arial"/>
              </w:rPr>
              <w:t>Mindestens eine ordentliche Assistenzärztin- / Assistenzarztstelle</w:t>
            </w:r>
          </w:p>
        </w:tc>
        <w:tc>
          <w:tcPr>
            <w:tcW w:w="1701" w:type="dxa"/>
            <w:vAlign w:val="center"/>
          </w:tcPr>
          <w:p w14:paraId="463AA2C0"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65B2E650" w14:textId="77777777" w:rsidTr="00532512">
        <w:tc>
          <w:tcPr>
            <w:tcW w:w="7932" w:type="dxa"/>
          </w:tcPr>
          <w:p w14:paraId="754E0731" w14:textId="77777777" w:rsidR="00C0407F" w:rsidRDefault="00C0407F" w:rsidP="004832CD">
            <w:pPr>
              <w:spacing w:after="0" w:line="280" w:lineRule="atLeast"/>
              <w:jc w:val="both"/>
              <w:rPr>
                <w:rFonts w:ascii="Arial" w:hAnsi="Arial" w:cs="Arial"/>
              </w:rPr>
            </w:pPr>
            <w:r>
              <w:rPr>
                <w:rFonts w:ascii="Arial" w:hAnsi="Arial" w:cs="Arial"/>
              </w:rPr>
              <w:t>Fähigkeit zur Ausbildung in Hybrid-Bildgebung</w:t>
            </w:r>
          </w:p>
        </w:tc>
        <w:tc>
          <w:tcPr>
            <w:tcW w:w="1701" w:type="dxa"/>
            <w:vAlign w:val="center"/>
          </w:tcPr>
          <w:p w14:paraId="4D76E819"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C6281" w14:paraId="400A0182" w14:textId="77777777" w:rsidTr="00532512">
        <w:tc>
          <w:tcPr>
            <w:tcW w:w="7932" w:type="dxa"/>
          </w:tcPr>
          <w:p w14:paraId="6D4C6CB6" w14:textId="77777777" w:rsidR="00FC6281" w:rsidRDefault="00FC6281" w:rsidP="004832CD">
            <w:pPr>
              <w:spacing w:after="0" w:line="280" w:lineRule="atLeast"/>
              <w:jc w:val="both"/>
              <w:rPr>
                <w:rFonts w:ascii="Arial" w:hAnsi="Arial" w:cs="Arial"/>
                <w:b/>
              </w:rPr>
            </w:pPr>
          </w:p>
        </w:tc>
        <w:tc>
          <w:tcPr>
            <w:tcW w:w="1701" w:type="dxa"/>
            <w:vAlign w:val="center"/>
          </w:tcPr>
          <w:p w14:paraId="27F368D8" w14:textId="77777777" w:rsidR="00FC6281" w:rsidRDefault="00FC6281" w:rsidP="004832CD">
            <w:pPr>
              <w:spacing w:after="0" w:line="280" w:lineRule="atLeast"/>
              <w:jc w:val="center"/>
              <w:rPr>
                <w:rFonts w:ascii="Arial" w:hAnsi="Arial" w:cs="Arial"/>
              </w:rPr>
            </w:pPr>
          </w:p>
        </w:tc>
      </w:tr>
      <w:tr w:rsidR="00C0407F" w14:paraId="725E8ECE" w14:textId="77777777" w:rsidTr="00532512">
        <w:tc>
          <w:tcPr>
            <w:tcW w:w="7932" w:type="dxa"/>
          </w:tcPr>
          <w:p w14:paraId="1B3A8619" w14:textId="77777777" w:rsidR="00C0407F" w:rsidRDefault="00C0407F" w:rsidP="004832CD">
            <w:pPr>
              <w:spacing w:after="0" w:line="280" w:lineRule="atLeast"/>
              <w:jc w:val="both"/>
              <w:rPr>
                <w:rFonts w:ascii="Arial" w:hAnsi="Arial" w:cs="Arial"/>
                <w:b/>
              </w:rPr>
            </w:pPr>
            <w:r>
              <w:rPr>
                <w:rFonts w:ascii="Arial" w:hAnsi="Arial" w:cs="Arial"/>
                <w:b/>
              </w:rPr>
              <w:t>Infrastruktur</w:t>
            </w:r>
          </w:p>
        </w:tc>
        <w:tc>
          <w:tcPr>
            <w:tcW w:w="1701" w:type="dxa"/>
            <w:vAlign w:val="center"/>
          </w:tcPr>
          <w:p w14:paraId="2F372A4D" w14:textId="77777777" w:rsidR="00C0407F" w:rsidRDefault="00C0407F" w:rsidP="004832CD">
            <w:pPr>
              <w:spacing w:after="0" w:line="280" w:lineRule="atLeast"/>
              <w:jc w:val="center"/>
              <w:rPr>
                <w:rFonts w:ascii="Arial" w:hAnsi="Arial" w:cs="Arial"/>
              </w:rPr>
            </w:pPr>
          </w:p>
        </w:tc>
      </w:tr>
      <w:tr w:rsidR="00C0407F" w14:paraId="797FAA48" w14:textId="77777777" w:rsidTr="00532512">
        <w:tc>
          <w:tcPr>
            <w:tcW w:w="7932" w:type="dxa"/>
          </w:tcPr>
          <w:p w14:paraId="309975F0" w14:textId="77777777" w:rsidR="00C0407F" w:rsidRDefault="00C0407F" w:rsidP="004832CD">
            <w:pPr>
              <w:spacing w:after="0" w:line="280" w:lineRule="atLeast"/>
              <w:jc w:val="both"/>
              <w:rPr>
                <w:rFonts w:ascii="Arial" w:hAnsi="Arial" w:cs="Arial"/>
              </w:rPr>
            </w:pPr>
            <w:r>
              <w:rPr>
                <w:rFonts w:ascii="Arial" w:hAnsi="Arial" w:cs="Arial"/>
              </w:rPr>
              <w:t>Selbständige nuklearmedizinische Funktions- und Organisationseinheit mit eigener Bettenabteilung</w:t>
            </w:r>
          </w:p>
        </w:tc>
        <w:tc>
          <w:tcPr>
            <w:tcW w:w="1701" w:type="dxa"/>
            <w:vAlign w:val="center"/>
          </w:tcPr>
          <w:p w14:paraId="0A4E50D5"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0F9B8162" w14:textId="77777777" w:rsidTr="00532512">
        <w:tc>
          <w:tcPr>
            <w:tcW w:w="7932" w:type="dxa"/>
          </w:tcPr>
          <w:p w14:paraId="31B4811F" w14:textId="77777777" w:rsidR="00C0407F" w:rsidRDefault="00C0407F" w:rsidP="004832CD">
            <w:pPr>
              <w:spacing w:after="0" w:line="280" w:lineRule="atLeast"/>
              <w:jc w:val="both"/>
              <w:rPr>
                <w:rFonts w:ascii="Arial" w:hAnsi="Arial" w:cs="Arial"/>
                <w:b/>
              </w:rPr>
            </w:pPr>
            <w:r>
              <w:rPr>
                <w:rFonts w:ascii="Arial" w:hAnsi="Arial" w:cs="Arial"/>
              </w:rPr>
              <w:t>Multidisziplinäre Infrastruktur einer Universitätsklinik oder vergleichbarer Zentren</w:t>
            </w:r>
          </w:p>
        </w:tc>
        <w:tc>
          <w:tcPr>
            <w:tcW w:w="1701" w:type="dxa"/>
            <w:vAlign w:val="center"/>
          </w:tcPr>
          <w:p w14:paraId="74CA4A91"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55D31994" w14:textId="77777777" w:rsidTr="00532512">
        <w:tc>
          <w:tcPr>
            <w:tcW w:w="7932" w:type="dxa"/>
          </w:tcPr>
          <w:p w14:paraId="5BBF44DF" w14:textId="77777777" w:rsidR="00C0407F" w:rsidRDefault="00C0407F" w:rsidP="004832CD">
            <w:pPr>
              <w:spacing w:after="0" w:line="280" w:lineRule="atLeast"/>
              <w:jc w:val="both"/>
              <w:rPr>
                <w:rFonts w:ascii="Arial" w:hAnsi="Arial" w:cs="Arial"/>
                <w:b/>
              </w:rPr>
            </w:pPr>
            <w:r>
              <w:rPr>
                <w:rFonts w:ascii="Arial" w:hAnsi="Arial" w:cs="Arial"/>
              </w:rPr>
              <w:t>Abteilungen für Innere Medizin, Chirurgie, Radiologie unter Leitung von Fachärztinnen und Fachärzten, Notfallabteilung</w:t>
            </w:r>
          </w:p>
        </w:tc>
        <w:tc>
          <w:tcPr>
            <w:tcW w:w="1701" w:type="dxa"/>
            <w:vAlign w:val="center"/>
          </w:tcPr>
          <w:p w14:paraId="53C208A9"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7BA1B187" w14:textId="77777777" w:rsidTr="00532512">
        <w:tc>
          <w:tcPr>
            <w:tcW w:w="7932" w:type="dxa"/>
          </w:tcPr>
          <w:p w14:paraId="1E8928F8" w14:textId="77777777" w:rsidR="00C0407F" w:rsidRDefault="00C0407F" w:rsidP="004832CD">
            <w:pPr>
              <w:spacing w:after="0" w:line="280" w:lineRule="atLeast"/>
              <w:jc w:val="both"/>
              <w:rPr>
                <w:rFonts w:ascii="Arial" w:hAnsi="Arial" w:cs="Arial"/>
              </w:rPr>
            </w:pPr>
            <w:r>
              <w:rPr>
                <w:rFonts w:ascii="Arial" w:hAnsi="Arial" w:cs="Arial"/>
              </w:rPr>
              <w:t>Aktive Beteiligung der Nuklearmedizin an der Schilddrüsenambulanz</w:t>
            </w:r>
          </w:p>
        </w:tc>
        <w:tc>
          <w:tcPr>
            <w:tcW w:w="1701" w:type="dxa"/>
            <w:vAlign w:val="center"/>
          </w:tcPr>
          <w:p w14:paraId="0EF582A5"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C6281" w14:paraId="49EE70A5" w14:textId="77777777" w:rsidTr="00532512">
        <w:tc>
          <w:tcPr>
            <w:tcW w:w="7932" w:type="dxa"/>
          </w:tcPr>
          <w:p w14:paraId="107EF864" w14:textId="77777777" w:rsidR="00FC6281" w:rsidRDefault="00FC6281" w:rsidP="004832CD">
            <w:pPr>
              <w:spacing w:after="0" w:line="280" w:lineRule="atLeast"/>
              <w:jc w:val="both"/>
              <w:rPr>
                <w:rFonts w:ascii="Arial" w:hAnsi="Arial" w:cs="Arial"/>
                <w:b/>
              </w:rPr>
            </w:pPr>
          </w:p>
        </w:tc>
        <w:tc>
          <w:tcPr>
            <w:tcW w:w="1701" w:type="dxa"/>
            <w:vAlign w:val="center"/>
          </w:tcPr>
          <w:p w14:paraId="720BCE18" w14:textId="77777777" w:rsidR="00FC6281" w:rsidRDefault="00FC6281" w:rsidP="004832CD">
            <w:pPr>
              <w:spacing w:after="0" w:line="280" w:lineRule="atLeast"/>
              <w:jc w:val="center"/>
              <w:rPr>
                <w:rFonts w:ascii="Arial" w:hAnsi="Arial" w:cs="Arial"/>
              </w:rPr>
            </w:pPr>
          </w:p>
        </w:tc>
      </w:tr>
      <w:tr w:rsidR="00C0407F" w14:paraId="499343EF" w14:textId="77777777" w:rsidTr="00532512">
        <w:tc>
          <w:tcPr>
            <w:tcW w:w="7932" w:type="dxa"/>
          </w:tcPr>
          <w:p w14:paraId="05249416" w14:textId="1D27FC89" w:rsidR="00C0407F" w:rsidRDefault="00FC6281" w:rsidP="004832CD">
            <w:pPr>
              <w:spacing w:after="0" w:line="280" w:lineRule="atLeast"/>
              <w:jc w:val="both"/>
              <w:rPr>
                <w:rFonts w:ascii="Arial" w:hAnsi="Arial" w:cs="Arial"/>
                <w:b/>
              </w:rPr>
            </w:pPr>
            <w:r>
              <w:rPr>
                <w:rFonts w:ascii="Arial" w:hAnsi="Arial" w:cs="Arial"/>
                <w:b/>
              </w:rPr>
              <w:t xml:space="preserve">Theoretische und praktische </w:t>
            </w:r>
            <w:r w:rsidR="00C0407F">
              <w:rPr>
                <w:rFonts w:ascii="Arial" w:hAnsi="Arial" w:cs="Arial"/>
                <w:b/>
              </w:rPr>
              <w:t>Weiterbildung</w:t>
            </w:r>
          </w:p>
        </w:tc>
        <w:tc>
          <w:tcPr>
            <w:tcW w:w="1701" w:type="dxa"/>
            <w:vAlign w:val="center"/>
          </w:tcPr>
          <w:p w14:paraId="6751D633" w14:textId="77777777" w:rsidR="00C0407F" w:rsidRDefault="00C0407F" w:rsidP="004832CD">
            <w:pPr>
              <w:spacing w:after="0" w:line="280" w:lineRule="atLeast"/>
              <w:jc w:val="center"/>
              <w:rPr>
                <w:rFonts w:ascii="Arial" w:hAnsi="Arial" w:cs="Arial"/>
              </w:rPr>
            </w:pPr>
          </w:p>
        </w:tc>
      </w:tr>
      <w:tr w:rsidR="00C0407F" w14:paraId="43CC7DEA" w14:textId="77777777" w:rsidTr="00532512">
        <w:tc>
          <w:tcPr>
            <w:tcW w:w="7932" w:type="dxa"/>
          </w:tcPr>
          <w:p w14:paraId="31A206C2" w14:textId="77777777" w:rsidR="00C0407F" w:rsidRDefault="00C0407F" w:rsidP="004832CD">
            <w:pPr>
              <w:spacing w:after="0" w:line="280" w:lineRule="atLeast"/>
              <w:jc w:val="both"/>
              <w:rPr>
                <w:rFonts w:ascii="Arial" w:hAnsi="Arial" w:cs="Arial"/>
                <w:b/>
              </w:rPr>
            </w:pPr>
            <w:r>
              <w:rPr>
                <w:rFonts w:ascii="Arial" w:hAnsi="Arial" w:cs="Arial"/>
              </w:rPr>
              <w:t>Vollständige nuklearmedizinische Weiterbildung gemäss Ziffer 3.3</w:t>
            </w:r>
          </w:p>
        </w:tc>
        <w:tc>
          <w:tcPr>
            <w:tcW w:w="1701" w:type="dxa"/>
            <w:vAlign w:val="center"/>
          </w:tcPr>
          <w:p w14:paraId="2FEA1FA3"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50461D06" w14:textId="77777777" w:rsidTr="00532512">
        <w:tc>
          <w:tcPr>
            <w:tcW w:w="7932" w:type="dxa"/>
          </w:tcPr>
          <w:p w14:paraId="170761B6" w14:textId="77777777" w:rsidR="00C0407F" w:rsidRDefault="00C0407F" w:rsidP="004832CD">
            <w:pPr>
              <w:spacing w:after="0" w:line="280" w:lineRule="atLeast"/>
              <w:jc w:val="both"/>
              <w:rPr>
                <w:rFonts w:ascii="Arial" w:hAnsi="Arial" w:cs="Arial"/>
              </w:rPr>
            </w:pPr>
            <w:r>
              <w:rPr>
                <w:rFonts w:ascii="Arial" w:hAnsi="Arial" w:cs="Arial"/>
              </w:rPr>
              <w:t>Möglichkeit, an Forschungsprogrammen teilzunehmen</w:t>
            </w:r>
          </w:p>
        </w:tc>
        <w:tc>
          <w:tcPr>
            <w:tcW w:w="1701" w:type="dxa"/>
            <w:vAlign w:val="center"/>
          </w:tcPr>
          <w:p w14:paraId="113C4595" w14:textId="77777777" w:rsidR="00C0407F" w:rsidRPr="00375E39" w:rsidRDefault="00C0407F" w:rsidP="004832CD">
            <w:pPr>
              <w:spacing w:after="0"/>
              <w:jc w:val="center"/>
              <w:rPr>
                <w:lang w:val="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C0407F" w14:paraId="325402EE" w14:textId="77777777" w:rsidTr="00532512">
        <w:tc>
          <w:tcPr>
            <w:tcW w:w="7932" w:type="dxa"/>
          </w:tcPr>
          <w:p w14:paraId="2CD45C5A" w14:textId="77777777" w:rsidR="00C0407F" w:rsidRDefault="00C0407F" w:rsidP="004832CD">
            <w:pPr>
              <w:tabs>
                <w:tab w:val="left" w:pos="851"/>
                <w:tab w:val="center" w:pos="4819"/>
                <w:tab w:val="right" w:pos="9071"/>
              </w:tabs>
              <w:spacing w:after="0" w:line="280" w:lineRule="atLeast"/>
              <w:jc w:val="both"/>
              <w:rPr>
                <w:rFonts w:cs="Arial"/>
              </w:rPr>
            </w:pPr>
            <w:r>
              <w:rPr>
                <w:rFonts w:cs="Arial"/>
              </w:rPr>
              <w:t>Strukturierte Weiterbildung in Nuklearmedizin (Std./Woche)</w:t>
            </w:r>
          </w:p>
          <w:p w14:paraId="69E7B51F" w14:textId="77777777" w:rsidR="00C0407F" w:rsidRDefault="00C0407F" w:rsidP="004832CD">
            <w:pPr>
              <w:tabs>
                <w:tab w:val="left" w:pos="851"/>
                <w:tab w:val="center" w:pos="4819"/>
                <w:tab w:val="right" w:pos="9071"/>
              </w:tabs>
              <w:spacing w:after="0" w:line="280" w:lineRule="atLeast"/>
              <w:jc w:val="both"/>
              <w:rPr>
                <w:rFonts w:cs="Arial"/>
              </w:rPr>
            </w:pPr>
            <w:r w:rsidRPr="00361404">
              <w:rPr>
                <w:rFonts w:cs="Arial"/>
              </w:rPr>
              <w:t>Auslegung gemäss «</w:t>
            </w:r>
            <w:hyperlink r:id="rId17" w:history="1">
              <w:r w:rsidRPr="00361404">
                <w:rPr>
                  <w:rStyle w:val="Hyperlink"/>
                  <w:rFonts w:cs="Arial"/>
                </w:rPr>
                <w:t>Was ist unter strukturierter Weiterbildung zu verstehen?</w:t>
              </w:r>
            </w:hyperlink>
            <w:r>
              <w:rPr>
                <w:rFonts w:cs="Arial"/>
              </w:rPr>
              <w:t>»</w:t>
            </w:r>
          </w:p>
          <w:p w14:paraId="791C4A96" w14:textId="77777777" w:rsidR="00C0407F" w:rsidRDefault="00C0407F" w:rsidP="004832CD">
            <w:pPr>
              <w:tabs>
                <w:tab w:val="left" w:pos="851"/>
                <w:tab w:val="center" w:pos="4819"/>
                <w:tab w:val="right" w:pos="9071"/>
              </w:tabs>
              <w:spacing w:after="0" w:line="280" w:lineRule="atLeast"/>
              <w:jc w:val="both"/>
              <w:rPr>
                <w:rFonts w:cs="Arial"/>
              </w:rPr>
            </w:pPr>
            <w:r>
              <w:rPr>
                <w:rFonts w:cs="Arial"/>
              </w:rPr>
              <w:t>davon obligatorische wöchentliche Angebote:</w:t>
            </w:r>
          </w:p>
          <w:p w14:paraId="4D666503" w14:textId="77777777" w:rsidR="00C0407F" w:rsidRDefault="00C0407F" w:rsidP="00C0407F">
            <w:pPr>
              <w:pStyle w:val="Listenabsatz"/>
              <w:numPr>
                <w:ilvl w:val="0"/>
                <w:numId w:val="30"/>
              </w:numPr>
              <w:tabs>
                <w:tab w:val="left" w:pos="851"/>
                <w:tab w:val="center" w:pos="4819"/>
                <w:tab w:val="right" w:pos="9071"/>
              </w:tabs>
              <w:spacing w:after="0" w:line="280" w:lineRule="atLeast"/>
              <w:ind w:left="284" w:hanging="284"/>
              <w:jc w:val="both"/>
              <w:rPr>
                <w:rFonts w:ascii="Arial" w:hAnsi="Arial" w:cs="Arial"/>
              </w:rPr>
            </w:pPr>
            <w:r w:rsidRPr="003B4DDA">
              <w:rPr>
                <w:rFonts w:cs="Arial"/>
              </w:rPr>
              <w:t>Journal Club</w:t>
            </w:r>
          </w:p>
        </w:tc>
        <w:bookmarkStart w:id="2" w:name="_Hlk142982136"/>
        <w:tc>
          <w:tcPr>
            <w:tcW w:w="1701" w:type="dxa"/>
            <w:vAlign w:val="center"/>
          </w:tcPr>
          <w:p w14:paraId="6C3DFC21" w14:textId="77777777" w:rsidR="00C0407F" w:rsidRPr="00A1686E" w:rsidRDefault="00C0407F" w:rsidP="004832CD">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2"/>
          </w:p>
          <w:p w14:paraId="20FE683D" w14:textId="77777777" w:rsidR="00C0407F" w:rsidRDefault="00C0407F" w:rsidP="004832CD">
            <w:pPr>
              <w:tabs>
                <w:tab w:val="left" w:pos="-720"/>
                <w:tab w:val="left" w:pos="425"/>
                <w:tab w:val="left" w:pos="8505"/>
                <w:tab w:val="left" w:pos="9214"/>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t>h / Woche</w:t>
            </w:r>
          </w:p>
          <w:p w14:paraId="5AF1B583" w14:textId="77777777" w:rsidR="00C0407F" w:rsidRDefault="00C0407F" w:rsidP="004832CD">
            <w:pPr>
              <w:tabs>
                <w:tab w:val="left" w:pos="-720"/>
                <w:tab w:val="left" w:pos="425"/>
                <w:tab w:val="left" w:pos="8505"/>
                <w:tab w:val="left" w:pos="9214"/>
              </w:tabs>
              <w:spacing w:after="0"/>
              <w:jc w:val="center"/>
              <w:rPr>
                <w:rFonts w:ascii="Arial" w:eastAsia="Times New Roman" w:hAnsi="Arial" w:cs="Arial"/>
                <w:noProof/>
                <w:lang w:val="de-DE" w:eastAsia="de-DE"/>
              </w:rPr>
            </w:pPr>
          </w:p>
          <w:p w14:paraId="05CD5C21" w14:textId="77777777" w:rsidR="00C0407F" w:rsidRPr="00A1686E" w:rsidRDefault="00C0407F" w:rsidP="004832CD">
            <w:pPr>
              <w:spacing w:after="0"/>
              <w:jc w:val="center"/>
              <w:rPr>
                <w:rFonts w:ascii="Arial" w:eastAsia="Times New Roman" w:hAnsi="Arial" w:cs="Arial"/>
                <w:noProof/>
                <w:lang w:val="de-DE" w:eastAsia="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70369">
              <w:rPr>
                <w:rFonts w:ascii="Arial" w:hAnsi="Arial" w:cs="Arial"/>
              </w:rPr>
            </w:r>
            <w:r w:rsidR="00F70369">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bl>
    <w:p w14:paraId="5C012CFD" w14:textId="77777777" w:rsidR="00C0407F" w:rsidRDefault="00C0407F" w:rsidP="00C0407F">
      <w:pPr>
        <w:tabs>
          <w:tab w:val="left" w:pos="-720"/>
          <w:tab w:val="left" w:pos="709"/>
          <w:tab w:val="left" w:pos="8222"/>
          <w:tab w:val="left" w:pos="8789"/>
        </w:tabs>
        <w:spacing w:after="0"/>
        <w:rPr>
          <w:rFonts w:ascii="Arial" w:eastAsia="Times New Roman" w:hAnsi="Arial" w:cs="Arial"/>
          <w:lang w:val="de-DE" w:eastAsia="de-DE"/>
        </w:rPr>
      </w:pPr>
    </w:p>
    <w:p w14:paraId="7069C0D6" w14:textId="2867F635" w:rsidR="00C0407F" w:rsidRPr="00CC693A" w:rsidRDefault="00C0407F" w:rsidP="00C0407F">
      <w:pPr>
        <w:tabs>
          <w:tab w:val="left" w:pos="-720"/>
          <w:tab w:val="left" w:pos="709"/>
        </w:tabs>
        <w:spacing w:after="0"/>
        <w:rPr>
          <w:rFonts w:ascii="Arial" w:eastAsia="Times New Roman" w:hAnsi="Arial" w:cs="Arial"/>
          <w:lang w:val="de-DE" w:eastAsia="de-DE"/>
        </w:rPr>
      </w:pPr>
    </w:p>
    <w:sectPr w:rsidR="00C0407F"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977B" w14:textId="77777777" w:rsidR="00362664" w:rsidRDefault="00362664" w:rsidP="00E177D4">
      <w:pPr>
        <w:spacing w:after="0"/>
      </w:pPr>
      <w:r>
        <w:separator/>
      </w:r>
    </w:p>
  </w:endnote>
  <w:endnote w:type="continuationSeparator" w:id="0">
    <w:p w14:paraId="1875A7B3" w14:textId="77777777" w:rsidR="00362664" w:rsidRDefault="0036266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7602138" w:rsidR="009A2F57" w:rsidRPr="00C0407F" w:rsidRDefault="00C0407F" w:rsidP="00847F74">
    <w:pPr>
      <w:pStyle w:val="Fuzeile"/>
      <w:tabs>
        <w:tab w:val="clear" w:pos="4536"/>
        <w:tab w:val="clear" w:pos="9072"/>
      </w:tabs>
      <w:rPr>
        <w:color w:val="3C5587"/>
        <w:sz w:val="15"/>
        <w:szCs w:val="15"/>
        <w:lang w:val="de-DE"/>
      </w:rPr>
    </w:pPr>
    <w:r w:rsidRPr="00C0407F">
      <w:rPr>
        <w:rFonts w:ascii="Arial" w:eastAsia="Times New Roman" w:hAnsi="Arial" w:cs="Times New Roman"/>
        <w:color w:val="3C5587"/>
        <w:spacing w:val="3"/>
        <w:sz w:val="15"/>
        <w:szCs w:val="15"/>
        <w:lang w:eastAsia="zh-CN"/>
      </w:rPr>
      <w:t>rev.17.3.2016/15.8.2023</w:t>
    </w:r>
    <w:r w:rsidR="009A3199" w:rsidRPr="00C0407F">
      <w:rPr>
        <w:rFonts w:ascii="Arial" w:hAnsi="Arial"/>
        <w:color w:val="3C5587"/>
        <w:sz w:val="15"/>
        <w:szCs w:val="15"/>
        <w:lang w:val="fr-CH"/>
      </w:rPr>
      <w:ptab w:relativeTo="margin" w:alignment="right" w:leader="none"/>
    </w:r>
    <w:r w:rsidR="009A3199" w:rsidRPr="00C0407F">
      <w:rPr>
        <w:rFonts w:ascii="Arial" w:hAnsi="Arial"/>
        <w:color w:val="3C5587"/>
        <w:sz w:val="15"/>
        <w:szCs w:val="15"/>
        <w:lang w:val="fr-CH"/>
      </w:rPr>
      <w:fldChar w:fldCharType="begin"/>
    </w:r>
    <w:r w:rsidR="009A3199" w:rsidRPr="00C0407F">
      <w:rPr>
        <w:rFonts w:ascii="Arial" w:hAnsi="Arial"/>
        <w:color w:val="3C5587"/>
        <w:sz w:val="15"/>
        <w:szCs w:val="15"/>
        <w:lang w:val="fr-CH"/>
      </w:rPr>
      <w:instrText>PAGE  \* Arabic  \* MERGEFORMAT</w:instrText>
    </w:r>
    <w:r w:rsidR="009A3199" w:rsidRPr="00C0407F">
      <w:rPr>
        <w:rFonts w:ascii="Arial" w:hAnsi="Arial"/>
        <w:color w:val="3C5587"/>
        <w:sz w:val="15"/>
        <w:szCs w:val="15"/>
        <w:lang w:val="fr-CH"/>
      </w:rPr>
      <w:fldChar w:fldCharType="separate"/>
    </w:r>
    <w:r w:rsidR="00061C59" w:rsidRPr="00C0407F">
      <w:rPr>
        <w:rFonts w:ascii="Arial" w:hAnsi="Arial"/>
        <w:noProof/>
        <w:color w:val="3C5587"/>
        <w:sz w:val="15"/>
        <w:szCs w:val="15"/>
        <w:lang w:val="fr-CH"/>
      </w:rPr>
      <w:t>6</w:t>
    </w:r>
    <w:r w:rsidR="009A3199" w:rsidRPr="00C0407F">
      <w:rPr>
        <w:rFonts w:ascii="Arial" w:hAnsi="Arial"/>
        <w:color w:val="3C5587"/>
        <w:sz w:val="15"/>
        <w:szCs w:val="15"/>
        <w:lang w:val="fr-CH"/>
      </w:rPr>
      <w:fldChar w:fldCharType="end"/>
    </w:r>
    <w:r w:rsidR="009A3199" w:rsidRPr="00C0407F">
      <w:rPr>
        <w:rFonts w:ascii="Arial" w:hAnsi="Arial"/>
        <w:color w:val="3C5587"/>
        <w:sz w:val="15"/>
        <w:szCs w:val="15"/>
        <w:lang w:val="fr-CH"/>
      </w:rPr>
      <w:t>/</w:t>
    </w:r>
    <w:r w:rsidR="009A3199" w:rsidRPr="00C0407F">
      <w:rPr>
        <w:rFonts w:ascii="Arial" w:hAnsi="Arial"/>
        <w:color w:val="3C5587"/>
        <w:sz w:val="15"/>
        <w:szCs w:val="15"/>
        <w:lang w:val="fr-CH"/>
      </w:rPr>
      <w:fldChar w:fldCharType="begin"/>
    </w:r>
    <w:r w:rsidR="009A3199" w:rsidRPr="00C0407F">
      <w:rPr>
        <w:rFonts w:ascii="Arial" w:hAnsi="Arial"/>
        <w:color w:val="3C5587"/>
        <w:sz w:val="15"/>
        <w:szCs w:val="15"/>
        <w:lang w:val="fr-CH"/>
      </w:rPr>
      <w:instrText>NUMPAGES  \* Arabic  \* MERGEFORMAT</w:instrText>
    </w:r>
    <w:r w:rsidR="009A3199" w:rsidRPr="00C0407F">
      <w:rPr>
        <w:rFonts w:ascii="Arial" w:hAnsi="Arial"/>
        <w:color w:val="3C5587"/>
        <w:sz w:val="15"/>
        <w:szCs w:val="15"/>
        <w:lang w:val="fr-CH"/>
      </w:rPr>
      <w:fldChar w:fldCharType="separate"/>
    </w:r>
    <w:r w:rsidR="00061C59" w:rsidRPr="00C0407F">
      <w:rPr>
        <w:rFonts w:ascii="Arial" w:hAnsi="Arial"/>
        <w:noProof/>
        <w:color w:val="3C5587"/>
        <w:sz w:val="15"/>
        <w:szCs w:val="15"/>
        <w:lang w:val="fr-CH"/>
      </w:rPr>
      <w:t>6</w:t>
    </w:r>
    <w:r w:rsidR="009A3199" w:rsidRPr="00C0407F">
      <w:rPr>
        <w:rFonts w:ascii="Arial" w:hAnsi="Arial"/>
        <w:noProof/>
        <w:color w:val="3C5587"/>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6BB" w14:textId="77777777" w:rsidR="00FC6281" w:rsidRDefault="00F66459" w:rsidP="00FC6281">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w:t>
    </w:r>
    <w:r w:rsidRPr="00C0407F">
      <w:rPr>
        <w:rFonts w:ascii="Arial" w:eastAsia="Times New Roman" w:hAnsi="Arial" w:cs="Times New Roman"/>
        <w:color w:val="3C5587"/>
        <w:spacing w:val="3"/>
        <w:sz w:val="15"/>
        <w:szCs w:val="15"/>
        <w:lang w:eastAsia="zh-CN"/>
      </w:rPr>
      <w:t>postgraduée</w:t>
    </w:r>
    <w:r w:rsidRPr="0077181A">
      <w:rPr>
        <w:rFonts w:ascii="Arial" w:eastAsia="Times New Roman" w:hAnsi="Arial" w:cs="Times New Roman"/>
        <w:color w:val="3C5587"/>
        <w:spacing w:val="3"/>
        <w:sz w:val="15"/>
        <w:szCs w:val="15"/>
        <w:lang w:eastAsia="zh-CN"/>
      </w:rPr>
      <w:t xml:space="preserve"> et continue</w:t>
    </w:r>
    <w:r w:rsidRPr="0077181A">
      <w:rPr>
        <w:rFonts w:ascii="Arial" w:eastAsia="Arial" w:hAnsi="Arial" w:cs="Times New Roman"/>
        <w:color w:val="3C5587"/>
        <w:spacing w:val="3"/>
        <w:sz w:val="15"/>
        <w:szCs w:val="15"/>
      </w:rPr>
      <w:t xml:space="preserve">  |</w:t>
    </w:r>
  </w:p>
  <w:p w14:paraId="47497E88" w14:textId="73601015" w:rsidR="0097452E" w:rsidRPr="00FC6281" w:rsidRDefault="00F66459" w:rsidP="00FC6281">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DE80" w14:textId="77777777" w:rsidR="00362664" w:rsidRDefault="00362664" w:rsidP="00E177D4">
      <w:pPr>
        <w:spacing w:after="0"/>
      </w:pPr>
      <w:r>
        <w:separator/>
      </w:r>
    </w:p>
  </w:footnote>
  <w:footnote w:type="continuationSeparator" w:id="0">
    <w:p w14:paraId="4BFC58E6" w14:textId="77777777" w:rsidR="00362664" w:rsidRDefault="00362664"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D81674C"/>
    <w:multiLevelType w:val="hybridMultilevel"/>
    <w:tmpl w:val="328E0220"/>
    <w:lvl w:ilvl="0" w:tplc="A8A06B8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1102337879">
    <w:abstractNumId w:val="12"/>
  </w:num>
  <w:num w:numId="30" w16cid:durableId="2037536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jTXVW+RCpHsRSdzK+EvD8LIQdvC46E4xaxiDbvd4FVqA8ZBHk5r9q02Sr4h/+3eXSITjjhjepTkjq/TK4SGQKg==" w:salt="pp8cFRJ2VcHjIRPG+g3AdQ=="/>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03BB1"/>
    <w:rsid w:val="003150C1"/>
    <w:rsid w:val="00320368"/>
    <w:rsid w:val="00321F80"/>
    <w:rsid w:val="00330B85"/>
    <w:rsid w:val="00340FA7"/>
    <w:rsid w:val="0034648B"/>
    <w:rsid w:val="00347A4B"/>
    <w:rsid w:val="00353E88"/>
    <w:rsid w:val="00362664"/>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12"/>
    <w:rsid w:val="0053258B"/>
    <w:rsid w:val="005328DB"/>
    <w:rsid w:val="00532CFA"/>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407F"/>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0369"/>
    <w:rsid w:val="00F765ED"/>
    <w:rsid w:val="00F76D10"/>
    <w:rsid w:val="00F908A4"/>
    <w:rsid w:val="00FA282D"/>
    <w:rsid w:val="00FA631D"/>
    <w:rsid w:val="00FB3DD6"/>
    <w:rsid w:val="00FB7081"/>
    <w:rsid w:val="00FC5DCB"/>
    <w:rsid w:val="00FC6281"/>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A697E"/>
    <w:rsid w:val="00811E95"/>
    <w:rsid w:val="008624C3"/>
    <w:rsid w:val="00AE036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1708</Words>
  <Characters>9736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cp:revision>
  <cp:lastPrinted>2022-09-28T13:19:00Z</cp:lastPrinted>
  <dcterms:created xsi:type="dcterms:W3CDTF">2023-11-17T13:12:00Z</dcterms:created>
  <dcterms:modified xsi:type="dcterms:W3CDTF">2023-11-17T13:17:00Z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