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0206A18B" w:rsidR="005F57A8" w:rsidRPr="005F57A8" w:rsidRDefault="00C45959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Pathologie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</w:r>
            <w:r w:rsidR="00D0408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0D58FC03" w14:textId="77777777" w:rsidR="00C45959" w:rsidRPr="00DD798F" w:rsidRDefault="00C45959" w:rsidP="00C45959">
      <w:pPr>
        <w:tabs>
          <w:tab w:val="left" w:pos="7560"/>
          <w:tab w:val="right" w:pos="9180"/>
        </w:tabs>
        <w:spacing w:after="0"/>
        <w:rPr>
          <w:rFonts w:ascii="Arial" w:hAnsi="Arial" w:cs="Arial"/>
          <w:b/>
        </w:rPr>
      </w:pPr>
      <w:r w:rsidRPr="00DD798F">
        <w:rPr>
          <w:rFonts w:ascii="Arial" w:hAnsi="Arial" w:cs="Arial"/>
          <w:b/>
        </w:rPr>
        <w:t>Classification de la clinique et critères</w:t>
      </w:r>
    </w:p>
    <w:p w14:paraId="29C8B5DD" w14:textId="77777777" w:rsidR="00C45959" w:rsidRPr="00DD798F" w:rsidRDefault="00C45959" w:rsidP="00C45959">
      <w:pPr>
        <w:tabs>
          <w:tab w:val="left" w:pos="3420"/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 xml:space="preserve">Compte tenu de l’offre sur le plan structurel et des critères de </w:t>
      </w:r>
      <w:smartTag w:uri="urn:schemas-microsoft-com:office:smarttags" w:element="PersonName">
        <w:smartTagPr>
          <w:attr w:name="ProductID" w:val="la Soci￩t￩"/>
        </w:smartTagPr>
        <w:r w:rsidRPr="00DD798F">
          <w:rPr>
            <w:rFonts w:ascii="Arial" w:hAnsi="Arial" w:cs="Arial"/>
          </w:rPr>
          <w:t>la Société</w:t>
        </w:r>
      </w:smartTag>
      <w:r w:rsidRPr="00DD798F">
        <w:rPr>
          <w:rFonts w:ascii="Arial" w:hAnsi="Arial" w:cs="Arial"/>
        </w:rPr>
        <w:t xml:space="preserve"> suisse de pathologie, votre institut est-il classé</w:t>
      </w:r>
    </w:p>
    <w:p w14:paraId="13F5B0A9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pour la pathologie ?</w:t>
      </w:r>
      <w:r w:rsidRPr="00DD798F">
        <w:rPr>
          <w:rFonts w:ascii="Arial" w:hAnsi="Arial" w:cs="Arial"/>
        </w:rPr>
        <w:tab/>
        <w:t xml:space="preserve">A / B / C / D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538700E9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pour la cytopathologie ?</w:t>
      </w:r>
      <w:r w:rsidRPr="00DD798F">
        <w:rPr>
          <w:rFonts w:ascii="Arial" w:hAnsi="Arial" w:cs="Arial"/>
        </w:rPr>
        <w:tab/>
        <w:t xml:space="preserve">A / B / C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7D3AC95A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pour la pathologie moléculaire ?</w:t>
      </w:r>
      <w:r w:rsidRPr="00DD798F">
        <w:rPr>
          <w:rFonts w:ascii="Arial" w:hAnsi="Arial" w:cs="Arial"/>
        </w:rPr>
        <w:tab/>
        <w:t>A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534B7250" w14:textId="77777777" w:rsidR="00C45959" w:rsidRPr="00DD798F" w:rsidRDefault="00C45959" w:rsidP="00C45959">
      <w:pPr>
        <w:tabs>
          <w:tab w:val="left" w:pos="3420"/>
          <w:tab w:val="left" w:pos="7560"/>
          <w:tab w:val="right" w:pos="9180"/>
        </w:tabs>
        <w:spacing w:after="0"/>
        <w:rPr>
          <w:rFonts w:ascii="Arial" w:hAnsi="Arial" w:cs="Arial"/>
        </w:rPr>
      </w:pPr>
    </w:p>
    <w:p w14:paraId="106D4134" w14:textId="77777777" w:rsidR="00C45959" w:rsidRPr="00DD798F" w:rsidRDefault="00C45959" w:rsidP="00C4595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Les critères structurels ont-ils changé concernant la formation postgraduée</w:t>
      </w:r>
    </w:p>
    <w:p w14:paraId="4A6B2F12" w14:textId="77777777" w:rsidR="00C45959" w:rsidRPr="00DD798F" w:rsidRDefault="00C45959" w:rsidP="00C4595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prodiguée dans votre institut?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1"/>
      <w:r w:rsidRPr="00DD798F">
        <w:rPr>
          <w:rFonts w:ascii="Arial" w:hAnsi="Arial" w:cs="Arial"/>
        </w:rPr>
        <w:instrText xml:space="preserve"> FORMCHECKBOX </w:instrText>
      </w:r>
      <w:r w:rsidR="00D0408F">
        <w:rPr>
          <w:rFonts w:ascii="Arial" w:hAnsi="Arial" w:cs="Arial"/>
        </w:rPr>
      </w:r>
      <w:r w:rsidR="00D040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fldChar w:fldCharType="end"/>
      </w:r>
      <w:bookmarkEnd w:id="41"/>
      <w:r w:rsidRPr="00DD798F">
        <w:rPr>
          <w:rFonts w:ascii="Arial" w:hAnsi="Arial" w:cs="Arial"/>
        </w:rPr>
        <w:t xml:space="preserve"> oui </w:t>
      </w:r>
      <w:r w:rsidRPr="00DD798F">
        <w:rPr>
          <w:rFonts w:ascii="Arial" w:hAnsi="Arial" w:cs="Arial"/>
        </w:rPr>
        <w:tab/>
      </w:r>
      <w:bookmarkStart w:id="42" w:name="Kontrollkästchen42"/>
      <w:r w:rsidRPr="00DD798F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DD798F">
        <w:rPr>
          <w:rFonts w:ascii="Arial" w:hAnsi="Arial" w:cs="Arial"/>
        </w:rPr>
        <w:instrText xml:space="preserve"> FORMCHECKBOX </w:instrText>
      </w:r>
      <w:r w:rsidR="00D0408F">
        <w:rPr>
          <w:rFonts w:ascii="Arial" w:hAnsi="Arial" w:cs="Arial"/>
        </w:rPr>
      </w:r>
      <w:r w:rsidR="00D040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fldChar w:fldCharType="end"/>
      </w:r>
      <w:bookmarkEnd w:id="42"/>
      <w:r w:rsidRPr="00DD798F">
        <w:rPr>
          <w:rFonts w:ascii="Arial" w:hAnsi="Arial" w:cs="Arial"/>
        </w:rPr>
        <w:t xml:space="preserve"> non</w:t>
      </w:r>
    </w:p>
    <w:p w14:paraId="0CF9B4D0" w14:textId="77777777" w:rsidR="00C45959" w:rsidRPr="00DD798F" w:rsidRDefault="00C45959" w:rsidP="00C45959">
      <w:pPr>
        <w:tabs>
          <w:tab w:val="left" w:pos="3420"/>
          <w:tab w:val="left" w:pos="7560"/>
          <w:tab w:val="right" w:pos="9180"/>
        </w:tabs>
        <w:spacing w:after="0"/>
        <w:ind w:left="1440" w:hanging="1440"/>
        <w:rPr>
          <w:rFonts w:ascii="Arial" w:hAnsi="Arial" w:cs="Arial"/>
        </w:rPr>
      </w:pPr>
      <w:r w:rsidRPr="00DD798F">
        <w:rPr>
          <w:rFonts w:ascii="Arial" w:hAnsi="Arial" w:cs="Arial"/>
        </w:rPr>
        <w:t>Lesquels?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629A38EC" w14:textId="77777777" w:rsidR="00C45959" w:rsidRPr="00DD798F" w:rsidRDefault="00C45959" w:rsidP="00C45959">
      <w:pPr>
        <w:tabs>
          <w:tab w:val="left" w:pos="3420"/>
          <w:tab w:val="left" w:pos="7560"/>
          <w:tab w:val="right" w:pos="9180"/>
        </w:tabs>
        <w:spacing w:after="0"/>
        <w:rPr>
          <w:rFonts w:ascii="Arial" w:hAnsi="Arial" w:cs="Arial"/>
        </w:rPr>
      </w:pPr>
    </w:p>
    <w:p w14:paraId="518699C3" w14:textId="77777777" w:rsidR="00C45959" w:rsidRPr="00DD798F" w:rsidRDefault="00C45959" w:rsidP="00C45959">
      <w:pPr>
        <w:tabs>
          <w:tab w:val="left" w:pos="3420"/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Les conditions correspondant à la catégorie de votre clinique sont-elles remplies pour l’obtention du titre de spécialiste et/ou des formations approfondies dans votre discipline?</w:t>
      </w:r>
    </w:p>
    <w:p w14:paraId="33C5BA7D" w14:textId="77777777" w:rsidR="00C45959" w:rsidRPr="00DD798F" w:rsidRDefault="00C45959" w:rsidP="00C4595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Pathologie: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D798F">
        <w:rPr>
          <w:rFonts w:ascii="Arial" w:hAnsi="Arial" w:cs="Arial"/>
        </w:rPr>
        <w:instrText xml:space="preserve"> FORMCHECKBOX </w:instrText>
      </w:r>
      <w:r w:rsidR="00D0408F">
        <w:rPr>
          <w:rFonts w:ascii="Arial" w:hAnsi="Arial" w:cs="Arial"/>
        </w:rPr>
      </w:r>
      <w:r w:rsidR="00D040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oui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D798F">
        <w:rPr>
          <w:rFonts w:ascii="Arial" w:hAnsi="Arial" w:cs="Arial"/>
        </w:rPr>
        <w:instrText xml:space="preserve"> FORMCHECKBOX </w:instrText>
      </w:r>
      <w:r w:rsidR="00D0408F">
        <w:rPr>
          <w:rFonts w:ascii="Arial" w:hAnsi="Arial" w:cs="Arial"/>
        </w:rPr>
      </w:r>
      <w:r w:rsidR="00D040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non</w:t>
      </w:r>
    </w:p>
    <w:p w14:paraId="43900F6C" w14:textId="77777777" w:rsidR="00C45959" w:rsidRPr="00DD798F" w:rsidRDefault="00C45959" w:rsidP="00C45959">
      <w:pPr>
        <w:tabs>
          <w:tab w:val="left" w:pos="7740"/>
          <w:tab w:val="left" w:pos="8640"/>
        </w:tabs>
        <w:spacing w:after="0"/>
        <w:ind w:left="1440" w:hanging="1440"/>
        <w:rPr>
          <w:rFonts w:ascii="Arial" w:hAnsi="Arial" w:cs="Arial"/>
        </w:rPr>
      </w:pPr>
      <w:r w:rsidRPr="00DD798F">
        <w:rPr>
          <w:rFonts w:ascii="Arial" w:hAnsi="Arial" w:cs="Arial"/>
        </w:rPr>
        <w:t>Lesquelles ne le sont pas?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08AC7D0D" w14:textId="77777777" w:rsidR="00C45959" w:rsidRPr="00DD798F" w:rsidRDefault="00C45959" w:rsidP="00C45959">
      <w:pPr>
        <w:tabs>
          <w:tab w:val="left" w:pos="7740"/>
          <w:tab w:val="left" w:pos="8640"/>
        </w:tabs>
        <w:spacing w:after="0"/>
        <w:ind w:left="1440" w:hanging="1440"/>
        <w:rPr>
          <w:rFonts w:ascii="Arial" w:hAnsi="Arial" w:cs="Arial"/>
        </w:rPr>
      </w:pPr>
      <w:r w:rsidRPr="00DD798F">
        <w:rPr>
          <w:rFonts w:ascii="Arial" w:hAnsi="Arial" w:cs="Arial"/>
        </w:rPr>
        <w:t>Cytopathologie: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D798F">
        <w:rPr>
          <w:rFonts w:ascii="Arial" w:hAnsi="Arial" w:cs="Arial"/>
        </w:rPr>
        <w:instrText xml:space="preserve"> FORMCHECKBOX </w:instrText>
      </w:r>
      <w:r w:rsidR="00D0408F">
        <w:rPr>
          <w:rFonts w:ascii="Arial" w:hAnsi="Arial" w:cs="Arial"/>
        </w:rPr>
      </w:r>
      <w:r w:rsidR="00D040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oui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D798F">
        <w:rPr>
          <w:rFonts w:ascii="Arial" w:hAnsi="Arial" w:cs="Arial"/>
        </w:rPr>
        <w:instrText xml:space="preserve"> FORMCHECKBOX </w:instrText>
      </w:r>
      <w:r w:rsidR="00D0408F">
        <w:rPr>
          <w:rFonts w:ascii="Arial" w:hAnsi="Arial" w:cs="Arial"/>
        </w:rPr>
      </w:r>
      <w:r w:rsidR="00D040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non</w:t>
      </w:r>
    </w:p>
    <w:p w14:paraId="5C4614E4" w14:textId="77777777" w:rsidR="00C45959" w:rsidRPr="00DD798F" w:rsidRDefault="00C45959" w:rsidP="00C45959">
      <w:pPr>
        <w:tabs>
          <w:tab w:val="left" w:pos="7740"/>
          <w:tab w:val="left" w:pos="8640"/>
        </w:tabs>
        <w:spacing w:after="0"/>
        <w:ind w:left="1440" w:hanging="1440"/>
        <w:rPr>
          <w:rFonts w:ascii="Arial" w:hAnsi="Arial" w:cs="Arial"/>
        </w:rPr>
      </w:pPr>
      <w:r w:rsidRPr="00DD798F">
        <w:rPr>
          <w:rFonts w:ascii="Arial" w:hAnsi="Arial" w:cs="Arial"/>
        </w:rPr>
        <w:t>Lesquelles ne le sont pas?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079C5F60" w14:textId="77777777" w:rsidR="00C45959" w:rsidRPr="00DD798F" w:rsidRDefault="00C45959" w:rsidP="00C45959">
      <w:pPr>
        <w:tabs>
          <w:tab w:val="left" w:pos="7740"/>
          <w:tab w:val="left" w:pos="8640"/>
        </w:tabs>
        <w:spacing w:after="0"/>
        <w:ind w:left="1440" w:hanging="1440"/>
        <w:rPr>
          <w:rFonts w:ascii="Arial" w:hAnsi="Arial" w:cs="Arial"/>
        </w:rPr>
      </w:pPr>
      <w:r w:rsidRPr="00DD798F">
        <w:rPr>
          <w:rFonts w:ascii="Arial" w:hAnsi="Arial" w:cs="Arial"/>
        </w:rPr>
        <w:t>Pathologie moléculaire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D798F">
        <w:rPr>
          <w:rFonts w:ascii="Arial" w:hAnsi="Arial" w:cs="Arial"/>
        </w:rPr>
        <w:instrText xml:space="preserve"> FORMCHECKBOX </w:instrText>
      </w:r>
      <w:r w:rsidR="00D0408F">
        <w:rPr>
          <w:rFonts w:ascii="Arial" w:hAnsi="Arial" w:cs="Arial"/>
        </w:rPr>
      </w:r>
      <w:r w:rsidR="00D040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oui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D798F">
        <w:rPr>
          <w:rFonts w:ascii="Arial" w:hAnsi="Arial" w:cs="Arial"/>
        </w:rPr>
        <w:instrText xml:space="preserve"> FORMCHECKBOX </w:instrText>
      </w:r>
      <w:r w:rsidR="00D0408F">
        <w:rPr>
          <w:rFonts w:ascii="Arial" w:hAnsi="Arial" w:cs="Arial"/>
        </w:rPr>
      </w:r>
      <w:r w:rsidR="00D040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non</w:t>
      </w:r>
    </w:p>
    <w:p w14:paraId="1503929C" w14:textId="77777777" w:rsidR="00C45959" w:rsidRPr="00DD798F" w:rsidRDefault="00C45959" w:rsidP="00C45959">
      <w:pPr>
        <w:tabs>
          <w:tab w:val="left" w:pos="7740"/>
          <w:tab w:val="left" w:pos="8640"/>
        </w:tabs>
        <w:spacing w:after="0"/>
        <w:ind w:left="1440" w:hanging="1440"/>
        <w:rPr>
          <w:rFonts w:ascii="Arial" w:hAnsi="Arial" w:cs="Arial"/>
        </w:rPr>
      </w:pPr>
      <w:r w:rsidRPr="00DD798F">
        <w:rPr>
          <w:rFonts w:ascii="Arial" w:hAnsi="Arial" w:cs="Arial"/>
        </w:rPr>
        <w:t>Lesquelles ne le sont pas?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451C2F02" w14:textId="77777777" w:rsidR="00C45959" w:rsidRPr="00DD798F" w:rsidRDefault="00C45959" w:rsidP="00C45959">
      <w:pPr>
        <w:tabs>
          <w:tab w:val="left" w:pos="7740"/>
          <w:tab w:val="left" w:pos="8640"/>
        </w:tabs>
        <w:spacing w:after="0"/>
        <w:ind w:left="1440" w:hanging="1440"/>
        <w:rPr>
          <w:rFonts w:ascii="Arial" w:hAnsi="Arial" w:cs="Arial"/>
        </w:rPr>
      </w:pPr>
      <w:r w:rsidRPr="00DD798F">
        <w:rPr>
          <w:rFonts w:ascii="Arial" w:hAnsi="Arial" w:cs="Arial"/>
        </w:rPr>
        <w:t>Neuropathologie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D798F">
        <w:rPr>
          <w:rFonts w:ascii="Arial" w:hAnsi="Arial" w:cs="Arial"/>
        </w:rPr>
        <w:instrText xml:space="preserve"> FORMCHECKBOX </w:instrText>
      </w:r>
      <w:r w:rsidR="00D0408F">
        <w:rPr>
          <w:rFonts w:ascii="Arial" w:hAnsi="Arial" w:cs="Arial"/>
        </w:rPr>
      </w:r>
      <w:r w:rsidR="00D040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oui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D798F">
        <w:rPr>
          <w:rFonts w:ascii="Arial" w:hAnsi="Arial" w:cs="Arial"/>
        </w:rPr>
        <w:instrText xml:space="preserve"> FORMCHECKBOX </w:instrText>
      </w:r>
      <w:r w:rsidR="00D0408F">
        <w:rPr>
          <w:rFonts w:ascii="Arial" w:hAnsi="Arial" w:cs="Arial"/>
        </w:rPr>
      </w:r>
      <w:r w:rsidR="00D040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non</w:t>
      </w:r>
    </w:p>
    <w:p w14:paraId="65442C60" w14:textId="77777777" w:rsidR="00C45959" w:rsidRPr="00DD798F" w:rsidRDefault="00C45959" w:rsidP="00C45959">
      <w:pPr>
        <w:tabs>
          <w:tab w:val="left" w:pos="7740"/>
          <w:tab w:val="left" w:pos="8640"/>
        </w:tabs>
        <w:spacing w:after="0"/>
        <w:ind w:left="1440" w:hanging="1440"/>
        <w:rPr>
          <w:rFonts w:ascii="Arial" w:hAnsi="Arial" w:cs="Arial"/>
        </w:rPr>
      </w:pPr>
      <w:r w:rsidRPr="00DD798F">
        <w:rPr>
          <w:rFonts w:ascii="Arial" w:hAnsi="Arial" w:cs="Arial"/>
        </w:rPr>
        <w:t>Lesquelles ne le sont pas?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0367581D" w14:textId="77777777" w:rsidR="00C45959" w:rsidRPr="00DD798F" w:rsidRDefault="00C45959" w:rsidP="00C45959">
      <w:pPr>
        <w:tabs>
          <w:tab w:val="left" w:pos="3420"/>
          <w:tab w:val="left" w:pos="7560"/>
          <w:tab w:val="right" w:pos="9180"/>
        </w:tabs>
        <w:spacing w:after="0"/>
        <w:rPr>
          <w:rFonts w:ascii="Arial" w:hAnsi="Arial" w:cs="Arial"/>
        </w:rPr>
      </w:pPr>
    </w:p>
    <w:p w14:paraId="2EABFFF7" w14:textId="77777777" w:rsidR="00C45959" w:rsidRPr="00DD798F" w:rsidRDefault="00C45959" w:rsidP="00C45959">
      <w:pPr>
        <w:tabs>
          <w:tab w:val="left" w:pos="7560"/>
          <w:tab w:val="right" w:pos="9180"/>
        </w:tabs>
        <w:spacing w:after="0"/>
        <w:rPr>
          <w:rFonts w:ascii="Arial" w:hAnsi="Arial" w:cs="Arial"/>
          <w:b/>
        </w:rPr>
      </w:pPr>
      <w:r w:rsidRPr="00DD798F">
        <w:rPr>
          <w:rFonts w:ascii="Arial" w:hAnsi="Arial" w:cs="Arial"/>
          <w:b/>
        </w:rPr>
        <w:t>Equipe médicale</w:t>
      </w:r>
    </w:p>
    <w:p w14:paraId="17877FC0" w14:textId="77777777" w:rsidR="00C45959" w:rsidRPr="00DD798F" w:rsidRDefault="00C45959" w:rsidP="00C45959">
      <w:pPr>
        <w:tabs>
          <w:tab w:val="left" w:pos="3420"/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DD798F">
        <w:rPr>
          <w:rFonts w:ascii="Arial" w:hAnsi="Arial" w:cs="Arial"/>
          <w:u w:val="single"/>
        </w:rPr>
        <w:t>Médecin-chef et spécialistes:</w:t>
      </w:r>
    </w:p>
    <w:p w14:paraId="443C9422" w14:textId="77777777" w:rsidR="00C45959" w:rsidRPr="00DD798F" w:rsidRDefault="00C45959" w:rsidP="00C45959">
      <w:pPr>
        <w:tabs>
          <w:tab w:val="left" w:pos="3420"/>
          <w:tab w:val="left" w:pos="4500"/>
          <w:tab w:val="left" w:pos="6480"/>
          <w:tab w:val="left" w:pos="8280"/>
          <w:tab w:val="right" w:pos="954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Pathologie</w:t>
      </w:r>
      <w:r w:rsidRPr="00DD798F">
        <w:rPr>
          <w:rFonts w:ascii="Arial" w:hAnsi="Arial" w:cs="Arial"/>
        </w:rPr>
        <w:tab/>
        <w:t xml:space="preserve">nombre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</w:t>
      </w:r>
      <w:r w:rsidRPr="00DD798F">
        <w:rPr>
          <w:rFonts w:ascii="Arial" w:hAnsi="Arial" w:cs="Arial"/>
        </w:rPr>
        <w:tab/>
        <w:t>activité en %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630BBCB5" w14:textId="77777777" w:rsidR="00C45959" w:rsidRPr="00DD798F" w:rsidRDefault="00C45959" w:rsidP="00C45959">
      <w:pPr>
        <w:tabs>
          <w:tab w:val="left" w:pos="3420"/>
          <w:tab w:val="left" w:pos="4500"/>
          <w:tab w:val="left" w:pos="6480"/>
          <w:tab w:val="left" w:pos="8280"/>
          <w:tab w:val="right" w:pos="954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Cytopathologie</w:t>
      </w:r>
      <w:r w:rsidRPr="00DD798F">
        <w:rPr>
          <w:rFonts w:ascii="Arial" w:hAnsi="Arial" w:cs="Arial"/>
        </w:rPr>
        <w:tab/>
        <w:t xml:space="preserve">nombre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</w:t>
      </w:r>
      <w:r w:rsidRPr="00DD798F">
        <w:rPr>
          <w:rFonts w:ascii="Arial" w:hAnsi="Arial" w:cs="Arial"/>
        </w:rPr>
        <w:tab/>
        <w:t>activité en %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54535C38" w14:textId="77777777" w:rsidR="00C45959" w:rsidRPr="00DD798F" w:rsidRDefault="00C45959" w:rsidP="00C45959">
      <w:pPr>
        <w:tabs>
          <w:tab w:val="left" w:pos="3420"/>
          <w:tab w:val="left" w:pos="4500"/>
          <w:tab w:val="left" w:pos="6480"/>
          <w:tab w:val="left" w:pos="8280"/>
          <w:tab w:val="right" w:pos="954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 xml:space="preserve">Pathologie moléculaire </w:t>
      </w:r>
      <w:r w:rsidRPr="00DD798F">
        <w:rPr>
          <w:rFonts w:ascii="Arial" w:hAnsi="Arial" w:cs="Arial"/>
        </w:rPr>
        <w:tab/>
        <w:t xml:space="preserve">nombre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</w:t>
      </w:r>
      <w:r w:rsidRPr="00DD798F">
        <w:rPr>
          <w:rFonts w:ascii="Arial" w:hAnsi="Arial" w:cs="Arial"/>
        </w:rPr>
        <w:tab/>
        <w:t>activité en %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1D05C2D6" w14:textId="77777777" w:rsidR="00C45959" w:rsidRPr="00DD798F" w:rsidRDefault="00C45959" w:rsidP="00C45959">
      <w:pPr>
        <w:tabs>
          <w:tab w:val="left" w:pos="3420"/>
          <w:tab w:val="left" w:pos="4500"/>
          <w:tab w:val="left" w:pos="6480"/>
          <w:tab w:val="left" w:pos="8280"/>
          <w:tab w:val="right" w:pos="954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Neuropathologie</w:t>
      </w:r>
      <w:r w:rsidRPr="00DD798F">
        <w:rPr>
          <w:rFonts w:ascii="Arial" w:hAnsi="Arial" w:cs="Arial"/>
        </w:rPr>
        <w:tab/>
        <w:t xml:space="preserve">nombre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</w:t>
      </w:r>
      <w:r w:rsidRPr="00DD798F">
        <w:rPr>
          <w:rFonts w:ascii="Arial" w:hAnsi="Arial" w:cs="Arial"/>
        </w:rPr>
        <w:tab/>
        <w:t>activité en %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01105434" w14:textId="77777777" w:rsidR="00C45959" w:rsidRPr="00DD798F" w:rsidRDefault="00C45959" w:rsidP="00C45959">
      <w:pPr>
        <w:tabs>
          <w:tab w:val="left" w:pos="3420"/>
          <w:tab w:val="left" w:pos="7560"/>
          <w:tab w:val="right" w:pos="9180"/>
        </w:tabs>
        <w:spacing w:after="0"/>
        <w:rPr>
          <w:rFonts w:ascii="Arial" w:hAnsi="Arial" w:cs="Arial"/>
        </w:rPr>
      </w:pPr>
    </w:p>
    <w:p w14:paraId="6A7AF4CD" w14:textId="77777777" w:rsidR="00C45959" w:rsidRPr="00DD798F" w:rsidRDefault="00C45959" w:rsidP="00C45959">
      <w:pPr>
        <w:tabs>
          <w:tab w:val="left" w:pos="3420"/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DD798F">
        <w:rPr>
          <w:rFonts w:ascii="Arial" w:hAnsi="Arial" w:cs="Arial"/>
          <w:u w:val="single"/>
        </w:rPr>
        <w:t>Médecins-assistants en formation en vue du titre de spécialiste ou de formation approfondie:</w:t>
      </w:r>
    </w:p>
    <w:p w14:paraId="0A0E593C" w14:textId="77777777" w:rsidR="00C45959" w:rsidRPr="00DD798F" w:rsidRDefault="00C45959" w:rsidP="00C45959">
      <w:pPr>
        <w:tabs>
          <w:tab w:val="left" w:pos="3420"/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Spécialistes:</w:t>
      </w:r>
    </w:p>
    <w:p w14:paraId="6381FBEE" w14:textId="77777777" w:rsidR="00C45959" w:rsidRPr="00DD798F" w:rsidRDefault="00C45959" w:rsidP="00C45959">
      <w:pPr>
        <w:tabs>
          <w:tab w:val="left" w:pos="3420"/>
          <w:tab w:val="left" w:pos="4500"/>
          <w:tab w:val="left" w:pos="6480"/>
          <w:tab w:val="left" w:pos="828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Pathologie:</w:t>
      </w:r>
      <w:r w:rsidRPr="00DD798F">
        <w:rPr>
          <w:rFonts w:ascii="Arial" w:hAnsi="Arial" w:cs="Arial"/>
        </w:rPr>
        <w:tab/>
        <w:t xml:space="preserve">nombre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</w:t>
      </w:r>
      <w:r w:rsidRPr="00DD798F">
        <w:rPr>
          <w:rFonts w:ascii="Arial" w:hAnsi="Arial" w:cs="Arial"/>
        </w:rPr>
        <w:tab/>
        <w:t>activité en %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0CAACEF4" w14:textId="77777777" w:rsidR="00C45959" w:rsidRPr="00DD798F" w:rsidRDefault="00C45959" w:rsidP="00C45959">
      <w:pPr>
        <w:tabs>
          <w:tab w:val="left" w:pos="3420"/>
          <w:tab w:val="left" w:pos="4500"/>
          <w:tab w:val="left" w:pos="6480"/>
          <w:tab w:val="left" w:pos="828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Cytopathologie:</w:t>
      </w:r>
      <w:r w:rsidRPr="00DD798F">
        <w:rPr>
          <w:rFonts w:ascii="Arial" w:hAnsi="Arial" w:cs="Arial"/>
        </w:rPr>
        <w:tab/>
        <w:t xml:space="preserve">nombre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</w:t>
      </w:r>
      <w:r w:rsidRPr="00DD798F">
        <w:rPr>
          <w:rFonts w:ascii="Arial" w:hAnsi="Arial" w:cs="Arial"/>
        </w:rPr>
        <w:tab/>
        <w:t>activité en %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0FD212ED" w14:textId="77777777" w:rsidR="00C45959" w:rsidRPr="00DD798F" w:rsidRDefault="00C45959" w:rsidP="00C45959">
      <w:pPr>
        <w:tabs>
          <w:tab w:val="left" w:pos="3420"/>
          <w:tab w:val="left" w:pos="4500"/>
          <w:tab w:val="left" w:pos="6480"/>
          <w:tab w:val="left" w:pos="828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 xml:space="preserve">Pathologie moléculaire: </w:t>
      </w:r>
      <w:r w:rsidRPr="00DD798F">
        <w:rPr>
          <w:rFonts w:ascii="Arial" w:hAnsi="Arial" w:cs="Arial"/>
        </w:rPr>
        <w:tab/>
        <w:t xml:space="preserve">nombre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</w:t>
      </w:r>
      <w:r w:rsidRPr="00DD798F">
        <w:rPr>
          <w:rFonts w:ascii="Arial" w:hAnsi="Arial" w:cs="Arial"/>
        </w:rPr>
        <w:tab/>
        <w:t>activité en %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092CCEFD" w14:textId="77777777" w:rsidR="00C45959" w:rsidRPr="00DD798F" w:rsidRDefault="00C45959" w:rsidP="00C45959">
      <w:pPr>
        <w:tabs>
          <w:tab w:val="left" w:pos="3420"/>
          <w:tab w:val="left" w:pos="4500"/>
          <w:tab w:val="left" w:pos="6480"/>
          <w:tab w:val="left" w:pos="828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 xml:space="preserve">Neuropathologie: </w:t>
      </w:r>
      <w:r w:rsidRPr="00DD798F">
        <w:rPr>
          <w:rFonts w:ascii="Arial" w:hAnsi="Arial" w:cs="Arial"/>
        </w:rPr>
        <w:tab/>
        <w:t xml:space="preserve">nombre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</w:t>
      </w:r>
      <w:r w:rsidRPr="00DD798F">
        <w:rPr>
          <w:rFonts w:ascii="Arial" w:hAnsi="Arial" w:cs="Arial"/>
        </w:rPr>
        <w:tab/>
        <w:t>activité en %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170D7EED" w14:textId="77777777" w:rsidR="00C45959" w:rsidRPr="00DD798F" w:rsidRDefault="00C45959" w:rsidP="00C45959">
      <w:pPr>
        <w:tabs>
          <w:tab w:val="left" w:pos="3420"/>
          <w:tab w:val="left" w:pos="7560"/>
          <w:tab w:val="right" w:pos="9180"/>
        </w:tabs>
        <w:spacing w:after="0"/>
        <w:rPr>
          <w:rFonts w:ascii="Arial" w:hAnsi="Arial" w:cs="Arial"/>
        </w:rPr>
      </w:pPr>
    </w:p>
    <w:p w14:paraId="7BCB1AB8" w14:textId="77777777" w:rsidR="00C45959" w:rsidRPr="00DD798F" w:rsidRDefault="00C45959" w:rsidP="00C45959">
      <w:pPr>
        <w:spacing w:after="0"/>
        <w:rPr>
          <w:rFonts w:ascii="Arial" w:hAnsi="Arial" w:cs="Arial"/>
          <w:u w:val="single"/>
        </w:rPr>
      </w:pPr>
      <w:r w:rsidRPr="00DD798F">
        <w:rPr>
          <w:rFonts w:ascii="Arial" w:hAnsi="Arial" w:cs="Arial"/>
          <w:u w:val="single"/>
        </w:rPr>
        <w:br w:type="page"/>
      </w:r>
    </w:p>
    <w:p w14:paraId="39CCEFC4" w14:textId="77777777" w:rsidR="00C45959" w:rsidRPr="00DD798F" w:rsidRDefault="00C45959" w:rsidP="00C45959">
      <w:pPr>
        <w:tabs>
          <w:tab w:val="left" w:pos="3420"/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DD798F">
        <w:rPr>
          <w:rFonts w:ascii="Arial" w:hAnsi="Arial" w:cs="Arial"/>
          <w:u w:val="single"/>
        </w:rPr>
        <w:lastRenderedPageBreak/>
        <w:t>Médecins-assistants en année à option clinique:</w:t>
      </w:r>
    </w:p>
    <w:p w14:paraId="061713D7" w14:textId="77777777" w:rsidR="00C45959" w:rsidRPr="00DD798F" w:rsidRDefault="00C45959" w:rsidP="00C45959">
      <w:pPr>
        <w:tabs>
          <w:tab w:val="left" w:pos="3420"/>
          <w:tab w:val="left" w:pos="4500"/>
          <w:tab w:val="left" w:pos="6480"/>
          <w:tab w:val="left" w:pos="828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Pathologie:</w:t>
      </w:r>
      <w:r w:rsidRPr="00DD798F">
        <w:rPr>
          <w:rFonts w:ascii="Arial" w:hAnsi="Arial" w:cs="Arial"/>
        </w:rPr>
        <w:tab/>
        <w:t xml:space="preserve">nombre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</w:t>
      </w:r>
      <w:r w:rsidRPr="00DD798F">
        <w:rPr>
          <w:rFonts w:ascii="Arial" w:hAnsi="Arial" w:cs="Arial"/>
        </w:rPr>
        <w:tab/>
        <w:t>activité en %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3E60C638" w14:textId="77777777" w:rsidR="00C45959" w:rsidRPr="00DD798F" w:rsidRDefault="00C45959" w:rsidP="00C45959">
      <w:pPr>
        <w:tabs>
          <w:tab w:val="left" w:pos="3420"/>
          <w:tab w:val="left" w:pos="7560"/>
          <w:tab w:val="right" w:pos="9180"/>
        </w:tabs>
        <w:spacing w:after="0"/>
        <w:rPr>
          <w:rFonts w:ascii="Arial" w:hAnsi="Arial" w:cs="Arial"/>
        </w:rPr>
      </w:pPr>
    </w:p>
    <w:p w14:paraId="21A12524" w14:textId="77777777" w:rsidR="00C45959" w:rsidRPr="00DD798F" w:rsidRDefault="00C45959" w:rsidP="00C45959">
      <w:pPr>
        <w:tabs>
          <w:tab w:val="left" w:pos="3420"/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DD798F">
        <w:rPr>
          <w:rFonts w:ascii="Arial" w:hAnsi="Arial" w:cs="Arial"/>
          <w:u w:val="single"/>
        </w:rPr>
        <w:t>Médecins-assistants en activité (p.ex. recherche):</w:t>
      </w:r>
    </w:p>
    <w:p w14:paraId="3E1AA4E7" w14:textId="77777777" w:rsidR="00C45959" w:rsidRPr="00DD798F" w:rsidRDefault="00C45959" w:rsidP="00C45959">
      <w:pPr>
        <w:tabs>
          <w:tab w:val="left" w:pos="3420"/>
          <w:tab w:val="left" w:pos="4500"/>
          <w:tab w:val="left" w:pos="6480"/>
          <w:tab w:val="left" w:pos="828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Pathologie:</w:t>
      </w:r>
      <w:r w:rsidRPr="00DD798F">
        <w:rPr>
          <w:rFonts w:ascii="Arial" w:hAnsi="Arial" w:cs="Arial"/>
        </w:rPr>
        <w:tab/>
        <w:t xml:space="preserve">nombre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</w:t>
      </w:r>
      <w:r w:rsidRPr="00DD798F">
        <w:rPr>
          <w:rFonts w:ascii="Arial" w:hAnsi="Arial" w:cs="Arial"/>
        </w:rPr>
        <w:tab/>
        <w:t>activité en %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1F350F0E" w14:textId="77777777" w:rsidR="00C45959" w:rsidRPr="00DD798F" w:rsidRDefault="00C45959" w:rsidP="00C45959">
      <w:pPr>
        <w:tabs>
          <w:tab w:val="left" w:pos="3420"/>
          <w:tab w:val="left" w:pos="7560"/>
          <w:tab w:val="right" w:pos="9180"/>
        </w:tabs>
        <w:spacing w:after="0"/>
        <w:rPr>
          <w:rFonts w:ascii="Arial" w:hAnsi="Arial" w:cs="Arial"/>
        </w:rPr>
      </w:pPr>
    </w:p>
    <w:p w14:paraId="518F5D75" w14:textId="77777777" w:rsidR="00C45959" w:rsidRPr="00DD798F" w:rsidRDefault="00C45959" w:rsidP="00C45959">
      <w:pPr>
        <w:tabs>
          <w:tab w:val="left" w:pos="7560"/>
          <w:tab w:val="right" w:pos="9180"/>
        </w:tabs>
        <w:spacing w:after="0"/>
        <w:rPr>
          <w:rFonts w:ascii="Arial" w:hAnsi="Arial" w:cs="Arial"/>
          <w:b/>
        </w:rPr>
      </w:pPr>
      <w:r w:rsidRPr="00DD798F">
        <w:rPr>
          <w:rFonts w:ascii="Arial" w:hAnsi="Arial" w:cs="Arial"/>
          <w:b/>
        </w:rPr>
        <w:t xml:space="preserve">Nombre d’examens </w:t>
      </w:r>
    </w:p>
    <w:p w14:paraId="04013563" w14:textId="77777777" w:rsidR="00C45959" w:rsidRPr="00DD798F" w:rsidRDefault="00C45959" w:rsidP="00C45959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 xml:space="preserve">dans l’année </w:t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3D69CF50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Nombre d’autopsies d’adultes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1F42FA52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Nombre d’autopsies d’enfants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6789CF7D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Nombre d’autopsies de fœtus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2CE9D4FD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</w:p>
    <w:p w14:paraId="219CBAF0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Combien de biopsies/préparations chirurgicales:</w:t>
      </w:r>
    </w:p>
    <w:p w14:paraId="14BC588A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</w:p>
    <w:p w14:paraId="189D6753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 xml:space="preserve">Total: </w:t>
      </w:r>
    </w:p>
    <w:p w14:paraId="69918FAD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concernant le système gastrointestinal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1041C65A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concernant le système respiratoire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466330C1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 xml:space="preserve">concernant la </w:t>
      </w:r>
      <w:proofErr w:type="spellStart"/>
      <w:r w:rsidRPr="00DD798F">
        <w:rPr>
          <w:rFonts w:ascii="Arial" w:hAnsi="Arial" w:cs="Arial"/>
        </w:rPr>
        <w:t>gynécopathologie</w:t>
      </w:r>
      <w:proofErr w:type="spellEnd"/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66522F95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concernant l’</w:t>
      </w:r>
      <w:proofErr w:type="spellStart"/>
      <w:r w:rsidRPr="00DD798F">
        <w:rPr>
          <w:rFonts w:ascii="Arial" w:hAnsi="Arial" w:cs="Arial"/>
        </w:rPr>
        <w:t>uropathologie</w:t>
      </w:r>
      <w:proofErr w:type="spellEnd"/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79F84E4D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concernant la dermatopathologie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45E0E4BF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Examens extemporanés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5FB44821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</w:p>
    <w:p w14:paraId="2240048A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Dont avec macroscopie de préparations chirurgicales:</w:t>
      </w:r>
    </w:p>
    <w:p w14:paraId="0CFAE0DA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Cytopathologie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0F90BFF3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Cytopathologie gynécologique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3F207BF5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Cytopathologie générale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5C404610" w14:textId="77777777" w:rsidR="00C45959" w:rsidRPr="00DD798F" w:rsidRDefault="00C45959" w:rsidP="00C45959">
      <w:pPr>
        <w:tabs>
          <w:tab w:val="left" w:pos="900"/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- dont ponctions à l’aiguille fine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28CCA869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Cytologie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4E657A64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Pathologie moléculaire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26153BA7" w14:textId="77777777" w:rsidR="00C45959" w:rsidRPr="00DD798F" w:rsidRDefault="00C45959" w:rsidP="00C45959">
      <w:pPr>
        <w:tabs>
          <w:tab w:val="left" w:pos="900"/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- nombre d’hybridations in situ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179E29AC" w14:textId="77777777" w:rsidR="00C45959" w:rsidRPr="00DD798F" w:rsidRDefault="00C45959" w:rsidP="00C45959">
      <w:pPr>
        <w:tabs>
          <w:tab w:val="left" w:pos="900"/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- PCR diagnostiques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29B16136" w14:textId="77777777" w:rsidR="00C45959" w:rsidRPr="00DD798F" w:rsidRDefault="00C45959" w:rsidP="00C45959">
      <w:pPr>
        <w:tabs>
          <w:tab w:val="left" w:pos="900"/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- recherche de microsatellites et de mutations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14EB112A" w14:textId="77777777" w:rsidR="00C45959" w:rsidRPr="00DD798F" w:rsidRDefault="00C45959" w:rsidP="00C45959">
      <w:pPr>
        <w:tabs>
          <w:tab w:val="left" w:pos="900"/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- autres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18FE22BF" w14:textId="77777777" w:rsidR="00C45959" w:rsidRPr="00DD798F" w:rsidRDefault="00C45959" w:rsidP="00C45959">
      <w:pPr>
        <w:tabs>
          <w:tab w:val="left" w:pos="3420"/>
          <w:tab w:val="left" w:pos="7560"/>
          <w:tab w:val="right" w:pos="9180"/>
        </w:tabs>
        <w:spacing w:after="0"/>
        <w:rPr>
          <w:rFonts w:ascii="Arial" w:hAnsi="Arial" w:cs="Arial"/>
        </w:rPr>
      </w:pPr>
    </w:p>
    <w:p w14:paraId="6887AC7C" w14:textId="77777777" w:rsidR="00C45959" w:rsidRPr="00DD798F" w:rsidRDefault="00C45959" w:rsidP="00C45959">
      <w:pPr>
        <w:tabs>
          <w:tab w:val="left" w:pos="3420"/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 xml:space="preserve">Les assistants </w:t>
      </w:r>
      <w:proofErr w:type="spellStart"/>
      <w:r w:rsidRPr="00DD798F">
        <w:rPr>
          <w:rFonts w:ascii="Arial" w:hAnsi="Arial" w:cs="Arial"/>
        </w:rPr>
        <w:t>peuvent ils</w:t>
      </w:r>
      <w:proofErr w:type="spellEnd"/>
      <w:r w:rsidRPr="00DD798F">
        <w:rPr>
          <w:rFonts w:ascii="Arial" w:hAnsi="Arial" w:cs="Arial"/>
        </w:rPr>
        <w:t xml:space="preserve"> effectuer des ponctions à l’aiguille fine sur les</w:t>
      </w:r>
    </w:p>
    <w:p w14:paraId="37F10C9B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 xml:space="preserve">patients (interventions ambulatoires ou semblables)?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D798F">
        <w:rPr>
          <w:rFonts w:ascii="Arial" w:hAnsi="Arial" w:cs="Arial"/>
        </w:rPr>
        <w:instrText xml:space="preserve"> FORMCHECKBOX </w:instrText>
      </w:r>
      <w:r w:rsidR="00D0408F">
        <w:rPr>
          <w:rFonts w:ascii="Arial" w:hAnsi="Arial" w:cs="Arial"/>
        </w:rPr>
      </w:r>
      <w:r w:rsidR="00D040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oui 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D798F">
        <w:rPr>
          <w:rFonts w:ascii="Arial" w:hAnsi="Arial" w:cs="Arial"/>
        </w:rPr>
        <w:instrText xml:space="preserve"> FORMCHECKBOX </w:instrText>
      </w:r>
      <w:r w:rsidR="00D0408F">
        <w:rPr>
          <w:rFonts w:ascii="Arial" w:hAnsi="Arial" w:cs="Arial"/>
        </w:rPr>
      </w:r>
      <w:r w:rsidR="00D040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non</w:t>
      </w:r>
    </w:p>
    <w:p w14:paraId="357D5DF1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 xml:space="preserve">Dans l’affirmative, combien de ponctions par année (en </w:t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>)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8F">
        <w:rPr>
          <w:rFonts w:ascii="Arial" w:hAnsi="Arial" w:cs="Arial"/>
        </w:rPr>
        <w:instrText xml:space="preserve"> FORMTEXT </w:instrText>
      </w:r>
      <w:r w:rsidRPr="00DD798F">
        <w:rPr>
          <w:rFonts w:ascii="Arial" w:hAnsi="Arial" w:cs="Arial"/>
        </w:rPr>
      </w:r>
      <w:r w:rsidRPr="00DD79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t> </w:t>
      </w:r>
      <w:r w:rsidRPr="00DD798F">
        <w:rPr>
          <w:rFonts w:ascii="Arial" w:hAnsi="Arial" w:cs="Arial"/>
        </w:rPr>
        <w:fldChar w:fldCharType="end"/>
      </w:r>
    </w:p>
    <w:p w14:paraId="2589B2E8" w14:textId="77777777" w:rsidR="00C45959" w:rsidRPr="00DD798F" w:rsidRDefault="00C45959" w:rsidP="00C45959">
      <w:pPr>
        <w:tabs>
          <w:tab w:val="left" w:pos="342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Votre clinique est-elle équipée pour des examens spéciaux ?</w:t>
      </w:r>
    </w:p>
    <w:p w14:paraId="2EA12548" w14:textId="77777777" w:rsidR="00C45959" w:rsidRPr="00DD798F" w:rsidRDefault="00C45959" w:rsidP="00C45959">
      <w:pPr>
        <w:tabs>
          <w:tab w:val="left" w:pos="34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DD798F">
        <w:rPr>
          <w:rFonts w:ascii="Arial" w:hAnsi="Arial" w:cs="Arial"/>
        </w:rPr>
        <w:t>(microscope électronique, immunohistochimie, biologie moléculaire)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D798F">
        <w:rPr>
          <w:rFonts w:ascii="Arial" w:hAnsi="Arial" w:cs="Arial"/>
        </w:rPr>
        <w:instrText xml:space="preserve"> FORMCHECKBOX </w:instrText>
      </w:r>
      <w:r w:rsidR="00D0408F">
        <w:rPr>
          <w:rFonts w:ascii="Arial" w:hAnsi="Arial" w:cs="Arial"/>
        </w:rPr>
      </w:r>
      <w:r w:rsidR="00D040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oui</w:t>
      </w:r>
      <w:r w:rsidRPr="00DD798F">
        <w:rPr>
          <w:rFonts w:ascii="Arial" w:hAnsi="Arial" w:cs="Arial"/>
        </w:rPr>
        <w:tab/>
      </w:r>
      <w:r w:rsidRPr="00DD798F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DD798F">
        <w:rPr>
          <w:rFonts w:ascii="Arial" w:hAnsi="Arial" w:cs="Arial"/>
        </w:rPr>
        <w:instrText xml:space="preserve"> FORMCHECKBOX </w:instrText>
      </w:r>
      <w:r w:rsidR="00D0408F">
        <w:rPr>
          <w:rFonts w:ascii="Arial" w:hAnsi="Arial" w:cs="Arial"/>
        </w:rPr>
      </w:r>
      <w:r w:rsidR="00D0408F">
        <w:rPr>
          <w:rFonts w:ascii="Arial" w:hAnsi="Arial" w:cs="Arial"/>
        </w:rPr>
        <w:fldChar w:fldCharType="separate"/>
      </w:r>
      <w:r w:rsidRPr="00DD798F">
        <w:rPr>
          <w:rFonts w:ascii="Arial" w:hAnsi="Arial" w:cs="Arial"/>
        </w:rPr>
        <w:fldChar w:fldCharType="end"/>
      </w:r>
      <w:r w:rsidRPr="00DD798F">
        <w:rPr>
          <w:rFonts w:ascii="Arial" w:hAnsi="Arial" w:cs="Arial"/>
        </w:rPr>
        <w:t xml:space="preserve"> non</w:t>
      </w:r>
    </w:p>
    <w:p w14:paraId="529FE039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95CDFEE" w14:textId="77777777" w:rsidR="00C45959" w:rsidRDefault="00C45959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21738FB5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4C126D70" w14:textId="77777777" w:rsidR="00E22FED" w:rsidRPr="002F274B" w:rsidRDefault="00E22FED" w:rsidP="00E22FED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408F">
        <w:rPr>
          <w:rFonts w:ascii="Arial" w:eastAsia="Times New Roman" w:hAnsi="Arial" w:cs="Arial"/>
          <w:color w:val="000000"/>
          <w:lang w:val="de-CH" w:eastAsia="de-DE"/>
        </w:rPr>
      </w:r>
      <w:r w:rsidR="00D0408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3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3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3CDF172D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5D6DB150" w:rsidR="00E22FED" w:rsidRPr="00E966C9" w:rsidRDefault="00E22FED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825088">
    <w:abstractNumId w:val="5"/>
  </w:num>
  <w:num w:numId="2" w16cid:durableId="70661065">
    <w:abstractNumId w:val="44"/>
  </w:num>
  <w:num w:numId="3" w16cid:durableId="272790755">
    <w:abstractNumId w:val="26"/>
  </w:num>
  <w:num w:numId="4" w16cid:durableId="1534070630">
    <w:abstractNumId w:val="6"/>
  </w:num>
  <w:num w:numId="5" w16cid:durableId="1744788619">
    <w:abstractNumId w:val="26"/>
  </w:num>
  <w:num w:numId="6" w16cid:durableId="1269120973">
    <w:abstractNumId w:val="41"/>
  </w:num>
  <w:num w:numId="7" w16cid:durableId="2142722662">
    <w:abstractNumId w:val="11"/>
  </w:num>
  <w:num w:numId="8" w16cid:durableId="2002389426">
    <w:abstractNumId w:val="3"/>
  </w:num>
  <w:num w:numId="9" w16cid:durableId="1927301096">
    <w:abstractNumId w:val="43"/>
  </w:num>
  <w:num w:numId="10" w16cid:durableId="612909307">
    <w:abstractNumId w:val="36"/>
  </w:num>
  <w:num w:numId="11" w16cid:durableId="970749606">
    <w:abstractNumId w:val="4"/>
  </w:num>
  <w:num w:numId="12" w16cid:durableId="528569497">
    <w:abstractNumId w:val="10"/>
  </w:num>
  <w:num w:numId="13" w16cid:durableId="474566773">
    <w:abstractNumId w:val="25"/>
  </w:num>
  <w:num w:numId="14" w16cid:durableId="1334144333">
    <w:abstractNumId w:val="22"/>
  </w:num>
  <w:num w:numId="15" w16cid:durableId="431896828">
    <w:abstractNumId w:val="40"/>
  </w:num>
  <w:num w:numId="16" w16cid:durableId="441268591">
    <w:abstractNumId w:val="30"/>
  </w:num>
  <w:num w:numId="17" w16cid:durableId="1670791418">
    <w:abstractNumId w:val="17"/>
  </w:num>
  <w:num w:numId="18" w16cid:durableId="338120471">
    <w:abstractNumId w:val="29"/>
  </w:num>
  <w:num w:numId="19" w16cid:durableId="1633826419">
    <w:abstractNumId w:val="23"/>
  </w:num>
  <w:num w:numId="20" w16cid:durableId="1240363973">
    <w:abstractNumId w:val="13"/>
  </w:num>
  <w:num w:numId="21" w16cid:durableId="319702029">
    <w:abstractNumId w:val="33"/>
  </w:num>
  <w:num w:numId="22" w16cid:durableId="280383168">
    <w:abstractNumId w:val="42"/>
  </w:num>
  <w:num w:numId="23" w16cid:durableId="1159880344">
    <w:abstractNumId w:val="34"/>
  </w:num>
  <w:num w:numId="24" w16cid:durableId="378749699">
    <w:abstractNumId w:val="0"/>
  </w:num>
  <w:num w:numId="25" w16cid:durableId="1219244656">
    <w:abstractNumId w:val="7"/>
  </w:num>
  <w:num w:numId="26" w16cid:durableId="1048072490">
    <w:abstractNumId w:val="32"/>
  </w:num>
  <w:num w:numId="27" w16cid:durableId="1945260879">
    <w:abstractNumId w:val="39"/>
  </w:num>
  <w:num w:numId="28" w16cid:durableId="649871812">
    <w:abstractNumId w:val="9"/>
  </w:num>
  <w:num w:numId="29" w16cid:durableId="688027577">
    <w:abstractNumId w:val="27"/>
  </w:num>
  <w:num w:numId="30" w16cid:durableId="1602493819">
    <w:abstractNumId w:val="35"/>
  </w:num>
  <w:num w:numId="31" w16cid:durableId="1988699345">
    <w:abstractNumId w:val="8"/>
  </w:num>
  <w:num w:numId="32" w16cid:durableId="1745758610">
    <w:abstractNumId w:val="14"/>
  </w:num>
  <w:num w:numId="33" w16cid:durableId="619216716">
    <w:abstractNumId w:val="38"/>
  </w:num>
  <w:num w:numId="34" w16cid:durableId="347022269">
    <w:abstractNumId w:val="19"/>
  </w:num>
  <w:num w:numId="35" w16cid:durableId="836768131">
    <w:abstractNumId w:val="18"/>
  </w:num>
  <w:num w:numId="36" w16cid:durableId="477653568">
    <w:abstractNumId w:val="37"/>
  </w:num>
  <w:num w:numId="37" w16cid:durableId="1787968351">
    <w:abstractNumId w:val="28"/>
  </w:num>
  <w:num w:numId="38" w16cid:durableId="102035517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81319508">
    <w:abstractNumId w:val="21"/>
  </w:num>
  <w:num w:numId="40" w16cid:durableId="1852179014">
    <w:abstractNumId w:val="31"/>
  </w:num>
  <w:num w:numId="41" w16cid:durableId="919755262">
    <w:abstractNumId w:val="24"/>
  </w:num>
  <w:num w:numId="42" w16cid:durableId="899246247">
    <w:abstractNumId w:val="12"/>
  </w:num>
  <w:num w:numId="43" w16cid:durableId="6911514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15391640">
    <w:abstractNumId w:val="2"/>
  </w:num>
  <w:num w:numId="45" w16cid:durableId="642005829">
    <w:abstractNumId w:val="16"/>
  </w:num>
  <w:num w:numId="46" w16cid:durableId="980620000">
    <w:abstractNumId w:val="1"/>
  </w:num>
  <w:num w:numId="47" w16cid:durableId="14256131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67GH5QrU94qxJtPEeaKmFmVbMblN1g2Is/UL472srf2WfywXoxzduK80Aaw7ow1CGYIYz3WyWK1ECGNR+4IOzw==" w:salt="kJXeJ7jJa+TMVtE+pcQze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05EA5"/>
    <w:rsid w:val="00C45959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08F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2FED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4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3240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2023-08-15T12:00:00Z</dcterms:created>
  <dcterms:modified xsi:type="dcterms:W3CDTF">2024-01-18T10:43:00Z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