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3FB89F4D" w:rsidR="005F57A8" w:rsidRPr="005F57A8" w:rsidRDefault="008D7AE3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Neuropédiatrie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</w:r>
            <w:r w:rsidR="009F6F8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1814B0E0" w14:textId="77777777" w:rsidR="008D7AE3" w:rsidRPr="00197E12" w:rsidRDefault="008D7AE3" w:rsidP="008D7AE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97E12">
        <w:rPr>
          <w:rFonts w:ascii="Arial" w:hAnsi="Arial" w:cs="Arial"/>
        </w:rPr>
        <w:t>Données statistiques (moyenne des 5 dernières années)</w:t>
      </w:r>
    </w:p>
    <w:p w14:paraId="6CD2318D" w14:textId="77777777" w:rsidR="008D7AE3" w:rsidRPr="00197E12" w:rsidRDefault="008D7AE3" w:rsidP="008D7AE3">
      <w:pPr>
        <w:tabs>
          <w:tab w:val="left" w:pos="7938"/>
          <w:tab w:val="left" w:pos="8789"/>
          <w:tab w:val="right" w:pos="9356"/>
        </w:tabs>
        <w:spacing w:after="0"/>
        <w:rPr>
          <w:rFonts w:ascii="Arial" w:hAnsi="Arial" w:cs="Arial"/>
        </w:rPr>
      </w:pPr>
      <w:r w:rsidRPr="00197E12">
        <w:rPr>
          <w:rFonts w:ascii="Arial" w:hAnsi="Arial" w:cs="Arial"/>
        </w:rPr>
        <w:t>Nombre de patients en séjour stationnaire et semi-hospitalier (clinique de jour)</w:t>
      </w:r>
      <w:r w:rsidRPr="00197E12">
        <w:rPr>
          <w:rFonts w:ascii="Arial" w:hAnsi="Arial" w:cs="Arial"/>
        </w:rPr>
        <w:tab/>
        <w:t>Nombre:</w:t>
      </w:r>
      <w:r w:rsidRPr="00197E12">
        <w:rPr>
          <w:rFonts w:ascii="Arial" w:hAnsi="Arial" w:cs="Arial"/>
        </w:rPr>
        <w:tab/>
      </w:r>
      <w:r w:rsidRPr="00197E12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97E12">
        <w:rPr>
          <w:rFonts w:ascii="Arial" w:hAnsi="Arial" w:cs="Arial"/>
        </w:rPr>
        <w:instrText xml:space="preserve"> FORMTEXT </w:instrText>
      </w:r>
      <w:r w:rsidRPr="00197E12">
        <w:rPr>
          <w:rFonts w:ascii="Arial" w:hAnsi="Arial" w:cs="Arial"/>
          <w:lang w:val="de-CH"/>
        </w:rPr>
      </w:r>
      <w:r w:rsidRPr="00197E12">
        <w:rPr>
          <w:rFonts w:ascii="Arial" w:hAnsi="Arial" w:cs="Arial"/>
          <w:lang w:val="de-CH"/>
        </w:rPr>
        <w:fldChar w:fldCharType="separate"/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fldChar w:fldCharType="end"/>
      </w:r>
    </w:p>
    <w:p w14:paraId="56C3E68E" w14:textId="77777777" w:rsidR="008D7AE3" w:rsidRPr="00197E12" w:rsidRDefault="008D7AE3" w:rsidP="008D7AE3">
      <w:pPr>
        <w:tabs>
          <w:tab w:val="left" w:pos="7938"/>
          <w:tab w:val="left" w:pos="8789"/>
          <w:tab w:val="right" w:pos="9356"/>
        </w:tabs>
        <w:spacing w:after="0"/>
        <w:rPr>
          <w:rFonts w:ascii="Arial" w:hAnsi="Arial" w:cs="Arial"/>
        </w:rPr>
      </w:pPr>
      <w:r w:rsidRPr="00197E12">
        <w:rPr>
          <w:rFonts w:ascii="Arial" w:hAnsi="Arial" w:cs="Arial"/>
        </w:rPr>
        <w:t>Nombre de consultations ambulatoires</w:t>
      </w:r>
      <w:r w:rsidRPr="00197E12">
        <w:rPr>
          <w:rFonts w:ascii="Arial" w:hAnsi="Arial" w:cs="Arial"/>
        </w:rPr>
        <w:tab/>
        <w:t>Nombre:</w:t>
      </w:r>
      <w:r w:rsidRPr="00197E12">
        <w:rPr>
          <w:rFonts w:ascii="Arial" w:hAnsi="Arial" w:cs="Arial"/>
        </w:rPr>
        <w:tab/>
      </w:r>
      <w:r w:rsidRPr="00197E12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97E12">
        <w:rPr>
          <w:rFonts w:ascii="Arial" w:hAnsi="Arial" w:cs="Arial"/>
        </w:rPr>
        <w:instrText xml:space="preserve"> FORMTEXT </w:instrText>
      </w:r>
      <w:r w:rsidRPr="00197E12">
        <w:rPr>
          <w:rFonts w:ascii="Arial" w:hAnsi="Arial" w:cs="Arial"/>
          <w:lang w:val="de-CH"/>
        </w:rPr>
      </w:r>
      <w:r w:rsidRPr="00197E12">
        <w:rPr>
          <w:rFonts w:ascii="Arial" w:hAnsi="Arial" w:cs="Arial"/>
          <w:lang w:val="de-CH"/>
        </w:rPr>
        <w:fldChar w:fldCharType="separate"/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fldChar w:fldCharType="end"/>
      </w:r>
    </w:p>
    <w:p w14:paraId="3470CB00" w14:textId="77777777" w:rsidR="008D7AE3" w:rsidRPr="00197E12" w:rsidRDefault="008D7AE3" w:rsidP="008D7AE3">
      <w:pPr>
        <w:tabs>
          <w:tab w:val="left" w:pos="7938"/>
          <w:tab w:val="left" w:pos="8789"/>
          <w:tab w:val="right" w:pos="9356"/>
        </w:tabs>
        <w:spacing w:after="0"/>
        <w:rPr>
          <w:rFonts w:ascii="Arial" w:hAnsi="Arial" w:cs="Arial"/>
        </w:rPr>
      </w:pPr>
      <w:r w:rsidRPr="00197E12">
        <w:rPr>
          <w:rFonts w:ascii="Arial" w:hAnsi="Arial" w:cs="Arial"/>
        </w:rPr>
        <w:t xml:space="preserve">Nombre de dérivations EEG </w:t>
      </w:r>
      <w:r w:rsidRPr="00197E12">
        <w:rPr>
          <w:rFonts w:ascii="Arial" w:hAnsi="Arial" w:cs="Arial"/>
        </w:rPr>
        <w:tab/>
        <w:t>Nombre:</w:t>
      </w:r>
      <w:r w:rsidRPr="00197E12">
        <w:rPr>
          <w:rFonts w:ascii="Arial" w:hAnsi="Arial" w:cs="Arial"/>
        </w:rPr>
        <w:tab/>
      </w:r>
      <w:r w:rsidRPr="00197E12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97E12">
        <w:rPr>
          <w:rFonts w:ascii="Arial" w:hAnsi="Arial" w:cs="Arial"/>
        </w:rPr>
        <w:instrText xml:space="preserve"> FORMTEXT </w:instrText>
      </w:r>
      <w:r w:rsidRPr="00197E12">
        <w:rPr>
          <w:rFonts w:ascii="Arial" w:hAnsi="Arial" w:cs="Arial"/>
          <w:lang w:val="de-CH"/>
        </w:rPr>
      </w:r>
      <w:r w:rsidRPr="00197E12">
        <w:rPr>
          <w:rFonts w:ascii="Arial" w:hAnsi="Arial" w:cs="Arial"/>
          <w:lang w:val="de-CH"/>
        </w:rPr>
        <w:fldChar w:fldCharType="separate"/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fldChar w:fldCharType="end"/>
      </w:r>
    </w:p>
    <w:p w14:paraId="66288AAD" w14:textId="77777777" w:rsidR="008D7AE3" w:rsidRPr="00197E12" w:rsidRDefault="008D7AE3" w:rsidP="008D7AE3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3C5CFA38" w14:textId="77777777" w:rsidR="008D7AE3" w:rsidRPr="00835C6F" w:rsidRDefault="008D7AE3" w:rsidP="008D7AE3">
      <w:pPr>
        <w:tabs>
          <w:tab w:val="left" w:pos="7938"/>
          <w:tab w:val="left" w:pos="8789"/>
          <w:tab w:val="left" w:pos="9214"/>
        </w:tabs>
        <w:spacing w:after="0"/>
        <w:ind w:right="-319"/>
        <w:rPr>
          <w:rFonts w:ascii="Arial" w:hAnsi="Arial" w:cs="Arial"/>
        </w:rPr>
      </w:pPr>
      <w:r w:rsidRPr="00197E12">
        <w:rPr>
          <w:rFonts w:ascii="Arial" w:hAnsi="Arial" w:cs="Arial"/>
        </w:rPr>
        <w:t xml:space="preserve">Existe-t-il un service de piquet 24h/24 en neuropédiatrie?  </w:t>
      </w:r>
      <w:r w:rsidRPr="003169B1">
        <w:rPr>
          <w:rFonts w:ascii="Arial" w:hAnsi="Arial" w:cs="Arial"/>
        </w:rPr>
        <w:tab/>
      </w:r>
      <w:r w:rsidRPr="00197E12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169B1">
        <w:rPr>
          <w:rFonts w:ascii="Arial" w:hAnsi="Arial" w:cs="Arial"/>
        </w:rPr>
        <w:instrText xml:space="preserve"> FORMCHECKBOX </w:instrText>
      </w:r>
      <w:r w:rsidR="009F6F8D">
        <w:rPr>
          <w:rFonts w:ascii="Arial" w:hAnsi="Arial" w:cs="Arial"/>
          <w:lang w:val="de-CH"/>
        </w:rPr>
      </w:r>
      <w:r w:rsidR="009F6F8D">
        <w:rPr>
          <w:rFonts w:ascii="Arial" w:hAnsi="Arial" w:cs="Arial"/>
          <w:lang w:val="de-CH"/>
        </w:rPr>
        <w:fldChar w:fldCharType="separate"/>
      </w:r>
      <w:r w:rsidRPr="00197E12">
        <w:rPr>
          <w:rFonts w:ascii="Arial" w:hAnsi="Arial" w:cs="Arial"/>
          <w:lang w:val="de-CH"/>
        </w:rPr>
        <w:fldChar w:fldCharType="end"/>
      </w:r>
      <w:r w:rsidRPr="003169B1">
        <w:rPr>
          <w:rFonts w:ascii="Arial" w:hAnsi="Arial" w:cs="Arial"/>
        </w:rPr>
        <w:t xml:space="preserve"> </w:t>
      </w:r>
      <w:r w:rsidRPr="00835C6F">
        <w:rPr>
          <w:rFonts w:ascii="Arial" w:hAnsi="Arial" w:cs="Arial"/>
        </w:rPr>
        <w:t>oui</w:t>
      </w:r>
      <w:r w:rsidRPr="00835C6F">
        <w:rPr>
          <w:rFonts w:ascii="Arial" w:hAnsi="Arial" w:cs="Arial"/>
        </w:rPr>
        <w:tab/>
      </w:r>
      <w:r w:rsidRPr="00197E12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35C6F">
        <w:rPr>
          <w:rFonts w:ascii="Arial" w:hAnsi="Arial" w:cs="Arial"/>
        </w:rPr>
        <w:instrText xml:space="preserve"> FORMCHECKBOX </w:instrText>
      </w:r>
      <w:r w:rsidR="009F6F8D">
        <w:rPr>
          <w:rFonts w:ascii="Arial" w:hAnsi="Arial" w:cs="Arial"/>
          <w:lang w:val="de-CH"/>
        </w:rPr>
      </w:r>
      <w:r w:rsidR="009F6F8D">
        <w:rPr>
          <w:rFonts w:ascii="Arial" w:hAnsi="Arial" w:cs="Arial"/>
          <w:lang w:val="de-CH"/>
        </w:rPr>
        <w:fldChar w:fldCharType="separate"/>
      </w:r>
      <w:r w:rsidRPr="00197E12">
        <w:rPr>
          <w:rFonts w:ascii="Arial" w:hAnsi="Arial" w:cs="Arial"/>
          <w:lang w:val="de-CH"/>
        </w:rPr>
        <w:fldChar w:fldCharType="end"/>
      </w:r>
      <w:r w:rsidRPr="00835C6F">
        <w:rPr>
          <w:rFonts w:ascii="Arial" w:hAnsi="Arial" w:cs="Arial"/>
        </w:rPr>
        <w:t xml:space="preserve"> non</w:t>
      </w:r>
    </w:p>
    <w:p w14:paraId="55F81B59" w14:textId="77777777" w:rsidR="008D7AE3" w:rsidRPr="00835C6F" w:rsidRDefault="008D7AE3" w:rsidP="008D7AE3">
      <w:pPr>
        <w:tabs>
          <w:tab w:val="left" w:pos="7797"/>
          <w:tab w:val="left" w:pos="8640"/>
          <w:tab w:val="left" w:pos="9214"/>
        </w:tabs>
        <w:spacing w:after="0"/>
        <w:ind w:right="-319"/>
        <w:rPr>
          <w:rFonts w:ascii="Arial" w:hAnsi="Arial" w:cs="Arial"/>
        </w:rPr>
      </w:pPr>
    </w:p>
    <w:p w14:paraId="2A3DF97A" w14:textId="77777777" w:rsidR="008D7AE3" w:rsidRDefault="008D7AE3" w:rsidP="008D7AE3">
      <w:pPr>
        <w:tabs>
          <w:tab w:val="left" w:pos="7797"/>
          <w:tab w:val="left" w:pos="8640"/>
          <w:tab w:val="left" w:pos="9214"/>
        </w:tabs>
        <w:spacing w:after="0"/>
        <w:ind w:right="-319"/>
        <w:rPr>
          <w:rFonts w:ascii="Arial" w:hAnsi="Arial" w:cs="Arial"/>
        </w:rPr>
      </w:pPr>
      <w:r w:rsidRPr="00197E12">
        <w:rPr>
          <w:rFonts w:ascii="Arial" w:hAnsi="Arial" w:cs="Arial"/>
        </w:rPr>
        <w:t>La formation structurée obligatoire prévue sous chiffre 5.3 du programme de formation peut-elle être enseignée?</w:t>
      </w:r>
    </w:p>
    <w:p w14:paraId="2698967D" w14:textId="77777777" w:rsidR="008D7AE3" w:rsidRPr="00197E12" w:rsidRDefault="008D7AE3" w:rsidP="008D7AE3">
      <w:pPr>
        <w:tabs>
          <w:tab w:val="left" w:pos="851"/>
          <w:tab w:val="left" w:pos="7797"/>
          <w:tab w:val="left" w:pos="8640"/>
          <w:tab w:val="left" w:pos="9214"/>
        </w:tabs>
        <w:spacing w:after="0"/>
        <w:ind w:right="-319"/>
        <w:rPr>
          <w:rFonts w:ascii="Arial" w:hAnsi="Arial" w:cs="Arial"/>
        </w:rPr>
      </w:pPr>
      <w:r w:rsidRPr="00197E12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169B1">
        <w:rPr>
          <w:rFonts w:ascii="Arial" w:hAnsi="Arial" w:cs="Arial"/>
        </w:rPr>
        <w:instrText xml:space="preserve"> FORMCHECKBOX </w:instrText>
      </w:r>
      <w:r w:rsidR="009F6F8D">
        <w:rPr>
          <w:rFonts w:ascii="Arial" w:hAnsi="Arial" w:cs="Arial"/>
          <w:lang w:val="de-CH"/>
        </w:rPr>
      </w:r>
      <w:r w:rsidR="009F6F8D">
        <w:rPr>
          <w:rFonts w:ascii="Arial" w:hAnsi="Arial" w:cs="Arial"/>
          <w:lang w:val="de-CH"/>
        </w:rPr>
        <w:fldChar w:fldCharType="separate"/>
      </w:r>
      <w:r w:rsidRPr="00197E12">
        <w:rPr>
          <w:rFonts w:ascii="Arial" w:hAnsi="Arial" w:cs="Arial"/>
          <w:lang w:val="de-CH"/>
        </w:rPr>
        <w:fldChar w:fldCharType="end"/>
      </w:r>
      <w:r w:rsidRPr="003169B1">
        <w:rPr>
          <w:rFonts w:ascii="Arial" w:hAnsi="Arial" w:cs="Arial"/>
        </w:rPr>
        <w:t xml:space="preserve"> </w:t>
      </w:r>
      <w:r w:rsidRPr="00197E12">
        <w:rPr>
          <w:rFonts w:ascii="Arial" w:hAnsi="Arial" w:cs="Arial"/>
        </w:rPr>
        <w:t>oui</w:t>
      </w:r>
      <w:r w:rsidRPr="00197E12">
        <w:rPr>
          <w:rFonts w:ascii="Arial" w:hAnsi="Arial" w:cs="Arial"/>
        </w:rPr>
        <w:tab/>
      </w:r>
      <w:r w:rsidRPr="00197E12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97E12">
        <w:rPr>
          <w:rFonts w:ascii="Arial" w:hAnsi="Arial" w:cs="Arial"/>
        </w:rPr>
        <w:instrText xml:space="preserve"> FORMCHECKBOX </w:instrText>
      </w:r>
      <w:r w:rsidR="009F6F8D">
        <w:rPr>
          <w:rFonts w:ascii="Arial" w:hAnsi="Arial" w:cs="Arial"/>
          <w:lang w:val="de-CH"/>
        </w:rPr>
      </w:r>
      <w:r w:rsidR="009F6F8D">
        <w:rPr>
          <w:rFonts w:ascii="Arial" w:hAnsi="Arial" w:cs="Arial"/>
          <w:lang w:val="de-CH"/>
        </w:rPr>
        <w:fldChar w:fldCharType="separate"/>
      </w:r>
      <w:r w:rsidRPr="00197E12">
        <w:rPr>
          <w:rFonts w:ascii="Arial" w:hAnsi="Arial" w:cs="Arial"/>
          <w:lang w:val="de-CH"/>
        </w:rPr>
        <w:fldChar w:fldCharType="end"/>
      </w:r>
      <w:r w:rsidRPr="00197E12">
        <w:rPr>
          <w:rFonts w:ascii="Arial" w:hAnsi="Arial" w:cs="Arial"/>
        </w:rPr>
        <w:t xml:space="preserve"> non</w:t>
      </w:r>
    </w:p>
    <w:p w14:paraId="46D1F2BB" w14:textId="77777777" w:rsidR="008D7AE3" w:rsidRDefault="008D7AE3" w:rsidP="008D7AE3">
      <w:pPr>
        <w:tabs>
          <w:tab w:val="left" w:pos="1560"/>
          <w:tab w:val="left" w:pos="7797"/>
          <w:tab w:val="left" w:pos="8640"/>
          <w:tab w:val="left" w:pos="9214"/>
        </w:tabs>
        <w:spacing w:after="0"/>
        <w:ind w:left="1560" w:right="-319" w:hanging="1560"/>
        <w:rPr>
          <w:rFonts w:ascii="Arial" w:hAnsi="Arial" w:cs="Arial"/>
        </w:rPr>
      </w:pPr>
    </w:p>
    <w:p w14:paraId="7F59C80C" w14:textId="77777777" w:rsidR="008D7AE3" w:rsidRDefault="008D7AE3" w:rsidP="008D7AE3">
      <w:pPr>
        <w:tabs>
          <w:tab w:val="left" w:pos="1560"/>
          <w:tab w:val="left" w:pos="7797"/>
          <w:tab w:val="left" w:pos="8640"/>
          <w:tab w:val="left" w:pos="9214"/>
        </w:tabs>
        <w:spacing w:after="0"/>
        <w:ind w:left="1560" w:right="-319" w:hanging="1560"/>
        <w:rPr>
          <w:rFonts w:ascii="Arial" w:hAnsi="Arial" w:cs="Arial"/>
        </w:rPr>
      </w:pPr>
      <w:r w:rsidRPr="00197E12">
        <w:rPr>
          <w:rFonts w:ascii="Arial" w:hAnsi="Arial" w:cs="Arial"/>
        </w:rPr>
        <w:t>Laquelle ne peut pas l’être?</w:t>
      </w:r>
    </w:p>
    <w:p w14:paraId="325C6594" w14:textId="77777777" w:rsidR="008D7AE3" w:rsidRPr="00907340" w:rsidRDefault="008D7AE3" w:rsidP="008D7AE3">
      <w:pPr>
        <w:tabs>
          <w:tab w:val="left" w:pos="1560"/>
          <w:tab w:val="left" w:pos="7797"/>
          <w:tab w:val="left" w:pos="8640"/>
          <w:tab w:val="left" w:pos="9214"/>
        </w:tabs>
        <w:spacing w:after="0"/>
        <w:ind w:left="1560" w:right="-319" w:hanging="1560"/>
        <w:rPr>
          <w:rFonts w:ascii="Arial" w:hAnsi="Arial" w:cs="Arial"/>
        </w:rPr>
      </w:pPr>
      <w:r w:rsidRPr="00197E12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97E12">
        <w:rPr>
          <w:rFonts w:ascii="Arial" w:hAnsi="Arial" w:cs="Arial"/>
        </w:rPr>
        <w:instrText xml:space="preserve"> FORMTEXT </w:instrText>
      </w:r>
      <w:r w:rsidRPr="00197E12">
        <w:rPr>
          <w:rFonts w:ascii="Arial" w:hAnsi="Arial" w:cs="Arial"/>
          <w:lang w:val="de-CH"/>
        </w:rPr>
      </w:r>
      <w:r w:rsidRPr="00197E12">
        <w:rPr>
          <w:rFonts w:ascii="Arial" w:hAnsi="Arial" w:cs="Arial"/>
          <w:lang w:val="de-CH"/>
        </w:rPr>
        <w:fldChar w:fldCharType="separate"/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t> </w:t>
      </w:r>
      <w:r w:rsidRPr="00197E12">
        <w:rPr>
          <w:rFonts w:ascii="Arial" w:hAnsi="Arial" w:cs="Arial"/>
          <w:lang w:val="de-CH"/>
        </w:rPr>
        <w:fldChar w:fldCharType="end"/>
      </w:r>
    </w:p>
    <w:p w14:paraId="529FE039" w14:textId="77777777" w:rsidR="005F57A8" w:rsidRPr="005F57A8" w:rsidRDefault="005F57A8" w:rsidP="008D7AE3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74C46E04" w14:textId="77777777" w:rsidR="00557390" w:rsidRPr="002F274B" w:rsidRDefault="00557390" w:rsidP="00557390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6F8D">
        <w:rPr>
          <w:rFonts w:ascii="Arial" w:eastAsia="Times New Roman" w:hAnsi="Arial" w:cs="Arial"/>
          <w:color w:val="000000"/>
          <w:lang w:val="de-CH" w:eastAsia="de-DE"/>
        </w:rPr>
      </w:r>
      <w:r w:rsidR="009F6F8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372DC303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1B06AEBC" w:rsidR="00557390" w:rsidRPr="00E966C9" w:rsidRDefault="00557390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995863">
    <w:abstractNumId w:val="5"/>
  </w:num>
  <w:num w:numId="2" w16cid:durableId="1676835961">
    <w:abstractNumId w:val="44"/>
  </w:num>
  <w:num w:numId="3" w16cid:durableId="888802819">
    <w:abstractNumId w:val="26"/>
  </w:num>
  <w:num w:numId="4" w16cid:durableId="1909001257">
    <w:abstractNumId w:val="6"/>
  </w:num>
  <w:num w:numId="5" w16cid:durableId="1025717577">
    <w:abstractNumId w:val="26"/>
  </w:num>
  <w:num w:numId="6" w16cid:durableId="496925801">
    <w:abstractNumId w:val="41"/>
  </w:num>
  <w:num w:numId="7" w16cid:durableId="933168434">
    <w:abstractNumId w:val="11"/>
  </w:num>
  <w:num w:numId="8" w16cid:durableId="1425035081">
    <w:abstractNumId w:val="3"/>
  </w:num>
  <w:num w:numId="9" w16cid:durableId="265432533">
    <w:abstractNumId w:val="43"/>
  </w:num>
  <w:num w:numId="10" w16cid:durableId="925461213">
    <w:abstractNumId w:val="36"/>
  </w:num>
  <w:num w:numId="11" w16cid:durableId="542642204">
    <w:abstractNumId w:val="4"/>
  </w:num>
  <w:num w:numId="12" w16cid:durableId="731193857">
    <w:abstractNumId w:val="10"/>
  </w:num>
  <w:num w:numId="13" w16cid:durableId="107896615">
    <w:abstractNumId w:val="25"/>
  </w:num>
  <w:num w:numId="14" w16cid:durableId="1218973256">
    <w:abstractNumId w:val="22"/>
  </w:num>
  <w:num w:numId="15" w16cid:durableId="2103914313">
    <w:abstractNumId w:val="40"/>
  </w:num>
  <w:num w:numId="16" w16cid:durableId="1529441703">
    <w:abstractNumId w:val="30"/>
  </w:num>
  <w:num w:numId="17" w16cid:durableId="1665862905">
    <w:abstractNumId w:val="17"/>
  </w:num>
  <w:num w:numId="18" w16cid:durableId="1594237912">
    <w:abstractNumId w:val="29"/>
  </w:num>
  <w:num w:numId="19" w16cid:durableId="858592062">
    <w:abstractNumId w:val="23"/>
  </w:num>
  <w:num w:numId="20" w16cid:durableId="574704053">
    <w:abstractNumId w:val="13"/>
  </w:num>
  <w:num w:numId="21" w16cid:durableId="1501382900">
    <w:abstractNumId w:val="33"/>
  </w:num>
  <w:num w:numId="22" w16cid:durableId="1363438321">
    <w:abstractNumId w:val="42"/>
  </w:num>
  <w:num w:numId="23" w16cid:durableId="2005743340">
    <w:abstractNumId w:val="34"/>
  </w:num>
  <w:num w:numId="24" w16cid:durableId="950356937">
    <w:abstractNumId w:val="0"/>
  </w:num>
  <w:num w:numId="25" w16cid:durableId="1829589922">
    <w:abstractNumId w:val="7"/>
  </w:num>
  <w:num w:numId="26" w16cid:durableId="2077581207">
    <w:abstractNumId w:val="32"/>
  </w:num>
  <w:num w:numId="27" w16cid:durableId="418412472">
    <w:abstractNumId w:val="39"/>
  </w:num>
  <w:num w:numId="28" w16cid:durableId="817037874">
    <w:abstractNumId w:val="9"/>
  </w:num>
  <w:num w:numId="29" w16cid:durableId="1302734549">
    <w:abstractNumId w:val="27"/>
  </w:num>
  <w:num w:numId="30" w16cid:durableId="1978559856">
    <w:abstractNumId w:val="35"/>
  </w:num>
  <w:num w:numId="31" w16cid:durableId="1654219802">
    <w:abstractNumId w:val="8"/>
  </w:num>
  <w:num w:numId="32" w16cid:durableId="1630936089">
    <w:abstractNumId w:val="14"/>
  </w:num>
  <w:num w:numId="33" w16cid:durableId="1486161142">
    <w:abstractNumId w:val="38"/>
  </w:num>
  <w:num w:numId="34" w16cid:durableId="101153802">
    <w:abstractNumId w:val="19"/>
  </w:num>
  <w:num w:numId="35" w16cid:durableId="244727555">
    <w:abstractNumId w:val="18"/>
  </w:num>
  <w:num w:numId="36" w16cid:durableId="792598350">
    <w:abstractNumId w:val="37"/>
  </w:num>
  <w:num w:numId="37" w16cid:durableId="1359888992">
    <w:abstractNumId w:val="28"/>
  </w:num>
  <w:num w:numId="38" w16cid:durableId="85480557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0126116">
    <w:abstractNumId w:val="21"/>
  </w:num>
  <w:num w:numId="40" w16cid:durableId="1962224670">
    <w:abstractNumId w:val="31"/>
  </w:num>
  <w:num w:numId="41" w16cid:durableId="1474836776">
    <w:abstractNumId w:val="24"/>
  </w:num>
  <w:num w:numId="42" w16cid:durableId="1740127402">
    <w:abstractNumId w:val="12"/>
  </w:num>
  <w:num w:numId="43" w16cid:durableId="19866182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7774222">
    <w:abstractNumId w:val="2"/>
  </w:num>
  <w:num w:numId="45" w16cid:durableId="1361127741">
    <w:abstractNumId w:val="16"/>
  </w:num>
  <w:num w:numId="46" w16cid:durableId="1643464415">
    <w:abstractNumId w:val="1"/>
  </w:num>
  <w:num w:numId="47" w16cid:durableId="15905779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PPdMsL52l1BBqBGzOg19EUO8/or/6k46UcRLY8tFCpRLbIkBuF9ZDHRKtgSDF/51ScGzaDFF2F8MKPDTq09Lw==" w:salt="eY+psDTgvWl94VdyyLIfu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390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D7AE3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07C1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9F6F8D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2813</Words>
  <Characters>17724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2023-08-15T10:22:00Z</dcterms:created>
  <dcterms:modified xsi:type="dcterms:W3CDTF">2024-01-18T10:46:00Z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