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1FD" w14:textId="77777777" w:rsid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sectPr w:rsidR="005F57A8" w:rsidSect="00766314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6" w:right="851" w:bottom="1134" w:left="1134" w:header="567" w:footer="567" w:gutter="0"/>
          <w:cols w:space="708"/>
          <w:titlePg/>
          <w:docGrid w:linePitch="360"/>
        </w:sectPr>
      </w:pPr>
    </w:p>
    <w:p w14:paraId="744F143E" w14:textId="77777777" w:rsidR="005F57A8" w:rsidRP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Saisie des données avant la visite de l’établissement</w:t>
      </w:r>
    </w:p>
    <w:p w14:paraId="18C88357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F635AF9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5DE204D" w14:textId="22408EFC" w:rsidR="005F57A8" w:rsidRDefault="00546C22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Discipline</w:t>
      </w:r>
    </w:p>
    <w:p w14:paraId="50303E6B" w14:textId="77777777" w:rsidR="00484111" w:rsidRPr="005F57A8" w:rsidRDefault="00484111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</w:p>
    <w:p w14:paraId="458A1AAA" w14:textId="77777777" w:rsidR="005F57A8" w:rsidRPr="005F57A8" w:rsidRDefault="005F57A8" w:rsidP="005F57A8">
      <w:pPr>
        <w:tabs>
          <w:tab w:val="left" w:pos="666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E2DD841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1FCE100E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3F4AA5C7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Questionnaire à l’intention de la personne responsable de l’établissement de formation postgraduée*</w:t>
      </w:r>
    </w:p>
    <w:p w14:paraId="2DC6A214" w14:textId="77777777" w:rsidR="005F57A8" w:rsidRP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(p. ex. médecin-chef-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 xml:space="preserve">, médecin 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>, etc.)</w:t>
      </w:r>
    </w:p>
    <w:p w14:paraId="3844AA7D" w14:textId="77777777" w:rsid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228AD446" w14:textId="77777777" w:rsidR="005F57A8" w:rsidRPr="00F73A33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val="fr-FR" w:eastAsia="de-DE"/>
        </w:rPr>
      </w:pPr>
    </w:p>
    <w:p w14:paraId="7992A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Raison de la visite : </w:t>
      </w:r>
    </w:p>
    <w:p w14:paraId="0AA3DC7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(selon données de l’ISFM) </w:t>
      </w:r>
    </w:p>
    <w:p w14:paraId="4B4DDE0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nouvelle reconnaissance</w:t>
      </w:r>
    </w:p>
    <w:p w14:paraId="054C9F9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changement de catégorie</w:t>
      </w:r>
    </w:p>
    <w:p w14:paraId="6793624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réévaluation (suite à un changement de responsable)</w:t>
      </w:r>
    </w:p>
    <w:p w14:paraId="1C2D68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résultats insatisfaisants de l’enquête auprès des médecins-assistant-e-s</w:t>
      </w:r>
    </w:p>
    <w:p w14:paraId="15044247" w14:textId="77777777" w:rsidR="005F57A8" w:rsidRPr="005F57A8" w:rsidRDefault="005F57A8" w:rsidP="005F57A8">
      <w:pPr>
        <w:tabs>
          <w:tab w:val="left" w:pos="1276"/>
          <w:tab w:val="left" w:pos="8080"/>
          <w:tab w:val="left" w:pos="8789"/>
        </w:tabs>
        <w:spacing w:after="0"/>
        <w:ind w:left="1276" w:hanging="127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autre :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F6F630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F36D71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5E6552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05CFA0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Sommaire</w:t>
      </w:r>
    </w:p>
    <w:p w14:paraId="39EFCD7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3FAACEB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 : Données structurelles générales</w:t>
      </w:r>
    </w:p>
    <w:p w14:paraId="16C8EC9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B : Données concernant la formation postgraduée</w:t>
      </w:r>
    </w:p>
    <w:p w14:paraId="352939D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 : Données spécifiques à la discipline</w:t>
      </w:r>
    </w:p>
    <w:p w14:paraId="099CD6E8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val="fr-FR" w:eastAsia="de-DE"/>
        </w:rPr>
      </w:pPr>
      <w:r w:rsidRPr="00F73A33">
        <w:rPr>
          <w:rFonts w:ascii="Arial" w:eastAsia="Times New Roman" w:hAnsi="Arial" w:cs="Arial"/>
          <w:color w:val="000000"/>
          <w:lang w:val="fr-FR" w:eastAsia="de-DE"/>
        </w:rPr>
        <w:t>D : Annexes</w:t>
      </w:r>
    </w:p>
    <w:p w14:paraId="60ED480A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09F18599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19EE985" w14:textId="77777777" w:rsidR="005F57A8" w:rsidRPr="00F73A33" w:rsidRDefault="005F57A8" w:rsidP="005F57A8">
      <w:pPr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87149DE" w14:textId="765575FC" w:rsidR="005F57A8" w:rsidRPr="00292635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u w:val="single"/>
          <w:lang w:val="fr-FR" w:eastAsia="de-DE"/>
        </w:rPr>
      </w:pPr>
      <w:r w:rsidRPr="00AB2ADF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Remarque</w:t>
      </w:r>
      <w:r w:rsidR="00AB2ADF" w:rsidRPr="00BE686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 </w:t>
      </w:r>
      <w:r w:rsidRPr="0029263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:</w:t>
      </w:r>
    </w:p>
    <w:p w14:paraId="4D2B861D" w14:textId="0E5C1CE4" w:rsidR="005F57A8" w:rsidRPr="005F57A8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val="fr-FR" w:eastAsia="de-DE"/>
        </w:rPr>
        <w:t>Les questions se basent</w:t>
      </w:r>
      <w:r w:rsidR="00B8266D" w:rsidRPr="00B8266D">
        <w:rPr>
          <w:rFonts w:ascii="Arial" w:eastAsia="Times New Roman" w:hAnsi="Arial" w:cs="Times New Roman"/>
          <w:szCs w:val="20"/>
          <w:lang w:eastAsia="zh-CN"/>
        </w:rPr>
        <w:t xml:space="preserve"> </w:t>
      </w:r>
      <w:r w:rsidR="00B8266D" w:rsidRPr="00D6734F">
        <w:rPr>
          <w:rFonts w:ascii="Arial" w:eastAsia="Times New Roman" w:hAnsi="Arial" w:cs="Times New Roman"/>
          <w:szCs w:val="20"/>
          <w:lang w:eastAsia="zh-CN"/>
        </w:rPr>
        <w:t>sur les documents suivants</w:t>
      </w:r>
      <w:r w:rsidR="00780615">
        <w:rPr>
          <w:rFonts w:ascii="Arial" w:eastAsia="Times New Roman" w:hAnsi="Arial" w:cs="Times New Roman"/>
          <w:szCs w:val="20"/>
          <w:lang w:eastAsia="zh-CN"/>
        </w:rPr>
        <w:t> :</w:t>
      </w:r>
    </w:p>
    <w:p w14:paraId="19C4F6C8" w14:textId="0AFBF812" w:rsidR="005F57A8" w:rsidRPr="005F57A8" w:rsidRDefault="005F57A8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eastAsia="de-DE"/>
        </w:rPr>
        <w:t>Réglementation pour la formation postgraduée (RFP)</w:t>
      </w:r>
    </w:p>
    <w:p w14:paraId="343C0DE1" w14:textId="1B8FB77F" w:rsidR="005F57A8" w:rsidRPr="005F57A8" w:rsidRDefault="00732E72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>
        <w:rPr>
          <w:rFonts w:ascii="Arial" w:eastAsia="Times New Roman" w:hAnsi="Arial" w:cs="Arial"/>
          <w:iCs/>
          <w:color w:val="000000"/>
          <w:lang w:val="fr-FR" w:eastAsia="de-DE"/>
        </w:rPr>
        <w:t>P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rogramme de formation postgraduée (principalement ch</w:t>
      </w:r>
      <w:r w:rsidR="00064A39">
        <w:rPr>
          <w:rFonts w:ascii="Arial" w:eastAsia="Times New Roman" w:hAnsi="Arial" w:cs="Arial"/>
          <w:iCs/>
          <w:color w:val="000000"/>
          <w:lang w:val="fr-FR" w:eastAsia="de-DE"/>
        </w:rPr>
        <w:t>iffres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 3 et 5)</w:t>
      </w:r>
    </w:p>
    <w:p w14:paraId="2453EC0F" w14:textId="038B779D" w:rsidR="00064A39" w:rsidRDefault="009660F0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canevas pour les concepts de formation postgraduée (art.</w:t>
      </w:r>
      <w:r w:rsidR="007C6714">
        <w:rPr>
          <w:rFonts w:ascii="Arial" w:eastAsia="Times New Roman" w:hAnsi="Arial" w:cs="Arial"/>
          <w:iCs/>
          <w:color w:val="000000"/>
          <w:lang w:val="fr-FR" w:eastAsia="de-DE"/>
        </w:rPr>
        <w:t> </w:t>
      </w: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41 RFP)</w:t>
      </w:r>
    </w:p>
    <w:p w14:paraId="38EB2C81" w14:textId="2D90BA9D" w:rsidR="003B5E6B" w:rsidRDefault="003A3675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contrat de formation postgraduée</w:t>
      </w:r>
    </w:p>
    <w:p w14:paraId="53C0945A" w14:textId="63E07910" w:rsidR="000F1E78" w:rsidRPr="00985A2F" w:rsidRDefault="000F1E78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 w:rsidRPr="009660F0">
        <w:rPr>
          <w:rFonts w:ascii="Arial" w:hAnsi="Arial" w:cs="Arial"/>
          <w:iCs/>
          <w:lang w:eastAsia="fr-FR"/>
        </w:rPr>
        <w:t>Interprétation selon « </w:t>
      </w:r>
      <w:r w:rsidRPr="000D3514">
        <w:rPr>
          <w:rFonts w:ascii="Arial" w:hAnsi="Arial" w:cs="Arial"/>
          <w:iCs/>
          <w:lang w:eastAsia="fr-FR"/>
        </w:rPr>
        <w:t xml:space="preserve">Qu’entend-on par </w:t>
      </w:r>
      <w:r w:rsidR="007C6714">
        <w:rPr>
          <w:rFonts w:ascii="Arial" w:hAnsi="Arial" w:cs="Arial"/>
          <w:iCs/>
          <w:lang w:eastAsia="fr-FR"/>
        </w:rPr>
        <w:t>‹</w:t>
      </w:r>
      <w:r w:rsidRPr="000D3514">
        <w:rPr>
          <w:rFonts w:ascii="Arial" w:hAnsi="Arial" w:cs="Arial"/>
          <w:iCs/>
          <w:lang w:eastAsia="fr-FR"/>
        </w:rPr>
        <w:t> formation postgraduée structurée</w:t>
      </w:r>
      <w:r w:rsidR="007C6714">
        <w:rPr>
          <w:rFonts w:ascii="Arial" w:hAnsi="Arial" w:cs="Arial"/>
          <w:iCs/>
          <w:lang w:eastAsia="fr-FR"/>
        </w:rPr>
        <w:t> ›</w:t>
      </w:r>
      <w:r w:rsidRPr="009660F0">
        <w:rPr>
          <w:rFonts w:ascii="Arial" w:hAnsi="Arial" w:cs="Arial"/>
          <w:iCs/>
          <w:lang w:eastAsia="fr-FR"/>
        </w:rPr>
        <w:t> ?</w:t>
      </w:r>
      <w:r w:rsidR="007C6714">
        <w:rPr>
          <w:rFonts w:ascii="Arial" w:hAnsi="Arial" w:cs="Arial"/>
          <w:iCs/>
          <w:lang w:eastAsia="fr-FR"/>
        </w:rPr>
        <w:t> »</w:t>
      </w:r>
    </w:p>
    <w:p w14:paraId="12522D4E" w14:textId="6C665047" w:rsidR="00985A2F" w:rsidRPr="009660F0" w:rsidRDefault="00F22EAA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>
        <w:t>Enseignement à distance (sessions en ligne, programmes d’«</w:t>
      </w:r>
      <w:r w:rsidR="0092245B">
        <w:t> </w:t>
      </w:r>
      <w:r>
        <w:t>e-learning</w:t>
      </w:r>
      <w:r w:rsidR="0092245B">
        <w:t> </w:t>
      </w:r>
      <w:r>
        <w:t>») et formation médicale continue</w:t>
      </w:r>
      <w:r w:rsidR="0092245B">
        <w:t> </w:t>
      </w:r>
      <w:r>
        <w:t>: recommandations de l’ISFM à l’intention des sociétés de discipline</w:t>
      </w:r>
    </w:p>
    <w:p w14:paraId="67C0A99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6535E76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FF0000"/>
          <w:sz w:val="16"/>
          <w:szCs w:val="16"/>
          <w:lang w:val="fr-FR" w:eastAsia="de-DE"/>
        </w:rPr>
        <w:sectPr w:rsidR="005F57A8" w:rsidRPr="005F57A8" w:rsidSect="005F57A8">
          <w:footerReference w:type="even" r:id="rId16"/>
          <w:footerReference w:type="default" r:id="rId17"/>
          <w:footerReference w:type="first" r:id="rId18"/>
          <w:type w:val="continuous"/>
          <w:pgSz w:w="11906" w:h="16838" w:code="9"/>
          <w:pgMar w:top="1247" w:right="1117" w:bottom="1560" w:left="1361" w:header="454" w:footer="0" w:gutter="0"/>
          <w:cols w:space="708"/>
          <w:titlePg/>
          <w:docGrid w:linePitch="360"/>
        </w:sectPr>
      </w:pPr>
    </w:p>
    <w:p w14:paraId="6EC2A8BF" w14:textId="77777777" w:rsidR="005F57A8" w:rsidRPr="000F1E78" w:rsidRDefault="005F57A8">
      <w:pPr>
        <w:rPr>
          <w:rFonts w:ascii="Arial" w:eastAsia="Times New Roman" w:hAnsi="Arial" w:cs="Arial"/>
          <w:b/>
          <w:bCs/>
          <w:lang w:val="fr-FR" w:eastAsia="de-DE"/>
        </w:rPr>
      </w:pPr>
      <w:r w:rsidRPr="000F1E78">
        <w:rPr>
          <w:rFonts w:ascii="Arial" w:eastAsia="Times New Roman" w:hAnsi="Arial" w:cs="Arial"/>
          <w:b/>
          <w:bCs/>
          <w:lang w:val="fr-FR" w:eastAsia="de-DE"/>
        </w:rPr>
        <w:br w:type="page"/>
      </w:r>
    </w:p>
    <w:p w14:paraId="5C36C79E" w14:textId="7ECF38CA" w:rsidR="005F57A8" w:rsidRPr="005F57A8" w:rsidRDefault="005F57A8" w:rsidP="005F57A8">
      <w:pPr>
        <w:tabs>
          <w:tab w:val="left" w:pos="540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lang w:eastAsia="de-DE"/>
        </w:rPr>
      </w:pP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A. Données structurelles générales</w:t>
      </w:r>
    </w:p>
    <w:p w14:paraId="3C94DE4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6210B0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Nom de l’établissement de formation postgraduée</w:t>
      </w:r>
    </w:p>
    <w:bookmarkStart w:id="0" w:name="Text1"/>
    <w:p w14:paraId="2CB0402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0"/>
    </w:p>
    <w:p w14:paraId="009A6F71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3FB1EFE8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Catégorie actuelle :</w:t>
      </w:r>
      <w:bookmarkStart w:id="1" w:name="Text2"/>
    </w:p>
    <w:p w14:paraId="284D776B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"/>
    </w:p>
    <w:p w14:paraId="3EEB0489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919CC3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Responsables de la formation postgraduée</w:t>
      </w:r>
    </w:p>
    <w:p w14:paraId="4DBD4382" w14:textId="5294C3CB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personne responsable de l’établissement</w:t>
      </w:r>
    </w:p>
    <w:bookmarkStart w:id="2" w:name="Text3"/>
    <w:p w14:paraId="70D3BC06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"/>
    </w:p>
    <w:p w14:paraId="05E11E4E" w14:textId="77777777" w:rsidR="005F57A8" w:rsidRPr="005F57A8" w:rsidRDefault="005F57A8" w:rsidP="005F57A8">
      <w:pPr>
        <w:tabs>
          <w:tab w:val="left" w:pos="2127"/>
          <w:tab w:val="left" w:pos="6480"/>
          <w:tab w:val="left" w:pos="8080"/>
          <w:tab w:val="left" w:pos="8789"/>
        </w:tabs>
        <w:spacing w:after="0"/>
        <w:ind w:left="2127" w:right="-495" w:hanging="2127"/>
        <w:rPr>
          <w:rFonts w:ascii="Arial" w:eastAsia="Times New Roman" w:hAnsi="Arial" w:cs="Arial"/>
          <w:color w:val="000000"/>
          <w:lang w:val="de-CH" w:eastAsia="de-DE"/>
        </w:rPr>
      </w:pPr>
    </w:p>
    <w:p w14:paraId="28544E02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bookmarkStart w:id="3" w:name="Text4"/>
      <w:r w:rsidRPr="005F57A8">
        <w:rPr>
          <w:rFonts w:ascii="Arial" w:eastAsia="Times New Roman" w:hAnsi="Arial" w:cs="Arial"/>
          <w:color w:val="000000"/>
          <w:lang w:eastAsia="de-DE"/>
        </w:rPr>
        <w:t>Responsable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"/>
    </w:p>
    <w:p w14:paraId="45417AFE" w14:textId="7E7F5AF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bookmarkStart w:id="4" w:name="Text5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7C183B0F" w14:textId="71B35C88" w:rsidR="005F57A8" w:rsidRPr="005F57A8" w:rsidRDefault="005F57A8" w:rsidP="005F57A8">
      <w:pPr>
        <w:tabs>
          <w:tab w:val="left" w:pos="2835"/>
          <w:tab w:val="left" w:pos="6521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89EB804" w14:textId="4E650B1E" w:rsidR="005F57A8" w:rsidRPr="005F57A8" w:rsidRDefault="006C228F" w:rsidP="00DA008E">
      <w:pPr>
        <w:tabs>
          <w:tab w:val="left" w:pos="2835"/>
          <w:tab w:val="left" w:pos="3544"/>
          <w:tab w:val="left" w:pos="4395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Habilitation / titre de privat-docent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oui</w:t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non</w:t>
      </w:r>
    </w:p>
    <w:p w14:paraId="0C065E2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6B57AD53" w14:textId="4A70680F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 la </w:t>
      </w:r>
      <w:r w:rsidR="00817A9A">
        <w:rPr>
          <w:rFonts w:ascii="Arial" w:eastAsia="Times New Roman" w:hAnsi="Arial" w:cs="Arial"/>
          <w:color w:val="000000"/>
          <w:lang w:eastAsia="de-DE"/>
        </w:rPr>
        <w:t>suppléante ou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du suppléant</w:t>
      </w:r>
    </w:p>
    <w:p w14:paraId="1DA14636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6" w:name="Text7"/>
      <w:bookmarkEnd w:id="5"/>
    </w:p>
    <w:p w14:paraId="4F0F3F3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16F9D4CA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096503C1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34DC9B3" w14:textId="77777777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A3F8F8C" w14:textId="7D88EB5E" w:rsidR="005F57A8" w:rsidRPr="005F57A8" w:rsidRDefault="005F57A8" w:rsidP="005F57A8">
      <w:pPr>
        <w:tabs>
          <w:tab w:val="left" w:pos="0"/>
          <w:tab w:val="left" w:pos="37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coordinatrice ou du coordinateur, si différent de la personne responsable de l’établissement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color w:val="000000"/>
          <w:lang w:eastAsia="de-DE"/>
        </w:rPr>
        <w:t>:</w:t>
      </w:r>
    </w:p>
    <w:p w14:paraId="5372DE8E" w14:textId="77777777" w:rsidR="005F57A8" w:rsidRPr="005F57A8" w:rsidRDefault="005F57A8" w:rsidP="005F57A8">
      <w:pPr>
        <w:tabs>
          <w:tab w:val="left" w:pos="3780"/>
          <w:tab w:val="left" w:pos="6521"/>
          <w:tab w:val="left" w:pos="8080"/>
          <w:tab w:val="left" w:pos="8789"/>
        </w:tabs>
        <w:spacing w:after="0"/>
        <w:ind w:left="6521" w:right="-495" w:hanging="6521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8D0BF4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B46205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Spécialiste depuis :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C54847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16A0292" w14:textId="329D5586" w:rsidR="005F57A8" w:rsidRPr="005F57A8" w:rsidRDefault="00D043B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</w:t>
      </w: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oordinatrice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/ coordinateur =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ou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 qui coordonne la formation à l’interne, cf. glossaire (www.siwf.ch → Établissements → Visites d’établissements)</w:t>
      </w:r>
    </w:p>
    <w:p w14:paraId="3AF190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036DE34" w14:textId="3DA205C4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des médecins adjoint-e-s </w:t>
      </w:r>
      <w:r w:rsidR="00535966">
        <w:rPr>
          <w:rFonts w:ascii="Arial" w:eastAsia="Times New Roman" w:hAnsi="Arial" w:cs="Arial"/>
          <w:color w:val="000000"/>
          <w:lang w:eastAsia="de-DE"/>
        </w:rPr>
        <w:t>et</w:t>
      </w:r>
      <w:r w:rsidR="0055366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chef-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>-s de clinique</w:t>
      </w:r>
    </w:p>
    <w:p w14:paraId="33F768A1" w14:textId="089071C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575A601" w14:textId="0DD1677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D6E5312" w14:textId="43949599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C75CA29" w14:textId="3228363A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1DD93AAC" w14:textId="003CE0D4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1AC9FAB" w14:textId="55C485A0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46762C07" w14:textId="1A6CE65C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E83D844" w14:textId="3DE3D1B3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S’il y en a plus de 8, merci de joindre une liste au présent questionnaire</w:t>
      </w:r>
      <w:r w:rsidR="00D043B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.</w:t>
      </w:r>
    </w:p>
    <w:p w14:paraId="630C8CB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737FCE94" w14:textId="5DA1E770" w:rsidR="005F57A8" w:rsidRPr="005F57A8" w:rsidRDefault="00DD341D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Tutorat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</w:t>
      </w:r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personne avec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fonction d’</w:t>
      </w:r>
      <w:proofErr w:type="spellStart"/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enseignant-e</w:t>
      </w:r>
      <w:proofErr w:type="spellEnd"/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,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affectée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à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un-e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médecin en formation postgraduée</w:t>
      </w:r>
      <w:r w:rsidR="00F7106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pour </w:t>
      </w:r>
      <w:r w:rsidR="009245F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les</w:t>
      </w:r>
      <w:r w:rsidR="009245F7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questions de formation spécifiques à la discipline (généralement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clinique), cf. glossaire (www.siwf.ch → Établissements → Visites d’établissements)</w:t>
      </w:r>
    </w:p>
    <w:p w14:paraId="0924EC2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883FBF7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66193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Formatrices / formateurs et postes de formation postgraduée</w:t>
      </w:r>
    </w:p>
    <w:p w14:paraId="29E2D8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Nombre de formatrices / formateurs au total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EA61D06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médecins adjoint-e-s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45B47CB8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chef-</w:t>
      </w:r>
      <w:proofErr w:type="spellStart"/>
      <w:r w:rsidRPr="005F57A8">
        <w:rPr>
          <w:rFonts w:ascii="Arial" w:eastAsia="Times New Roman" w:hAnsi="Arial" w:cs="Arial"/>
          <w:color w:val="000000"/>
          <w:lang w:eastAsia="de-CH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CH"/>
        </w:rPr>
        <w:t>-s de clinique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38217D54" w14:textId="77777777" w:rsidR="005F57A8" w:rsidRPr="005F57A8" w:rsidRDefault="005F57A8" w:rsidP="005F57A8">
      <w:pPr>
        <w:tabs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autres*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7" w:name="Text61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End w:id="7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7D1DB3A" w14:textId="77777777" w:rsidR="005F57A8" w:rsidRPr="005F57A8" w:rsidRDefault="005F57A8" w:rsidP="005F57A8">
      <w:pPr>
        <w:tabs>
          <w:tab w:val="left" w:pos="2880"/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8D4267F" w14:textId="6F8A901B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*Précisez svp</w:t>
      </w:r>
      <w:bookmarkStart w:id="8" w:name="Text17"/>
      <w:r w:rsidRPr="005F57A8">
        <w:rPr>
          <w:rFonts w:ascii="Arial" w:eastAsia="Times New Roman" w:hAnsi="Arial" w:cs="Arial"/>
          <w:color w:val="000000"/>
          <w:lang w:eastAsia="de-DE"/>
        </w:rPr>
        <w:t> :</w:t>
      </w:r>
    </w:p>
    <w:p w14:paraId="0DD5BBAB" w14:textId="77777777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8"/>
    </w:p>
    <w:p w14:paraId="5B8D4751" w14:textId="77777777" w:rsidR="005F57A8" w:rsidRPr="005F57A8" w:rsidRDefault="005F57A8" w:rsidP="005F57A8">
      <w:pPr>
        <w:tabs>
          <w:tab w:val="left" w:pos="2880"/>
          <w:tab w:val="left" w:pos="3828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0AE6FB96" w14:textId="77777777" w:rsidR="00102F5F" w:rsidRDefault="00102F5F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55F5D11B" w14:textId="1A2B519F" w:rsidR="005F57A8" w:rsidRPr="005F57A8" w:rsidRDefault="005F57A8" w:rsidP="005F57A8">
      <w:pPr>
        <w:tabs>
          <w:tab w:val="left" w:pos="2880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Nombre de postes de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263DB1D" w14:textId="7726E5E3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dont pour candidat-e-s au titre de spécialiste</w:t>
      </w:r>
      <w:r w:rsidR="00327942">
        <w:rPr>
          <w:rFonts w:ascii="Arial" w:eastAsia="Times New Roman" w:hAnsi="Arial" w:cs="Arial"/>
          <w:color w:val="000000"/>
          <w:lang w:eastAsia="de-DE"/>
        </w:rPr>
        <w:t xml:space="preserve"> de la discipline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BD9CD5D" w14:textId="4C4CD894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- dont pour candidat-e-s </w:t>
      </w:r>
      <w:r w:rsidR="00102F5F">
        <w:rPr>
          <w:rFonts w:ascii="Arial" w:eastAsia="Times New Roman" w:hAnsi="Arial" w:cs="Arial"/>
          <w:color w:val="000000"/>
          <w:lang w:eastAsia="de-DE"/>
        </w:rPr>
        <w:t>à un autre titre de spécialiste (formation à option)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DA83C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A336F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Médecins en formation visant le titre de médecin de famille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25322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A6F691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F204BE9" w14:textId="77777777" w:rsidR="005F57A8" w:rsidRPr="005F57A8" w:rsidRDefault="005F57A8" w:rsidP="005F57A8">
      <w:pPr>
        <w:tabs>
          <w:tab w:val="left" w:pos="7797"/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Structure de l’établissement de formation postgraduée</w:t>
      </w:r>
    </w:p>
    <w:p w14:paraId="750D035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individuelle</w:t>
      </w:r>
    </w:p>
    <w:p w14:paraId="0F45BDFB" w14:textId="57962D11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groupement</w:t>
      </w:r>
    </w:p>
    <w:p w14:paraId="0196017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>avec</w:t>
      </w:r>
      <w:bookmarkStart w:id="9" w:name="Text11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bookmarkEnd w:id="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2C28C9D" w14:textId="374BD738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réseau</w:t>
      </w:r>
    </w:p>
    <w:p w14:paraId="2C995C32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avec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272C49B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coopération informelle avec d’autres institutions</w:t>
      </w:r>
    </w:p>
    <w:p w14:paraId="57ED2B00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0977DC9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0EC1593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cf. glossaire (www.siwf.ch → Établissements → Visites d’établissements)</w:t>
      </w:r>
    </w:p>
    <w:p w14:paraId="2A89757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lang w:eastAsia="de-DE"/>
        </w:rPr>
      </w:pPr>
    </w:p>
    <w:p w14:paraId="766C3D2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 clinique possède les services suivants / propose l’accès à :</w:t>
      </w:r>
    </w:p>
    <w:p w14:paraId="3173FD9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service d’urgence</w:t>
      </w:r>
    </w:p>
    <w:p w14:paraId="49D3F7F3" w14:textId="77777777" w:rsidR="005F57A8" w:rsidRPr="00DA008E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DA008E">
        <w:rPr>
          <w:rFonts w:ascii="Arial" w:eastAsia="Times New Roman" w:hAnsi="Arial" w:cs="Arial"/>
          <w:color w:val="000000"/>
          <w:lang w:eastAsia="de-DE"/>
        </w:rPr>
        <w:t xml:space="preserve"> SI</w:t>
      </w:r>
    </w:p>
    <w:p w14:paraId="63DBEF4E" w14:textId="30EA3725" w:rsidR="005F57A8" w:rsidRPr="00DA008E" w:rsidRDefault="007A6E16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salle d’</w:t>
      </w:r>
      <w:r w:rsidR="005F57A8" w:rsidRPr="005F57A8">
        <w:rPr>
          <w:rFonts w:ascii="Arial" w:eastAsia="Times New Roman" w:hAnsi="Arial" w:cs="Arial"/>
          <w:color w:val="000000"/>
          <w:lang w:val="fr-FR" w:eastAsia="de-DE"/>
        </w:rPr>
        <w:t>OP</w:t>
      </w:r>
    </w:p>
    <w:p w14:paraId="07786EDD" w14:textId="68E611ED" w:rsidR="005F57A8" w:rsidRPr="00DA008E" w:rsidRDefault="0043730D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943F4C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>IMC « </w:t>
      </w:r>
      <w:proofErr w:type="spellStart"/>
      <w:r w:rsidR="005F57A8" w:rsidRPr="00DA008E">
        <w:rPr>
          <w:rFonts w:ascii="Arial" w:eastAsia="Times New Roman" w:hAnsi="Arial" w:cs="Arial"/>
          <w:color w:val="000000"/>
          <w:lang w:eastAsia="de-DE"/>
        </w:rPr>
        <w:t>Intermediate</w:t>
      </w:r>
      <w:proofErr w:type="spellEnd"/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Care »</w:t>
      </w:r>
    </w:p>
    <w:p w14:paraId="3241BA80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unité de lits</w:t>
      </w:r>
    </w:p>
    <w:p w14:paraId="1E9C8C68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clinique de jour</w:t>
      </w:r>
    </w:p>
    <w:p w14:paraId="76C32554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policlinique / service ambulatoire</w:t>
      </w:r>
    </w:p>
    <w:p w14:paraId="377C068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division de recherche</w:t>
      </w:r>
    </w:p>
    <w:p w14:paraId="2C12F1A9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DCDB5F6" w14:textId="4E3A9430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Autres services nécessaires à la discipline</w:t>
      </w:r>
      <w:bookmarkStart w:id="10" w:name="Text12"/>
      <w:r w:rsidR="00E31708">
        <w:rPr>
          <w:rFonts w:ascii="Arial" w:eastAsia="Times New Roman" w:hAnsi="Arial" w:cs="Arial"/>
          <w:color w:val="000000"/>
          <w:lang w:eastAsia="de-DE"/>
        </w:rPr>
        <w:t> :</w:t>
      </w:r>
    </w:p>
    <w:p w14:paraId="07CA88D8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0"/>
    </w:p>
    <w:p w14:paraId="7FF07E49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1418" w:hanging="1418"/>
        <w:rPr>
          <w:rFonts w:ascii="Arial" w:eastAsia="Times New Roman" w:hAnsi="Arial" w:cs="Arial"/>
          <w:color w:val="000000"/>
          <w:lang w:eastAsia="de-DE"/>
        </w:rPr>
      </w:pPr>
    </w:p>
    <w:p w14:paraId="4829C316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11" w:name="Text13"/>
      <w:r w:rsidRPr="005F57A8">
        <w:rPr>
          <w:rFonts w:ascii="Arial" w:eastAsia="Times New Roman" w:hAnsi="Arial" w:cs="Arial"/>
          <w:color w:val="000000"/>
          <w:lang w:eastAsia="de-DE"/>
        </w:rPr>
        <w:t>Service de consultation spécialisé en</w:t>
      </w:r>
    </w:p>
    <w:p w14:paraId="052DF38B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1"/>
    </w:p>
    <w:p w14:paraId="4EE4D916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C6906AC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dirigé par :</w:t>
      </w:r>
    </w:p>
    <w:p w14:paraId="2431BA9F" w14:textId="61D10605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/ médecin</w:t>
      </w:r>
      <w:r w:rsidR="000A1CE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22D119D7" w14:textId="5CA64062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82427A">
        <w:rPr>
          <w:rFonts w:ascii="Arial" w:eastAsia="Times New Roman" w:hAnsi="Arial" w:cs="Arial"/>
          <w:color w:val="000000"/>
          <w:lang w:eastAsia="de-DE"/>
        </w:rPr>
        <w:t>c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>hef</w:t>
      </w:r>
      <w:r w:rsidRPr="005F57A8">
        <w:rPr>
          <w:rFonts w:ascii="Arial" w:eastAsia="Times New Roman" w:hAnsi="Arial" w:cs="Arial"/>
          <w:color w:val="000000"/>
          <w:lang w:eastAsia="de-DE"/>
        </w:rPr>
        <w:t>-fe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de clinique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seul-e</w:t>
      </w:r>
      <w:proofErr w:type="spellEnd"/>
    </w:p>
    <w:p w14:paraId="4AD909CC" w14:textId="72BF7572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+ médecin en formation</w:t>
      </w:r>
    </w:p>
    <w:p w14:paraId="0359B5E6" w14:textId="2A71C170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t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utrice </w:t>
      </w:r>
      <w:r w:rsidRPr="005F57A8">
        <w:rPr>
          <w:rFonts w:ascii="Arial" w:eastAsia="Times New Roman" w:hAnsi="Arial" w:cs="Arial"/>
          <w:color w:val="000000"/>
          <w:lang w:eastAsia="de-DE"/>
        </w:rPr>
        <w:t>/ tuteur + médecin en formation</w:t>
      </w:r>
    </w:p>
    <w:p w14:paraId="23A3E36A" w14:textId="0E98A98C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en formation</w:t>
      </w:r>
    </w:p>
    <w:p w14:paraId="61582F73" w14:textId="77777777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F2135BB" w14:textId="77777777" w:rsidR="005F57A8" w:rsidRPr="005F57A8" w:rsidRDefault="005F57A8" w:rsidP="005F57A8">
      <w:pPr>
        <w:tabs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Existe-t-il une activité de recherche ?</w:t>
      </w:r>
    </w:p>
    <w:p w14:paraId="08171071" w14:textId="77777777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7DE79CB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</w:p>
    <w:p w14:paraId="2CF34A2C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Laquelle ?</w:t>
      </w:r>
      <w:bookmarkStart w:id="12" w:name="Text14"/>
    </w:p>
    <w:p w14:paraId="0C714358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2"/>
    </w:p>
    <w:p w14:paraId="703133C6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2A9C2499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4334CA30" w14:textId="77777777" w:rsidR="005F57A8" w:rsidRPr="005F57A8" w:rsidRDefault="005F57A8" w:rsidP="005F57A8">
      <w:pPr>
        <w:tabs>
          <w:tab w:val="left" w:pos="66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Engagement des médecins en formation postgraduée</w:t>
      </w:r>
    </w:p>
    <w:p w14:paraId="5E759926" w14:textId="6D64DEB5" w:rsidR="00B94705" w:rsidRDefault="000D67B2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  <w:r w:rsidRPr="005E0114">
        <w:rPr>
          <w:rFonts w:ascii="Arial" w:eastAsia="Times New Roman" w:hAnsi="Arial" w:cs="Arial"/>
          <w:color w:val="000000"/>
          <w:lang w:val="fr-FR" w:eastAsia="de-DE"/>
        </w:rPr>
        <w:t>Un contrat de formation écrit</w:t>
      </w:r>
      <w:r w:rsidR="00991035" w:rsidRPr="005E0114">
        <w:rPr>
          <w:rFonts w:ascii="Arial" w:eastAsia="Times New Roman" w:hAnsi="Arial" w:cs="Arial"/>
          <w:color w:val="000000"/>
          <w:lang w:val="fr-FR" w:eastAsia="de-DE"/>
        </w:rPr>
        <w:t>, mentionnant des objectifs de formation précis, a-t-il été établi avec chaque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 xml:space="preserve"> personne en formation postgraduée</w:t>
      </w:r>
      <w:r w:rsidR="00F75E39">
        <w:rPr>
          <w:rFonts w:ascii="Arial" w:eastAsia="Times New Roman" w:hAnsi="Arial" w:cs="Arial"/>
          <w:color w:val="000000"/>
          <w:lang w:val="fr-FR" w:eastAsia="de-DE"/>
        </w:rPr>
        <w:t> 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>?</w:t>
      </w:r>
    </w:p>
    <w:p w14:paraId="5B3D6DA6" w14:textId="0BA6B882" w:rsidR="005F57A8" w:rsidRPr="005F57A8" w:rsidRDefault="003E6917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cf.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A1412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glossaire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636D9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(</w:t>
      </w:r>
      <w:r w:rsidR="005F57A8" w:rsidRPr="005F57A8">
        <w:rPr>
          <w:rFonts w:ascii="Arial" w:eastAsia="Times New Roman" w:hAnsi="Arial" w:cs="Arial"/>
          <w:sz w:val="16"/>
          <w:szCs w:val="16"/>
          <w:lang w:val="fr-FR" w:eastAsia="de-DE"/>
        </w:rPr>
        <w:t>www.siwf.ch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D70E11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Établissements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5E0114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Modèle de contrat de formation postgraduée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)</w:t>
      </w:r>
    </w:p>
    <w:p w14:paraId="5EA46DD1" w14:textId="2C81CD7C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</w:tabs>
        <w:spacing w:after="0"/>
        <w:ind w:right="-493"/>
        <w:rPr>
          <w:rFonts w:ascii="Arial" w:eastAsia="Times New Roman" w:hAnsi="Arial" w:cs="Arial"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15D612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</w:p>
    <w:p w14:paraId="11C2670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Un engagement dure normalement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3" w:name="Kontrollkästchen23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3"/>
      <w:r w:rsidRPr="005F57A8">
        <w:rPr>
          <w:rFonts w:ascii="Arial" w:eastAsia="Times New Roman" w:hAnsi="Arial" w:cs="Arial"/>
          <w:color w:val="000000"/>
          <w:lang w:eastAsia="de-DE"/>
        </w:rPr>
        <w:t>un</w:t>
      </w:r>
      <w:bookmarkStart w:id="14" w:name="Kontrollkästchen24"/>
      <w:r w:rsidRPr="005F57A8">
        <w:rPr>
          <w:rFonts w:ascii="Arial" w:eastAsia="Times New Roman" w:hAnsi="Arial" w:cs="Arial"/>
          <w:color w:val="000000"/>
          <w:lang w:eastAsia="de-DE"/>
        </w:rPr>
        <w:t xml:space="preserve"> an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4"/>
      <w:r w:rsidRPr="005F57A8">
        <w:rPr>
          <w:rFonts w:ascii="Arial" w:eastAsia="Times New Roman" w:hAnsi="Arial" w:cs="Arial"/>
          <w:color w:val="000000"/>
          <w:lang w:eastAsia="de-DE"/>
        </w:rPr>
        <w:t>plus d’un an</w:t>
      </w:r>
    </w:p>
    <w:p w14:paraId="69F64B8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Il peut être prolongé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28BB924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EE724F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Pourcentage des différentes activités d’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un-e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médecin en formation postgraduée :</w:t>
      </w:r>
    </w:p>
    <w:p w14:paraId="44816DD8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5" w:name="Text18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5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6" w:name="Text1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345FE311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recherche / enseignement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7" w:name="Text20"/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noProof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end"/>
      </w:r>
      <w:bookmarkEnd w:id="17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4C0C5BB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1278F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Questions sur des points particuliers :</w:t>
      </w:r>
    </w:p>
    <w:p w14:paraId="35C8D75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caractéristiques particulières de l’établissement ? Qu’est-ce que les médecins en formation apprennent particulièrement bien ou mieux que dans d’autres établissements ?</w:t>
      </w:r>
    </w:p>
    <w:p w14:paraId="74F98A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8"/>
    </w:p>
    <w:p w14:paraId="244CF4C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56D75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Quel est l’apport personnel de la personne responsable de l’établissement envers les médecins en formation ? En quoi la clinique profite-t-elle de la personnalité de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la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ou du responsable de l’établissement ?</w:t>
      </w:r>
    </w:p>
    <w:p w14:paraId="19904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9"/>
    </w:p>
    <w:p w14:paraId="4F86C9D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00F9556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ressources mises à votre libre disposition pour la formation postgraduée (p. ex. temps libre, postes supplémentaires, postes du budget, etc.) ?</w:t>
      </w:r>
    </w:p>
    <w:p w14:paraId="784E41A2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0"/>
    </w:p>
    <w:p w14:paraId="6D38CF4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758E1F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Quelles prestations attendez-vous, ou vos collaboratrices et collaborateurs, de la clinique ou de l’État en contrepartie de la mise en œuvre d’une bonne formation postgraduée ?</w:t>
      </w:r>
    </w:p>
    <w:p w14:paraId="33DA0A5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1"/>
    </w:p>
    <w:p w14:paraId="4ECA6ABD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466DC00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est-il intéressé à former des médecins ? Si oui / non, pourquoi ?</w:t>
      </w:r>
    </w:p>
    <w:p w14:paraId="7B6CD7E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9A3D9CB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DE6F39F" w14:textId="740434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 est selon vous la plus grande difficulté de la formation postgraduée </w:t>
      </w:r>
      <w:r w:rsidR="006920FA" w:rsidRPr="00E20F35">
        <w:rPr>
          <w:rFonts w:ascii="Arial" w:eastAsia="Times New Roman" w:hAnsi="Arial" w:cs="Arial"/>
          <w:color w:val="000000"/>
          <w:lang w:eastAsia="de-DE"/>
        </w:rPr>
        <w:t>médicale</w:t>
      </w:r>
      <w:r w:rsidRPr="00E20F35">
        <w:rPr>
          <w:rFonts w:ascii="Arial" w:eastAsia="Times New Roman" w:hAnsi="Arial" w:cs="Arial"/>
          <w:color w:val="000000"/>
          <w:lang w:eastAsia="de-DE"/>
        </w:rPr>
        <w:t> ?</w:t>
      </w:r>
    </w:p>
    <w:p w14:paraId="601D016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2"/>
    </w:p>
    <w:p w14:paraId="53CC138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7150717" w14:textId="32B2ED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Où se situe selon vous le plus grand potentiel d’amélioration ?</w:t>
      </w:r>
    </w:p>
    <w:p w14:paraId="5CBDE54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3"/>
    </w:p>
    <w:p w14:paraId="7C11D285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2C6309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structure de l’établissement de formation postgraduée :</w:t>
      </w:r>
    </w:p>
    <w:bookmarkStart w:id="24" w:name="Text30"/>
    <w:p w14:paraId="184265C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4"/>
    </w:p>
    <w:p w14:paraId="464725C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br w:type="page"/>
      </w:r>
      <w:r w:rsidRPr="00E20F35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B. </w:t>
      </w:r>
      <w:r w:rsidRPr="00E20F35">
        <w:rPr>
          <w:rFonts w:ascii="Arial" w:eastAsia="Times New Roman" w:hAnsi="Arial" w:cs="Arial"/>
          <w:b/>
          <w:bCs/>
          <w:lang w:eastAsia="de-DE"/>
        </w:rPr>
        <w:t>Données concernant la formation postgraduée</w:t>
      </w:r>
    </w:p>
    <w:p w14:paraId="3280729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4B9195F" w14:textId="77777777" w:rsidR="005F57A8" w:rsidRPr="00E20F35" w:rsidRDefault="005F57A8" w:rsidP="005F57A8">
      <w:pPr>
        <w:tabs>
          <w:tab w:val="left" w:pos="7560"/>
          <w:tab w:val="left" w:pos="8080"/>
          <w:tab w:val="left" w:pos="8505"/>
          <w:tab w:val="left" w:pos="8789"/>
          <w:tab w:val="left" w:pos="9214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1. Concept de formation postgraduée</w:t>
      </w:r>
    </w:p>
    <w:p w14:paraId="4C0F176B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bookmarkStart w:id="25" w:name="Kontrollkästchen25"/>
      <w:r w:rsidRPr="00E20F35">
        <w:rPr>
          <w:rFonts w:ascii="Arial" w:eastAsia="Times New Roman" w:hAnsi="Arial" w:cs="Arial"/>
          <w:color w:val="000000"/>
          <w:lang w:eastAsia="de-DE"/>
        </w:rPr>
        <w:t>Y a-t-il un concept de formation postgraduée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5"/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6" w:name="Kontrollkästchen26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6"/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024FC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Quand a-t-il été mis à jour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7" w:name="Text31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7"/>
    </w:p>
    <w:p w14:paraId="45BB019F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323A0E80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784B00E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06E141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A060B3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2. Système et culture d’enseignement</w:t>
      </w:r>
    </w:p>
    <w:p w14:paraId="64E98B8E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Y a-t-il un tutorat pour chaque médecin en formation postgraduée ?</w:t>
      </w:r>
    </w:p>
    <w:p w14:paraId="6E9BBE78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7E6F368" w14:textId="77777777" w:rsidR="005F57A8" w:rsidRPr="00E20F35" w:rsidRDefault="005F57A8" w:rsidP="005F57A8">
      <w:pPr>
        <w:tabs>
          <w:tab w:val="left" w:pos="8080"/>
          <w:tab w:val="left" w:pos="8222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lang w:eastAsia="de-DE"/>
        </w:rPr>
      </w:pPr>
    </w:p>
    <w:p w14:paraId="2214D9B0" w14:textId="239AC1C5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Rapport numérique entre formatrices / formateurs et médecins en formation</w:t>
      </w:r>
      <w:bookmarkStart w:id="28" w:name="Text21"/>
      <w:r w:rsidR="00A246DB" w:rsidRPr="00E20F35">
        <w:rPr>
          <w:rFonts w:ascii="Arial" w:eastAsia="Times New Roman" w:hAnsi="Arial" w:cs="Arial"/>
          <w:lang w:eastAsia="de-DE"/>
        </w:rPr>
        <w:t> :</w:t>
      </w:r>
    </w:p>
    <w:p w14:paraId="14F006E9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  <w:bookmarkEnd w:id="28"/>
      <w:r w:rsidRPr="00E20F35">
        <w:rPr>
          <w:rFonts w:ascii="Arial" w:eastAsia="Times New Roman" w:hAnsi="Arial" w:cs="Arial"/>
          <w:lang w:eastAsia="de-DE"/>
        </w:rPr>
        <w:t xml:space="preserve"> : </w:t>
      </w: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</w:p>
    <w:p w14:paraId="5745E78B" w14:textId="77777777" w:rsidR="005F57A8" w:rsidRPr="00E20F35" w:rsidRDefault="005F57A8" w:rsidP="005F57A8">
      <w:pPr>
        <w:tabs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2FD0A39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déchargés d’autres tâches de la clinique ?</w:t>
      </w:r>
    </w:p>
    <w:p w14:paraId="72211832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AA1A6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AC4563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formés pour leurs tâches d’enseignement ?</w:t>
      </w:r>
    </w:p>
    <w:p w14:paraId="092C1948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BD2938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872A0F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de quelle manière ?</w:t>
      </w:r>
    </w:p>
    <w:p w14:paraId="40963EE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9"/>
    </w:p>
    <w:p w14:paraId="5EF82AF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1941F2A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supervisés ?</w:t>
      </w:r>
    </w:p>
    <w:p w14:paraId="5A7C7043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2EBAAA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5FED396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Par qui ?</w:t>
      </w:r>
      <w:bookmarkStart w:id="30" w:name="Text38"/>
    </w:p>
    <w:p w14:paraId="2C07F25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0"/>
    </w:p>
    <w:p w14:paraId="47E8CD12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491000BB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dédommagés pour leurs tâches d’enseignement ?</w:t>
      </w:r>
    </w:p>
    <w:p w14:paraId="05F8F3EF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AB2BDD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628B1EC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  <w:bookmarkStart w:id="31" w:name="Text39"/>
    </w:p>
    <w:p w14:paraId="123E9104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1"/>
    </w:p>
    <w:p w14:paraId="054DF7AF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1B23B504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3E4160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3. Conventions et contrôles d’objectifs</w:t>
      </w:r>
    </w:p>
    <w:p w14:paraId="202DA7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un entretien d’entrée pour établir les objectifs de formation ?</w:t>
      </w:r>
    </w:p>
    <w:p w14:paraId="1272DEF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DF472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1FB94BD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Procédez-vous à des entretiens d’évaluation pour contrôler et consigner les objectifs de formation ?</w:t>
      </w:r>
    </w:p>
    <w:p w14:paraId="229FDC3D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9D0D5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B8EB7A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À quelle fréquence ?</w:t>
      </w:r>
    </w:p>
    <w:p w14:paraId="7D274944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1x an</w:t>
      </w:r>
    </w:p>
    <w:p w14:paraId="6732B53B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2x an</w:t>
      </w:r>
    </w:p>
    <w:p w14:paraId="1F5F7845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3x an</w:t>
      </w:r>
    </w:p>
    <w:p w14:paraId="2C95AEC2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55E0B17" w14:textId="695875BB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évaluations à l’aide de mini-CEX / DOPS (</w:t>
      </w:r>
      <w:r w:rsidR="009248AD" w:rsidRPr="00E20F35">
        <w:rPr>
          <w:rFonts w:ascii="Arial" w:eastAsia="Times New Roman" w:hAnsi="Arial" w:cs="Arial"/>
          <w:color w:val="000000"/>
          <w:lang w:eastAsia="de-DE"/>
        </w:rPr>
        <w:t xml:space="preserve">évaluations </w:t>
      </w:r>
      <w:r w:rsidRPr="00E20F35">
        <w:rPr>
          <w:rFonts w:ascii="Arial" w:eastAsia="Times New Roman" w:hAnsi="Arial" w:cs="Arial"/>
          <w:color w:val="000000"/>
          <w:lang w:eastAsia="de-DE"/>
        </w:rPr>
        <w:t>en milieu de travail) ?</w:t>
      </w:r>
    </w:p>
    <w:p w14:paraId="323E115E" w14:textId="7FF24AF5" w:rsidR="005F57A8" w:rsidRPr="00E20F35" w:rsidRDefault="005F57A8" w:rsidP="005F57A8">
      <w:pPr>
        <w:tabs>
          <w:tab w:val="num" w:pos="36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Mini-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Clinical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Evaluation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Exercises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Direct Observation of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Skills</w:t>
      </w:r>
      <w:proofErr w:type="spellEnd"/>
      <w:r w:rsidR="00997D70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,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glossaire 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www.siwf.ch → Établissements → Visites d’établissements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)</w:t>
      </w:r>
    </w:p>
    <w:p w14:paraId="122D1054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E20F35">
        <w:rPr>
          <w:rFonts w:ascii="Arial" w:eastAsia="Times New Roman" w:hAnsi="Arial" w:cs="Arial"/>
          <w:color w:val="000000"/>
          <w:lang w:val="fr-FR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D81D7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2EEE30FF" w14:textId="07074B37" w:rsidR="005F57A8" w:rsidRPr="00E20F35" w:rsidRDefault="00197B16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lang w:val="fr-FR" w:eastAsia="de-DE"/>
        </w:rPr>
        <w:t>Quatre fois par an (comme préconisé) </w:t>
      </w:r>
      <w:r w:rsidR="005F57A8" w:rsidRPr="00E20F35">
        <w:rPr>
          <w:rFonts w:ascii="Arial" w:eastAsia="Times New Roman" w:hAnsi="Arial" w:cs="Arial"/>
          <w:lang w:val="fr-FR" w:eastAsia="de-DE"/>
        </w:rPr>
        <w:t>?</w:t>
      </w:r>
    </w:p>
    <w:p w14:paraId="4BB59C09" w14:textId="1C83EA35" w:rsidR="00AD609D" w:rsidRPr="00E20F35" w:rsidRDefault="009447A0" w:rsidP="002A2B6D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  <w:r w:rsidR="00AD609D" w:rsidRPr="00E20F35"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77DD6C0A" w14:textId="79B1E43A" w:rsidR="005F57A8" w:rsidRPr="00E20F35" w:rsidRDefault="0071039B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lastRenderedPageBreak/>
        <w:t xml:space="preserve">Qui </w:t>
      </w:r>
      <w:r w:rsidR="005C0DC0" w:rsidRPr="00E20F35">
        <w:rPr>
          <w:rFonts w:ascii="Arial" w:eastAsia="Times New Roman" w:hAnsi="Arial" w:cs="Arial"/>
          <w:lang w:eastAsia="de-DE"/>
        </w:rPr>
        <w:t>décide de l’organisation</w:t>
      </w:r>
      <w:r w:rsidR="008E7BBC" w:rsidRPr="00E20F35">
        <w:rPr>
          <w:rFonts w:ascii="Arial" w:eastAsia="Times New Roman" w:hAnsi="Arial" w:cs="Arial"/>
          <w:lang w:eastAsia="de-DE"/>
        </w:rPr>
        <w:t xml:space="preserve"> des évaluations en milieu de travail </w:t>
      </w:r>
      <w:r w:rsidR="005F57A8" w:rsidRPr="00E20F35">
        <w:rPr>
          <w:rFonts w:ascii="Arial" w:eastAsia="Times New Roman" w:hAnsi="Arial" w:cs="Arial"/>
          <w:lang w:eastAsia="de-DE"/>
        </w:rPr>
        <w:t>?</w:t>
      </w:r>
    </w:p>
    <w:p w14:paraId="0486A9DB" w14:textId="06314C48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formatrices / formateurs</w:t>
      </w:r>
    </w:p>
    <w:p w14:paraId="3D2EF187" w14:textId="5BA7FFFD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médecins en formation</w:t>
      </w:r>
    </w:p>
    <w:p w14:paraId="4CF4A002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5FAB500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L’entretien d’évaluation annuel est-il conforme au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et au certificat ISFM ?</w:t>
      </w:r>
    </w:p>
    <w:p w14:paraId="4A292A0D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83F1FF2" w14:textId="77777777" w:rsidR="005F57A8" w:rsidRPr="00E20F35" w:rsidRDefault="005F57A8" w:rsidP="005F57A8">
      <w:pPr>
        <w:tabs>
          <w:tab w:val="left" w:pos="851"/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8B95DFC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médecins en formation sont-ils tenus de compléter leur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de manière régulière ?</w:t>
      </w:r>
    </w:p>
    <w:p w14:paraId="1A574293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0A1B37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6E4FDD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entretiens de carrière ?</w:t>
      </w:r>
    </w:p>
    <w:p w14:paraId="00FAD29E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16E984B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D5451E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2C98D5D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4. Contenu de l’enseignement / instruments de formation</w:t>
      </w:r>
    </w:p>
    <w:p w14:paraId="69411BF3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 contenu de l’enseignement prescrit par votre concept de formation peut-il être respecté à l’heure actuelle ?</w:t>
      </w:r>
    </w:p>
    <w:p w14:paraId="01DA1A17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278B8B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33212D43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Quels points ne peuvent pas être respectés ?</w:t>
      </w:r>
    </w:p>
    <w:p w14:paraId="1AD2450D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FAFB1CF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244FA82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Parmi les aspects interdisciplinaires figurant dans le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, lesquels sont abordés au sein de votre établissement ?</w:t>
      </w:r>
    </w:p>
    <w:p w14:paraId="0B4B42CB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compétences relatives à l’économie de la santé</w:t>
      </w:r>
    </w:p>
    <w:p w14:paraId="614E18FF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questions éthiques relatives au traitement de patients</w:t>
      </w:r>
    </w:p>
    <w:p w14:paraId="0C21D1C5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 xml:space="preserve">obligations professionnelles selon la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LPMéd</w:t>
      </w:r>
      <w:proofErr w:type="spellEnd"/>
    </w:p>
    <w:p w14:paraId="087931F6" w14:textId="77777777" w:rsidR="005F57A8" w:rsidRPr="00E20F35" w:rsidRDefault="005F57A8" w:rsidP="005F57A8">
      <w:pPr>
        <w:tabs>
          <w:tab w:val="left" w:pos="284"/>
          <w:tab w:val="left" w:pos="8080"/>
          <w:tab w:val="left" w:pos="8647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directives et ordonnances propres à votre discipline concernant la recherche clinique (p. ex. ASSM)</w:t>
      </w:r>
    </w:p>
    <w:p w14:paraId="2C7E511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4FA4F21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prescriptions de médicaments sont-elles contrôlées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1BA620F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discussions de cas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6508E59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accomplir un travail scientifique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B71CF5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82B07E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apprennent-ils sous supervision à :</w:t>
      </w:r>
    </w:p>
    <w:p w14:paraId="55DA1815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- organiser des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consiliums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DAB333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élaborer des expertises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3196FA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bookmarkStart w:id="32" w:name="Kontrollkästchen34"/>
    </w:p>
    <w:p w14:paraId="21DC9E54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accéder librement sur internet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B2B56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revues spécialisées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DE56B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banques de données (p. ex. « Up-to-Date »)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55F096F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à des programmes de formation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9F9AA2A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A01C1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Ont-ils accès à des simulateurs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06E3C6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010A32C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9366633" w14:textId="77777777" w:rsidR="00C667E3" w:rsidRPr="00E20F35" w:rsidRDefault="00C667E3">
      <w:pPr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br w:type="page"/>
      </w:r>
    </w:p>
    <w:p w14:paraId="0950A1B5" w14:textId="5851C7B2" w:rsidR="005F57A8" w:rsidRPr="00E20F35" w:rsidRDefault="005F57A8" w:rsidP="005F57A8">
      <w:pPr>
        <w:tabs>
          <w:tab w:val="left" w:pos="2700"/>
          <w:tab w:val="left" w:pos="3261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left="3261" w:right="-744" w:hanging="3261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lastRenderedPageBreak/>
        <w:t>5. Sessions de formation postgraduée structurée</w:t>
      </w:r>
    </w:p>
    <w:p w14:paraId="6ED37A99" w14:textId="776073D3" w:rsidR="00985A2F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= sessions à thème, principalement théoriques, pas d’activités de routine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/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rapports, visites, etc. !</w:t>
      </w:r>
    </w:p>
    <w:p w14:paraId="7558649B" w14:textId="5DD43EA5" w:rsidR="005F57A8" w:rsidRPr="00E20F35" w:rsidRDefault="000D3514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i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nterprétation selon «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Qu’entend-on par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‹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formation postgraduée structurée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›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?</w:t>
      </w:r>
      <w:r w:rsidR="00547294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»</w:t>
      </w:r>
    </w:p>
    <w:p w14:paraId="5B1895ED" w14:textId="77777777" w:rsidR="005F57A8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593C9C9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5.1 Formation postgraduée interne</w:t>
      </w:r>
    </w:p>
    <w:bookmarkEnd w:id="32"/>
    <w:p w14:paraId="0550DBA6" w14:textId="66804B30" w:rsidR="005F57A8" w:rsidRPr="00E20F35" w:rsidRDefault="00FC2F53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Quelles sont les sessions de formation postgraduée structurée proposées dans votre clinique (y c. sessions </w:t>
      </w:r>
      <w:r w:rsidR="00C01E83" w:rsidRPr="00E20F35">
        <w:rPr>
          <w:rFonts w:ascii="Arial" w:eastAsia="Times New Roman" w:hAnsi="Arial" w:cs="Arial"/>
          <w:color w:val="000000"/>
          <w:lang w:eastAsia="de-DE"/>
        </w:rPr>
        <w:t>à distance</w:t>
      </w:r>
      <w:r w:rsidRPr="00E20F35">
        <w:rPr>
          <w:rFonts w:ascii="Arial" w:eastAsia="Times New Roman" w:hAnsi="Arial" w:cs="Arial"/>
          <w:color w:val="000000"/>
          <w:lang w:eastAsia="de-DE"/>
        </w:rPr>
        <w:t>) ?</w:t>
      </w:r>
      <w:bookmarkStart w:id="33" w:name="Text42"/>
    </w:p>
    <w:p w14:paraId="0A07340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CE53825" w14:textId="77777777" w:rsidTr="005F57A8">
        <w:tc>
          <w:tcPr>
            <w:tcW w:w="9634" w:type="dxa"/>
            <w:gridSpan w:val="3"/>
          </w:tcPr>
          <w:p w14:paraId="51634695" w14:textId="1DBDD726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Sessions organisées par l’institution ou interdisciplinaires reconnues avec</w:t>
            </w:r>
            <w:r w:rsidR="009D5838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animatrice ou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animateur</w:t>
            </w:r>
          </w:p>
          <w:p w14:paraId="6897A6C1" w14:textId="3E2A0645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(y</w:t>
            </w:r>
            <w:r w:rsidR="004D5963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 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c. sessions à distance, etc.</w:t>
            </w:r>
            <w:r w:rsidR="00A7606D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,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conformes aux recommandations de l</w:t>
            </w:r>
            <w:r w:rsidR="00EA7CB4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’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ISFM)</w:t>
            </w:r>
          </w:p>
        </w:tc>
      </w:tr>
      <w:tr w:rsidR="005F57A8" w:rsidRPr="00E20F35" w14:paraId="5B5224A4" w14:textId="77777777" w:rsidTr="005F57A8">
        <w:tc>
          <w:tcPr>
            <w:tcW w:w="9634" w:type="dxa"/>
            <w:gridSpan w:val="3"/>
          </w:tcPr>
          <w:p w14:paraId="20A7AADA" w14:textId="77777777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</w:tr>
      <w:bookmarkEnd w:id="33"/>
      <w:tr w:rsidR="005F57A8" w:rsidRPr="00E20F35" w14:paraId="2458856B" w14:textId="77777777" w:rsidTr="005F57A8">
        <w:tc>
          <w:tcPr>
            <w:tcW w:w="470" w:type="dxa"/>
          </w:tcPr>
          <w:p w14:paraId="7954914C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3C571C2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74DED9D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7AB4E9D6" w14:textId="77777777" w:rsidTr="005F57A8">
        <w:tc>
          <w:tcPr>
            <w:tcW w:w="470" w:type="dxa"/>
          </w:tcPr>
          <w:p w14:paraId="7303323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D3A98">
              <w:rPr>
                <w:rFonts w:ascii="Arial" w:hAnsi="Arial" w:cs="Arial"/>
                <w:color w:val="000000"/>
                <w:lang w:val="de-CH" w:eastAsia="de-DE"/>
              </w:rPr>
            </w:r>
            <w:r w:rsidR="00BD3A98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CAA216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Exposés et présentations de cas</w:t>
            </w:r>
          </w:p>
        </w:tc>
        <w:tc>
          <w:tcPr>
            <w:tcW w:w="5103" w:type="dxa"/>
          </w:tcPr>
          <w:p w14:paraId="05CF3F1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9020293" w14:textId="77777777" w:rsidTr="005F57A8">
        <w:tc>
          <w:tcPr>
            <w:tcW w:w="470" w:type="dxa"/>
          </w:tcPr>
          <w:p w14:paraId="097BC0B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D3A98">
              <w:rPr>
                <w:rFonts w:ascii="Arial" w:hAnsi="Arial" w:cs="Arial"/>
                <w:color w:val="000000"/>
                <w:lang w:val="de-CH" w:eastAsia="de-DE"/>
              </w:rPr>
            </w:r>
            <w:r w:rsidR="00BD3A98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B9BE2D9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Colloques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interdisciplinaires</w:t>
            </w:r>
            <w:proofErr w:type="spellEnd"/>
          </w:p>
        </w:tc>
        <w:tc>
          <w:tcPr>
            <w:tcW w:w="5103" w:type="dxa"/>
          </w:tcPr>
          <w:p w14:paraId="565A808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22956D6B" w14:textId="77777777" w:rsidTr="005F57A8">
        <w:tc>
          <w:tcPr>
            <w:tcW w:w="470" w:type="dxa"/>
          </w:tcPr>
          <w:p w14:paraId="0D29B67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D3A98">
              <w:rPr>
                <w:rFonts w:ascii="Arial" w:hAnsi="Arial" w:cs="Arial"/>
                <w:color w:val="000000"/>
                <w:lang w:val="de-CH" w:eastAsia="de-DE"/>
              </w:rPr>
            </w:r>
            <w:r w:rsidR="00BD3A98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448DC41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clinico-pathologiques</w:t>
            </w:r>
            <w:proofErr w:type="spellEnd"/>
          </w:p>
        </w:tc>
        <w:tc>
          <w:tcPr>
            <w:tcW w:w="5103" w:type="dxa"/>
          </w:tcPr>
          <w:p w14:paraId="4A365CD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17C3E94" w14:textId="77777777" w:rsidTr="005F57A8">
        <w:tc>
          <w:tcPr>
            <w:tcW w:w="470" w:type="dxa"/>
          </w:tcPr>
          <w:p w14:paraId="599361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D3A98">
              <w:rPr>
                <w:rFonts w:ascii="Arial" w:hAnsi="Arial" w:cs="Arial"/>
                <w:color w:val="000000"/>
                <w:lang w:val="de-CH" w:eastAsia="de-DE"/>
              </w:rPr>
            </w:r>
            <w:r w:rsidR="00BD3A98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06071472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morbidité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/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mortalité</w:t>
            </w:r>
            <w:proofErr w:type="spellEnd"/>
          </w:p>
        </w:tc>
        <w:tc>
          <w:tcPr>
            <w:tcW w:w="5103" w:type="dxa"/>
          </w:tcPr>
          <w:p w14:paraId="58A8095E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6990B7B" w14:textId="77777777" w:rsidTr="005F57A8">
        <w:tc>
          <w:tcPr>
            <w:tcW w:w="470" w:type="dxa"/>
          </w:tcPr>
          <w:p w14:paraId="56798F0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D3A98">
              <w:rPr>
                <w:rFonts w:ascii="Arial" w:hAnsi="Arial" w:cs="Arial"/>
                <w:color w:val="000000"/>
                <w:lang w:val="de-CH" w:eastAsia="de-DE"/>
              </w:rPr>
            </w:r>
            <w:r w:rsidR="00BD3A98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70E28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Discussions sur les CIRS (Critical Incidence Reporting System)</w:t>
            </w:r>
          </w:p>
        </w:tc>
        <w:tc>
          <w:tcPr>
            <w:tcW w:w="5103" w:type="dxa"/>
          </w:tcPr>
          <w:p w14:paraId="55AF067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285A434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8D10F52" w14:textId="77777777" w:rsidTr="005F57A8">
        <w:tc>
          <w:tcPr>
            <w:tcW w:w="9634" w:type="dxa"/>
            <w:gridSpan w:val="3"/>
          </w:tcPr>
          <w:p w14:paraId="29D2D8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de formation postgraduée et continue au sein de la clinique dans le cadre de cursus spécifiques</w:t>
            </w:r>
          </w:p>
        </w:tc>
      </w:tr>
      <w:tr w:rsidR="005F57A8" w:rsidRPr="00E20F35" w14:paraId="2EBFA911" w14:textId="77777777" w:rsidTr="005F57A8">
        <w:tc>
          <w:tcPr>
            <w:tcW w:w="9634" w:type="dxa"/>
            <w:gridSpan w:val="3"/>
          </w:tcPr>
          <w:p w14:paraId="274575A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2611A54C" w14:textId="77777777" w:rsidTr="005F57A8">
        <w:tc>
          <w:tcPr>
            <w:tcW w:w="470" w:type="dxa"/>
          </w:tcPr>
          <w:p w14:paraId="09C5AE6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7FC01B86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07ECE4C9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5C0CDF7A" w14:textId="77777777" w:rsidTr="005F57A8">
        <w:tc>
          <w:tcPr>
            <w:tcW w:w="470" w:type="dxa"/>
          </w:tcPr>
          <w:p w14:paraId="0DFF29E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D3A98">
              <w:rPr>
                <w:rFonts w:ascii="Arial" w:hAnsi="Arial" w:cs="Arial"/>
                <w:color w:val="000000"/>
                <w:lang w:val="de-CH" w:eastAsia="de-DE"/>
              </w:rPr>
            </w:r>
            <w:r w:rsidR="00BD3A98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F66B57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Exposés</w:t>
            </w:r>
          </w:p>
        </w:tc>
        <w:tc>
          <w:tcPr>
            <w:tcW w:w="5103" w:type="dxa"/>
          </w:tcPr>
          <w:p w14:paraId="5880B0D6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0FB2568" w14:textId="77777777" w:rsidTr="005F57A8">
        <w:tc>
          <w:tcPr>
            <w:tcW w:w="470" w:type="dxa"/>
          </w:tcPr>
          <w:p w14:paraId="74E62E13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D3A98">
              <w:rPr>
                <w:rFonts w:ascii="Arial" w:hAnsi="Arial" w:cs="Arial"/>
                <w:color w:val="000000"/>
                <w:lang w:val="de-CH" w:eastAsia="de-DE"/>
              </w:rPr>
            </w:r>
            <w:r w:rsidR="00BD3A98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D82782D" w14:textId="1331CC0C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Discussions de cas avec </w:t>
            </w:r>
            <w:r w:rsidR="00E43661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5103" w:type="dxa"/>
          </w:tcPr>
          <w:p w14:paraId="5149382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A3051E3" w14:textId="77777777" w:rsidTr="005F57A8">
        <w:tc>
          <w:tcPr>
            <w:tcW w:w="470" w:type="dxa"/>
          </w:tcPr>
          <w:p w14:paraId="3DD6AAF9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D3A98">
              <w:rPr>
                <w:rFonts w:ascii="Arial" w:hAnsi="Arial" w:cs="Arial"/>
                <w:color w:val="000000"/>
                <w:lang w:val="de-CH" w:eastAsia="de-DE"/>
              </w:rPr>
            </w:r>
            <w:r w:rsidR="00BD3A98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F69E208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Ateliers</w:t>
            </w:r>
          </w:p>
        </w:tc>
        <w:tc>
          <w:tcPr>
            <w:tcW w:w="5103" w:type="dxa"/>
          </w:tcPr>
          <w:p w14:paraId="4C112E7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4E9B1EE" w14:textId="77777777" w:rsidTr="005F57A8">
        <w:tc>
          <w:tcPr>
            <w:tcW w:w="470" w:type="dxa"/>
          </w:tcPr>
          <w:p w14:paraId="3AC2565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D3A98">
              <w:rPr>
                <w:rFonts w:ascii="Arial" w:hAnsi="Arial" w:cs="Arial"/>
                <w:color w:val="000000"/>
                <w:lang w:val="de-CH" w:eastAsia="de-DE"/>
              </w:rPr>
            </w:r>
            <w:r w:rsidR="00BD3A98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4C764DFF" w14:textId="3BFEC22A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 xml:space="preserve">Journal </w:t>
            </w:r>
            <w:proofErr w:type="spellStart"/>
            <w:r w:rsidR="00A04859" w:rsidRPr="00E20F35">
              <w:rPr>
                <w:rFonts w:ascii="Arial" w:hAnsi="Arial" w:cs="Arial"/>
                <w:lang w:val="de-DE" w:eastAsia="de-DE"/>
              </w:rPr>
              <w:t>c</w:t>
            </w:r>
            <w:r w:rsidRPr="00E20F35">
              <w:rPr>
                <w:rFonts w:ascii="Arial" w:hAnsi="Arial" w:cs="Arial"/>
                <w:lang w:val="de-DE" w:eastAsia="de-DE"/>
              </w:rPr>
              <w:t>lubs</w:t>
            </w:r>
            <w:proofErr w:type="spellEnd"/>
          </w:p>
        </w:tc>
        <w:tc>
          <w:tcPr>
            <w:tcW w:w="5103" w:type="dxa"/>
          </w:tcPr>
          <w:p w14:paraId="719B110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745BD6B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28B2839C" w14:textId="77777777" w:rsidTr="005F57A8">
        <w:tc>
          <w:tcPr>
            <w:tcW w:w="9634" w:type="dxa"/>
            <w:gridSpan w:val="3"/>
          </w:tcPr>
          <w:p w14:paraId="02483F56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interactives</w:t>
            </w:r>
          </w:p>
        </w:tc>
      </w:tr>
      <w:tr w:rsidR="005F57A8" w:rsidRPr="00E20F35" w14:paraId="5269A6EA" w14:textId="77777777" w:rsidTr="005F57A8">
        <w:tc>
          <w:tcPr>
            <w:tcW w:w="9634" w:type="dxa"/>
            <w:gridSpan w:val="3"/>
          </w:tcPr>
          <w:p w14:paraId="636FC872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E53C5E2" w14:textId="77777777" w:rsidTr="005F57A8">
        <w:tc>
          <w:tcPr>
            <w:tcW w:w="470" w:type="dxa"/>
          </w:tcPr>
          <w:p w14:paraId="3A352F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2562BF0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5848723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20C8C1F1" w14:textId="77777777" w:rsidTr="005F57A8">
        <w:tc>
          <w:tcPr>
            <w:tcW w:w="470" w:type="dxa"/>
          </w:tcPr>
          <w:p w14:paraId="1EDB57A1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D3A98">
              <w:rPr>
                <w:rFonts w:ascii="Arial" w:hAnsi="Arial" w:cs="Arial"/>
                <w:color w:val="000000"/>
                <w:lang w:val="de-CH" w:eastAsia="de-DE"/>
              </w:rPr>
            </w:r>
            <w:r w:rsidR="00BD3A98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FBD7DF3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Formation pratique (cours hands-on, ATLS, ACLS, PALS, ALS, etc.)</w:t>
            </w:r>
          </w:p>
        </w:tc>
        <w:tc>
          <w:tcPr>
            <w:tcW w:w="5103" w:type="dxa"/>
          </w:tcPr>
          <w:p w14:paraId="0395B18B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1204AD43" w14:textId="77777777" w:rsidTr="005F57A8">
        <w:tc>
          <w:tcPr>
            <w:tcW w:w="470" w:type="dxa"/>
          </w:tcPr>
          <w:p w14:paraId="50C506F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D3A98">
              <w:rPr>
                <w:rFonts w:ascii="Arial" w:hAnsi="Arial" w:cs="Arial"/>
                <w:color w:val="000000"/>
                <w:lang w:val="de-CH" w:eastAsia="de-DE"/>
              </w:rPr>
            </w:r>
            <w:r w:rsidR="00BD3A98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1A9892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Cours de simulation médicale (p. ex. compétences pratiques, communication)</w:t>
            </w:r>
          </w:p>
        </w:tc>
        <w:tc>
          <w:tcPr>
            <w:tcW w:w="5103" w:type="dxa"/>
          </w:tcPr>
          <w:p w14:paraId="4FFF58F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58779949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5F57A8" w:rsidRPr="00E20F35" w14:paraId="6814EA5C" w14:textId="77777777" w:rsidTr="005F57A8">
        <w:tc>
          <w:tcPr>
            <w:tcW w:w="9634" w:type="dxa"/>
            <w:gridSpan w:val="3"/>
          </w:tcPr>
          <w:p w14:paraId="7F407D54" w14:textId="6B2C8B47" w:rsidR="005F57A8" w:rsidRPr="00E20F35" w:rsidRDefault="00C54C08" w:rsidP="005F57A8">
            <w:pPr>
              <w:rPr>
                <w:rFonts w:asciiTheme="minorHAnsi" w:hAnsiTheme="minorHAnsi" w:cstheme="minorHAnsi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Theme="minorHAnsi" w:hAnsiTheme="minorHAnsi" w:cstheme="minorHAnsi"/>
                <w:b/>
                <w:bCs/>
              </w:rPr>
              <w:t>Sessions de formation postgraduée pendant le travail clinique (cf. ci-avant)</w:t>
            </w:r>
          </w:p>
        </w:tc>
      </w:tr>
      <w:tr w:rsidR="005F57A8" w:rsidRPr="00E20F35" w14:paraId="2D06093F" w14:textId="77777777" w:rsidTr="005F57A8">
        <w:tc>
          <w:tcPr>
            <w:tcW w:w="9634" w:type="dxa"/>
            <w:gridSpan w:val="3"/>
          </w:tcPr>
          <w:p w14:paraId="056FCC87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AF01B01" w14:textId="77777777" w:rsidTr="005F57A8">
        <w:tc>
          <w:tcPr>
            <w:tcW w:w="470" w:type="dxa"/>
          </w:tcPr>
          <w:p w14:paraId="5B9D842F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5621" w:type="dxa"/>
          </w:tcPr>
          <w:p w14:paraId="44E4F82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3543" w:type="dxa"/>
          </w:tcPr>
          <w:p w14:paraId="1F1104C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6B0FC165" w14:textId="77777777" w:rsidTr="005F57A8">
        <w:tc>
          <w:tcPr>
            <w:tcW w:w="470" w:type="dxa"/>
          </w:tcPr>
          <w:p w14:paraId="1848EC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D3A98">
              <w:rPr>
                <w:rFonts w:ascii="Arial" w:hAnsi="Arial" w:cs="Arial"/>
                <w:color w:val="000000"/>
                <w:lang w:val="de-CH" w:eastAsia="de-DE"/>
              </w:rPr>
            </w:r>
            <w:r w:rsidR="00BD3A98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0AE5CA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Évaluations en milieu de travail (Mini-CEX et DOPS, EPA, et similaires)</w:t>
            </w:r>
          </w:p>
        </w:tc>
        <w:tc>
          <w:tcPr>
            <w:tcW w:w="3543" w:type="dxa"/>
          </w:tcPr>
          <w:p w14:paraId="7C26797E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0A1D6A0" w14:textId="77777777" w:rsidTr="005F57A8">
        <w:tc>
          <w:tcPr>
            <w:tcW w:w="470" w:type="dxa"/>
          </w:tcPr>
          <w:p w14:paraId="567B2BD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D3A98">
              <w:rPr>
                <w:rFonts w:ascii="Arial" w:hAnsi="Arial" w:cs="Arial"/>
                <w:color w:val="000000"/>
                <w:lang w:val="de-CH" w:eastAsia="de-DE"/>
              </w:rPr>
            </w:r>
            <w:r w:rsidR="00BD3A98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E4CA89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Transmission de compétences dans le cadre d’EPA</w:t>
            </w:r>
          </w:p>
        </w:tc>
        <w:tc>
          <w:tcPr>
            <w:tcW w:w="3543" w:type="dxa"/>
          </w:tcPr>
          <w:p w14:paraId="6DECCDD8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43C1F29" w14:textId="77777777" w:rsidTr="005F57A8">
        <w:tc>
          <w:tcPr>
            <w:tcW w:w="470" w:type="dxa"/>
          </w:tcPr>
          <w:p w14:paraId="4BB3750B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D3A98">
              <w:rPr>
                <w:rFonts w:ascii="Arial" w:hAnsi="Arial" w:cs="Arial"/>
                <w:color w:val="000000"/>
                <w:lang w:val="de-CH" w:eastAsia="de-DE"/>
              </w:rPr>
            </w:r>
            <w:r w:rsidR="00BD3A98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3E9DF453" w14:textId="4097D5E4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Enseignement au chevet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>des patients</w:t>
            </w:r>
            <w:r w:rsidRPr="00E20F35">
              <w:rPr>
                <w:rFonts w:ascii="Arial" w:hAnsi="Arial" w:cs="Arial"/>
                <w:lang w:val="fr-FR" w:eastAsia="de-DE"/>
              </w:rPr>
              <w:t xml:space="preserve"> avec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3543" w:type="dxa"/>
          </w:tcPr>
          <w:p w14:paraId="4CB2D903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11841DEC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647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val="de-DE" w:eastAsia="de-DE"/>
        </w:rPr>
      </w:pPr>
    </w:p>
    <w:p w14:paraId="147C98CA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Autre :</w:t>
      </w:r>
    </w:p>
    <w:p w14:paraId="0AFE3DC0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693A359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78EE7ACD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Combien d’heures par semaine ?</w:t>
      </w:r>
      <w:bookmarkStart w:id="34" w:name="Text43"/>
    </w:p>
    <w:p w14:paraId="6FE9F2C5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4"/>
    </w:p>
    <w:p w14:paraId="7D1369C5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6CCDB4A8" w14:textId="77777777" w:rsidR="005F57A8" w:rsidRPr="00E20F35" w:rsidRDefault="005F57A8" w:rsidP="005F57A8">
      <w:pPr>
        <w:tabs>
          <w:tab w:val="left" w:pos="3261"/>
          <w:tab w:val="left" w:pos="4962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À quelle fréquence les médecins en formation peuvent-ils généralement y participer ? </w:t>
      </w:r>
    </w:p>
    <w:bookmarkStart w:id="35" w:name="Kontrollkästchen35"/>
    <w:p w14:paraId="2A98883E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5"/>
      <w:r w:rsidRPr="00E20F35">
        <w:rPr>
          <w:rFonts w:ascii="Arial" w:eastAsia="Times New Roman" w:hAnsi="Arial" w:cs="Arial"/>
          <w:color w:val="000000"/>
          <w:lang w:eastAsia="de-DE"/>
        </w:rPr>
        <w:t xml:space="preserve"> toujours</w:t>
      </w:r>
      <w:bookmarkStart w:id="36" w:name="Kontrollkästchen36"/>
    </w:p>
    <w:p w14:paraId="38AF8C10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37" w:name="Kontrollkästchen37"/>
      <w:bookmarkEnd w:id="36"/>
      <w:r w:rsidRPr="00E20F35">
        <w:rPr>
          <w:rFonts w:ascii="Arial" w:eastAsia="Times New Roman" w:hAnsi="Arial" w:cs="Arial"/>
          <w:color w:val="000000"/>
          <w:lang w:eastAsia="de-DE"/>
        </w:rPr>
        <w:t xml:space="preserve"> la plupart du temps</w:t>
      </w:r>
    </w:p>
    <w:p w14:paraId="419D1DF9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7"/>
      <w:r w:rsidRPr="00E20F35">
        <w:rPr>
          <w:rFonts w:ascii="Arial" w:eastAsia="Times New Roman" w:hAnsi="Arial" w:cs="Arial"/>
          <w:color w:val="000000"/>
          <w:lang w:eastAsia="de-DE"/>
        </w:rPr>
        <w:t xml:space="preserve"> rarement</w:t>
      </w:r>
    </w:p>
    <w:p w14:paraId="4393C355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jamais</w:t>
      </w:r>
    </w:p>
    <w:p w14:paraId="16B9609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0BBF425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lastRenderedPageBreak/>
        <w:t>5.2 Formation postgraduée externe</w:t>
      </w:r>
    </w:p>
    <w:p w14:paraId="2592277A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participer à des sessions externes ?</w:t>
      </w:r>
    </w:p>
    <w:p w14:paraId="73014CB5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3E8B05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60C1EBB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Auxquelles ?</w:t>
      </w:r>
    </w:p>
    <w:p w14:paraId="0A7CE430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44ABFF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B2EE85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font-ils un compte-rendu aux autres assistant-e-s après une session externe ?</w:t>
      </w:r>
    </w:p>
    <w:p w14:paraId="5575605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2FD1B4F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130D604C" w14:textId="4EB01E2D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5.3 Financement des sessions de formation postgraduée externes</w:t>
      </w:r>
    </w:p>
    <w:p w14:paraId="0333F8BD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prend-il en charge le financement des sessions de formation externes des médecins en formation postgraduée ?</w:t>
      </w:r>
    </w:p>
    <w:p w14:paraId="7BDA15D1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883E4B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EB3A7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intégralement</w:t>
      </w:r>
    </w:p>
    <w:p w14:paraId="392FDC26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partiellement</w:t>
      </w:r>
    </w:p>
    <w:p w14:paraId="7C1D78B0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1AC04CE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eastAsia="fr-FR"/>
        </w:rPr>
        <w:t xml:space="preserve">Par 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médecin en formation </w:t>
      </w:r>
      <w:r w:rsidRPr="00E20F35">
        <w:rPr>
          <w:rFonts w:ascii="Arial" w:eastAsia="Times New Roman" w:hAnsi="Arial" w:cs="Arial"/>
          <w:lang w:eastAsia="fr-FR"/>
        </w:rPr>
        <w:t>et par année, en CHF :</w:t>
      </w:r>
    </w:p>
    <w:p w14:paraId="0F4118E6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val="de-CH"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fr-FR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fr-FR"/>
        </w:rPr>
      </w:r>
      <w:r w:rsidRPr="00E20F35">
        <w:rPr>
          <w:rFonts w:ascii="Arial" w:eastAsia="Times New Roman" w:hAnsi="Arial" w:cs="Arial"/>
          <w:lang w:val="de-CH" w:eastAsia="fr-FR"/>
        </w:rPr>
        <w:fldChar w:fldCharType="separate"/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lang w:val="de-CH" w:eastAsia="fr-FR"/>
        </w:rPr>
        <w:fldChar w:fldCharType="end"/>
      </w:r>
    </w:p>
    <w:p w14:paraId="4F64DCA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B722692" w14:textId="618E310E" w:rsidR="005F57A8" w:rsidRPr="00E20F35" w:rsidRDefault="00530D68" w:rsidP="005F57A8">
      <w:pPr>
        <w:tabs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 financement des sessions de formation externes est-il </w:t>
      </w:r>
      <w:r w:rsidR="00176BC3" w:rsidRPr="00E20F35">
        <w:rPr>
          <w:rFonts w:ascii="Arial" w:eastAsia="Times New Roman" w:hAnsi="Arial" w:cs="Arial"/>
          <w:color w:val="000000"/>
          <w:lang w:eastAsia="de-DE"/>
        </w:rPr>
        <w:t>précisé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dans le contrat de formation postgraduée </w:t>
      </w:r>
      <w:r w:rsidR="005F57A8" w:rsidRPr="00E20F35">
        <w:rPr>
          <w:rFonts w:ascii="Arial" w:eastAsia="Times New Roman" w:hAnsi="Arial" w:cs="Arial"/>
          <w:color w:val="000000"/>
          <w:lang w:eastAsia="de-DE"/>
        </w:rPr>
        <w:t>?</w:t>
      </w:r>
    </w:p>
    <w:p w14:paraId="749A12F3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BC549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A25DD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1F7CC5D" w14:textId="590DD3D2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6. Rotation</w:t>
      </w:r>
    </w:p>
    <w:p w14:paraId="5A67E6F9" w14:textId="06F037D9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au sein de la clinique / de l’institution ?</w:t>
      </w:r>
    </w:p>
    <w:p w14:paraId="5F14BA7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942698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3D75B60" w14:textId="5E378784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dans des cliniques / institutions externes ?</w:t>
      </w:r>
    </w:p>
    <w:p w14:paraId="37D94AF7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61DBE73" w14:textId="77777777" w:rsidR="005F57A8" w:rsidRPr="00E20F35" w:rsidRDefault="005F57A8" w:rsidP="005F57A8">
      <w:pPr>
        <w:tabs>
          <w:tab w:val="left" w:pos="851"/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5E1FF7A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Lesquelles ?</w:t>
      </w:r>
    </w:p>
    <w:p w14:paraId="0B6C8C2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E495669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E84D45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8D39B93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7. Horaires</w:t>
      </w:r>
    </w:p>
    <w:p w14:paraId="39041B30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La durée de travail prescrite (50h/semaine) peut-elle être respectée ?</w:t>
      </w:r>
    </w:p>
    <w:p w14:paraId="6D93D08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AB3F847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454893D5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0C5C3CA1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98EB5B1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2DD32E7" w14:textId="0FA39AF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>4 heures de formation postgraduée structurée ?</w:t>
      </w:r>
    </w:p>
    <w:p w14:paraId="785A90A4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F72E3A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34B55870" w14:textId="5749530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 xml:space="preserve">4 heures de formation postgraduée non structurée ? </w:t>
      </w:r>
    </w:p>
    <w:p w14:paraId="3170BE37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6456A7C" w14:textId="77777777" w:rsidR="005F57A8" w:rsidRPr="00E20F35" w:rsidRDefault="005F57A8" w:rsidP="005F57A8">
      <w:pPr>
        <w:tabs>
          <w:tab w:val="left" w:pos="851"/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</w:p>
    <w:p w14:paraId="60DB94A4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62E247AB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9A03968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C73F5E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heures supplémentaires peuvent-elles être compensées ?</w:t>
      </w:r>
    </w:p>
    <w:p w14:paraId="60D6EB43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lastRenderedPageBreak/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00C5BC2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6528E2F6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</w:p>
    <w:p w14:paraId="6C97EE20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B973E02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4329A4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d’accomplir un travail de recherche pendant les heures de travail régulières ?</w:t>
      </w:r>
    </w:p>
    <w:p w14:paraId="7455A7E6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5172A67" w14:textId="77777777" w:rsidR="005F57A8" w:rsidRPr="00E20F35" w:rsidRDefault="005F57A8" w:rsidP="005F57A8">
      <w:pPr>
        <w:tabs>
          <w:tab w:val="left" w:pos="808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4C2710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Remarques :</w:t>
      </w:r>
    </w:p>
    <w:p w14:paraId="227721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F5CD7F6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7D5DCEC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2891A6F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8. Mesures d’assurance-qualité / gestion des risques et des erreurs</w:t>
      </w:r>
    </w:p>
    <w:p w14:paraId="00C7DFDB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applique-t-il un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programme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d’assurance-qualité (p. ex. AQC, Out come, etc.) ?</w:t>
      </w:r>
    </w:p>
    <w:p w14:paraId="0EE38BA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A708CBC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5AD3E731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lequel ?</w:t>
      </w:r>
    </w:p>
    <w:p w14:paraId="0E5931B3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0ED44C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19758EC" w14:textId="40DB1571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utilise-t-il des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instruments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</w:t>
      </w:r>
      <w:r w:rsidR="00B65C01" w:rsidRPr="00E20F35">
        <w:rPr>
          <w:rFonts w:ascii="Arial" w:eastAsia="Times New Roman" w:hAnsi="Arial" w:cs="Arial"/>
          <w:color w:val="000000"/>
          <w:lang w:eastAsia="de-DE"/>
        </w:rPr>
        <w:t>-</w:t>
      </w:r>
      <w:r w:rsidRPr="00E20F35">
        <w:rPr>
          <w:rFonts w:ascii="Arial" w:eastAsia="Times New Roman" w:hAnsi="Arial" w:cs="Arial"/>
          <w:color w:val="000000"/>
          <w:lang w:eastAsia="de-DE"/>
        </w:rPr>
        <w:t>qualité, p. ex :</w:t>
      </w:r>
    </w:p>
    <w:p w14:paraId="263AF3C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conférence de morbi-mortalité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EA71347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en-GB" w:eastAsia="de-DE"/>
        </w:rPr>
        <w:t>- CIRS (Critical Incident Reporting System) ?</w:t>
      </w:r>
      <w:r w:rsidRPr="00E20F35">
        <w:rPr>
          <w:rFonts w:ascii="Arial" w:eastAsia="Times New Roman" w:hAnsi="Arial" w:cs="Arial"/>
          <w:color w:val="000000"/>
          <w:lang w:val="en-GB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en-GB"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9B650C" w14:textId="77777777" w:rsidR="005F57A8" w:rsidRPr="00E20F35" w:rsidRDefault="005F57A8" w:rsidP="005F57A8">
      <w:pPr>
        <w:tabs>
          <w:tab w:val="left" w:pos="1134"/>
          <w:tab w:val="left" w:pos="8080"/>
          <w:tab w:val="left" w:pos="8647"/>
          <w:tab w:val="left" w:pos="8789"/>
          <w:tab w:val="left" w:pos="9072"/>
        </w:tabs>
        <w:spacing w:after="0"/>
        <w:ind w:left="1134" w:right="-319" w:hanging="113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autres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26803BD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084E06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Votre clinique édicte-t-elle des SOP ?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(Standard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Operation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 livre bleu / blanc,</w:t>
      </w:r>
    </w:p>
    <w:p w14:paraId="24A1B0D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instructions relatives au traitement des patients, etc.) </w:t>
      </w:r>
    </w:p>
    <w:p w14:paraId="6A096D96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les cas d’urgence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6BDF2A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 fonctionnement normal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012BE5E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1E03DA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C8684A8" w14:textId="02C99132" w:rsidR="005F57A8" w:rsidRPr="00E20F35" w:rsidRDefault="005F57A8" w:rsidP="005F57A8">
      <w:pPr>
        <w:spacing w:after="0"/>
        <w:ind w:right="-495"/>
        <w:rPr>
          <w:rFonts w:ascii="Arial" w:eastAsia="Times New Roman" w:hAnsi="Arial" w:cs="Arial"/>
          <w:b/>
          <w:bCs/>
          <w:lang w:val="fr-FR" w:eastAsia="de-DE"/>
        </w:rPr>
      </w:pPr>
      <w:r w:rsidRPr="00E20F35">
        <w:rPr>
          <w:rFonts w:ascii="Arial" w:eastAsia="Times New Roman" w:hAnsi="Arial" w:cs="Arial"/>
          <w:b/>
          <w:bCs/>
          <w:lang w:val="fr-FR" w:eastAsia="de-DE"/>
        </w:rPr>
        <w:t xml:space="preserve">9. </w:t>
      </w:r>
      <w:r w:rsidR="005E04D7" w:rsidRPr="00E20F35">
        <w:rPr>
          <w:rFonts w:ascii="Arial" w:eastAsia="Times New Roman" w:hAnsi="Arial" w:cs="Arial"/>
          <w:b/>
          <w:bCs/>
          <w:lang w:val="fr-FR" w:eastAsia="de-DE"/>
        </w:rPr>
        <w:t>Financement de la formation postgraduée médicale</w:t>
      </w:r>
    </w:p>
    <w:p w14:paraId="2F9BFF4B" w14:textId="6B719480" w:rsidR="005F57A8" w:rsidRPr="00E20F35" w:rsidRDefault="005E04D7" w:rsidP="005F57A8">
      <w:pPr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Comment les 15 000 </w:t>
      </w:r>
      <w:r w:rsidR="0044063D" w:rsidRPr="00E20F35">
        <w:rPr>
          <w:rFonts w:ascii="Arial" w:eastAsia="Times New Roman" w:hAnsi="Arial" w:cs="Arial"/>
          <w:lang w:eastAsia="de-DE"/>
        </w:rPr>
        <w:t>francs</w:t>
      </w:r>
      <w:r w:rsidRPr="00E20F35">
        <w:rPr>
          <w:rFonts w:ascii="Arial" w:eastAsia="Times New Roman" w:hAnsi="Arial" w:cs="Arial"/>
          <w:lang w:eastAsia="de-DE"/>
        </w:rPr>
        <w:t xml:space="preserve"> </w:t>
      </w:r>
      <w:r w:rsidR="00E5656A" w:rsidRPr="00E20F35">
        <w:rPr>
          <w:rFonts w:ascii="Arial" w:eastAsia="Times New Roman" w:hAnsi="Arial" w:cs="Arial"/>
          <w:lang w:eastAsia="de-DE"/>
        </w:rPr>
        <w:t>alloués à chaque</w:t>
      </w:r>
      <w:r w:rsidRPr="00E20F35">
        <w:rPr>
          <w:rFonts w:ascii="Arial" w:eastAsia="Times New Roman" w:hAnsi="Arial" w:cs="Arial"/>
          <w:lang w:eastAsia="de-DE"/>
        </w:rPr>
        <w:t xml:space="preserve"> médecin en </w:t>
      </w:r>
      <w:r w:rsidR="00587407" w:rsidRPr="00E20F35">
        <w:rPr>
          <w:rFonts w:ascii="Arial" w:eastAsia="Times New Roman" w:hAnsi="Arial" w:cs="Arial"/>
          <w:lang w:eastAsia="de-DE"/>
        </w:rPr>
        <w:t>formation</w:t>
      </w:r>
      <w:r w:rsidRPr="00E20F35">
        <w:rPr>
          <w:rFonts w:ascii="Arial" w:eastAsia="Times New Roman" w:hAnsi="Arial" w:cs="Arial"/>
          <w:lang w:eastAsia="de-DE"/>
        </w:rPr>
        <w:t xml:space="preserve"> sont-ils utilisés ?</w:t>
      </w:r>
    </w:p>
    <w:p w14:paraId="0E9DA70F" w14:textId="77777777" w:rsidR="005F57A8" w:rsidRPr="00E20F35" w:rsidRDefault="005F57A8" w:rsidP="005F57A8">
      <w:pPr>
        <w:tabs>
          <w:tab w:val="left" w:pos="2835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11E908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C9AD5E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B0D7A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formation postgraduée :</w:t>
      </w:r>
    </w:p>
    <w:p w14:paraId="4F2264E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7587013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br w:type="page"/>
      </w: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C. Données spécifiques à la discipline</w:t>
      </w:r>
    </w:p>
    <w:p w14:paraId="57464D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F0612A2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Pour répondre à ces questions, veuillez consulter le programm</w:t>
      </w:r>
      <w:r w:rsidRPr="005F57A8">
        <w:rPr>
          <w:rFonts w:ascii="Arial" w:eastAsia="Times New Roman" w:hAnsi="Arial" w:cs="Arial"/>
          <w:lang w:eastAsia="de-DE"/>
        </w:rPr>
        <w:t>e de formation postgraduée de la discipline concernée, chiffres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lang w:eastAsia="de-DE"/>
        </w:rPr>
        <w:t xml:space="preserve">3 et 5 </w:t>
      </w:r>
      <w:r w:rsidRPr="005F57A8">
        <w:rPr>
          <w:rFonts w:ascii="Arial" w:eastAsia="Times New Roman" w:hAnsi="Arial" w:cs="Arial"/>
          <w:sz w:val="16"/>
          <w:szCs w:val="16"/>
          <w:lang w:eastAsia="de-DE"/>
        </w:rPr>
        <w:t>(</w:t>
      </w:r>
      <w:hyperlink r:id="rId19" w:history="1">
        <w:r w:rsidRPr="005F57A8">
          <w:rPr>
            <w:rFonts w:ascii="Arial" w:eastAsia="Times New Roman" w:hAnsi="Arial" w:cs="Arial"/>
            <w:sz w:val="16"/>
            <w:szCs w:val="16"/>
            <w:lang w:eastAsia="de-DE"/>
          </w:rPr>
          <w:t>www.siwf.ch</w:t>
        </w:r>
      </w:hyperlink>
      <w:r w:rsidRPr="005F57A8">
        <w:rPr>
          <w:rFonts w:ascii="Arial" w:eastAsia="Times New Roman" w:hAnsi="Arial" w:cs="Arial"/>
          <w:sz w:val="16"/>
          <w:szCs w:val="16"/>
          <w:lang w:eastAsia="de-DE"/>
        </w:rPr>
        <w:t>)</w:t>
      </w:r>
      <w:r w:rsidRPr="008B39FF">
        <w:rPr>
          <w:rFonts w:ascii="Arial" w:eastAsia="Times New Roman" w:hAnsi="Arial" w:cs="Arial"/>
          <w:color w:val="000000"/>
          <w:lang w:eastAsia="de-DE"/>
        </w:rPr>
        <w:t>.</w:t>
      </w:r>
    </w:p>
    <w:p w14:paraId="6705ABD0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</w:p>
    <w:p w14:paraId="5F9D38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Classification de l’établissement de formation postgraduée et critères</w:t>
      </w:r>
    </w:p>
    <w:p w14:paraId="2D7B7335" w14:textId="1DCA5621" w:rsidR="005F57A8" w:rsidRPr="005F57A8" w:rsidRDefault="00D5036F" w:rsidP="005F57A8">
      <w:pPr>
        <w:tabs>
          <w:tab w:val="left" w:pos="3420"/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Selon les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 critères du programme de formation postgraduée de votre société de discipline médicale, votre établissement est classé comme suit :</w:t>
      </w:r>
    </w:p>
    <w:bookmarkStart w:id="38" w:name="Text66"/>
    <w:p w14:paraId="73FF8C19" w14:textId="77777777" w:rsidR="005F57A8" w:rsidRPr="005F57A8" w:rsidRDefault="005F57A8" w:rsidP="005F57A8">
      <w:pPr>
        <w:tabs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8"/>
    </w:p>
    <w:p w14:paraId="2DAE7EBD" w14:textId="77777777" w:rsidR="005F57A8" w:rsidRPr="005F57A8" w:rsidRDefault="005F57A8" w:rsidP="005F57A8">
      <w:pPr>
        <w:tabs>
          <w:tab w:val="left" w:pos="8080"/>
          <w:tab w:val="left" w:pos="8364"/>
          <w:tab w:val="left" w:pos="8505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val="de-CH" w:eastAsia="de-DE"/>
        </w:rPr>
      </w:pPr>
    </w:p>
    <w:p w14:paraId="1A40E29E" w14:textId="3BE8E20B" w:rsidR="005F57A8" w:rsidRPr="005F57A8" w:rsidRDefault="005F57A8" w:rsidP="005F57A8">
      <w:pPr>
        <w:tabs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Certains </w:t>
      </w:r>
      <w:r w:rsidR="0032404C">
        <w:rPr>
          <w:rFonts w:ascii="Arial" w:eastAsia="Times New Roman" w:hAnsi="Arial" w:cs="Arial"/>
          <w:color w:val="000000"/>
          <w:lang w:eastAsia="de-DE"/>
        </w:rPr>
        <w:t xml:space="preserve">points concernant la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structure </w:t>
      </w:r>
      <w:r w:rsidR="0032404C">
        <w:rPr>
          <w:rFonts w:ascii="Arial" w:eastAsia="Times New Roman" w:hAnsi="Arial" w:cs="Arial"/>
          <w:color w:val="000000"/>
          <w:lang w:eastAsia="de-DE"/>
        </w:rPr>
        <w:t>et l’offre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de votre clinique en matière de formation postgraduée ont-</w:t>
      </w:r>
      <w:r w:rsidR="0021285D">
        <w:rPr>
          <w:rFonts w:ascii="Arial" w:eastAsia="Times New Roman" w:hAnsi="Arial" w:cs="Arial"/>
          <w:color w:val="000000"/>
          <w:lang w:eastAsia="de-DE"/>
        </w:rPr>
        <w:t>ils</w:t>
      </w:r>
      <w:r w:rsidR="0021285D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été modifiés depuis la classification précitée ?</w:t>
      </w:r>
    </w:p>
    <w:p w14:paraId="46428597" w14:textId="77777777" w:rsidR="005F57A8" w:rsidRPr="005F57A8" w:rsidRDefault="005F57A8" w:rsidP="005F57A8">
      <w:pPr>
        <w:tabs>
          <w:tab w:val="left" w:pos="851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10BC28F" w14:textId="77777777" w:rsidR="005F57A8" w:rsidRDefault="005F57A8" w:rsidP="005F57A8">
      <w:pPr>
        <w:tabs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B338D1D" w14:textId="18382CD1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Si oui, lesquels ?</w:t>
      </w:r>
      <w:bookmarkStart w:id="39" w:name="Text47"/>
    </w:p>
    <w:p w14:paraId="43B96EF9" w14:textId="77777777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9"/>
    </w:p>
    <w:p w14:paraId="3BE318CE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123B6238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Depuis quand ?</w:t>
      </w:r>
      <w:bookmarkStart w:id="40" w:name="Text48"/>
    </w:p>
    <w:p w14:paraId="0B33A77C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0"/>
    </w:p>
    <w:p w14:paraId="4EC6CF2F" w14:textId="77777777" w:rsidR="00884CDA" w:rsidRDefault="00884CDA" w:rsidP="00884CDA">
      <w:pPr>
        <w:tabs>
          <w:tab w:val="left" w:pos="7797"/>
          <w:tab w:val="left" w:pos="8647"/>
        </w:tabs>
        <w:spacing w:after="0"/>
        <w:ind w:right="-319"/>
        <w:rPr>
          <w:rFonts w:ascii="Arial" w:eastAsia="Times New Roman" w:hAnsi="Arial" w:cs="Arial"/>
          <w:lang w:eastAsia="de-DE"/>
        </w:rPr>
      </w:pPr>
    </w:p>
    <w:p w14:paraId="484A3F49" w14:textId="77777777" w:rsidR="00B518E1" w:rsidRDefault="00B518E1" w:rsidP="00B518E1">
      <w:pPr>
        <w:tabs>
          <w:tab w:val="left" w:pos="7740"/>
          <w:tab w:val="left" w:pos="8640"/>
          <w:tab w:val="right" w:pos="9180"/>
        </w:tabs>
        <w:spacing w:after="0"/>
        <w:rPr>
          <w:rFonts w:ascii="Arial" w:eastAsia="Times New Roman" w:hAnsi="Arial" w:cs="Arial"/>
          <w:lang w:eastAsia="de-DE"/>
        </w:rPr>
      </w:pPr>
      <w:r w:rsidRPr="00B518E1">
        <w:rPr>
          <w:rFonts w:ascii="Arial" w:eastAsia="Times New Roman" w:hAnsi="Arial" w:cs="Arial"/>
          <w:lang w:eastAsia="de-DE"/>
        </w:rPr>
        <w:t>Les éléments de formation postgraduée suivants sont-ils offerts?</w:t>
      </w:r>
    </w:p>
    <w:p w14:paraId="636ABDB1" w14:textId="77777777" w:rsidR="00B518E1" w:rsidRPr="00B518E1" w:rsidRDefault="00B518E1" w:rsidP="00B518E1">
      <w:pPr>
        <w:tabs>
          <w:tab w:val="left" w:pos="7740"/>
          <w:tab w:val="left" w:pos="8640"/>
          <w:tab w:val="right" w:pos="9180"/>
        </w:tabs>
        <w:spacing w:after="0"/>
        <w:rPr>
          <w:rFonts w:ascii="Arial" w:eastAsia="Times New Roman" w:hAnsi="Arial" w:cs="Arial"/>
          <w:lang w:eastAsia="de-DE"/>
        </w:rPr>
      </w:pPr>
      <w:r w:rsidRPr="00B518E1">
        <w:rPr>
          <w:rFonts w:ascii="Arial" w:eastAsia="Times New Roman" w:hAnsi="Arial" w:cs="Arial"/>
          <w:lang w:eastAsia="de-DE"/>
        </w:rPr>
        <w:t>Introduction à la rédaction de publications scientifiques</w:t>
      </w:r>
    </w:p>
    <w:p w14:paraId="10FC17E7" w14:textId="77777777" w:rsidR="00B518E1" w:rsidRPr="00B518E1" w:rsidRDefault="00B518E1" w:rsidP="001E42F5">
      <w:pPr>
        <w:tabs>
          <w:tab w:val="left" w:pos="7938"/>
          <w:tab w:val="left" w:pos="8640"/>
          <w:tab w:val="right" w:pos="9356"/>
        </w:tabs>
        <w:spacing w:after="0"/>
        <w:rPr>
          <w:rFonts w:ascii="Arial" w:eastAsia="Times New Roman" w:hAnsi="Arial" w:cs="Arial"/>
          <w:lang w:eastAsia="de-DE"/>
        </w:rPr>
      </w:pPr>
      <w:r w:rsidRPr="00B518E1">
        <w:rPr>
          <w:rFonts w:ascii="Arial" w:eastAsia="Times New Roman" w:hAnsi="Arial" w:cs="Arial"/>
          <w:lang w:eastAsia="de-DE"/>
        </w:rPr>
        <w:t>(2 publications sont exigées)</w:t>
      </w:r>
      <w:r w:rsidRPr="00B518E1">
        <w:rPr>
          <w:rFonts w:ascii="Arial" w:eastAsia="Times New Roman" w:hAnsi="Arial" w:cs="Arial"/>
          <w:lang w:eastAsia="de-DE"/>
        </w:rPr>
        <w:tab/>
      </w:r>
      <w:r w:rsidRPr="00B518E1">
        <w:rPr>
          <w:rFonts w:ascii="Arial" w:eastAsia="Times New Roman" w:hAnsi="Arial" w:cs="Arial"/>
          <w:lang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B518E1">
        <w:rPr>
          <w:rFonts w:ascii="Arial" w:eastAsia="Times New Roman" w:hAnsi="Arial" w:cs="Arial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lang w:eastAsia="de-DE"/>
        </w:rPr>
      </w:r>
      <w:r w:rsidR="00BD3A98">
        <w:rPr>
          <w:rFonts w:ascii="Arial" w:eastAsia="Times New Roman" w:hAnsi="Arial" w:cs="Arial"/>
          <w:lang w:eastAsia="de-DE"/>
        </w:rPr>
        <w:fldChar w:fldCharType="separate"/>
      </w:r>
      <w:r w:rsidRPr="00B518E1">
        <w:rPr>
          <w:rFonts w:ascii="Arial" w:eastAsia="Times New Roman" w:hAnsi="Arial" w:cs="Arial"/>
          <w:lang w:eastAsia="de-DE"/>
        </w:rPr>
        <w:fldChar w:fldCharType="end"/>
      </w:r>
      <w:r w:rsidRPr="00B518E1">
        <w:rPr>
          <w:rFonts w:ascii="Arial" w:eastAsia="Times New Roman" w:hAnsi="Arial" w:cs="Arial"/>
          <w:lang w:eastAsia="de-DE"/>
        </w:rPr>
        <w:t xml:space="preserve"> oui</w:t>
      </w:r>
      <w:r w:rsidRPr="00B518E1">
        <w:rPr>
          <w:rFonts w:ascii="Arial" w:eastAsia="Times New Roman" w:hAnsi="Arial" w:cs="Arial"/>
          <w:lang w:eastAsia="de-DE"/>
        </w:rPr>
        <w:tab/>
      </w:r>
      <w:r w:rsidRPr="00B518E1">
        <w:rPr>
          <w:rFonts w:ascii="Arial" w:eastAsia="Times New Roman" w:hAnsi="Arial" w:cs="Arial"/>
          <w:lang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B518E1">
        <w:rPr>
          <w:rFonts w:ascii="Arial" w:eastAsia="Times New Roman" w:hAnsi="Arial" w:cs="Arial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lang w:eastAsia="de-DE"/>
        </w:rPr>
      </w:r>
      <w:r w:rsidR="00BD3A98">
        <w:rPr>
          <w:rFonts w:ascii="Arial" w:eastAsia="Times New Roman" w:hAnsi="Arial" w:cs="Arial"/>
          <w:lang w:eastAsia="de-DE"/>
        </w:rPr>
        <w:fldChar w:fldCharType="separate"/>
      </w:r>
      <w:r w:rsidRPr="00B518E1">
        <w:rPr>
          <w:rFonts w:ascii="Arial" w:eastAsia="Times New Roman" w:hAnsi="Arial" w:cs="Arial"/>
          <w:lang w:eastAsia="de-DE"/>
        </w:rPr>
        <w:fldChar w:fldCharType="end"/>
      </w:r>
      <w:r w:rsidRPr="00B518E1">
        <w:rPr>
          <w:rFonts w:ascii="Arial" w:eastAsia="Times New Roman" w:hAnsi="Arial" w:cs="Arial"/>
          <w:lang w:eastAsia="de-DE"/>
        </w:rPr>
        <w:t>non</w:t>
      </w:r>
    </w:p>
    <w:p w14:paraId="322DC246" w14:textId="70AFE969" w:rsidR="00B518E1" w:rsidRPr="00B518E1" w:rsidRDefault="00B518E1" w:rsidP="001E42F5">
      <w:pPr>
        <w:tabs>
          <w:tab w:val="left" w:pos="7938"/>
          <w:tab w:val="left" w:pos="8640"/>
          <w:tab w:val="right" w:pos="9356"/>
        </w:tabs>
        <w:spacing w:after="0"/>
        <w:rPr>
          <w:rFonts w:ascii="Arial" w:eastAsia="Times New Roman" w:hAnsi="Arial" w:cs="Arial"/>
          <w:lang w:eastAsia="de-DE"/>
        </w:rPr>
      </w:pPr>
      <w:r w:rsidRPr="00B518E1">
        <w:rPr>
          <w:rFonts w:ascii="Arial" w:eastAsia="Times New Roman" w:hAnsi="Arial" w:cs="Arial"/>
          <w:lang w:eastAsia="de-DE"/>
        </w:rPr>
        <w:t>Consultations hospitalières dans tous les domaines importants</w:t>
      </w:r>
      <w:r w:rsidRPr="00B518E1">
        <w:rPr>
          <w:rFonts w:ascii="Arial" w:eastAsia="Times New Roman" w:hAnsi="Arial" w:cs="Arial"/>
          <w:lang w:eastAsia="de-DE"/>
        </w:rPr>
        <w:tab/>
      </w:r>
      <w:r w:rsidRPr="00B518E1">
        <w:rPr>
          <w:rFonts w:ascii="Arial" w:eastAsia="Times New Roman" w:hAnsi="Arial" w:cs="Arial"/>
          <w:lang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B518E1">
        <w:rPr>
          <w:rFonts w:ascii="Arial" w:eastAsia="Times New Roman" w:hAnsi="Arial" w:cs="Arial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lang w:eastAsia="de-DE"/>
        </w:rPr>
      </w:r>
      <w:r w:rsidR="00BD3A98">
        <w:rPr>
          <w:rFonts w:ascii="Arial" w:eastAsia="Times New Roman" w:hAnsi="Arial" w:cs="Arial"/>
          <w:lang w:eastAsia="de-DE"/>
        </w:rPr>
        <w:fldChar w:fldCharType="separate"/>
      </w:r>
      <w:r w:rsidRPr="00B518E1">
        <w:rPr>
          <w:rFonts w:ascii="Arial" w:eastAsia="Times New Roman" w:hAnsi="Arial" w:cs="Arial"/>
          <w:lang w:eastAsia="de-DE"/>
        </w:rPr>
        <w:fldChar w:fldCharType="end"/>
      </w:r>
      <w:r w:rsidRPr="00B518E1">
        <w:rPr>
          <w:rFonts w:ascii="Arial" w:eastAsia="Times New Roman" w:hAnsi="Arial" w:cs="Arial"/>
          <w:lang w:eastAsia="de-DE"/>
        </w:rPr>
        <w:t xml:space="preserve"> oui</w:t>
      </w:r>
      <w:r w:rsidRPr="00B518E1">
        <w:rPr>
          <w:rFonts w:ascii="Arial" w:eastAsia="Times New Roman" w:hAnsi="Arial" w:cs="Arial"/>
          <w:lang w:eastAsia="de-DE"/>
        </w:rPr>
        <w:tab/>
      </w:r>
      <w:r w:rsidRPr="00B518E1">
        <w:rPr>
          <w:rFonts w:ascii="Arial" w:eastAsia="Times New Roman" w:hAnsi="Arial" w:cs="Arial"/>
          <w:lang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B518E1">
        <w:rPr>
          <w:rFonts w:ascii="Arial" w:eastAsia="Times New Roman" w:hAnsi="Arial" w:cs="Arial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lang w:eastAsia="de-DE"/>
        </w:rPr>
      </w:r>
      <w:r w:rsidR="00BD3A98">
        <w:rPr>
          <w:rFonts w:ascii="Arial" w:eastAsia="Times New Roman" w:hAnsi="Arial" w:cs="Arial"/>
          <w:lang w:eastAsia="de-DE"/>
        </w:rPr>
        <w:fldChar w:fldCharType="separate"/>
      </w:r>
      <w:r w:rsidRPr="00B518E1">
        <w:rPr>
          <w:rFonts w:ascii="Arial" w:eastAsia="Times New Roman" w:hAnsi="Arial" w:cs="Arial"/>
          <w:lang w:eastAsia="de-DE"/>
        </w:rPr>
        <w:fldChar w:fldCharType="end"/>
      </w:r>
      <w:r w:rsidRPr="00B518E1">
        <w:rPr>
          <w:rFonts w:ascii="Arial" w:eastAsia="Times New Roman" w:hAnsi="Arial" w:cs="Arial"/>
          <w:lang w:eastAsia="de-DE"/>
        </w:rPr>
        <w:t>non</w:t>
      </w:r>
    </w:p>
    <w:p w14:paraId="2082CA9A" w14:textId="77777777" w:rsidR="00B518E1" w:rsidRPr="00B518E1" w:rsidRDefault="00B518E1" w:rsidP="001E42F5">
      <w:pPr>
        <w:tabs>
          <w:tab w:val="left" w:pos="7938"/>
          <w:tab w:val="left" w:pos="8640"/>
          <w:tab w:val="right" w:pos="9356"/>
        </w:tabs>
        <w:spacing w:after="0"/>
        <w:rPr>
          <w:rFonts w:ascii="Arial" w:eastAsia="Times New Roman" w:hAnsi="Arial" w:cs="Arial"/>
          <w:lang w:eastAsia="de-DE"/>
        </w:rPr>
      </w:pPr>
      <w:r w:rsidRPr="00B518E1">
        <w:rPr>
          <w:rFonts w:ascii="Arial" w:eastAsia="Times New Roman" w:hAnsi="Arial" w:cs="Arial"/>
          <w:lang w:eastAsia="de-DE"/>
        </w:rPr>
        <w:t>Consultations ambulatoires</w:t>
      </w:r>
      <w:r w:rsidRPr="00B518E1">
        <w:rPr>
          <w:rFonts w:ascii="Arial" w:eastAsia="Times New Roman" w:hAnsi="Arial" w:cs="Arial"/>
          <w:lang w:eastAsia="de-DE"/>
        </w:rPr>
        <w:tab/>
      </w:r>
      <w:r w:rsidRPr="00B518E1">
        <w:rPr>
          <w:rFonts w:ascii="Arial" w:eastAsia="Times New Roman" w:hAnsi="Arial" w:cs="Arial"/>
          <w:lang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B518E1">
        <w:rPr>
          <w:rFonts w:ascii="Arial" w:eastAsia="Times New Roman" w:hAnsi="Arial" w:cs="Arial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lang w:eastAsia="de-DE"/>
        </w:rPr>
      </w:r>
      <w:r w:rsidR="00BD3A98">
        <w:rPr>
          <w:rFonts w:ascii="Arial" w:eastAsia="Times New Roman" w:hAnsi="Arial" w:cs="Arial"/>
          <w:lang w:eastAsia="de-DE"/>
        </w:rPr>
        <w:fldChar w:fldCharType="separate"/>
      </w:r>
      <w:r w:rsidRPr="00B518E1">
        <w:rPr>
          <w:rFonts w:ascii="Arial" w:eastAsia="Times New Roman" w:hAnsi="Arial" w:cs="Arial"/>
          <w:lang w:eastAsia="de-DE"/>
        </w:rPr>
        <w:fldChar w:fldCharType="end"/>
      </w:r>
      <w:r w:rsidRPr="00B518E1">
        <w:rPr>
          <w:rFonts w:ascii="Arial" w:eastAsia="Times New Roman" w:hAnsi="Arial" w:cs="Arial"/>
          <w:lang w:eastAsia="de-DE"/>
        </w:rPr>
        <w:t xml:space="preserve"> oui</w:t>
      </w:r>
      <w:r w:rsidRPr="00B518E1">
        <w:rPr>
          <w:rFonts w:ascii="Arial" w:eastAsia="Times New Roman" w:hAnsi="Arial" w:cs="Arial"/>
          <w:lang w:eastAsia="de-DE"/>
        </w:rPr>
        <w:tab/>
      </w:r>
      <w:r w:rsidRPr="00B518E1">
        <w:rPr>
          <w:rFonts w:ascii="Arial" w:eastAsia="Times New Roman" w:hAnsi="Arial" w:cs="Arial"/>
          <w:lang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B518E1">
        <w:rPr>
          <w:rFonts w:ascii="Arial" w:eastAsia="Times New Roman" w:hAnsi="Arial" w:cs="Arial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lang w:eastAsia="de-DE"/>
        </w:rPr>
      </w:r>
      <w:r w:rsidR="00BD3A98">
        <w:rPr>
          <w:rFonts w:ascii="Arial" w:eastAsia="Times New Roman" w:hAnsi="Arial" w:cs="Arial"/>
          <w:lang w:eastAsia="de-DE"/>
        </w:rPr>
        <w:fldChar w:fldCharType="separate"/>
      </w:r>
      <w:r w:rsidRPr="00B518E1">
        <w:rPr>
          <w:rFonts w:ascii="Arial" w:eastAsia="Times New Roman" w:hAnsi="Arial" w:cs="Arial"/>
          <w:lang w:eastAsia="de-DE"/>
        </w:rPr>
        <w:fldChar w:fldCharType="end"/>
      </w:r>
      <w:r w:rsidRPr="00B518E1">
        <w:rPr>
          <w:rFonts w:ascii="Arial" w:eastAsia="Times New Roman" w:hAnsi="Arial" w:cs="Arial"/>
          <w:lang w:eastAsia="de-DE"/>
        </w:rPr>
        <w:t>non</w:t>
      </w:r>
    </w:p>
    <w:p w14:paraId="54A3413F" w14:textId="77777777" w:rsidR="00B518E1" w:rsidRPr="00B518E1" w:rsidRDefault="00B518E1" w:rsidP="001E42F5">
      <w:pPr>
        <w:tabs>
          <w:tab w:val="left" w:pos="7938"/>
          <w:tab w:val="left" w:pos="8640"/>
          <w:tab w:val="right" w:pos="9356"/>
        </w:tabs>
        <w:spacing w:after="0"/>
        <w:rPr>
          <w:rFonts w:ascii="Arial" w:eastAsia="Times New Roman" w:hAnsi="Arial" w:cs="Arial"/>
          <w:lang w:eastAsia="de-DE"/>
        </w:rPr>
      </w:pPr>
      <w:r w:rsidRPr="00B518E1">
        <w:rPr>
          <w:rFonts w:ascii="Arial" w:eastAsia="Times New Roman" w:hAnsi="Arial" w:cs="Arial"/>
          <w:lang w:eastAsia="de-DE"/>
        </w:rPr>
        <w:t>Médecine VIH (au moins 6 mois)</w:t>
      </w:r>
      <w:r w:rsidRPr="00B518E1">
        <w:rPr>
          <w:rFonts w:ascii="Arial" w:eastAsia="Times New Roman" w:hAnsi="Arial" w:cs="Arial"/>
          <w:lang w:eastAsia="de-DE"/>
        </w:rPr>
        <w:tab/>
      </w:r>
      <w:r w:rsidRPr="00B518E1">
        <w:rPr>
          <w:rFonts w:ascii="Arial" w:eastAsia="Times New Roman" w:hAnsi="Arial" w:cs="Arial"/>
          <w:lang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B518E1">
        <w:rPr>
          <w:rFonts w:ascii="Arial" w:eastAsia="Times New Roman" w:hAnsi="Arial" w:cs="Arial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lang w:eastAsia="de-DE"/>
        </w:rPr>
      </w:r>
      <w:r w:rsidR="00BD3A98">
        <w:rPr>
          <w:rFonts w:ascii="Arial" w:eastAsia="Times New Roman" w:hAnsi="Arial" w:cs="Arial"/>
          <w:lang w:eastAsia="de-DE"/>
        </w:rPr>
        <w:fldChar w:fldCharType="separate"/>
      </w:r>
      <w:r w:rsidRPr="00B518E1">
        <w:rPr>
          <w:rFonts w:ascii="Arial" w:eastAsia="Times New Roman" w:hAnsi="Arial" w:cs="Arial"/>
          <w:lang w:eastAsia="de-DE"/>
        </w:rPr>
        <w:fldChar w:fldCharType="end"/>
      </w:r>
      <w:r w:rsidRPr="00B518E1">
        <w:rPr>
          <w:rFonts w:ascii="Arial" w:eastAsia="Times New Roman" w:hAnsi="Arial" w:cs="Arial"/>
          <w:lang w:eastAsia="de-DE"/>
        </w:rPr>
        <w:t xml:space="preserve"> oui</w:t>
      </w:r>
      <w:r w:rsidRPr="00B518E1">
        <w:rPr>
          <w:rFonts w:ascii="Arial" w:eastAsia="Times New Roman" w:hAnsi="Arial" w:cs="Arial"/>
          <w:lang w:eastAsia="de-DE"/>
        </w:rPr>
        <w:tab/>
      </w:r>
      <w:r w:rsidRPr="00B518E1">
        <w:rPr>
          <w:rFonts w:ascii="Arial" w:eastAsia="Times New Roman" w:hAnsi="Arial" w:cs="Arial"/>
          <w:lang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B518E1">
        <w:rPr>
          <w:rFonts w:ascii="Arial" w:eastAsia="Times New Roman" w:hAnsi="Arial" w:cs="Arial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lang w:eastAsia="de-DE"/>
        </w:rPr>
      </w:r>
      <w:r w:rsidR="00BD3A98">
        <w:rPr>
          <w:rFonts w:ascii="Arial" w:eastAsia="Times New Roman" w:hAnsi="Arial" w:cs="Arial"/>
          <w:lang w:eastAsia="de-DE"/>
        </w:rPr>
        <w:fldChar w:fldCharType="separate"/>
      </w:r>
      <w:r w:rsidRPr="00B518E1">
        <w:rPr>
          <w:rFonts w:ascii="Arial" w:eastAsia="Times New Roman" w:hAnsi="Arial" w:cs="Arial"/>
          <w:lang w:eastAsia="de-DE"/>
        </w:rPr>
        <w:fldChar w:fldCharType="end"/>
      </w:r>
      <w:r w:rsidRPr="00B518E1">
        <w:rPr>
          <w:rFonts w:ascii="Arial" w:eastAsia="Times New Roman" w:hAnsi="Arial" w:cs="Arial"/>
          <w:lang w:eastAsia="de-DE"/>
        </w:rPr>
        <w:t>non</w:t>
      </w:r>
    </w:p>
    <w:p w14:paraId="160AFCC9" w14:textId="77777777" w:rsidR="00B518E1" w:rsidRPr="00B518E1" w:rsidRDefault="00B518E1" w:rsidP="001E42F5">
      <w:pPr>
        <w:tabs>
          <w:tab w:val="left" w:pos="7938"/>
          <w:tab w:val="left" w:pos="8640"/>
          <w:tab w:val="right" w:pos="9356"/>
        </w:tabs>
        <w:spacing w:after="0"/>
        <w:rPr>
          <w:rFonts w:ascii="Arial" w:eastAsia="Times New Roman" w:hAnsi="Arial" w:cs="Arial"/>
          <w:lang w:eastAsia="de-DE"/>
        </w:rPr>
      </w:pPr>
      <w:r w:rsidRPr="00B518E1">
        <w:rPr>
          <w:rFonts w:ascii="Arial" w:eastAsia="Times New Roman" w:hAnsi="Arial" w:cs="Arial"/>
          <w:lang w:eastAsia="de-DE"/>
        </w:rPr>
        <w:t>Expériences dans des domaines spéciaux de l’infectiologie (microbiologie,</w:t>
      </w:r>
    </w:p>
    <w:p w14:paraId="3E9057E7" w14:textId="77777777" w:rsidR="00B518E1" w:rsidRPr="00B518E1" w:rsidRDefault="00B518E1" w:rsidP="001E42F5">
      <w:pPr>
        <w:tabs>
          <w:tab w:val="left" w:pos="7938"/>
          <w:tab w:val="left" w:pos="8640"/>
          <w:tab w:val="right" w:pos="9356"/>
        </w:tabs>
        <w:spacing w:after="0"/>
        <w:rPr>
          <w:rFonts w:ascii="Arial" w:eastAsia="Times New Roman" w:hAnsi="Arial" w:cs="Arial"/>
          <w:lang w:eastAsia="de-DE"/>
        </w:rPr>
      </w:pPr>
      <w:r w:rsidRPr="00B518E1">
        <w:rPr>
          <w:rFonts w:ascii="Arial" w:eastAsia="Times New Roman" w:hAnsi="Arial" w:cs="Arial"/>
          <w:lang w:eastAsia="de-DE"/>
        </w:rPr>
        <w:t xml:space="preserve">hygiène hospitalière, immunologie des maladies infectieuses), </w:t>
      </w:r>
    </w:p>
    <w:p w14:paraId="42890B30" w14:textId="77777777" w:rsidR="00B518E1" w:rsidRPr="00B518E1" w:rsidRDefault="00B518E1" w:rsidP="001E42F5">
      <w:pPr>
        <w:tabs>
          <w:tab w:val="left" w:pos="7938"/>
          <w:tab w:val="left" w:pos="8640"/>
          <w:tab w:val="right" w:pos="9356"/>
        </w:tabs>
        <w:spacing w:after="0"/>
        <w:rPr>
          <w:rFonts w:ascii="Arial" w:eastAsia="Times New Roman" w:hAnsi="Arial" w:cs="Arial"/>
          <w:lang w:eastAsia="de-DE"/>
        </w:rPr>
      </w:pPr>
      <w:r w:rsidRPr="00B518E1">
        <w:rPr>
          <w:rFonts w:ascii="Arial" w:eastAsia="Times New Roman" w:hAnsi="Arial" w:cs="Arial"/>
          <w:lang w:eastAsia="de-DE"/>
        </w:rPr>
        <w:t xml:space="preserve">au moins 6 mois au total </w:t>
      </w:r>
      <w:r w:rsidRPr="00B518E1">
        <w:rPr>
          <w:rFonts w:ascii="Arial" w:eastAsia="Times New Roman" w:hAnsi="Arial" w:cs="Arial"/>
          <w:lang w:eastAsia="de-DE"/>
        </w:rPr>
        <w:tab/>
      </w:r>
      <w:r w:rsidRPr="00B518E1">
        <w:rPr>
          <w:rFonts w:ascii="Arial" w:eastAsia="Times New Roman" w:hAnsi="Arial" w:cs="Arial"/>
          <w:lang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B518E1">
        <w:rPr>
          <w:rFonts w:ascii="Arial" w:eastAsia="Times New Roman" w:hAnsi="Arial" w:cs="Arial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lang w:eastAsia="de-DE"/>
        </w:rPr>
      </w:r>
      <w:r w:rsidR="00BD3A98">
        <w:rPr>
          <w:rFonts w:ascii="Arial" w:eastAsia="Times New Roman" w:hAnsi="Arial" w:cs="Arial"/>
          <w:lang w:eastAsia="de-DE"/>
        </w:rPr>
        <w:fldChar w:fldCharType="separate"/>
      </w:r>
      <w:r w:rsidRPr="00B518E1">
        <w:rPr>
          <w:rFonts w:ascii="Arial" w:eastAsia="Times New Roman" w:hAnsi="Arial" w:cs="Arial"/>
          <w:lang w:eastAsia="de-DE"/>
        </w:rPr>
        <w:fldChar w:fldCharType="end"/>
      </w:r>
      <w:r w:rsidRPr="00B518E1">
        <w:rPr>
          <w:rFonts w:ascii="Arial" w:eastAsia="Times New Roman" w:hAnsi="Arial" w:cs="Arial"/>
          <w:lang w:eastAsia="de-DE"/>
        </w:rPr>
        <w:t xml:space="preserve"> oui</w:t>
      </w:r>
      <w:r w:rsidRPr="00B518E1">
        <w:rPr>
          <w:rFonts w:ascii="Arial" w:eastAsia="Times New Roman" w:hAnsi="Arial" w:cs="Arial"/>
          <w:lang w:eastAsia="de-DE"/>
        </w:rPr>
        <w:tab/>
      </w:r>
      <w:r w:rsidRPr="00B518E1">
        <w:rPr>
          <w:rFonts w:ascii="Arial" w:eastAsia="Times New Roman" w:hAnsi="Arial" w:cs="Arial"/>
          <w:lang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B518E1">
        <w:rPr>
          <w:rFonts w:ascii="Arial" w:eastAsia="Times New Roman" w:hAnsi="Arial" w:cs="Arial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lang w:eastAsia="de-DE"/>
        </w:rPr>
      </w:r>
      <w:r w:rsidR="00BD3A98">
        <w:rPr>
          <w:rFonts w:ascii="Arial" w:eastAsia="Times New Roman" w:hAnsi="Arial" w:cs="Arial"/>
          <w:lang w:eastAsia="de-DE"/>
        </w:rPr>
        <w:fldChar w:fldCharType="separate"/>
      </w:r>
      <w:r w:rsidRPr="00B518E1">
        <w:rPr>
          <w:rFonts w:ascii="Arial" w:eastAsia="Times New Roman" w:hAnsi="Arial" w:cs="Arial"/>
          <w:lang w:eastAsia="de-DE"/>
        </w:rPr>
        <w:fldChar w:fldCharType="end"/>
      </w:r>
      <w:r w:rsidRPr="00B518E1">
        <w:rPr>
          <w:rFonts w:ascii="Arial" w:eastAsia="Times New Roman" w:hAnsi="Arial" w:cs="Arial"/>
          <w:lang w:eastAsia="de-DE"/>
        </w:rPr>
        <w:t>non</w:t>
      </w:r>
    </w:p>
    <w:p w14:paraId="1E7F1B36" w14:textId="77777777" w:rsidR="00B518E1" w:rsidRPr="00B518E1" w:rsidRDefault="00B518E1" w:rsidP="001E42F5">
      <w:pPr>
        <w:tabs>
          <w:tab w:val="left" w:pos="7938"/>
          <w:tab w:val="left" w:pos="8640"/>
          <w:tab w:val="right" w:pos="9356"/>
        </w:tabs>
        <w:spacing w:after="0"/>
        <w:rPr>
          <w:rFonts w:ascii="Arial" w:eastAsia="Times New Roman" w:hAnsi="Arial" w:cs="Arial"/>
          <w:lang w:eastAsia="de-DE"/>
        </w:rPr>
      </w:pPr>
      <w:r w:rsidRPr="00B518E1">
        <w:rPr>
          <w:rFonts w:ascii="Arial" w:eastAsia="Times New Roman" w:hAnsi="Arial" w:cs="Arial"/>
          <w:lang w:eastAsia="de-DE"/>
        </w:rPr>
        <w:t xml:space="preserve">Ces éléments sont-ils enseignés dans le cadre de consultations spécialisées? </w:t>
      </w:r>
      <w:r w:rsidRPr="00B518E1">
        <w:rPr>
          <w:rFonts w:ascii="Arial" w:eastAsia="Times New Roman" w:hAnsi="Arial" w:cs="Arial"/>
          <w:lang w:eastAsia="de-DE"/>
        </w:rPr>
        <w:tab/>
      </w:r>
      <w:r w:rsidRPr="00B518E1">
        <w:rPr>
          <w:rFonts w:ascii="Arial" w:eastAsia="Times New Roman" w:hAnsi="Arial" w:cs="Arial"/>
          <w:lang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B518E1">
        <w:rPr>
          <w:rFonts w:ascii="Arial" w:eastAsia="Times New Roman" w:hAnsi="Arial" w:cs="Arial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lang w:eastAsia="de-DE"/>
        </w:rPr>
      </w:r>
      <w:r w:rsidR="00BD3A98">
        <w:rPr>
          <w:rFonts w:ascii="Arial" w:eastAsia="Times New Roman" w:hAnsi="Arial" w:cs="Arial"/>
          <w:lang w:eastAsia="de-DE"/>
        </w:rPr>
        <w:fldChar w:fldCharType="separate"/>
      </w:r>
      <w:r w:rsidRPr="00B518E1">
        <w:rPr>
          <w:rFonts w:ascii="Arial" w:eastAsia="Times New Roman" w:hAnsi="Arial" w:cs="Arial"/>
          <w:lang w:eastAsia="de-DE"/>
        </w:rPr>
        <w:fldChar w:fldCharType="end"/>
      </w:r>
      <w:r w:rsidRPr="00B518E1">
        <w:rPr>
          <w:rFonts w:ascii="Arial" w:eastAsia="Times New Roman" w:hAnsi="Arial" w:cs="Arial"/>
          <w:lang w:eastAsia="de-DE"/>
        </w:rPr>
        <w:t xml:space="preserve"> oui</w:t>
      </w:r>
      <w:r w:rsidRPr="00B518E1">
        <w:rPr>
          <w:rFonts w:ascii="Arial" w:eastAsia="Times New Roman" w:hAnsi="Arial" w:cs="Arial"/>
          <w:lang w:eastAsia="de-DE"/>
        </w:rPr>
        <w:tab/>
      </w:r>
      <w:r w:rsidRPr="00B518E1">
        <w:rPr>
          <w:rFonts w:ascii="Arial" w:eastAsia="Times New Roman" w:hAnsi="Arial" w:cs="Arial"/>
          <w:lang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B518E1">
        <w:rPr>
          <w:rFonts w:ascii="Arial" w:eastAsia="Times New Roman" w:hAnsi="Arial" w:cs="Arial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lang w:eastAsia="de-DE"/>
        </w:rPr>
      </w:r>
      <w:r w:rsidR="00BD3A98">
        <w:rPr>
          <w:rFonts w:ascii="Arial" w:eastAsia="Times New Roman" w:hAnsi="Arial" w:cs="Arial"/>
          <w:lang w:eastAsia="de-DE"/>
        </w:rPr>
        <w:fldChar w:fldCharType="separate"/>
      </w:r>
      <w:r w:rsidRPr="00B518E1">
        <w:rPr>
          <w:rFonts w:ascii="Arial" w:eastAsia="Times New Roman" w:hAnsi="Arial" w:cs="Arial"/>
          <w:lang w:eastAsia="de-DE"/>
        </w:rPr>
        <w:fldChar w:fldCharType="end"/>
      </w:r>
      <w:r w:rsidRPr="00B518E1">
        <w:rPr>
          <w:rFonts w:ascii="Arial" w:eastAsia="Times New Roman" w:hAnsi="Arial" w:cs="Arial"/>
          <w:lang w:eastAsia="de-DE"/>
        </w:rPr>
        <w:t>non</w:t>
      </w:r>
    </w:p>
    <w:p w14:paraId="0D43BA3E" w14:textId="77777777" w:rsidR="00B518E1" w:rsidRPr="00B518E1" w:rsidRDefault="00B518E1" w:rsidP="001E42F5">
      <w:pPr>
        <w:tabs>
          <w:tab w:val="left" w:pos="7938"/>
          <w:tab w:val="left" w:pos="8640"/>
          <w:tab w:val="right" w:pos="9356"/>
        </w:tabs>
        <w:spacing w:after="0"/>
        <w:rPr>
          <w:rFonts w:ascii="Arial" w:eastAsia="Times New Roman" w:hAnsi="Arial" w:cs="Arial"/>
          <w:lang w:eastAsia="de-DE"/>
        </w:rPr>
      </w:pPr>
    </w:p>
    <w:p w14:paraId="7A4C84E8" w14:textId="77777777" w:rsidR="00B518E1" w:rsidRPr="00B518E1" w:rsidRDefault="00B518E1" w:rsidP="001E42F5">
      <w:pPr>
        <w:tabs>
          <w:tab w:val="left" w:pos="7938"/>
          <w:tab w:val="left" w:pos="8640"/>
          <w:tab w:val="right" w:pos="9356"/>
        </w:tabs>
        <w:spacing w:after="0"/>
        <w:rPr>
          <w:rFonts w:ascii="Arial" w:eastAsia="Times New Roman" w:hAnsi="Arial" w:cs="Arial"/>
          <w:lang w:eastAsia="de-DE"/>
        </w:rPr>
      </w:pPr>
      <w:r w:rsidRPr="00B518E1">
        <w:rPr>
          <w:rFonts w:ascii="Arial" w:eastAsia="Times New Roman" w:hAnsi="Arial" w:cs="Arial"/>
          <w:lang w:eastAsia="de-DE"/>
        </w:rPr>
        <w:t xml:space="preserve">L’institut ou le laboratoire est-il reconnu par </w:t>
      </w:r>
      <w:smartTag w:uri="urn:schemas-microsoft-com:office:smarttags" w:element="PersonName">
        <w:smartTagPr>
          <w:attr w:name="ProductID" w:val="la Soci￩t￩"/>
        </w:smartTagPr>
        <w:r w:rsidRPr="00B518E1">
          <w:rPr>
            <w:rFonts w:ascii="Arial" w:eastAsia="Times New Roman" w:hAnsi="Arial" w:cs="Arial"/>
            <w:lang w:eastAsia="de-DE"/>
          </w:rPr>
          <w:t>la Société</w:t>
        </w:r>
      </w:smartTag>
      <w:r w:rsidRPr="00B518E1">
        <w:rPr>
          <w:rFonts w:ascii="Arial" w:eastAsia="Times New Roman" w:hAnsi="Arial" w:cs="Arial"/>
          <w:lang w:eastAsia="de-DE"/>
        </w:rPr>
        <w:t xml:space="preserve"> suisse de </w:t>
      </w:r>
    </w:p>
    <w:p w14:paraId="6493B4CF" w14:textId="77777777" w:rsidR="00B518E1" w:rsidRPr="00B518E1" w:rsidRDefault="00B518E1" w:rsidP="001E42F5">
      <w:pPr>
        <w:tabs>
          <w:tab w:val="left" w:pos="7938"/>
          <w:tab w:val="left" w:pos="8640"/>
          <w:tab w:val="right" w:pos="9356"/>
        </w:tabs>
        <w:spacing w:after="0"/>
        <w:rPr>
          <w:rFonts w:ascii="Arial" w:eastAsia="Times New Roman" w:hAnsi="Arial" w:cs="Arial"/>
          <w:lang w:eastAsia="de-DE"/>
        </w:rPr>
      </w:pPr>
      <w:r w:rsidRPr="00B518E1">
        <w:rPr>
          <w:rFonts w:ascii="Arial" w:eastAsia="Times New Roman" w:hAnsi="Arial" w:cs="Arial"/>
          <w:lang w:eastAsia="de-DE"/>
        </w:rPr>
        <w:t>microbiologie selon le chiffre 5.3 du programme de formation postgraduée?</w:t>
      </w:r>
      <w:r w:rsidRPr="00B518E1">
        <w:rPr>
          <w:rFonts w:ascii="Arial" w:eastAsia="Times New Roman" w:hAnsi="Arial" w:cs="Arial"/>
          <w:lang w:eastAsia="de-DE"/>
        </w:rPr>
        <w:tab/>
      </w:r>
      <w:r w:rsidRPr="00B518E1">
        <w:rPr>
          <w:rFonts w:ascii="Arial" w:eastAsia="Times New Roman" w:hAnsi="Arial" w:cs="Arial"/>
          <w:lang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B518E1">
        <w:rPr>
          <w:rFonts w:ascii="Arial" w:eastAsia="Times New Roman" w:hAnsi="Arial" w:cs="Arial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lang w:eastAsia="de-DE"/>
        </w:rPr>
      </w:r>
      <w:r w:rsidR="00BD3A98">
        <w:rPr>
          <w:rFonts w:ascii="Arial" w:eastAsia="Times New Roman" w:hAnsi="Arial" w:cs="Arial"/>
          <w:lang w:eastAsia="de-DE"/>
        </w:rPr>
        <w:fldChar w:fldCharType="separate"/>
      </w:r>
      <w:r w:rsidRPr="00B518E1">
        <w:rPr>
          <w:rFonts w:ascii="Arial" w:eastAsia="Times New Roman" w:hAnsi="Arial" w:cs="Arial"/>
          <w:lang w:eastAsia="de-DE"/>
        </w:rPr>
        <w:fldChar w:fldCharType="end"/>
      </w:r>
      <w:r w:rsidRPr="00B518E1">
        <w:rPr>
          <w:rFonts w:ascii="Arial" w:eastAsia="Times New Roman" w:hAnsi="Arial" w:cs="Arial"/>
          <w:lang w:eastAsia="de-DE"/>
        </w:rPr>
        <w:t xml:space="preserve"> oui</w:t>
      </w:r>
      <w:r w:rsidRPr="00B518E1">
        <w:rPr>
          <w:rFonts w:ascii="Arial" w:eastAsia="Times New Roman" w:hAnsi="Arial" w:cs="Arial"/>
          <w:lang w:eastAsia="de-DE"/>
        </w:rPr>
        <w:tab/>
      </w:r>
      <w:r w:rsidRPr="00B518E1">
        <w:rPr>
          <w:rFonts w:ascii="Arial" w:eastAsia="Times New Roman" w:hAnsi="Arial" w:cs="Arial"/>
          <w:lang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B518E1">
        <w:rPr>
          <w:rFonts w:ascii="Arial" w:eastAsia="Times New Roman" w:hAnsi="Arial" w:cs="Arial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lang w:eastAsia="de-DE"/>
        </w:rPr>
      </w:r>
      <w:r w:rsidR="00BD3A98">
        <w:rPr>
          <w:rFonts w:ascii="Arial" w:eastAsia="Times New Roman" w:hAnsi="Arial" w:cs="Arial"/>
          <w:lang w:eastAsia="de-DE"/>
        </w:rPr>
        <w:fldChar w:fldCharType="separate"/>
      </w:r>
      <w:r w:rsidRPr="00B518E1">
        <w:rPr>
          <w:rFonts w:ascii="Arial" w:eastAsia="Times New Roman" w:hAnsi="Arial" w:cs="Arial"/>
          <w:lang w:eastAsia="de-DE"/>
        </w:rPr>
        <w:fldChar w:fldCharType="end"/>
      </w:r>
      <w:r w:rsidRPr="00B518E1">
        <w:rPr>
          <w:rFonts w:ascii="Arial" w:eastAsia="Times New Roman" w:hAnsi="Arial" w:cs="Arial"/>
          <w:lang w:eastAsia="de-DE"/>
        </w:rPr>
        <w:t>non</w:t>
      </w:r>
    </w:p>
    <w:p w14:paraId="118C6535" w14:textId="77777777" w:rsidR="00B518E1" w:rsidRPr="00B518E1" w:rsidRDefault="00B518E1" w:rsidP="001E42F5">
      <w:pPr>
        <w:tabs>
          <w:tab w:val="left" w:pos="7938"/>
          <w:tab w:val="left" w:pos="8640"/>
          <w:tab w:val="right" w:pos="9356"/>
        </w:tabs>
        <w:spacing w:after="0"/>
        <w:rPr>
          <w:rFonts w:ascii="Arial" w:eastAsia="Times New Roman" w:hAnsi="Arial" w:cs="Arial"/>
          <w:lang w:eastAsia="de-DE"/>
        </w:rPr>
      </w:pPr>
      <w:r w:rsidRPr="00B518E1">
        <w:rPr>
          <w:rFonts w:ascii="Arial" w:eastAsia="Times New Roman" w:hAnsi="Arial" w:cs="Arial"/>
          <w:lang w:eastAsia="de-DE"/>
        </w:rPr>
        <w:t>Atteste-t-il les domaines spéciaux prévus ici?</w:t>
      </w:r>
      <w:r w:rsidRPr="00B518E1">
        <w:rPr>
          <w:rFonts w:ascii="Arial" w:eastAsia="Times New Roman" w:hAnsi="Arial" w:cs="Arial"/>
          <w:lang w:eastAsia="de-DE"/>
        </w:rPr>
        <w:tab/>
      </w:r>
      <w:r w:rsidRPr="00B518E1">
        <w:rPr>
          <w:rFonts w:ascii="Arial" w:eastAsia="Times New Roman" w:hAnsi="Arial" w:cs="Arial"/>
          <w:lang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B518E1">
        <w:rPr>
          <w:rFonts w:ascii="Arial" w:eastAsia="Times New Roman" w:hAnsi="Arial" w:cs="Arial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lang w:eastAsia="de-DE"/>
        </w:rPr>
      </w:r>
      <w:r w:rsidR="00BD3A98">
        <w:rPr>
          <w:rFonts w:ascii="Arial" w:eastAsia="Times New Roman" w:hAnsi="Arial" w:cs="Arial"/>
          <w:lang w:eastAsia="de-DE"/>
        </w:rPr>
        <w:fldChar w:fldCharType="separate"/>
      </w:r>
      <w:r w:rsidRPr="00B518E1">
        <w:rPr>
          <w:rFonts w:ascii="Arial" w:eastAsia="Times New Roman" w:hAnsi="Arial" w:cs="Arial"/>
          <w:lang w:eastAsia="de-DE"/>
        </w:rPr>
        <w:fldChar w:fldCharType="end"/>
      </w:r>
      <w:r w:rsidRPr="00B518E1">
        <w:rPr>
          <w:rFonts w:ascii="Arial" w:eastAsia="Times New Roman" w:hAnsi="Arial" w:cs="Arial"/>
          <w:lang w:eastAsia="de-DE"/>
        </w:rPr>
        <w:t xml:space="preserve"> oui</w:t>
      </w:r>
      <w:r w:rsidRPr="00B518E1">
        <w:rPr>
          <w:rFonts w:ascii="Arial" w:eastAsia="Times New Roman" w:hAnsi="Arial" w:cs="Arial"/>
          <w:lang w:eastAsia="de-DE"/>
        </w:rPr>
        <w:tab/>
      </w:r>
      <w:r w:rsidRPr="00B518E1">
        <w:rPr>
          <w:rFonts w:ascii="Arial" w:eastAsia="Times New Roman" w:hAnsi="Arial" w:cs="Arial"/>
          <w:lang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B518E1">
        <w:rPr>
          <w:rFonts w:ascii="Arial" w:eastAsia="Times New Roman" w:hAnsi="Arial" w:cs="Arial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lang w:eastAsia="de-DE"/>
        </w:rPr>
      </w:r>
      <w:r w:rsidR="00BD3A98">
        <w:rPr>
          <w:rFonts w:ascii="Arial" w:eastAsia="Times New Roman" w:hAnsi="Arial" w:cs="Arial"/>
          <w:lang w:eastAsia="de-DE"/>
        </w:rPr>
        <w:fldChar w:fldCharType="separate"/>
      </w:r>
      <w:r w:rsidRPr="00B518E1">
        <w:rPr>
          <w:rFonts w:ascii="Arial" w:eastAsia="Times New Roman" w:hAnsi="Arial" w:cs="Arial"/>
          <w:lang w:eastAsia="de-DE"/>
        </w:rPr>
        <w:fldChar w:fldCharType="end"/>
      </w:r>
      <w:r w:rsidRPr="00B518E1">
        <w:rPr>
          <w:rFonts w:ascii="Arial" w:eastAsia="Times New Roman" w:hAnsi="Arial" w:cs="Arial"/>
          <w:lang w:eastAsia="de-DE"/>
        </w:rPr>
        <w:t>non</w:t>
      </w:r>
    </w:p>
    <w:p w14:paraId="52136D55" w14:textId="77777777" w:rsidR="00B518E1" w:rsidRPr="00B518E1" w:rsidRDefault="00B518E1" w:rsidP="001E42F5">
      <w:pPr>
        <w:tabs>
          <w:tab w:val="left" w:pos="7938"/>
          <w:tab w:val="left" w:pos="8640"/>
          <w:tab w:val="right" w:pos="9356"/>
        </w:tabs>
        <w:spacing w:after="0"/>
        <w:rPr>
          <w:rFonts w:ascii="Arial" w:eastAsia="Times New Roman" w:hAnsi="Arial" w:cs="Arial"/>
          <w:lang w:eastAsia="de-DE"/>
        </w:rPr>
      </w:pPr>
      <w:r w:rsidRPr="00B518E1">
        <w:rPr>
          <w:rFonts w:ascii="Arial" w:eastAsia="Times New Roman" w:hAnsi="Arial" w:cs="Arial"/>
          <w:lang w:eastAsia="de-DE"/>
        </w:rPr>
        <w:t>La formation postgraduée dans le domaine particulier de l’infectiologie selon</w:t>
      </w:r>
    </w:p>
    <w:p w14:paraId="4E562FDE" w14:textId="77777777" w:rsidR="00B518E1" w:rsidRPr="00B518E1" w:rsidRDefault="00B518E1" w:rsidP="001E42F5">
      <w:pPr>
        <w:tabs>
          <w:tab w:val="left" w:pos="7938"/>
          <w:tab w:val="left" w:pos="8640"/>
          <w:tab w:val="right" w:pos="9356"/>
        </w:tabs>
        <w:spacing w:after="0"/>
        <w:rPr>
          <w:rFonts w:ascii="Arial" w:eastAsia="Times New Roman" w:hAnsi="Arial" w:cs="Arial"/>
          <w:lang w:eastAsia="de-DE"/>
        </w:rPr>
      </w:pPr>
      <w:r w:rsidRPr="00B518E1">
        <w:rPr>
          <w:rFonts w:ascii="Arial" w:eastAsia="Times New Roman" w:hAnsi="Arial" w:cs="Arial"/>
          <w:lang w:eastAsia="de-DE"/>
        </w:rPr>
        <w:t>le chiffre 5.3.3 du programme de formation postgraduée est-elle garantie?</w:t>
      </w:r>
      <w:r w:rsidRPr="00B518E1">
        <w:rPr>
          <w:rFonts w:ascii="Arial" w:eastAsia="Times New Roman" w:hAnsi="Arial" w:cs="Arial"/>
          <w:lang w:eastAsia="de-DE"/>
        </w:rPr>
        <w:tab/>
      </w:r>
      <w:r w:rsidRPr="00B518E1">
        <w:rPr>
          <w:rFonts w:ascii="Arial" w:eastAsia="Times New Roman" w:hAnsi="Arial" w:cs="Arial"/>
          <w:lang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B518E1">
        <w:rPr>
          <w:rFonts w:ascii="Arial" w:eastAsia="Times New Roman" w:hAnsi="Arial" w:cs="Arial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lang w:eastAsia="de-DE"/>
        </w:rPr>
      </w:r>
      <w:r w:rsidR="00BD3A98">
        <w:rPr>
          <w:rFonts w:ascii="Arial" w:eastAsia="Times New Roman" w:hAnsi="Arial" w:cs="Arial"/>
          <w:lang w:eastAsia="de-DE"/>
        </w:rPr>
        <w:fldChar w:fldCharType="separate"/>
      </w:r>
      <w:r w:rsidRPr="00B518E1">
        <w:rPr>
          <w:rFonts w:ascii="Arial" w:eastAsia="Times New Roman" w:hAnsi="Arial" w:cs="Arial"/>
          <w:lang w:eastAsia="de-DE"/>
        </w:rPr>
        <w:fldChar w:fldCharType="end"/>
      </w:r>
      <w:r w:rsidRPr="00B518E1">
        <w:rPr>
          <w:rFonts w:ascii="Arial" w:eastAsia="Times New Roman" w:hAnsi="Arial" w:cs="Arial"/>
          <w:lang w:eastAsia="de-DE"/>
        </w:rPr>
        <w:t xml:space="preserve"> oui</w:t>
      </w:r>
      <w:r w:rsidRPr="00B518E1">
        <w:rPr>
          <w:rFonts w:ascii="Arial" w:eastAsia="Times New Roman" w:hAnsi="Arial" w:cs="Arial"/>
          <w:lang w:eastAsia="de-DE"/>
        </w:rPr>
        <w:tab/>
      </w:r>
      <w:r w:rsidRPr="00B518E1">
        <w:rPr>
          <w:rFonts w:ascii="Arial" w:eastAsia="Times New Roman" w:hAnsi="Arial" w:cs="Arial"/>
          <w:lang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B518E1">
        <w:rPr>
          <w:rFonts w:ascii="Arial" w:eastAsia="Times New Roman" w:hAnsi="Arial" w:cs="Arial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lang w:eastAsia="de-DE"/>
        </w:rPr>
      </w:r>
      <w:r w:rsidR="00BD3A98">
        <w:rPr>
          <w:rFonts w:ascii="Arial" w:eastAsia="Times New Roman" w:hAnsi="Arial" w:cs="Arial"/>
          <w:lang w:eastAsia="de-DE"/>
        </w:rPr>
        <w:fldChar w:fldCharType="separate"/>
      </w:r>
      <w:r w:rsidRPr="00B518E1">
        <w:rPr>
          <w:rFonts w:ascii="Arial" w:eastAsia="Times New Roman" w:hAnsi="Arial" w:cs="Arial"/>
          <w:lang w:eastAsia="de-DE"/>
        </w:rPr>
        <w:fldChar w:fldCharType="end"/>
      </w:r>
      <w:r w:rsidRPr="00B518E1">
        <w:rPr>
          <w:rFonts w:ascii="Arial" w:eastAsia="Times New Roman" w:hAnsi="Arial" w:cs="Arial"/>
          <w:lang w:eastAsia="de-DE"/>
        </w:rPr>
        <w:t>non</w:t>
      </w:r>
    </w:p>
    <w:p w14:paraId="6C9B0FCE" w14:textId="77777777" w:rsidR="00B14D70" w:rsidRPr="00884CDA" w:rsidRDefault="00B14D70" w:rsidP="00884CDA">
      <w:pPr>
        <w:tabs>
          <w:tab w:val="left" w:pos="7797"/>
          <w:tab w:val="left" w:pos="8647"/>
        </w:tabs>
        <w:spacing w:after="0"/>
        <w:ind w:right="-319"/>
        <w:rPr>
          <w:rFonts w:ascii="Arial" w:eastAsia="Times New Roman" w:hAnsi="Arial" w:cs="Arial"/>
          <w:lang w:eastAsia="de-DE"/>
        </w:rPr>
      </w:pPr>
    </w:p>
    <w:p w14:paraId="4D9A5A3E" w14:textId="1ABB2BDA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Votre établissement remplit-il les critères et </w:t>
      </w:r>
      <w:r w:rsidR="00CE41E7">
        <w:rPr>
          <w:rFonts w:ascii="Arial" w:eastAsia="Times New Roman" w:hAnsi="Arial" w:cs="Arial"/>
          <w:color w:val="000000"/>
          <w:lang w:eastAsia="de-DE"/>
        </w:rPr>
        <w:t>dispositions</w:t>
      </w:r>
      <w:r w:rsidR="00CE41E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relatifs à sa classification actuelle ?</w:t>
      </w:r>
    </w:p>
    <w:p w14:paraId="3584E965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46FA9E9C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7A39520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Les critères suivants ne sont pas ou pas encore remplis : </w:t>
      </w:r>
    </w:p>
    <w:p w14:paraId="799CA6EB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9BC6B5A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1C6F176A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Autres remarques relatives aux données spécifiques à la discipline :</w:t>
      </w:r>
    </w:p>
    <w:p w14:paraId="6CE20E6E" w14:textId="77777777" w:rsidR="005F57A8" w:rsidRPr="005F57A8" w:rsidRDefault="005F57A8" w:rsidP="005F57A8">
      <w:pPr>
        <w:tabs>
          <w:tab w:val="left" w:pos="851"/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7507265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24415DD7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b/>
          <w:color w:val="000000"/>
          <w:u w:val="single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u w:val="single"/>
          <w:lang w:eastAsia="de-DE"/>
        </w:rPr>
        <w:t>Demande :</w:t>
      </w:r>
    </w:p>
    <w:p w14:paraId="7AB9D014" w14:textId="1FEC0B99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Sur la base des critères et des </w:t>
      </w:r>
      <w:r w:rsidR="008961CB">
        <w:rPr>
          <w:rFonts w:ascii="Arial" w:eastAsia="Times New Roman" w:hAnsi="Arial" w:cs="Arial"/>
          <w:color w:val="000000"/>
          <w:lang w:eastAsia="de-DE"/>
        </w:rPr>
        <w:t>dispositions</w:t>
      </w:r>
      <w:r w:rsidR="008961CB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postgraduée de ma société de discipline médicale, je demande que mon établissement de formation soit classé comme suit :</w:t>
      </w:r>
    </w:p>
    <w:p w14:paraId="45707A57" w14:textId="77777777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71224D0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br w:type="page"/>
      </w:r>
    </w:p>
    <w:p w14:paraId="5E1B04CB" w14:textId="49DBCC90" w:rsidR="005F57A8" w:rsidRPr="00054E40" w:rsidRDefault="0007487D" w:rsidP="00054E40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054E40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D. </w:t>
      </w:r>
      <w:r w:rsidR="005F57A8" w:rsidRPr="00054E40">
        <w:rPr>
          <w:rFonts w:ascii="Arial" w:eastAsia="Times New Roman" w:hAnsi="Arial" w:cs="Arial"/>
          <w:b/>
          <w:bCs/>
          <w:color w:val="000000"/>
          <w:lang w:eastAsia="de-DE"/>
        </w:rPr>
        <w:t>Annexes</w:t>
      </w:r>
    </w:p>
    <w:p w14:paraId="3C11C9D0" w14:textId="77777777" w:rsidR="005F57A8" w:rsidRPr="00054E40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i/>
          <w:color w:val="000000"/>
          <w:lang w:eastAsia="de-DE"/>
        </w:rPr>
      </w:pPr>
    </w:p>
    <w:p w14:paraId="11780ADB" w14:textId="16A7F3BA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Veuillez adresser les documents suivants </w:t>
      </w:r>
      <w:r w:rsidR="009B12A8" w:rsidRPr="005F57A8">
        <w:rPr>
          <w:rFonts w:ascii="Arial" w:eastAsia="Times New Roman" w:hAnsi="Arial" w:cs="Arial"/>
          <w:color w:val="000000"/>
          <w:lang w:eastAsia="de-DE"/>
        </w:rPr>
        <w:t xml:space="preserve">au secrétariat de l’ISFM </w:t>
      </w:r>
      <w:r w:rsidRPr="005F57A8">
        <w:rPr>
          <w:rFonts w:ascii="Arial" w:eastAsia="Times New Roman" w:hAnsi="Arial" w:cs="Arial"/>
          <w:b/>
          <w:color w:val="000000"/>
          <w:lang w:eastAsia="de-DE"/>
        </w:rPr>
        <w:t>avant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la visite :</w:t>
      </w:r>
    </w:p>
    <w:p w14:paraId="45452250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08423E18" w14:textId="1555C8C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val="de-CH" w:eastAsia="de-DE"/>
        </w:rPr>
        <w:t>C</w:t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oncept de </w:t>
      </w:r>
      <w:proofErr w:type="spellStart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>formation</w:t>
      </w:r>
      <w:proofErr w:type="spellEnd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 postgraduée</w:t>
      </w:r>
    </w:p>
    <w:p w14:paraId="7054C8D3" w14:textId="6DA7407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Or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ganigramme de l’établissement</w:t>
      </w:r>
    </w:p>
    <w:p w14:paraId="7FA94A00" w14:textId="5C98E7E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9B12A8">
        <w:rPr>
          <w:rFonts w:ascii="Arial" w:eastAsia="Times New Roman" w:hAnsi="Arial" w:cs="Arial"/>
          <w:color w:val="000000"/>
          <w:lang w:eastAsia="de-DE"/>
        </w:rPr>
        <w:t xml:space="preserve">Organigramme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du personnel de l’établissement</w:t>
      </w:r>
    </w:p>
    <w:p w14:paraId="1C88CBE0" w14:textId="0D9CA18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Li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ste des médecins en formation postgraduée (nom, année de formation, </w:t>
      </w:r>
      <w:r w:rsidR="005C1058">
        <w:rPr>
          <w:rFonts w:ascii="Arial" w:eastAsia="Times New Roman" w:hAnsi="Arial" w:cs="Arial"/>
          <w:color w:val="000000"/>
          <w:lang w:eastAsia="de-DE"/>
        </w:rPr>
        <w:t>titre visé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)</w:t>
      </w:r>
    </w:p>
    <w:p w14:paraId="47021D2D" w14:textId="68EA57ED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apport annuel</w:t>
      </w:r>
    </w:p>
    <w:p w14:paraId="37262828" w14:textId="7C1A1231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P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rogramme des </w:t>
      </w:r>
      <w:r w:rsidR="00F07BF7">
        <w:rPr>
          <w:rFonts w:ascii="Arial" w:eastAsia="Times New Roman" w:hAnsi="Arial" w:cs="Arial"/>
          <w:color w:val="000000"/>
          <w:lang w:eastAsia="de-DE"/>
        </w:rPr>
        <w:t>offres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de formation postgraduée 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internes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(programme hebdomadaire, mensuel ou semestriel)</w:t>
      </w:r>
    </w:p>
    <w:p w14:paraId="4DDF5415" w14:textId="5C1AF014" w:rsid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B12A8">
        <w:rPr>
          <w:rFonts w:ascii="Arial" w:eastAsia="Times New Roman" w:hAnsi="Arial" w:cs="Arial"/>
          <w:lang w:eastAsia="de-DE"/>
        </w:rPr>
        <w:t xml:space="preserve">Programme </w:t>
      </w:r>
      <w:r w:rsidR="005F57A8" w:rsidRPr="005F57A8">
        <w:rPr>
          <w:rFonts w:ascii="Arial" w:eastAsia="Times New Roman" w:hAnsi="Arial" w:cs="Arial"/>
          <w:lang w:eastAsia="de-DE"/>
        </w:rPr>
        <w:t xml:space="preserve">des </w:t>
      </w:r>
      <w:r w:rsidR="00F07BF7" w:rsidRPr="00F07BF7">
        <w:rPr>
          <w:rFonts w:ascii="Arial" w:eastAsia="Times New Roman" w:hAnsi="Arial" w:cs="Arial"/>
          <w:lang w:eastAsia="de-DE"/>
        </w:rPr>
        <w:t xml:space="preserve">offres </w:t>
      </w:r>
      <w:r w:rsidR="005F57A8" w:rsidRPr="005F57A8">
        <w:rPr>
          <w:rFonts w:ascii="Arial" w:eastAsia="Times New Roman" w:hAnsi="Arial" w:cs="Arial"/>
          <w:lang w:eastAsia="de-DE"/>
        </w:rPr>
        <w:t>de formation postgraduée</w:t>
      </w:r>
      <w:r w:rsidR="00731D2A" w:rsidRPr="00731D2A">
        <w:rPr>
          <w:rFonts w:ascii="Arial" w:eastAsia="Times New Roman" w:hAnsi="Arial" w:cs="Arial"/>
          <w:lang w:eastAsia="de-DE"/>
        </w:rPr>
        <w:t xml:space="preserve"> </w:t>
      </w:r>
      <w:r w:rsidR="00731D2A" w:rsidRPr="005F57A8">
        <w:rPr>
          <w:rFonts w:ascii="Arial" w:eastAsia="Times New Roman" w:hAnsi="Arial" w:cs="Arial"/>
          <w:lang w:eastAsia="de-DE"/>
        </w:rPr>
        <w:t>externes</w:t>
      </w:r>
    </w:p>
    <w:p w14:paraId="0ADD9A2C" w14:textId="77777777" w:rsidR="000A3A19" w:rsidRPr="002F274B" w:rsidRDefault="000A3A19" w:rsidP="000A3A19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2F274B">
        <w:rPr>
          <w:rFonts w:ascii="Arial" w:eastAsia="Times New Roman" w:hAnsi="Arial" w:cs="Arial"/>
          <w:lang w:eastAsia="de-DE"/>
        </w:rPr>
        <w:t xml:space="preserve">3 plans de service/emplois du temps (mois précédent, mois en cours et mois suivant) des médecins en formation avec légende ou description précise </w:t>
      </w:r>
    </w:p>
    <w:p w14:paraId="2751DED0" w14:textId="77777777" w:rsidR="000A3A19" w:rsidRPr="005F57A8" w:rsidRDefault="000A3A19" w:rsidP="000A3A19">
      <w:pPr>
        <w:spacing w:after="0"/>
        <w:rPr>
          <w:rFonts w:ascii="Arial" w:eastAsia="Times New Roman" w:hAnsi="Arial" w:cs="Arial"/>
          <w:lang w:eastAsia="de-DE"/>
        </w:rPr>
      </w:pPr>
    </w:p>
    <w:p w14:paraId="0BA983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lang w:eastAsia="de-DE"/>
        </w:rPr>
      </w:pPr>
    </w:p>
    <w:p w14:paraId="01228466" w14:textId="5B78FD54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Statistiques « </w:t>
      </w:r>
      <w:r w:rsidR="00CB14A9">
        <w:rPr>
          <w:rFonts w:ascii="Arial" w:eastAsia="Times New Roman" w:hAnsi="Arial" w:cs="Arial"/>
          <w:color w:val="000000"/>
          <w:lang w:eastAsia="de-DE"/>
        </w:rPr>
        <w:t>t</w:t>
      </w:r>
      <w:r w:rsidRPr="005F57A8">
        <w:rPr>
          <w:rFonts w:ascii="Arial" w:eastAsia="Times New Roman" w:hAnsi="Arial" w:cs="Arial"/>
          <w:color w:val="000000"/>
          <w:lang w:eastAsia="de-DE"/>
        </w:rPr>
        <w:t>ype et nombre » des deux dernières années (prière de cocher ce qui convient) :</w:t>
      </w:r>
    </w:p>
    <w:p w14:paraId="243DF434" w14:textId="3707C12A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statistique </w:t>
      </w:r>
      <w:r w:rsidR="002109F7">
        <w:rPr>
          <w:rFonts w:ascii="Arial" w:eastAsia="Times New Roman" w:hAnsi="Arial" w:cs="Arial"/>
          <w:color w:val="000000"/>
          <w:lang w:eastAsia="de-DE"/>
        </w:rPr>
        <w:t>des opérations</w:t>
      </w:r>
    </w:p>
    <w:p w14:paraId="77CE3CBD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diagnostics</w:t>
      </w:r>
    </w:p>
    <w:p w14:paraId="3DFD1FCD" w14:textId="68580A2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="00AC5C76" w:rsidRPr="00AC5C76">
        <w:rPr>
          <w:rFonts w:ascii="Arial" w:eastAsia="Times New Roman" w:hAnsi="Arial" w:cs="Arial"/>
          <w:color w:val="000000"/>
          <w:lang w:eastAsia="de-DE"/>
        </w:rPr>
        <w:t xml:space="preserve">statistique des </w:t>
      </w:r>
      <w:r w:rsidRPr="005F57A8">
        <w:rPr>
          <w:rFonts w:ascii="Arial" w:eastAsia="Times New Roman" w:hAnsi="Arial" w:cs="Arial"/>
          <w:color w:val="000000"/>
          <w:lang w:eastAsia="de-DE"/>
        </w:rPr>
        <w:t>examens / investigations</w:t>
      </w:r>
    </w:p>
    <w:p w14:paraId="32B9C461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D3A98">
        <w:rPr>
          <w:rFonts w:ascii="Arial" w:eastAsia="Times New Roman" w:hAnsi="Arial" w:cs="Arial"/>
          <w:color w:val="000000"/>
          <w:lang w:val="de-CH" w:eastAsia="de-DE"/>
        </w:rPr>
      </w:r>
      <w:r w:rsidR="00BD3A9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patients (hospitalisés / ambulatoires)</w:t>
      </w:r>
    </w:p>
    <w:p w14:paraId="1BAF8CF7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</w:p>
    <w:p w14:paraId="38BF9D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Des annexes supplémentaires spécifiques à la discipline sont souhaitées :</w:t>
      </w:r>
    </w:p>
    <w:bookmarkStart w:id="41" w:name="Text56"/>
    <w:p w14:paraId="2A06185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1"/>
    </w:p>
    <w:p w14:paraId="46E0839E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E261F3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05D8DB7" w14:textId="613CEE66" w:rsidR="00EE41EC" w:rsidRPr="005F57A8" w:rsidRDefault="00EE41EC" w:rsidP="005F57A8">
      <w:pPr>
        <w:rPr>
          <w:lang w:val="de-CH"/>
        </w:rPr>
      </w:pPr>
    </w:p>
    <w:sectPr w:rsidR="00EE41EC" w:rsidRPr="005F57A8" w:rsidSect="005F57A8">
      <w:footerReference w:type="default" r:id="rId20"/>
      <w:type w:val="continuous"/>
      <w:pgSz w:w="11906" w:h="16838" w:code="9"/>
      <w:pgMar w:top="1247" w:right="1117" w:bottom="1135" w:left="1361" w:header="45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19408" w14:textId="77777777" w:rsidR="00C647F9" w:rsidRDefault="00C647F9" w:rsidP="00E177D4">
      <w:pPr>
        <w:spacing w:after="0"/>
      </w:pPr>
      <w:r>
        <w:separator/>
      </w:r>
    </w:p>
  </w:endnote>
  <w:endnote w:type="continuationSeparator" w:id="0">
    <w:p w14:paraId="6FACBA97" w14:textId="77777777" w:rsidR="00C647F9" w:rsidRDefault="00C647F9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2D1C" w14:textId="77777777" w:rsidR="00513A18" w:rsidRDefault="00513A18">
    <w:pPr>
      <w:pStyle w:val="Fuzeile"/>
    </w:pPr>
  </w:p>
  <w:p w14:paraId="5D80D142" w14:textId="77777777" w:rsidR="003F0762" w:rsidRDefault="003F0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962" w14:textId="77777777"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  <w:p w14:paraId="266830AF" w14:textId="77777777" w:rsidR="003F0762" w:rsidRDefault="003F07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11D4" w14:textId="77777777"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36F2D5E5" w14:textId="48FA88CC" w:rsidR="0097452E" w:rsidRPr="00557D20" w:rsidRDefault="00557D20" w:rsidP="00557D20">
    <w:pPr>
      <w:pStyle w:val="Fuzeile"/>
    </w:pP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</w:t>
    </w:r>
    <w:r w:rsidR="007E76EA">
      <w:rPr>
        <w:color w:val="3C5587"/>
        <w:spacing w:val="2"/>
        <w:sz w:val="15"/>
        <w:szCs w:val="15"/>
      </w:rPr>
      <w:t>6</w:t>
    </w:r>
    <w:r w:rsidRPr="0017339B">
      <w:rPr>
        <w:color w:val="3C5587"/>
        <w:spacing w:val="2"/>
        <w:sz w:val="15"/>
        <w:szCs w:val="15"/>
      </w:rPr>
      <w:t xml:space="preserve">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</w:t>
    </w:r>
    <w:r w:rsidR="007E76EA">
      <w:rPr>
        <w:color w:val="3C5587"/>
        <w:spacing w:val="2"/>
        <w:sz w:val="15"/>
        <w:szCs w:val="15"/>
      </w:rPr>
      <w:t>503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06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00</w:t>
    </w:r>
    <w:r w:rsidRPr="0017339B">
      <w:rPr>
        <w:color w:val="3C5587"/>
        <w:spacing w:val="2"/>
        <w:sz w:val="15"/>
        <w:szCs w:val="15"/>
      </w:rPr>
      <w:t xml:space="preserve">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 w:rsidR="00513A18">
      <w:rPr>
        <w:color w:val="3C5587"/>
        <w:spacing w:val="2"/>
        <w:sz w:val="15"/>
        <w:szCs w:val="15"/>
      </w:rPr>
      <w:t>info</w:t>
    </w:r>
    <w:r w:rsidRPr="0017339B">
      <w:rPr>
        <w:color w:val="3C5587"/>
        <w:spacing w:val="2"/>
        <w:sz w:val="15"/>
        <w:szCs w:val="15"/>
      </w:rPr>
      <w:t>@</w:t>
    </w:r>
    <w:r w:rsidR="00513A18">
      <w:rPr>
        <w:color w:val="3C5587"/>
        <w:spacing w:val="2"/>
        <w:sz w:val="15"/>
        <w:szCs w:val="15"/>
      </w:rPr>
      <w:t>siwf</w:t>
    </w:r>
    <w:r w:rsidRPr="0017339B">
      <w:rPr>
        <w:color w:val="3C5587"/>
        <w:spacing w:val="2"/>
        <w:sz w:val="15"/>
        <w:szCs w:val="15"/>
      </w:rPr>
      <w:t xml:space="preserve">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6DEC" w14:textId="77777777" w:rsidR="005F57A8" w:rsidRPr="00644D73" w:rsidRDefault="005F57A8" w:rsidP="007E4E7F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>
      <w:rPr>
        <w:noProof/>
        <w:lang w:val="de-CH" w:eastAsia="de-CH"/>
      </w:rPr>
      <w:drawing>
        <wp:inline distT="0" distB="0" distL="0" distR="0" wp14:anchorId="3B5377F4" wp14:editId="0C2D90F4">
          <wp:extent cx="2131060" cy="79375"/>
          <wp:effectExtent l="0" t="0" r="2540" b="0"/>
          <wp:docPr id="1" name="Grafik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0" w:type="dxa"/>
      <w:tblLook w:val="01E0" w:firstRow="1" w:lastRow="1" w:firstColumn="1" w:lastColumn="1" w:noHBand="0" w:noVBand="0"/>
    </w:tblPr>
    <w:tblGrid>
      <w:gridCol w:w="5868"/>
      <w:gridCol w:w="4002"/>
    </w:tblGrid>
    <w:tr w:rsidR="005F57A8" w:rsidRPr="006036D3" w14:paraId="5E9DA4D9" w14:textId="77777777" w:rsidTr="0089482C">
      <w:trPr>
        <w:trHeight w:val="213"/>
      </w:trPr>
      <w:tc>
        <w:tcPr>
          <w:tcW w:w="5868" w:type="dxa"/>
          <w:shd w:val="clear" w:color="auto" w:fill="auto"/>
        </w:tcPr>
        <w:p w14:paraId="34D26A1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de-CH" w:eastAsia="de-CH"/>
            </w:rPr>
            <w:drawing>
              <wp:inline distT="0" distB="0" distL="0" distR="0" wp14:anchorId="4B1E94CA" wp14:editId="6F3EF367">
                <wp:extent cx="2138680" cy="294005"/>
                <wp:effectExtent l="0" t="0" r="0" b="0"/>
                <wp:docPr id="2" name="Grafik 2" descr="confoederatio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foederatio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79" r="4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  <w:shd w:val="clear" w:color="auto" w:fill="auto"/>
          <w:tcMar>
            <w:left w:w="0" w:type="dxa"/>
            <w:right w:w="0" w:type="dxa"/>
          </w:tcMar>
        </w:tcPr>
        <w:p w14:paraId="073D882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before="160" w:after="40"/>
            <w:jc w:val="right"/>
            <w:rPr>
              <w:rFonts w:ascii="Arial" w:hAnsi="Arial" w:cs="Arial"/>
              <w:sz w:val="16"/>
              <w:szCs w:val="16"/>
            </w:rPr>
          </w:pP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  <w:r w:rsidRPr="006036D3">
            <w:rPr>
              <w:rFonts w:ascii="Arial" w:hAnsi="Arial" w:cs="Arial"/>
              <w:sz w:val="16"/>
              <w:szCs w:val="16"/>
            </w:rPr>
            <w:t>/</w:t>
          </w: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9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0CA00C2" w14:textId="77777777" w:rsidR="005F57A8" w:rsidRPr="003406A4" w:rsidRDefault="005F57A8" w:rsidP="00F51B64">
    <w:pPr>
      <w:pStyle w:val="Fuzeile"/>
      <w:tabs>
        <w:tab w:val="clear" w:pos="4536"/>
        <w:tab w:val="clear" w:pos="9072"/>
        <w:tab w:val="left" w:pos="3600"/>
        <w:tab w:val="right" w:pos="9360"/>
      </w:tabs>
      <w:rPr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D55D" w14:textId="77777777" w:rsidR="005F57A8" w:rsidRPr="00EC2BDB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</w:t>
    </w:r>
    <w:proofErr w:type="spellStart"/>
    <w:r w:rsidRPr="00EC2BDB">
      <w:rPr>
        <w:color w:val="3C5587"/>
        <w:spacing w:val="3"/>
        <w:sz w:val="15"/>
        <w:szCs w:val="15"/>
      </w:rPr>
      <w:t>Schweizerisches</w:t>
    </w:r>
    <w:proofErr w:type="spellEnd"/>
    <w:r w:rsidRPr="00EC2BDB">
      <w:rPr>
        <w:color w:val="3C5587"/>
        <w:spacing w:val="3"/>
        <w:sz w:val="15"/>
        <w:szCs w:val="15"/>
      </w:rPr>
      <w:t xml:space="preserve"> Institut </w:t>
    </w:r>
    <w:proofErr w:type="spellStart"/>
    <w:r w:rsidRPr="00EC2BDB">
      <w:rPr>
        <w:color w:val="3C5587"/>
        <w:spacing w:val="3"/>
        <w:sz w:val="15"/>
        <w:szCs w:val="15"/>
      </w:rPr>
      <w:t>für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ärztliche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Weiter</w:t>
    </w:r>
    <w:proofErr w:type="spellEnd"/>
    <w:r w:rsidRPr="00EC2BDB">
      <w:rPr>
        <w:color w:val="3C5587"/>
        <w:spacing w:val="3"/>
        <w:sz w:val="15"/>
        <w:szCs w:val="15"/>
      </w:rPr>
      <w:t xml:space="preserve">- </w:t>
    </w:r>
    <w:proofErr w:type="spellStart"/>
    <w:r w:rsidRPr="00EC2BDB">
      <w:rPr>
        <w:color w:val="3C5587"/>
        <w:spacing w:val="3"/>
        <w:sz w:val="15"/>
        <w:szCs w:val="15"/>
      </w:rPr>
      <w:t>und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Fortbildung</w:t>
    </w:r>
    <w:proofErr w:type="spellEnd"/>
    <w:r w:rsidRPr="00EC2BDB">
      <w:rPr>
        <w:color w:val="3C5587"/>
        <w:spacing w:val="3"/>
        <w:sz w:val="15"/>
        <w:szCs w:val="15"/>
      </w:rPr>
      <w:t xml:space="preserve">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7F843F13" w14:textId="77777777" w:rsidR="005F57A8" w:rsidRPr="008B10FA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8B10FA">
      <w:rPr>
        <w:color w:val="3C5587"/>
        <w:spacing w:val="3"/>
        <w:sz w:val="15"/>
        <w:szCs w:val="15"/>
      </w:rPr>
      <w:t xml:space="preserve">FMH  | Case postale | 3000 Berne 16  |  Téléphone  +41 31 503 06 00 | info@siwf.ch | www.siwf.ch </w:t>
    </w:r>
  </w:p>
  <w:p w14:paraId="0F74CA7F" w14:textId="77777777" w:rsidR="005F57A8" w:rsidRPr="003A589A" w:rsidRDefault="005F57A8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3A28" w14:textId="4EC504CE" w:rsidR="00014FE5" w:rsidRPr="00E966C9" w:rsidRDefault="0087554B" w:rsidP="00AA477A">
    <w:pPr>
      <w:pStyle w:val="Fuzeile"/>
      <w:tabs>
        <w:tab w:val="clear" w:pos="4536"/>
        <w:tab w:val="clear" w:pos="9072"/>
        <w:tab w:val="left" w:pos="0"/>
        <w:tab w:val="left" w:pos="3600"/>
        <w:tab w:val="right" w:pos="9639"/>
      </w:tabs>
      <w:rPr>
        <w:rFonts w:ascii="Arial" w:hAnsi="Arial" w:cs="Arial"/>
        <w:sz w:val="14"/>
        <w:szCs w:val="14"/>
      </w:rPr>
    </w:pPr>
    <w:r>
      <w:rPr>
        <w:color w:val="3C5587" w:themeColor="accent1"/>
        <w:sz w:val="15"/>
        <w:szCs w:val="15"/>
      </w:rPr>
      <w:t>20.01.2024</w:t>
    </w:r>
    <w:r w:rsidR="00780615">
      <w:rPr>
        <w:rStyle w:val="Seitenzahl"/>
        <w:rFonts w:ascii="Arial" w:hAnsi="Arial" w:cs="Arial"/>
        <w:sz w:val="14"/>
        <w:szCs w:val="14"/>
      </w:rPr>
      <w:tab/>
    </w:r>
    <w:r w:rsidR="00780615">
      <w:rPr>
        <w:rStyle w:val="Seitenzahl"/>
        <w:rFonts w:ascii="Arial" w:hAnsi="Arial" w:cs="Arial"/>
        <w:sz w:val="14"/>
        <w:szCs w:val="14"/>
      </w:rPr>
      <w:tab/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2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end"/>
    </w:r>
    <w:r w:rsidR="00B63457" w:rsidRPr="00A45CF8">
      <w:rPr>
        <w:rFonts w:ascii="Arial" w:hAnsi="Arial"/>
        <w:color w:val="3C5587" w:themeColor="accent1"/>
        <w:sz w:val="15"/>
        <w:szCs w:val="15"/>
      </w:rPr>
      <w:t>/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7</w:t>
    </w:r>
    <w:r w:rsidR="00B63457" w:rsidRPr="00A45CF8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03008" w14:textId="77777777" w:rsidR="00C647F9" w:rsidRDefault="00C647F9" w:rsidP="00E177D4">
      <w:pPr>
        <w:spacing w:after="0"/>
      </w:pPr>
      <w:r>
        <w:separator/>
      </w:r>
    </w:p>
  </w:footnote>
  <w:footnote w:type="continuationSeparator" w:id="0">
    <w:p w14:paraId="29398997" w14:textId="77777777" w:rsidR="00C647F9" w:rsidRDefault="00C647F9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DCE6" w14:textId="77777777" w:rsidR="00513A18" w:rsidRDefault="00513A18">
    <w:pPr>
      <w:pStyle w:val="Kopfzeile"/>
    </w:pPr>
  </w:p>
  <w:p w14:paraId="15D4BDB7" w14:textId="77777777" w:rsidR="003F0762" w:rsidRDefault="003F0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FD03BC" w14:paraId="3A335137" w14:textId="77777777" w:rsidTr="00D509BE">
      <w:trPr>
        <w:trHeight w:val="1421"/>
      </w:trPr>
      <w:tc>
        <w:tcPr>
          <w:tcW w:w="3307" w:type="dxa"/>
        </w:tcPr>
        <w:p w14:paraId="556BC6FB" w14:textId="77777777"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1BA14A0D" wp14:editId="15A294F0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22BD6CD1" w14:textId="77777777" w:rsidR="00FD03BC" w:rsidRDefault="00FD03BC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58045B67" w14:textId="77777777" w:rsidR="00FD03BC" w:rsidRDefault="00FD03BC" w:rsidP="004130F5">
          <w:pPr>
            <w:pStyle w:val="Kopfzeile"/>
            <w:spacing w:after="1080"/>
          </w:pPr>
        </w:p>
      </w:tc>
    </w:tr>
  </w:tbl>
  <w:p w14:paraId="5DBF79CE" w14:textId="77777777"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B62"/>
    <w:multiLevelType w:val="hybridMultilevel"/>
    <w:tmpl w:val="9104B9CA"/>
    <w:lvl w:ilvl="0" w:tplc="17BC0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CBA"/>
    <w:multiLevelType w:val="hybridMultilevel"/>
    <w:tmpl w:val="E6B8B57C"/>
    <w:lvl w:ilvl="0" w:tplc="69FC5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F1550"/>
    <w:multiLevelType w:val="multilevel"/>
    <w:tmpl w:val="5C6614D2"/>
    <w:numStyleLink w:val="FMHNummerierunggegliedertauf3EbenenAltN"/>
  </w:abstractNum>
  <w:abstractNum w:abstractNumId="11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B07B85"/>
    <w:multiLevelType w:val="hybridMultilevel"/>
    <w:tmpl w:val="4E0A68A8"/>
    <w:lvl w:ilvl="0" w:tplc="B1629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F6C0A"/>
    <w:multiLevelType w:val="hybridMultilevel"/>
    <w:tmpl w:val="D8500434"/>
    <w:lvl w:ilvl="0" w:tplc="468E1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DB30A4"/>
    <w:multiLevelType w:val="hybridMultilevel"/>
    <w:tmpl w:val="906292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475F5"/>
    <w:multiLevelType w:val="hybridMultilevel"/>
    <w:tmpl w:val="38C8D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7F3241"/>
    <w:multiLevelType w:val="multilevel"/>
    <w:tmpl w:val="3632A744"/>
    <w:numStyleLink w:val="FMHAufzhlunggegliedertauf3EbenenAltA"/>
  </w:abstractNum>
  <w:abstractNum w:abstractNumId="31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7610C0"/>
    <w:multiLevelType w:val="multilevel"/>
    <w:tmpl w:val="5C6614D2"/>
    <w:numStyleLink w:val="FMHNummerierunggegliedertauf3EbenenAltN"/>
  </w:abstractNum>
  <w:abstractNum w:abstractNumId="37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427FC0"/>
    <w:multiLevelType w:val="multilevel"/>
    <w:tmpl w:val="3632A744"/>
    <w:numStyleLink w:val="FMHAufzhlunggegliedertauf3EbenenAltA"/>
  </w:abstractNum>
  <w:abstractNum w:abstractNumId="41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12E5C"/>
    <w:multiLevelType w:val="multilevel"/>
    <w:tmpl w:val="5C6614D2"/>
    <w:numStyleLink w:val="FMHNummerierunggegliedertauf3EbenenAltN"/>
  </w:abstractNum>
  <w:abstractNum w:abstractNumId="4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522445">
    <w:abstractNumId w:val="5"/>
  </w:num>
  <w:num w:numId="2" w16cid:durableId="1635713557">
    <w:abstractNumId w:val="44"/>
  </w:num>
  <w:num w:numId="3" w16cid:durableId="1581403866">
    <w:abstractNumId w:val="26"/>
  </w:num>
  <w:num w:numId="4" w16cid:durableId="1817649337">
    <w:abstractNumId w:val="6"/>
  </w:num>
  <w:num w:numId="5" w16cid:durableId="1551376793">
    <w:abstractNumId w:val="26"/>
  </w:num>
  <w:num w:numId="6" w16cid:durableId="123892742">
    <w:abstractNumId w:val="41"/>
  </w:num>
  <w:num w:numId="7" w16cid:durableId="1915892405">
    <w:abstractNumId w:val="11"/>
  </w:num>
  <w:num w:numId="8" w16cid:durableId="1472094105">
    <w:abstractNumId w:val="3"/>
  </w:num>
  <w:num w:numId="9" w16cid:durableId="886070587">
    <w:abstractNumId w:val="43"/>
  </w:num>
  <w:num w:numId="10" w16cid:durableId="25493911">
    <w:abstractNumId w:val="36"/>
  </w:num>
  <w:num w:numId="11" w16cid:durableId="2065566828">
    <w:abstractNumId w:val="4"/>
  </w:num>
  <w:num w:numId="12" w16cid:durableId="1528442254">
    <w:abstractNumId w:val="10"/>
  </w:num>
  <w:num w:numId="13" w16cid:durableId="217404493">
    <w:abstractNumId w:val="25"/>
  </w:num>
  <w:num w:numId="14" w16cid:durableId="1839155142">
    <w:abstractNumId w:val="22"/>
  </w:num>
  <w:num w:numId="15" w16cid:durableId="656147731">
    <w:abstractNumId w:val="40"/>
  </w:num>
  <w:num w:numId="16" w16cid:durableId="2069915807">
    <w:abstractNumId w:val="30"/>
  </w:num>
  <w:num w:numId="17" w16cid:durableId="891619325">
    <w:abstractNumId w:val="17"/>
  </w:num>
  <w:num w:numId="18" w16cid:durableId="1082413579">
    <w:abstractNumId w:val="29"/>
  </w:num>
  <w:num w:numId="19" w16cid:durableId="142234136">
    <w:abstractNumId w:val="23"/>
  </w:num>
  <w:num w:numId="20" w16cid:durableId="653415960">
    <w:abstractNumId w:val="13"/>
  </w:num>
  <w:num w:numId="21" w16cid:durableId="675572973">
    <w:abstractNumId w:val="33"/>
  </w:num>
  <w:num w:numId="22" w16cid:durableId="182744898">
    <w:abstractNumId w:val="42"/>
  </w:num>
  <w:num w:numId="23" w16cid:durableId="2055348376">
    <w:abstractNumId w:val="34"/>
  </w:num>
  <w:num w:numId="24" w16cid:durableId="488591912">
    <w:abstractNumId w:val="0"/>
  </w:num>
  <w:num w:numId="25" w16cid:durableId="2136020159">
    <w:abstractNumId w:val="7"/>
  </w:num>
  <w:num w:numId="26" w16cid:durableId="288780571">
    <w:abstractNumId w:val="32"/>
  </w:num>
  <w:num w:numId="27" w16cid:durableId="1638946799">
    <w:abstractNumId w:val="39"/>
  </w:num>
  <w:num w:numId="28" w16cid:durableId="790251465">
    <w:abstractNumId w:val="9"/>
  </w:num>
  <w:num w:numId="29" w16cid:durableId="944533250">
    <w:abstractNumId w:val="27"/>
  </w:num>
  <w:num w:numId="30" w16cid:durableId="1590889054">
    <w:abstractNumId w:val="35"/>
  </w:num>
  <w:num w:numId="31" w16cid:durableId="1449620607">
    <w:abstractNumId w:val="8"/>
  </w:num>
  <w:num w:numId="32" w16cid:durableId="1799757723">
    <w:abstractNumId w:val="14"/>
  </w:num>
  <w:num w:numId="33" w16cid:durableId="690453511">
    <w:abstractNumId w:val="38"/>
  </w:num>
  <w:num w:numId="34" w16cid:durableId="2119061946">
    <w:abstractNumId w:val="19"/>
  </w:num>
  <w:num w:numId="35" w16cid:durableId="287250572">
    <w:abstractNumId w:val="18"/>
  </w:num>
  <w:num w:numId="36" w16cid:durableId="1592466225">
    <w:abstractNumId w:val="37"/>
  </w:num>
  <w:num w:numId="37" w16cid:durableId="1468284518">
    <w:abstractNumId w:val="28"/>
  </w:num>
  <w:num w:numId="38" w16cid:durableId="20339895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5992191">
    <w:abstractNumId w:val="21"/>
  </w:num>
  <w:num w:numId="40" w16cid:durableId="1570308379">
    <w:abstractNumId w:val="31"/>
  </w:num>
  <w:num w:numId="41" w16cid:durableId="621692332">
    <w:abstractNumId w:val="24"/>
  </w:num>
  <w:num w:numId="42" w16cid:durableId="427849003">
    <w:abstractNumId w:val="12"/>
  </w:num>
  <w:num w:numId="43" w16cid:durableId="102197928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66413942">
    <w:abstractNumId w:val="2"/>
  </w:num>
  <w:num w:numId="45" w16cid:durableId="1352681223">
    <w:abstractNumId w:val="16"/>
  </w:num>
  <w:num w:numId="46" w16cid:durableId="766536485">
    <w:abstractNumId w:val="1"/>
  </w:num>
  <w:num w:numId="47" w16cid:durableId="83495790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k/86BgU/eNpHk2ChPDcccs6CqAcRJYptMM3OHDZGXaoExwpqZzlW5UGBQEvUpS5yl81FEms45h1tK/qQM8fa9w==" w:salt="NuIqJRGsDNhKTUeOOeMWHA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A8"/>
    <w:rsid w:val="0000501A"/>
    <w:rsid w:val="000149CC"/>
    <w:rsid w:val="00014FE5"/>
    <w:rsid w:val="0004688C"/>
    <w:rsid w:val="00054E40"/>
    <w:rsid w:val="00063986"/>
    <w:rsid w:val="00064A39"/>
    <w:rsid w:val="0007179C"/>
    <w:rsid w:val="0007487D"/>
    <w:rsid w:val="000A1CE7"/>
    <w:rsid w:val="000A3A19"/>
    <w:rsid w:val="000D3514"/>
    <w:rsid w:val="000D67B2"/>
    <w:rsid w:val="000E5197"/>
    <w:rsid w:val="000F1E78"/>
    <w:rsid w:val="00102F5F"/>
    <w:rsid w:val="00110B89"/>
    <w:rsid w:val="0012615E"/>
    <w:rsid w:val="00126B34"/>
    <w:rsid w:val="00176BC3"/>
    <w:rsid w:val="00197B16"/>
    <w:rsid w:val="001E42F5"/>
    <w:rsid w:val="00203879"/>
    <w:rsid w:val="002109F7"/>
    <w:rsid w:val="0021250F"/>
    <w:rsid w:val="0021285D"/>
    <w:rsid w:val="00232C9F"/>
    <w:rsid w:val="0023498E"/>
    <w:rsid w:val="00253664"/>
    <w:rsid w:val="00253F0B"/>
    <w:rsid w:val="00272DE1"/>
    <w:rsid w:val="002843E8"/>
    <w:rsid w:val="00292635"/>
    <w:rsid w:val="002A2B6D"/>
    <w:rsid w:val="002E0BF1"/>
    <w:rsid w:val="002E56CE"/>
    <w:rsid w:val="002F62C3"/>
    <w:rsid w:val="00321F80"/>
    <w:rsid w:val="0032404C"/>
    <w:rsid w:val="00327942"/>
    <w:rsid w:val="00345E51"/>
    <w:rsid w:val="0037234D"/>
    <w:rsid w:val="00373188"/>
    <w:rsid w:val="003A34FC"/>
    <w:rsid w:val="003A3675"/>
    <w:rsid w:val="003B5E6B"/>
    <w:rsid w:val="003B63B6"/>
    <w:rsid w:val="003C30A1"/>
    <w:rsid w:val="003C4327"/>
    <w:rsid w:val="003C4580"/>
    <w:rsid w:val="003D1683"/>
    <w:rsid w:val="003E3257"/>
    <w:rsid w:val="003E6917"/>
    <w:rsid w:val="003F0762"/>
    <w:rsid w:val="00427175"/>
    <w:rsid w:val="004303D0"/>
    <w:rsid w:val="004363E1"/>
    <w:rsid w:val="0043730D"/>
    <w:rsid w:val="0044063D"/>
    <w:rsid w:val="00446AA6"/>
    <w:rsid w:val="004552FE"/>
    <w:rsid w:val="00476E49"/>
    <w:rsid w:val="00480FE6"/>
    <w:rsid w:val="004820B8"/>
    <w:rsid w:val="004821AF"/>
    <w:rsid w:val="00484111"/>
    <w:rsid w:val="00485B7C"/>
    <w:rsid w:val="00496106"/>
    <w:rsid w:val="004B1CD2"/>
    <w:rsid w:val="004C2827"/>
    <w:rsid w:val="004D0914"/>
    <w:rsid w:val="004D2768"/>
    <w:rsid w:val="004D5963"/>
    <w:rsid w:val="004E6C12"/>
    <w:rsid w:val="00513A18"/>
    <w:rsid w:val="00530D68"/>
    <w:rsid w:val="00535966"/>
    <w:rsid w:val="00544D22"/>
    <w:rsid w:val="00546C22"/>
    <w:rsid w:val="00547294"/>
    <w:rsid w:val="00553668"/>
    <w:rsid w:val="005566FB"/>
    <w:rsid w:val="00557A62"/>
    <w:rsid w:val="00557D20"/>
    <w:rsid w:val="00587407"/>
    <w:rsid w:val="005C0DC0"/>
    <w:rsid w:val="005C1058"/>
    <w:rsid w:val="005D2703"/>
    <w:rsid w:val="005D7895"/>
    <w:rsid w:val="005E0114"/>
    <w:rsid w:val="005E04D7"/>
    <w:rsid w:val="005E266E"/>
    <w:rsid w:val="005F57A8"/>
    <w:rsid w:val="00604327"/>
    <w:rsid w:val="00620BE7"/>
    <w:rsid w:val="00626CBC"/>
    <w:rsid w:val="00660B42"/>
    <w:rsid w:val="006659F7"/>
    <w:rsid w:val="006916B1"/>
    <w:rsid w:val="006920FA"/>
    <w:rsid w:val="006939C0"/>
    <w:rsid w:val="006949F0"/>
    <w:rsid w:val="006A251A"/>
    <w:rsid w:val="006A5704"/>
    <w:rsid w:val="006C228F"/>
    <w:rsid w:val="006E2CAD"/>
    <w:rsid w:val="006E64DD"/>
    <w:rsid w:val="0071039B"/>
    <w:rsid w:val="00731D2A"/>
    <w:rsid w:val="00732E72"/>
    <w:rsid w:val="00734731"/>
    <w:rsid w:val="00742111"/>
    <w:rsid w:val="00762BB1"/>
    <w:rsid w:val="0076517A"/>
    <w:rsid w:val="0076595B"/>
    <w:rsid w:val="00766314"/>
    <w:rsid w:val="0077171B"/>
    <w:rsid w:val="00773748"/>
    <w:rsid w:val="0077491F"/>
    <w:rsid w:val="00780615"/>
    <w:rsid w:val="007A43FD"/>
    <w:rsid w:val="007A6E16"/>
    <w:rsid w:val="007C6714"/>
    <w:rsid w:val="007D69FA"/>
    <w:rsid w:val="007E76EA"/>
    <w:rsid w:val="007F65CB"/>
    <w:rsid w:val="00807896"/>
    <w:rsid w:val="00817A9A"/>
    <w:rsid w:val="00821DF0"/>
    <w:rsid w:val="0082427A"/>
    <w:rsid w:val="00824438"/>
    <w:rsid w:val="008347D9"/>
    <w:rsid w:val="00841654"/>
    <w:rsid w:val="00847F74"/>
    <w:rsid w:val="008636AB"/>
    <w:rsid w:val="008646B0"/>
    <w:rsid w:val="0087554B"/>
    <w:rsid w:val="00884CDA"/>
    <w:rsid w:val="00893330"/>
    <w:rsid w:val="008953F1"/>
    <w:rsid w:val="008961CB"/>
    <w:rsid w:val="008B39FF"/>
    <w:rsid w:val="008C073A"/>
    <w:rsid w:val="008E3B89"/>
    <w:rsid w:val="008E7BBC"/>
    <w:rsid w:val="008F7EB4"/>
    <w:rsid w:val="00904353"/>
    <w:rsid w:val="00920493"/>
    <w:rsid w:val="0092245B"/>
    <w:rsid w:val="009245F7"/>
    <w:rsid w:val="009248AD"/>
    <w:rsid w:val="00930D01"/>
    <w:rsid w:val="00943F4C"/>
    <w:rsid w:val="009447A0"/>
    <w:rsid w:val="009660F0"/>
    <w:rsid w:val="0097112A"/>
    <w:rsid w:val="0097452E"/>
    <w:rsid w:val="009834C6"/>
    <w:rsid w:val="00985A2F"/>
    <w:rsid w:val="00991035"/>
    <w:rsid w:val="00997D70"/>
    <w:rsid w:val="009A2F57"/>
    <w:rsid w:val="009A3199"/>
    <w:rsid w:val="009B12A8"/>
    <w:rsid w:val="009B4ECD"/>
    <w:rsid w:val="009C6631"/>
    <w:rsid w:val="009D3594"/>
    <w:rsid w:val="009D5838"/>
    <w:rsid w:val="00A04859"/>
    <w:rsid w:val="00A056D5"/>
    <w:rsid w:val="00A246DB"/>
    <w:rsid w:val="00A35D5F"/>
    <w:rsid w:val="00A56EB6"/>
    <w:rsid w:val="00A736E6"/>
    <w:rsid w:val="00A7606D"/>
    <w:rsid w:val="00A9560C"/>
    <w:rsid w:val="00AA7C38"/>
    <w:rsid w:val="00AB2ADF"/>
    <w:rsid w:val="00AB38C7"/>
    <w:rsid w:val="00AC5C76"/>
    <w:rsid w:val="00AD609D"/>
    <w:rsid w:val="00AF2E54"/>
    <w:rsid w:val="00B14D70"/>
    <w:rsid w:val="00B30EF8"/>
    <w:rsid w:val="00B46C91"/>
    <w:rsid w:val="00B518E1"/>
    <w:rsid w:val="00B577AA"/>
    <w:rsid w:val="00B63457"/>
    <w:rsid w:val="00B65C01"/>
    <w:rsid w:val="00B8266D"/>
    <w:rsid w:val="00B9241C"/>
    <w:rsid w:val="00B94705"/>
    <w:rsid w:val="00BA3A2F"/>
    <w:rsid w:val="00BC020A"/>
    <w:rsid w:val="00BC66A1"/>
    <w:rsid w:val="00BD3A98"/>
    <w:rsid w:val="00C01E83"/>
    <w:rsid w:val="00C54C08"/>
    <w:rsid w:val="00C647F9"/>
    <w:rsid w:val="00C667E3"/>
    <w:rsid w:val="00C84483"/>
    <w:rsid w:val="00C8565D"/>
    <w:rsid w:val="00CB14A9"/>
    <w:rsid w:val="00CD1801"/>
    <w:rsid w:val="00CD79C8"/>
    <w:rsid w:val="00CE0E41"/>
    <w:rsid w:val="00CE41E7"/>
    <w:rsid w:val="00CF5EA2"/>
    <w:rsid w:val="00D043B8"/>
    <w:rsid w:val="00D127FC"/>
    <w:rsid w:val="00D21433"/>
    <w:rsid w:val="00D25542"/>
    <w:rsid w:val="00D26B89"/>
    <w:rsid w:val="00D5036F"/>
    <w:rsid w:val="00D509BE"/>
    <w:rsid w:val="00D70E11"/>
    <w:rsid w:val="00D85B98"/>
    <w:rsid w:val="00DA008E"/>
    <w:rsid w:val="00DD341D"/>
    <w:rsid w:val="00E135F9"/>
    <w:rsid w:val="00E177D4"/>
    <w:rsid w:val="00E20F35"/>
    <w:rsid w:val="00E2246E"/>
    <w:rsid w:val="00E26D84"/>
    <w:rsid w:val="00E31708"/>
    <w:rsid w:val="00E43661"/>
    <w:rsid w:val="00E5656A"/>
    <w:rsid w:val="00E82DB7"/>
    <w:rsid w:val="00EA7CB4"/>
    <w:rsid w:val="00ED418C"/>
    <w:rsid w:val="00EE41EC"/>
    <w:rsid w:val="00EF05E7"/>
    <w:rsid w:val="00EF6A3F"/>
    <w:rsid w:val="00F07BF7"/>
    <w:rsid w:val="00F10739"/>
    <w:rsid w:val="00F228E0"/>
    <w:rsid w:val="00F22EAA"/>
    <w:rsid w:val="00F3024A"/>
    <w:rsid w:val="00F343A0"/>
    <w:rsid w:val="00F636D9"/>
    <w:rsid w:val="00F71064"/>
    <w:rsid w:val="00F73A33"/>
    <w:rsid w:val="00F75A2A"/>
    <w:rsid w:val="00F75E39"/>
    <w:rsid w:val="00FA1412"/>
    <w:rsid w:val="00FC2F53"/>
    <w:rsid w:val="00FD03BC"/>
    <w:rsid w:val="00FD06CE"/>
    <w:rsid w:val="00FD65B4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28CE7555"/>
  <w15:docId w15:val="{F6F4E61B-1645-4F14-A7BE-4BE09413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9BE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5F57A8"/>
  </w:style>
  <w:style w:type="numbering" w:customStyle="1" w:styleId="KeineListe1">
    <w:name w:val="Keine Liste1"/>
    <w:next w:val="KeineListe"/>
    <w:uiPriority w:val="99"/>
    <w:semiHidden/>
    <w:unhideWhenUsed/>
    <w:rsid w:val="005F57A8"/>
  </w:style>
  <w:style w:type="table" w:customStyle="1" w:styleId="Tabellenraster1">
    <w:name w:val="Tabellenraster1"/>
    <w:basedOn w:val="NormaleTabelle"/>
    <w:next w:val="Tabellenraster"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F57A8"/>
    <w:pPr>
      <w:spacing w:after="0"/>
    </w:pPr>
    <w:rPr>
      <w:rFonts w:ascii="Arial" w:eastAsia="Times New Roman" w:hAnsi="Arial" w:cs="Arial"/>
      <w:b/>
      <w:bCs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5F57A8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F57A8"/>
    <w:pPr>
      <w:spacing w:after="0"/>
      <w:ind w:left="360"/>
    </w:pPr>
    <w:rPr>
      <w:rFonts w:ascii="Arial" w:eastAsia="Times New Roman" w:hAnsi="Arial" w:cs="Times New Roman"/>
      <w:sz w:val="24"/>
      <w:szCs w:val="24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F57A8"/>
    <w:rPr>
      <w:rFonts w:ascii="Arial" w:eastAsia="Times New Roman" w:hAnsi="Arial" w:cs="Times New Roman"/>
      <w:sz w:val="24"/>
      <w:szCs w:val="24"/>
      <w:lang w:eastAsia="de-DE"/>
    </w:rPr>
  </w:style>
  <w:style w:type="character" w:styleId="Kommentarzeichen">
    <w:name w:val="annotation reference"/>
    <w:semiHidden/>
    <w:rsid w:val="005F57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57A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5F57A8"/>
    <w:pPr>
      <w:spacing w:after="0"/>
    </w:pPr>
    <w:rPr>
      <w:rFonts w:ascii="Times New Roman" w:eastAsia="Times New Roman" w:hAnsi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F57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57A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Default">
    <w:name w:val="Default"/>
    <w:rsid w:val="005F57A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GB" w:eastAsia="de-CH"/>
    </w:rPr>
  </w:style>
  <w:style w:type="character" w:customStyle="1" w:styleId="BesuchterLink1">
    <w:name w:val="BesuchterLink1"/>
    <w:basedOn w:val="Absatz-Standardschriftart"/>
    <w:semiHidden/>
    <w:unhideWhenUsed/>
    <w:rsid w:val="005F57A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7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57A8"/>
    <w:rPr>
      <w:color w:val="CDA02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siwf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UNGO\OneDrive%20-%20FMH\Dokumente\Vorlagen\SIWF%20Leer%20mit%20Logo%20FR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A42BB4363BE488194991950C21DB4" ma:contentTypeVersion="13" ma:contentTypeDescription="Create a new document." ma:contentTypeScope="" ma:versionID="296de62631e8e06f331be19896636d5c">
  <xsd:schema xmlns:xsd="http://www.w3.org/2001/XMLSchema" xmlns:xs="http://www.w3.org/2001/XMLSchema" xmlns:p="http://schemas.microsoft.com/office/2006/metadata/properties" xmlns:ns2="dc2936d5-e5ab-478e-9f4d-a909d7d47ff0" xmlns:ns3="43f42cab-93bb-4991-9f51-01d1dcb0e3ec" targetNamespace="http://schemas.microsoft.com/office/2006/metadata/properties" ma:root="true" ma:fieldsID="509bbaf9066f8d2faa0515fb8593baef" ns2:_="" ns3:_="">
    <xsd:import namespace="dc2936d5-e5ab-478e-9f4d-a909d7d47ff0"/>
    <xsd:import namespace="43f42cab-93bb-4991-9f51-01d1dcb0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36d5-e5ab-478e-9f4d-a909d7d47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f888a39-2d0f-4d2b-83ef-85918d042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2cab-93bb-4991-9f51-01d1dcb0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9dd21af-4a06-47a1-9286-9733e5ef9508}" ma:internalName="TaxCatchAll" ma:showField="CatchAllData" ma:web="43f42cab-93bb-4991-9f51-01d1dcb0e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936d5-e5ab-478e-9f4d-a909d7d47ff0">
      <Terms xmlns="http://schemas.microsoft.com/office/infopath/2007/PartnerControls"/>
    </lcf76f155ced4ddcb4097134ff3c332f>
    <TaxCatchAll xmlns="43f42cab-93bb-4991-9f51-01d1dcb0e3ec" xsi:nil="true"/>
  </documentManagement>
</p:properties>
</file>

<file path=customXml/itemProps1.xml><?xml version="1.0" encoding="utf-8"?>
<ds:datastoreItem xmlns:ds="http://schemas.openxmlformats.org/officeDocument/2006/customXml" ds:itemID="{3791C644-7271-426C-8720-052423C131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382F6D-4816-46CA-8269-84FC1FCD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936d5-e5ab-478e-9f4d-a909d7d47ff0"/>
    <ds:schemaRef ds:uri="43f42cab-93bb-4991-9f51-01d1dcb0e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7338C7-A36B-4E9C-A2AC-656D7C3E3C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83EF72-641B-4673-9101-02C33D631B98}">
  <ds:schemaRefs>
    <ds:schemaRef ds:uri="http://schemas.microsoft.com/office/2006/metadata/properties"/>
    <ds:schemaRef ds:uri="http://schemas.microsoft.com/office/infopath/2007/PartnerControls"/>
    <ds:schemaRef ds:uri="dc2936d5-e5ab-478e-9f4d-a909d7d47ff0"/>
    <ds:schemaRef ds:uri="43f42cab-93bb-4991-9f51-01d1dcb0e3ec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SIWF Leer mit Logo FR.dotx</Template>
  <TotalTime>0</TotalTime>
  <Pages>11</Pages>
  <Words>2903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Grunder Britney</cp:lastModifiedBy>
  <cp:revision>5</cp:revision>
  <dcterms:created xsi:type="dcterms:W3CDTF">2024-01-18T08:55:00Z</dcterms:created>
  <dcterms:modified xsi:type="dcterms:W3CDTF">2024-01-18T10:58:00Z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  <property fmtid="{D5CDD505-2E9C-101B-9397-08002B2CF9AE}" pid="3" name="ContentTypeId">
    <vt:lpwstr>0x010100D84A42BB4363BE488194991950C21DB4</vt:lpwstr>
  </property>
</Properties>
</file>