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5F0F6B6D" w:rsidR="005F57A8" w:rsidRPr="005F57A8" w:rsidRDefault="00E85543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Médecine intensive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</w:r>
            <w:r w:rsidR="002C47E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1B660572" w14:textId="77777777" w:rsidR="00E85543" w:rsidRPr="00F5520F" w:rsidRDefault="00E85543" w:rsidP="00B971BC">
      <w:pPr>
        <w:tabs>
          <w:tab w:val="left" w:pos="7740"/>
          <w:tab w:val="left" w:pos="8640"/>
        </w:tabs>
        <w:spacing w:after="0"/>
        <w:rPr>
          <w:rFonts w:ascii="Arial" w:hAnsi="Arial" w:cs="Arial"/>
          <w:b/>
          <w:lang w:val="fr-FR"/>
        </w:rPr>
      </w:pPr>
      <w:r w:rsidRPr="00F5520F">
        <w:rPr>
          <w:rFonts w:ascii="Arial" w:hAnsi="Arial" w:cs="Arial"/>
          <w:b/>
          <w:lang w:val="fr-FR"/>
        </w:rPr>
        <w:t>Structure et organisation des soins intensifs</w:t>
      </w:r>
    </w:p>
    <w:p w14:paraId="33EBB05F" w14:textId="77777777" w:rsidR="00E85543" w:rsidRPr="00276F92" w:rsidRDefault="00E85543" w:rsidP="00B971B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F5520F">
        <w:rPr>
          <w:rFonts w:ascii="Arial" w:hAnsi="Arial" w:cs="Arial"/>
          <w:lang w:val="fr-FR"/>
        </w:rPr>
        <w:t xml:space="preserve">Reconnaissance du service par la SSMI </w:t>
      </w:r>
      <w:r w:rsidRPr="00276F92">
        <w:rPr>
          <w:rFonts w:ascii="Arial" w:hAnsi="Arial" w:cs="Arial"/>
        </w:rPr>
        <w:t>(CC-USI):</w:t>
      </w:r>
      <w:r w:rsidRPr="00276F92">
        <w:rPr>
          <w:rFonts w:ascii="Arial" w:hAnsi="Arial" w:cs="Arial"/>
        </w:rPr>
        <w:tab/>
      </w:r>
      <w:r w:rsidRPr="00F5520F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76F92">
        <w:rPr>
          <w:rFonts w:ascii="Arial" w:hAnsi="Arial" w:cs="Arial"/>
        </w:rPr>
        <w:instrText xml:space="preserve"> FORMCHECKBOX </w:instrText>
      </w:r>
      <w:r w:rsidR="002C47EB">
        <w:rPr>
          <w:rFonts w:ascii="Arial" w:hAnsi="Arial" w:cs="Arial"/>
          <w:lang w:val="de-CH"/>
        </w:rPr>
      </w:r>
      <w:r w:rsidR="002C47EB">
        <w:rPr>
          <w:rFonts w:ascii="Arial" w:hAnsi="Arial" w:cs="Arial"/>
          <w:lang w:val="de-CH"/>
        </w:rPr>
        <w:fldChar w:fldCharType="separate"/>
      </w:r>
      <w:r w:rsidRPr="00F5520F">
        <w:rPr>
          <w:rFonts w:ascii="Arial" w:hAnsi="Arial" w:cs="Arial"/>
          <w:lang w:val="de-CH"/>
        </w:rPr>
        <w:fldChar w:fldCharType="end"/>
      </w:r>
      <w:r w:rsidRPr="00276F92">
        <w:rPr>
          <w:rFonts w:ascii="Arial" w:hAnsi="Arial" w:cs="Arial"/>
        </w:rPr>
        <w:t xml:space="preserve"> oui</w:t>
      </w:r>
      <w:r w:rsidRPr="00276F92">
        <w:rPr>
          <w:rFonts w:ascii="Arial" w:hAnsi="Arial" w:cs="Arial"/>
        </w:rPr>
        <w:tab/>
      </w:r>
      <w:r w:rsidRPr="00F5520F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76F92">
        <w:rPr>
          <w:rFonts w:ascii="Arial" w:hAnsi="Arial" w:cs="Arial"/>
        </w:rPr>
        <w:instrText xml:space="preserve"> FORMCHECKBOX </w:instrText>
      </w:r>
      <w:r w:rsidR="002C47EB">
        <w:rPr>
          <w:rFonts w:ascii="Arial" w:hAnsi="Arial" w:cs="Arial"/>
          <w:lang w:val="de-CH"/>
        </w:rPr>
      </w:r>
      <w:r w:rsidR="002C47EB">
        <w:rPr>
          <w:rFonts w:ascii="Arial" w:hAnsi="Arial" w:cs="Arial"/>
          <w:lang w:val="de-CH"/>
        </w:rPr>
        <w:fldChar w:fldCharType="separate"/>
      </w:r>
      <w:r w:rsidRPr="00F5520F">
        <w:rPr>
          <w:rFonts w:ascii="Arial" w:hAnsi="Arial" w:cs="Arial"/>
          <w:lang w:val="de-CH"/>
        </w:rPr>
        <w:fldChar w:fldCharType="end"/>
      </w:r>
      <w:r w:rsidRPr="00276F92">
        <w:rPr>
          <w:rFonts w:ascii="Arial" w:hAnsi="Arial" w:cs="Arial"/>
        </w:rPr>
        <w:t xml:space="preserve"> non</w:t>
      </w:r>
    </w:p>
    <w:p w14:paraId="73D9EAB3" w14:textId="77777777" w:rsidR="00E85543" w:rsidRPr="00276F92" w:rsidRDefault="00E85543" w:rsidP="00B971B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0A0DCC18" w14:textId="77777777" w:rsidR="00E85543" w:rsidRPr="00276F92" w:rsidRDefault="00E85543" w:rsidP="00B971B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76F92">
        <w:rPr>
          <w:rFonts w:ascii="Arial" w:hAnsi="Arial" w:cs="Arial"/>
        </w:rPr>
        <w:t>Si oui, date de la reconnaissance:</w:t>
      </w:r>
      <w:r w:rsidRPr="00276F92">
        <w:rPr>
          <w:rFonts w:ascii="Arial" w:hAnsi="Arial" w:cs="Arial"/>
        </w:rPr>
        <w:tab/>
      </w:r>
      <w:r w:rsidRPr="00F5520F">
        <w:rPr>
          <w:rFonts w:ascii="Arial" w:hAnsi="Arial" w:cs="Arial"/>
          <w:lang w:val="de-CH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276F92">
        <w:rPr>
          <w:rFonts w:ascii="Arial" w:hAnsi="Arial" w:cs="Arial"/>
        </w:rPr>
        <w:instrText xml:space="preserve"> FORMTEXT </w:instrText>
      </w:r>
      <w:r w:rsidRPr="00F5520F">
        <w:rPr>
          <w:rFonts w:ascii="Arial" w:hAnsi="Arial" w:cs="Arial"/>
          <w:lang w:val="de-CH"/>
        </w:rPr>
      </w:r>
      <w:r w:rsidRPr="00F5520F">
        <w:rPr>
          <w:rFonts w:ascii="Arial" w:hAnsi="Arial" w:cs="Arial"/>
          <w:lang w:val="de-CH"/>
        </w:rPr>
        <w:fldChar w:fldCharType="separate"/>
      </w:r>
      <w:r w:rsidRPr="00F5520F">
        <w:rPr>
          <w:rFonts w:ascii="Arial" w:hAnsi="Arial" w:cs="Arial"/>
          <w:lang w:val="de-CH"/>
        </w:rPr>
        <w:t> </w:t>
      </w:r>
      <w:r w:rsidRPr="00F5520F">
        <w:rPr>
          <w:rFonts w:ascii="Arial" w:hAnsi="Arial" w:cs="Arial"/>
          <w:lang w:val="de-CH"/>
        </w:rPr>
        <w:t> </w:t>
      </w:r>
      <w:r w:rsidRPr="00F5520F">
        <w:rPr>
          <w:rFonts w:ascii="Arial" w:hAnsi="Arial" w:cs="Arial"/>
          <w:lang w:val="de-CH"/>
        </w:rPr>
        <w:t> </w:t>
      </w:r>
      <w:r w:rsidRPr="00F5520F">
        <w:rPr>
          <w:rFonts w:ascii="Arial" w:hAnsi="Arial" w:cs="Arial"/>
          <w:lang w:val="de-CH"/>
        </w:rPr>
        <w:t> </w:t>
      </w:r>
      <w:r w:rsidRPr="00F5520F">
        <w:rPr>
          <w:rFonts w:ascii="Arial" w:hAnsi="Arial" w:cs="Arial"/>
          <w:lang w:val="de-CH"/>
        </w:rPr>
        <w:t> </w:t>
      </w:r>
      <w:r w:rsidRPr="00F5520F">
        <w:rPr>
          <w:rFonts w:ascii="Arial" w:hAnsi="Arial" w:cs="Arial"/>
          <w:lang w:val="de-CH"/>
        </w:rPr>
        <w:fldChar w:fldCharType="end"/>
      </w:r>
    </w:p>
    <w:p w14:paraId="4E5B59F5" w14:textId="77777777" w:rsidR="00E85543" w:rsidRPr="00F5520F" w:rsidRDefault="00E85543" w:rsidP="00B971BC">
      <w:pPr>
        <w:tabs>
          <w:tab w:val="left" w:pos="1980"/>
          <w:tab w:val="left" w:pos="4253"/>
          <w:tab w:val="left" w:pos="5812"/>
          <w:tab w:val="left" w:pos="6096"/>
          <w:tab w:val="left" w:pos="7740"/>
          <w:tab w:val="left" w:pos="8640"/>
        </w:tabs>
        <w:spacing w:after="0"/>
        <w:rPr>
          <w:rFonts w:ascii="Arial" w:hAnsi="Arial" w:cs="Arial"/>
          <w:lang w:val="fr-FR"/>
        </w:rPr>
      </w:pPr>
      <w:r w:rsidRPr="00F5520F">
        <w:rPr>
          <w:rFonts w:ascii="Arial" w:hAnsi="Arial" w:cs="Arial"/>
          <w:lang w:val="fr-FR"/>
        </w:rPr>
        <w:t xml:space="preserve">Type de service: </w:t>
      </w:r>
      <w:r w:rsidRPr="00F5520F">
        <w:rPr>
          <w:rFonts w:ascii="Arial" w:hAnsi="Arial" w:cs="Arial"/>
          <w:lang w:val="fr-FR"/>
        </w:rPr>
        <w:tab/>
      </w:r>
      <w:r w:rsidRPr="00F5520F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5520F">
        <w:rPr>
          <w:rFonts w:ascii="Arial" w:hAnsi="Arial" w:cs="Arial"/>
          <w:lang w:val="fr-FR"/>
        </w:rPr>
        <w:instrText xml:space="preserve"> FORMCHECKBOX </w:instrText>
      </w:r>
      <w:r w:rsidR="002C47EB">
        <w:rPr>
          <w:rFonts w:ascii="Arial" w:hAnsi="Arial" w:cs="Arial"/>
          <w:lang w:val="fr-FR"/>
        </w:rPr>
      </w:r>
      <w:r w:rsidR="002C47EB">
        <w:rPr>
          <w:rFonts w:ascii="Arial" w:hAnsi="Arial" w:cs="Arial"/>
          <w:lang w:val="fr-FR"/>
        </w:rPr>
        <w:fldChar w:fldCharType="separate"/>
      </w:r>
      <w:r w:rsidRPr="00F5520F">
        <w:rPr>
          <w:rFonts w:ascii="Arial" w:hAnsi="Arial" w:cs="Arial"/>
          <w:lang w:val="fr-FR"/>
        </w:rPr>
        <w:fldChar w:fldCharType="end"/>
      </w:r>
      <w:r w:rsidRPr="00F5520F">
        <w:rPr>
          <w:rFonts w:ascii="Arial" w:hAnsi="Arial" w:cs="Arial"/>
          <w:lang w:val="fr-FR"/>
        </w:rPr>
        <w:t xml:space="preserve"> interdisciplinaire </w:t>
      </w:r>
      <w:r w:rsidRPr="00F5520F">
        <w:rPr>
          <w:rFonts w:ascii="Arial" w:hAnsi="Arial" w:cs="Arial"/>
          <w:lang w:val="fr-FR"/>
        </w:rPr>
        <w:tab/>
      </w:r>
      <w:r w:rsidRPr="00F5520F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5520F">
        <w:rPr>
          <w:rFonts w:ascii="Arial" w:hAnsi="Arial" w:cs="Arial"/>
          <w:lang w:val="fr-FR"/>
        </w:rPr>
        <w:instrText xml:space="preserve"> FORMCHECKBOX </w:instrText>
      </w:r>
      <w:r w:rsidR="002C47EB">
        <w:rPr>
          <w:rFonts w:ascii="Arial" w:hAnsi="Arial" w:cs="Arial"/>
          <w:lang w:val="fr-FR"/>
        </w:rPr>
      </w:r>
      <w:r w:rsidR="002C47EB">
        <w:rPr>
          <w:rFonts w:ascii="Arial" w:hAnsi="Arial" w:cs="Arial"/>
          <w:lang w:val="fr-FR"/>
        </w:rPr>
        <w:fldChar w:fldCharType="separate"/>
      </w:r>
      <w:r w:rsidRPr="00F5520F">
        <w:rPr>
          <w:rFonts w:ascii="Arial" w:hAnsi="Arial" w:cs="Arial"/>
          <w:lang w:val="fr-FR"/>
        </w:rPr>
        <w:fldChar w:fldCharType="end"/>
      </w:r>
      <w:r w:rsidRPr="00F5520F">
        <w:rPr>
          <w:rFonts w:ascii="Arial" w:hAnsi="Arial" w:cs="Arial"/>
          <w:lang w:val="fr-FR"/>
        </w:rPr>
        <w:t xml:space="preserve"> médical</w:t>
      </w:r>
      <w:r w:rsidRPr="00F5520F">
        <w:rPr>
          <w:rFonts w:ascii="Arial" w:hAnsi="Arial" w:cs="Arial"/>
          <w:lang w:val="fr-FR"/>
        </w:rPr>
        <w:tab/>
      </w:r>
      <w:r w:rsidRPr="00F5520F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76F92">
        <w:rPr>
          <w:rFonts w:ascii="Arial" w:hAnsi="Arial" w:cs="Arial"/>
        </w:rPr>
        <w:instrText xml:space="preserve"> FORMCHECKBOX </w:instrText>
      </w:r>
      <w:r w:rsidR="002C47EB">
        <w:rPr>
          <w:rFonts w:ascii="Arial" w:hAnsi="Arial" w:cs="Arial"/>
          <w:lang w:val="de-CH"/>
        </w:rPr>
      </w:r>
      <w:r w:rsidR="002C47EB">
        <w:rPr>
          <w:rFonts w:ascii="Arial" w:hAnsi="Arial" w:cs="Arial"/>
          <w:lang w:val="de-CH"/>
        </w:rPr>
        <w:fldChar w:fldCharType="separate"/>
      </w:r>
      <w:r w:rsidRPr="00F5520F">
        <w:rPr>
          <w:rFonts w:ascii="Arial" w:hAnsi="Arial" w:cs="Arial"/>
          <w:lang w:val="de-CH"/>
        </w:rPr>
        <w:fldChar w:fldCharType="end"/>
      </w:r>
      <w:r w:rsidRPr="00F5520F">
        <w:rPr>
          <w:rFonts w:ascii="Arial" w:hAnsi="Arial" w:cs="Arial"/>
          <w:lang w:val="fr-FR"/>
        </w:rPr>
        <w:tab/>
        <w:t>chirurgical</w:t>
      </w:r>
      <w:r w:rsidRPr="00F5520F">
        <w:rPr>
          <w:rFonts w:ascii="Arial" w:hAnsi="Arial" w:cs="Arial"/>
          <w:lang w:val="fr-FR"/>
        </w:rPr>
        <w:tab/>
      </w:r>
      <w:r w:rsidRPr="00F5520F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5520F">
        <w:rPr>
          <w:rFonts w:ascii="Arial" w:hAnsi="Arial" w:cs="Arial"/>
          <w:lang w:val="fr-FR"/>
        </w:rPr>
        <w:instrText xml:space="preserve"> FORMCHECKBOX </w:instrText>
      </w:r>
      <w:r w:rsidR="002C47EB">
        <w:rPr>
          <w:rFonts w:ascii="Arial" w:hAnsi="Arial" w:cs="Arial"/>
          <w:lang w:val="fr-FR"/>
        </w:rPr>
      </w:r>
      <w:r w:rsidR="002C47EB">
        <w:rPr>
          <w:rFonts w:ascii="Arial" w:hAnsi="Arial" w:cs="Arial"/>
          <w:lang w:val="fr-FR"/>
        </w:rPr>
        <w:fldChar w:fldCharType="separate"/>
      </w:r>
      <w:r w:rsidRPr="00F5520F">
        <w:rPr>
          <w:rFonts w:ascii="Arial" w:hAnsi="Arial" w:cs="Arial"/>
          <w:lang w:val="fr-FR"/>
        </w:rPr>
        <w:fldChar w:fldCharType="end"/>
      </w:r>
      <w:r w:rsidRPr="00F5520F">
        <w:rPr>
          <w:rFonts w:ascii="Arial" w:hAnsi="Arial" w:cs="Arial"/>
          <w:lang w:val="fr-FR"/>
        </w:rPr>
        <w:t xml:space="preserve"> pédiatrique</w:t>
      </w:r>
    </w:p>
    <w:p w14:paraId="2196F069" w14:textId="77777777" w:rsidR="00E85543" w:rsidRPr="00276F92" w:rsidRDefault="00E85543" w:rsidP="00B971B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3691AEE8" w14:textId="77777777" w:rsidR="00E85543" w:rsidRPr="00F5520F" w:rsidRDefault="00E85543" w:rsidP="00B971BC">
      <w:pPr>
        <w:tabs>
          <w:tab w:val="left" w:pos="7740"/>
          <w:tab w:val="left" w:pos="8640"/>
        </w:tabs>
        <w:spacing w:after="0"/>
        <w:rPr>
          <w:rFonts w:ascii="Arial" w:hAnsi="Arial" w:cs="Arial"/>
          <w:lang w:val="fr-FR"/>
        </w:rPr>
      </w:pPr>
      <w:r w:rsidRPr="00F5520F">
        <w:rPr>
          <w:rFonts w:ascii="Arial" w:hAnsi="Arial" w:cs="Arial"/>
          <w:lang w:val="fr-FR"/>
        </w:rPr>
        <w:t>Nombre de lits:</w:t>
      </w:r>
      <w:r w:rsidRPr="00F5520F">
        <w:rPr>
          <w:rFonts w:ascii="Arial" w:hAnsi="Arial" w:cs="Arial"/>
          <w:lang w:val="fr-FR"/>
        </w:rPr>
        <w:tab/>
      </w:r>
      <w:r w:rsidRPr="00F5520F">
        <w:rPr>
          <w:rFonts w:ascii="Arial" w:hAnsi="Arial" w:cs="Arial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5520F">
        <w:rPr>
          <w:rFonts w:ascii="Arial" w:hAnsi="Arial" w:cs="Arial"/>
          <w:lang w:val="fr-FR"/>
        </w:rPr>
        <w:instrText xml:space="preserve"> FORMTEXT </w:instrText>
      </w:r>
      <w:r w:rsidRPr="00F5520F">
        <w:rPr>
          <w:rFonts w:ascii="Arial" w:hAnsi="Arial" w:cs="Arial"/>
          <w:lang w:val="fr-FR"/>
        </w:rPr>
      </w:r>
      <w:r w:rsidRPr="00F5520F">
        <w:rPr>
          <w:rFonts w:ascii="Arial" w:hAnsi="Arial" w:cs="Arial"/>
          <w:lang w:val="fr-FR"/>
        </w:rPr>
        <w:fldChar w:fldCharType="separate"/>
      </w:r>
      <w:r w:rsidRPr="00F5520F">
        <w:rPr>
          <w:rFonts w:ascii="Arial" w:hAnsi="Arial" w:cs="Arial"/>
          <w:noProof/>
          <w:lang w:val="fr-FR"/>
        </w:rPr>
        <w:t> </w:t>
      </w:r>
      <w:r w:rsidRPr="00F5520F">
        <w:rPr>
          <w:rFonts w:ascii="Arial" w:hAnsi="Arial" w:cs="Arial"/>
          <w:noProof/>
          <w:lang w:val="fr-FR"/>
        </w:rPr>
        <w:t> </w:t>
      </w:r>
      <w:r w:rsidRPr="00F5520F">
        <w:rPr>
          <w:rFonts w:ascii="Arial" w:hAnsi="Arial" w:cs="Arial"/>
          <w:noProof/>
          <w:lang w:val="fr-FR"/>
        </w:rPr>
        <w:t> </w:t>
      </w:r>
      <w:r w:rsidRPr="00F5520F">
        <w:rPr>
          <w:rFonts w:ascii="Arial" w:hAnsi="Arial" w:cs="Arial"/>
          <w:noProof/>
          <w:lang w:val="fr-FR"/>
        </w:rPr>
        <w:t> </w:t>
      </w:r>
      <w:r w:rsidRPr="00F5520F">
        <w:rPr>
          <w:rFonts w:ascii="Arial" w:hAnsi="Arial" w:cs="Arial"/>
          <w:noProof/>
          <w:lang w:val="fr-FR"/>
        </w:rPr>
        <w:t> </w:t>
      </w:r>
      <w:r w:rsidRPr="00F5520F">
        <w:rPr>
          <w:rFonts w:ascii="Arial" w:hAnsi="Arial" w:cs="Arial"/>
          <w:lang w:val="fr-FR"/>
        </w:rPr>
        <w:fldChar w:fldCharType="end"/>
      </w:r>
    </w:p>
    <w:p w14:paraId="0DEFCE0E" w14:textId="77777777" w:rsidR="00E85543" w:rsidRPr="00276F92" w:rsidRDefault="00E85543" w:rsidP="00B971B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43C0A569" w14:textId="77777777" w:rsidR="00E85543" w:rsidRPr="00F5520F" w:rsidRDefault="00E85543" w:rsidP="00B971BC">
      <w:pPr>
        <w:tabs>
          <w:tab w:val="left" w:pos="7740"/>
          <w:tab w:val="left" w:pos="8640"/>
        </w:tabs>
        <w:spacing w:after="0"/>
        <w:rPr>
          <w:rFonts w:ascii="Arial" w:hAnsi="Arial" w:cs="Arial"/>
          <w:lang w:val="fr-FR"/>
        </w:rPr>
      </w:pPr>
      <w:r w:rsidRPr="00F5520F">
        <w:rPr>
          <w:rFonts w:ascii="Arial" w:hAnsi="Arial" w:cs="Arial"/>
          <w:lang w:val="fr-FR"/>
        </w:rPr>
        <w:t>Temps de travail durant lequel le médecin responsable et son remplaçant sont à disposition du service</w:t>
      </w:r>
    </w:p>
    <w:p w14:paraId="50967B12" w14:textId="77777777" w:rsidR="00E85543" w:rsidRPr="00F5520F" w:rsidRDefault="00E85543" w:rsidP="00B971BC">
      <w:pPr>
        <w:tabs>
          <w:tab w:val="left" w:pos="1985"/>
          <w:tab w:val="left" w:pos="4253"/>
          <w:tab w:val="left" w:pos="7740"/>
          <w:tab w:val="left" w:pos="8640"/>
        </w:tabs>
        <w:spacing w:after="0"/>
        <w:rPr>
          <w:rFonts w:ascii="Arial" w:hAnsi="Arial" w:cs="Arial"/>
          <w:lang w:val="fr-FR"/>
        </w:rPr>
      </w:pPr>
      <w:r w:rsidRPr="00F5520F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5520F">
        <w:rPr>
          <w:rFonts w:ascii="Arial" w:hAnsi="Arial" w:cs="Arial"/>
          <w:lang w:val="fr-FR"/>
        </w:rPr>
        <w:instrText xml:space="preserve"> FORMCHECKBOX </w:instrText>
      </w:r>
      <w:r w:rsidR="002C47EB">
        <w:rPr>
          <w:rFonts w:ascii="Arial" w:hAnsi="Arial" w:cs="Arial"/>
          <w:lang w:val="fr-FR"/>
        </w:rPr>
      </w:r>
      <w:r w:rsidR="002C47EB">
        <w:rPr>
          <w:rFonts w:ascii="Arial" w:hAnsi="Arial" w:cs="Arial"/>
          <w:lang w:val="fr-FR"/>
        </w:rPr>
        <w:fldChar w:fldCharType="separate"/>
      </w:r>
      <w:r w:rsidRPr="00F5520F">
        <w:rPr>
          <w:rFonts w:ascii="Arial" w:hAnsi="Arial" w:cs="Arial"/>
          <w:lang w:val="fr-FR"/>
        </w:rPr>
        <w:fldChar w:fldCharType="end"/>
      </w:r>
      <w:r w:rsidRPr="00F5520F">
        <w:rPr>
          <w:rFonts w:ascii="Arial" w:hAnsi="Arial" w:cs="Arial"/>
          <w:lang w:val="fr-FR"/>
        </w:rPr>
        <w:t xml:space="preserve"> 160% </w:t>
      </w:r>
      <w:r w:rsidRPr="00F5520F">
        <w:rPr>
          <w:rFonts w:ascii="Arial" w:hAnsi="Arial" w:cs="Arial"/>
          <w:lang w:val="fr-FR"/>
        </w:rPr>
        <w:tab/>
      </w:r>
      <w:r w:rsidRPr="00F5520F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5520F">
        <w:rPr>
          <w:rFonts w:ascii="Arial" w:hAnsi="Arial" w:cs="Arial"/>
          <w:lang w:val="fr-FR"/>
        </w:rPr>
        <w:instrText xml:space="preserve"> FORMCHECKBOX </w:instrText>
      </w:r>
      <w:r w:rsidR="002C47EB">
        <w:rPr>
          <w:rFonts w:ascii="Arial" w:hAnsi="Arial" w:cs="Arial"/>
          <w:lang w:val="fr-FR"/>
        </w:rPr>
      </w:r>
      <w:r w:rsidR="002C47EB">
        <w:rPr>
          <w:rFonts w:ascii="Arial" w:hAnsi="Arial" w:cs="Arial"/>
          <w:lang w:val="fr-FR"/>
        </w:rPr>
        <w:fldChar w:fldCharType="separate"/>
      </w:r>
      <w:r w:rsidRPr="00F5520F">
        <w:rPr>
          <w:rFonts w:ascii="Arial" w:hAnsi="Arial" w:cs="Arial"/>
          <w:lang w:val="fr-FR"/>
        </w:rPr>
        <w:fldChar w:fldCharType="end"/>
      </w:r>
      <w:r w:rsidRPr="00F5520F">
        <w:rPr>
          <w:rFonts w:ascii="Arial" w:hAnsi="Arial" w:cs="Arial"/>
          <w:lang w:val="fr-FR"/>
        </w:rPr>
        <w:t xml:space="preserve"> 120%</w:t>
      </w:r>
      <w:r w:rsidRPr="00F5520F">
        <w:rPr>
          <w:rFonts w:ascii="Arial" w:hAnsi="Arial" w:cs="Arial"/>
          <w:lang w:val="fr-FR"/>
        </w:rPr>
        <w:tab/>
      </w:r>
      <w:r w:rsidRPr="00F5520F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5520F">
        <w:rPr>
          <w:rFonts w:ascii="Arial" w:hAnsi="Arial" w:cs="Arial"/>
          <w:lang w:val="fr-FR"/>
        </w:rPr>
        <w:instrText xml:space="preserve"> FORMCHECKBOX </w:instrText>
      </w:r>
      <w:r w:rsidR="002C47EB">
        <w:rPr>
          <w:rFonts w:ascii="Arial" w:hAnsi="Arial" w:cs="Arial"/>
          <w:lang w:val="fr-FR"/>
        </w:rPr>
      </w:r>
      <w:r w:rsidR="002C47EB">
        <w:rPr>
          <w:rFonts w:ascii="Arial" w:hAnsi="Arial" w:cs="Arial"/>
          <w:lang w:val="fr-FR"/>
        </w:rPr>
        <w:fldChar w:fldCharType="separate"/>
      </w:r>
      <w:r w:rsidRPr="00F5520F">
        <w:rPr>
          <w:rFonts w:ascii="Arial" w:hAnsi="Arial" w:cs="Arial"/>
          <w:lang w:val="fr-FR"/>
        </w:rPr>
        <w:fldChar w:fldCharType="end"/>
      </w:r>
      <w:r w:rsidRPr="00F5520F">
        <w:rPr>
          <w:rFonts w:ascii="Arial" w:hAnsi="Arial" w:cs="Arial"/>
          <w:lang w:val="fr-FR"/>
        </w:rPr>
        <w:t xml:space="preserve"> 80%</w:t>
      </w:r>
    </w:p>
    <w:p w14:paraId="37FC37C8" w14:textId="77777777" w:rsidR="00E85543" w:rsidRPr="00276F92" w:rsidRDefault="00E85543" w:rsidP="00B971B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61F4D01E" w14:textId="77777777" w:rsidR="00E85543" w:rsidRPr="00F5520F" w:rsidRDefault="00E85543" w:rsidP="00B971BC">
      <w:pPr>
        <w:tabs>
          <w:tab w:val="left" w:pos="7740"/>
          <w:tab w:val="left" w:pos="8640"/>
        </w:tabs>
        <w:spacing w:after="0"/>
        <w:rPr>
          <w:rFonts w:ascii="Arial" w:hAnsi="Arial" w:cs="Arial"/>
          <w:lang w:val="fr-FR"/>
        </w:rPr>
      </w:pPr>
      <w:r w:rsidRPr="00F5520F">
        <w:rPr>
          <w:rFonts w:ascii="Arial" w:hAnsi="Arial" w:cs="Arial"/>
          <w:lang w:val="fr-FR"/>
        </w:rPr>
        <w:t>Heures de cours de formation théorique par année</w:t>
      </w:r>
    </w:p>
    <w:p w14:paraId="07E0EE49" w14:textId="77777777" w:rsidR="00E85543" w:rsidRPr="00F5520F" w:rsidRDefault="00E85543" w:rsidP="00B971BC">
      <w:pPr>
        <w:tabs>
          <w:tab w:val="left" w:pos="1980"/>
          <w:tab w:val="left" w:pos="4500"/>
          <w:tab w:val="left" w:pos="7740"/>
          <w:tab w:val="left" w:pos="8640"/>
        </w:tabs>
        <w:spacing w:after="0"/>
        <w:rPr>
          <w:rFonts w:ascii="Arial" w:hAnsi="Arial" w:cs="Arial"/>
          <w:lang w:val="fr-FR"/>
        </w:rPr>
      </w:pPr>
      <w:r w:rsidRPr="00F5520F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5520F">
        <w:rPr>
          <w:rFonts w:ascii="Arial" w:hAnsi="Arial" w:cs="Arial"/>
          <w:lang w:val="fr-FR"/>
        </w:rPr>
        <w:instrText xml:space="preserve"> FORMCHECKBOX </w:instrText>
      </w:r>
      <w:r w:rsidR="002C47EB">
        <w:rPr>
          <w:rFonts w:ascii="Arial" w:hAnsi="Arial" w:cs="Arial"/>
          <w:lang w:val="fr-FR"/>
        </w:rPr>
      </w:r>
      <w:r w:rsidR="002C47EB">
        <w:rPr>
          <w:rFonts w:ascii="Arial" w:hAnsi="Arial" w:cs="Arial"/>
          <w:lang w:val="fr-FR"/>
        </w:rPr>
        <w:fldChar w:fldCharType="separate"/>
      </w:r>
      <w:r w:rsidRPr="00F5520F">
        <w:rPr>
          <w:rFonts w:ascii="Arial" w:hAnsi="Arial" w:cs="Arial"/>
          <w:lang w:val="fr-FR"/>
        </w:rPr>
        <w:fldChar w:fldCharType="end"/>
      </w:r>
      <w:r w:rsidRPr="00F5520F">
        <w:rPr>
          <w:rFonts w:ascii="Arial" w:hAnsi="Arial" w:cs="Arial"/>
          <w:lang w:val="fr-FR"/>
        </w:rPr>
        <w:t xml:space="preserve"> 80</w:t>
      </w:r>
    </w:p>
    <w:p w14:paraId="5B2222C3" w14:textId="77777777" w:rsidR="00E85543" w:rsidRPr="00276F92" w:rsidRDefault="00E85543" w:rsidP="00B971B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76F92">
        <w:rPr>
          <w:rFonts w:ascii="Arial" w:hAnsi="Arial" w:cs="Arial"/>
        </w:rPr>
        <w:t xml:space="preserve">dont un nombre minimum d’heures de formation postgraduée </w:t>
      </w:r>
      <w:r w:rsidRPr="00276F92">
        <w:rPr>
          <w:rFonts w:ascii="Arial" w:hAnsi="Arial" w:cs="Arial"/>
          <w:b/>
        </w:rPr>
        <w:t>spécifique</w:t>
      </w:r>
      <w:r w:rsidRPr="00276F92">
        <w:rPr>
          <w:rFonts w:ascii="Arial" w:hAnsi="Arial" w:cs="Arial"/>
        </w:rPr>
        <w:t xml:space="preserve"> structuré sur le lieu de travail</w:t>
      </w:r>
    </w:p>
    <w:p w14:paraId="479C6E2D" w14:textId="77777777" w:rsidR="00E85543" w:rsidRPr="00276F92" w:rsidRDefault="00E85543" w:rsidP="00B971BC">
      <w:pPr>
        <w:tabs>
          <w:tab w:val="left" w:pos="1980"/>
          <w:tab w:val="left" w:pos="4500"/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F5520F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76F92">
        <w:rPr>
          <w:rFonts w:ascii="Arial" w:hAnsi="Arial" w:cs="Arial"/>
        </w:rPr>
        <w:instrText xml:space="preserve"> FORMCHECKBOX </w:instrText>
      </w:r>
      <w:r w:rsidR="002C47EB">
        <w:rPr>
          <w:rFonts w:ascii="Arial" w:hAnsi="Arial" w:cs="Arial"/>
          <w:lang w:val="de-CH"/>
        </w:rPr>
      </w:r>
      <w:r w:rsidR="002C47EB">
        <w:rPr>
          <w:rFonts w:ascii="Arial" w:hAnsi="Arial" w:cs="Arial"/>
          <w:lang w:val="de-CH"/>
        </w:rPr>
        <w:fldChar w:fldCharType="separate"/>
      </w:r>
      <w:r w:rsidRPr="00F5520F">
        <w:rPr>
          <w:rFonts w:ascii="Arial" w:hAnsi="Arial" w:cs="Arial"/>
          <w:lang w:val="de-CH"/>
        </w:rPr>
        <w:fldChar w:fldCharType="end"/>
      </w:r>
      <w:r w:rsidRPr="00276F92">
        <w:rPr>
          <w:rFonts w:ascii="Arial" w:hAnsi="Arial" w:cs="Arial"/>
        </w:rPr>
        <w:t xml:space="preserve"> 80</w:t>
      </w:r>
      <w:r w:rsidRPr="00276F92">
        <w:rPr>
          <w:rFonts w:ascii="Arial" w:hAnsi="Arial" w:cs="Arial"/>
        </w:rPr>
        <w:tab/>
      </w:r>
      <w:r w:rsidRPr="00F5520F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76F92">
        <w:rPr>
          <w:rFonts w:ascii="Arial" w:hAnsi="Arial" w:cs="Arial"/>
        </w:rPr>
        <w:instrText xml:space="preserve"> FORMCHECKBOX </w:instrText>
      </w:r>
      <w:r w:rsidR="002C47EB">
        <w:rPr>
          <w:rFonts w:ascii="Arial" w:hAnsi="Arial" w:cs="Arial"/>
          <w:lang w:val="de-CH"/>
        </w:rPr>
      </w:r>
      <w:r w:rsidR="002C47EB">
        <w:rPr>
          <w:rFonts w:ascii="Arial" w:hAnsi="Arial" w:cs="Arial"/>
          <w:lang w:val="de-CH"/>
        </w:rPr>
        <w:fldChar w:fldCharType="separate"/>
      </w:r>
      <w:r w:rsidRPr="00F5520F">
        <w:rPr>
          <w:rFonts w:ascii="Arial" w:hAnsi="Arial" w:cs="Arial"/>
          <w:lang w:val="de-CH"/>
        </w:rPr>
        <w:fldChar w:fldCharType="end"/>
      </w:r>
      <w:r w:rsidRPr="00276F92">
        <w:rPr>
          <w:rFonts w:ascii="Arial" w:hAnsi="Arial" w:cs="Arial"/>
        </w:rPr>
        <w:t xml:space="preserve"> 40</w:t>
      </w:r>
      <w:r w:rsidRPr="00276F92">
        <w:rPr>
          <w:rFonts w:ascii="Arial" w:hAnsi="Arial" w:cs="Arial"/>
        </w:rPr>
        <w:tab/>
      </w:r>
      <w:r w:rsidRPr="00F5520F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76F92">
        <w:rPr>
          <w:rFonts w:ascii="Arial" w:hAnsi="Arial" w:cs="Arial"/>
        </w:rPr>
        <w:instrText xml:space="preserve"> FORMCHECKBOX </w:instrText>
      </w:r>
      <w:r w:rsidR="002C47EB">
        <w:rPr>
          <w:rFonts w:ascii="Arial" w:hAnsi="Arial" w:cs="Arial"/>
          <w:lang w:val="de-CH"/>
        </w:rPr>
      </w:r>
      <w:r w:rsidR="002C47EB">
        <w:rPr>
          <w:rFonts w:ascii="Arial" w:hAnsi="Arial" w:cs="Arial"/>
          <w:lang w:val="de-CH"/>
        </w:rPr>
        <w:fldChar w:fldCharType="separate"/>
      </w:r>
      <w:r w:rsidRPr="00F5520F">
        <w:rPr>
          <w:rFonts w:ascii="Arial" w:hAnsi="Arial" w:cs="Arial"/>
          <w:lang w:val="de-CH"/>
        </w:rPr>
        <w:fldChar w:fldCharType="end"/>
      </w:r>
      <w:r w:rsidRPr="00276F92">
        <w:rPr>
          <w:rFonts w:ascii="Arial" w:hAnsi="Arial" w:cs="Arial"/>
        </w:rPr>
        <w:t xml:space="preserve"> 20</w:t>
      </w:r>
    </w:p>
    <w:p w14:paraId="573B9E4C" w14:textId="77777777" w:rsidR="00E85543" w:rsidRPr="00276F92" w:rsidRDefault="00E85543" w:rsidP="00B971BC">
      <w:pPr>
        <w:tabs>
          <w:tab w:val="left" w:pos="1980"/>
          <w:tab w:val="left" w:pos="4500"/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25349D4E" w14:textId="77777777" w:rsidR="00E85543" w:rsidRPr="00276F92" w:rsidRDefault="00E85543" w:rsidP="00B971BC">
      <w:pPr>
        <w:tabs>
          <w:tab w:val="left" w:pos="1980"/>
          <w:tab w:val="left" w:pos="4500"/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6E838F0D" w14:textId="77777777" w:rsidR="00E85543" w:rsidRPr="00F5520F" w:rsidRDefault="00E85543" w:rsidP="00B971BC">
      <w:pPr>
        <w:tabs>
          <w:tab w:val="left" w:pos="7740"/>
          <w:tab w:val="left" w:pos="8640"/>
        </w:tabs>
        <w:spacing w:after="0"/>
        <w:rPr>
          <w:rFonts w:ascii="Arial" w:hAnsi="Arial" w:cs="Arial"/>
          <w:b/>
          <w:lang w:val="fr-FR"/>
        </w:rPr>
      </w:pPr>
      <w:r w:rsidRPr="00F5520F">
        <w:rPr>
          <w:rFonts w:ascii="Arial" w:hAnsi="Arial" w:cs="Arial"/>
          <w:b/>
          <w:lang w:val="fr-FR"/>
        </w:rPr>
        <w:t>Statistique (statistique des patients de l’an dernier)</w:t>
      </w:r>
    </w:p>
    <w:p w14:paraId="4813DE22" w14:textId="77777777" w:rsidR="00E85543" w:rsidRPr="00276F92" w:rsidRDefault="00E85543" w:rsidP="00B971B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76F92">
        <w:rPr>
          <w:rFonts w:ascii="Arial" w:hAnsi="Arial" w:cs="Arial"/>
        </w:rPr>
        <w:t xml:space="preserve">Durée de séjour (jours / an) selon </w:t>
      </w:r>
      <w:proofErr w:type="spellStart"/>
      <w:r w:rsidRPr="00276F92">
        <w:rPr>
          <w:rFonts w:ascii="Arial" w:hAnsi="Arial" w:cs="Arial"/>
        </w:rPr>
        <w:t>MDSi</w:t>
      </w:r>
      <w:proofErr w:type="spellEnd"/>
      <w:r w:rsidRPr="00276F92">
        <w:rPr>
          <w:rFonts w:ascii="Arial" w:hAnsi="Arial" w:cs="Arial"/>
        </w:rPr>
        <w:tab/>
      </w:r>
      <w:r w:rsidRPr="00F5520F">
        <w:rPr>
          <w:rFonts w:ascii="Arial" w:hAnsi="Arial" w:cs="Arial"/>
          <w:lang w:val="de-CH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276F92">
        <w:rPr>
          <w:rFonts w:ascii="Arial" w:hAnsi="Arial" w:cs="Arial"/>
        </w:rPr>
        <w:instrText xml:space="preserve"> FORMTEXT </w:instrText>
      </w:r>
      <w:r w:rsidRPr="00F5520F">
        <w:rPr>
          <w:rFonts w:ascii="Arial" w:hAnsi="Arial" w:cs="Arial"/>
          <w:lang w:val="de-CH"/>
        </w:rPr>
      </w:r>
      <w:r w:rsidRPr="00F5520F">
        <w:rPr>
          <w:rFonts w:ascii="Arial" w:hAnsi="Arial" w:cs="Arial"/>
          <w:lang w:val="de-CH"/>
        </w:rPr>
        <w:fldChar w:fldCharType="separate"/>
      </w:r>
      <w:r w:rsidRPr="00F5520F">
        <w:rPr>
          <w:rFonts w:ascii="Arial" w:hAnsi="Arial" w:cs="Arial"/>
          <w:lang w:val="de-CH"/>
        </w:rPr>
        <w:t> </w:t>
      </w:r>
      <w:r w:rsidRPr="00F5520F">
        <w:rPr>
          <w:rFonts w:ascii="Arial" w:hAnsi="Arial" w:cs="Arial"/>
          <w:lang w:val="de-CH"/>
        </w:rPr>
        <w:t> </w:t>
      </w:r>
      <w:r w:rsidRPr="00F5520F">
        <w:rPr>
          <w:rFonts w:ascii="Arial" w:hAnsi="Arial" w:cs="Arial"/>
          <w:lang w:val="de-CH"/>
        </w:rPr>
        <w:t> </w:t>
      </w:r>
      <w:r w:rsidRPr="00F5520F">
        <w:rPr>
          <w:rFonts w:ascii="Arial" w:hAnsi="Arial" w:cs="Arial"/>
          <w:lang w:val="de-CH"/>
        </w:rPr>
        <w:t> </w:t>
      </w:r>
      <w:r w:rsidRPr="00F5520F">
        <w:rPr>
          <w:rFonts w:ascii="Arial" w:hAnsi="Arial" w:cs="Arial"/>
          <w:lang w:val="de-CH"/>
        </w:rPr>
        <w:t> </w:t>
      </w:r>
      <w:r w:rsidRPr="00F5520F">
        <w:rPr>
          <w:rFonts w:ascii="Arial" w:hAnsi="Arial" w:cs="Arial"/>
          <w:lang w:val="de-CH"/>
        </w:rPr>
        <w:fldChar w:fldCharType="end"/>
      </w:r>
    </w:p>
    <w:p w14:paraId="3D3D944B" w14:textId="77777777" w:rsidR="00E85543" w:rsidRPr="00276F92" w:rsidRDefault="00E85543" w:rsidP="00B971B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76F92">
        <w:rPr>
          <w:rFonts w:ascii="Arial" w:hAnsi="Arial" w:cs="Arial"/>
        </w:rPr>
        <w:t>Nombre total d’heures de soutien ventilatoire selon les DRG</w:t>
      </w:r>
      <w:r w:rsidRPr="00276F92">
        <w:rPr>
          <w:rFonts w:ascii="Arial" w:hAnsi="Arial" w:cs="Arial"/>
        </w:rPr>
        <w:tab/>
      </w:r>
      <w:r w:rsidRPr="00F5520F">
        <w:rPr>
          <w:rFonts w:ascii="Arial" w:hAnsi="Arial" w:cs="Arial"/>
          <w:lang w:val="de-CH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276F92">
        <w:rPr>
          <w:rFonts w:ascii="Arial" w:hAnsi="Arial" w:cs="Arial"/>
        </w:rPr>
        <w:instrText xml:space="preserve"> FORMTEXT </w:instrText>
      </w:r>
      <w:r w:rsidRPr="00F5520F">
        <w:rPr>
          <w:rFonts w:ascii="Arial" w:hAnsi="Arial" w:cs="Arial"/>
          <w:lang w:val="de-CH"/>
        </w:rPr>
      </w:r>
      <w:r w:rsidRPr="00F5520F">
        <w:rPr>
          <w:rFonts w:ascii="Arial" w:hAnsi="Arial" w:cs="Arial"/>
          <w:lang w:val="de-CH"/>
        </w:rPr>
        <w:fldChar w:fldCharType="separate"/>
      </w:r>
      <w:r w:rsidRPr="00F5520F">
        <w:rPr>
          <w:rFonts w:ascii="Arial" w:hAnsi="Arial" w:cs="Arial"/>
          <w:lang w:val="de-CH"/>
        </w:rPr>
        <w:t> </w:t>
      </w:r>
      <w:r w:rsidRPr="00F5520F">
        <w:rPr>
          <w:rFonts w:ascii="Arial" w:hAnsi="Arial" w:cs="Arial"/>
          <w:lang w:val="de-CH"/>
        </w:rPr>
        <w:t> </w:t>
      </w:r>
      <w:r w:rsidRPr="00F5520F">
        <w:rPr>
          <w:rFonts w:ascii="Arial" w:hAnsi="Arial" w:cs="Arial"/>
          <w:lang w:val="de-CH"/>
        </w:rPr>
        <w:t> </w:t>
      </w:r>
      <w:r w:rsidRPr="00F5520F">
        <w:rPr>
          <w:rFonts w:ascii="Arial" w:hAnsi="Arial" w:cs="Arial"/>
          <w:lang w:val="de-CH"/>
        </w:rPr>
        <w:t> </w:t>
      </w:r>
      <w:r w:rsidRPr="00F5520F">
        <w:rPr>
          <w:rFonts w:ascii="Arial" w:hAnsi="Arial" w:cs="Arial"/>
          <w:lang w:val="de-CH"/>
        </w:rPr>
        <w:t> </w:t>
      </w:r>
      <w:r w:rsidRPr="00F5520F">
        <w:rPr>
          <w:rFonts w:ascii="Arial" w:hAnsi="Arial" w:cs="Arial"/>
          <w:lang w:val="de-CH"/>
        </w:rPr>
        <w:fldChar w:fldCharType="end"/>
      </w:r>
    </w:p>
    <w:p w14:paraId="7E6EE832" w14:textId="77777777" w:rsidR="00E85543" w:rsidRPr="00276F92" w:rsidRDefault="00E85543" w:rsidP="00B971BC">
      <w:pPr>
        <w:tabs>
          <w:tab w:val="left" w:pos="7655"/>
          <w:tab w:val="left" w:pos="7740"/>
          <w:tab w:val="left" w:pos="8640"/>
          <w:tab w:val="left" w:pos="9072"/>
        </w:tabs>
        <w:spacing w:after="0"/>
        <w:ind w:right="-319"/>
        <w:rPr>
          <w:rFonts w:ascii="Arial" w:hAnsi="Arial" w:cs="Arial"/>
          <w:bCs/>
          <w:color w:val="3C5587" w:themeColor="text1"/>
        </w:rPr>
      </w:pPr>
    </w:p>
    <w:p w14:paraId="7FCEB607" w14:textId="77777777" w:rsidR="00E85543" w:rsidRPr="00276F92" w:rsidRDefault="00E85543" w:rsidP="00B971BC">
      <w:pPr>
        <w:tabs>
          <w:tab w:val="left" w:pos="7655"/>
          <w:tab w:val="left" w:pos="7740"/>
          <w:tab w:val="left" w:pos="8640"/>
          <w:tab w:val="left" w:pos="9072"/>
        </w:tabs>
        <w:spacing w:after="0"/>
        <w:ind w:right="-319"/>
        <w:rPr>
          <w:rFonts w:ascii="Arial" w:hAnsi="Arial" w:cs="Arial"/>
          <w:bCs/>
          <w:color w:val="3C5587" w:themeColor="text1"/>
        </w:rPr>
      </w:pPr>
    </w:p>
    <w:p w14:paraId="382A3217" w14:textId="77777777" w:rsidR="00E85543" w:rsidRPr="00276F92" w:rsidRDefault="00E85543" w:rsidP="00B971BC">
      <w:pPr>
        <w:pStyle w:val="Default"/>
        <w:tabs>
          <w:tab w:val="left" w:pos="7740"/>
        </w:tabs>
        <w:rPr>
          <w:sz w:val="22"/>
          <w:szCs w:val="22"/>
          <w:lang w:val="fr-CH"/>
        </w:rPr>
      </w:pPr>
      <w:r w:rsidRPr="00276F92">
        <w:rPr>
          <w:b/>
          <w:bCs/>
          <w:sz w:val="22"/>
          <w:szCs w:val="22"/>
          <w:lang w:val="fr-CH"/>
        </w:rPr>
        <w:t xml:space="preserve">Domaines et pathologies à l’admission: </w:t>
      </w:r>
    </w:p>
    <w:p w14:paraId="45D06676" w14:textId="77777777" w:rsidR="00E85543" w:rsidRPr="00276F92" w:rsidRDefault="00E85543" w:rsidP="00B971BC">
      <w:pPr>
        <w:pStyle w:val="Default"/>
        <w:tabs>
          <w:tab w:val="left" w:pos="7740"/>
        </w:tabs>
        <w:rPr>
          <w:b/>
          <w:bCs/>
          <w:sz w:val="22"/>
          <w:szCs w:val="22"/>
          <w:lang w:val="fr-CH"/>
        </w:rPr>
      </w:pPr>
      <w:r w:rsidRPr="00276F92">
        <w:rPr>
          <w:sz w:val="22"/>
          <w:szCs w:val="22"/>
          <w:lang w:val="fr-CH"/>
        </w:rPr>
        <w:t xml:space="preserve">- </w:t>
      </w:r>
      <w:r w:rsidRPr="00276F92">
        <w:rPr>
          <w:b/>
          <w:bCs/>
          <w:sz w:val="22"/>
          <w:szCs w:val="22"/>
          <w:lang w:val="fr-CH"/>
        </w:rPr>
        <w:t xml:space="preserve">Diagnostics d’admission selon le </w:t>
      </w:r>
      <w:proofErr w:type="spellStart"/>
      <w:r w:rsidRPr="00276F92">
        <w:rPr>
          <w:b/>
          <w:bCs/>
          <w:sz w:val="22"/>
          <w:szCs w:val="22"/>
          <w:lang w:val="fr-CH"/>
        </w:rPr>
        <w:t>MDSi</w:t>
      </w:r>
      <w:proofErr w:type="spellEnd"/>
      <w:r w:rsidRPr="00276F92">
        <w:rPr>
          <w:b/>
          <w:bCs/>
          <w:sz w:val="22"/>
          <w:szCs w:val="22"/>
          <w:lang w:val="fr-CH"/>
        </w:rPr>
        <w:t>:</w:t>
      </w:r>
    </w:p>
    <w:p w14:paraId="66F788FE" w14:textId="77777777" w:rsidR="00E85543" w:rsidRPr="00276F92" w:rsidRDefault="00E85543" w:rsidP="00B971BC">
      <w:pPr>
        <w:pStyle w:val="Default"/>
        <w:tabs>
          <w:tab w:val="left" w:pos="7655"/>
          <w:tab w:val="left" w:pos="7740"/>
        </w:tabs>
        <w:rPr>
          <w:bCs/>
          <w:sz w:val="22"/>
          <w:szCs w:val="22"/>
          <w:lang w:val="fr-CH"/>
        </w:rPr>
      </w:pPr>
      <w:r w:rsidRPr="00276F92">
        <w:rPr>
          <w:bCs/>
          <w:sz w:val="22"/>
          <w:szCs w:val="22"/>
          <w:lang w:val="fr-CH"/>
        </w:rPr>
        <w:t>1) Diagnostic principal le plus fréquent</w:t>
      </w:r>
      <w:r w:rsidRPr="00276F92">
        <w:rPr>
          <w:bCs/>
          <w:sz w:val="22"/>
          <w:szCs w:val="22"/>
          <w:lang w:val="fr-CH"/>
        </w:rPr>
        <w:tab/>
      </w:r>
      <w:r w:rsidRPr="00F5520F">
        <w:rPr>
          <w:color w:val="3C5587" w:themeColor="text1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276F92">
        <w:rPr>
          <w:color w:val="3C5587" w:themeColor="text1"/>
          <w:lang w:val="fr-CH"/>
        </w:rPr>
        <w:instrText xml:space="preserve"> FORMTEXT </w:instrText>
      </w:r>
      <w:r w:rsidRPr="00F5520F">
        <w:rPr>
          <w:color w:val="3C5587" w:themeColor="text1"/>
        </w:rPr>
      </w:r>
      <w:r w:rsidRPr="00F5520F">
        <w:rPr>
          <w:color w:val="3C5587" w:themeColor="text1"/>
        </w:rPr>
        <w:fldChar w:fldCharType="separate"/>
      </w:r>
      <w:r w:rsidRPr="00F5520F">
        <w:rPr>
          <w:color w:val="3C5587" w:themeColor="text1"/>
        </w:rPr>
        <w:t> </w:t>
      </w:r>
      <w:r w:rsidRPr="00F5520F">
        <w:rPr>
          <w:color w:val="3C5587" w:themeColor="text1"/>
        </w:rPr>
        <w:t> </w:t>
      </w:r>
      <w:r w:rsidRPr="00F5520F">
        <w:rPr>
          <w:color w:val="3C5587" w:themeColor="text1"/>
        </w:rPr>
        <w:t> </w:t>
      </w:r>
      <w:r w:rsidRPr="00F5520F">
        <w:rPr>
          <w:color w:val="3C5587" w:themeColor="text1"/>
        </w:rPr>
        <w:t> </w:t>
      </w:r>
      <w:r w:rsidRPr="00F5520F">
        <w:rPr>
          <w:color w:val="3C5587" w:themeColor="text1"/>
        </w:rPr>
        <w:t> </w:t>
      </w:r>
      <w:r w:rsidRPr="00F5520F">
        <w:rPr>
          <w:color w:val="3C5587" w:themeColor="text1"/>
        </w:rPr>
        <w:fldChar w:fldCharType="end"/>
      </w:r>
    </w:p>
    <w:p w14:paraId="414F6718" w14:textId="77777777" w:rsidR="00E85543" w:rsidRPr="00276F92" w:rsidRDefault="00E85543" w:rsidP="00B971BC">
      <w:pPr>
        <w:pStyle w:val="Default"/>
        <w:tabs>
          <w:tab w:val="left" w:pos="7655"/>
          <w:tab w:val="left" w:pos="7740"/>
        </w:tabs>
        <w:rPr>
          <w:sz w:val="22"/>
          <w:szCs w:val="22"/>
          <w:lang w:val="fr-CH"/>
        </w:rPr>
      </w:pPr>
      <w:r w:rsidRPr="00276F92">
        <w:rPr>
          <w:bCs/>
          <w:sz w:val="22"/>
          <w:szCs w:val="22"/>
          <w:lang w:val="fr-CH"/>
        </w:rPr>
        <w:t>2) Diagnostic principal le plus fréquent &gt; 66 %</w:t>
      </w:r>
      <w:r w:rsidRPr="00276F92">
        <w:rPr>
          <w:b/>
          <w:bCs/>
          <w:sz w:val="22"/>
          <w:szCs w:val="22"/>
          <w:lang w:val="fr-CH"/>
        </w:rPr>
        <w:tab/>
      </w:r>
      <w:r w:rsidRPr="00F5520F">
        <w:rPr>
          <w:color w:val="3C5587" w:themeColor="text1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276F92">
        <w:rPr>
          <w:color w:val="3C5587" w:themeColor="text1"/>
          <w:lang w:val="fr-CH"/>
        </w:rPr>
        <w:instrText xml:space="preserve"> FORMTEXT </w:instrText>
      </w:r>
      <w:r w:rsidRPr="00F5520F">
        <w:rPr>
          <w:color w:val="3C5587" w:themeColor="text1"/>
        </w:rPr>
      </w:r>
      <w:r w:rsidRPr="00F5520F">
        <w:rPr>
          <w:color w:val="3C5587" w:themeColor="text1"/>
        </w:rPr>
        <w:fldChar w:fldCharType="separate"/>
      </w:r>
      <w:r w:rsidRPr="00F5520F">
        <w:rPr>
          <w:color w:val="3C5587" w:themeColor="text1"/>
        </w:rPr>
        <w:t> </w:t>
      </w:r>
      <w:r w:rsidRPr="00F5520F">
        <w:rPr>
          <w:color w:val="3C5587" w:themeColor="text1"/>
        </w:rPr>
        <w:t> </w:t>
      </w:r>
      <w:r w:rsidRPr="00F5520F">
        <w:rPr>
          <w:color w:val="3C5587" w:themeColor="text1"/>
        </w:rPr>
        <w:t> </w:t>
      </w:r>
      <w:r w:rsidRPr="00F5520F">
        <w:rPr>
          <w:color w:val="3C5587" w:themeColor="text1"/>
        </w:rPr>
        <w:t> </w:t>
      </w:r>
      <w:r w:rsidRPr="00F5520F">
        <w:rPr>
          <w:color w:val="3C5587" w:themeColor="text1"/>
        </w:rPr>
        <w:t> </w:t>
      </w:r>
      <w:r w:rsidRPr="00F5520F">
        <w:rPr>
          <w:color w:val="3C5587" w:themeColor="text1"/>
        </w:rPr>
        <w:fldChar w:fldCharType="end"/>
      </w:r>
    </w:p>
    <w:p w14:paraId="529FE039" w14:textId="77777777" w:rsidR="005F57A8" w:rsidRPr="005F57A8" w:rsidRDefault="005F57A8" w:rsidP="00B971BC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lastRenderedPageBreak/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5E5EE5E6" w14:textId="77777777" w:rsidR="00E65FEE" w:rsidRPr="002F274B" w:rsidRDefault="00E65FEE" w:rsidP="00E65FEE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47EB">
        <w:rPr>
          <w:rFonts w:ascii="Arial" w:eastAsia="Times New Roman" w:hAnsi="Arial" w:cs="Arial"/>
          <w:color w:val="000000"/>
          <w:lang w:val="de-CH" w:eastAsia="de-DE"/>
        </w:rPr>
      </w:r>
      <w:r w:rsidR="002C47E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0378F69F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749A3DA3" w:rsidR="00E65FEE" w:rsidRPr="00E966C9" w:rsidRDefault="00E65FEE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19642">
    <w:abstractNumId w:val="5"/>
  </w:num>
  <w:num w:numId="2" w16cid:durableId="904291834">
    <w:abstractNumId w:val="44"/>
  </w:num>
  <w:num w:numId="3" w16cid:durableId="1469861843">
    <w:abstractNumId w:val="26"/>
  </w:num>
  <w:num w:numId="4" w16cid:durableId="774402112">
    <w:abstractNumId w:val="6"/>
  </w:num>
  <w:num w:numId="5" w16cid:durableId="374934042">
    <w:abstractNumId w:val="26"/>
  </w:num>
  <w:num w:numId="6" w16cid:durableId="749038113">
    <w:abstractNumId w:val="41"/>
  </w:num>
  <w:num w:numId="7" w16cid:durableId="1584870846">
    <w:abstractNumId w:val="11"/>
  </w:num>
  <w:num w:numId="8" w16cid:durableId="2012371633">
    <w:abstractNumId w:val="3"/>
  </w:num>
  <w:num w:numId="9" w16cid:durableId="72942306">
    <w:abstractNumId w:val="43"/>
  </w:num>
  <w:num w:numId="10" w16cid:durableId="1554652839">
    <w:abstractNumId w:val="36"/>
  </w:num>
  <w:num w:numId="11" w16cid:durableId="1247417016">
    <w:abstractNumId w:val="4"/>
  </w:num>
  <w:num w:numId="12" w16cid:durableId="1800953930">
    <w:abstractNumId w:val="10"/>
  </w:num>
  <w:num w:numId="13" w16cid:durableId="910699034">
    <w:abstractNumId w:val="25"/>
  </w:num>
  <w:num w:numId="14" w16cid:durableId="689339998">
    <w:abstractNumId w:val="22"/>
  </w:num>
  <w:num w:numId="15" w16cid:durableId="1375038785">
    <w:abstractNumId w:val="40"/>
  </w:num>
  <w:num w:numId="16" w16cid:durableId="535124654">
    <w:abstractNumId w:val="30"/>
  </w:num>
  <w:num w:numId="17" w16cid:durableId="1501197262">
    <w:abstractNumId w:val="17"/>
  </w:num>
  <w:num w:numId="18" w16cid:durableId="917326181">
    <w:abstractNumId w:val="29"/>
  </w:num>
  <w:num w:numId="19" w16cid:durableId="1506357015">
    <w:abstractNumId w:val="23"/>
  </w:num>
  <w:num w:numId="20" w16cid:durableId="341131561">
    <w:abstractNumId w:val="13"/>
  </w:num>
  <w:num w:numId="21" w16cid:durableId="1313289674">
    <w:abstractNumId w:val="33"/>
  </w:num>
  <w:num w:numId="22" w16cid:durableId="1305236057">
    <w:abstractNumId w:val="42"/>
  </w:num>
  <w:num w:numId="23" w16cid:durableId="1177766134">
    <w:abstractNumId w:val="34"/>
  </w:num>
  <w:num w:numId="24" w16cid:durableId="272254011">
    <w:abstractNumId w:val="0"/>
  </w:num>
  <w:num w:numId="25" w16cid:durableId="2081252241">
    <w:abstractNumId w:val="7"/>
  </w:num>
  <w:num w:numId="26" w16cid:durableId="2079358352">
    <w:abstractNumId w:val="32"/>
  </w:num>
  <w:num w:numId="27" w16cid:durableId="306210545">
    <w:abstractNumId w:val="39"/>
  </w:num>
  <w:num w:numId="28" w16cid:durableId="1453474761">
    <w:abstractNumId w:val="9"/>
  </w:num>
  <w:num w:numId="29" w16cid:durableId="374474230">
    <w:abstractNumId w:val="27"/>
  </w:num>
  <w:num w:numId="30" w16cid:durableId="1313024530">
    <w:abstractNumId w:val="35"/>
  </w:num>
  <w:num w:numId="31" w16cid:durableId="1989088484">
    <w:abstractNumId w:val="8"/>
  </w:num>
  <w:num w:numId="32" w16cid:durableId="1048455085">
    <w:abstractNumId w:val="14"/>
  </w:num>
  <w:num w:numId="33" w16cid:durableId="293678712">
    <w:abstractNumId w:val="38"/>
  </w:num>
  <w:num w:numId="34" w16cid:durableId="306593990">
    <w:abstractNumId w:val="19"/>
  </w:num>
  <w:num w:numId="35" w16cid:durableId="1101297693">
    <w:abstractNumId w:val="18"/>
  </w:num>
  <w:num w:numId="36" w16cid:durableId="140923560">
    <w:abstractNumId w:val="37"/>
  </w:num>
  <w:num w:numId="37" w16cid:durableId="526716129">
    <w:abstractNumId w:val="28"/>
  </w:num>
  <w:num w:numId="38" w16cid:durableId="124120954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97679301">
    <w:abstractNumId w:val="21"/>
  </w:num>
  <w:num w:numId="40" w16cid:durableId="1231383728">
    <w:abstractNumId w:val="31"/>
  </w:num>
  <w:num w:numId="41" w16cid:durableId="1239435921">
    <w:abstractNumId w:val="24"/>
  </w:num>
  <w:num w:numId="42" w16cid:durableId="2032998465">
    <w:abstractNumId w:val="12"/>
  </w:num>
  <w:num w:numId="43" w16cid:durableId="16988912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40124151">
    <w:abstractNumId w:val="2"/>
  </w:num>
  <w:num w:numId="45" w16cid:durableId="1101800204">
    <w:abstractNumId w:val="16"/>
  </w:num>
  <w:num w:numId="46" w16cid:durableId="971862901">
    <w:abstractNumId w:val="1"/>
  </w:num>
  <w:num w:numId="47" w16cid:durableId="18681327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g4m7iua68Q9GmFsuFKnq5cUR/5GVIG8MJsfkvvG5VXV+VpHPkfP1/AMkPiGT30SuKxsTUArZX8+TbHc86LC7jg==" w:salt="5ACwpfrhbG6QyqqYWwUPO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1341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C47EB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971BC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65FEE"/>
    <w:rsid w:val="00E82DB7"/>
    <w:rsid w:val="00E85543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3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2896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2023-08-15T08:00:00Z</dcterms:created>
  <dcterms:modified xsi:type="dcterms:W3CDTF">2024-01-18T11:04:00Z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