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0D32833F" w14:textId="77777777" w:rsidR="008534CA" w:rsidRPr="008534CA" w:rsidRDefault="008534CA" w:rsidP="008534CA">
      <w:pPr>
        <w:pBdr>
          <w:bottom w:val="single" w:sz="4" w:space="1" w:color="auto"/>
        </w:pBdr>
        <w:tabs>
          <w:tab w:val="left" w:pos="6480"/>
        </w:tabs>
        <w:spacing w:after="0"/>
        <w:rPr>
          <w:rFonts w:ascii="Arial" w:eastAsia="Times New Roman" w:hAnsi="Arial" w:cs="Arial"/>
          <w:b/>
          <w:color w:val="000000"/>
          <w:sz w:val="24"/>
          <w:szCs w:val="24"/>
          <w:lang w:eastAsia="de-DE"/>
        </w:rPr>
      </w:pPr>
      <w:r w:rsidRPr="008534CA">
        <w:rPr>
          <w:rFonts w:ascii="Arial" w:eastAsia="Times New Roman" w:hAnsi="Arial" w:cs="Arial"/>
          <w:b/>
          <w:color w:val="000000"/>
          <w:sz w:val="24"/>
          <w:szCs w:val="24"/>
          <w:lang w:eastAsia="de-DE"/>
        </w:rPr>
        <w:t>Mund-, Kiefer- und Gesichtschirurgie</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171972">
        <w:rPr>
          <w:rFonts w:ascii="Arial" w:eastAsia="Times New Roman" w:hAnsi="Arial" w:cs="Arial"/>
          <w:lang w:eastAsia="de-DE"/>
        </w:rPr>
      </w:r>
      <w:r w:rsidR="00171972">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171972">
        <w:rPr>
          <w:rFonts w:ascii="Arial" w:eastAsia="Times New Roman" w:hAnsi="Arial" w:cs="Arial"/>
          <w:lang w:eastAsia="de-DE"/>
        </w:rPr>
      </w:r>
      <w:r w:rsidR="00171972">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171972">
        <w:rPr>
          <w:rFonts w:ascii="Arial" w:eastAsia="Times New Roman" w:hAnsi="Arial" w:cs="Arial"/>
          <w:lang w:eastAsia="de-DE"/>
        </w:rPr>
      </w:r>
      <w:r w:rsidR="00171972">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71972">
              <w:rPr>
                <w:rFonts w:ascii="Arial" w:hAnsi="Arial" w:cs="Arial"/>
                <w:color w:val="000000"/>
                <w:lang w:eastAsia="de-DE"/>
              </w:rPr>
            </w:r>
            <w:r w:rsidR="0017197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71972">
              <w:rPr>
                <w:rFonts w:ascii="Arial" w:hAnsi="Arial" w:cs="Arial"/>
                <w:color w:val="000000"/>
                <w:lang w:eastAsia="de-DE"/>
              </w:rPr>
            </w:r>
            <w:r w:rsidR="0017197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71972">
              <w:rPr>
                <w:rFonts w:ascii="Arial" w:hAnsi="Arial" w:cs="Arial"/>
                <w:color w:val="000000"/>
                <w:lang w:eastAsia="de-DE"/>
              </w:rPr>
            </w:r>
            <w:r w:rsidR="0017197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71972">
              <w:rPr>
                <w:rFonts w:ascii="Arial" w:hAnsi="Arial" w:cs="Arial"/>
                <w:color w:val="000000"/>
                <w:lang w:eastAsia="de-DE"/>
              </w:rPr>
            </w:r>
            <w:r w:rsidR="0017197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71972">
              <w:rPr>
                <w:rFonts w:ascii="Arial" w:hAnsi="Arial" w:cs="Arial"/>
                <w:color w:val="000000"/>
                <w:lang w:eastAsia="de-DE"/>
              </w:rPr>
            </w:r>
            <w:r w:rsidR="0017197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71972">
              <w:rPr>
                <w:rFonts w:ascii="Arial" w:hAnsi="Arial" w:cs="Arial"/>
                <w:color w:val="000000"/>
                <w:lang w:eastAsia="de-DE"/>
              </w:rPr>
            </w:r>
            <w:r w:rsidR="0017197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71972">
              <w:rPr>
                <w:rFonts w:ascii="Arial" w:hAnsi="Arial" w:cs="Arial"/>
                <w:color w:val="000000"/>
                <w:lang w:eastAsia="de-DE"/>
              </w:rPr>
            </w:r>
            <w:r w:rsidR="0017197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71972">
              <w:rPr>
                <w:rFonts w:ascii="Arial" w:hAnsi="Arial" w:cs="Arial"/>
                <w:color w:val="000000"/>
                <w:lang w:eastAsia="de-DE"/>
              </w:rPr>
            </w:r>
            <w:r w:rsidR="0017197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71972">
              <w:rPr>
                <w:rFonts w:ascii="Arial" w:hAnsi="Arial" w:cs="Arial"/>
                <w:color w:val="000000"/>
                <w:lang w:eastAsia="de-DE"/>
              </w:rPr>
            </w:r>
            <w:r w:rsidR="0017197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71972">
              <w:rPr>
                <w:rFonts w:ascii="Arial" w:hAnsi="Arial" w:cs="Arial"/>
                <w:color w:val="000000"/>
                <w:lang w:eastAsia="de-DE"/>
              </w:rPr>
            </w:r>
            <w:r w:rsidR="0017197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71972">
              <w:rPr>
                <w:rFonts w:ascii="Arial" w:hAnsi="Arial" w:cs="Arial"/>
                <w:color w:val="000000"/>
                <w:lang w:eastAsia="de-DE"/>
              </w:rPr>
            </w:r>
            <w:r w:rsidR="0017197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71972">
              <w:rPr>
                <w:rFonts w:ascii="Arial" w:hAnsi="Arial" w:cs="Arial"/>
                <w:color w:val="000000"/>
                <w:lang w:eastAsia="de-DE"/>
              </w:rPr>
            </w:r>
            <w:r w:rsidR="0017197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71972">
              <w:rPr>
                <w:rFonts w:ascii="Arial" w:hAnsi="Arial" w:cs="Arial"/>
                <w:color w:val="000000"/>
                <w:lang w:eastAsia="de-DE"/>
              </w:rPr>
            </w:r>
            <w:r w:rsidR="0017197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71972">
              <w:rPr>
                <w:rFonts w:ascii="Arial" w:hAnsi="Arial" w:cs="Arial"/>
                <w:color w:val="000000"/>
                <w:lang w:eastAsia="de-DE"/>
              </w:rPr>
            </w:r>
            <w:r w:rsidR="0017197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171972">
              <w:rPr>
                <w:rFonts w:ascii="Arial" w:hAnsi="Arial" w:cs="Arial"/>
                <w:color w:val="000000"/>
                <w:lang w:eastAsia="de-DE"/>
              </w:rPr>
            </w:r>
            <w:r w:rsidR="0017197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4D5106DE" w14:textId="77777777" w:rsidR="007154DE" w:rsidRPr="007154DE" w:rsidRDefault="007154DE" w:rsidP="007154DE">
      <w:pPr>
        <w:tabs>
          <w:tab w:val="left" w:pos="8222"/>
          <w:tab w:val="left" w:pos="8640"/>
          <w:tab w:val="left" w:pos="8931"/>
          <w:tab w:val="left" w:pos="9072"/>
        </w:tabs>
        <w:spacing w:after="0"/>
        <w:ind w:right="-495"/>
        <w:rPr>
          <w:rFonts w:ascii="Arial" w:eastAsia="Times New Roman" w:hAnsi="Arial" w:cs="Arial"/>
          <w:b/>
          <w:color w:val="000000"/>
          <w:lang w:eastAsia="de-DE"/>
        </w:rPr>
      </w:pPr>
      <w:r w:rsidRPr="007154DE">
        <w:rPr>
          <w:rFonts w:ascii="Arial" w:eastAsia="Times New Roman" w:hAnsi="Arial" w:cs="Arial"/>
          <w:b/>
          <w:color w:val="000000"/>
          <w:lang w:eastAsia="de-DE"/>
        </w:rPr>
        <w:t>Charakteristik der Klinik/ Funktion</w:t>
      </w:r>
    </w:p>
    <w:p w14:paraId="38814A2A" w14:textId="77777777" w:rsidR="007154DE" w:rsidRPr="007154DE" w:rsidRDefault="007154DE" w:rsidP="007154DE">
      <w:pPr>
        <w:tabs>
          <w:tab w:val="left" w:pos="7797"/>
          <w:tab w:val="left" w:pos="8222"/>
          <w:tab w:val="left" w:pos="8505"/>
          <w:tab w:val="left" w:pos="8931"/>
        </w:tabs>
        <w:spacing w:after="0"/>
        <w:ind w:right="-495"/>
        <w:rPr>
          <w:rFonts w:ascii="Arial" w:eastAsia="Times New Roman" w:hAnsi="Arial" w:cs="Arial"/>
          <w:lang w:val="de-DE" w:eastAsia="de-DE"/>
        </w:rPr>
      </w:pPr>
      <w:r w:rsidRPr="007154DE">
        <w:rPr>
          <w:rFonts w:ascii="Arial" w:eastAsia="Times New Roman" w:hAnsi="Arial" w:cs="Arial"/>
          <w:lang w:val="de-DE" w:eastAsia="de-DE"/>
        </w:rPr>
        <w:t>Abteilung ist Teil eines zahnärztlichen Universitätsspitals oder eines chirurgischen Departements eines Universitäts- oder Zentralspitals</w:t>
      </w:r>
    </w:p>
    <w:p w14:paraId="53070D17" w14:textId="77777777" w:rsidR="007154DE" w:rsidRPr="007154DE" w:rsidRDefault="007154DE" w:rsidP="007154DE">
      <w:pPr>
        <w:tabs>
          <w:tab w:val="left" w:pos="851"/>
          <w:tab w:val="left" w:pos="7797"/>
          <w:tab w:val="left" w:pos="8222"/>
          <w:tab w:val="left" w:pos="8505"/>
          <w:tab w:val="left" w:pos="8931"/>
        </w:tabs>
        <w:spacing w:after="0"/>
        <w:ind w:right="-495"/>
        <w:rPr>
          <w:rFonts w:ascii="Arial" w:eastAsia="Times New Roman" w:hAnsi="Arial" w:cs="Arial"/>
          <w:color w:val="000000"/>
          <w:lang w:eastAsia="de-DE"/>
        </w:rPr>
      </w:pPr>
      <w:r w:rsidRPr="007154DE">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7154DE">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7154DE">
        <w:rPr>
          <w:rFonts w:ascii="Arial" w:eastAsia="Times New Roman" w:hAnsi="Arial" w:cs="Arial"/>
          <w:color w:val="000000"/>
          <w:lang w:eastAsia="de-DE"/>
        </w:rPr>
        <w:fldChar w:fldCharType="end"/>
      </w:r>
      <w:r w:rsidRPr="007154DE">
        <w:rPr>
          <w:rFonts w:ascii="Arial" w:eastAsia="Times New Roman" w:hAnsi="Arial" w:cs="Arial"/>
          <w:color w:val="000000"/>
          <w:lang w:eastAsia="de-DE"/>
        </w:rPr>
        <w:t xml:space="preserve"> ja</w:t>
      </w:r>
      <w:r w:rsidRPr="007154DE">
        <w:rPr>
          <w:rFonts w:ascii="Arial" w:eastAsia="Times New Roman" w:hAnsi="Arial" w:cs="Arial"/>
          <w:color w:val="000000"/>
          <w:lang w:eastAsia="de-DE"/>
        </w:rPr>
        <w:tab/>
      </w:r>
      <w:r w:rsidRPr="007154DE">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7154DE">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7154DE">
        <w:rPr>
          <w:rFonts w:ascii="Arial" w:eastAsia="Times New Roman" w:hAnsi="Arial" w:cs="Arial"/>
          <w:color w:val="000000"/>
          <w:lang w:eastAsia="de-DE"/>
        </w:rPr>
        <w:fldChar w:fldCharType="end"/>
      </w:r>
      <w:r w:rsidRPr="007154DE">
        <w:rPr>
          <w:rFonts w:ascii="Arial" w:eastAsia="Times New Roman" w:hAnsi="Arial" w:cs="Arial"/>
          <w:color w:val="000000"/>
          <w:lang w:eastAsia="de-DE"/>
        </w:rPr>
        <w:t xml:space="preserve"> nein</w:t>
      </w:r>
    </w:p>
    <w:p w14:paraId="508E1168" w14:textId="77777777" w:rsidR="007154DE" w:rsidRPr="007154DE" w:rsidRDefault="007154DE" w:rsidP="007154DE">
      <w:pPr>
        <w:tabs>
          <w:tab w:val="left" w:pos="851"/>
          <w:tab w:val="left" w:pos="7797"/>
          <w:tab w:val="left" w:pos="8222"/>
          <w:tab w:val="left" w:pos="8505"/>
          <w:tab w:val="left" w:pos="8931"/>
        </w:tabs>
        <w:spacing w:after="0"/>
        <w:ind w:right="-495"/>
        <w:rPr>
          <w:rFonts w:ascii="Arial" w:eastAsia="Times New Roman" w:hAnsi="Arial" w:cs="Arial"/>
          <w:lang w:val="de-DE" w:eastAsia="de-DE"/>
        </w:rPr>
      </w:pPr>
    </w:p>
    <w:p w14:paraId="753EABC1" w14:textId="77777777" w:rsidR="007154DE" w:rsidRPr="007154DE" w:rsidRDefault="007154DE" w:rsidP="007154DE">
      <w:pPr>
        <w:tabs>
          <w:tab w:val="left" w:pos="8080"/>
          <w:tab w:val="left" w:pos="8789"/>
        </w:tabs>
        <w:spacing w:after="0"/>
        <w:ind w:right="-495"/>
        <w:rPr>
          <w:rFonts w:ascii="Arial" w:eastAsia="Times New Roman" w:hAnsi="Arial" w:cs="Arial"/>
          <w:lang w:val="de-DE" w:eastAsia="de-DE"/>
        </w:rPr>
      </w:pPr>
      <w:r w:rsidRPr="007154DE">
        <w:rPr>
          <w:rFonts w:ascii="Arial" w:eastAsia="Times New Roman" w:hAnsi="Arial" w:cs="Arial"/>
          <w:lang w:val="de-DE" w:eastAsia="de-DE"/>
        </w:rPr>
        <w:t>Grundversorgung</w:t>
      </w:r>
      <w:r w:rsidRPr="007154DE">
        <w:rPr>
          <w:rFonts w:ascii="Arial" w:eastAsia="Times New Roman" w:hAnsi="Arial" w:cs="Arial"/>
          <w:lang w:val="de-DE" w:eastAsia="de-DE"/>
        </w:rPr>
        <w:tab/>
      </w:r>
      <w:r w:rsidRPr="007154DE">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7154DE">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7154DE">
        <w:rPr>
          <w:rFonts w:ascii="Arial" w:eastAsia="Times New Roman" w:hAnsi="Arial" w:cs="Arial"/>
          <w:color w:val="000000"/>
          <w:lang w:eastAsia="de-DE"/>
        </w:rPr>
        <w:fldChar w:fldCharType="end"/>
      </w:r>
      <w:r w:rsidRPr="007154DE">
        <w:rPr>
          <w:rFonts w:ascii="Arial" w:eastAsia="Times New Roman" w:hAnsi="Arial" w:cs="Arial"/>
          <w:color w:val="000000"/>
          <w:lang w:eastAsia="de-DE"/>
        </w:rPr>
        <w:t xml:space="preserve"> ja</w:t>
      </w:r>
      <w:r w:rsidRPr="007154DE">
        <w:rPr>
          <w:rFonts w:ascii="Arial" w:eastAsia="Times New Roman" w:hAnsi="Arial" w:cs="Arial"/>
          <w:color w:val="000000"/>
          <w:lang w:eastAsia="de-DE"/>
        </w:rPr>
        <w:tab/>
      </w:r>
      <w:r w:rsidRPr="007154DE">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7154DE">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7154DE">
        <w:rPr>
          <w:rFonts w:ascii="Arial" w:eastAsia="Times New Roman" w:hAnsi="Arial" w:cs="Arial"/>
          <w:color w:val="000000"/>
          <w:lang w:eastAsia="de-DE"/>
        </w:rPr>
        <w:fldChar w:fldCharType="end"/>
      </w:r>
      <w:r w:rsidRPr="007154DE">
        <w:rPr>
          <w:rFonts w:ascii="Arial" w:eastAsia="Times New Roman" w:hAnsi="Arial" w:cs="Arial"/>
          <w:color w:val="000000"/>
          <w:lang w:eastAsia="de-DE"/>
        </w:rPr>
        <w:t xml:space="preserve"> nein</w:t>
      </w:r>
    </w:p>
    <w:p w14:paraId="004FF750" w14:textId="77777777" w:rsidR="007154DE" w:rsidRPr="007154DE" w:rsidRDefault="007154DE" w:rsidP="007154DE">
      <w:pPr>
        <w:tabs>
          <w:tab w:val="left" w:pos="8080"/>
          <w:tab w:val="left" w:pos="8789"/>
        </w:tabs>
        <w:spacing w:after="0"/>
        <w:ind w:right="-495"/>
        <w:rPr>
          <w:rFonts w:ascii="Arial" w:eastAsia="Times New Roman" w:hAnsi="Arial" w:cs="Arial"/>
          <w:lang w:val="de-DE" w:eastAsia="de-DE"/>
        </w:rPr>
      </w:pPr>
      <w:r w:rsidRPr="007154DE">
        <w:rPr>
          <w:rFonts w:ascii="Arial" w:eastAsia="Times New Roman" w:hAnsi="Arial" w:cs="Arial"/>
          <w:lang w:val="de-DE" w:eastAsia="de-DE"/>
        </w:rPr>
        <w:t>Zentrumsfunktion</w:t>
      </w:r>
      <w:r w:rsidRPr="007154DE">
        <w:rPr>
          <w:rFonts w:ascii="Arial" w:eastAsia="Times New Roman" w:hAnsi="Arial" w:cs="Arial"/>
          <w:lang w:val="de-DE" w:eastAsia="de-DE"/>
        </w:rPr>
        <w:tab/>
      </w:r>
      <w:r w:rsidRPr="007154DE">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7154DE">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7154DE">
        <w:rPr>
          <w:rFonts w:ascii="Arial" w:eastAsia="Times New Roman" w:hAnsi="Arial" w:cs="Arial"/>
          <w:color w:val="000000"/>
          <w:lang w:eastAsia="de-DE"/>
        </w:rPr>
        <w:fldChar w:fldCharType="end"/>
      </w:r>
      <w:r w:rsidRPr="007154DE">
        <w:rPr>
          <w:rFonts w:ascii="Arial" w:eastAsia="Times New Roman" w:hAnsi="Arial" w:cs="Arial"/>
          <w:color w:val="000000"/>
          <w:lang w:eastAsia="de-DE"/>
        </w:rPr>
        <w:t xml:space="preserve"> ja</w:t>
      </w:r>
      <w:r w:rsidRPr="007154DE">
        <w:rPr>
          <w:rFonts w:ascii="Arial" w:eastAsia="Times New Roman" w:hAnsi="Arial" w:cs="Arial"/>
          <w:color w:val="000000"/>
          <w:lang w:eastAsia="de-DE"/>
        </w:rPr>
        <w:tab/>
      </w:r>
      <w:r w:rsidRPr="007154DE">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7154DE">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7154DE">
        <w:rPr>
          <w:rFonts w:ascii="Arial" w:eastAsia="Times New Roman" w:hAnsi="Arial" w:cs="Arial"/>
          <w:color w:val="000000"/>
          <w:lang w:eastAsia="de-DE"/>
        </w:rPr>
        <w:fldChar w:fldCharType="end"/>
      </w:r>
      <w:r w:rsidRPr="007154DE">
        <w:rPr>
          <w:rFonts w:ascii="Arial" w:eastAsia="Times New Roman" w:hAnsi="Arial" w:cs="Arial"/>
          <w:color w:val="000000"/>
          <w:lang w:eastAsia="de-DE"/>
        </w:rPr>
        <w:t xml:space="preserve"> nein</w:t>
      </w:r>
    </w:p>
    <w:p w14:paraId="16CF76A1" w14:textId="77777777" w:rsidR="007154DE" w:rsidRPr="007154DE" w:rsidRDefault="007154DE" w:rsidP="007154DE">
      <w:pPr>
        <w:tabs>
          <w:tab w:val="left" w:pos="8080"/>
          <w:tab w:val="left" w:pos="8364"/>
          <w:tab w:val="left" w:pos="8789"/>
        </w:tabs>
        <w:spacing w:after="0"/>
        <w:ind w:right="-495"/>
        <w:rPr>
          <w:rFonts w:ascii="Arial" w:eastAsia="Times New Roman" w:hAnsi="Arial" w:cs="Arial"/>
          <w:lang w:val="de-DE" w:eastAsia="de-DE"/>
        </w:rPr>
      </w:pPr>
      <w:r w:rsidRPr="007154DE">
        <w:rPr>
          <w:rFonts w:ascii="Arial" w:eastAsia="Times New Roman" w:hAnsi="Arial" w:cs="Arial"/>
          <w:lang w:val="de-DE" w:eastAsia="de-DE"/>
        </w:rPr>
        <w:t>Selbständige Klinik/Abteilung mit fachlicher Autonomie, die seit 5 Jahren besteht</w:t>
      </w:r>
      <w:r w:rsidRPr="007154DE">
        <w:rPr>
          <w:rFonts w:ascii="Arial" w:eastAsia="Times New Roman" w:hAnsi="Arial" w:cs="Arial"/>
          <w:lang w:val="de-DE" w:eastAsia="de-DE"/>
        </w:rPr>
        <w:tab/>
      </w:r>
      <w:r w:rsidRPr="007154DE">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7154DE">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7154DE">
        <w:rPr>
          <w:rFonts w:ascii="Arial" w:eastAsia="Times New Roman" w:hAnsi="Arial" w:cs="Arial"/>
          <w:color w:val="000000"/>
          <w:lang w:eastAsia="de-DE"/>
        </w:rPr>
        <w:fldChar w:fldCharType="end"/>
      </w:r>
      <w:r w:rsidRPr="007154DE">
        <w:rPr>
          <w:rFonts w:ascii="Arial" w:eastAsia="Times New Roman" w:hAnsi="Arial" w:cs="Arial"/>
          <w:color w:val="000000"/>
          <w:lang w:eastAsia="de-DE"/>
        </w:rPr>
        <w:t xml:space="preserve"> ja</w:t>
      </w:r>
      <w:r w:rsidRPr="007154DE">
        <w:rPr>
          <w:rFonts w:ascii="Arial" w:eastAsia="Times New Roman" w:hAnsi="Arial" w:cs="Arial"/>
          <w:color w:val="000000"/>
          <w:lang w:eastAsia="de-DE"/>
        </w:rPr>
        <w:tab/>
      </w:r>
      <w:r w:rsidRPr="007154DE">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7154DE">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7154DE">
        <w:rPr>
          <w:rFonts w:ascii="Arial" w:eastAsia="Times New Roman" w:hAnsi="Arial" w:cs="Arial"/>
          <w:color w:val="000000"/>
          <w:lang w:eastAsia="de-DE"/>
        </w:rPr>
        <w:fldChar w:fldCharType="end"/>
      </w:r>
      <w:r w:rsidRPr="007154DE">
        <w:rPr>
          <w:rFonts w:ascii="Arial" w:eastAsia="Times New Roman" w:hAnsi="Arial" w:cs="Arial"/>
          <w:color w:val="000000"/>
          <w:lang w:eastAsia="de-DE"/>
        </w:rPr>
        <w:t xml:space="preserve"> nein</w:t>
      </w:r>
    </w:p>
    <w:p w14:paraId="3006CBAB" w14:textId="77777777" w:rsidR="007154DE" w:rsidRPr="007154DE" w:rsidRDefault="007154DE" w:rsidP="007154DE">
      <w:pPr>
        <w:tabs>
          <w:tab w:val="left" w:pos="8080"/>
          <w:tab w:val="left" w:pos="8364"/>
          <w:tab w:val="left" w:pos="8789"/>
        </w:tabs>
        <w:spacing w:after="0"/>
        <w:ind w:right="-495"/>
        <w:rPr>
          <w:rFonts w:ascii="Arial" w:eastAsia="Times New Roman" w:hAnsi="Arial" w:cs="Arial"/>
          <w:color w:val="000000"/>
          <w:lang w:eastAsia="de-DE"/>
        </w:rPr>
      </w:pPr>
      <w:r w:rsidRPr="007154DE">
        <w:rPr>
          <w:rFonts w:ascii="Arial" w:eastAsia="Times New Roman" w:hAnsi="Arial" w:cs="Arial"/>
          <w:lang w:val="de-DE" w:eastAsia="de-DE"/>
        </w:rPr>
        <w:t>Autonomie in der Anstellung von Assistenz- und Oberärzten</w:t>
      </w:r>
      <w:r w:rsidRPr="007154DE">
        <w:rPr>
          <w:rFonts w:ascii="Arial" w:eastAsia="Times New Roman" w:hAnsi="Arial" w:cs="Arial"/>
          <w:lang w:val="de-DE" w:eastAsia="de-DE"/>
        </w:rPr>
        <w:tab/>
      </w:r>
      <w:r w:rsidRPr="007154DE">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7154DE">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7154DE">
        <w:rPr>
          <w:rFonts w:ascii="Arial" w:eastAsia="Times New Roman" w:hAnsi="Arial" w:cs="Arial"/>
          <w:color w:val="000000"/>
          <w:lang w:eastAsia="de-DE"/>
        </w:rPr>
        <w:fldChar w:fldCharType="end"/>
      </w:r>
      <w:r w:rsidRPr="007154DE">
        <w:rPr>
          <w:rFonts w:ascii="Arial" w:eastAsia="Times New Roman" w:hAnsi="Arial" w:cs="Arial"/>
          <w:color w:val="000000"/>
          <w:lang w:eastAsia="de-DE"/>
        </w:rPr>
        <w:t xml:space="preserve"> ja</w:t>
      </w:r>
      <w:r w:rsidRPr="007154DE">
        <w:rPr>
          <w:rFonts w:ascii="Arial" w:eastAsia="Times New Roman" w:hAnsi="Arial" w:cs="Arial"/>
          <w:color w:val="000000"/>
          <w:lang w:eastAsia="de-DE"/>
        </w:rPr>
        <w:tab/>
      </w:r>
      <w:r w:rsidRPr="007154DE">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7154DE">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7154DE">
        <w:rPr>
          <w:rFonts w:ascii="Arial" w:eastAsia="Times New Roman" w:hAnsi="Arial" w:cs="Arial"/>
          <w:color w:val="000000"/>
          <w:lang w:eastAsia="de-DE"/>
        </w:rPr>
        <w:fldChar w:fldCharType="end"/>
      </w:r>
      <w:r w:rsidRPr="007154DE">
        <w:rPr>
          <w:rFonts w:ascii="Arial" w:eastAsia="Times New Roman" w:hAnsi="Arial" w:cs="Arial"/>
          <w:color w:val="000000"/>
          <w:lang w:eastAsia="de-DE"/>
        </w:rPr>
        <w:t xml:space="preserve"> nein</w:t>
      </w:r>
    </w:p>
    <w:p w14:paraId="0FC0246A" w14:textId="77777777" w:rsidR="007154DE" w:rsidRPr="007154DE" w:rsidRDefault="007154DE" w:rsidP="007154DE">
      <w:pPr>
        <w:tabs>
          <w:tab w:val="left" w:pos="8080"/>
          <w:tab w:val="left" w:pos="8364"/>
          <w:tab w:val="left" w:pos="8789"/>
        </w:tabs>
        <w:spacing w:after="0"/>
        <w:ind w:right="-495"/>
        <w:rPr>
          <w:rFonts w:ascii="Arial" w:eastAsia="Times New Roman" w:hAnsi="Arial" w:cs="Arial"/>
          <w:color w:val="000000"/>
          <w:lang w:eastAsia="de-DE"/>
        </w:rPr>
      </w:pPr>
      <w:r w:rsidRPr="007154DE">
        <w:rPr>
          <w:rFonts w:ascii="Arial" w:eastAsia="Times New Roman" w:hAnsi="Arial" w:cs="Arial"/>
          <w:lang w:val="de-DE" w:eastAsia="de-DE"/>
        </w:rPr>
        <w:t>Notfalldienst während 24 Stunden</w:t>
      </w:r>
      <w:r w:rsidRPr="007154DE">
        <w:rPr>
          <w:rFonts w:ascii="Arial" w:eastAsia="Times New Roman" w:hAnsi="Arial" w:cs="Arial"/>
          <w:lang w:val="de-DE" w:eastAsia="de-DE"/>
        </w:rPr>
        <w:tab/>
      </w:r>
      <w:r w:rsidRPr="007154DE">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7154DE">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7154DE">
        <w:rPr>
          <w:rFonts w:ascii="Arial" w:eastAsia="Times New Roman" w:hAnsi="Arial" w:cs="Arial"/>
          <w:color w:val="000000"/>
          <w:lang w:eastAsia="de-DE"/>
        </w:rPr>
        <w:fldChar w:fldCharType="end"/>
      </w:r>
      <w:r w:rsidRPr="007154DE">
        <w:rPr>
          <w:rFonts w:ascii="Arial" w:eastAsia="Times New Roman" w:hAnsi="Arial" w:cs="Arial"/>
          <w:color w:val="000000"/>
          <w:lang w:eastAsia="de-DE"/>
        </w:rPr>
        <w:t xml:space="preserve"> ja</w:t>
      </w:r>
      <w:r w:rsidRPr="007154DE">
        <w:rPr>
          <w:rFonts w:ascii="Arial" w:eastAsia="Times New Roman" w:hAnsi="Arial" w:cs="Arial"/>
          <w:color w:val="000000"/>
          <w:lang w:eastAsia="de-DE"/>
        </w:rPr>
        <w:tab/>
      </w:r>
      <w:r w:rsidRPr="007154DE">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7154DE">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7154DE">
        <w:rPr>
          <w:rFonts w:ascii="Arial" w:eastAsia="Times New Roman" w:hAnsi="Arial" w:cs="Arial"/>
          <w:color w:val="000000"/>
          <w:lang w:eastAsia="de-DE"/>
        </w:rPr>
        <w:fldChar w:fldCharType="end"/>
      </w:r>
      <w:r w:rsidRPr="007154DE">
        <w:rPr>
          <w:rFonts w:ascii="Arial" w:eastAsia="Times New Roman" w:hAnsi="Arial" w:cs="Arial"/>
          <w:color w:val="000000"/>
          <w:lang w:eastAsia="de-DE"/>
        </w:rPr>
        <w:t xml:space="preserve"> nein</w:t>
      </w:r>
    </w:p>
    <w:p w14:paraId="486AAB7A" w14:textId="77777777" w:rsidR="007154DE" w:rsidRPr="007154DE" w:rsidRDefault="007154DE" w:rsidP="007154DE">
      <w:pPr>
        <w:tabs>
          <w:tab w:val="left" w:pos="8080"/>
          <w:tab w:val="left" w:pos="8364"/>
          <w:tab w:val="left" w:pos="8789"/>
        </w:tabs>
        <w:spacing w:after="0"/>
        <w:ind w:right="-495"/>
        <w:rPr>
          <w:rFonts w:ascii="Arial" w:eastAsia="Times New Roman" w:hAnsi="Arial" w:cs="Arial"/>
          <w:color w:val="000000"/>
          <w:lang w:eastAsia="de-DE"/>
        </w:rPr>
      </w:pPr>
    </w:p>
    <w:p w14:paraId="3F413745" w14:textId="77777777" w:rsidR="007154DE" w:rsidRPr="007154DE" w:rsidRDefault="007154DE" w:rsidP="007154DE">
      <w:pPr>
        <w:tabs>
          <w:tab w:val="left" w:pos="7797"/>
          <w:tab w:val="left" w:pos="8505"/>
        </w:tabs>
        <w:spacing w:after="0"/>
        <w:rPr>
          <w:rFonts w:ascii="Arial" w:eastAsia="Times New Roman" w:hAnsi="Arial" w:cs="Arial"/>
          <w:b/>
          <w:bCs/>
          <w:lang w:val="de-DE" w:eastAsia="de-DE"/>
        </w:rPr>
      </w:pPr>
      <w:r w:rsidRPr="007154DE">
        <w:rPr>
          <w:rFonts w:ascii="Arial" w:eastAsia="Times New Roman" w:hAnsi="Arial" w:cs="Arial"/>
          <w:b/>
          <w:bCs/>
          <w:lang w:val="de-DE" w:eastAsia="de-DE"/>
        </w:rPr>
        <w:t>Patientengut</w:t>
      </w:r>
    </w:p>
    <w:p w14:paraId="43F224A3" w14:textId="77777777" w:rsidR="007154DE" w:rsidRPr="007154DE" w:rsidRDefault="007154DE" w:rsidP="007154DE">
      <w:pPr>
        <w:tabs>
          <w:tab w:val="left" w:pos="7797"/>
          <w:tab w:val="left" w:pos="8364"/>
        </w:tabs>
        <w:spacing w:after="0"/>
        <w:rPr>
          <w:rFonts w:ascii="Arial" w:eastAsia="Times New Roman" w:hAnsi="Arial" w:cs="Arial"/>
          <w:lang w:val="de-DE" w:eastAsia="de-DE"/>
        </w:rPr>
      </w:pPr>
      <w:r w:rsidRPr="007154DE">
        <w:rPr>
          <w:rFonts w:ascii="Arial" w:eastAsia="Times New Roman" w:hAnsi="Arial" w:cs="Arial"/>
          <w:lang w:val="de-DE" w:eastAsia="de-DE"/>
        </w:rPr>
        <w:t>Anzahl mund-kiefer-gesichtschirurgische Konsultationen und Hospitalisationen Patienten pro Jahr (Anzahl pro Jahr in 4-Jahresstatistik)</w:t>
      </w:r>
    </w:p>
    <w:p w14:paraId="3B746180" w14:textId="77777777" w:rsidR="007154DE" w:rsidRPr="007154DE" w:rsidRDefault="007154DE" w:rsidP="007154DE">
      <w:pPr>
        <w:tabs>
          <w:tab w:val="left" w:pos="7797"/>
          <w:tab w:val="left" w:pos="8364"/>
        </w:tabs>
        <w:spacing w:after="0"/>
        <w:rPr>
          <w:rFonts w:ascii="Arial" w:eastAsia="Times New Roman" w:hAnsi="Arial" w:cs="Arial"/>
          <w:color w:val="000000"/>
          <w:lang w:eastAsia="de-DE"/>
        </w:rPr>
      </w:pPr>
      <w:r w:rsidRPr="007154DE">
        <w:rPr>
          <w:rFonts w:ascii="Arial" w:eastAsia="Times New Roman" w:hAnsi="Arial" w:cs="Arial"/>
          <w:color w:val="000000"/>
          <w:lang w:eastAsia="de-DE"/>
        </w:rPr>
        <w:fldChar w:fldCharType="begin">
          <w:ffData>
            <w:name w:val="Text47"/>
            <w:enabled/>
            <w:calcOnExit w:val="0"/>
            <w:textInput/>
          </w:ffData>
        </w:fldChar>
      </w:r>
      <w:r w:rsidRPr="007154DE">
        <w:rPr>
          <w:rFonts w:ascii="Arial" w:eastAsia="Times New Roman" w:hAnsi="Arial" w:cs="Arial"/>
          <w:color w:val="000000"/>
          <w:lang w:eastAsia="de-DE"/>
        </w:rPr>
        <w:instrText xml:space="preserve"> FORMTEXT </w:instrText>
      </w:r>
      <w:r w:rsidRPr="007154DE">
        <w:rPr>
          <w:rFonts w:ascii="Arial" w:eastAsia="Times New Roman" w:hAnsi="Arial" w:cs="Arial"/>
          <w:color w:val="000000"/>
          <w:lang w:eastAsia="de-DE"/>
        </w:rPr>
      </w:r>
      <w:r w:rsidRPr="007154DE">
        <w:rPr>
          <w:rFonts w:ascii="Arial" w:eastAsia="Times New Roman" w:hAnsi="Arial" w:cs="Arial"/>
          <w:color w:val="000000"/>
          <w:lang w:eastAsia="de-DE"/>
        </w:rPr>
        <w:fldChar w:fldCharType="separate"/>
      </w:r>
      <w:r w:rsidRPr="007154DE">
        <w:rPr>
          <w:rFonts w:ascii="Arial" w:eastAsia="Times New Roman" w:hAnsi="Arial" w:cs="Arial"/>
          <w:noProof/>
          <w:color w:val="000000"/>
          <w:lang w:eastAsia="de-DE"/>
        </w:rPr>
        <w:t> </w:t>
      </w:r>
      <w:r w:rsidRPr="007154DE">
        <w:rPr>
          <w:rFonts w:ascii="Arial" w:eastAsia="Times New Roman" w:hAnsi="Arial" w:cs="Arial"/>
          <w:noProof/>
          <w:color w:val="000000"/>
          <w:lang w:eastAsia="de-DE"/>
        </w:rPr>
        <w:t> </w:t>
      </w:r>
      <w:r w:rsidRPr="007154DE">
        <w:rPr>
          <w:rFonts w:ascii="Arial" w:eastAsia="Times New Roman" w:hAnsi="Arial" w:cs="Arial"/>
          <w:noProof/>
          <w:color w:val="000000"/>
          <w:lang w:eastAsia="de-DE"/>
        </w:rPr>
        <w:t> </w:t>
      </w:r>
      <w:r w:rsidRPr="007154DE">
        <w:rPr>
          <w:rFonts w:ascii="Arial" w:eastAsia="Times New Roman" w:hAnsi="Arial" w:cs="Arial"/>
          <w:noProof/>
          <w:color w:val="000000"/>
          <w:lang w:eastAsia="de-DE"/>
        </w:rPr>
        <w:t> </w:t>
      </w:r>
      <w:r w:rsidRPr="007154DE">
        <w:rPr>
          <w:rFonts w:ascii="Arial" w:eastAsia="Times New Roman" w:hAnsi="Arial" w:cs="Arial"/>
          <w:noProof/>
          <w:color w:val="000000"/>
          <w:lang w:eastAsia="de-DE"/>
        </w:rPr>
        <w:t> </w:t>
      </w:r>
      <w:r w:rsidRPr="007154DE">
        <w:rPr>
          <w:rFonts w:ascii="Arial" w:eastAsia="Times New Roman" w:hAnsi="Arial" w:cs="Arial"/>
          <w:color w:val="000000"/>
          <w:lang w:eastAsia="de-DE"/>
        </w:rPr>
        <w:fldChar w:fldCharType="end"/>
      </w:r>
    </w:p>
    <w:p w14:paraId="7ACD2EA2" w14:textId="77777777" w:rsidR="007154DE" w:rsidRPr="007154DE" w:rsidRDefault="007154DE" w:rsidP="007154DE">
      <w:pPr>
        <w:tabs>
          <w:tab w:val="left" w:pos="7797"/>
          <w:tab w:val="left" w:pos="8364"/>
        </w:tabs>
        <w:spacing w:after="0"/>
        <w:rPr>
          <w:rFonts w:ascii="Arial" w:eastAsia="Times New Roman" w:hAnsi="Arial" w:cs="Arial"/>
          <w:lang w:val="de-DE" w:eastAsia="de-DE"/>
        </w:rPr>
      </w:pPr>
    </w:p>
    <w:p w14:paraId="2C82F377" w14:textId="77777777" w:rsidR="007154DE" w:rsidRPr="007154DE" w:rsidRDefault="007154DE" w:rsidP="007154DE">
      <w:pPr>
        <w:tabs>
          <w:tab w:val="left" w:pos="8364"/>
        </w:tabs>
        <w:spacing w:after="0"/>
        <w:rPr>
          <w:rFonts w:ascii="Arial" w:eastAsia="Times New Roman" w:hAnsi="Arial" w:cs="Arial"/>
          <w:lang w:val="de-DE" w:eastAsia="de-DE"/>
        </w:rPr>
      </w:pPr>
      <w:r w:rsidRPr="007154DE">
        <w:rPr>
          <w:rFonts w:ascii="Arial" w:eastAsia="Times New Roman" w:hAnsi="Arial" w:cs="Arial"/>
          <w:lang w:val="de-DE" w:eastAsia="de-DE"/>
        </w:rPr>
        <w:t>Anzahl Fälle pro Jahr (mindestens)</w:t>
      </w:r>
      <w:r w:rsidRPr="007154DE">
        <w:rPr>
          <w:rFonts w:ascii="Arial" w:eastAsia="Times New Roman" w:hAnsi="Arial" w:cs="Arial"/>
          <w:lang w:val="de-DE" w:eastAsia="de-DE"/>
        </w:rPr>
        <w:tab/>
      </w:r>
      <w:r w:rsidRPr="007154DE">
        <w:rPr>
          <w:rFonts w:ascii="Arial" w:eastAsia="Times New Roman" w:hAnsi="Arial" w:cs="Arial"/>
          <w:color w:val="000000"/>
          <w:lang w:eastAsia="de-DE"/>
        </w:rPr>
        <w:fldChar w:fldCharType="begin">
          <w:ffData>
            <w:name w:val="Text47"/>
            <w:enabled/>
            <w:calcOnExit w:val="0"/>
            <w:textInput/>
          </w:ffData>
        </w:fldChar>
      </w:r>
      <w:r w:rsidRPr="007154DE">
        <w:rPr>
          <w:rFonts w:ascii="Arial" w:eastAsia="Times New Roman" w:hAnsi="Arial" w:cs="Arial"/>
          <w:color w:val="000000"/>
          <w:lang w:eastAsia="de-DE"/>
        </w:rPr>
        <w:instrText xml:space="preserve"> FORMTEXT </w:instrText>
      </w:r>
      <w:r w:rsidRPr="007154DE">
        <w:rPr>
          <w:rFonts w:ascii="Arial" w:eastAsia="Times New Roman" w:hAnsi="Arial" w:cs="Arial"/>
          <w:color w:val="000000"/>
          <w:lang w:eastAsia="de-DE"/>
        </w:rPr>
      </w:r>
      <w:r w:rsidRPr="007154DE">
        <w:rPr>
          <w:rFonts w:ascii="Arial" w:eastAsia="Times New Roman" w:hAnsi="Arial" w:cs="Arial"/>
          <w:color w:val="000000"/>
          <w:lang w:eastAsia="de-DE"/>
        </w:rPr>
        <w:fldChar w:fldCharType="separate"/>
      </w:r>
      <w:r w:rsidRPr="007154DE">
        <w:rPr>
          <w:rFonts w:ascii="Arial" w:eastAsia="Times New Roman" w:hAnsi="Arial" w:cs="Arial"/>
          <w:noProof/>
          <w:color w:val="000000"/>
          <w:lang w:eastAsia="de-DE"/>
        </w:rPr>
        <w:t> </w:t>
      </w:r>
      <w:r w:rsidRPr="007154DE">
        <w:rPr>
          <w:rFonts w:ascii="Arial" w:eastAsia="Times New Roman" w:hAnsi="Arial" w:cs="Arial"/>
          <w:noProof/>
          <w:color w:val="000000"/>
          <w:lang w:eastAsia="de-DE"/>
        </w:rPr>
        <w:t> </w:t>
      </w:r>
      <w:r w:rsidRPr="007154DE">
        <w:rPr>
          <w:rFonts w:ascii="Arial" w:eastAsia="Times New Roman" w:hAnsi="Arial" w:cs="Arial"/>
          <w:noProof/>
          <w:color w:val="000000"/>
          <w:lang w:eastAsia="de-DE"/>
        </w:rPr>
        <w:t> </w:t>
      </w:r>
      <w:r w:rsidRPr="007154DE">
        <w:rPr>
          <w:rFonts w:ascii="Arial" w:eastAsia="Times New Roman" w:hAnsi="Arial" w:cs="Arial"/>
          <w:noProof/>
          <w:color w:val="000000"/>
          <w:lang w:eastAsia="de-DE"/>
        </w:rPr>
        <w:t> </w:t>
      </w:r>
      <w:r w:rsidRPr="007154DE">
        <w:rPr>
          <w:rFonts w:ascii="Arial" w:eastAsia="Times New Roman" w:hAnsi="Arial" w:cs="Arial"/>
          <w:noProof/>
          <w:color w:val="000000"/>
          <w:lang w:eastAsia="de-DE"/>
        </w:rPr>
        <w:t> </w:t>
      </w:r>
      <w:r w:rsidRPr="007154DE">
        <w:rPr>
          <w:rFonts w:ascii="Arial" w:eastAsia="Times New Roman" w:hAnsi="Arial" w:cs="Arial"/>
          <w:color w:val="000000"/>
          <w:lang w:eastAsia="de-DE"/>
        </w:rPr>
        <w:fldChar w:fldCharType="end"/>
      </w:r>
    </w:p>
    <w:p w14:paraId="36C2E463" w14:textId="77777777" w:rsidR="007154DE" w:rsidRPr="007154DE" w:rsidRDefault="007154DE" w:rsidP="007154DE">
      <w:pPr>
        <w:tabs>
          <w:tab w:val="left" w:pos="8364"/>
        </w:tabs>
        <w:spacing w:after="0"/>
        <w:rPr>
          <w:rFonts w:ascii="Arial" w:eastAsia="Times New Roman" w:hAnsi="Arial" w:cs="Arial"/>
          <w:lang w:val="de-DE" w:eastAsia="de-DE"/>
        </w:rPr>
      </w:pPr>
      <w:r w:rsidRPr="007154DE">
        <w:rPr>
          <w:rFonts w:ascii="Arial" w:eastAsia="Times New Roman" w:hAnsi="Arial" w:cs="Arial"/>
          <w:lang w:val="de-DE" w:eastAsia="de-DE"/>
        </w:rPr>
        <w:t>Anzahl Operationen pro Jahr (mindestens)</w:t>
      </w:r>
      <w:r w:rsidRPr="007154DE">
        <w:rPr>
          <w:rFonts w:ascii="Arial" w:eastAsia="Times New Roman" w:hAnsi="Arial" w:cs="Arial"/>
          <w:lang w:val="de-DE" w:eastAsia="de-DE"/>
        </w:rPr>
        <w:tab/>
      </w:r>
      <w:r w:rsidRPr="007154DE">
        <w:rPr>
          <w:rFonts w:ascii="Arial" w:eastAsia="Times New Roman" w:hAnsi="Arial" w:cs="Arial"/>
          <w:color w:val="000000"/>
          <w:lang w:eastAsia="de-DE"/>
        </w:rPr>
        <w:fldChar w:fldCharType="begin">
          <w:ffData>
            <w:name w:val="Text47"/>
            <w:enabled/>
            <w:calcOnExit w:val="0"/>
            <w:textInput/>
          </w:ffData>
        </w:fldChar>
      </w:r>
      <w:r w:rsidRPr="007154DE">
        <w:rPr>
          <w:rFonts w:ascii="Arial" w:eastAsia="Times New Roman" w:hAnsi="Arial" w:cs="Arial"/>
          <w:color w:val="000000"/>
          <w:lang w:eastAsia="de-DE"/>
        </w:rPr>
        <w:instrText xml:space="preserve"> FORMTEXT </w:instrText>
      </w:r>
      <w:r w:rsidRPr="007154DE">
        <w:rPr>
          <w:rFonts w:ascii="Arial" w:eastAsia="Times New Roman" w:hAnsi="Arial" w:cs="Arial"/>
          <w:color w:val="000000"/>
          <w:lang w:eastAsia="de-DE"/>
        </w:rPr>
      </w:r>
      <w:r w:rsidRPr="007154DE">
        <w:rPr>
          <w:rFonts w:ascii="Arial" w:eastAsia="Times New Roman" w:hAnsi="Arial" w:cs="Arial"/>
          <w:color w:val="000000"/>
          <w:lang w:eastAsia="de-DE"/>
        </w:rPr>
        <w:fldChar w:fldCharType="separate"/>
      </w:r>
      <w:r w:rsidRPr="007154DE">
        <w:rPr>
          <w:rFonts w:ascii="Arial" w:eastAsia="Times New Roman" w:hAnsi="Arial" w:cs="Arial"/>
          <w:noProof/>
          <w:color w:val="000000"/>
          <w:lang w:eastAsia="de-DE"/>
        </w:rPr>
        <w:t> </w:t>
      </w:r>
      <w:r w:rsidRPr="007154DE">
        <w:rPr>
          <w:rFonts w:ascii="Arial" w:eastAsia="Times New Roman" w:hAnsi="Arial" w:cs="Arial"/>
          <w:noProof/>
          <w:color w:val="000000"/>
          <w:lang w:eastAsia="de-DE"/>
        </w:rPr>
        <w:t> </w:t>
      </w:r>
      <w:r w:rsidRPr="007154DE">
        <w:rPr>
          <w:rFonts w:ascii="Arial" w:eastAsia="Times New Roman" w:hAnsi="Arial" w:cs="Arial"/>
          <w:noProof/>
          <w:color w:val="000000"/>
          <w:lang w:eastAsia="de-DE"/>
        </w:rPr>
        <w:t> </w:t>
      </w:r>
      <w:r w:rsidRPr="007154DE">
        <w:rPr>
          <w:rFonts w:ascii="Arial" w:eastAsia="Times New Roman" w:hAnsi="Arial" w:cs="Arial"/>
          <w:noProof/>
          <w:color w:val="000000"/>
          <w:lang w:eastAsia="de-DE"/>
        </w:rPr>
        <w:t> </w:t>
      </w:r>
      <w:r w:rsidRPr="007154DE">
        <w:rPr>
          <w:rFonts w:ascii="Arial" w:eastAsia="Times New Roman" w:hAnsi="Arial" w:cs="Arial"/>
          <w:noProof/>
          <w:color w:val="000000"/>
          <w:lang w:eastAsia="de-DE"/>
        </w:rPr>
        <w:t> </w:t>
      </w:r>
      <w:r w:rsidRPr="007154DE">
        <w:rPr>
          <w:rFonts w:ascii="Arial" w:eastAsia="Times New Roman" w:hAnsi="Arial" w:cs="Arial"/>
          <w:color w:val="000000"/>
          <w:lang w:eastAsia="de-DE"/>
        </w:rPr>
        <w:fldChar w:fldCharType="end"/>
      </w:r>
    </w:p>
    <w:p w14:paraId="0D176CD0" w14:textId="77777777" w:rsidR="007154DE" w:rsidRPr="007154DE" w:rsidRDefault="007154DE" w:rsidP="007154DE">
      <w:pPr>
        <w:tabs>
          <w:tab w:val="left" w:pos="8640"/>
          <w:tab w:val="left" w:pos="9072"/>
        </w:tabs>
        <w:spacing w:after="0"/>
        <w:ind w:right="-319"/>
        <w:rPr>
          <w:rFonts w:ascii="Arial" w:eastAsia="Times New Roman" w:hAnsi="Arial" w:cs="Arial"/>
          <w:color w:val="000000"/>
          <w:lang w:eastAsia="de-DE"/>
        </w:rPr>
      </w:pPr>
    </w:p>
    <w:p w14:paraId="56B62A2C" w14:textId="77777777" w:rsidR="007154DE" w:rsidRPr="007154DE" w:rsidRDefault="007154DE" w:rsidP="007154DE">
      <w:pPr>
        <w:tabs>
          <w:tab w:val="left" w:pos="8640"/>
          <w:tab w:val="left" w:pos="9072"/>
        </w:tabs>
        <w:spacing w:after="0"/>
        <w:ind w:right="-319"/>
        <w:rPr>
          <w:rFonts w:ascii="Arial" w:eastAsia="Times New Roman" w:hAnsi="Arial" w:cs="Arial"/>
          <w:color w:val="000000"/>
          <w:lang w:eastAsia="de-DE"/>
        </w:rPr>
      </w:pPr>
      <w:r w:rsidRPr="007154DE">
        <w:rPr>
          <w:rFonts w:ascii="Arial" w:eastAsia="Times New Roman" w:hAnsi="Arial" w:cs="Arial"/>
          <w:b/>
          <w:color w:val="000000"/>
          <w:lang w:eastAsia="de-DE"/>
        </w:rPr>
        <w:t>Spezielles Leistungsangebot</w:t>
      </w:r>
    </w:p>
    <w:p w14:paraId="257CC62F" w14:textId="77777777" w:rsidR="007154DE" w:rsidRPr="007154DE" w:rsidRDefault="007154DE" w:rsidP="007154DE">
      <w:pPr>
        <w:tabs>
          <w:tab w:val="left" w:pos="-720"/>
          <w:tab w:val="left" w:pos="425"/>
        </w:tabs>
        <w:spacing w:after="0"/>
        <w:rPr>
          <w:rFonts w:ascii="Arial" w:eastAsia="Times New Roman" w:hAnsi="Arial" w:cs="Arial"/>
          <w:lang w:val="de-DE" w:eastAsia="de-DE"/>
        </w:rPr>
      </w:pPr>
      <w:r w:rsidRPr="007154DE">
        <w:rPr>
          <w:rFonts w:ascii="Arial" w:eastAsia="Times New Roman" w:hAnsi="Arial" w:cs="Arial"/>
          <w:lang w:val="de-DE" w:eastAsia="de-DE"/>
        </w:rPr>
        <w:t>Abdeckung des gesamten Spektrums entsprechend Operationsverzeichnis Punkt 3.2</w:t>
      </w:r>
    </w:p>
    <w:p w14:paraId="3ECBB7A4" w14:textId="77777777" w:rsidR="007154DE" w:rsidRPr="007154DE" w:rsidRDefault="007154DE" w:rsidP="007154DE">
      <w:pPr>
        <w:tabs>
          <w:tab w:val="left" w:pos="-720"/>
          <w:tab w:val="left" w:pos="851"/>
          <w:tab w:val="left" w:pos="7797"/>
          <w:tab w:val="left" w:pos="8505"/>
        </w:tabs>
        <w:spacing w:after="0"/>
        <w:rPr>
          <w:rFonts w:ascii="Arial" w:eastAsia="Times New Roman" w:hAnsi="Arial" w:cs="Arial"/>
          <w:color w:val="000000"/>
          <w:lang w:eastAsia="de-DE"/>
        </w:rPr>
      </w:pPr>
      <w:r w:rsidRPr="007154DE">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7154DE">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7154DE">
        <w:rPr>
          <w:rFonts w:ascii="Arial" w:eastAsia="Times New Roman" w:hAnsi="Arial" w:cs="Arial"/>
          <w:color w:val="000000"/>
          <w:lang w:eastAsia="de-DE"/>
        </w:rPr>
        <w:fldChar w:fldCharType="end"/>
      </w:r>
      <w:r w:rsidRPr="007154DE">
        <w:rPr>
          <w:rFonts w:ascii="Arial" w:eastAsia="Times New Roman" w:hAnsi="Arial" w:cs="Arial"/>
          <w:color w:val="000000"/>
          <w:lang w:eastAsia="de-DE"/>
        </w:rPr>
        <w:t xml:space="preserve"> ja</w:t>
      </w:r>
      <w:r w:rsidRPr="007154DE">
        <w:rPr>
          <w:rFonts w:ascii="Arial" w:eastAsia="Times New Roman" w:hAnsi="Arial" w:cs="Arial"/>
          <w:color w:val="000000"/>
          <w:lang w:eastAsia="de-DE"/>
        </w:rPr>
        <w:tab/>
      </w:r>
      <w:r w:rsidRPr="007154DE">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7154DE">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7154DE">
        <w:rPr>
          <w:rFonts w:ascii="Arial" w:eastAsia="Times New Roman" w:hAnsi="Arial" w:cs="Arial"/>
          <w:color w:val="000000"/>
          <w:lang w:eastAsia="de-DE"/>
        </w:rPr>
        <w:fldChar w:fldCharType="end"/>
      </w:r>
      <w:r w:rsidRPr="007154DE">
        <w:rPr>
          <w:rFonts w:ascii="Arial" w:eastAsia="Times New Roman" w:hAnsi="Arial" w:cs="Arial"/>
          <w:color w:val="000000"/>
          <w:lang w:eastAsia="de-DE"/>
        </w:rPr>
        <w:t xml:space="preserve"> nein</w:t>
      </w:r>
    </w:p>
    <w:p w14:paraId="2850DBC2" w14:textId="77777777" w:rsidR="007154DE" w:rsidRPr="007154DE" w:rsidRDefault="007154DE" w:rsidP="007154DE">
      <w:pPr>
        <w:tabs>
          <w:tab w:val="left" w:pos="-720"/>
          <w:tab w:val="left" w:pos="851"/>
          <w:tab w:val="left" w:pos="7797"/>
          <w:tab w:val="left" w:pos="8505"/>
        </w:tabs>
        <w:spacing w:after="0"/>
        <w:rPr>
          <w:rFonts w:ascii="Arial" w:eastAsia="Times New Roman" w:hAnsi="Arial" w:cs="Arial"/>
          <w:lang w:val="de-DE" w:eastAsia="de-DE"/>
        </w:rPr>
      </w:pPr>
    </w:p>
    <w:p w14:paraId="410B5866" w14:textId="77777777" w:rsidR="007154DE" w:rsidRPr="007154DE" w:rsidRDefault="007154DE" w:rsidP="007154DE">
      <w:pPr>
        <w:tabs>
          <w:tab w:val="left" w:pos="-1440"/>
          <w:tab w:val="left" w:pos="-720"/>
        </w:tabs>
        <w:spacing w:after="0" w:line="280" w:lineRule="atLeast"/>
        <w:jc w:val="both"/>
        <w:rPr>
          <w:rFonts w:ascii="Arial" w:eastAsia="Times New Roman" w:hAnsi="Arial" w:cs="Arial"/>
          <w:lang w:val="de-DE" w:eastAsia="de-DE"/>
        </w:rPr>
      </w:pPr>
      <w:r w:rsidRPr="007154DE">
        <w:rPr>
          <w:rFonts w:ascii="Arial" w:eastAsia="Times New Roman" w:hAnsi="Arial" w:cs="Arial"/>
          <w:lang w:val="de-DE" w:eastAsia="de-DE"/>
        </w:rPr>
        <w:t>Abdeckung des folgenden Spektrums entsprechend Operationsverzeichnis Ziffer 3.2:</w:t>
      </w:r>
    </w:p>
    <w:p w14:paraId="6B4B205C" w14:textId="77777777" w:rsidR="007154DE" w:rsidRPr="007154DE" w:rsidRDefault="007154DE" w:rsidP="007154DE">
      <w:pPr>
        <w:tabs>
          <w:tab w:val="left" w:pos="8640"/>
          <w:tab w:val="left" w:pos="9072"/>
        </w:tabs>
        <w:spacing w:after="0"/>
        <w:ind w:right="-319"/>
        <w:rPr>
          <w:rFonts w:ascii="Arial" w:eastAsia="Times New Roman" w:hAnsi="Arial" w:cs="Arial"/>
          <w:color w:val="000000"/>
          <w:lang w:eastAsia="de-DE"/>
        </w:rPr>
      </w:pPr>
      <w:r w:rsidRPr="007154DE">
        <w:rPr>
          <w:rFonts w:ascii="Arial" w:eastAsia="Times New Roman" w:hAnsi="Arial" w:cs="Arial"/>
          <w:color w:val="000000"/>
          <w:lang w:eastAsia="de-DE"/>
        </w:rPr>
        <w:t>Bitte entsprechende Punkte angeben:</w:t>
      </w:r>
    </w:p>
    <w:p w14:paraId="3C256B6C" w14:textId="77777777" w:rsidR="007154DE" w:rsidRPr="007154DE" w:rsidRDefault="007154DE" w:rsidP="007154DE">
      <w:pPr>
        <w:tabs>
          <w:tab w:val="left" w:pos="8640"/>
          <w:tab w:val="left" w:pos="9072"/>
        </w:tabs>
        <w:spacing w:after="0"/>
        <w:ind w:right="-319"/>
        <w:rPr>
          <w:rFonts w:ascii="Arial" w:eastAsia="Times New Roman" w:hAnsi="Arial" w:cs="Arial"/>
          <w:color w:val="000000"/>
          <w:lang w:eastAsia="de-DE"/>
        </w:rPr>
      </w:pPr>
      <w:r w:rsidRPr="007154DE">
        <w:rPr>
          <w:rFonts w:ascii="Arial" w:eastAsia="Times New Roman" w:hAnsi="Arial" w:cs="Arial"/>
          <w:color w:val="000000"/>
          <w:lang w:eastAsia="de-DE"/>
        </w:rPr>
        <w:fldChar w:fldCharType="begin">
          <w:ffData>
            <w:name w:val="Text47"/>
            <w:enabled/>
            <w:calcOnExit w:val="0"/>
            <w:textInput/>
          </w:ffData>
        </w:fldChar>
      </w:r>
      <w:r w:rsidRPr="007154DE">
        <w:rPr>
          <w:rFonts w:ascii="Arial" w:eastAsia="Times New Roman" w:hAnsi="Arial" w:cs="Arial"/>
          <w:color w:val="000000"/>
          <w:lang w:eastAsia="de-DE"/>
        </w:rPr>
        <w:instrText xml:space="preserve"> FORMTEXT </w:instrText>
      </w:r>
      <w:r w:rsidRPr="007154DE">
        <w:rPr>
          <w:rFonts w:ascii="Arial" w:eastAsia="Times New Roman" w:hAnsi="Arial" w:cs="Arial"/>
          <w:color w:val="000000"/>
          <w:lang w:eastAsia="de-DE"/>
        </w:rPr>
      </w:r>
      <w:r w:rsidRPr="007154DE">
        <w:rPr>
          <w:rFonts w:ascii="Arial" w:eastAsia="Times New Roman" w:hAnsi="Arial" w:cs="Arial"/>
          <w:color w:val="000000"/>
          <w:lang w:eastAsia="de-DE"/>
        </w:rPr>
        <w:fldChar w:fldCharType="separate"/>
      </w:r>
      <w:r w:rsidRPr="007154DE">
        <w:rPr>
          <w:rFonts w:ascii="Arial" w:eastAsia="Times New Roman" w:hAnsi="Arial" w:cs="Arial"/>
          <w:noProof/>
          <w:color w:val="000000"/>
          <w:lang w:eastAsia="de-DE"/>
        </w:rPr>
        <w:t> </w:t>
      </w:r>
      <w:r w:rsidRPr="007154DE">
        <w:rPr>
          <w:rFonts w:ascii="Arial" w:eastAsia="Times New Roman" w:hAnsi="Arial" w:cs="Arial"/>
          <w:noProof/>
          <w:color w:val="000000"/>
          <w:lang w:eastAsia="de-DE"/>
        </w:rPr>
        <w:t> </w:t>
      </w:r>
      <w:r w:rsidRPr="007154DE">
        <w:rPr>
          <w:rFonts w:ascii="Arial" w:eastAsia="Times New Roman" w:hAnsi="Arial" w:cs="Arial"/>
          <w:noProof/>
          <w:color w:val="000000"/>
          <w:lang w:eastAsia="de-DE"/>
        </w:rPr>
        <w:t> </w:t>
      </w:r>
      <w:r w:rsidRPr="007154DE">
        <w:rPr>
          <w:rFonts w:ascii="Arial" w:eastAsia="Times New Roman" w:hAnsi="Arial" w:cs="Arial"/>
          <w:noProof/>
          <w:color w:val="000000"/>
          <w:lang w:eastAsia="de-DE"/>
        </w:rPr>
        <w:t> </w:t>
      </w:r>
      <w:r w:rsidRPr="007154DE">
        <w:rPr>
          <w:rFonts w:ascii="Arial" w:eastAsia="Times New Roman" w:hAnsi="Arial" w:cs="Arial"/>
          <w:noProof/>
          <w:color w:val="000000"/>
          <w:lang w:eastAsia="de-DE"/>
        </w:rPr>
        <w:t> </w:t>
      </w:r>
      <w:r w:rsidRPr="007154DE">
        <w:rPr>
          <w:rFonts w:ascii="Arial" w:eastAsia="Times New Roman" w:hAnsi="Arial" w:cs="Arial"/>
          <w:color w:val="000000"/>
          <w:lang w:eastAsia="de-DE"/>
        </w:rPr>
        <w:fldChar w:fldCharType="end"/>
      </w:r>
    </w:p>
    <w:p w14:paraId="0296EDC6" w14:textId="77777777" w:rsidR="007154DE" w:rsidRPr="007154DE" w:rsidRDefault="007154DE" w:rsidP="007154DE">
      <w:pPr>
        <w:tabs>
          <w:tab w:val="left" w:pos="8640"/>
          <w:tab w:val="left" w:pos="9072"/>
        </w:tabs>
        <w:spacing w:after="0"/>
        <w:ind w:right="-319"/>
        <w:rPr>
          <w:rFonts w:ascii="Arial" w:eastAsia="Times New Roman" w:hAnsi="Arial" w:cs="Arial"/>
          <w:color w:val="000000"/>
          <w:lang w:eastAsia="de-DE"/>
        </w:rPr>
      </w:pPr>
    </w:p>
    <w:p w14:paraId="09BB3A7D" w14:textId="77777777" w:rsidR="007154DE" w:rsidRPr="007154DE" w:rsidRDefault="007154DE" w:rsidP="007154DE">
      <w:pPr>
        <w:tabs>
          <w:tab w:val="left" w:pos="8640"/>
          <w:tab w:val="left" w:pos="9072"/>
        </w:tabs>
        <w:spacing w:after="0"/>
        <w:ind w:right="-319"/>
        <w:rPr>
          <w:rFonts w:ascii="Arial" w:eastAsia="Times New Roman" w:hAnsi="Arial" w:cs="Arial"/>
          <w:color w:val="000000"/>
          <w:lang w:eastAsia="de-DE"/>
        </w:rPr>
      </w:pPr>
      <w:r w:rsidRPr="007154DE">
        <w:rPr>
          <w:rFonts w:ascii="Arial" w:eastAsia="Times New Roman" w:hAnsi="Arial" w:cs="Arial"/>
          <w:b/>
          <w:color w:val="000000"/>
          <w:lang w:eastAsia="de-DE"/>
        </w:rPr>
        <w:t>Publikationsliste</w:t>
      </w:r>
    </w:p>
    <w:p w14:paraId="6EBF8262" w14:textId="77777777" w:rsidR="007154DE" w:rsidRPr="007154DE" w:rsidRDefault="007154DE" w:rsidP="007154DE">
      <w:pPr>
        <w:tabs>
          <w:tab w:val="left" w:pos="-720"/>
          <w:tab w:val="left" w:pos="425"/>
          <w:tab w:val="left" w:pos="8505"/>
        </w:tabs>
        <w:spacing w:after="0"/>
        <w:rPr>
          <w:rFonts w:ascii="Arial" w:eastAsia="Times New Roman" w:hAnsi="Arial" w:cs="Arial"/>
          <w:bCs/>
          <w:lang w:val="de-DE" w:eastAsia="de-DE"/>
        </w:rPr>
      </w:pPr>
      <w:r w:rsidRPr="007154DE">
        <w:rPr>
          <w:rFonts w:ascii="Arial" w:eastAsia="Times New Roman" w:hAnsi="Arial" w:cs="Arial"/>
          <w:bCs/>
          <w:lang w:val="de-DE" w:eastAsia="de-DE"/>
        </w:rPr>
        <w:t>Anzahl Publikationen aus der Klinik in Journals mit Peer review innerhalb von 3 Jahren</w:t>
      </w:r>
    </w:p>
    <w:p w14:paraId="43F9D38D" w14:textId="77777777" w:rsidR="007154DE" w:rsidRPr="007154DE" w:rsidRDefault="007154DE" w:rsidP="007154DE">
      <w:pPr>
        <w:tabs>
          <w:tab w:val="left" w:pos="8640"/>
          <w:tab w:val="left" w:pos="9072"/>
        </w:tabs>
        <w:spacing w:after="0"/>
        <w:ind w:right="-495"/>
        <w:rPr>
          <w:rFonts w:ascii="Arial" w:eastAsia="Times New Roman" w:hAnsi="Arial" w:cs="Arial"/>
          <w:color w:val="000000"/>
          <w:lang w:val="de-DE" w:eastAsia="de-DE"/>
        </w:rPr>
      </w:pPr>
      <w:r w:rsidRPr="007154DE">
        <w:rPr>
          <w:rFonts w:ascii="Arial" w:eastAsia="Times New Roman" w:hAnsi="Arial" w:cs="Arial"/>
          <w:color w:val="000000"/>
          <w:lang w:eastAsia="de-DE"/>
        </w:rPr>
        <w:fldChar w:fldCharType="begin">
          <w:ffData>
            <w:name w:val="Text47"/>
            <w:enabled/>
            <w:calcOnExit w:val="0"/>
            <w:textInput/>
          </w:ffData>
        </w:fldChar>
      </w:r>
      <w:r w:rsidRPr="007154DE">
        <w:rPr>
          <w:rFonts w:ascii="Arial" w:eastAsia="Times New Roman" w:hAnsi="Arial" w:cs="Arial"/>
          <w:color w:val="000000"/>
          <w:lang w:eastAsia="de-DE"/>
        </w:rPr>
        <w:instrText xml:space="preserve"> FORMTEXT </w:instrText>
      </w:r>
      <w:r w:rsidRPr="007154DE">
        <w:rPr>
          <w:rFonts w:ascii="Arial" w:eastAsia="Times New Roman" w:hAnsi="Arial" w:cs="Arial"/>
          <w:color w:val="000000"/>
          <w:lang w:eastAsia="de-DE"/>
        </w:rPr>
      </w:r>
      <w:r w:rsidRPr="007154DE">
        <w:rPr>
          <w:rFonts w:ascii="Arial" w:eastAsia="Times New Roman" w:hAnsi="Arial" w:cs="Arial"/>
          <w:color w:val="000000"/>
          <w:lang w:eastAsia="de-DE"/>
        </w:rPr>
        <w:fldChar w:fldCharType="separate"/>
      </w:r>
      <w:r w:rsidRPr="007154DE">
        <w:rPr>
          <w:rFonts w:ascii="Arial" w:eastAsia="Times New Roman" w:hAnsi="Arial" w:cs="Arial"/>
          <w:noProof/>
          <w:color w:val="000000"/>
          <w:lang w:eastAsia="de-DE"/>
        </w:rPr>
        <w:t> </w:t>
      </w:r>
      <w:r w:rsidRPr="007154DE">
        <w:rPr>
          <w:rFonts w:ascii="Arial" w:eastAsia="Times New Roman" w:hAnsi="Arial" w:cs="Arial"/>
          <w:noProof/>
          <w:color w:val="000000"/>
          <w:lang w:eastAsia="de-DE"/>
        </w:rPr>
        <w:t> </w:t>
      </w:r>
      <w:r w:rsidRPr="007154DE">
        <w:rPr>
          <w:rFonts w:ascii="Arial" w:eastAsia="Times New Roman" w:hAnsi="Arial" w:cs="Arial"/>
          <w:noProof/>
          <w:color w:val="000000"/>
          <w:lang w:eastAsia="de-DE"/>
        </w:rPr>
        <w:t> </w:t>
      </w:r>
      <w:r w:rsidRPr="007154DE">
        <w:rPr>
          <w:rFonts w:ascii="Arial" w:eastAsia="Times New Roman" w:hAnsi="Arial" w:cs="Arial"/>
          <w:noProof/>
          <w:color w:val="000000"/>
          <w:lang w:eastAsia="de-DE"/>
        </w:rPr>
        <w:t> </w:t>
      </w:r>
      <w:r w:rsidRPr="007154DE">
        <w:rPr>
          <w:rFonts w:ascii="Arial" w:eastAsia="Times New Roman" w:hAnsi="Arial" w:cs="Arial"/>
          <w:noProof/>
          <w:color w:val="000000"/>
          <w:lang w:eastAsia="de-DE"/>
        </w:rPr>
        <w:t> </w:t>
      </w:r>
      <w:r w:rsidRPr="007154DE">
        <w:rPr>
          <w:rFonts w:ascii="Arial" w:eastAsia="Times New Roman" w:hAnsi="Arial" w:cs="Arial"/>
          <w:color w:val="000000"/>
          <w:lang w:eastAsia="de-DE"/>
        </w:rPr>
        <w:fldChar w:fldCharType="end"/>
      </w:r>
    </w:p>
    <w:p w14:paraId="56E10B3E" w14:textId="77777777" w:rsidR="007154DE" w:rsidRDefault="007154DE" w:rsidP="00A04591">
      <w:pPr>
        <w:tabs>
          <w:tab w:val="left" w:pos="8080"/>
          <w:tab w:val="left" w:pos="8640"/>
          <w:tab w:val="left" w:pos="9072"/>
        </w:tabs>
        <w:spacing w:after="0"/>
        <w:ind w:right="-495"/>
        <w:rPr>
          <w:rFonts w:ascii="Arial" w:eastAsia="Times New Roman" w:hAnsi="Arial" w:cs="Arial"/>
          <w:color w:val="000000"/>
          <w:lang w:eastAsia="de-DE"/>
        </w:rPr>
      </w:pPr>
    </w:p>
    <w:p w14:paraId="2707A45C" w14:textId="1DE78B8B"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Default="00A04591" w:rsidP="00A04591">
      <w:pPr>
        <w:tabs>
          <w:tab w:val="left" w:pos="8640"/>
          <w:tab w:val="left" w:pos="9072"/>
        </w:tabs>
        <w:spacing w:after="0"/>
        <w:ind w:right="-495"/>
        <w:rPr>
          <w:rFonts w:ascii="Arial" w:eastAsia="Times New Roman" w:hAnsi="Arial" w:cs="Arial"/>
          <w:color w:val="000000"/>
          <w:lang w:eastAsia="de-DE"/>
        </w:rPr>
      </w:pPr>
    </w:p>
    <w:p w14:paraId="641D9D26" w14:textId="77777777" w:rsidR="007154DE" w:rsidRPr="00A04591" w:rsidRDefault="007154DE"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171972">
        <w:rPr>
          <w:rFonts w:ascii="Arial" w:eastAsia="Times New Roman" w:hAnsi="Arial" w:cs="Arial"/>
          <w:color w:val="000000"/>
          <w:lang w:eastAsia="de-DE"/>
        </w:rPr>
      </w:r>
      <w:r w:rsidR="0017197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CCD2" w14:textId="77777777" w:rsidR="00F03383" w:rsidRDefault="00F03383" w:rsidP="00E177D4">
      <w:pPr>
        <w:spacing w:after="0"/>
      </w:pPr>
      <w:r>
        <w:separator/>
      </w:r>
    </w:p>
  </w:endnote>
  <w:endnote w:type="continuationSeparator" w:id="0">
    <w:p w14:paraId="042ECD44" w14:textId="77777777" w:rsidR="00F03383" w:rsidRDefault="00F0338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85C8" w14:textId="77777777" w:rsidR="00045A53" w:rsidRDefault="00045A5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2A954A48"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045A53">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6F1D" w14:textId="77777777" w:rsidR="00F03383" w:rsidRDefault="00F03383" w:rsidP="00E177D4">
      <w:pPr>
        <w:spacing w:after="0"/>
      </w:pPr>
      <w:r>
        <w:separator/>
      </w:r>
    </w:p>
  </w:footnote>
  <w:footnote w:type="continuationSeparator" w:id="0">
    <w:p w14:paraId="6D9A8BC1" w14:textId="77777777" w:rsidR="00F03383" w:rsidRDefault="00F0338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01DE" w14:textId="77777777" w:rsidR="00045A53" w:rsidRDefault="00045A5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EC4D" w14:textId="77777777" w:rsidR="00045A53" w:rsidRDefault="00045A5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CmZwy7NGStV5LkfuKD8awCUuhEnxrZ6CPAWm34PIy3B2EDnC5YdiIgf1zxUZ86xdDOJPjur8ijWSxuOKKyaF6w==" w:salt="4jToIlIPdggW/wvTA6mJUQ=="/>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45A53"/>
    <w:rsid w:val="00054E21"/>
    <w:rsid w:val="000D4D44"/>
    <w:rsid w:val="0012615E"/>
    <w:rsid w:val="00133200"/>
    <w:rsid w:val="00171972"/>
    <w:rsid w:val="00203FE5"/>
    <w:rsid w:val="00225BD8"/>
    <w:rsid w:val="00232C9F"/>
    <w:rsid w:val="00253F0B"/>
    <w:rsid w:val="002730F2"/>
    <w:rsid w:val="002C20CA"/>
    <w:rsid w:val="00313329"/>
    <w:rsid w:val="00321F80"/>
    <w:rsid w:val="00386042"/>
    <w:rsid w:val="003A01D5"/>
    <w:rsid w:val="003A34FC"/>
    <w:rsid w:val="003C4327"/>
    <w:rsid w:val="003C4580"/>
    <w:rsid w:val="00405FE7"/>
    <w:rsid w:val="00414E87"/>
    <w:rsid w:val="00446AA6"/>
    <w:rsid w:val="004820B8"/>
    <w:rsid w:val="004821AF"/>
    <w:rsid w:val="004A712D"/>
    <w:rsid w:val="004D2768"/>
    <w:rsid w:val="004E6C12"/>
    <w:rsid w:val="00530BE7"/>
    <w:rsid w:val="00557A62"/>
    <w:rsid w:val="005E266E"/>
    <w:rsid w:val="005E7AA2"/>
    <w:rsid w:val="006628DF"/>
    <w:rsid w:val="006659F7"/>
    <w:rsid w:val="006808B2"/>
    <w:rsid w:val="006969A9"/>
    <w:rsid w:val="00697BB9"/>
    <w:rsid w:val="006C3079"/>
    <w:rsid w:val="007154DE"/>
    <w:rsid w:val="00717F06"/>
    <w:rsid w:val="0077171B"/>
    <w:rsid w:val="007A58D3"/>
    <w:rsid w:val="007E1E2E"/>
    <w:rsid w:val="00807896"/>
    <w:rsid w:val="00815ADD"/>
    <w:rsid w:val="00847F74"/>
    <w:rsid w:val="008534CA"/>
    <w:rsid w:val="008C073A"/>
    <w:rsid w:val="0094696C"/>
    <w:rsid w:val="0097452E"/>
    <w:rsid w:val="009A0286"/>
    <w:rsid w:val="009A2F57"/>
    <w:rsid w:val="009A3199"/>
    <w:rsid w:val="009B352C"/>
    <w:rsid w:val="009B4ECD"/>
    <w:rsid w:val="009D3100"/>
    <w:rsid w:val="009F3701"/>
    <w:rsid w:val="009F79AB"/>
    <w:rsid w:val="00A04591"/>
    <w:rsid w:val="00A44C0C"/>
    <w:rsid w:val="00A45CF8"/>
    <w:rsid w:val="00A56EB6"/>
    <w:rsid w:val="00A84934"/>
    <w:rsid w:val="00AC0ED9"/>
    <w:rsid w:val="00B067B8"/>
    <w:rsid w:val="00B46C91"/>
    <w:rsid w:val="00B525E5"/>
    <w:rsid w:val="00B609B4"/>
    <w:rsid w:val="00BD2DE2"/>
    <w:rsid w:val="00BE3803"/>
    <w:rsid w:val="00C173E4"/>
    <w:rsid w:val="00C17C2F"/>
    <w:rsid w:val="00C44A8B"/>
    <w:rsid w:val="00C5379B"/>
    <w:rsid w:val="00C8051D"/>
    <w:rsid w:val="00C84483"/>
    <w:rsid w:val="00CD79C8"/>
    <w:rsid w:val="00CE0E41"/>
    <w:rsid w:val="00D1688D"/>
    <w:rsid w:val="00D44F5B"/>
    <w:rsid w:val="00D47038"/>
    <w:rsid w:val="00D604B9"/>
    <w:rsid w:val="00D86080"/>
    <w:rsid w:val="00DC32B1"/>
    <w:rsid w:val="00E1433A"/>
    <w:rsid w:val="00E168C8"/>
    <w:rsid w:val="00E177D4"/>
    <w:rsid w:val="00E53028"/>
    <w:rsid w:val="00E66B2B"/>
    <w:rsid w:val="00EA5F42"/>
    <w:rsid w:val="00F03383"/>
    <w:rsid w:val="00F11FED"/>
    <w:rsid w:val="00F157EF"/>
    <w:rsid w:val="00F20320"/>
    <w:rsid w:val="00F55E95"/>
    <w:rsid w:val="00F76AD1"/>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12</Pages>
  <Words>2769</Words>
  <Characters>17451</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6</cp:revision>
  <dcterms:created xsi:type="dcterms:W3CDTF">2024-01-16T08:50:00Z</dcterms:created>
  <dcterms:modified xsi:type="dcterms:W3CDTF">2024-01-18T11:07:00Z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