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646E" w14:textId="77777777" w:rsidR="002F7F9B" w:rsidRDefault="002F7F9B" w:rsidP="00162FAD">
      <w:pPr>
        <w:spacing w:after="0"/>
        <w:rPr>
          <w:rFonts w:ascii="Arial" w:eastAsia="Times New Roman" w:hAnsi="Arial" w:cs="Arial"/>
          <w:b/>
          <w:sz w:val="36"/>
          <w:szCs w:val="36"/>
          <w:lang w:eastAsia="de-DE"/>
        </w:rPr>
        <w:sectPr w:rsidR="002F7F9B" w:rsidSect="00A84934">
          <w:footerReference w:type="default" r:id="rId8"/>
          <w:headerReference w:type="first" r:id="rId9"/>
          <w:footerReference w:type="first" r:id="rId10"/>
          <w:pgSz w:w="11906" w:h="16838" w:code="9"/>
          <w:pgMar w:top="1446" w:right="851" w:bottom="1134" w:left="1134" w:header="567" w:footer="567" w:gutter="0"/>
          <w:cols w:space="708"/>
          <w:formProt w:val="0"/>
          <w:titlePg/>
          <w:docGrid w:linePitch="360"/>
        </w:sectPr>
      </w:pPr>
    </w:p>
    <w:p w14:paraId="641B1F3C" w14:textId="77777777" w:rsidR="00162FAD" w:rsidRPr="00CC693A" w:rsidRDefault="00162FAD" w:rsidP="00162FAD">
      <w:pPr>
        <w:spacing w:after="0"/>
        <w:rPr>
          <w:rFonts w:ascii="Arial" w:eastAsia="Times New Roman" w:hAnsi="Arial" w:cs="Arial"/>
          <w:b/>
          <w:sz w:val="36"/>
          <w:szCs w:val="36"/>
          <w:lang w:eastAsia="de-DE"/>
        </w:rPr>
      </w:pPr>
      <w:r w:rsidRPr="00CC693A">
        <w:rPr>
          <w:rFonts w:ascii="Arial" w:eastAsia="Times New Roman" w:hAnsi="Arial" w:cs="Arial"/>
          <w:b/>
          <w:sz w:val="36"/>
          <w:szCs w:val="36"/>
          <w:lang w:eastAsia="de-DE"/>
        </w:rPr>
        <w:t>Anerkennung der Weiterbildungsstätte</w:t>
      </w:r>
    </w:p>
    <w:p w14:paraId="7F8A1C22" w14:textId="77777777" w:rsidR="00162FAD" w:rsidRPr="00CC693A" w:rsidRDefault="00162FAD" w:rsidP="00162FAD">
      <w:pPr>
        <w:pBdr>
          <w:bottom w:val="single" w:sz="4" w:space="1" w:color="auto"/>
        </w:pBdr>
        <w:spacing w:after="0"/>
        <w:rPr>
          <w:rFonts w:ascii="Arial" w:eastAsia="Times New Roman" w:hAnsi="Arial" w:cs="Arial"/>
          <w:sz w:val="6"/>
          <w:szCs w:val="6"/>
          <w:lang w:eastAsia="de-DE"/>
        </w:rPr>
      </w:pPr>
    </w:p>
    <w:p w14:paraId="70662E4C" w14:textId="77777777" w:rsidR="00162FAD" w:rsidRPr="000B30B5" w:rsidRDefault="00162FAD" w:rsidP="00162FAD">
      <w:pPr>
        <w:spacing w:after="0"/>
        <w:rPr>
          <w:rFonts w:ascii="Arial" w:eastAsia="Times New Roman" w:hAnsi="Arial" w:cs="Arial"/>
          <w:lang w:eastAsia="de-DE"/>
        </w:rPr>
      </w:pPr>
    </w:p>
    <w:p w14:paraId="5DA42BD8" w14:textId="77777777" w:rsidR="002E3D4B" w:rsidRPr="00865946" w:rsidRDefault="008D799A" w:rsidP="002E3D4B">
      <w:pPr>
        <w:tabs>
          <w:tab w:val="left" w:pos="2410"/>
        </w:tabs>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204550603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val="de-DE" w:eastAsia="de-DE"/>
        </w:rPr>
        <w:t xml:space="preserve"> Neuanerkennung</w:t>
      </w:r>
    </w:p>
    <w:p w14:paraId="7E32D74E" w14:textId="77777777" w:rsidR="002E3D4B" w:rsidRPr="00865946" w:rsidRDefault="008D799A" w:rsidP="002E3D4B">
      <w:pPr>
        <w:spacing w:after="0"/>
        <w:rPr>
          <w:rFonts w:ascii="Arial" w:eastAsia="Times New Roman" w:hAnsi="Arial" w:cs="Times New Roman"/>
          <w:sz w:val="30"/>
          <w:szCs w:val="30"/>
          <w:lang w:eastAsia="de-DE"/>
        </w:rPr>
      </w:pPr>
      <w:sdt>
        <w:sdtPr>
          <w:rPr>
            <w:rFonts w:ascii="Arial" w:eastAsia="Times New Roman" w:hAnsi="Arial" w:cs="Arial"/>
            <w:lang w:val="de-DE" w:eastAsia="de-DE"/>
          </w:rPr>
          <w:id w:val="-480850035"/>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eastAsia="de-DE"/>
        </w:rPr>
        <w:t xml:space="preserve"> Re-Evaluation</w:t>
      </w:r>
    </w:p>
    <w:p w14:paraId="7F7AC35E" w14:textId="77777777" w:rsidR="002E3D4B" w:rsidRPr="00CC693A" w:rsidRDefault="008D799A" w:rsidP="002E3D4B">
      <w:pPr>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193165120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lang w:val="de-DE" w:eastAsia="de-DE"/>
        </w:rPr>
        <w:t xml:space="preserve"> </w:t>
      </w:r>
      <w:r w:rsidR="002E3D4B" w:rsidRPr="00865946">
        <w:rPr>
          <w:rFonts w:ascii="Arial" w:eastAsia="Times New Roman" w:hAnsi="Arial" w:cs="Times New Roman"/>
          <w:sz w:val="30"/>
          <w:szCs w:val="30"/>
          <w:lang w:val="de-DE" w:eastAsia="de-DE"/>
        </w:rPr>
        <w:t>Umteilung (Änderung der Kategorie)</w:t>
      </w:r>
    </w:p>
    <w:p w14:paraId="23A5ED0E" w14:textId="77777777" w:rsidR="002E3D4B" w:rsidRPr="000B30B5" w:rsidRDefault="002E3D4B" w:rsidP="002E3D4B">
      <w:pPr>
        <w:spacing w:after="0"/>
        <w:rPr>
          <w:rFonts w:ascii="Arial" w:eastAsia="Times New Roman" w:hAnsi="Arial" w:cs="Arial"/>
          <w:lang w:eastAsia="de-DE"/>
        </w:rPr>
      </w:pPr>
    </w:p>
    <w:p w14:paraId="2F83E7F6" w14:textId="50F38C6B" w:rsidR="002E3D4B" w:rsidRPr="00406BD0" w:rsidRDefault="002E3D4B" w:rsidP="001B65C2">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2336C6">
        <w:rPr>
          <w:rFonts w:ascii="Arial" w:eastAsia="Times New Roman" w:hAnsi="Arial" w:cs="Arial"/>
          <w:lang w:val="de-DE" w:eastAsia="de-DE"/>
        </w:rPr>
        <w:t>Name der Weiterbildungsstätte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2060117564"/>
          <w:placeholder>
            <w:docPart w:val="4B9B72BF462D4C8CA1EBA8EA5C32FBE4"/>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p>
    <w:p w14:paraId="641C5770" w14:textId="35953CE8" w:rsidR="002E3D4B" w:rsidRPr="00C15F05" w:rsidRDefault="002E3D4B" w:rsidP="001B65C2">
      <w:pPr>
        <w:tabs>
          <w:tab w:val="left" w:pos="3686"/>
          <w:tab w:val="left" w:pos="5670"/>
        </w:tabs>
        <w:spacing w:after="0"/>
        <w:ind w:left="3686" w:hanging="3686"/>
        <w:rPr>
          <w:rFonts w:ascii="Arial" w:eastAsia="Times New Roman" w:hAnsi="Arial" w:cs="Arial"/>
          <w:color w:val="808080" w:themeColor="background1" w:themeShade="80"/>
          <w:lang w:eastAsia="de-DE"/>
        </w:rPr>
      </w:pPr>
      <w:r w:rsidRPr="00C15F05">
        <w:rPr>
          <w:rFonts w:ascii="Arial" w:eastAsia="Times New Roman" w:hAnsi="Arial" w:cs="Arial"/>
          <w:lang w:eastAsia="de-DE"/>
        </w:rPr>
        <w:t>Postadresse</w:t>
      </w:r>
      <w:r w:rsidR="00382A7C">
        <w:rPr>
          <w:rFonts w:ascii="Arial" w:eastAsia="Times New Roman" w:hAnsi="Arial" w:cs="Arial"/>
          <w:lang w:eastAsia="de-DE"/>
        </w:rPr>
        <w:tab/>
      </w:r>
      <w:sdt>
        <w:sdtPr>
          <w:rPr>
            <w:rFonts w:ascii="Arial" w:eastAsia="Times New Roman" w:hAnsi="Arial" w:cs="Arial"/>
            <w:color w:val="808080" w:themeColor="background1" w:themeShade="80"/>
            <w:lang w:eastAsia="de-DE"/>
          </w:rPr>
          <w:id w:val="-1720977236"/>
          <w:placeholder>
            <w:docPart w:val="6CADE0E178B84722BEDA1913DC21FC8C"/>
          </w:placeholder>
        </w:sdtPr>
        <w:sdtEndPr/>
        <w:sdtContent>
          <w:sdt>
            <w:sdtPr>
              <w:rPr>
                <w:rFonts w:ascii="Arial" w:eastAsia="Times New Roman" w:hAnsi="Arial" w:cs="Arial"/>
                <w:color w:val="808080" w:themeColor="background1" w:themeShade="80"/>
                <w:lang w:eastAsia="de-DE"/>
              </w:rPr>
              <w:id w:val="-1269461792"/>
              <w:placeholder>
                <w:docPart w:val="0F3E202AD79147C7AFD9B71E2C99CB15"/>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4A7D74F0" w14:textId="10F0AE7A" w:rsidR="002E3D4B" w:rsidRPr="00406BD0" w:rsidRDefault="002E3D4B" w:rsidP="001B65C2">
      <w:pPr>
        <w:tabs>
          <w:tab w:val="left" w:pos="3686"/>
          <w:tab w:val="left" w:pos="5670"/>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Telefon</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44139253"/>
          <w:placeholder>
            <w:docPart w:val="12306F06F2394B8C8432E64AFF14C1C3"/>
          </w:placeholder>
        </w:sdtPr>
        <w:sdtEndPr/>
        <w:sdtContent>
          <w:sdt>
            <w:sdtPr>
              <w:rPr>
                <w:rFonts w:ascii="Arial" w:eastAsia="Times New Roman" w:hAnsi="Arial" w:cs="Arial"/>
                <w:color w:val="808080" w:themeColor="background1" w:themeShade="80"/>
                <w:lang w:eastAsia="de-DE"/>
              </w:rPr>
              <w:id w:val="-548139519"/>
              <w:placeholder>
                <w:docPart w:val="667B8C4D284846CD9B988A8F95988588"/>
              </w:placeholder>
            </w:sdtPr>
            <w:sdtEndPr/>
            <w:sdtContent>
              <w:r w:rsidR="0071335D">
                <w:rPr>
                  <w:rFonts w:ascii="Arial" w:eastAsia="Times New Roman" w:hAnsi="Arial" w:cs="Arial"/>
                  <w:color w:val="808080" w:themeColor="background1" w:themeShade="80"/>
                  <w:lang w:eastAsia="de-DE"/>
                </w:rPr>
                <w:t>Klicken oder tippen Sie hier, um Text einzugeben</w:t>
              </w:r>
              <w:r w:rsidR="007F3F7C">
                <w:rPr>
                  <w:rFonts w:ascii="Arial" w:eastAsia="Times New Roman" w:hAnsi="Arial" w:cs="Arial"/>
                  <w:color w:val="808080" w:themeColor="background1" w:themeShade="80"/>
                  <w:lang w:eastAsia="de-DE"/>
                </w:rPr>
                <w:t>.</w:t>
              </w:r>
            </w:sdtContent>
          </w:sdt>
        </w:sdtContent>
      </w:sdt>
    </w:p>
    <w:p w14:paraId="0BBC88A1" w14:textId="47B44BD2" w:rsidR="0071335D" w:rsidRPr="00406BD0" w:rsidRDefault="002E3D4B" w:rsidP="0071335D">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Website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375232111"/>
          <w:placeholder>
            <w:docPart w:val="27BCFE08165641DF82EE9C8D959FC373"/>
          </w:placeholder>
        </w:sdtPr>
        <w:sdtEndPr/>
        <w:sdtContent>
          <w:sdt>
            <w:sdtPr>
              <w:rPr>
                <w:rFonts w:ascii="Arial" w:eastAsia="Times New Roman" w:hAnsi="Arial" w:cs="Arial"/>
                <w:color w:val="808080" w:themeColor="background1" w:themeShade="80"/>
                <w:lang w:eastAsia="de-DE"/>
              </w:rPr>
              <w:id w:val="1182089"/>
              <w:placeholder>
                <w:docPart w:val="ECDC4A5F0BB64CD5BFC282D2AAA4CCB8"/>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30479249" w14:textId="6CB46EC4" w:rsidR="00EB22EF" w:rsidRDefault="00EB22EF" w:rsidP="00162FAD">
      <w:pPr>
        <w:tabs>
          <w:tab w:val="left" w:pos="4678"/>
        </w:tabs>
        <w:spacing w:after="0"/>
        <w:ind w:left="4680" w:hanging="4680"/>
        <w:rPr>
          <w:rFonts w:ascii="Arial" w:eastAsia="Times New Roman" w:hAnsi="Arial" w:cs="Arial"/>
          <w:lang w:val="de-DE" w:eastAsia="de-DE"/>
        </w:rPr>
      </w:pPr>
    </w:p>
    <w:p w14:paraId="5BB16D08" w14:textId="77777777" w:rsidR="00EB22EF" w:rsidRPr="003018AA" w:rsidRDefault="00EB22EF" w:rsidP="00EB22EF">
      <w:pPr>
        <w:tabs>
          <w:tab w:val="left" w:pos="-720"/>
          <w:tab w:val="left" w:pos="425"/>
        </w:tabs>
        <w:spacing w:after="0"/>
        <w:rPr>
          <w:rFonts w:ascii="Arial" w:eastAsia="Times New Roman" w:hAnsi="Arial" w:cs="Times New Roman"/>
          <w:b/>
          <w:bCs/>
          <w:lang w:val="de-DE" w:eastAsia="de-DE"/>
        </w:rPr>
      </w:pPr>
      <w:r w:rsidRPr="003018AA">
        <w:rPr>
          <w:rFonts w:ascii="Arial" w:eastAsia="Times New Roman" w:hAnsi="Arial" w:cs="Times New Roman"/>
          <w:b/>
          <w:bCs/>
          <w:lang w:val="de-DE" w:eastAsia="de-DE"/>
        </w:rPr>
        <w:t>WICHTIG:</w:t>
      </w:r>
    </w:p>
    <w:p w14:paraId="40B0C631" w14:textId="6A302D0A" w:rsidR="00EB22EF" w:rsidRDefault="00EB22EF" w:rsidP="00EB22EF">
      <w:pPr>
        <w:tabs>
          <w:tab w:val="left" w:pos="-720"/>
          <w:tab w:val="left" w:pos="425"/>
        </w:tabs>
        <w:spacing w:after="0"/>
        <w:rPr>
          <w:rFonts w:ascii="Arial" w:eastAsia="Times New Roman" w:hAnsi="Arial" w:cs="Times New Roman"/>
          <w:lang w:val="de-DE" w:eastAsia="de-DE"/>
        </w:rPr>
      </w:pPr>
      <w:r w:rsidRPr="00CC693A">
        <w:rPr>
          <w:rFonts w:ascii="Arial" w:eastAsia="Times New Roman" w:hAnsi="Arial" w:cs="Times New Roman"/>
          <w:lang w:val="de-DE" w:eastAsia="de-DE"/>
        </w:rPr>
        <w:t xml:space="preserve">Eine Anerkennung als Weiterbildungsstätte ist nur möglich, wenn </w:t>
      </w:r>
      <w:r>
        <w:rPr>
          <w:rFonts w:ascii="Arial" w:eastAsia="Times New Roman" w:hAnsi="Arial" w:cs="Times New Roman"/>
          <w:lang w:val="de-DE" w:eastAsia="de-DE"/>
        </w:rPr>
        <w:t>nebst den fachspezifischen Kriterien unter Ziffer 5 des jeweiligen Weiterbildungsprogramms</w:t>
      </w:r>
      <w:r w:rsidRPr="00CC693A">
        <w:rPr>
          <w:rFonts w:ascii="Arial" w:eastAsia="Times New Roman" w:hAnsi="Arial" w:cs="Times New Roman"/>
          <w:lang w:val="de-DE" w:eastAsia="de-DE"/>
        </w:rPr>
        <w:t xml:space="preserve"> </w:t>
      </w:r>
      <w:r>
        <w:rPr>
          <w:rFonts w:ascii="Arial" w:eastAsia="Times New Roman" w:hAnsi="Arial" w:cs="Times New Roman"/>
          <w:lang w:val="de-DE" w:eastAsia="de-DE"/>
        </w:rPr>
        <w:t>auch die Voraussetzungen aus der Weiterbildungsordnung (WBO) als erfüllt ausgewiesen werden können.</w:t>
      </w:r>
    </w:p>
    <w:p w14:paraId="58B00A0F" w14:textId="77777777" w:rsidR="00EB22EF" w:rsidRDefault="00EB22EF" w:rsidP="00EB22EF">
      <w:pPr>
        <w:tabs>
          <w:tab w:val="left" w:pos="-720"/>
          <w:tab w:val="left" w:pos="425"/>
        </w:tabs>
        <w:spacing w:after="0"/>
        <w:rPr>
          <w:rFonts w:ascii="Arial" w:eastAsia="Times New Roman" w:hAnsi="Arial" w:cs="Times New Roman"/>
          <w:lang w:val="de-DE" w:eastAsia="de-DE"/>
        </w:rPr>
      </w:pPr>
    </w:p>
    <w:p w14:paraId="747ECD7E" w14:textId="77777777" w:rsidR="00EB22EF" w:rsidRPr="0062532D" w:rsidRDefault="00EB22EF"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lang w:val="de-DE" w:eastAsia="de-DE"/>
        </w:rPr>
      </w:pPr>
      <w:r w:rsidRPr="0062532D">
        <w:rPr>
          <w:rFonts w:ascii="Arial" w:eastAsia="Times New Roman" w:hAnsi="Arial" w:cs="Arial"/>
          <w:b/>
          <w:bCs/>
          <w:color w:val="000000"/>
          <w:highlight w:val="yellow"/>
          <w:lang w:val="de-DE" w:eastAsia="de-DE"/>
        </w:rPr>
        <w:t>Falschangaben können strafrechtlich relevant sein!</w:t>
      </w:r>
    </w:p>
    <w:p w14:paraId="3F9E5821" w14:textId="77777777" w:rsidR="00EB22EF" w:rsidRDefault="00EB22EF" w:rsidP="00EB22EF">
      <w:pPr>
        <w:tabs>
          <w:tab w:val="left" w:pos="2700"/>
          <w:tab w:val="left" w:pos="6480"/>
        </w:tabs>
        <w:spacing w:after="0"/>
        <w:rPr>
          <w:rFonts w:ascii="Arial" w:eastAsia="Times New Roman" w:hAnsi="Arial" w:cs="Arial"/>
          <w:lang w:val="de-DE" w:eastAsia="de-DE"/>
        </w:rPr>
      </w:pPr>
    </w:p>
    <w:p w14:paraId="5B5B7555" w14:textId="77777777" w:rsidR="00140C06" w:rsidRDefault="00EB22EF" w:rsidP="00140C06">
      <w:pPr>
        <w:tabs>
          <w:tab w:val="left" w:pos="-720"/>
          <w:tab w:val="left" w:pos="425"/>
          <w:tab w:val="left" w:pos="4820"/>
          <w:tab w:val="left" w:pos="7797"/>
          <w:tab w:val="left" w:pos="8505"/>
        </w:tabs>
        <w:spacing w:after="0"/>
        <w:rPr>
          <w:rFonts w:ascii="Arial" w:eastAsia="Times New Roman" w:hAnsi="Arial" w:cs="Times New Roman"/>
          <w:b/>
          <w:lang w:val="de-DE" w:eastAsia="de-DE"/>
        </w:rPr>
      </w:pPr>
      <w:r>
        <w:rPr>
          <w:rFonts w:ascii="Arial" w:eastAsia="Times New Roman" w:hAnsi="Arial" w:cs="Times New Roman"/>
          <w:b/>
          <w:lang w:val="de-DE" w:eastAsia="de-DE"/>
        </w:rPr>
        <w:t>Beilagen:</w:t>
      </w:r>
    </w:p>
    <w:p w14:paraId="09A9B7DE" w14:textId="77777777" w:rsidR="001B6ED1" w:rsidRPr="00CC693A" w:rsidRDefault="008D799A" w:rsidP="001B6ED1">
      <w:pPr>
        <w:tabs>
          <w:tab w:val="left" w:pos="-720"/>
          <w:tab w:val="left" w:pos="425"/>
          <w:tab w:val="left" w:pos="4820"/>
          <w:tab w:val="left" w:pos="7797"/>
          <w:tab w:val="left" w:pos="8505"/>
        </w:tabs>
        <w:spacing w:after="0"/>
        <w:rPr>
          <w:rFonts w:ascii="Arial" w:eastAsia="Times New Roman" w:hAnsi="Arial" w:cs="Times New Roman"/>
          <w:b/>
          <w:lang w:val="de-DE" w:eastAsia="de-DE"/>
        </w:rPr>
      </w:pPr>
      <w:sdt>
        <w:sdtPr>
          <w:rPr>
            <w:rFonts w:ascii="Arial" w:eastAsia="Times New Roman" w:hAnsi="Arial" w:cs="Arial"/>
            <w:lang w:val="de-DE" w:eastAsia="de-DE"/>
          </w:rPr>
          <w:id w:val="1366252227"/>
          <w14:checkbox>
            <w14:checked w14:val="0"/>
            <w14:checkedState w14:val="2612" w14:font="MS Gothic"/>
            <w14:uncheckedState w14:val="2610" w14:font="MS Gothic"/>
          </w14:checkbox>
        </w:sdtPr>
        <w:sdtEndPr/>
        <w:sdtContent>
          <w:r w:rsidR="001B6ED1">
            <w:rPr>
              <w:rFonts w:ascii="MS Gothic" w:eastAsia="MS Gothic" w:hAnsi="MS Gothic" w:cs="Arial" w:hint="eastAsia"/>
              <w:lang w:val="de-DE" w:eastAsia="de-DE"/>
            </w:rPr>
            <w:t>☐</w:t>
          </w:r>
        </w:sdtContent>
      </w:sdt>
      <w:r w:rsidR="001B6ED1">
        <w:rPr>
          <w:rFonts w:ascii="Arial" w:eastAsia="Times New Roman" w:hAnsi="Arial" w:cs="Times New Roman"/>
          <w:lang w:val="de-DE" w:eastAsia="de-DE"/>
        </w:rPr>
        <w:t xml:space="preserve"> </w:t>
      </w:r>
      <w:r w:rsidR="001B6ED1">
        <w:rPr>
          <w:rFonts w:ascii="Arial" w:eastAsia="Times New Roman" w:hAnsi="Arial" w:cs="Times New Roman"/>
          <w:b/>
          <w:lang w:val="de-DE" w:eastAsia="de-DE"/>
        </w:rPr>
        <w:t xml:space="preserve">Aktuelles </w:t>
      </w:r>
      <w:r w:rsidR="001B6ED1" w:rsidRPr="00CC693A">
        <w:rPr>
          <w:rFonts w:ascii="Arial" w:eastAsia="Times New Roman" w:hAnsi="Arial" w:cs="Times New Roman"/>
          <w:b/>
          <w:lang w:val="de-DE" w:eastAsia="de-DE"/>
        </w:rPr>
        <w:t>Weiterbildungskonzept</w:t>
      </w:r>
      <w:r w:rsidR="001B6ED1">
        <w:rPr>
          <w:rFonts w:ascii="Arial" w:eastAsia="Times New Roman" w:hAnsi="Arial" w:cs="Times New Roman"/>
          <w:b/>
          <w:lang w:val="de-DE" w:eastAsia="de-DE"/>
        </w:rPr>
        <w:t>:</w:t>
      </w:r>
    </w:p>
    <w:p w14:paraId="2A4EB2C6" w14:textId="6EAE3248" w:rsidR="00EB22EF" w:rsidRPr="006C3325" w:rsidRDefault="00EB22EF" w:rsidP="00EB22EF">
      <w:pPr>
        <w:tabs>
          <w:tab w:val="left" w:pos="-720"/>
          <w:tab w:val="left" w:pos="425"/>
        </w:tabs>
        <w:spacing w:after="0"/>
        <w:rPr>
          <w:rFonts w:ascii="Arial" w:eastAsia="Times New Roman" w:hAnsi="Arial" w:cs="Times New Roman"/>
          <w:strike/>
          <w:lang w:val="de-DE" w:eastAsia="de-DE"/>
        </w:rPr>
      </w:pPr>
      <w:r w:rsidRPr="00CC693A">
        <w:rPr>
          <w:rFonts w:ascii="Arial" w:eastAsia="Times New Roman" w:hAnsi="Arial" w:cs="Times New Roman"/>
          <w:lang w:val="de-DE" w:eastAsia="de-DE"/>
        </w:rPr>
        <w:t xml:space="preserve">Das </w:t>
      </w:r>
      <w:hyperlink r:id="rId11" w:history="1">
        <w:r w:rsidRPr="00B57AF6">
          <w:rPr>
            <w:rStyle w:val="Hyperlink"/>
            <w:rFonts w:ascii="Arial" w:eastAsia="Times New Roman" w:hAnsi="Arial" w:cs="Times New Roman"/>
            <w:lang w:val="de-DE" w:eastAsia="de-DE"/>
          </w:rPr>
          <w:t>Weiterbildungskonzept</w:t>
        </w:r>
      </w:hyperlink>
      <w:r w:rsidRPr="00CC693A">
        <w:rPr>
          <w:rFonts w:ascii="Arial" w:eastAsia="Times New Roman" w:hAnsi="Arial" w:cs="Times New Roman"/>
          <w:lang w:val="de-DE" w:eastAsia="de-DE"/>
        </w:rPr>
        <w:t xml:space="preserve"> ist zwingend</w:t>
      </w:r>
      <w:r>
        <w:rPr>
          <w:rFonts w:ascii="Arial" w:eastAsia="Times New Roman" w:hAnsi="Arial" w:cs="Times New Roman"/>
          <w:lang w:val="de-DE" w:eastAsia="de-DE"/>
        </w:rPr>
        <w:t>er</w:t>
      </w:r>
      <w:r w:rsidRPr="00CC693A">
        <w:rPr>
          <w:rFonts w:ascii="Arial" w:eastAsia="Times New Roman" w:hAnsi="Arial" w:cs="Times New Roman"/>
          <w:lang w:val="de-DE" w:eastAsia="de-DE"/>
        </w:rPr>
        <w:t xml:space="preserve"> Bestandteil der einzureichenden Unterlagen bei Gesuchen um Anerkennung / Einteilung und Umteilung</w:t>
      </w:r>
      <w:r>
        <w:rPr>
          <w:rFonts w:ascii="Arial" w:eastAsia="Times New Roman" w:hAnsi="Arial" w:cs="Times New Roman"/>
          <w:lang w:val="de-DE" w:eastAsia="de-DE"/>
        </w:rPr>
        <w:t xml:space="preserve"> </w:t>
      </w:r>
      <w:r w:rsidRPr="005F4F3F">
        <w:rPr>
          <w:rFonts w:ascii="Arial" w:eastAsia="Times New Roman" w:hAnsi="Arial" w:cs="Times New Roman"/>
          <w:lang w:val="de-DE" w:eastAsia="de-DE"/>
        </w:rPr>
        <w:t>und muss basierend auf dem fachgesellschaftsspezifischen Raster Ihrer Fach</w:t>
      </w:r>
      <w:r w:rsidR="00B442BE">
        <w:rPr>
          <w:rFonts w:ascii="Arial" w:eastAsia="Times New Roman" w:hAnsi="Arial" w:cs="Times New Roman"/>
          <w:lang w:val="de-DE" w:eastAsia="de-DE"/>
        </w:rPr>
        <w:t>ge</w:t>
      </w:r>
      <w:r w:rsidRPr="005F4F3F">
        <w:rPr>
          <w:rFonts w:ascii="Arial" w:eastAsia="Times New Roman" w:hAnsi="Arial" w:cs="Times New Roman"/>
          <w:lang w:val="de-DE" w:eastAsia="de-DE"/>
        </w:rPr>
        <w:t>sellschaft erstellt werden.</w:t>
      </w:r>
    </w:p>
    <w:p w14:paraId="3EBC2EBE" w14:textId="77777777" w:rsidR="00EB22EF" w:rsidRPr="00CC693A" w:rsidRDefault="00EB22EF" w:rsidP="00EB22EF">
      <w:pPr>
        <w:tabs>
          <w:tab w:val="left" w:pos="-720"/>
          <w:tab w:val="left" w:pos="425"/>
        </w:tabs>
        <w:spacing w:after="0"/>
        <w:rPr>
          <w:rFonts w:ascii="Arial" w:eastAsia="Times New Roman" w:hAnsi="Arial" w:cs="Times New Roman"/>
          <w:lang w:val="de-DE" w:eastAsia="de-DE"/>
        </w:rPr>
      </w:pPr>
    </w:p>
    <w:p w14:paraId="545A0A6F" w14:textId="126CBA49" w:rsidR="00EB22EF" w:rsidRDefault="00EB22EF"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Allfällige zusätzlich einzureichende Unterlagen:</w:t>
      </w:r>
    </w:p>
    <w:p w14:paraId="1D4F353E" w14:textId="77777777" w:rsidR="00EB22EF" w:rsidRPr="00232B32" w:rsidRDefault="00EB22EF" w:rsidP="00EB22EF">
      <w:pPr>
        <w:tabs>
          <w:tab w:val="left" w:pos="-720"/>
          <w:tab w:val="left" w:pos="425"/>
        </w:tabs>
        <w:spacing w:after="0"/>
        <w:rPr>
          <w:rFonts w:ascii="Arial" w:eastAsia="Times New Roman" w:hAnsi="Arial" w:cs="Times New Roman"/>
          <w:bCs/>
          <w:lang w:val="de-DE" w:eastAsia="de-DE"/>
        </w:rPr>
      </w:pPr>
      <w:r w:rsidRPr="00232B32">
        <w:rPr>
          <w:rFonts w:ascii="Arial" w:eastAsia="Times New Roman" w:hAnsi="Arial" w:cs="Times New Roman"/>
          <w:bCs/>
          <w:lang w:val="de-DE" w:eastAsia="de-DE"/>
        </w:rPr>
        <w:t xml:space="preserve">Je nach Fachgebiet ist die Einreichung von weiteren Unterlagen notwendig. Falls dies für Ihr Fachgebiet der Fall ist, finden Sie diese Information auf dem </w:t>
      </w:r>
      <w:r>
        <w:rPr>
          <w:rFonts w:ascii="Arial" w:eastAsia="Times New Roman" w:hAnsi="Arial" w:cs="Times New Roman"/>
          <w:bCs/>
          <w:lang w:val="de-DE" w:eastAsia="de-DE"/>
        </w:rPr>
        <w:t xml:space="preserve">oben erwähnten </w:t>
      </w:r>
      <w:r w:rsidRPr="00232B32">
        <w:rPr>
          <w:rFonts w:ascii="Arial" w:eastAsia="Times New Roman" w:hAnsi="Arial" w:cs="Times New Roman"/>
          <w:bCs/>
          <w:lang w:val="de-DE" w:eastAsia="de-DE"/>
        </w:rPr>
        <w:t>fachspezifischen Formular.</w:t>
      </w:r>
    </w:p>
    <w:p w14:paraId="02BA5B1A" w14:textId="77777777" w:rsidR="00EB22EF" w:rsidRDefault="00EB22EF" w:rsidP="00EB22EF">
      <w:pPr>
        <w:tabs>
          <w:tab w:val="left" w:pos="-720"/>
          <w:tab w:val="left" w:pos="425"/>
        </w:tabs>
        <w:spacing w:after="0"/>
        <w:rPr>
          <w:rFonts w:ascii="Arial" w:eastAsia="Times New Roman" w:hAnsi="Arial" w:cs="Times New Roman"/>
          <w:b/>
          <w:lang w:val="de-DE" w:eastAsia="de-DE"/>
        </w:rPr>
      </w:pPr>
    </w:p>
    <w:p w14:paraId="04B820E1" w14:textId="281BD065" w:rsidR="00EB22EF" w:rsidRDefault="0062532D"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Hinweis zur Visitation</w:t>
      </w:r>
      <w:r w:rsidR="00EB22EF">
        <w:rPr>
          <w:rFonts w:ascii="Arial" w:eastAsia="Times New Roman" w:hAnsi="Arial" w:cs="Times New Roman"/>
          <w:b/>
          <w:lang w:val="de-DE" w:eastAsia="de-DE"/>
        </w:rPr>
        <w:t>:</w:t>
      </w:r>
    </w:p>
    <w:p w14:paraId="4849465A" w14:textId="5FFE7638" w:rsidR="00EB22EF" w:rsidRDefault="00EB22EF" w:rsidP="00EB22EF">
      <w:pPr>
        <w:spacing w:after="0"/>
        <w:rPr>
          <w:rFonts w:ascii="Arial" w:eastAsia="Times New Roman" w:hAnsi="Arial" w:cs="Arial"/>
          <w:strike/>
          <w:lang w:val="de-DE" w:eastAsia="de-DE"/>
        </w:rPr>
      </w:pPr>
      <w:r w:rsidRPr="00CC693A">
        <w:rPr>
          <w:rFonts w:ascii="Arial" w:eastAsia="Times New Roman" w:hAnsi="Arial" w:cs="Arial"/>
          <w:lang w:val="de-DE" w:eastAsia="de-DE"/>
        </w:rPr>
        <w:t>Neben dem Weiterbildungskonzept dient die Visitation als wichtiges Instrument zur Sicherstellung und Beurteilung der Weiterbildungsqualität</w:t>
      </w:r>
      <w:r w:rsidR="00824135">
        <w:rPr>
          <w:rFonts w:ascii="Arial" w:eastAsia="Times New Roman" w:hAnsi="Arial" w:cs="Arial"/>
          <w:lang w:val="de-DE" w:eastAsia="de-DE"/>
        </w:rPr>
        <w:t xml:space="preserve"> und ist</w:t>
      </w:r>
      <w:r w:rsidRPr="00CC693A">
        <w:rPr>
          <w:rFonts w:ascii="Arial" w:eastAsia="Times New Roman" w:hAnsi="Arial" w:cs="Arial"/>
          <w:lang w:val="de-DE" w:eastAsia="de-DE"/>
        </w:rPr>
        <w:t xml:space="preserve"> </w:t>
      </w:r>
      <w:r w:rsidR="00824135">
        <w:rPr>
          <w:rFonts w:ascii="Arial" w:eastAsia="Times New Roman" w:hAnsi="Arial" w:cs="Arial"/>
          <w:lang w:val="de-DE" w:eastAsia="de-DE"/>
        </w:rPr>
        <w:t>g</w:t>
      </w:r>
      <w:r w:rsidRPr="00CC693A">
        <w:rPr>
          <w:rFonts w:ascii="Arial" w:eastAsia="Times New Roman" w:hAnsi="Arial" w:cs="Arial"/>
          <w:lang w:val="de-DE" w:eastAsia="de-DE"/>
        </w:rPr>
        <w:t>emäss Art. 42 WBO fester Bestandteil des Anerkennungs-, Umteilungs- bzw. Re-Evaluationsverfahren</w:t>
      </w:r>
      <w:r w:rsidR="002B225A">
        <w:rPr>
          <w:rFonts w:ascii="Arial" w:eastAsia="Times New Roman" w:hAnsi="Arial" w:cs="Arial"/>
          <w:lang w:val="de-DE" w:eastAsia="de-DE"/>
        </w:rPr>
        <w:t>s</w:t>
      </w:r>
      <w:r w:rsidRPr="00CC693A">
        <w:rPr>
          <w:rFonts w:ascii="Arial" w:eastAsia="Times New Roman" w:hAnsi="Arial" w:cs="Arial"/>
          <w:lang w:val="de-DE" w:eastAsia="de-DE"/>
        </w:rPr>
        <w:t>. Pro Visitation ist mit Kosten von CHF 6 500.- zu rechnen.</w:t>
      </w:r>
    </w:p>
    <w:p w14:paraId="1CA02C64" w14:textId="77777777" w:rsidR="00AB31C5" w:rsidRDefault="00AB31C5" w:rsidP="00AB31C5">
      <w:pPr>
        <w:spacing w:after="0"/>
        <w:rPr>
          <w:rFonts w:ascii="Arial" w:eastAsia="Times New Roman" w:hAnsi="Arial" w:cs="Arial"/>
          <w:strike/>
          <w:lang w:val="de-DE" w:eastAsia="de-DE"/>
        </w:rPr>
      </w:pPr>
    </w:p>
    <w:p w14:paraId="47D3B672" w14:textId="77777777" w:rsidR="00AB31C5" w:rsidRPr="001B1BFA" w:rsidRDefault="00AB31C5" w:rsidP="00AB31C5">
      <w:pPr>
        <w:spacing w:after="0"/>
        <w:contextualSpacing/>
        <w:rPr>
          <w:rFonts w:ascii="Arial" w:eastAsia="Times New Roman" w:hAnsi="Arial" w:cs="Arial"/>
          <w:b/>
          <w:bCs/>
          <w:lang w:eastAsia="de-CH"/>
        </w:rPr>
      </w:pPr>
      <w:r w:rsidRPr="001B1BFA">
        <w:rPr>
          <w:rFonts w:ascii="Arial" w:eastAsia="Times New Roman" w:hAnsi="Arial" w:cs="Arial"/>
          <w:b/>
          <w:bCs/>
          <w:lang w:eastAsia="de-CH"/>
        </w:rPr>
        <w:t>Links:</w:t>
      </w:r>
    </w:p>
    <w:p w14:paraId="200AFD25" w14:textId="77777777" w:rsidR="00AB31C5" w:rsidRPr="000645A0" w:rsidRDefault="008D799A" w:rsidP="00AB31C5">
      <w:pPr>
        <w:numPr>
          <w:ilvl w:val="0"/>
          <w:numId w:val="28"/>
        </w:numPr>
        <w:spacing w:after="0"/>
        <w:contextualSpacing/>
        <w:rPr>
          <w:rFonts w:ascii="Arial" w:eastAsia="Times New Roman" w:hAnsi="Arial" w:cs="Arial"/>
          <w:lang w:eastAsia="de-CH"/>
        </w:rPr>
      </w:pPr>
      <w:hyperlink r:id="rId12" w:history="1">
        <w:r w:rsidR="00AB31C5" w:rsidRPr="003E5565">
          <w:rPr>
            <w:rStyle w:val="Hyperlink"/>
            <w:rFonts w:ascii="Arial" w:eastAsia="Times New Roman" w:hAnsi="Arial" w:cs="Arial"/>
            <w:lang w:eastAsia="de-CH"/>
          </w:rPr>
          <w:t>Weiterbildungsprogramme</w:t>
        </w:r>
      </w:hyperlink>
      <w:r w:rsidR="00AB31C5" w:rsidRPr="000645A0">
        <w:rPr>
          <w:rFonts w:ascii="Arial" w:eastAsia="Times New Roman" w:hAnsi="Arial" w:cs="Arial"/>
          <w:lang w:eastAsia="de-CH"/>
        </w:rPr>
        <w:t xml:space="preserve"> (Kriterien zur Einteilung von Weiterbildungsstätten siehe Ziffer 5);</w:t>
      </w:r>
    </w:p>
    <w:p w14:paraId="609E4417" w14:textId="77777777" w:rsidR="00AB31C5" w:rsidRPr="00767AF7"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3" w:history="1">
        <w:r w:rsidRPr="00767AF7">
          <w:rPr>
            <w:rStyle w:val="Hyperlink"/>
            <w:rFonts w:ascii="Arial" w:eastAsia="Times New Roman" w:hAnsi="Arial" w:cs="Arial"/>
            <w:lang w:eastAsia="de-CH"/>
          </w:rPr>
          <w:t>Weiterbildungsordnung (WBO)</w:t>
        </w:r>
      </w:hyperlink>
    </w:p>
    <w:p w14:paraId="32A7036B" w14:textId="77777777" w:rsidR="00AB31C5" w:rsidRPr="003E5565"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4" w:history="1">
        <w:r w:rsidRPr="00767AF7">
          <w:rPr>
            <w:rStyle w:val="Hyperlink"/>
            <w:rFonts w:ascii="Arial" w:eastAsia="Times New Roman" w:hAnsi="Arial" w:cs="Arial"/>
            <w:lang w:eastAsia="de-CH"/>
          </w:rPr>
          <w:t>Glossar</w:t>
        </w:r>
      </w:hyperlink>
    </w:p>
    <w:p w14:paraId="4C3AEA46" w14:textId="77777777" w:rsidR="00AB31C5" w:rsidRPr="003A3242" w:rsidRDefault="00AB31C5" w:rsidP="00AB31C5">
      <w:pPr>
        <w:numPr>
          <w:ilvl w:val="0"/>
          <w:numId w:val="28"/>
        </w:numPr>
        <w:spacing w:after="0"/>
        <w:contextualSpacing/>
        <w:rPr>
          <w:rStyle w:val="Hyperlink"/>
          <w:rFonts w:ascii="Arial" w:eastAsia="Times New Roman" w:hAnsi="Arial" w:cs="Arial"/>
          <w:color w:val="auto"/>
          <w:lang w:eastAsia="de-CH"/>
        </w:rPr>
      </w:pPr>
      <w:r>
        <w:rPr>
          <w:rFonts w:ascii="Arial" w:eastAsia="Times New Roman" w:hAnsi="Arial" w:cs="Arial"/>
          <w:lang w:eastAsia="de-CH"/>
        </w:rPr>
        <w:t xml:space="preserve">Unter «Downloads»: </w:t>
      </w:r>
      <w:hyperlink r:id="rId15" w:history="1">
        <w:r w:rsidRPr="000253D8">
          <w:rPr>
            <w:rStyle w:val="Hyperlink"/>
            <w:rFonts w:ascii="Arial" w:eastAsia="Times New Roman" w:hAnsi="Arial" w:cs="Arial"/>
            <w:lang w:eastAsia="de-CH"/>
          </w:rPr>
          <w:t>Gebührenordnung</w:t>
        </w:r>
      </w:hyperlink>
    </w:p>
    <w:p w14:paraId="0B3A676F" w14:textId="77777777" w:rsidR="00AB31C5" w:rsidRPr="003141FD" w:rsidRDefault="00AB31C5" w:rsidP="00AB31C5">
      <w:pPr>
        <w:pStyle w:val="Listenabsatz"/>
        <w:numPr>
          <w:ilvl w:val="0"/>
          <w:numId w:val="28"/>
        </w:numPr>
        <w:tabs>
          <w:tab w:val="left" w:pos="-720"/>
          <w:tab w:val="left" w:pos="425"/>
        </w:tabs>
        <w:spacing w:after="0"/>
        <w:rPr>
          <w:rFonts w:ascii="Arial" w:hAnsi="Arial" w:cs="Arial"/>
        </w:rPr>
      </w:pPr>
      <w:r w:rsidRPr="003A3242">
        <w:rPr>
          <w:rFonts w:cstheme="minorHAnsi"/>
        </w:rPr>
        <w:t xml:space="preserve">Auslegung </w:t>
      </w:r>
      <w:r w:rsidRPr="003A3242">
        <w:rPr>
          <w:rFonts w:ascii="Arial" w:hAnsi="Arial" w:cs="Arial"/>
          <w:lang w:eastAsia="zh-CN"/>
        </w:rPr>
        <w:t>«</w:t>
      </w:r>
      <w:hyperlink r:id="rId16" w:history="1">
        <w:r w:rsidRPr="003A3242">
          <w:rPr>
            <w:rStyle w:val="Hyperlink"/>
            <w:rFonts w:ascii="Arial" w:hAnsi="Arial" w:cs="Arial"/>
            <w:lang w:eastAsia="zh-CN"/>
          </w:rPr>
          <w:t>Was ist unter strukturierter Weiterbildung zu verstehen?</w:t>
        </w:r>
      </w:hyperlink>
      <w:r w:rsidRPr="003A3242">
        <w:rPr>
          <w:rFonts w:ascii="Arial" w:hAnsi="Arial" w:cs="Arial"/>
          <w:lang w:eastAsia="zh-CN"/>
        </w:rPr>
        <w:t>»</w:t>
      </w:r>
    </w:p>
    <w:p w14:paraId="5A9EC54B" w14:textId="77777777" w:rsidR="00AB31C5" w:rsidRPr="000645A0" w:rsidRDefault="00AB31C5" w:rsidP="00AB31C5">
      <w:pPr>
        <w:spacing w:after="0"/>
        <w:contextualSpacing/>
        <w:rPr>
          <w:rFonts w:ascii="Arial" w:eastAsia="Times New Roman" w:hAnsi="Arial" w:cs="Arial"/>
          <w:lang w:eastAsia="de-CH"/>
        </w:rPr>
      </w:pPr>
    </w:p>
    <w:p w14:paraId="591A2D80" w14:textId="77777777" w:rsidR="00621E9E" w:rsidRPr="00CC693A" w:rsidRDefault="00621E9E" w:rsidP="00621E9E">
      <w:pPr>
        <w:tabs>
          <w:tab w:val="left" w:pos="2127"/>
          <w:tab w:val="left" w:pos="6804"/>
        </w:tabs>
        <w:spacing w:after="0"/>
        <w:rPr>
          <w:rFonts w:ascii="Arial" w:eastAsia="Times New Roman" w:hAnsi="Arial" w:cs="Arial"/>
          <w:lang w:val="de-DE" w:eastAsia="de-DE"/>
        </w:rPr>
      </w:pPr>
      <w:r w:rsidRPr="00CC693A">
        <w:rPr>
          <w:rFonts w:ascii="Arial" w:eastAsia="Times New Roman" w:hAnsi="Arial" w:cs="Arial"/>
          <w:lang w:val="de-DE" w:eastAsia="de-DE"/>
        </w:rPr>
        <w:t>Datum</w:t>
      </w:r>
      <w:r w:rsidRPr="00CC693A">
        <w:rPr>
          <w:rFonts w:ascii="Arial" w:eastAsia="Times New Roman" w:hAnsi="Arial" w:cs="Arial"/>
          <w:lang w:val="de-DE" w:eastAsia="de-DE"/>
        </w:rPr>
        <w:tab/>
        <w:t>Leiter</w:t>
      </w:r>
      <w:r>
        <w:rPr>
          <w:rFonts w:ascii="Arial" w:eastAsia="Times New Roman" w:hAnsi="Arial" w:cs="Arial"/>
          <w:lang w:val="de-DE" w:eastAsia="de-DE"/>
        </w:rPr>
        <w:t>in / Leiter</w:t>
      </w:r>
      <w:r w:rsidRPr="00CC693A">
        <w:rPr>
          <w:rFonts w:ascii="Arial" w:eastAsia="Times New Roman" w:hAnsi="Arial" w:cs="Arial"/>
          <w:lang w:val="de-DE" w:eastAsia="de-DE"/>
        </w:rPr>
        <w:t xml:space="preserve"> der Weiterbildungsstätte</w:t>
      </w:r>
      <w:r>
        <w:rPr>
          <w:rFonts w:ascii="Arial" w:eastAsia="Times New Roman" w:hAnsi="Arial" w:cs="Arial"/>
          <w:lang w:val="de-DE" w:eastAsia="de-DE"/>
        </w:rPr>
        <w:t>*</w:t>
      </w:r>
      <w:r w:rsidRPr="00CC693A">
        <w:rPr>
          <w:rFonts w:ascii="Arial" w:eastAsia="Times New Roman" w:hAnsi="Arial" w:cs="Arial"/>
          <w:lang w:val="de-DE" w:eastAsia="de-DE"/>
        </w:rPr>
        <w:tab/>
        <w:t>Ver</w:t>
      </w:r>
      <w:r>
        <w:rPr>
          <w:rFonts w:ascii="Arial" w:eastAsia="Times New Roman" w:hAnsi="Arial" w:cs="Arial"/>
          <w:lang w:val="de-DE" w:eastAsia="de-DE"/>
        </w:rPr>
        <w:t>tretung</w:t>
      </w:r>
      <w:r w:rsidRPr="00CC693A">
        <w:rPr>
          <w:rFonts w:ascii="Arial" w:eastAsia="Times New Roman" w:hAnsi="Arial" w:cs="Arial"/>
          <w:lang w:val="de-DE" w:eastAsia="de-DE"/>
        </w:rPr>
        <w:t xml:space="preserve"> der Spitaldirektion</w:t>
      </w:r>
      <w:r>
        <w:rPr>
          <w:rFonts w:ascii="Arial" w:eastAsia="Times New Roman" w:hAnsi="Arial" w:cs="Arial"/>
          <w:lang w:val="de-DE" w:eastAsia="de-DE"/>
        </w:rPr>
        <w:t>*</w:t>
      </w:r>
    </w:p>
    <w:p w14:paraId="5C50610A" w14:textId="77777777" w:rsidR="00621E9E" w:rsidRPr="008F323A" w:rsidRDefault="008D799A" w:rsidP="00621E9E">
      <w:pPr>
        <w:tabs>
          <w:tab w:val="left" w:pos="2127"/>
          <w:tab w:val="left" w:pos="6804"/>
        </w:tabs>
        <w:spacing w:after="0"/>
        <w:rPr>
          <w:rFonts w:ascii="Arial" w:eastAsia="Times New Roman" w:hAnsi="Arial" w:cs="Arial"/>
          <w:color w:val="808080" w:themeColor="background1" w:themeShade="80"/>
          <w:lang w:val="de-DE" w:eastAsia="de-DE"/>
        </w:rPr>
      </w:pPr>
      <w:sdt>
        <w:sdtPr>
          <w:rPr>
            <w:rFonts w:ascii="Arial" w:eastAsia="Times New Roman" w:hAnsi="Arial" w:cs="Arial"/>
            <w:color w:val="808080" w:themeColor="background1" w:themeShade="80"/>
            <w:lang w:eastAsia="de-DE"/>
          </w:rPr>
          <w:id w:val="1810438526"/>
          <w:placeholder>
            <w:docPart w:val="D3318218D44E4FAEBF71E42BC0CC3298"/>
          </w:placeholder>
        </w:sdtPr>
        <w:sdtEndPr/>
        <w:sdtContent>
          <w:r w:rsidR="00621E9E" w:rsidRPr="008F323A">
            <w:rPr>
              <w:rFonts w:ascii="Arial" w:eastAsia="Times New Roman" w:hAnsi="Arial" w:cs="Arial"/>
              <w:color w:val="808080" w:themeColor="background1" w:themeShade="80"/>
              <w:lang w:eastAsia="de-DE"/>
            </w:rPr>
            <w:t>Datum eingeben</w:t>
          </w:r>
        </w:sdtContent>
      </w:sdt>
      <w:r w:rsidR="00621E9E" w:rsidRPr="008F323A">
        <w:rPr>
          <w:rFonts w:ascii="Arial" w:eastAsia="Times New Roman" w:hAnsi="Arial" w:cs="Arial"/>
          <w:color w:val="808080" w:themeColor="background1" w:themeShade="80"/>
          <w:lang w:val="de-DE" w:eastAsia="de-DE"/>
        </w:rPr>
        <w:tab/>
      </w:r>
      <w:sdt>
        <w:sdtPr>
          <w:rPr>
            <w:rFonts w:ascii="Arial" w:eastAsia="Times New Roman" w:hAnsi="Arial" w:cs="Arial"/>
            <w:color w:val="808080" w:themeColor="background1" w:themeShade="80"/>
            <w:lang w:eastAsia="de-DE"/>
          </w:rPr>
          <w:id w:val="516048911"/>
          <w:placeholder>
            <w:docPart w:val="E2EAC2EBBBA74ABE93AEF2956933F293"/>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r w:rsidR="00621E9E" w:rsidRPr="008F323A">
        <w:rPr>
          <w:rFonts w:ascii="Arial" w:eastAsia="Times New Roman" w:hAnsi="Arial" w:cs="Arial"/>
          <w:color w:val="808080" w:themeColor="background1" w:themeShade="80"/>
          <w:lang w:val="de-DE" w:eastAsia="de-DE"/>
        </w:rPr>
        <w:tab/>
      </w:r>
      <w:bookmarkStart w:id="0" w:name="_Hlk141780707"/>
      <w:sdt>
        <w:sdtPr>
          <w:rPr>
            <w:rFonts w:ascii="Arial" w:eastAsia="Times New Roman" w:hAnsi="Arial" w:cs="Arial"/>
            <w:color w:val="808080" w:themeColor="background1" w:themeShade="80"/>
            <w:lang w:eastAsia="de-DE"/>
          </w:rPr>
          <w:id w:val="-98559534"/>
          <w:placeholder>
            <w:docPart w:val="671C692562684FD8A5E4B3D575890BD9"/>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bookmarkEnd w:id="0"/>
    </w:p>
    <w:p w14:paraId="6575C765" w14:textId="77777777" w:rsidR="004F2DD5" w:rsidRPr="000263CC" w:rsidRDefault="004F2DD5" w:rsidP="004F2DD5">
      <w:pPr>
        <w:tabs>
          <w:tab w:val="left" w:pos="2700"/>
          <w:tab w:val="left" w:pos="6480"/>
        </w:tabs>
        <w:spacing w:after="0"/>
        <w:rPr>
          <w:rFonts w:ascii="Arial" w:eastAsia="Times New Roman" w:hAnsi="Arial" w:cs="Arial"/>
          <w:sz w:val="16"/>
          <w:szCs w:val="16"/>
          <w:lang w:val="de-DE" w:eastAsia="de-DE"/>
        </w:rPr>
      </w:pPr>
      <w:r w:rsidRPr="004F2DD5">
        <w:rPr>
          <w:rFonts w:ascii="Arial" w:eastAsia="Times New Roman" w:hAnsi="Arial" w:cs="Arial"/>
          <w:sz w:val="16"/>
          <w:szCs w:val="16"/>
          <w:lang w:val="de-DE" w:eastAsia="de-DE"/>
        </w:rPr>
        <w:t>*keine handschriftlichen Unterschriften notwendig</w:t>
      </w:r>
    </w:p>
    <w:p w14:paraId="74F47A12" w14:textId="77777777" w:rsidR="00760808" w:rsidRDefault="00760808" w:rsidP="00162FAD">
      <w:pPr>
        <w:spacing w:after="0"/>
        <w:rPr>
          <w:rFonts w:ascii="Arial" w:eastAsia="Times New Roman" w:hAnsi="Arial" w:cs="Arial"/>
          <w:b/>
          <w:lang w:val="de-DE" w:eastAsia="de-DE"/>
        </w:rPr>
        <w:sectPr w:rsidR="00760808" w:rsidSect="002F7F9B">
          <w:type w:val="continuous"/>
          <w:pgSz w:w="11906" w:h="16838" w:code="9"/>
          <w:pgMar w:top="1446" w:right="851" w:bottom="1134" w:left="1134" w:header="567" w:footer="567" w:gutter="0"/>
          <w:cols w:space="708"/>
          <w:formProt w:val="0"/>
          <w:titlePg/>
          <w:docGrid w:linePitch="360"/>
        </w:sectPr>
      </w:pPr>
    </w:p>
    <w:p w14:paraId="492D9507" w14:textId="77777777" w:rsidR="00162FAD" w:rsidRPr="00CC693A" w:rsidRDefault="00162FAD" w:rsidP="00162FAD">
      <w:pPr>
        <w:spacing w:after="0"/>
        <w:rPr>
          <w:rFonts w:ascii="Arial" w:eastAsia="Times New Roman" w:hAnsi="Arial" w:cs="Arial"/>
          <w:b/>
          <w:lang w:val="de-DE" w:eastAsia="de-DE"/>
        </w:rPr>
      </w:pPr>
      <w:r w:rsidRPr="00CC693A">
        <w:rPr>
          <w:rFonts w:ascii="Arial" w:eastAsia="Times New Roman" w:hAnsi="Arial" w:cs="Arial"/>
          <w:b/>
          <w:lang w:val="de-DE" w:eastAsia="de-DE"/>
        </w:rPr>
        <w:br w:type="page"/>
      </w:r>
      <w:r w:rsidRPr="00CC693A">
        <w:rPr>
          <w:rFonts w:ascii="Arial" w:eastAsia="Times New Roman" w:hAnsi="Arial" w:cs="Arial"/>
          <w:b/>
          <w:lang w:val="de-DE" w:eastAsia="de-DE"/>
        </w:rPr>
        <w:lastRenderedPageBreak/>
        <w:t>Ärztliche Leitung</w:t>
      </w:r>
    </w:p>
    <w:p w14:paraId="74BB165D" w14:textId="77777777" w:rsidR="00162FAD" w:rsidRPr="00CC693A" w:rsidRDefault="00162FAD" w:rsidP="00162FAD">
      <w:pPr>
        <w:spacing w:after="0"/>
        <w:rPr>
          <w:rFonts w:ascii="Arial" w:eastAsia="Times New Roman" w:hAnsi="Arial" w:cs="Arial"/>
          <w:b/>
          <w:lang w:val="de-DE" w:eastAsia="de-DE"/>
        </w:rPr>
      </w:pPr>
    </w:p>
    <w:p w14:paraId="38142CC8" w14:textId="6FFDDD61" w:rsidR="00750D3D" w:rsidRPr="00B442BE" w:rsidRDefault="00636B25" w:rsidP="00162FAD">
      <w:pPr>
        <w:tabs>
          <w:tab w:val="left" w:pos="2127"/>
          <w:tab w:val="left" w:pos="5670"/>
        </w:tabs>
        <w:spacing w:after="0"/>
        <w:ind w:left="5670" w:hanging="5670"/>
        <w:rPr>
          <w:rFonts w:ascii="Arial" w:eastAsia="Times New Roman" w:hAnsi="Arial" w:cs="Arial"/>
          <w:lang w:val="de-DE" w:eastAsia="de-DE"/>
        </w:rPr>
      </w:pPr>
      <w:r w:rsidRPr="00B442BE">
        <w:rPr>
          <w:rFonts w:ascii="Arial" w:eastAsia="Times New Roman" w:hAnsi="Arial" w:cs="Arial"/>
          <w:b/>
          <w:lang w:val="de-DE" w:eastAsia="de-DE"/>
        </w:rPr>
        <w:t xml:space="preserve">Leiterin / </w:t>
      </w:r>
      <w:r w:rsidR="00162FAD" w:rsidRPr="00B442BE">
        <w:rPr>
          <w:rFonts w:ascii="Arial" w:eastAsia="Times New Roman" w:hAnsi="Arial" w:cs="Arial"/>
          <w:b/>
          <w:lang w:val="de-DE" w:eastAsia="de-DE"/>
        </w:rPr>
        <w:t>Leiter der Weiterbildungsstätte</w:t>
      </w:r>
      <w:r w:rsidR="000B1A9F" w:rsidRPr="00B442BE">
        <w:rPr>
          <w:rFonts w:ascii="Arial" w:eastAsia="Times New Roman" w:hAnsi="Arial" w:cs="Arial"/>
          <w:b/>
          <w:lang w:val="de-DE" w:eastAsia="de-DE"/>
        </w:rPr>
        <w:t xml:space="preserve"> (WBSL)</w:t>
      </w:r>
      <w:r w:rsidR="00162FAD" w:rsidRPr="00B442BE">
        <w:rPr>
          <w:rFonts w:ascii="Arial" w:eastAsia="Times New Roman" w:hAnsi="Arial" w:cs="Arial"/>
          <w:b/>
          <w:lang w:val="de-DE" w:eastAsia="de-DE"/>
        </w:rPr>
        <w:t xml:space="preserve">:  </w:t>
      </w:r>
      <w:r w:rsidR="00162FAD" w:rsidRPr="00B442BE">
        <w:rPr>
          <w:rFonts w:ascii="Arial" w:eastAsia="Times New Roman" w:hAnsi="Arial" w:cs="Arial"/>
          <w:lang w:val="de-DE" w:eastAsia="de-DE"/>
        </w:rPr>
        <w:t>(Name / Vorname)</w:t>
      </w:r>
    </w:p>
    <w:p w14:paraId="337D3A29" w14:textId="3F61FCB8" w:rsidR="00C30F54"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46F02AEB" w14:textId="77777777" w:rsidR="00892DC0" w:rsidRPr="0054713E" w:rsidRDefault="00892DC0" w:rsidP="00561391">
      <w:pPr>
        <w:tabs>
          <w:tab w:val="left" w:pos="2127"/>
          <w:tab w:val="left" w:pos="5670"/>
        </w:tabs>
        <w:spacing w:after="0"/>
        <w:ind w:left="5670" w:hanging="5670"/>
        <w:rPr>
          <w:rFonts w:ascii="Arial" w:eastAsia="Times New Roman" w:hAnsi="Arial" w:cs="Arial"/>
          <w:lang w:val="de-DE" w:eastAsia="de-DE"/>
        </w:rPr>
      </w:pPr>
    </w:p>
    <w:p w14:paraId="328709F2" w14:textId="6EFAF7D3"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8D799A">
        <w:rPr>
          <w:rFonts w:ascii="Arial" w:eastAsia="Times New Roman" w:hAnsi="Arial" w:cs="Times New Roman"/>
          <w:lang w:val="de-DE" w:eastAsia="de-DE"/>
        </w:rPr>
      </w:r>
      <w:r w:rsidR="008D799A">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Chefärztin / Chefarzt</w:t>
      </w:r>
    </w:p>
    <w:p w14:paraId="01956441" w14:textId="33360725"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ed w:val="0"/>
            </w:checkBox>
          </w:ffData>
        </w:fldChar>
      </w:r>
      <w:r w:rsidRPr="0054713E">
        <w:rPr>
          <w:rFonts w:ascii="Arial" w:eastAsia="Times New Roman" w:hAnsi="Arial" w:cs="Times New Roman"/>
          <w:lang w:val="de-DE" w:eastAsia="de-DE"/>
        </w:rPr>
        <w:instrText xml:space="preserve"> FORMCHECKBOX </w:instrText>
      </w:r>
      <w:r w:rsidR="008D799A">
        <w:rPr>
          <w:rFonts w:ascii="Arial" w:eastAsia="Times New Roman" w:hAnsi="Arial" w:cs="Times New Roman"/>
          <w:lang w:val="de-DE" w:eastAsia="de-DE"/>
        </w:rPr>
      </w:r>
      <w:r w:rsidR="008D799A">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Leitende Ärztin / Leitender Arzt</w:t>
      </w:r>
    </w:p>
    <w:p w14:paraId="5B33D533" w14:textId="33C030B7" w:rsidR="00561391"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8D799A">
        <w:rPr>
          <w:rFonts w:ascii="Arial" w:eastAsia="Times New Roman" w:hAnsi="Arial" w:cs="Times New Roman"/>
          <w:lang w:val="de-DE" w:eastAsia="de-DE"/>
        </w:rPr>
      </w:r>
      <w:r w:rsidR="008D799A">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andere</w:t>
      </w:r>
      <w:r w:rsidR="00E62746" w:rsidRPr="0054713E">
        <w:rPr>
          <w:rFonts w:ascii="Arial" w:eastAsia="Times New Roman" w:hAnsi="Arial" w:cs="Arial"/>
          <w:lang w:val="de-DE" w:eastAsia="de-DE"/>
        </w:rPr>
        <w:t xml:space="preserve"> (bitte angeben)</w:t>
      </w:r>
      <w:r w:rsidR="00561391"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6E86D939"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464840E4" w14:textId="6883A5B4"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00E62746"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r w:rsidR="00E62746" w:rsidRPr="0054713E">
        <w:rPr>
          <w:rFonts w:ascii="Arial" w:eastAsia="Times New Roman" w:hAnsi="Arial" w:cs="Arial"/>
          <w:lang w:val="de-DE" w:eastAsia="de-DE"/>
        </w:rPr>
        <w:t>%</w:t>
      </w:r>
    </w:p>
    <w:p w14:paraId="5CEE34EE" w14:textId="77777777"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p>
    <w:p w14:paraId="397180F4" w14:textId="2E176665"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0EBF24C6" w14:textId="64733D86" w:rsidR="00E62746"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340C2801" w14:textId="20698FA4"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Leiterin / Leiter der Weiterbildungsstätte seit:</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DD6AC1E" w14:textId="77777777" w:rsidR="00E57BD5" w:rsidRPr="0054713E" w:rsidRDefault="00E57BD5" w:rsidP="00AC2CE8">
      <w:pPr>
        <w:tabs>
          <w:tab w:val="left" w:pos="709"/>
          <w:tab w:val="left" w:pos="5670"/>
          <w:tab w:val="left" w:pos="5812"/>
        </w:tabs>
        <w:autoSpaceDE w:val="0"/>
        <w:autoSpaceDN w:val="0"/>
        <w:adjustRightInd w:val="0"/>
        <w:spacing w:after="0"/>
        <w:ind w:left="5670" w:hanging="5670"/>
        <w:rPr>
          <w:rFonts w:ascii="Arial" w:eastAsia="Times New Roman" w:hAnsi="Arial" w:cs="Arial"/>
          <w:lang w:val="de-DE" w:eastAsia="de-CH"/>
        </w:rPr>
      </w:pPr>
    </w:p>
    <w:p w14:paraId="2DC0FD56" w14:textId="77777777" w:rsidR="00750D3D" w:rsidRPr="0054713E" w:rsidRDefault="00636B25"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b/>
          <w:lang w:val="de-DE" w:eastAsia="de-DE"/>
        </w:rPr>
        <w:t xml:space="preserve">Stellvertreterin / </w:t>
      </w:r>
      <w:r w:rsidR="00162FAD" w:rsidRPr="0054713E">
        <w:rPr>
          <w:rFonts w:ascii="Arial" w:eastAsia="Times New Roman" w:hAnsi="Arial" w:cs="Arial"/>
          <w:b/>
          <w:lang w:val="de-DE" w:eastAsia="de-DE"/>
        </w:rPr>
        <w:t xml:space="preserve">Stellvertreter:  </w:t>
      </w:r>
      <w:r w:rsidR="00162FAD" w:rsidRPr="0054713E">
        <w:rPr>
          <w:rFonts w:ascii="Arial" w:eastAsia="Times New Roman" w:hAnsi="Arial" w:cs="Arial"/>
          <w:lang w:val="de-DE" w:eastAsia="de-DE"/>
        </w:rPr>
        <w:t>(Name / Vorname)</w:t>
      </w:r>
    </w:p>
    <w:p w14:paraId="31D426C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E19CC8"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p>
    <w:p w14:paraId="1448665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8D799A">
        <w:rPr>
          <w:rFonts w:ascii="Arial" w:eastAsia="Times New Roman" w:hAnsi="Arial" w:cs="Times New Roman"/>
          <w:lang w:val="de-DE" w:eastAsia="de-DE"/>
        </w:rPr>
      </w:r>
      <w:r w:rsidR="008D799A">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Chefärztin / Chefarzt</w:t>
      </w:r>
    </w:p>
    <w:p w14:paraId="388C0974" w14:textId="77777777" w:rsidR="00892DC0" w:rsidRPr="0054713E" w:rsidRDefault="00892DC0" w:rsidP="00BE452C">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8D799A">
        <w:rPr>
          <w:rFonts w:ascii="Arial" w:eastAsia="Times New Roman" w:hAnsi="Arial" w:cs="Times New Roman"/>
          <w:lang w:val="de-DE" w:eastAsia="de-DE"/>
        </w:rPr>
      </w:r>
      <w:r w:rsidR="008D799A">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Leitende Ärztin / Leitender Arzt</w:t>
      </w:r>
    </w:p>
    <w:p w14:paraId="6F5370CB" w14:textId="77777777" w:rsidR="00892DC0"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8D799A">
        <w:rPr>
          <w:rFonts w:ascii="Arial" w:eastAsia="Times New Roman" w:hAnsi="Arial" w:cs="Times New Roman"/>
          <w:lang w:val="de-DE" w:eastAsia="de-DE"/>
        </w:rPr>
      </w:r>
      <w:r w:rsidR="008D799A">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andere (bitte angeben)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3B1CC33"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669554CC"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r w:rsidRPr="0054713E">
        <w:rPr>
          <w:rFonts w:ascii="Arial" w:eastAsia="Times New Roman" w:hAnsi="Arial" w:cs="Arial"/>
          <w:lang w:val="de-DE" w:eastAsia="de-DE"/>
        </w:rPr>
        <w:t>%</w:t>
      </w:r>
    </w:p>
    <w:p w14:paraId="09E2F499"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p>
    <w:p w14:paraId="62CE46EE"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E83FEE4"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3D34CDF" w14:textId="77777777" w:rsidR="00162FAD" w:rsidRPr="0054713E" w:rsidRDefault="00162FAD" w:rsidP="00AC2CE8">
      <w:pPr>
        <w:tabs>
          <w:tab w:val="left" w:pos="5812"/>
        </w:tabs>
        <w:spacing w:after="0"/>
        <w:ind w:left="5670" w:hanging="5670"/>
        <w:rPr>
          <w:rFonts w:ascii="Arial" w:eastAsia="Times New Roman" w:hAnsi="Arial" w:cs="Arial"/>
          <w:lang w:val="de-DE" w:eastAsia="de-DE"/>
        </w:rPr>
      </w:pPr>
    </w:p>
    <w:p w14:paraId="1CBFCD9F" w14:textId="2DE380BA" w:rsidR="00531EAF" w:rsidRPr="0054713E" w:rsidRDefault="00531EAF" w:rsidP="00AC2CE8">
      <w:pPr>
        <w:tabs>
          <w:tab w:val="left" w:pos="2127"/>
          <w:tab w:val="left" w:pos="5670"/>
          <w:tab w:val="left" w:pos="5812"/>
        </w:tabs>
        <w:spacing w:after="0"/>
        <w:ind w:left="5670" w:hanging="5670"/>
        <w:rPr>
          <w:rFonts w:ascii="Arial" w:eastAsia="Times New Roman" w:hAnsi="Arial" w:cs="Arial"/>
          <w:lang w:eastAsia="de-DE"/>
        </w:rPr>
      </w:pPr>
      <w:r w:rsidRPr="0054713E">
        <w:rPr>
          <w:rFonts w:ascii="Arial" w:eastAsia="Times New Roman" w:hAnsi="Arial" w:cs="Arial"/>
          <w:lang w:eastAsia="de-DE"/>
        </w:rPr>
        <w:t xml:space="preserve">Name Koordinatorin / </w:t>
      </w:r>
      <w:r w:rsidR="00F46E44" w:rsidRPr="0054713E">
        <w:rPr>
          <w:rFonts w:ascii="Arial" w:eastAsia="Times New Roman" w:hAnsi="Arial" w:cs="Arial"/>
          <w:lang w:eastAsia="de-DE"/>
        </w:rPr>
        <w:t>Koordinator</w:t>
      </w:r>
      <w:r w:rsidRPr="0054713E">
        <w:rPr>
          <w:rFonts w:ascii="Arial" w:eastAsia="Times New Roman" w:hAnsi="Arial" w:cs="Arial"/>
          <w:lang w:eastAsia="de-DE"/>
        </w:rPr>
        <w:t>*, falls nicht identisch mit WBSL:</w:t>
      </w:r>
    </w:p>
    <w:p w14:paraId="0701EB8C" w14:textId="2063DE14" w:rsidR="00531EAF" w:rsidRPr="0054713E" w:rsidRDefault="00AC2CE8" w:rsidP="00AC2CE8">
      <w:pPr>
        <w:tabs>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4B5765" w14:textId="77777777" w:rsidR="00AC2CE8" w:rsidRPr="0054713E" w:rsidRDefault="00AC2CE8" w:rsidP="00AC2CE8">
      <w:pPr>
        <w:tabs>
          <w:tab w:val="left" w:pos="5812"/>
        </w:tabs>
        <w:spacing w:after="0"/>
        <w:ind w:left="5670" w:hanging="5670"/>
        <w:rPr>
          <w:rFonts w:ascii="Arial" w:eastAsia="Times New Roman" w:hAnsi="Arial" w:cs="Arial"/>
          <w:lang w:val="de-DE" w:eastAsia="de-DE"/>
        </w:rPr>
      </w:pPr>
    </w:p>
    <w:p w14:paraId="4FFD0F2C" w14:textId="77777777" w:rsidR="00AC2CE8" w:rsidRPr="0054713E" w:rsidRDefault="00531EAF" w:rsidP="00BE452C">
      <w:pPr>
        <w:tabs>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 seit:</w:t>
      </w:r>
      <w:r w:rsidR="00AC2CE8" w:rsidRPr="0054713E">
        <w:rPr>
          <w:rFonts w:ascii="Arial" w:eastAsia="Times New Roman" w:hAnsi="Arial" w:cs="Arial"/>
          <w:lang w:val="de-DE" w:eastAsia="de-DE"/>
        </w:rPr>
        <w:tab/>
      </w:r>
      <w:r w:rsidR="00AC2CE8" w:rsidRPr="0054713E">
        <w:rPr>
          <w:rFonts w:ascii="Arial" w:eastAsia="Times New Roman" w:hAnsi="Arial" w:cs="Arial"/>
          <w:lang w:val="de-DE" w:eastAsia="de-DE"/>
        </w:rPr>
        <w:fldChar w:fldCharType="begin">
          <w:ffData>
            <w:name w:val=""/>
            <w:enabled/>
            <w:calcOnExit w:val="0"/>
            <w:textInput/>
          </w:ffData>
        </w:fldChar>
      </w:r>
      <w:r w:rsidR="00AC2CE8" w:rsidRPr="0054713E">
        <w:rPr>
          <w:rFonts w:ascii="Arial" w:eastAsia="Times New Roman" w:hAnsi="Arial" w:cs="Arial"/>
          <w:lang w:val="de-DE" w:eastAsia="de-DE"/>
        </w:rPr>
        <w:instrText xml:space="preserve"> FORMTEXT </w:instrText>
      </w:r>
      <w:r w:rsidR="00AC2CE8" w:rsidRPr="0054713E">
        <w:rPr>
          <w:rFonts w:ascii="Arial" w:eastAsia="Times New Roman" w:hAnsi="Arial" w:cs="Arial"/>
          <w:lang w:val="de-DE" w:eastAsia="de-DE"/>
        </w:rPr>
      </w:r>
      <w:r w:rsidR="00AC2CE8" w:rsidRPr="0054713E">
        <w:rPr>
          <w:rFonts w:ascii="Arial" w:eastAsia="Times New Roman" w:hAnsi="Arial" w:cs="Arial"/>
          <w:lang w:val="de-DE" w:eastAsia="de-DE"/>
        </w:rPr>
        <w:fldChar w:fldCharType="separate"/>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lang w:val="de-DE" w:eastAsia="de-DE"/>
        </w:rPr>
        <w:fldChar w:fldCharType="end"/>
      </w:r>
    </w:p>
    <w:p w14:paraId="355E5719" w14:textId="1ADC9B78" w:rsidR="00531EAF" w:rsidRPr="0054713E" w:rsidRDefault="00531EAF" w:rsidP="00531EAF">
      <w:pPr>
        <w:spacing w:after="0"/>
        <w:rPr>
          <w:rFonts w:ascii="Arial" w:eastAsia="Times New Roman" w:hAnsi="Arial" w:cs="Arial"/>
          <w:strike/>
          <w:sz w:val="16"/>
          <w:lang w:eastAsia="de-DE"/>
        </w:rPr>
      </w:pPr>
      <w:r w:rsidRPr="0054713E">
        <w:rPr>
          <w:rFonts w:ascii="Arial" w:eastAsia="Times New Roman" w:hAnsi="Arial" w:cs="Arial"/>
          <w:sz w:val="16"/>
          <w:lang w:eastAsia="de-DE"/>
        </w:rPr>
        <w:t>*Koordinator</w:t>
      </w:r>
      <w:r w:rsidR="00B35D61" w:rsidRPr="0054713E">
        <w:rPr>
          <w:rFonts w:ascii="Arial" w:eastAsia="Times New Roman" w:hAnsi="Arial" w:cs="Arial"/>
          <w:sz w:val="16"/>
          <w:lang w:eastAsia="de-DE"/>
        </w:rPr>
        <w:t>in oder Koordinator</w:t>
      </w:r>
      <w:r w:rsidRPr="0054713E">
        <w:rPr>
          <w:rFonts w:ascii="Arial" w:eastAsia="Times New Roman" w:hAnsi="Arial" w:cs="Arial"/>
          <w:sz w:val="16"/>
          <w:lang w:eastAsia="de-DE"/>
        </w:rPr>
        <w:t xml:space="preserve"> = LA oder OA, der die WB der </w:t>
      </w:r>
      <w:r w:rsidR="00B35D61" w:rsidRPr="0054713E">
        <w:rPr>
          <w:rFonts w:ascii="Arial" w:eastAsia="Times New Roman" w:hAnsi="Arial" w:cs="Arial"/>
          <w:sz w:val="16"/>
          <w:lang w:eastAsia="de-DE"/>
        </w:rPr>
        <w:t xml:space="preserve">Weiterzubildenden </w:t>
      </w:r>
      <w:r w:rsidRPr="0054713E">
        <w:rPr>
          <w:rFonts w:ascii="Arial" w:eastAsia="Times New Roman" w:hAnsi="Arial" w:cs="Arial"/>
          <w:sz w:val="16"/>
          <w:lang w:eastAsia="de-DE"/>
        </w:rPr>
        <w:t>intern koordiniert, vgl. auch Glossar</w:t>
      </w:r>
    </w:p>
    <w:p w14:paraId="00D4901F" w14:textId="77777777" w:rsidR="00162FAD" w:rsidRPr="0054713E" w:rsidRDefault="00162FAD" w:rsidP="00162FAD">
      <w:pPr>
        <w:spacing w:after="0"/>
        <w:rPr>
          <w:rFonts w:ascii="Arial" w:eastAsia="Times New Roman" w:hAnsi="Arial" w:cs="Arial"/>
          <w:bCs/>
          <w:lang w:eastAsia="de-DE"/>
        </w:rPr>
      </w:pPr>
    </w:p>
    <w:p w14:paraId="75A99434" w14:textId="77777777" w:rsidR="00162FAD" w:rsidRPr="0054713E" w:rsidRDefault="00162FAD" w:rsidP="00162FAD">
      <w:pPr>
        <w:spacing w:after="0"/>
        <w:rPr>
          <w:rFonts w:ascii="Arial" w:eastAsia="Times New Roman" w:hAnsi="Arial" w:cs="Arial"/>
          <w:bCs/>
          <w:lang w:val="de-DE" w:eastAsia="de-DE"/>
        </w:rPr>
      </w:pPr>
    </w:p>
    <w:p w14:paraId="48D44FDF" w14:textId="77777777" w:rsidR="00F46C6F" w:rsidRPr="0054713E" w:rsidRDefault="00F46C6F" w:rsidP="00F46C6F">
      <w:pPr>
        <w:tabs>
          <w:tab w:val="left" w:pos="6946"/>
          <w:tab w:val="left" w:pos="8080"/>
        </w:tabs>
        <w:spacing w:after="0"/>
        <w:rPr>
          <w:rFonts w:ascii="Arial" w:eastAsia="Times New Roman" w:hAnsi="Arial" w:cs="Arial"/>
          <w:b/>
          <w:lang w:val="de-DE" w:eastAsia="de-DE"/>
        </w:rPr>
      </w:pPr>
      <w:r w:rsidRPr="0054713E">
        <w:rPr>
          <w:rFonts w:ascii="Arial" w:eastAsia="Times New Roman" w:hAnsi="Arial" w:cs="Arial"/>
          <w:b/>
          <w:lang w:val="de-DE" w:eastAsia="de-DE"/>
        </w:rPr>
        <w:t>Anzahl der Weiterbildungsstellen an der Weiterbildungsstätte</w:t>
      </w:r>
    </w:p>
    <w:p w14:paraId="1409020B"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Anzahl Ärztinnen / Ärzte in Weiterbildung</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8A02648"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davon</w:t>
      </w:r>
    </w:p>
    <w:p w14:paraId="72E95A2A"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des Fachgebietes</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7D34FE6E"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anderer Fachgebiete</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F3BCEFF" w14:textId="77777777" w:rsidR="00776125" w:rsidRDefault="00162FAD" w:rsidP="00BC000B">
      <w:pPr>
        <w:rPr>
          <w:rFonts w:ascii="Arial" w:eastAsia="Times New Roman" w:hAnsi="Arial" w:cs="Arial"/>
          <w:lang w:val="de-DE" w:eastAsia="de-DE"/>
        </w:rPr>
      </w:pPr>
      <w:r w:rsidRPr="00CC693A">
        <w:rPr>
          <w:rFonts w:ascii="Arial" w:eastAsia="Times New Roman" w:hAnsi="Arial" w:cs="Arial"/>
          <w:lang w:val="de-DE" w:eastAsia="de-DE"/>
        </w:rPr>
        <w:br w:type="page"/>
      </w:r>
    </w:p>
    <w:p w14:paraId="03A598E2" w14:textId="31729DB5" w:rsidR="00A124DC" w:rsidRDefault="00A124DC" w:rsidP="004350CF">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 xml:space="preserve">Art. </w:t>
      </w:r>
      <w:r>
        <w:rPr>
          <w:rFonts w:ascii="Arial" w:eastAsia="Times New Roman" w:hAnsi="Arial" w:cs="Arial"/>
          <w:b/>
          <w:sz w:val="24"/>
          <w:szCs w:val="24"/>
          <w:lang w:val="de-DE" w:eastAsia="de-DE"/>
        </w:rPr>
        <w:t>39</w:t>
      </w:r>
      <w:r w:rsidRPr="00CC693A">
        <w:rPr>
          <w:rFonts w:ascii="Arial" w:eastAsia="Times New Roman" w:hAnsi="Arial" w:cs="Arial"/>
          <w:b/>
          <w:sz w:val="24"/>
          <w:szCs w:val="24"/>
          <w:lang w:val="de-DE" w:eastAsia="de-DE"/>
        </w:rPr>
        <w:t xml:space="preserve"> WBO</w:t>
      </w:r>
      <w:r>
        <w:rPr>
          <w:rFonts w:ascii="Arial" w:eastAsia="Times New Roman" w:hAnsi="Arial" w:cs="Arial"/>
          <w:b/>
          <w:sz w:val="24"/>
          <w:szCs w:val="24"/>
          <w:lang w:val="de-DE" w:eastAsia="de-DE"/>
        </w:rPr>
        <w:t>, Absatz 1</w:t>
      </w:r>
      <w:r w:rsidR="00257F02">
        <w:rPr>
          <w:rFonts w:ascii="Arial" w:eastAsia="Times New Roman" w:hAnsi="Arial" w:cs="Arial"/>
          <w:b/>
          <w:sz w:val="24"/>
          <w:szCs w:val="24"/>
          <w:lang w:val="de-DE" w:eastAsia="de-DE"/>
        </w:rPr>
        <w:t>-2 und 4-</w:t>
      </w:r>
      <w:r w:rsidR="00497366">
        <w:rPr>
          <w:rFonts w:ascii="Arial" w:eastAsia="Times New Roman" w:hAnsi="Arial" w:cs="Arial"/>
          <w:b/>
          <w:sz w:val="24"/>
          <w:szCs w:val="24"/>
          <w:lang w:val="de-DE" w:eastAsia="de-DE"/>
        </w:rPr>
        <w:t>6</w:t>
      </w:r>
      <w:r>
        <w:rPr>
          <w:rFonts w:ascii="Arial" w:eastAsia="Times New Roman" w:hAnsi="Arial" w:cs="Arial"/>
          <w:b/>
          <w:sz w:val="24"/>
          <w:szCs w:val="24"/>
          <w:lang w:val="de-DE" w:eastAsia="de-DE"/>
        </w:rPr>
        <w:t xml:space="preserve"> </w:t>
      </w:r>
      <w:r w:rsidRPr="00CC693A">
        <w:rPr>
          <w:rFonts w:ascii="Arial" w:eastAsia="Times New Roman" w:hAnsi="Arial" w:cs="Arial"/>
          <w:b/>
          <w:sz w:val="24"/>
          <w:szCs w:val="24"/>
          <w:lang w:val="de-DE" w:eastAsia="de-DE"/>
        </w:rPr>
        <w:t>«</w:t>
      </w:r>
      <w:r>
        <w:rPr>
          <w:rFonts w:ascii="Arial" w:eastAsia="Times New Roman" w:hAnsi="Arial" w:cs="Arial"/>
          <w:b/>
          <w:sz w:val="24"/>
          <w:szCs w:val="24"/>
          <w:lang w:val="de-DE" w:eastAsia="de-DE"/>
        </w:rPr>
        <w:t>Allgemeine Voraussetzungen für die Anerkennung als Weiterbildungsstätte</w:t>
      </w:r>
      <w:r w:rsidRPr="00CC693A">
        <w:rPr>
          <w:rFonts w:ascii="Arial" w:eastAsia="Times New Roman" w:hAnsi="Arial" w:cs="Arial"/>
          <w:b/>
          <w:sz w:val="24"/>
          <w:szCs w:val="24"/>
          <w:lang w:val="de-DE" w:eastAsia="de-DE"/>
        </w:rPr>
        <w:t>»</w:t>
      </w:r>
    </w:p>
    <w:p w14:paraId="210BB6F6" w14:textId="77777777" w:rsidR="00646D46" w:rsidRDefault="00646D46" w:rsidP="004350CF">
      <w:pPr>
        <w:tabs>
          <w:tab w:val="left" w:pos="284"/>
          <w:tab w:val="left" w:pos="7797"/>
          <w:tab w:val="left" w:pos="8505"/>
        </w:tabs>
        <w:spacing w:after="0"/>
      </w:pPr>
    </w:p>
    <w:p w14:paraId="3E292A9B" w14:textId="52CD1782" w:rsidR="00397C4F" w:rsidRDefault="00397C4F" w:rsidP="004350CF">
      <w:pPr>
        <w:tabs>
          <w:tab w:val="left" w:pos="284"/>
          <w:tab w:val="left" w:pos="7797"/>
          <w:tab w:val="left" w:pos="8505"/>
        </w:tabs>
        <w:spacing w:after="0"/>
      </w:pPr>
      <w:r>
        <w:t xml:space="preserve">Bitte bestätigen Sie, dass die nachfolgend aufgeführten </w:t>
      </w:r>
      <w:r w:rsidR="00BA3A3A">
        <w:t>Anforderungen</w:t>
      </w:r>
      <w:r w:rsidR="000332AF">
        <w:t xml:space="preserve"> </w:t>
      </w:r>
      <w:r w:rsidR="00C57D5F">
        <w:t xml:space="preserve">gemäss Art. 39 der WBO </w:t>
      </w:r>
      <w:r w:rsidR="002D55F2">
        <w:t xml:space="preserve">an </w:t>
      </w:r>
      <w:r>
        <w:t xml:space="preserve">Ihrer Weiterbildungsstätte </w:t>
      </w:r>
      <w:r w:rsidR="00C57D5F">
        <w:t>erfüllt sind</w:t>
      </w:r>
      <w:r>
        <w:t>:</w:t>
      </w:r>
    </w:p>
    <w:p w14:paraId="53234986" w14:textId="77777777" w:rsidR="00646D46" w:rsidRPr="00952090" w:rsidRDefault="00646D46" w:rsidP="00D60290">
      <w:pPr>
        <w:tabs>
          <w:tab w:val="left" w:pos="709"/>
        </w:tabs>
        <w:autoSpaceDE w:val="0"/>
        <w:autoSpaceDN w:val="0"/>
        <w:adjustRightInd w:val="0"/>
        <w:spacing w:after="0"/>
        <w:rPr>
          <w:rFonts w:ascii="Arial" w:eastAsia="Times New Roman" w:hAnsi="Arial" w:cs="Arial"/>
          <w:color w:val="000000"/>
          <w:lang w:eastAsia="de-CH"/>
        </w:rPr>
      </w:pPr>
    </w:p>
    <w:p w14:paraId="44CF8405" w14:textId="1D50EBA8" w:rsidR="00F908A4" w:rsidRDefault="00023478" w:rsidP="00BF5981">
      <w:pPr>
        <w:tabs>
          <w:tab w:val="left" w:pos="709"/>
        </w:tabs>
        <w:spacing w:after="0"/>
      </w:pPr>
      <w:r>
        <w:rPr>
          <w:rFonts w:ascii="Arial" w:eastAsia="Times New Roman" w:hAnsi="Arial" w:cs="Arial"/>
          <w:color w:val="000000"/>
          <w:lang w:eastAsia="de-CH"/>
        </w:rPr>
        <w:t>Die Leiterin oder d</w:t>
      </w:r>
      <w:r w:rsidR="00D60290" w:rsidRPr="00952090">
        <w:rPr>
          <w:rFonts w:ascii="Arial" w:eastAsia="Times New Roman" w:hAnsi="Arial" w:cs="Arial"/>
          <w:color w:val="000000"/>
          <w:lang w:eastAsia="de-CH"/>
        </w:rPr>
        <w:t>er Leiter ist für die Einhaltung des Weiterbildungsprogramms verantwortlich</w:t>
      </w:r>
      <w:r w:rsidR="00D60290">
        <w:rPr>
          <w:rFonts w:ascii="Arial" w:eastAsia="Times New Roman" w:hAnsi="Arial" w:cs="Arial"/>
          <w:color w:val="000000"/>
          <w:lang w:eastAsia="de-CH"/>
        </w:rPr>
        <w:t xml:space="preserve"> </w:t>
      </w:r>
      <w:r w:rsidR="00F908A4">
        <w:t>(Art. 39 WBO, Absatz 1)</w:t>
      </w:r>
      <w:r w:rsidR="00AE5F0F">
        <w:t>.</w:t>
      </w:r>
    </w:p>
    <w:p w14:paraId="3026CFE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C2071B4" w14:textId="77115EA0" w:rsidR="00A55DA4" w:rsidRDefault="00A55DA4" w:rsidP="00BF5981">
      <w:pPr>
        <w:tabs>
          <w:tab w:val="left" w:pos="284"/>
          <w:tab w:val="left" w:pos="709"/>
          <w:tab w:val="left" w:pos="7797"/>
          <w:tab w:val="left" w:pos="8505"/>
        </w:tabs>
        <w:spacing w:after="0"/>
      </w:pPr>
    </w:p>
    <w:p w14:paraId="18863D4C" w14:textId="7F4557C3" w:rsidR="00F908A4" w:rsidRDefault="00A55DA4" w:rsidP="00BF5981">
      <w:pPr>
        <w:tabs>
          <w:tab w:val="left" w:pos="709"/>
        </w:tabs>
        <w:spacing w:after="0"/>
      </w:pPr>
      <w:r w:rsidRPr="00952090">
        <w:rPr>
          <w:rFonts w:ascii="Arial" w:eastAsia="Times New Roman" w:hAnsi="Arial" w:cs="Arial"/>
          <w:color w:val="000000"/>
          <w:lang w:eastAsia="de-CH"/>
        </w:rPr>
        <w:t xml:space="preserve">Die Weiterbildungsstätte steht unter der Leitung eines Weiterbildungsverantwortlichen, der den </w:t>
      </w:r>
      <w:r w:rsidR="00D60290">
        <w:rPr>
          <w:rFonts w:ascii="Arial" w:eastAsia="Times New Roman" w:hAnsi="Arial" w:cs="Arial"/>
          <w:color w:val="000000"/>
          <w:lang w:eastAsia="de-CH"/>
        </w:rPr>
        <w:t xml:space="preserve">geforderten </w:t>
      </w:r>
      <w:r w:rsidRPr="00952090">
        <w:rPr>
          <w:rFonts w:ascii="Arial" w:eastAsia="Times New Roman" w:hAnsi="Arial" w:cs="Arial"/>
          <w:color w:val="000000"/>
          <w:lang w:eastAsia="de-CH"/>
        </w:rPr>
        <w:t>Facharzttitel trägt</w:t>
      </w:r>
      <w:r w:rsidR="00F908A4" w:rsidRPr="00F908A4">
        <w:t xml:space="preserve"> </w:t>
      </w:r>
      <w:r w:rsidR="00F908A4">
        <w:t>(Art. 39 WBO, Absatz 2).</w:t>
      </w:r>
    </w:p>
    <w:p w14:paraId="7DB0DBB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0681F0D" w14:textId="77777777" w:rsidR="00A55DA4" w:rsidRDefault="00A55DA4" w:rsidP="00BF5981">
      <w:pPr>
        <w:tabs>
          <w:tab w:val="left" w:pos="284"/>
          <w:tab w:val="left" w:pos="709"/>
          <w:tab w:val="left" w:pos="7797"/>
          <w:tab w:val="left" w:pos="8505"/>
        </w:tabs>
        <w:spacing w:after="0"/>
      </w:pPr>
    </w:p>
    <w:p w14:paraId="04161BAF" w14:textId="7F7CC223" w:rsidR="00F908A4" w:rsidRDefault="00E0371B" w:rsidP="00BF5981">
      <w:pPr>
        <w:tabs>
          <w:tab w:val="left" w:pos="709"/>
        </w:tabs>
        <w:spacing w:after="0"/>
      </w:pPr>
      <w:r>
        <w:t>D</w:t>
      </w:r>
      <w:r w:rsidR="00085909">
        <w:t xml:space="preserve">ie Leiterin oder der Leiter der Weiterbildungsstätte </w:t>
      </w:r>
      <w:r>
        <w:t xml:space="preserve">erfüllt die </w:t>
      </w:r>
      <w:r w:rsidR="00085909">
        <w:t>Fortbildungspflicht gemäss FBO</w:t>
      </w:r>
      <w:r w:rsidR="00F908A4">
        <w:t xml:space="preserve"> (Art. 39 WBO, Absatz 4)</w:t>
      </w:r>
    </w:p>
    <w:p w14:paraId="0426F82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34F39E0" w14:textId="77777777" w:rsidR="009E23D8" w:rsidRDefault="009E23D8" w:rsidP="00BF5981">
      <w:pPr>
        <w:tabs>
          <w:tab w:val="left" w:pos="709"/>
        </w:tabs>
        <w:spacing w:after="0"/>
      </w:pPr>
    </w:p>
    <w:p w14:paraId="49C4660D" w14:textId="1433520B" w:rsidR="00465BEB" w:rsidRDefault="00085909" w:rsidP="00BF5981">
      <w:pPr>
        <w:tabs>
          <w:tab w:val="left" w:pos="709"/>
        </w:tabs>
        <w:spacing w:after="0"/>
      </w:pPr>
      <w:r w:rsidRPr="00114798">
        <w:t xml:space="preserve">Die Supervision der Weiterzubildenden </w:t>
      </w:r>
      <w:r w:rsidR="00D90EC7" w:rsidRPr="00114798">
        <w:t xml:space="preserve">ist </w:t>
      </w:r>
      <w:r w:rsidRPr="00114798">
        <w:t>ständig durch eine Fachärztin oder einen Facharzt gewährleistet</w:t>
      </w:r>
      <w:r w:rsidR="00D90EC7">
        <w:t xml:space="preserve"> (Art. 39</w:t>
      </w:r>
      <w:r w:rsidR="00F908A4">
        <w:t xml:space="preserve"> WBO, Absatz 5)</w:t>
      </w:r>
      <w:r w:rsidR="00AE5F0F">
        <w:t>.</w:t>
      </w:r>
    </w:p>
    <w:p w14:paraId="1111834D"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4926078" w14:textId="036F95FE" w:rsidR="00646D46" w:rsidRDefault="00646D46" w:rsidP="00BF5981">
      <w:pPr>
        <w:tabs>
          <w:tab w:val="left" w:pos="709"/>
        </w:tabs>
        <w:spacing w:after="0"/>
        <w:rPr>
          <w:rFonts w:ascii="Arial" w:eastAsia="Times New Roman" w:hAnsi="Arial" w:cs="Arial"/>
          <w:lang w:val="de-DE" w:eastAsia="de-DE"/>
        </w:rPr>
      </w:pPr>
    </w:p>
    <w:p w14:paraId="6AD9D610" w14:textId="3ACF9FDF" w:rsidR="00AE5F0F" w:rsidRPr="00044C7D" w:rsidRDefault="00044C7D" w:rsidP="00BF5981">
      <w:pPr>
        <w:tabs>
          <w:tab w:val="left" w:pos="709"/>
        </w:tabs>
        <w:spacing w:after="0"/>
        <w:rPr>
          <w:rFonts w:ascii="Arial" w:eastAsia="Times New Roman" w:hAnsi="Arial" w:cs="Arial"/>
          <w:lang w:eastAsia="de-DE"/>
        </w:rPr>
      </w:pPr>
      <w:r w:rsidRPr="004E3D20">
        <w:rPr>
          <w:rFonts w:ascii="Arial" w:eastAsia="Times New Roman" w:hAnsi="Arial" w:cs="Arial"/>
          <w:lang w:eastAsia="de-DE"/>
        </w:rPr>
        <w:t>Die Dienstplanung ist so gestaltet, dass die Höchstarbeitszeit eingehalten werden kann und eine vor-geschriebene Weiterbildung gewährleistet ist.</w:t>
      </w:r>
    </w:p>
    <w:p w14:paraId="775AA1F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CD16AC" w14:textId="4CB79F66" w:rsidR="00395B89" w:rsidRDefault="00395B89" w:rsidP="00204290">
      <w:pPr>
        <w:tabs>
          <w:tab w:val="left" w:pos="709"/>
        </w:tabs>
        <w:spacing w:after="0"/>
        <w:rPr>
          <w:rFonts w:ascii="Arial" w:eastAsia="Times New Roman" w:hAnsi="Arial" w:cs="Arial"/>
          <w:lang w:val="de-DE" w:eastAsia="de-DE"/>
        </w:rPr>
      </w:pPr>
    </w:p>
    <w:p w14:paraId="3B6AEE70" w14:textId="77777777" w:rsidR="009E1633" w:rsidRDefault="009E1633" w:rsidP="00204290">
      <w:pPr>
        <w:tabs>
          <w:tab w:val="left" w:pos="709"/>
        </w:tabs>
        <w:spacing w:after="0"/>
        <w:rPr>
          <w:rFonts w:ascii="Arial" w:eastAsia="Times New Roman" w:hAnsi="Arial" w:cs="Arial"/>
          <w:lang w:val="de-DE" w:eastAsia="de-DE"/>
        </w:rPr>
      </w:pPr>
    </w:p>
    <w:p w14:paraId="46CC6F3C" w14:textId="77777777" w:rsidR="00646D46" w:rsidRPr="00CC693A" w:rsidRDefault="00646D46" w:rsidP="00204290">
      <w:pPr>
        <w:tabs>
          <w:tab w:val="left" w:pos="709"/>
        </w:tabs>
        <w:spacing w:after="0"/>
        <w:rPr>
          <w:rFonts w:ascii="Arial" w:eastAsia="Times New Roman" w:hAnsi="Arial" w:cs="Arial"/>
          <w:lang w:val="de-DE" w:eastAsia="de-DE"/>
        </w:rPr>
      </w:pPr>
    </w:p>
    <w:p w14:paraId="782D840C" w14:textId="202BB903" w:rsidR="00BC000B" w:rsidRPr="00CC693A" w:rsidRDefault="00BC000B" w:rsidP="00646D46">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Art. 41 WBO</w:t>
      </w:r>
      <w:r w:rsidR="000E674C">
        <w:rPr>
          <w:rFonts w:ascii="Arial" w:eastAsia="Times New Roman" w:hAnsi="Arial" w:cs="Arial"/>
          <w:b/>
          <w:sz w:val="24"/>
          <w:szCs w:val="24"/>
          <w:lang w:val="de-DE" w:eastAsia="de-DE"/>
        </w:rPr>
        <w:t xml:space="preserve">, </w:t>
      </w:r>
      <w:r w:rsidR="00111AA7">
        <w:rPr>
          <w:rFonts w:ascii="Arial" w:eastAsia="Times New Roman" w:hAnsi="Arial" w:cs="Arial"/>
          <w:b/>
          <w:sz w:val="24"/>
          <w:szCs w:val="24"/>
          <w:lang w:val="de-DE" w:eastAsia="de-DE"/>
        </w:rPr>
        <w:t xml:space="preserve">Absatz 1 und Absatz 3 </w:t>
      </w:r>
      <w:r w:rsidRPr="00CC693A">
        <w:rPr>
          <w:rFonts w:ascii="Arial" w:eastAsia="Times New Roman" w:hAnsi="Arial" w:cs="Arial"/>
          <w:b/>
          <w:sz w:val="24"/>
          <w:szCs w:val="24"/>
          <w:lang w:val="de-DE" w:eastAsia="de-DE"/>
        </w:rPr>
        <w:t>«Weiterbildungskonzept; Weiterbildungsstellen»</w:t>
      </w:r>
    </w:p>
    <w:p w14:paraId="6E1D5557" w14:textId="77777777" w:rsidR="00FB7081" w:rsidRPr="00E4001E" w:rsidRDefault="00FB7081" w:rsidP="00646D46">
      <w:pPr>
        <w:tabs>
          <w:tab w:val="left" w:pos="284"/>
          <w:tab w:val="left" w:pos="7797"/>
          <w:tab w:val="left" w:pos="8505"/>
        </w:tabs>
        <w:spacing w:after="0"/>
        <w:rPr>
          <w:lang w:val="de-DE"/>
        </w:rPr>
      </w:pPr>
    </w:p>
    <w:p w14:paraId="7E277344" w14:textId="7BEA0FF2" w:rsidR="0017770D" w:rsidRDefault="00FB7081" w:rsidP="0017770D">
      <w:pPr>
        <w:tabs>
          <w:tab w:val="left" w:pos="284"/>
          <w:tab w:val="left" w:pos="7797"/>
          <w:tab w:val="left" w:pos="8505"/>
        </w:tabs>
        <w:spacing w:after="0"/>
      </w:pPr>
      <w:r>
        <w:t xml:space="preserve">Bitte bestätigen Sie, </w:t>
      </w:r>
      <w:r w:rsidR="006E17C4">
        <w:t>dass</w:t>
      </w:r>
      <w:r w:rsidR="007702B2">
        <w:t xml:space="preserve"> </w:t>
      </w:r>
      <w:r w:rsidR="00C57D5F">
        <w:t>in Ihrem Weiterbildungskonzept die</w:t>
      </w:r>
      <w:r w:rsidR="007702B2">
        <w:t xml:space="preserve"> </w:t>
      </w:r>
      <w:r w:rsidR="00C57D5F">
        <w:t xml:space="preserve">folgenden Anforderungen gemäss Art. </w:t>
      </w:r>
      <w:r w:rsidR="00B271C8">
        <w:t>4</w:t>
      </w:r>
      <w:r w:rsidR="00C57D5F">
        <w:t>1</w:t>
      </w:r>
      <w:r w:rsidR="00E25CC5">
        <w:t xml:space="preserve"> aus der Weiterbildungsordnung (WBO) </w:t>
      </w:r>
      <w:r w:rsidR="00651B85">
        <w:t xml:space="preserve">erfüllt und </w:t>
      </w:r>
      <w:r w:rsidR="007702B2">
        <w:t>doku</w:t>
      </w:r>
      <w:r w:rsidR="007702B2" w:rsidRPr="00BB576A">
        <w:t>mentiert sind:</w:t>
      </w:r>
    </w:p>
    <w:p w14:paraId="48D4EF55" w14:textId="63441E01" w:rsidR="008650E0" w:rsidRDefault="008650E0" w:rsidP="0017770D">
      <w:pPr>
        <w:tabs>
          <w:tab w:val="left" w:pos="284"/>
          <w:tab w:val="left" w:pos="7797"/>
          <w:tab w:val="left" w:pos="8505"/>
        </w:tabs>
        <w:spacing w:after="0"/>
      </w:pPr>
    </w:p>
    <w:p w14:paraId="72386216" w14:textId="081E764E" w:rsidR="008650E0" w:rsidRDefault="008650E0" w:rsidP="0017770D">
      <w:pPr>
        <w:tabs>
          <w:tab w:val="left" w:pos="284"/>
          <w:tab w:val="left" w:pos="7797"/>
          <w:tab w:val="left" w:pos="8505"/>
        </w:tabs>
        <w:spacing w:after="0"/>
      </w:pPr>
      <w:r>
        <w:t xml:space="preserve">Im Weiterbildungskonzept ist </w:t>
      </w:r>
    </w:p>
    <w:p w14:paraId="1D94B4B6" w14:textId="77777777" w:rsidR="000E674C" w:rsidRDefault="000E674C" w:rsidP="0017770D">
      <w:pPr>
        <w:tabs>
          <w:tab w:val="left" w:pos="284"/>
          <w:tab w:val="left" w:pos="7797"/>
          <w:tab w:val="left" w:pos="8505"/>
        </w:tabs>
        <w:spacing w:after="0"/>
      </w:pPr>
    </w:p>
    <w:p w14:paraId="49038F6E" w14:textId="4AE181B3" w:rsidR="0017770D" w:rsidRDefault="0017770D" w:rsidP="0017770D">
      <w:pPr>
        <w:tabs>
          <w:tab w:val="left" w:pos="284"/>
          <w:tab w:val="left" w:pos="7797"/>
          <w:tab w:val="left" w:pos="8505"/>
        </w:tabs>
        <w:spacing w:after="0"/>
      </w:pPr>
      <w:r>
        <w:t>a)</w:t>
      </w:r>
      <w:r w:rsidR="008650E0">
        <w:t xml:space="preserve"> </w:t>
      </w:r>
      <w:r>
        <w:t>die Maximalzahl der möglichen Weiterbildungsplätze definiert und die Anzahl der fachspezifischen und fachfremden Weiterbildungsstellen festgelegt, die in einem ausgewogenen Verhältnis zur Menge der für die Weiterbildung verfügbaren Patientinnen und Patienten stehen muss;</w:t>
      </w:r>
    </w:p>
    <w:p w14:paraId="41E311D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C67D79C" w14:textId="77777777" w:rsidR="007702B2" w:rsidRDefault="007702B2" w:rsidP="0017770D">
      <w:pPr>
        <w:tabs>
          <w:tab w:val="left" w:pos="284"/>
          <w:tab w:val="left" w:pos="7797"/>
          <w:tab w:val="left" w:pos="8505"/>
        </w:tabs>
        <w:spacing w:after="0"/>
      </w:pPr>
    </w:p>
    <w:p w14:paraId="5202468A" w14:textId="5B6CEA5D" w:rsidR="0017770D" w:rsidRDefault="0017770D" w:rsidP="0017770D">
      <w:pPr>
        <w:tabs>
          <w:tab w:val="left" w:pos="284"/>
          <w:tab w:val="left" w:pos="7797"/>
          <w:tab w:val="left" w:pos="8505"/>
        </w:tabs>
        <w:spacing w:after="0"/>
      </w:pPr>
      <w:r>
        <w:t>b) ein den jeweiligen Anforderungen angemessenes Verhältnis zwischen der Anzahl weiterzubilden der Personen und der Anzahl der Weiterbildenden festgelegt und begründet;</w:t>
      </w:r>
    </w:p>
    <w:p w14:paraId="5870368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B211EF1" w14:textId="77777777" w:rsidR="008650E0" w:rsidRDefault="008650E0" w:rsidP="0017770D">
      <w:pPr>
        <w:tabs>
          <w:tab w:val="left" w:pos="284"/>
          <w:tab w:val="left" w:pos="7797"/>
          <w:tab w:val="left" w:pos="8505"/>
        </w:tabs>
        <w:spacing w:after="0"/>
      </w:pPr>
    </w:p>
    <w:p w14:paraId="42F9D813" w14:textId="77777777" w:rsidR="001D4061" w:rsidRDefault="0017770D" w:rsidP="0017770D">
      <w:pPr>
        <w:tabs>
          <w:tab w:val="left" w:pos="284"/>
          <w:tab w:val="left" w:pos="7797"/>
          <w:tab w:val="left" w:pos="8505"/>
        </w:tabs>
        <w:spacing w:after="0"/>
      </w:pPr>
      <w:r>
        <w:t>c) das Weiterbildungsanbot realistisch und nachvollziehbar beschrieben, insbesondere die Ziele, die eine Ärztin oder ein Arzt in Weiterbildung während eines Jahres erreichen kann (sowohl für die fachspezifische wie auch für eine fachfremde Weiterbildung);</w:t>
      </w:r>
    </w:p>
    <w:p w14:paraId="1443D78C"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6C06EA2" w14:textId="77777777" w:rsidR="001D4061" w:rsidRDefault="001D4061" w:rsidP="0017770D">
      <w:pPr>
        <w:tabs>
          <w:tab w:val="left" w:pos="284"/>
          <w:tab w:val="left" w:pos="7797"/>
          <w:tab w:val="left" w:pos="8505"/>
        </w:tabs>
        <w:spacing w:after="0"/>
      </w:pPr>
    </w:p>
    <w:p w14:paraId="537C5762" w14:textId="7855C705" w:rsidR="0017770D" w:rsidRDefault="001D4061" w:rsidP="0017770D">
      <w:pPr>
        <w:tabs>
          <w:tab w:val="left" w:pos="284"/>
          <w:tab w:val="left" w:pos="7797"/>
          <w:tab w:val="left" w:pos="8505"/>
        </w:tabs>
        <w:spacing w:after="0"/>
      </w:pPr>
      <w:r>
        <w:t xml:space="preserve">d) </w:t>
      </w:r>
      <w:r w:rsidR="0017770D">
        <w:t>aufgezeigt, wie, durch wen, wann und wo die im Weiterbildungsprogramm geforderten praktischen und theoretischen Weiterbildungsinhalte vermittelt werden;</w:t>
      </w:r>
    </w:p>
    <w:p w14:paraId="5CFAAC2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A501F72" w14:textId="77777777" w:rsidR="008650E0" w:rsidRDefault="008650E0" w:rsidP="0017770D">
      <w:pPr>
        <w:tabs>
          <w:tab w:val="left" w:pos="284"/>
          <w:tab w:val="left" w:pos="7797"/>
          <w:tab w:val="left" w:pos="8505"/>
        </w:tabs>
        <w:spacing w:after="0"/>
      </w:pPr>
    </w:p>
    <w:p w14:paraId="796DA0B7" w14:textId="40AD101E" w:rsidR="0017770D" w:rsidRDefault="0017770D" w:rsidP="0017770D">
      <w:pPr>
        <w:tabs>
          <w:tab w:val="left" w:pos="284"/>
          <w:tab w:val="left" w:pos="7797"/>
          <w:tab w:val="left" w:pos="8505"/>
        </w:tabs>
        <w:spacing w:after="0"/>
      </w:pPr>
      <w:r>
        <w:t>e) die Vermittlung der Weiterbildungsinhalte für fachfremde Kandidatinnen und Kandidaten (insbesondere in Hausarztmedizin) gesondert umschrieben;</w:t>
      </w:r>
    </w:p>
    <w:p w14:paraId="2C9BE10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8BFC7D4" w14:textId="77777777" w:rsidR="008650E0" w:rsidRDefault="008650E0" w:rsidP="0017770D">
      <w:pPr>
        <w:tabs>
          <w:tab w:val="left" w:pos="284"/>
          <w:tab w:val="left" w:pos="7797"/>
          <w:tab w:val="left" w:pos="8505"/>
        </w:tabs>
        <w:spacing w:after="0"/>
      </w:pPr>
    </w:p>
    <w:p w14:paraId="2FA53DDC" w14:textId="7ED33C5D" w:rsidR="0017770D" w:rsidRDefault="0017770D" w:rsidP="0017770D">
      <w:pPr>
        <w:tabs>
          <w:tab w:val="left" w:pos="284"/>
          <w:tab w:val="left" w:pos="7797"/>
          <w:tab w:val="left" w:pos="8505"/>
        </w:tabs>
        <w:spacing w:after="0"/>
      </w:pPr>
      <w:r>
        <w:t>f) die Kooperation mit anderen Weiterbildungsstätten im Bereich der Weiterbildung aufgezeigt (Weiterbildungsverbund oder Weiterbildungsnetz; vgl. Art. 41a);</w:t>
      </w:r>
    </w:p>
    <w:p w14:paraId="14D34EE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4642A1E" w14:textId="77777777" w:rsidR="008650E0" w:rsidRDefault="008650E0" w:rsidP="0017770D">
      <w:pPr>
        <w:tabs>
          <w:tab w:val="left" w:pos="284"/>
          <w:tab w:val="left" w:pos="7797"/>
          <w:tab w:val="left" w:pos="8505"/>
        </w:tabs>
        <w:spacing w:after="0"/>
      </w:pPr>
    </w:p>
    <w:p w14:paraId="0C0C3F3B" w14:textId="4061D639" w:rsidR="0017770D" w:rsidRDefault="0017770D" w:rsidP="0017770D">
      <w:pPr>
        <w:tabs>
          <w:tab w:val="left" w:pos="284"/>
          <w:tab w:val="left" w:pos="7797"/>
          <w:tab w:val="left" w:pos="8505"/>
        </w:tabs>
        <w:spacing w:after="0"/>
      </w:pPr>
      <w:r>
        <w:t>g) die Durchführung von jährlich mindestens vier Arbeitsplatz-basierten Assessments geregelt (z.B. Mini-CEX, DOPS, EPAs);</w:t>
      </w:r>
    </w:p>
    <w:p w14:paraId="096A5F47"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3A30CFC1" w14:textId="77777777" w:rsidR="008650E0" w:rsidRDefault="008650E0" w:rsidP="0017770D">
      <w:pPr>
        <w:tabs>
          <w:tab w:val="left" w:pos="284"/>
          <w:tab w:val="left" w:pos="7797"/>
          <w:tab w:val="left" w:pos="8505"/>
        </w:tabs>
        <w:spacing w:after="0"/>
      </w:pPr>
    </w:p>
    <w:p w14:paraId="58C5A13F" w14:textId="11B07979" w:rsidR="0017770D" w:rsidRDefault="0017770D" w:rsidP="0017770D">
      <w:pPr>
        <w:tabs>
          <w:tab w:val="left" w:pos="284"/>
          <w:tab w:val="left" w:pos="7797"/>
          <w:tab w:val="left" w:pos="8505"/>
        </w:tabs>
        <w:spacing w:after="0"/>
      </w:pPr>
      <w:r>
        <w:t>h) festgehalten, ob und wie die allgemeinen Lernziele gemäss Ziffer 3 des jeweiligen Weiterbildungsprogramms und dem Logbuch vermittelt werden. Spezielle Beachtung ist denjenigen Lernzielen zu schenken, die sich mit Ethik, Gesundheitsökonomie, Pharmakotherapie, Patientensicherheit und Qualitätssicherung beschäftigen (Art. 16 WBO);</w:t>
      </w:r>
    </w:p>
    <w:p w14:paraId="4B0DB8DB"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4EFCF43" w14:textId="77777777" w:rsidR="008650E0" w:rsidRDefault="008650E0" w:rsidP="0017770D">
      <w:pPr>
        <w:tabs>
          <w:tab w:val="left" w:pos="284"/>
          <w:tab w:val="left" w:pos="7797"/>
          <w:tab w:val="left" w:pos="8505"/>
        </w:tabs>
        <w:spacing w:after="0"/>
      </w:pPr>
    </w:p>
    <w:p w14:paraId="1A466761" w14:textId="7D9EECCF" w:rsidR="00D56F3E" w:rsidRDefault="0017770D" w:rsidP="0017770D">
      <w:pPr>
        <w:tabs>
          <w:tab w:val="left" w:pos="284"/>
          <w:tab w:val="left" w:pos="7797"/>
          <w:tab w:val="left" w:pos="8505"/>
        </w:tabs>
        <w:spacing w:after="0"/>
      </w:pPr>
      <w:r>
        <w:t>i) vermerkt, ob ein klinikeigenes (bzw. abteilungseigenes, institutseigenes), ein spitaleigenes oder ein durch die Fachgesellschaft bereitgestelltes Fehlermeldesystem (z.B. Critical Incidence Reporting System, CIRS) zur Verfügung steht;</w:t>
      </w:r>
    </w:p>
    <w:p w14:paraId="7AD2BEF9"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797F785" w14:textId="77777777" w:rsidR="008650E0" w:rsidRDefault="008650E0" w:rsidP="0017770D">
      <w:pPr>
        <w:tabs>
          <w:tab w:val="left" w:pos="284"/>
          <w:tab w:val="left" w:pos="7797"/>
          <w:tab w:val="left" w:pos="8505"/>
        </w:tabs>
        <w:spacing w:after="0"/>
      </w:pPr>
    </w:p>
    <w:p w14:paraId="2757550E" w14:textId="0FD278E7" w:rsidR="00D56F3E" w:rsidRDefault="0017770D" w:rsidP="0017770D">
      <w:pPr>
        <w:tabs>
          <w:tab w:val="left" w:pos="284"/>
          <w:tab w:val="left" w:pos="7797"/>
          <w:tab w:val="left" w:pos="8505"/>
        </w:tabs>
        <w:spacing w:after="0"/>
      </w:pPr>
      <w:r>
        <w:t>j) bestätigt, dass den Assistenzärztinnen und Assistenzärzten der Besuch der im Programm geforderten Kongresse und Kurse im Rahmen der Arbeitszeit ermöglicht wird. Die Bezahlung dieser Veranstaltungen wird im Weiterbildungsvertrag vereinbart;</w:t>
      </w:r>
    </w:p>
    <w:p w14:paraId="1348BC7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1874F22A" w14:textId="77777777" w:rsidR="00397C4F" w:rsidRDefault="00397C4F" w:rsidP="0017770D">
      <w:pPr>
        <w:tabs>
          <w:tab w:val="left" w:pos="284"/>
          <w:tab w:val="left" w:pos="7797"/>
          <w:tab w:val="left" w:pos="8505"/>
        </w:tabs>
        <w:spacing w:after="0"/>
      </w:pPr>
    </w:p>
    <w:p w14:paraId="1E66807E" w14:textId="3233FBD3" w:rsidR="008B6950" w:rsidRDefault="0017770D" w:rsidP="0017770D">
      <w:pPr>
        <w:tabs>
          <w:tab w:val="left" w:pos="284"/>
          <w:tab w:val="left" w:pos="7797"/>
          <w:tab w:val="left" w:pos="8505"/>
        </w:tabs>
        <w:spacing w:after="0"/>
      </w:pPr>
      <w:r>
        <w:t>k) bestätigt, dass den Assistenzärztinnen und Assistenzärzten strukturierte Weiterbildung im Umfang von mindestens 4 Stunden pro Woche angeboten wird.</w:t>
      </w:r>
    </w:p>
    <w:p w14:paraId="52205F8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F50A5EC" w14:textId="77777777" w:rsidR="008B6950" w:rsidRDefault="008B6950" w:rsidP="0017770D">
      <w:pPr>
        <w:tabs>
          <w:tab w:val="left" w:pos="284"/>
          <w:tab w:val="left" w:pos="7797"/>
          <w:tab w:val="left" w:pos="8505"/>
        </w:tabs>
        <w:spacing w:after="0"/>
      </w:pPr>
    </w:p>
    <w:p w14:paraId="30EE4197" w14:textId="5D5C323F" w:rsidR="0017770D" w:rsidRPr="00CA167B" w:rsidRDefault="0017770D" w:rsidP="0017770D">
      <w:pPr>
        <w:tabs>
          <w:tab w:val="left" w:pos="284"/>
          <w:tab w:val="left" w:pos="7797"/>
          <w:tab w:val="left" w:pos="8505"/>
        </w:tabs>
        <w:spacing w:after="0"/>
        <w:rPr>
          <w:rFonts w:ascii="Arial" w:eastAsia="Times New Roman" w:hAnsi="Arial" w:cs="Arial"/>
          <w:lang w:val="de-DE" w:eastAsia="de-DE"/>
        </w:rPr>
      </w:pPr>
      <w:r w:rsidRPr="00CA167B">
        <w:t>l) aufgezeigt, wie die gemäss Vereinbarung zur Finanzierung der ärztlichen Weiterbildung (WFV) vom Kanton gesprochenen Gelder für die strukturierte Weiterbildung konkret eingesetzt werden</w:t>
      </w:r>
    </w:p>
    <w:p w14:paraId="67FD0826"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F2AE41" w14:textId="35E9404D" w:rsidR="00777F42" w:rsidRDefault="00777F42" w:rsidP="008650E0">
      <w:pPr>
        <w:tabs>
          <w:tab w:val="left" w:pos="709"/>
        </w:tabs>
        <w:spacing w:after="0"/>
        <w:rPr>
          <w:rFonts w:ascii="Arial" w:eastAsia="Times New Roman" w:hAnsi="Arial" w:cs="Arial"/>
          <w:lang w:val="de-DE" w:eastAsia="de-DE"/>
        </w:rPr>
      </w:pPr>
    </w:p>
    <w:p w14:paraId="5054A310" w14:textId="2B43CCA3" w:rsidR="00A5624F" w:rsidRDefault="00A5624F" w:rsidP="008650E0">
      <w:pPr>
        <w:tabs>
          <w:tab w:val="left" w:pos="709"/>
        </w:tabs>
        <w:spacing w:after="0"/>
        <w:rPr>
          <w:rFonts w:ascii="Arial" w:eastAsia="Times New Roman" w:hAnsi="Arial" w:cs="Arial"/>
          <w:lang w:val="de-DE" w:eastAsia="de-DE"/>
        </w:rPr>
      </w:pPr>
    </w:p>
    <w:p w14:paraId="174C08A4" w14:textId="5AF431AD" w:rsidR="004F2DD5" w:rsidRDefault="004F2DD5" w:rsidP="008650E0">
      <w:pPr>
        <w:tabs>
          <w:tab w:val="left" w:pos="709"/>
        </w:tabs>
        <w:spacing w:after="0"/>
        <w:rPr>
          <w:rFonts w:ascii="Arial" w:eastAsia="Times New Roman" w:hAnsi="Arial" w:cs="Arial"/>
          <w:lang w:val="de-DE" w:eastAsia="de-DE"/>
        </w:rPr>
      </w:pPr>
    </w:p>
    <w:p w14:paraId="209CAADA" w14:textId="354AE4FE" w:rsidR="00BC000B" w:rsidRDefault="00054ED7" w:rsidP="00A7049E">
      <w:pPr>
        <w:tabs>
          <w:tab w:val="left" w:pos="284"/>
          <w:tab w:val="left" w:pos="7797"/>
          <w:tab w:val="left" w:pos="8505"/>
        </w:tabs>
        <w:spacing w:after="0"/>
      </w:pPr>
      <w:r w:rsidRPr="00A31AFB">
        <w:rPr>
          <w:rFonts w:ascii="Arial" w:eastAsia="Times New Roman" w:hAnsi="Arial" w:cs="Arial"/>
          <w:lang w:val="de-DE" w:eastAsia="de-DE"/>
        </w:rPr>
        <w:t xml:space="preserve">An Ihrer </w:t>
      </w:r>
      <w:r w:rsidR="00A7049E" w:rsidRPr="00A31AFB">
        <w:t xml:space="preserve">Weiterbildungsstätten </w:t>
      </w:r>
      <w:r w:rsidRPr="00A31AFB">
        <w:t xml:space="preserve">wird </w:t>
      </w:r>
      <w:r w:rsidR="00A7049E" w:rsidRPr="00A31AFB">
        <w:t>mit Ärztinnen und Ärzten in Weiterbildung ein schriftlichen Ar</w:t>
      </w:r>
      <w:r w:rsidR="00A7049E">
        <w:t>beits- bzw. Weiterbildungsvertrag ab</w:t>
      </w:r>
      <w:r>
        <w:t>geschlossen</w:t>
      </w:r>
      <w:r w:rsidR="00A7049E">
        <w:t>, der die zu vermittelnden Lerninhalte konkret umschreibt (Lernzielvereinbarung). Insbesondere ist festzuhalten, ob die Kandidatin oder der Kandidat fachspezifisch weitergebildet wird oder ob die Tätigkeit im Rahmen eines Fremdjahres angerechnet wird. Die Festsetzung des Lohnes geschieht unter Berücksichtigung der von den Weiterzubildenden zu erbringenden Dienstleistungen und der oder dem Arbeitgebenden bezahlten Kongresse und Kurse</w:t>
      </w:r>
      <w:r w:rsidR="00AB160D">
        <w:t xml:space="preserve"> (Art. </w:t>
      </w:r>
      <w:r w:rsidR="00A31AFB">
        <w:t>41 WBO, Absatz 3</w:t>
      </w:r>
      <w:r w:rsidR="00AB160D">
        <w:t>)</w:t>
      </w:r>
      <w:r w:rsidR="00926D47">
        <w:t>.</w:t>
      </w:r>
    </w:p>
    <w:p w14:paraId="4DAE1A79" w14:textId="3E740634" w:rsidR="00AC3DFA" w:rsidRDefault="00BF5981" w:rsidP="00CC6612">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41EC5FF" w14:textId="77777777" w:rsidR="00AC3DFA" w:rsidRDefault="00AC3DFA">
      <w:pPr>
        <w:rPr>
          <w:rFonts w:ascii="Arial" w:eastAsia="Times New Roman" w:hAnsi="Arial" w:cs="Arial"/>
          <w:lang w:val="de-DE" w:eastAsia="de-DE"/>
        </w:rPr>
      </w:pPr>
      <w:r>
        <w:rPr>
          <w:rFonts w:ascii="Arial" w:eastAsia="Times New Roman" w:hAnsi="Arial" w:cs="Arial"/>
          <w:lang w:val="de-DE" w:eastAsia="de-DE"/>
        </w:rPr>
        <w:br w:type="page"/>
      </w:r>
    </w:p>
    <w:p w14:paraId="7FB921EF" w14:textId="13F630F3" w:rsidR="00F80374" w:rsidRPr="00837073" w:rsidRDefault="00F80374" w:rsidP="00F80374">
      <w:pPr>
        <w:spacing w:after="0"/>
        <w:rPr>
          <w:rFonts w:ascii="Arial" w:eastAsia="Times New Roman" w:hAnsi="Arial" w:cs="Arial"/>
          <w:b/>
          <w:sz w:val="30"/>
          <w:szCs w:val="30"/>
          <w:lang w:eastAsia="de-DE"/>
        </w:rPr>
      </w:pPr>
      <w:r>
        <w:rPr>
          <w:rFonts w:ascii="Arial" w:eastAsia="Times New Roman" w:hAnsi="Arial" w:cs="Arial"/>
          <w:b/>
          <w:sz w:val="30"/>
          <w:szCs w:val="30"/>
          <w:lang w:eastAsia="de-DE"/>
        </w:rPr>
        <w:t>All</w:t>
      </w:r>
      <w:r w:rsidR="00CA3EE3">
        <w:rPr>
          <w:rFonts w:ascii="Arial" w:eastAsia="Times New Roman" w:hAnsi="Arial" w:cs="Arial"/>
          <w:b/>
          <w:sz w:val="30"/>
          <w:szCs w:val="30"/>
          <w:lang w:eastAsia="de-DE"/>
        </w:rPr>
        <w:t>gemeine Innere Medizin</w:t>
      </w:r>
      <w:r w:rsidR="00557925">
        <w:rPr>
          <w:rFonts w:ascii="Arial" w:eastAsia="Times New Roman" w:hAnsi="Arial" w:cs="Arial"/>
          <w:b/>
          <w:sz w:val="30"/>
          <w:szCs w:val="30"/>
          <w:lang w:eastAsia="de-DE"/>
        </w:rPr>
        <w:t xml:space="preserve"> (stationär)</w:t>
      </w:r>
    </w:p>
    <w:p w14:paraId="7C57DD15" w14:textId="77777777" w:rsidR="00F80374" w:rsidRPr="000A785A" w:rsidRDefault="00F80374" w:rsidP="00F80374">
      <w:pPr>
        <w:spacing w:after="0"/>
        <w:rPr>
          <w:rFonts w:ascii="Arial" w:eastAsia="Times New Roman" w:hAnsi="Arial" w:cs="Arial"/>
          <w:lang w:eastAsia="de-DE"/>
        </w:rPr>
      </w:pPr>
    </w:p>
    <w:p w14:paraId="51C97A38" w14:textId="77777777" w:rsidR="00F80374" w:rsidRDefault="00F80374" w:rsidP="00F80374">
      <w:pPr>
        <w:tabs>
          <w:tab w:val="left" w:pos="-720"/>
        </w:tabs>
        <w:spacing w:after="0"/>
        <w:jc w:val="both"/>
        <w:rPr>
          <w:rFonts w:ascii="Arial" w:eastAsia="Times New Roman" w:hAnsi="Arial" w:cs="Arial"/>
          <w:b/>
          <w:sz w:val="24"/>
          <w:szCs w:val="24"/>
          <w:lang w:val="de-DE" w:eastAsia="de-DE"/>
        </w:rPr>
      </w:pPr>
      <w:r w:rsidRPr="00837073">
        <w:rPr>
          <w:rFonts w:ascii="Arial" w:eastAsia="Times New Roman" w:hAnsi="Arial" w:cs="Arial"/>
          <w:b/>
          <w:sz w:val="24"/>
          <w:szCs w:val="24"/>
          <w:lang w:val="de-DE" w:eastAsia="de-DE"/>
        </w:rPr>
        <w:t>Kriterien gemäss Ziffer 5 des Weiterbildungsprogramms «Kriterien für die Einteilung der Weiterbildungsstätten»</w:t>
      </w:r>
    </w:p>
    <w:p w14:paraId="39629F78" w14:textId="77777777" w:rsidR="00F80374" w:rsidRDefault="00F80374" w:rsidP="00F80374">
      <w:pPr>
        <w:tabs>
          <w:tab w:val="left" w:pos="-720"/>
        </w:tabs>
        <w:spacing w:after="0"/>
        <w:jc w:val="both"/>
        <w:rPr>
          <w:rFonts w:ascii="Arial" w:eastAsia="Times New Roman" w:hAnsi="Arial" w:cs="Arial"/>
          <w:b/>
          <w:sz w:val="24"/>
          <w:szCs w:val="24"/>
          <w:lang w:val="de-DE" w:eastAsia="de-DE"/>
        </w:rPr>
      </w:pPr>
    </w:p>
    <w:p w14:paraId="178C925E" w14:textId="77777777" w:rsidR="00F80374" w:rsidRPr="00811D13" w:rsidRDefault="00F80374" w:rsidP="00F80374">
      <w:pPr>
        <w:spacing w:after="0"/>
        <w:rPr>
          <w:rFonts w:ascii="Arial" w:hAnsi="Arial" w:cs="Arial"/>
          <w:b/>
          <w:bCs/>
        </w:rPr>
      </w:pPr>
      <w:r w:rsidRPr="00811D13">
        <w:rPr>
          <w:rFonts w:ascii="Arial" w:hAnsi="Arial" w:cs="Arial"/>
          <w:b/>
          <w:bCs/>
        </w:rPr>
        <w:t>Beantragte Kategorie:</w:t>
      </w:r>
    </w:p>
    <w:p w14:paraId="06D7D67A" w14:textId="0E95ED5D" w:rsidR="00F80374" w:rsidRPr="0051225D" w:rsidRDefault="00F80374" w:rsidP="00F80374">
      <w:pPr>
        <w:spacing w:after="0" w:line="280" w:lineRule="atLeast"/>
        <w:jc w:val="both"/>
        <w:rPr>
          <w:rFonts w:ascii="Arial" w:hAnsi="Arial" w:cs="Arial"/>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8D799A">
        <w:rPr>
          <w:rFonts w:ascii="Arial" w:eastAsia="Times New Roman" w:hAnsi="Arial" w:cs="Times New Roman"/>
          <w:lang w:val="de-DE" w:eastAsia="de-DE"/>
        </w:rPr>
      </w:r>
      <w:r w:rsidR="008D799A">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Pr="0051225D">
        <w:rPr>
          <w:rFonts w:ascii="Arial" w:hAnsi="Arial" w:cs="Arial"/>
        </w:rPr>
        <w:t>Kategorie A</w:t>
      </w:r>
      <w:r w:rsidR="00CA3EE3">
        <w:rPr>
          <w:rFonts w:ascii="Arial" w:hAnsi="Arial" w:cs="Arial"/>
        </w:rPr>
        <w:t xml:space="preserve"> (3</w:t>
      </w:r>
      <w:r w:rsidRPr="0051225D">
        <w:rPr>
          <w:rFonts w:ascii="Arial" w:hAnsi="Arial" w:cs="Arial"/>
        </w:rPr>
        <w:t xml:space="preserve"> Jahre)</w:t>
      </w:r>
    </w:p>
    <w:p w14:paraId="214BADE2" w14:textId="609139B5" w:rsidR="00F80374" w:rsidRPr="0051225D" w:rsidRDefault="00F80374" w:rsidP="00F80374">
      <w:pPr>
        <w:spacing w:after="0" w:line="280" w:lineRule="atLeast"/>
        <w:jc w:val="both"/>
        <w:rPr>
          <w:rFonts w:ascii="Arial" w:hAnsi="Arial" w:cs="Arial"/>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8D799A">
        <w:rPr>
          <w:rFonts w:ascii="Arial" w:eastAsia="Times New Roman" w:hAnsi="Arial" w:cs="Times New Roman"/>
          <w:lang w:val="de-DE" w:eastAsia="de-DE"/>
        </w:rPr>
      </w:r>
      <w:r w:rsidR="008D799A">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Pr="0051225D">
        <w:rPr>
          <w:rFonts w:ascii="Arial" w:hAnsi="Arial" w:cs="Arial"/>
        </w:rPr>
        <w:t xml:space="preserve">Kategorie </w:t>
      </w:r>
      <w:r w:rsidR="00CA3EE3">
        <w:rPr>
          <w:rFonts w:ascii="Arial" w:hAnsi="Arial" w:cs="Arial"/>
        </w:rPr>
        <w:t>B (2 Jahre)</w:t>
      </w:r>
    </w:p>
    <w:p w14:paraId="6F5A8D57" w14:textId="3D9917D6" w:rsidR="00F80374" w:rsidRDefault="00F80374" w:rsidP="00F80374">
      <w:pPr>
        <w:spacing w:after="0" w:line="280" w:lineRule="atLeast"/>
        <w:jc w:val="both"/>
        <w:rPr>
          <w:rFonts w:ascii="Arial" w:hAnsi="Arial" w:cs="Arial"/>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8D799A">
        <w:rPr>
          <w:rFonts w:ascii="Arial" w:eastAsia="Times New Roman" w:hAnsi="Arial" w:cs="Times New Roman"/>
          <w:lang w:val="de-DE" w:eastAsia="de-DE"/>
        </w:rPr>
      </w:r>
      <w:r w:rsidR="008D799A">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Pr="0051225D">
        <w:rPr>
          <w:rFonts w:ascii="Arial" w:hAnsi="Arial" w:cs="Arial"/>
        </w:rPr>
        <w:t xml:space="preserve">Kategorie </w:t>
      </w:r>
      <w:r w:rsidR="00CA3EE3">
        <w:rPr>
          <w:rFonts w:ascii="Arial" w:hAnsi="Arial" w:cs="Arial"/>
        </w:rPr>
        <w:t>C</w:t>
      </w:r>
      <w:r w:rsidRPr="0051225D">
        <w:rPr>
          <w:rFonts w:ascii="Arial" w:hAnsi="Arial" w:cs="Arial"/>
        </w:rPr>
        <w:t xml:space="preserve"> (1 Jahr)</w:t>
      </w:r>
    </w:p>
    <w:p w14:paraId="68880E63" w14:textId="797FF2E8" w:rsidR="00F80374" w:rsidRPr="00B92DE7" w:rsidRDefault="00F80374" w:rsidP="00F80374">
      <w:pPr>
        <w:spacing w:after="0" w:line="280" w:lineRule="atLeast"/>
        <w:jc w:val="both"/>
        <w:rPr>
          <w:rFonts w:ascii="Arial" w:hAnsi="Arial" w:cs="Arial"/>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8D799A">
        <w:rPr>
          <w:rFonts w:ascii="Arial" w:eastAsia="Times New Roman" w:hAnsi="Arial" w:cs="Times New Roman"/>
          <w:lang w:val="de-DE" w:eastAsia="de-DE"/>
        </w:rPr>
      </w:r>
      <w:r w:rsidR="008D799A">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Pr="00B92DE7">
        <w:rPr>
          <w:rFonts w:ascii="Arial" w:hAnsi="Arial" w:cs="Arial"/>
        </w:rPr>
        <w:t xml:space="preserve">Kategorie </w:t>
      </w:r>
      <w:r w:rsidR="00CA3EE3">
        <w:rPr>
          <w:rFonts w:ascii="Arial" w:hAnsi="Arial" w:cs="Arial"/>
        </w:rPr>
        <w:t>D</w:t>
      </w:r>
      <w:r w:rsidRPr="00B92DE7">
        <w:rPr>
          <w:rFonts w:ascii="Arial" w:hAnsi="Arial" w:cs="Arial"/>
        </w:rPr>
        <w:t xml:space="preserve"> (6 Monate)</w:t>
      </w:r>
    </w:p>
    <w:p w14:paraId="469CEC64" w14:textId="77777777" w:rsidR="00F80374" w:rsidRPr="00B92DE7" w:rsidRDefault="00F80374" w:rsidP="00F80374">
      <w:pPr>
        <w:tabs>
          <w:tab w:val="left" w:pos="284"/>
          <w:tab w:val="left" w:pos="7797"/>
          <w:tab w:val="left" w:pos="8505"/>
        </w:tabs>
        <w:spacing w:after="0"/>
      </w:pPr>
    </w:p>
    <w:p w14:paraId="7AD44B74" w14:textId="77777777" w:rsidR="00B92DE7" w:rsidRDefault="00B92DE7" w:rsidP="00B92DE7">
      <w:pPr>
        <w:tabs>
          <w:tab w:val="left" w:pos="284"/>
          <w:tab w:val="left" w:pos="7797"/>
          <w:tab w:val="left" w:pos="8505"/>
        </w:tabs>
        <w:spacing w:after="0"/>
      </w:pPr>
      <w:r>
        <w:t>Bitte bestätigen Sie, dass die nachfolgend aufgeführten Anforderungen gemäss der von Ihnen gewünschten Kategorie an Ihrer Weiterbildungsstätte erfüllt sind (vgl. Ziffer 5 des Weiterbildungsprogramms):</w:t>
      </w:r>
    </w:p>
    <w:p w14:paraId="03C3134D" w14:textId="77777777" w:rsidR="00B339D9" w:rsidRDefault="00B339D9" w:rsidP="00AB4082">
      <w:pPr>
        <w:tabs>
          <w:tab w:val="left" w:pos="284"/>
          <w:tab w:val="left" w:pos="7797"/>
          <w:tab w:val="left" w:pos="8505"/>
        </w:tabs>
        <w:spacing w:after="0"/>
      </w:pPr>
    </w:p>
    <w:tbl>
      <w:tblPr>
        <w:tblStyle w:val="TableNormal"/>
        <w:tblW w:w="0" w:type="auto"/>
        <w:tblInd w:w="-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7932"/>
        <w:gridCol w:w="1701"/>
      </w:tblGrid>
      <w:tr w:rsidR="00AB4082" w:rsidRPr="0016356B" w14:paraId="22AE949A" w14:textId="77777777" w:rsidTr="00F515DB">
        <w:trPr>
          <w:trHeight w:val="280"/>
        </w:trPr>
        <w:tc>
          <w:tcPr>
            <w:tcW w:w="7932" w:type="dxa"/>
          </w:tcPr>
          <w:p w14:paraId="6DF733DA" w14:textId="73F35656" w:rsidR="00AB4082" w:rsidRPr="0016356B" w:rsidRDefault="00DB3BB0" w:rsidP="0016356B">
            <w:pPr>
              <w:tabs>
                <w:tab w:val="left" w:pos="0"/>
                <w:tab w:val="left" w:pos="567"/>
                <w:tab w:val="left" w:pos="7797"/>
                <w:tab w:val="left" w:pos="8505"/>
              </w:tabs>
              <w:rPr>
                <w:rFonts w:ascii="Arial" w:eastAsia="Times New Roman" w:hAnsi="Arial" w:cs="Arial"/>
                <w:b/>
                <w:bCs/>
                <w:lang w:eastAsia="de-DE"/>
              </w:rPr>
            </w:pPr>
            <w:bookmarkStart w:id="1" w:name="_Toc499537161"/>
            <w:r>
              <w:rPr>
                <w:rFonts w:cs="Arial"/>
                <w:b/>
              </w:rPr>
              <w:t>Charakteristik der Klinik / Abteilung</w:t>
            </w:r>
            <w:bookmarkEnd w:id="1"/>
          </w:p>
        </w:tc>
        <w:tc>
          <w:tcPr>
            <w:tcW w:w="1701" w:type="dxa"/>
          </w:tcPr>
          <w:p w14:paraId="3F8D16C0" w14:textId="77777777" w:rsidR="00AB4082" w:rsidRPr="0016356B" w:rsidRDefault="00AB4082" w:rsidP="0016356B">
            <w:pPr>
              <w:tabs>
                <w:tab w:val="left" w:pos="0"/>
                <w:tab w:val="left" w:pos="567"/>
                <w:tab w:val="left" w:pos="7797"/>
                <w:tab w:val="left" w:pos="8505"/>
              </w:tabs>
              <w:jc w:val="center"/>
              <w:rPr>
                <w:rFonts w:ascii="Arial" w:eastAsia="Times New Roman" w:hAnsi="Arial" w:cs="Arial"/>
                <w:b/>
                <w:bCs/>
                <w:lang w:eastAsia="de-DE"/>
              </w:rPr>
            </w:pPr>
            <w:r w:rsidRPr="0016356B">
              <w:rPr>
                <w:rFonts w:ascii="Arial" w:eastAsia="Times New Roman" w:hAnsi="Arial" w:cs="Arial"/>
                <w:b/>
                <w:bCs/>
                <w:color w:val="FF0000"/>
                <w:lang w:eastAsia="de-DE"/>
              </w:rPr>
              <w:t>Ihre Angaben</w:t>
            </w:r>
          </w:p>
        </w:tc>
      </w:tr>
      <w:tr w:rsidR="00727BEF" w:rsidRPr="0080743D" w14:paraId="796BA69D" w14:textId="77777777" w:rsidTr="00F515DB">
        <w:trPr>
          <w:trHeight w:val="280"/>
        </w:trPr>
        <w:tc>
          <w:tcPr>
            <w:tcW w:w="7932" w:type="dxa"/>
          </w:tcPr>
          <w:p w14:paraId="259C8003" w14:textId="38AF0928" w:rsidR="00727BEF" w:rsidRPr="00727BEF" w:rsidRDefault="00727BEF" w:rsidP="00727BEF">
            <w:pPr>
              <w:tabs>
                <w:tab w:val="left" w:pos="0"/>
                <w:tab w:val="left" w:pos="567"/>
                <w:tab w:val="left" w:pos="7797"/>
                <w:tab w:val="left" w:pos="8505"/>
              </w:tabs>
              <w:rPr>
                <w:rFonts w:ascii="Arial" w:eastAsia="Times New Roman" w:hAnsi="Arial" w:cs="Arial"/>
                <w:b/>
                <w:bCs/>
                <w:lang w:val="de-CH" w:eastAsia="de-DE"/>
              </w:rPr>
            </w:pPr>
            <w:r w:rsidRPr="00727BEF">
              <w:rPr>
                <w:lang w:val="de-CH"/>
              </w:rPr>
              <w:t>Es können nur Weiterbildungsstätten anerkannt werden, bei denen der physische Kontakt mit den Patientinnen und Patienten gewährleistet ist.</w:t>
            </w:r>
          </w:p>
        </w:tc>
        <w:tc>
          <w:tcPr>
            <w:tcW w:w="1701" w:type="dxa"/>
            <w:vAlign w:val="center"/>
          </w:tcPr>
          <w:p w14:paraId="7FE7C489" w14:textId="77777777" w:rsidR="00727BEF" w:rsidRPr="00837073" w:rsidRDefault="00727BEF" w:rsidP="00727BEF">
            <w:pPr>
              <w:jc w:val="center"/>
              <w:rPr>
                <w:rFonts w:ascii="Arial" w:eastAsia="Times New Roman" w:hAnsi="Arial" w:cs="Arial"/>
                <w:lang w:val="de-DE" w:eastAsia="de-DE"/>
              </w:rPr>
            </w:pPr>
          </w:p>
        </w:tc>
      </w:tr>
      <w:tr w:rsidR="004522AD" w:rsidRPr="0080743D" w14:paraId="2067CDB1" w14:textId="77777777" w:rsidTr="00F515DB">
        <w:trPr>
          <w:trHeight w:val="280"/>
        </w:trPr>
        <w:tc>
          <w:tcPr>
            <w:tcW w:w="7932" w:type="dxa"/>
          </w:tcPr>
          <w:p w14:paraId="1D946A29" w14:textId="77777777" w:rsidR="004522AD" w:rsidRPr="00756CCF" w:rsidRDefault="004522AD" w:rsidP="00727BEF">
            <w:pPr>
              <w:tabs>
                <w:tab w:val="left" w:pos="0"/>
                <w:tab w:val="left" w:pos="567"/>
                <w:tab w:val="left" w:pos="7797"/>
                <w:tab w:val="left" w:pos="8505"/>
              </w:tabs>
              <w:rPr>
                <w:rFonts w:cs="Arial"/>
                <w:color w:val="000000"/>
                <w:lang w:val="de-CH"/>
              </w:rPr>
            </w:pPr>
          </w:p>
        </w:tc>
        <w:tc>
          <w:tcPr>
            <w:tcW w:w="1701" w:type="dxa"/>
            <w:vAlign w:val="center"/>
          </w:tcPr>
          <w:p w14:paraId="61B96515" w14:textId="77777777" w:rsidR="004522AD" w:rsidRPr="00837073" w:rsidRDefault="004522AD" w:rsidP="00727BEF">
            <w:pPr>
              <w:jc w:val="center"/>
              <w:rPr>
                <w:rFonts w:ascii="Arial" w:eastAsia="Times New Roman" w:hAnsi="Arial" w:cs="Arial"/>
                <w:lang w:val="de-DE" w:eastAsia="de-DE"/>
              </w:rPr>
            </w:pPr>
          </w:p>
        </w:tc>
      </w:tr>
      <w:tr w:rsidR="00727BEF" w:rsidRPr="0080743D" w14:paraId="5A63AF37" w14:textId="77777777" w:rsidTr="00F515DB">
        <w:trPr>
          <w:trHeight w:val="280"/>
        </w:trPr>
        <w:tc>
          <w:tcPr>
            <w:tcW w:w="7932" w:type="dxa"/>
          </w:tcPr>
          <w:p w14:paraId="1E878B0C" w14:textId="30052C73" w:rsidR="00727BEF" w:rsidRPr="005453FD" w:rsidRDefault="00727BEF" w:rsidP="00727BEF">
            <w:pPr>
              <w:tabs>
                <w:tab w:val="left" w:pos="0"/>
                <w:tab w:val="left" w:pos="567"/>
                <w:tab w:val="left" w:pos="7797"/>
                <w:tab w:val="left" w:pos="8505"/>
              </w:tabs>
              <w:rPr>
                <w:rFonts w:ascii="Arial" w:eastAsia="Times New Roman" w:hAnsi="Arial" w:cs="Arial"/>
                <w:lang w:val="de-CH" w:eastAsia="de-DE"/>
              </w:rPr>
            </w:pPr>
            <w:r w:rsidRPr="00E7239D">
              <w:rPr>
                <w:rFonts w:cs="Arial"/>
                <w:color w:val="000000"/>
              </w:rPr>
              <w:t>Primäraufgabe</w:t>
            </w:r>
          </w:p>
        </w:tc>
        <w:tc>
          <w:tcPr>
            <w:tcW w:w="1701" w:type="dxa"/>
            <w:vAlign w:val="center"/>
          </w:tcPr>
          <w:p w14:paraId="50EE208D" w14:textId="77777777" w:rsidR="00727BEF" w:rsidRPr="001D01CE" w:rsidRDefault="00727BEF" w:rsidP="00727BEF">
            <w:pPr>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727BEF" w:rsidRPr="0080743D" w14:paraId="70A40974" w14:textId="77777777" w:rsidTr="00F515DB">
        <w:trPr>
          <w:trHeight w:val="280"/>
        </w:trPr>
        <w:tc>
          <w:tcPr>
            <w:tcW w:w="7932" w:type="dxa"/>
          </w:tcPr>
          <w:p w14:paraId="3D45C3B2" w14:textId="15E8667F" w:rsidR="00727BEF" w:rsidRPr="00B66656" w:rsidRDefault="00727BEF" w:rsidP="008516B9">
            <w:pPr>
              <w:pStyle w:val="Listenabsatz"/>
              <w:numPr>
                <w:ilvl w:val="0"/>
                <w:numId w:val="39"/>
              </w:numPr>
              <w:tabs>
                <w:tab w:val="left" w:pos="142"/>
                <w:tab w:val="left" w:pos="567"/>
                <w:tab w:val="left" w:pos="7797"/>
                <w:tab w:val="left" w:pos="8505"/>
              </w:tabs>
              <w:ind w:hanging="720"/>
              <w:rPr>
                <w:rFonts w:cs="Arial"/>
                <w:lang w:val="de-CH"/>
              </w:rPr>
            </w:pPr>
            <w:r w:rsidRPr="00B66656">
              <w:rPr>
                <w:rFonts w:cs="Arial"/>
                <w:lang w:val="de-CH"/>
              </w:rPr>
              <w:t>allgemeininternistische Grundversorgung oder</w:t>
            </w:r>
          </w:p>
        </w:tc>
        <w:tc>
          <w:tcPr>
            <w:tcW w:w="1701" w:type="dxa"/>
            <w:vAlign w:val="center"/>
          </w:tcPr>
          <w:p w14:paraId="38716107" w14:textId="77777777" w:rsidR="00727BEF" w:rsidRPr="001D01CE" w:rsidRDefault="00727BEF" w:rsidP="00727BEF">
            <w:pPr>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727BEF" w:rsidRPr="000E3643" w14:paraId="11A8165C" w14:textId="77777777" w:rsidTr="00F515DB">
        <w:trPr>
          <w:trHeight w:val="280"/>
        </w:trPr>
        <w:tc>
          <w:tcPr>
            <w:tcW w:w="7932" w:type="dxa"/>
          </w:tcPr>
          <w:p w14:paraId="600BA505" w14:textId="4066E8A3" w:rsidR="00727BEF" w:rsidRPr="00617727" w:rsidRDefault="00617727" w:rsidP="008516B9">
            <w:pPr>
              <w:tabs>
                <w:tab w:val="left" w:pos="284"/>
                <w:tab w:val="left" w:pos="567"/>
                <w:tab w:val="left" w:pos="7797"/>
                <w:tab w:val="left" w:pos="8505"/>
              </w:tabs>
              <w:rPr>
                <w:rFonts w:cs="Arial"/>
                <w:lang w:val="de-CH"/>
              </w:rPr>
            </w:pPr>
            <w:r w:rsidRPr="00617727">
              <w:rPr>
                <w:rFonts w:cs="Arial"/>
                <w:lang w:val="de-CH"/>
              </w:rPr>
              <w:t>-</w:t>
            </w:r>
            <w:r>
              <w:rPr>
                <w:rFonts w:cs="Arial"/>
                <w:lang w:val="de-CH"/>
              </w:rPr>
              <w:t xml:space="preserve"> </w:t>
            </w:r>
            <w:r w:rsidR="00727BEF" w:rsidRPr="00617727">
              <w:rPr>
                <w:rFonts w:cs="Arial"/>
                <w:lang w:val="de-CH"/>
              </w:rPr>
              <w:t>allgemeininternistische Zentrumsfunktion oder</w:t>
            </w:r>
          </w:p>
        </w:tc>
        <w:tc>
          <w:tcPr>
            <w:tcW w:w="1701" w:type="dxa"/>
            <w:vAlign w:val="center"/>
          </w:tcPr>
          <w:p w14:paraId="39C690A7" w14:textId="77777777" w:rsidR="00727BEF" w:rsidRPr="001D01CE" w:rsidRDefault="00727BEF" w:rsidP="00727BEF">
            <w:pPr>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727BEF" w:rsidRPr="0080743D" w14:paraId="28786760" w14:textId="77777777" w:rsidTr="002772A8">
        <w:trPr>
          <w:trHeight w:val="35"/>
        </w:trPr>
        <w:tc>
          <w:tcPr>
            <w:tcW w:w="7932" w:type="dxa"/>
          </w:tcPr>
          <w:p w14:paraId="786E8A08" w14:textId="1682F7D2" w:rsidR="00727BEF" w:rsidRPr="00B66656" w:rsidRDefault="00727BEF" w:rsidP="008516B9">
            <w:pPr>
              <w:tabs>
                <w:tab w:val="left" w:pos="142"/>
                <w:tab w:val="left" w:pos="567"/>
                <w:tab w:val="left" w:pos="7797"/>
                <w:tab w:val="left" w:pos="8505"/>
              </w:tabs>
              <w:rPr>
                <w:rFonts w:cs="Arial"/>
                <w:lang w:val="de-CH"/>
              </w:rPr>
            </w:pPr>
            <w:r w:rsidRPr="00B66656">
              <w:rPr>
                <w:rFonts w:cs="Arial"/>
                <w:lang w:val="de-CH"/>
              </w:rPr>
              <w:t>-</w:t>
            </w:r>
            <w:r w:rsidRPr="00B66656">
              <w:rPr>
                <w:rFonts w:cs="Arial"/>
                <w:lang w:val="de-CH"/>
              </w:rPr>
              <w:tab/>
              <w:t>internistische Rehabilitation oder</w:t>
            </w:r>
          </w:p>
        </w:tc>
        <w:tc>
          <w:tcPr>
            <w:tcW w:w="1701" w:type="dxa"/>
          </w:tcPr>
          <w:p w14:paraId="43B2411A" w14:textId="36701C7A" w:rsidR="00727BEF" w:rsidRPr="002B45ED" w:rsidRDefault="00727BEF" w:rsidP="00727BEF">
            <w:pPr>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727BEF" w:rsidRPr="0080743D" w14:paraId="0566E0FF" w14:textId="77777777" w:rsidTr="002772A8">
        <w:trPr>
          <w:trHeight w:val="280"/>
        </w:trPr>
        <w:tc>
          <w:tcPr>
            <w:tcW w:w="7932" w:type="dxa"/>
          </w:tcPr>
          <w:p w14:paraId="7A17934D" w14:textId="3969E664" w:rsidR="00727BEF" w:rsidRPr="00B66656" w:rsidRDefault="00727BEF" w:rsidP="008516B9">
            <w:pPr>
              <w:tabs>
                <w:tab w:val="left" w:pos="142"/>
                <w:tab w:val="left" w:pos="567"/>
                <w:tab w:val="left" w:pos="7797"/>
                <w:tab w:val="left" w:pos="8505"/>
              </w:tabs>
              <w:rPr>
                <w:rFonts w:cs="Arial"/>
                <w:lang w:val="de-CH"/>
              </w:rPr>
            </w:pPr>
            <w:r w:rsidRPr="00B66656">
              <w:rPr>
                <w:rFonts w:cs="Arial"/>
                <w:lang w:val="de-CH"/>
              </w:rPr>
              <w:t>-</w:t>
            </w:r>
            <w:r w:rsidRPr="00B66656">
              <w:rPr>
                <w:rFonts w:cs="Arial"/>
                <w:lang w:val="de-CH"/>
              </w:rPr>
              <w:tab/>
              <w:t>Geriatrie oder</w:t>
            </w:r>
          </w:p>
        </w:tc>
        <w:tc>
          <w:tcPr>
            <w:tcW w:w="1701" w:type="dxa"/>
          </w:tcPr>
          <w:p w14:paraId="757ADC6B" w14:textId="0AEB2524" w:rsidR="00727BEF" w:rsidRPr="00837073" w:rsidRDefault="002E3521" w:rsidP="00727BEF">
            <w:pPr>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727BEF" w:rsidRPr="0080743D" w14:paraId="0CE96F0A" w14:textId="77777777" w:rsidTr="002772A8">
        <w:trPr>
          <w:trHeight w:val="280"/>
        </w:trPr>
        <w:tc>
          <w:tcPr>
            <w:tcW w:w="7932" w:type="dxa"/>
          </w:tcPr>
          <w:p w14:paraId="2E229B0D" w14:textId="72355F4F" w:rsidR="00727BEF" w:rsidRPr="008516B9" w:rsidRDefault="00727BEF" w:rsidP="008516B9">
            <w:pPr>
              <w:tabs>
                <w:tab w:val="left" w:pos="142"/>
                <w:tab w:val="left" w:pos="567"/>
                <w:tab w:val="left" w:pos="7797"/>
                <w:tab w:val="left" w:pos="8505"/>
              </w:tabs>
              <w:rPr>
                <w:rFonts w:cs="Arial"/>
                <w:lang w:val="de-CH"/>
              </w:rPr>
            </w:pPr>
            <w:r w:rsidRPr="008516B9">
              <w:rPr>
                <w:rFonts w:cs="Arial"/>
                <w:lang w:val="de-CH"/>
              </w:rPr>
              <w:t>-</w:t>
            </w:r>
            <w:r w:rsidRPr="008516B9">
              <w:rPr>
                <w:rFonts w:cs="Arial"/>
                <w:lang w:val="de-CH"/>
              </w:rPr>
              <w:tab/>
              <w:t>geriatrische Rehabilitation oder</w:t>
            </w:r>
          </w:p>
        </w:tc>
        <w:tc>
          <w:tcPr>
            <w:tcW w:w="1701" w:type="dxa"/>
          </w:tcPr>
          <w:p w14:paraId="00A31F03" w14:textId="06014000" w:rsidR="00727BEF" w:rsidRPr="002B45ED" w:rsidRDefault="00727BEF" w:rsidP="00727BEF">
            <w:pPr>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727BEF" w:rsidRPr="0080743D" w14:paraId="3234AE6C" w14:textId="77777777" w:rsidTr="008516B9">
        <w:trPr>
          <w:trHeight w:val="65"/>
        </w:trPr>
        <w:tc>
          <w:tcPr>
            <w:tcW w:w="7932" w:type="dxa"/>
          </w:tcPr>
          <w:p w14:paraId="725587E8" w14:textId="4C31A162" w:rsidR="00727BEF" w:rsidRPr="008516B9" w:rsidRDefault="00727BEF" w:rsidP="008516B9">
            <w:pPr>
              <w:tabs>
                <w:tab w:val="left" w:pos="142"/>
                <w:tab w:val="left" w:pos="7797"/>
                <w:tab w:val="left" w:pos="8505"/>
              </w:tabs>
              <w:ind w:left="142" w:hanging="142"/>
              <w:rPr>
                <w:rFonts w:ascii="Arial" w:eastAsia="Times New Roman" w:hAnsi="Arial" w:cs="Arial"/>
                <w:lang w:val="de-CH" w:eastAsia="de-DE"/>
              </w:rPr>
            </w:pPr>
            <w:r w:rsidRPr="008516B9">
              <w:rPr>
                <w:rFonts w:cs="Arial"/>
                <w:lang w:val="de-CH"/>
              </w:rPr>
              <w:t>-</w:t>
            </w:r>
            <w:r w:rsidRPr="008516B9">
              <w:rPr>
                <w:rFonts w:cs="Arial"/>
                <w:lang w:val="de-CH"/>
              </w:rPr>
              <w:tab/>
              <w:t>Spezialkliniken/-abteilungen mit anderer Primäraufgabe (z.B. Fokus auf ein einzelnes Fachgebiet, Organsystem oder eine Pathologie)</w:t>
            </w:r>
          </w:p>
        </w:tc>
        <w:tc>
          <w:tcPr>
            <w:tcW w:w="1701" w:type="dxa"/>
          </w:tcPr>
          <w:p w14:paraId="564BBA3E" w14:textId="79010501" w:rsidR="00727BEF" w:rsidRPr="00837073" w:rsidRDefault="00727BEF" w:rsidP="00727BEF">
            <w:pPr>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4522AD" w:rsidRPr="0080743D" w14:paraId="384C619C" w14:textId="77777777" w:rsidTr="002772A8">
        <w:trPr>
          <w:trHeight w:val="280"/>
        </w:trPr>
        <w:tc>
          <w:tcPr>
            <w:tcW w:w="7932" w:type="dxa"/>
          </w:tcPr>
          <w:p w14:paraId="133B9D07" w14:textId="77777777" w:rsidR="004522AD" w:rsidRPr="00727BEF" w:rsidRDefault="004522AD" w:rsidP="00727BEF">
            <w:pPr>
              <w:spacing w:line="280" w:lineRule="atLeast"/>
              <w:jc w:val="both"/>
              <w:rPr>
                <w:rFonts w:cs="Arial"/>
              </w:rPr>
            </w:pPr>
          </w:p>
        </w:tc>
        <w:tc>
          <w:tcPr>
            <w:tcW w:w="1701" w:type="dxa"/>
          </w:tcPr>
          <w:p w14:paraId="7103C292" w14:textId="77777777" w:rsidR="004522AD" w:rsidRPr="00837073" w:rsidRDefault="004522AD" w:rsidP="00727BEF">
            <w:pPr>
              <w:jc w:val="center"/>
              <w:rPr>
                <w:rFonts w:ascii="Arial" w:eastAsia="Times New Roman" w:hAnsi="Arial" w:cs="Arial"/>
                <w:lang w:val="de-DE" w:eastAsia="de-DE"/>
              </w:rPr>
            </w:pPr>
          </w:p>
        </w:tc>
      </w:tr>
      <w:tr w:rsidR="00727BEF" w:rsidRPr="0080743D" w14:paraId="54DFB3C7" w14:textId="77777777" w:rsidTr="002772A8">
        <w:trPr>
          <w:trHeight w:val="280"/>
        </w:trPr>
        <w:tc>
          <w:tcPr>
            <w:tcW w:w="7932" w:type="dxa"/>
          </w:tcPr>
          <w:p w14:paraId="05D045E8" w14:textId="09078BB5" w:rsidR="00727BEF" w:rsidRPr="00E13347" w:rsidRDefault="00727BEF" w:rsidP="000D2460">
            <w:pPr>
              <w:spacing w:after="120" w:line="280" w:lineRule="atLeast"/>
              <w:rPr>
                <w:rFonts w:ascii="Arial" w:eastAsia="Times New Roman" w:hAnsi="Arial" w:cs="Arial"/>
                <w:lang w:val="de-CH" w:eastAsia="de-DE"/>
              </w:rPr>
            </w:pPr>
            <w:r w:rsidRPr="00727BEF">
              <w:rPr>
                <w:rFonts w:cs="Arial"/>
                <w:lang w:val="de-CH"/>
              </w:rPr>
              <w:t>Allgemeininternistische stationäre Abteilung</w:t>
            </w:r>
            <w:r w:rsidR="007D69E1">
              <w:rPr>
                <w:rFonts w:cs="Arial"/>
                <w:lang w:val="de-CH"/>
              </w:rPr>
              <w:t xml:space="preserve"> </w:t>
            </w:r>
            <w:r w:rsidRPr="00727BEF">
              <w:rPr>
                <w:rFonts w:cs="Arial"/>
                <w:lang w:val="de-CH"/>
              </w:rPr>
              <w:t>(Notfallstationen mit angegliederter Kurzaufenthalterstation erfüllen diese Bedingung nicht)</w:t>
            </w:r>
          </w:p>
        </w:tc>
        <w:tc>
          <w:tcPr>
            <w:tcW w:w="1701" w:type="dxa"/>
          </w:tcPr>
          <w:p w14:paraId="22168457" w14:textId="372A02BB" w:rsidR="00727BEF" w:rsidRPr="00837073" w:rsidRDefault="00727BEF" w:rsidP="00727BEF">
            <w:pPr>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727BEF" w:rsidRPr="007D69E1" w14:paraId="1625BA15" w14:textId="77777777" w:rsidTr="008F2A92">
        <w:trPr>
          <w:trHeight w:val="280"/>
        </w:trPr>
        <w:tc>
          <w:tcPr>
            <w:tcW w:w="7932" w:type="dxa"/>
          </w:tcPr>
          <w:p w14:paraId="27EE6050" w14:textId="3CA8F0AC" w:rsidR="00727BEF" w:rsidRPr="007D69E1" w:rsidRDefault="00727BEF" w:rsidP="000D2460">
            <w:pPr>
              <w:spacing w:after="120" w:line="280" w:lineRule="atLeast"/>
              <w:rPr>
                <w:rFonts w:cs="Arial"/>
                <w:lang w:val="de-CH"/>
              </w:rPr>
            </w:pPr>
            <w:r w:rsidRPr="00727BEF">
              <w:rPr>
                <w:rFonts w:cs="Arial"/>
                <w:lang w:val="de-CH"/>
              </w:rPr>
              <w:t>Anzahl Austritte pro Jahr mindestens</w:t>
            </w:r>
          </w:p>
        </w:tc>
        <w:tc>
          <w:tcPr>
            <w:tcW w:w="1701" w:type="dxa"/>
            <w:vAlign w:val="center"/>
          </w:tcPr>
          <w:p w14:paraId="7EF19D1F" w14:textId="3206A889" w:rsidR="00727BEF" w:rsidRPr="007D69E1" w:rsidRDefault="00CB7301" w:rsidP="008F2A92">
            <w:pPr>
              <w:jc w:val="center"/>
              <w:rPr>
                <w:rFonts w:cs="Arial"/>
                <w:lang w:val="de-CH"/>
              </w:rPr>
            </w:pPr>
            <w:r w:rsidRPr="007D69E1">
              <w:rPr>
                <w:rFonts w:cs="Arial"/>
              </w:rPr>
              <w:fldChar w:fldCharType="begin">
                <w:ffData>
                  <w:name w:val=""/>
                  <w:enabled/>
                  <w:calcOnExit w:val="0"/>
                  <w:textInput/>
                </w:ffData>
              </w:fldChar>
            </w:r>
            <w:r w:rsidRPr="007D69E1">
              <w:rPr>
                <w:rFonts w:cs="Arial"/>
                <w:lang w:val="de-CH"/>
              </w:rPr>
              <w:instrText xml:space="preserve"> FORMTEXT </w:instrText>
            </w:r>
            <w:r w:rsidRPr="007D69E1">
              <w:rPr>
                <w:rFonts w:cs="Arial"/>
              </w:rPr>
            </w:r>
            <w:r w:rsidRPr="007D69E1">
              <w:rPr>
                <w:rFonts w:cs="Arial"/>
              </w:rPr>
              <w:fldChar w:fldCharType="separate"/>
            </w:r>
            <w:r w:rsidRPr="007D69E1">
              <w:rPr>
                <w:rFonts w:cs="Arial"/>
                <w:lang w:val="de-CH"/>
              </w:rPr>
              <w:t> </w:t>
            </w:r>
            <w:r w:rsidRPr="007D69E1">
              <w:rPr>
                <w:rFonts w:cs="Arial"/>
                <w:lang w:val="de-CH"/>
              </w:rPr>
              <w:t> </w:t>
            </w:r>
            <w:r w:rsidRPr="007D69E1">
              <w:rPr>
                <w:rFonts w:cs="Arial"/>
                <w:lang w:val="de-CH"/>
              </w:rPr>
              <w:t> </w:t>
            </w:r>
            <w:r w:rsidRPr="007D69E1">
              <w:rPr>
                <w:rFonts w:cs="Arial"/>
                <w:lang w:val="de-CH"/>
              </w:rPr>
              <w:t> </w:t>
            </w:r>
            <w:r w:rsidRPr="007D69E1">
              <w:rPr>
                <w:rFonts w:cs="Arial"/>
                <w:lang w:val="de-CH"/>
              </w:rPr>
              <w:t> </w:t>
            </w:r>
            <w:r w:rsidRPr="007D69E1">
              <w:rPr>
                <w:rFonts w:cs="Arial"/>
              </w:rPr>
              <w:fldChar w:fldCharType="end"/>
            </w:r>
          </w:p>
        </w:tc>
      </w:tr>
      <w:tr w:rsidR="00727BEF" w:rsidRPr="0080743D" w14:paraId="396C0E69" w14:textId="77777777" w:rsidTr="008F2A92">
        <w:trPr>
          <w:trHeight w:val="280"/>
        </w:trPr>
        <w:tc>
          <w:tcPr>
            <w:tcW w:w="7932" w:type="dxa"/>
          </w:tcPr>
          <w:p w14:paraId="710CFF22" w14:textId="1A6E7797" w:rsidR="00727BEF" w:rsidRPr="007D69E1" w:rsidRDefault="00727BEF" w:rsidP="000D2460">
            <w:pPr>
              <w:spacing w:after="120" w:line="280" w:lineRule="atLeast"/>
              <w:rPr>
                <w:rFonts w:cs="Arial"/>
                <w:lang w:val="de-CH"/>
              </w:rPr>
            </w:pPr>
            <w:r w:rsidRPr="00727BEF">
              <w:rPr>
                <w:rFonts w:cs="Arial"/>
                <w:lang w:val="de-CH"/>
              </w:rPr>
              <w:t>Anzahl Patientinnen- und Patientenfälle</w:t>
            </w:r>
            <w:r w:rsidRPr="007D69E1">
              <w:rPr>
                <w:rFonts w:cs="Arial"/>
                <w:lang w:val="de-CH"/>
              </w:rPr>
              <w:t xml:space="preserve"> </w:t>
            </w:r>
            <w:r w:rsidRPr="00727BEF">
              <w:rPr>
                <w:rFonts w:cs="Arial"/>
                <w:lang w:val="de-CH"/>
              </w:rPr>
              <w:t>pro Assistenzärztin  oder Assistenzarzt und Jahr (mind.)</w:t>
            </w:r>
          </w:p>
        </w:tc>
        <w:tc>
          <w:tcPr>
            <w:tcW w:w="1701" w:type="dxa"/>
            <w:vAlign w:val="center"/>
          </w:tcPr>
          <w:p w14:paraId="1AA4A574" w14:textId="447C633D" w:rsidR="00727BEF" w:rsidRPr="00837073" w:rsidRDefault="00CB7301" w:rsidP="008F2A92">
            <w:pPr>
              <w:jc w:val="center"/>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tc>
      </w:tr>
      <w:tr w:rsidR="00727BEF" w:rsidRPr="0080743D" w14:paraId="63E3F7A1" w14:textId="77777777" w:rsidTr="00F515DB">
        <w:trPr>
          <w:trHeight w:val="280"/>
        </w:trPr>
        <w:tc>
          <w:tcPr>
            <w:tcW w:w="7932" w:type="dxa"/>
          </w:tcPr>
          <w:p w14:paraId="0DAF61C7" w14:textId="1AEE9CF9" w:rsidR="00727BEF" w:rsidRPr="007D69E1" w:rsidRDefault="00727BEF" w:rsidP="000D2460">
            <w:pPr>
              <w:spacing w:after="120" w:line="280" w:lineRule="atLeast"/>
              <w:rPr>
                <w:rFonts w:cs="Arial"/>
                <w:lang w:val="de-CH"/>
              </w:rPr>
            </w:pPr>
            <w:r w:rsidRPr="00727BEF">
              <w:rPr>
                <w:rFonts w:cs="Arial"/>
                <w:lang w:val="de-CH"/>
              </w:rPr>
              <w:t>Notfallaufnahmestation mit 24-h-Betrieb im Haus mit institutionalisierter Rotationsmöglichkeit (= volle Tätigkeit auf der Notfallstation)</w:t>
            </w:r>
          </w:p>
        </w:tc>
        <w:tc>
          <w:tcPr>
            <w:tcW w:w="1701" w:type="dxa"/>
            <w:vAlign w:val="center"/>
          </w:tcPr>
          <w:p w14:paraId="1C46D19B" w14:textId="5CF08D7F" w:rsidR="00727BEF" w:rsidRPr="00837073" w:rsidRDefault="00CB7301" w:rsidP="00CB7301">
            <w:pPr>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727BEF" w:rsidRPr="0080743D" w14:paraId="4CBB3DEC" w14:textId="77777777" w:rsidTr="00F515DB">
        <w:trPr>
          <w:trHeight w:val="280"/>
        </w:trPr>
        <w:tc>
          <w:tcPr>
            <w:tcW w:w="7932" w:type="dxa"/>
          </w:tcPr>
          <w:p w14:paraId="2A142D2B" w14:textId="1A6F1FB7" w:rsidR="00727BEF" w:rsidRPr="007D69E1" w:rsidRDefault="00727BEF" w:rsidP="000D2460">
            <w:pPr>
              <w:spacing w:after="120" w:line="280" w:lineRule="atLeast"/>
              <w:rPr>
                <w:rFonts w:cs="Arial"/>
                <w:lang w:val="de-CH"/>
              </w:rPr>
            </w:pPr>
            <w:r w:rsidRPr="00727BEF">
              <w:rPr>
                <w:rFonts w:cs="Arial"/>
                <w:lang w:val="de-CH"/>
              </w:rPr>
              <w:t>Intensivstation im Haus mit eigene</w:t>
            </w:r>
            <w:r w:rsidRPr="007D69E1">
              <w:rPr>
                <w:rFonts w:cs="Arial"/>
                <w:lang w:val="de-CH"/>
              </w:rPr>
              <w:t>r</w:t>
            </w:r>
            <w:r w:rsidRPr="00727BEF">
              <w:rPr>
                <w:rFonts w:cs="Arial"/>
                <w:lang w:val="de-CH"/>
              </w:rPr>
              <w:t xml:space="preserve"> ärztlicher </w:t>
            </w:r>
            <w:r w:rsidRPr="007D69E1">
              <w:rPr>
                <w:rFonts w:cs="Arial"/>
                <w:lang w:val="de-CH"/>
              </w:rPr>
              <w:t xml:space="preserve">Leitung </w:t>
            </w:r>
            <w:r w:rsidRPr="00727BEF">
              <w:rPr>
                <w:rFonts w:cs="Arial"/>
                <w:lang w:val="de-CH"/>
              </w:rPr>
              <w:t>mit Facharzttitel Intensivmedizin</w:t>
            </w:r>
          </w:p>
        </w:tc>
        <w:tc>
          <w:tcPr>
            <w:tcW w:w="1701" w:type="dxa"/>
            <w:vAlign w:val="center"/>
          </w:tcPr>
          <w:p w14:paraId="63158C7B" w14:textId="13712E3C" w:rsidR="00727BEF" w:rsidRPr="00837073" w:rsidRDefault="00CB7301" w:rsidP="00CB7301">
            <w:pPr>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727BEF" w:rsidRPr="007D69E1" w14:paraId="4ADDD6F4" w14:textId="77777777" w:rsidTr="00F515DB">
        <w:trPr>
          <w:trHeight w:val="277"/>
        </w:trPr>
        <w:tc>
          <w:tcPr>
            <w:tcW w:w="7932" w:type="dxa"/>
          </w:tcPr>
          <w:p w14:paraId="46436E83" w14:textId="5C3BA340" w:rsidR="00727BEF" w:rsidRPr="007D69E1" w:rsidRDefault="00727BEF" w:rsidP="000D2460">
            <w:pPr>
              <w:spacing w:after="120" w:line="280" w:lineRule="atLeast"/>
              <w:rPr>
                <w:rFonts w:cs="Arial"/>
                <w:lang w:val="de-CH"/>
              </w:rPr>
            </w:pPr>
            <w:r w:rsidRPr="00727BEF">
              <w:rPr>
                <w:rFonts w:cs="Arial"/>
                <w:lang w:val="de-CH"/>
              </w:rPr>
              <w:t>Interdisziplinäre Intensivstation / Überwachungsstation im Haus zur Überwachung und Behandlung von Patientinnen und Patienten mit akut bedrohlichen Zuständen</w:t>
            </w:r>
          </w:p>
        </w:tc>
        <w:tc>
          <w:tcPr>
            <w:tcW w:w="1701" w:type="dxa"/>
            <w:vAlign w:val="center"/>
          </w:tcPr>
          <w:p w14:paraId="23F36106" w14:textId="77777777" w:rsidR="00727BEF" w:rsidRPr="007D69E1" w:rsidRDefault="00727BEF" w:rsidP="007D69E1">
            <w:pPr>
              <w:jc w:val="center"/>
              <w:rPr>
                <w:rFonts w:cs="Arial"/>
                <w:lang w:val="de-CH"/>
              </w:rPr>
            </w:pPr>
            <w:r w:rsidRPr="007D69E1">
              <w:rPr>
                <w:rFonts w:ascii="Arial" w:eastAsia="Times New Roman" w:hAnsi="Arial" w:cs="Arial"/>
                <w:lang w:val="de-DE" w:eastAsia="de-DE"/>
              </w:rPr>
              <w:fldChar w:fldCharType="begin">
                <w:ffData>
                  <w:name w:val="Kontrollkästchen45"/>
                  <w:enabled/>
                  <w:calcOnExit w:val="0"/>
                  <w:checkBox>
                    <w:sizeAuto/>
                    <w:default w:val="0"/>
                  </w:checkBox>
                </w:ffData>
              </w:fldChar>
            </w:r>
            <w:r w:rsidRPr="007D69E1">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7D69E1">
              <w:rPr>
                <w:rFonts w:ascii="Arial" w:eastAsia="Times New Roman" w:hAnsi="Arial" w:cs="Arial"/>
                <w:lang w:val="de-DE" w:eastAsia="de-DE"/>
              </w:rPr>
              <w:fldChar w:fldCharType="end"/>
            </w:r>
            <w:r w:rsidRPr="007D69E1">
              <w:rPr>
                <w:rFonts w:ascii="Arial" w:eastAsia="Times New Roman" w:hAnsi="Arial" w:cs="Arial"/>
                <w:lang w:val="de-DE" w:eastAsia="de-DE"/>
              </w:rPr>
              <w:t xml:space="preserve"> ja</w:t>
            </w:r>
            <w:r w:rsidRPr="007D69E1">
              <w:rPr>
                <w:rFonts w:ascii="Arial" w:eastAsia="Times New Roman" w:hAnsi="Arial" w:cs="Arial"/>
                <w:lang w:val="de-DE" w:eastAsia="de-DE"/>
              </w:rPr>
              <w:tab/>
            </w:r>
            <w:r w:rsidRPr="007D69E1">
              <w:rPr>
                <w:rFonts w:ascii="Arial" w:eastAsia="Times New Roman" w:hAnsi="Arial" w:cs="Arial"/>
                <w:lang w:val="de-DE" w:eastAsia="de-DE"/>
              </w:rPr>
              <w:fldChar w:fldCharType="begin">
                <w:ffData>
                  <w:name w:val="Kontrollkästchen44"/>
                  <w:enabled/>
                  <w:calcOnExit w:val="0"/>
                  <w:checkBox>
                    <w:sizeAuto/>
                    <w:default w:val="0"/>
                  </w:checkBox>
                </w:ffData>
              </w:fldChar>
            </w:r>
            <w:r w:rsidRPr="007D69E1">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7D69E1">
              <w:rPr>
                <w:rFonts w:ascii="Arial" w:eastAsia="Times New Roman" w:hAnsi="Arial" w:cs="Arial"/>
                <w:lang w:val="de-DE" w:eastAsia="de-DE"/>
              </w:rPr>
              <w:fldChar w:fldCharType="end"/>
            </w:r>
            <w:r w:rsidRPr="007D69E1">
              <w:rPr>
                <w:rFonts w:ascii="Arial" w:eastAsia="Times New Roman" w:hAnsi="Arial" w:cs="Arial"/>
                <w:lang w:val="de-DE" w:eastAsia="de-DE"/>
              </w:rPr>
              <w:t xml:space="preserve"> nein</w:t>
            </w:r>
          </w:p>
        </w:tc>
      </w:tr>
      <w:tr w:rsidR="00727BEF" w:rsidRPr="007D69E1" w14:paraId="75DEEDB1" w14:textId="77777777" w:rsidTr="00F515DB">
        <w:trPr>
          <w:trHeight w:val="280"/>
        </w:trPr>
        <w:tc>
          <w:tcPr>
            <w:tcW w:w="7932" w:type="dxa"/>
          </w:tcPr>
          <w:p w14:paraId="557DB3A8" w14:textId="77777777" w:rsidR="00727BEF" w:rsidRPr="00727BEF" w:rsidRDefault="00727BEF" w:rsidP="000D2460">
            <w:pPr>
              <w:spacing w:after="120" w:line="280" w:lineRule="atLeast"/>
              <w:rPr>
                <w:rFonts w:cs="Arial"/>
                <w:lang w:val="de-CH"/>
              </w:rPr>
            </w:pPr>
            <w:r w:rsidRPr="00727BEF">
              <w:rPr>
                <w:rFonts w:cs="Arial"/>
                <w:lang w:val="de-CH"/>
              </w:rPr>
              <w:t>Anzahl vertretene Facharztspezialitäten mit einem obligatorischen Weiterbildungsanteil Allgemeine Innere Medizin im eigenen Weiterbildungsprogramm am Spital präsent zu je mind. 80 Stellen-% (bei Jobsharing muss die oder der Hauptverantwortliche zu mind. 50-Stellen-% angestellt sein). Die Leitung der Weiterbildungsstätte zählt nicht dazu, auch wenn diese einen zweiten Facharzttitel trägt.</w:t>
            </w:r>
          </w:p>
          <w:p w14:paraId="3B8C3C30" w14:textId="2D9E7111" w:rsidR="00727BEF" w:rsidRPr="007D69E1" w:rsidRDefault="00727BEF" w:rsidP="000D2460">
            <w:pPr>
              <w:spacing w:after="120" w:line="280" w:lineRule="atLeast"/>
              <w:rPr>
                <w:rFonts w:cs="Arial"/>
                <w:lang w:val="de-CH"/>
              </w:rPr>
            </w:pPr>
            <w:r w:rsidRPr="00727BEF">
              <w:rPr>
                <w:rFonts w:cs="Arial"/>
                <w:lang w:val="de-CH"/>
              </w:rPr>
              <w:t>Für Kategorie B genügen zwei vollamtliche, am Spital tätige Spezialistinnen oder Spezialisten (zu je mind. 80-Stellen-%¸ bei Jobsharing muss die oder der Hauptverantwortliche zu mind. 50-Stellen-% angestellt sein). Zudem müssen zwei weitere Spezialistinnen oder Spezialisten zu je mindestens 20% tätig sein und sich aktiv an der Weiterbildung beteiligen</w:t>
            </w:r>
            <w:r w:rsidR="00A7028E">
              <w:rPr>
                <w:rFonts w:cs="Arial"/>
                <w:lang w:val="de-CH"/>
              </w:rPr>
              <w:t>.</w:t>
            </w:r>
          </w:p>
        </w:tc>
        <w:tc>
          <w:tcPr>
            <w:tcW w:w="1701" w:type="dxa"/>
            <w:vAlign w:val="center"/>
          </w:tcPr>
          <w:p w14:paraId="0DEDC659" w14:textId="77777777" w:rsidR="00727BEF" w:rsidRPr="007D69E1" w:rsidRDefault="00727BEF" w:rsidP="007D69E1">
            <w:pPr>
              <w:jc w:val="center"/>
              <w:rPr>
                <w:rFonts w:cs="Arial"/>
                <w:lang w:val="de-CH"/>
              </w:rPr>
            </w:pPr>
            <w:r w:rsidRPr="007D69E1">
              <w:rPr>
                <w:rFonts w:ascii="Arial" w:eastAsia="Times New Roman" w:hAnsi="Arial" w:cs="Arial"/>
                <w:lang w:val="de-DE" w:eastAsia="de-DE"/>
              </w:rPr>
              <w:fldChar w:fldCharType="begin">
                <w:ffData>
                  <w:name w:val="Kontrollkästchen45"/>
                  <w:enabled/>
                  <w:calcOnExit w:val="0"/>
                  <w:checkBox>
                    <w:sizeAuto/>
                    <w:default w:val="0"/>
                  </w:checkBox>
                </w:ffData>
              </w:fldChar>
            </w:r>
            <w:r w:rsidRPr="007D69E1">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7D69E1">
              <w:rPr>
                <w:rFonts w:ascii="Arial" w:eastAsia="Times New Roman" w:hAnsi="Arial" w:cs="Arial"/>
                <w:lang w:val="de-DE" w:eastAsia="de-DE"/>
              </w:rPr>
              <w:fldChar w:fldCharType="end"/>
            </w:r>
            <w:r w:rsidRPr="007D69E1">
              <w:rPr>
                <w:rFonts w:ascii="Arial" w:eastAsia="Times New Roman" w:hAnsi="Arial" w:cs="Arial"/>
                <w:lang w:val="de-DE" w:eastAsia="de-DE"/>
              </w:rPr>
              <w:t xml:space="preserve"> ja</w:t>
            </w:r>
            <w:r w:rsidRPr="007D69E1">
              <w:rPr>
                <w:rFonts w:ascii="Arial" w:eastAsia="Times New Roman" w:hAnsi="Arial" w:cs="Arial"/>
                <w:lang w:val="de-DE" w:eastAsia="de-DE"/>
              </w:rPr>
              <w:tab/>
            </w:r>
            <w:r w:rsidRPr="007D69E1">
              <w:rPr>
                <w:rFonts w:ascii="Arial" w:eastAsia="Times New Roman" w:hAnsi="Arial" w:cs="Arial"/>
                <w:lang w:val="de-DE" w:eastAsia="de-DE"/>
              </w:rPr>
              <w:fldChar w:fldCharType="begin">
                <w:ffData>
                  <w:name w:val="Kontrollkästchen44"/>
                  <w:enabled/>
                  <w:calcOnExit w:val="0"/>
                  <w:checkBox>
                    <w:sizeAuto/>
                    <w:default w:val="0"/>
                  </w:checkBox>
                </w:ffData>
              </w:fldChar>
            </w:r>
            <w:r w:rsidRPr="007D69E1">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7D69E1">
              <w:rPr>
                <w:rFonts w:ascii="Arial" w:eastAsia="Times New Roman" w:hAnsi="Arial" w:cs="Arial"/>
                <w:lang w:val="de-DE" w:eastAsia="de-DE"/>
              </w:rPr>
              <w:fldChar w:fldCharType="end"/>
            </w:r>
            <w:r w:rsidRPr="007D69E1">
              <w:rPr>
                <w:rFonts w:ascii="Arial" w:eastAsia="Times New Roman" w:hAnsi="Arial" w:cs="Arial"/>
                <w:lang w:val="de-DE" w:eastAsia="de-DE"/>
              </w:rPr>
              <w:t xml:space="preserve"> nein</w:t>
            </w:r>
          </w:p>
        </w:tc>
      </w:tr>
      <w:tr w:rsidR="00727BEF" w:rsidRPr="0080743D" w14:paraId="60FCAC0B" w14:textId="77777777" w:rsidTr="00F515DB">
        <w:trPr>
          <w:trHeight w:val="280"/>
        </w:trPr>
        <w:tc>
          <w:tcPr>
            <w:tcW w:w="7932" w:type="dxa"/>
          </w:tcPr>
          <w:p w14:paraId="05F37874" w14:textId="7BA59197" w:rsidR="00727BEF" w:rsidRPr="007D69E1" w:rsidRDefault="00727BEF" w:rsidP="007D69E1">
            <w:pPr>
              <w:spacing w:after="120" w:line="280" w:lineRule="atLeast"/>
              <w:jc w:val="both"/>
              <w:rPr>
                <w:rFonts w:cs="Arial"/>
                <w:lang w:val="de-CH"/>
              </w:rPr>
            </w:pPr>
            <w:r w:rsidRPr="007D69E1">
              <w:rPr>
                <w:rFonts w:cs="Arial"/>
                <w:lang w:val="de-CH"/>
              </w:rPr>
              <w:t>Institutionalisierter Konsiliardienst für Psychiatrie</w:t>
            </w:r>
          </w:p>
        </w:tc>
        <w:tc>
          <w:tcPr>
            <w:tcW w:w="1701" w:type="dxa"/>
            <w:vAlign w:val="center"/>
          </w:tcPr>
          <w:p w14:paraId="6860B495" w14:textId="56170157" w:rsidR="00727BEF" w:rsidRPr="00837073" w:rsidRDefault="00727BEF" w:rsidP="00727BEF">
            <w:pPr>
              <w:jc w:val="center"/>
              <w:rPr>
                <w:rFonts w:ascii="Arial" w:eastAsia="Times New Roman" w:hAnsi="Arial" w:cs="Arial"/>
                <w:lang w:val="de-DE" w:eastAsia="de-DE"/>
              </w:rPr>
            </w:pPr>
            <w:r w:rsidRPr="00B510C9">
              <w:rPr>
                <w:rFonts w:ascii="Arial" w:eastAsia="Times New Roman" w:hAnsi="Arial" w:cs="Arial"/>
                <w:lang w:val="de-DE" w:eastAsia="de-DE"/>
              </w:rPr>
              <w:fldChar w:fldCharType="begin">
                <w:ffData>
                  <w:name w:val="Kontrollkästchen45"/>
                  <w:enabled/>
                  <w:calcOnExit w:val="0"/>
                  <w:checkBox>
                    <w:sizeAuto/>
                    <w:default w:val="0"/>
                  </w:checkBox>
                </w:ffData>
              </w:fldChar>
            </w:r>
            <w:r w:rsidRPr="00B510C9">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B510C9">
              <w:rPr>
                <w:rFonts w:ascii="Arial" w:eastAsia="Times New Roman" w:hAnsi="Arial" w:cs="Arial"/>
                <w:lang w:val="de-DE" w:eastAsia="de-DE"/>
              </w:rPr>
              <w:fldChar w:fldCharType="end"/>
            </w:r>
            <w:r w:rsidRPr="00B510C9">
              <w:rPr>
                <w:rFonts w:ascii="Arial" w:eastAsia="Times New Roman" w:hAnsi="Arial" w:cs="Arial"/>
                <w:lang w:val="de-DE" w:eastAsia="de-DE"/>
              </w:rPr>
              <w:t xml:space="preserve"> ja</w:t>
            </w:r>
            <w:r w:rsidRPr="00B510C9">
              <w:rPr>
                <w:rFonts w:ascii="Arial" w:eastAsia="Times New Roman" w:hAnsi="Arial" w:cs="Arial"/>
                <w:lang w:val="de-DE" w:eastAsia="de-DE"/>
              </w:rPr>
              <w:tab/>
            </w:r>
            <w:r w:rsidRPr="00B510C9">
              <w:rPr>
                <w:rFonts w:ascii="Arial" w:eastAsia="Times New Roman" w:hAnsi="Arial" w:cs="Arial"/>
                <w:lang w:val="de-DE" w:eastAsia="de-DE"/>
              </w:rPr>
              <w:fldChar w:fldCharType="begin">
                <w:ffData>
                  <w:name w:val="Kontrollkästchen44"/>
                  <w:enabled/>
                  <w:calcOnExit w:val="0"/>
                  <w:checkBox>
                    <w:sizeAuto/>
                    <w:default w:val="0"/>
                  </w:checkBox>
                </w:ffData>
              </w:fldChar>
            </w:r>
            <w:r w:rsidRPr="00B510C9">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B510C9">
              <w:rPr>
                <w:rFonts w:ascii="Arial" w:eastAsia="Times New Roman" w:hAnsi="Arial" w:cs="Arial"/>
                <w:lang w:val="de-DE" w:eastAsia="de-DE"/>
              </w:rPr>
              <w:fldChar w:fldCharType="end"/>
            </w:r>
            <w:r w:rsidRPr="00B510C9">
              <w:rPr>
                <w:rFonts w:ascii="Arial" w:eastAsia="Times New Roman" w:hAnsi="Arial" w:cs="Arial"/>
                <w:lang w:val="de-DE" w:eastAsia="de-DE"/>
              </w:rPr>
              <w:t xml:space="preserve"> nein</w:t>
            </w:r>
          </w:p>
        </w:tc>
      </w:tr>
      <w:tr w:rsidR="00727BEF" w:rsidRPr="0080743D" w14:paraId="292BEDFB" w14:textId="77777777" w:rsidTr="00F515DB">
        <w:trPr>
          <w:trHeight w:val="561"/>
        </w:trPr>
        <w:tc>
          <w:tcPr>
            <w:tcW w:w="7932" w:type="dxa"/>
          </w:tcPr>
          <w:p w14:paraId="49E5BEC5" w14:textId="42E3B0BF" w:rsidR="00727BEF" w:rsidRPr="007D69E1" w:rsidDel="00EB0AEC" w:rsidRDefault="00727BEF" w:rsidP="00655FCD">
            <w:pPr>
              <w:spacing w:after="120" w:line="280" w:lineRule="atLeast"/>
              <w:rPr>
                <w:rFonts w:cs="Arial"/>
                <w:lang w:val="de-CH"/>
              </w:rPr>
            </w:pPr>
            <w:r w:rsidRPr="00727BEF">
              <w:rPr>
                <w:rFonts w:cs="Arial"/>
                <w:lang w:val="de-CH"/>
              </w:rPr>
              <w:t>Radiodiagnostik mit Rapport durch Fachärztin/Facharzt für Radiologie mindestens 4x wöchentlich</w:t>
            </w:r>
          </w:p>
        </w:tc>
        <w:tc>
          <w:tcPr>
            <w:tcW w:w="1701" w:type="dxa"/>
            <w:vAlign w:val="center"/>
          </w:tcPr>
          <w:p w14:paraId="0DD46B7A" w14:textId="77777777" w:rsidR="00727BEF" w:rsidRPr="00B510C9" w:rsidRDefault="00727BEF" w:rsidP="00727BEF">
            <w:pPr>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727BEF" w:rsidRPr="0080743D" w14:paraId="196C157F" w14:textId="77777777" w:rsidTr="00F515DB">
        <w:trPr>
          <w:trHeight w:val="279"/>
        </w:trPr>
        <w:tc>
          <w:tcPr>
            <w:tcW w:w="7932" w:type="dxa"/>
          </w:tcPr>
          <w:p w14:paraId="155574AD" w14:textId="1124ACFA" w:rsidR="00727BEF" w:rsidRPr="007D69E1" w:rsidRDefault="00727BEF" w:rsidP="00655FCD">
            <w:pPr>
              <w:spacing w:after="120" w:line="280" w:lineRule="atLeast"/>
              <w:rPr>
                <w:rFonts w:cs="Arial"/>
                <w:lang w:val="de-CH"/>
              </w:rPr>
            </w:pPr>
            <w:r w:rsidRPr="00727BEF">
              <w:rPr>
                <w:rFonts w:cs="Arial"/>
                <w:lang w:val="de-CH"/>
              </w:rPr>
              <w:t>Am Arbeitsplatz oder in dessen unmittelbarer Nähe steht ein PC mit leistungsfähiger Internetverbindung bereit.</w:t>
            </w:r>
          </w:p>
        </w:tc>
        <w:tc>
          <w:tcPr>
            <w:tcW w:w="1701" w:type="dxa"/>
            <w:vAlign w:val="center"/>
          </w:tcPr>
          <w:p w14:paraId="0A69D70F" w14:textId="7BBE4B51" w:rsidR="00727BEF" w:rsidRPr="0087435D" w:rsidRDefault="0087435D" w:rsidP="0087435D">
            <w:pPr>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727BEF" w:rsidRPr="0080743D" w14:paraId="2CEC3648" w14:textId="77777777" w:rsidTr="00F515DB">
        <w:trPr>
          <w:trHeight w:val="279"/>
        </w:trPr>
        <w:tc>
          <w:tcPr>
            <w:tcW w:w="7932" w:type="dxa"/>
          </w:tcPr>
          <w:p w14:paraId="0DCE3458" w14:textId="42C33262" w:rsidR="00727BEF" w:rsidRPr="00727BEF" w:rsidRDefault="00727BEF" w:rsidP="00727BEF">
            <w:pPr>
              <w:tabs>
                <w:tab w:val="left" w:pos="0"/>
                <w:tab w:val="left" w:pos="567"/>
                <w:tab w:val="left" w:pos="7797"/>
                <w:tab w:val="left" w:pos="8505"/>
              </w:tabs>
              <w:rPr>
                <w:rFonts w:ascii="Arial" w:eastAsia="Times New Roman" w:hAnsi="Arial" w:cs="Arial"/>
                <w:lang w:val="de-CH" w:eastAsia="de-DE"/>
              </w:rPr>
            </w:pPr>
          </w:p>
        </w:tc>
        <w:tc>
          <w:tcPr>
            <w:tcW w:w="1701" w:type="dxa"/>
            <w:vAlign w:val="center"/>
          </w:tcPr>
          <w:p w14:paraId="3ABAD78E" w14:textId="08B27F1D" w:rsidR="00727BEF" w:rsidRPr="00837073" w:rsidRDefault="00727BEF" w:rsidP="00727BEF">
            <w:pPr>
              <w:tabs>
                <w:tab w:val="left" w:pos="-720"/>
                <w:tab w:val="left" w:pos="425"/>
                <w:tab w:val="left" w:pos="8505"/>
                <w:tab w:val="left" w:pos="9214"/>
              </w:tabs>
              <w:jc w:val="center"/>
              <w:rPr>
                <w:rFonts w:ascii="Arial" w:eastAsia="Times New Roman" w:hAnsi="Arial" w:cs="Arial"/>
                <w:lang w:val="de-DE" w:eastAsia="de-DE"/>
              </w:rPr>
            </w:pPr>
          </w:p>
        </w:tc>
      </w:tr>
      <w:tr w:rsidR="00B93609" w:rsidRPr="0080743D" w14:paraId="1A01C3FE" w14:textId="77777777" w:rsidTr="00F515DB">
        <w:trPr>
          <w:trHeight w:val="279"/>
        </w:trPr>
        <w:tc>
          <w:tcPr>
            <w:tcW w:w="7932" w:type="dxa"/>
          </w:tcPr>
          <w:p w14:paraId="64BB0074" w14:textId="2B0FC461" w:rsidR="00B93609" w:rsidRPr="005453FD" w:rsidRDefault="00B93609" w:rsidP="00B93609">
            <w:pPr>
              <w:tabs>
                <w:tab w:val="left" w:pos="0"/>
                <w:tab w:val="left" w:pos="567"/>
                <w:tab w:val="left" w:pos="7797"/>
                <w:tab w:val="left" w:pos="8505"/>
              </w:tabs>
              <w:rPr>
                <w:rFonts w:ascii="Arial" w:eastAsia="Times New Roman" w:hAnsi="Arial" w:cs="Arial"/>
                <w:lang w:eastAsia="de-DE"/>
              </w:rPr>
            </w:pPr>
            <w:r w:rsidRPr="007C39BF">
              <w:rPr>
                <w:rFonts w:cs="Arial"/>
                <w:b/>
              </w:rPr>
              <w:t>Stab ärztliche Mitarbeitende</w:t>
            </w:r>
          </w:p>
        </w:tc>
        <w:tc>
          <w:tcPr>
            <w:tcW w:w="1701" w:type="dxa"/>
            <w:vAlign w:val="center"/>
          </w:tcPr>
          <w:p w14:paraId="750D4AF6" w14:textId="77777777" w:rsidR="00B93609" w:rsidRPr="00837073" w:rsidRDefault="00B93609" w:rsidP="00B93609">
            <w:pPr>
              <w:tabs>
                <w:tab w:val="left" w:pos="-720"/>
                <w:tab w:val="left" w:pos="425"/>
                <w:tab w:val="left" w:pos="8505"/>
                <w:tab w:val="left" w:pos="9214"/>
              </w:tabs>
              <w:jc w:val="center"/>
              <w:rPr>
                <w:rFonts w:ascii="Arial" w:eastAsia="Times New Roman" w:hAnsi="Arial" w:cs="Arial"/>
                <w:lang w:val="de-DE" w:eastAsia="de-DE"/>
              </w:rPr>
            </w:pPr>
          </w:p>
        </w:tc>
      </w:tr>
      <w:tr w:rsidR="007D69E1" w:rsidRPr="00D14C11" w14:paraId="09FF8D2F" w14:textId="77777777" w:rsidTr="000D2460">
        <w:trPr>
          <w:trHeight w:val="280"/>
        </w:trPr>
        <w:tc>
          <w:tcPr>
            <w:tcW w:w="7932" w:type="dxa"/>
          </w:tcPr>
          <w:p w14:paraId="284DC7FC" w14:textId="16ED96C8" w:rsidR="007D69E1" w:rsidRPr="007D69E1" w:rsidRDefault="007D69E1" w:rsidP="000D2460">
            <w:pPr>
              <w:spacing w:after="120" w:line="280" w:lineRule="atLeast"/>
              <w:rPr>
                <w:rFonts w:cs="Arial"/>
                <w:lang w:val="de-CH"/>
              </w:rPr>
            </w:pPr>
            <w:r w:rsidRPr="00D14C11">
              <w:rPr>
                <w:rFonts w:cs="Arial"/>
                <w:lang w:val="de-CH"/>
              </w:rPr>
              <w:t>Die ärztliche Leiterin oder der ärztliche Leiter (z.B. Chefärztin/Chefarzt) der anerkannten Weiterbildungsstätte ist auch die oder der Weiterbildungsverantwortliche und trägt den Facharzttitel für Allgemeine Innere Medizin</w:t>
            </w:r>
          </w:p>
        </w:tc>
        <w:tc>
          <w:tcPr>
            <w:tcW w:w="1701" w:type="dxa"/>
            <w:vAlign w:val="center"/>
          </w:tcPr>
          <w:p w14:paraId="4AFDE9CF" w14:textId="364B61FC" w:rsidR="007D69E1" w:rsidRPr="00D14C11" w:rsidRDefault="007D69E1" w:rsidP="000D2460">
            <w:pPr>
              <w:jc w:val="center"/>
              <w:rPr>
                <w:rFonts w:cs="Arial"/>
                <w:lang w:val="de-CH"/>
              </w:rPr>
            </w:pPr>
            <w:r w:rsidRPr="00D14C11">
              <w:rPr>
                <w:rFonts w:ascii="Arial" w:eastAsia="Times New Roman" w:hAnsi="Arial" w:cs="Arial"/>
                <w:lang w:val="de-DE" w:eastAsia="de-DE"/>
              </w:rPr>
              <w:fldChar w:fldCharType="begin">
                <w:ffData>
                  <w:name w:val="Kontrollkästchen45"/>
                  <w:enabled/>
                  <w:calcOnExit w:val="0"/>
                  <w:checkBox>
                    <w:sizeAuto/>
                    <w:default w:val="0"/>
                  </w:checkBox>
                </w:ffData>
              </w:fldChar>
            </w:r>
            <w:r w:rsidRPr="00D14C11">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D14C11">
              <w:rPr>
                <w:rFonts w:ascii="Arial" w:eastAsia="Times New Roman" w:hAnsi="Arial" w:cs="Arial"/>
                <w:lang w:val="de-DE" w:eastAsia="de-DE"/>
              </w:rPr>
              <w:fldChar w:fldCharType="end"/>
            </w:r>
            <w:r w:rsidRPr="00D14C11">
              <w:rPr>
                <w:rFonts w:ascii="Arial" w:eastAsia="Times New Roman" w:hAnsi="Arial" w:cs="Arial"/>
                <w:lang w:val="de-DE" w:eastAsia="de-DE"/>
              </w:rPr>
              <w:t xml:space="preserve"> ja</w:t>
            </w:r>
            <w:r w:rsidRPr="00D14C11">
              <w:rPr>
                <w:rFonts w:ascii="Arial" w:eastAsia="Times New Roman" w:hAnsi="Arial" w:cs="Arial"/>
                <w:lang w:val="de-DE" w:eastAsia="de-DE"/>
              </w:rPr>
              <w:tab/>
            </w:r>
            <w:r w:rsidRPr="00D14C11">
              <w:rPr>
                <w:rFonts w:ascii="Arial" w:eastAsia="Times New Roman" w:hAnsi="Arial" w:cs="Arial"/>
                <w:lang w:val="de-DE" w:eastAsia="de-DE"/>
              </w:rPr>
              <w:fldChar w:fldCharType="begin">
                <w:ffData>
                  <w:name w:val="Kontrollkästchen44"/>
                  <w:enabled/>
                  <w:calcOnExit w:val="0"/>
                  <w:checkBox>
                    <w:sizeAuto/>
                    <w:default w:val="0"/>
                  </w:checkBox>
                </w:ffData>
              </w:fldChar>
            </w:r>
            <w:r w:rsidRPr="00D14C11">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D14C11">
              <w:rPr>
                <w:rFonts w:ascii="Arial" w:eastAsia="Times New Roman" w:hAnsi="Arial" w:cs="Arial"/>
                <w:lang w:val="de-DE" w:eastAsia="de-DE"/>
              </w:rPr>
              <w:fldChar w:fldCharType="end"/>
            </w:r>
            <w:r w:rsidRPr="00D14C11">
              <w:rPr>
                <w:rFonts w:ascii="Arial" w:eastAsia="Times New Roman" w:hAnsi="Arial" w:cs="Arial"/>
                <w:lang w:val="de-DE" w:eastAsia="de-DE"/>
              </w:rPr>
              <w:t xml:space="preserve"> nein</w:t>
            </w:r>
          </w:p>
        </w:tc>
      </w:tr>
      <w:tr w:rsidR="007D69E1" w:rsidRPr="00D14C11" w14:paraId="05EED889" w14:textId="77777777" w:rsidTr="000D2460">
        <w:trPr>
          <w:trHeight w:val="280"/>
        </w:trPr>
        <w:tc>
          <w:tcPr>
            <w:tcW w:w="7932" w:type="dxa"/>
            <w:shd w:val="clear" w:color="auto" w:fill="auto"/>
          </w:tcPr>
          <w:p w14:paraId="33BE2C75" w14:textId="77777777" w:rsidR="007D69E1" w:rsidRPr="007D69E1" w:rsidRDefault="007D69E1" w:rsidP="000D2460">
            <w:pPr>
              <w:spacing w:after="120" w:line="280" w:lineRule="atLeast"/>
              <w:rPr>
                <w:rFonts w:cs="Arial"/>
                <w:lang w:val="de-CH"/>
              </w:rPr>
            </w:pPr>
            <w:r w:rsidRPr="007D69E1">
              <w:rPr>
                <w:rFonts w:cs="Arial"/>
                <w:lang w:val="de-CH"/>
              </w:rPr>
              <w:t>Leiterin oder Leiter der Weiterbildungsstätte mit Facharzttitel Allgemeine Innere Medizin vollamtlich (mind. 80%) als Allgemeininternistin oder Allgemeininternist an der Institution tätig (kann im Job-Sharing von 2 Co-Leiterinnen oder Co-Leiter wahrgenommen werden, zusammen mindestens 100% Anstellung; Hauptleitende Person mindestens 50%). Die Tätigkeit muss zwingend allgemeininternistisch (bei Geriatrien: geriatrisch) sein, eine Tätigkeit in einem internistischen Spezialfach erfüllt diese Bedingung nicht.</w:t>
            </w:r>
          </w:p>
          <w:p w14:paraId="2BD7F587" w14:textId="4F238E2E" w:rsidR="007D69E1" w:rsidRPr="000D2460" w:rsidRDefault="007D69E1" w:rsidP="00B8217B">
            <w:pPr>
              <w:spacing w:after="120"/>
              <w:rPr>
                <w:rFonts w:cs="Arial"/>
                <w:sz w:val="18"/>
                <w:szCs w:val="18"/>
                <w:lang w:val="de-CH"/>
              </w:rPr>
            </w:pPr>
            <w:r w:rsidRPr="000D2460">
              <w:rPr>
                <w:rFonts w:cs="Arial"/>
                <w:sz w:val="18"/>
                <w:szCs w:val="18"/>
                <w:lang w:val="de-CH"/>
              </w:rPr>
              <w:t>Ausnahmeregelung für Rehabilitationskliniken, Kategorie C: Leiterin oder Leiter der Weiterbildungsstätte oder Kaderärztin oder Kaderarzt mit Facharzttitel Allgemeine Innere Medizin vollamtlich (mind. 80%) als Allgemeininternistin oder Allgemeininternist an der Institution tätig (kann im Job-Sharing von 2 Co-Verantwortlichen wahrgenommen werden, zusammen mindestens 100% Anstellung; Hauptleitende Person mindestens 50%)</w:t>
            </w:r>
          </w:p>
        </w:tc>
        <w:tc>
          <w:tcPr>
            <w:tcW w:w="1701" w:type="dxa"/>
            <w:vAlign w:val="center"/>
          </w:tcPr>
          <w:p w14:paraId="16F31164" w14:textId="2582062F" w:rsidR="007D69E1" w:rsidRPr="00D14C11" w:rsidRDefault="007D69E1" w:rsidP="000D2460">
            <w:pPr>
              <w:jc w:val="center"/>
              <w:rPr>
                <w:rFonts w:cs="Arial"/>
                <w:lang w:val="de-CH"/>
              </w:rPr>
            </w:pPr>
            <w:r w:rsidRPr="00D14C11">
              <w:rPr>
                <w:rFonts w:ascii="Arial" w:eastAsia="Times New Roman" w:hAnsi="Arial" w:cs="Arial"/>
                <w:lang w:val="de-DE" w:eastAsia="de-DE"/>
              </w:rPr>
              <w:fldChar w:fldCharType="begin">
                <w:ffData>
                  <w:name w:val="Kontrollkästchen45"/>
                  <w:enabled/>
                  <w:calcOnExit w:val="0"/>
                  <w:checkBox>
                    <w:sizeAuto/>
                    <w:default w:val="0"/>
                  </w:checkBox>
                </w:ffData>
              </w:fldChar>
            </w:r>
            <w:r w:rsidRPr="00D14C11">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D14C11">
              <w:rPr>
                <w:rFonts w:ascii="Arial" w:eastAsia="Times New Roman" w:hAnsi="Arial" w:cs="Arial"/>
                <w:lang w:val="de-DE" w:eastAsia="de-DE"/>
              </w:rPr>
              <w:fldChar w:fldCharType="end"/>
            </w:r>
            <w:r w:rsidRPr="00D14C11">
              <w:rPr>
                <w:rFonts w:ascii="Arial" w:eastAsia="Times New Roman" w:hAnsi="Arial" w:cs="Arial"/>
                <w:lang w:val="de-DE" w:eastAsia="de-DE"/>
              </w:rPr>
              <w:t xml:space="preserve"> ja</w:t>
            </w:r>
            <w:r w:rsidRPr="00D14C11">
              <w:rPr>
                <w:rFonts w:ascii="Arial" w:eastAsia="Times New Roman" w:hAnsi="Arial" w:cs="Arial"/>
                <w:lang w:val="de-DE" w:eastAsia="de-DE"/>
              </w:rPr>
              <w:tab/>
            </w:r>
            <w:r w:rsidRPr="00D14C11">
              <w:rPr>
                <w:rFonts w:ascii="Arial" w:eastAsia="Times New Roman" w:hAnsi="Arial" w:cs="Arial"/>
                <w:lang w:val="de-DE" w:eastAsia="de-DE"/>
              </w:rPr>
              <w:fldChar w:fldCharType="begin">
                <w:ffData>
                  <w:name w:val="Kontrollkästchen44"/>
                  <w:enabled/>
                  <w:calcOnExit w:val="0"/>
                  <w:checkBox>
                    <w:sizeAuto/>
                    <w:default w:val="0"/>
                  </w:checkBox>
                </w:ffData>
              </w:fldChar>
            </w:r>
            <w:r w:rsidRPr="00D14C11">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D14C11">
              <w:rPr>
                <w:rFonts w:ascii="Arial" w:eastAsia="Times New Roman" w:hAnsi="Arial" w:cs="Arial"/>
                <w:lang w:val="de-DE" w:eastAsia="de-DE"/>
              </w:rPr>
              <w:fldChar w:fldCharType="end"/>
            </w:r>
            <w:r w:rsidRPr="00D14C11">
              <w:rPr>
                <w:rFonts w:ascii="Arial" w:eastAsia="Times New Roman" w:hAnsi="Arial" w:cs="Arial"/>
                <w:lang w:val="de-DE" w:eastAsia="de-DE"/>
              </w:rPr>
              <w:t xml:space="preserve"> nein</w:t>
            </w:r>
          </w:p>
        </w:tc>
      </w:tr>
      <w:tr w:rsidR="007D69E1" w:rsidRPr="00D14C11" w14:paraId="7A24A010" w14:textId="77777777" w:rsidTr="000D2460">
        <w:trPr>
          <w:trHeight w:val="280"/>
        </w:trPr>
        <w:tc>
          <w:tcPr>
            <w:tcW w:w="7932" w:type="dxa"/>
            <w:shd w:val="clear" w:color="auto" w:fill="auto"/>
          </w:tcPr>
          <w:p w14:paraId="36F5C3E1" w14:textId="2212548D" w:rsidR="007D69E1" w:rsidRPr="00D14C11" w:rsidRDefault="007D69E1" w:rsidP="00655FCD">
            <w:pPr>
              <w:spacing w:after="120" w:line="280" w:lineRule="atLeast"/>
              <w:rPr>
                <w:rFonts w:cs="Arial"/>
                <w:lang w:val="de-CH"/>
              </w:rPr>
            </w:pPr>
            <w:r w:rsidRPr="007D69E1">
              <w:rPr>
                <w:rFonts w:cs="Arial"/>
                <w:lang w:val="de-CH"/>
              </w:rPr>
              <w:t>Leiterin oder Leiter der Weiterbildungsstätte oder Kaderärztin oder Kaderarzt mit Facharzttitel Allgemeine Innere Medizin vollamtlich (mind. 80%) als Allgemeininternistin oder Allgemeininternist an der Institution tätig (kann im Job-Sharing von 2 Co-Verantwortlichen wahrgenommen werden, zusammen mindestens 100% Anstellung; Hauptleitende Person mindestens 50%)</w:t>
            </w:r>
          </w:p>
        </w:tc>
        <w:tc>
          <w:tcPr>
            <w:tcW w:w="1701" w:type="dxa"/>
            <w:vAlign w:val="center"/>
          </w:tcPr>
          <w:p w14:paraId="0D686CDA" w14:textId="4D5F73DD" w:rsidR="007D69E1" w:rsidRPr="00D14C11" w:rsidRDefault="007D69E1" w:rsidP="000D2460">
            <w:pPr>
              <w:jc w:val="center"/>
              <w:rPr>
                <w:rFonts w:cs="Arial"/>
                <w:lang w:val="de-CH"/>
              </w:rPr>
            </w:pPr>
            <w:r w:rsidRPr="00D14C11">
              <w:rPr>
                <w:rFonts w:ascii="Arial" w:eastAsia="Times New Roman" w:hAnsi="Arial" w:cs="Arial"/>
                <w:lang w:val="de-DE" w:eastAsia="de-DE"/>
              </w:rPr>
              <w:fldChar w:fldCharType="begin">
                <w:ffData>
                  <w:name w:val="Kontrollkästchen45"/>
                  <w:enabled/>
                  <w:calcOnExit w:val="0"/>
                  <w:checkBox>
                    <w:sizeAuto/>
                    <w:default w:val="0"/>
                  </w:checkBox>
                </w:ffData>
              </w:fldChar>
            </w:r>
            <w:r w:rsidRPr="00D14C11">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D14C11">
              <w:rPr>
                <w:rFonts w:ascii="Arial" w:eastAsia="Times New Roman" w:hAnsi="Arial" w:cs="Arial"/>
                <w:lang w:val="de-DE" w:eastAsia="de-DE"/>
              </w:rPr>
              <w:fldChar w:fldCharType="end"/>
            </w:r>
            <w:r w:rsidRPr="00D14C11">
              <w:rPr>
                <w:rFonts w:ascii="Arial" w:eastAsia="Times New Roman" w:hAnsi="Arial" w:cs="Arial"/>
                <w:lang w:val="de-DE" w:eastAsia="de-DE"/>
              </w:rPr>
              <w:t xml:space="preserve"> ja</w:t>
            </w:r>
            <w:r w:rsidRPr="00D14C11">
              <w:rPr>
                <w:rFonts w:ascii="Arial" w:eastAsia="Times New Roman" w:hAnsi="Arial" w:cs="Arial"/>
                <w:lang w:val="de-DE" w:eastAsia="de-DE"/>
              </w:rPr>
              <w:tab/>
            </w:r>
            <w:r w:rsidRPr="00D14C11">
              <w:rPr>
                <w:rFonts w:ascii="Arial" w:eastAsia="Times New Roman" w:hAnsi="Arial" w:cs="Arial"/>
                <w:lang w:val="de-DE" w:eastAsia="de-DE"/>
              </w:rPr>
              <w:fldChar w:fldCharType="begin">
                <w:ffData>
                  <w:name w:val="Kontrollkästchen44"/>
                  <w:enabled/>
                  <w:calcOnExit w:val="0"/>
                  <w:checkBox>
                    <w:sizeAuto/>
                    <w:default w:val="0"/>
                  </w:checkBox>
                </w:ffData>
              </w:fldChar>
            </w:r>
            <w:r w:rsidRPr="00D14C11">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D14C11">
              <w:rPr>
                <w:rFonts w:ascii="Arial" w:eastAsia="Times New Roman" w:hAnsi="Arial" w:cs="Arial"/>
                <w:lang w:val="de-DE" w:eastAsia="de-DE"/>
              </w:rPr>
              <w:fldChar w:fldCharType="end"/>
            </w:r>
            <w:r w:rsidRPr="00D14C11">
              <w:rPr>
                <w:rFonts w:ascii="Arial" w:eastAsia="Times New Roman" w:hAnsi="Arial" w:cs="Arial"/>
                <w:lang w:val="de-DE" w:eastAsia="de-DE"/>
              </w:rPr>
              <w:t xml:space="preserve"> nein</w:t>
            </w:r>
          </w:p>
        </w:tc>
      </w:tr>
      <w:tr w:rsidR="007D69E1" w:rsidRPr="00D14C11" w14:paraId="4AFAEF4D" w14:textId="77777777" w:rsidTr="000D2460">
        <w:trPr>
          <w:trHeight w:val="280"/>
        </w:trPr>
        <w:tc>
          <w:tcPr>
            <w:tcW w:w="7932" w:type="dxa"/>
            <w:shd w:val="clear" w:color="auto" w:fill="auto"/>
          </w:tcPr>
          <w:p w14:paraId="6A1D80D8" w14:textId="344276E5" w:rsidR="007D69E1" w:rsidRPr="00D14C11" w:rsidRDefault="007D69E1" w:rsidP="00655FCD">
            <w:pPr>
              <w:spacing w:after="120" w:line="280" w:lineRule="atLeast"/>
              <w:rPr>
                <w:rFonts w:cs="Arial"/>
                <w:lang w:val="de-CH"/>
              </w:rPr>
            </w:pPr>
            <w:r w:rsidRPr="007D69E1">
              <w:rPr>
                <w:rFonts w:cs="Arial"/>
                <w:lang w:val="de-CH"/>
              </w:rPr>
              <w:t>Die hauptverantwortliche Leiterin oder der hauptverantwortliche Leiter der Weiterbildungsstätte verfügt über den Titel eines Universitäts-Professors einer medizinischen Fakultät oder über eine Habilitation mit dem akademischen Titel Privatdozent (PD)</w:t>
            </w:r>
          </w:p>
        </w:tc>
        <w:tc>
          <w:tcPr>
            <w:tcW w:w="1701" w:type="dxa"/>
            <w:vAlign w:val="center"/>
          </w:tcPr>
          <w:p w14:paraId="08E4C234" w14:textId="55837CBB" w:rsidR="007D69E1" w:rsidRPr="00D14C11" w:rsidRDefault="007D69E1" w:rsidP="000D2460">
            <w:pPr>
              <w:jc w:val="center"/>
              <w:rPr>
                <w:rFonts w:ascii="Arial" w:eastAsia="Times New Roman" w:hAnsi="Arial" w:cs="Arial"/>
                <w:lang w:val="de-DE" w:eastAsia="de-DE"/>
              </w:rPr>
            </w:pPr>
            <w:r w:rsidRPr="00D14C11">
              <w:rPr>
                <w:rFonts w:ascii="Arial" w:eastAsia="Times New Roman" w:hAnsi="Arial" w:cs="Arial"/>
                <w:lang w:val="de-DE" w:eastAsia="de-DE"/>
              </w:rPr>
              <w:fldChar w:fldCharType="begin">
                <w:ffData>
                  <w:name w:val="Kontrollkästchen45"/>
                  <w:enabled/>
                  <w:calcOnExit w:val="0"/>
                  <w:checkBox>
                    <w:sizeAuto/>
                    <w:default w:val="0"/>
                  </w:checkBox>
                </w:ffData>
              </w:fldChar>
            </w:r>
            <w:r w:rsidRPr="00D14C11">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D14C11">
              <w:rPr>
                <w:rFonts w:ascii="Arial" w:eastAsia="Times New Roman" w:hAnsi="Arial" w:cs="Arial"/>
                <w:lang w:val="de-DE" w:eastAsia="de-DE"/>
              </w:rPr>
              <w:fldChar w:fldCharType="end"/>
            </w:r>
            <w:r w:rsidRPr="00D14C11">
              <w:rPr>
                <w:rFonts w:ascii="Arial" w:eastAsia="Times New Roman" w:hAnsi="Arial" w:cs="Arial"/>
                <w:lang w:val="de-DE" w:eastAsia="de-DE"/>
              </w:rPr>
              <w:t xml:space="preserve"> ja</w:t>
            </w:r>
            <w:r w:rsidRPr="00D14C11">
              <w:rPr>
                <w:rFonts w:ascii="Arial" w:eastAsia="Times New Roman" w:hAnsi="Arial" w:cs="Arial"/>
                <w:lang w:val="de-DE" w:eastAsia="de-DE"/>
              </w:rPr>
              <w:tab/>
            </w:r>
            <w:r w:rsidRPr="00D14C11">
              <w:rPr>
                <w:rFonts w:ascii="Arial" w:eastAsia="Times New Roman" w:hAnsi="Arial" w:cs="Arial"/>
                <w:lang w:val="de-DE" w:eastAsia="de-DE"/>
              </w:rPr>
              <w:fldChar w:fldCharType="begin">
                <w:ffData>
                  <w:name w:val="Kontrollkästchen44"/>
                  <w:enabled/>
                  <w:calcOnExit w:val="0"/>
                  <w:checkBox>
                    <w:sizeAuto/>
                    <w:default w:val="0"/>
                  </w:checkBox>
                </w:ffData>
              </w:fldChar>
            </w:r>
            <w:r w:rsidRPr="00D14C11">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D14C11">
              <w:rPr>
                <w:rFonts w:ascii="Arial" w:eastAsia="Times New Roman" w:hAnsi="Arial" w:cs="Arial"/>
                <w:lang w:val="de-DE" w:eastAsia="de-DE"/>
              </w:rPr>
              <w:fldChar w:fldCharType="end"/>
            </w:r>
            <w:r w:rsidRPr="00D14C11">
              <w:rPr>
                <w:rFonts w:ascii="Arial" w:eastAsia="Times New Roman" w:hAnsi="Arial" w:cs="Arial"/>
                <w:lang w:val="de-DE" w:eastAsia="de-DE"/>
              </w:rPr>
              <w:t xml:space="preserve"> nein</w:t>
            </w:r>
          </w:p>
        </w:tc>
      </w:tr>
      <w:tr w:rsidR="007D69E1" w:rsidRPr="00D14C11" w14:paraId="6D859CE6" w14:textId="77777777" w:rsidTr="000D2460">
        <w:trPr>
          <w:trHeight w:val="280"/>
        </w:trPr>
        <w:tc>
          <w:tcPr>
            <w:tcW w:w="7932" w:type="dxa"/>
            <w:shd w:val="clear" w:color="auto" w:fill="auto"/>
          </w:tcPr>
          <w:p w14:paraId="17BB2F79" w14:textId="74D80894" w:rsidR="007D69E1" w:rsidRPr="00D14C11" w:rsidRDefault="007D69E1" w:rsidP="00655FCD">
            <w:pPr>
              <w:spacing w:after="120" w:line="280" w:lineRule="atLeast"/>
              <w:rPr>
                <w:rFonts w:cs="Arial"/>
                <w:lang w:val="de-CH"/>
              </w:rPr>
            </w:pPr>
            <w:r w:rsidRPr="007D69E1">
              <w:rPr>
                <w:rFonts w:cs="Arial"/>
                <w:lang w:val="de-CH"/>
              </w:rPr>
              <w:t>Die Leiterin oder der Leiter der Weiterbildungsstätte verfügt über ein gültiges SIWF-Fortbildungsdiplom in Allgemeiner Innerer Medizin</w:t>
            </w:r>
          </w:p>
        </w:tc>
        <w:tc>
          <w:tcPr>
            <w:tcW w:w="1701" w:type="dxa"/>
            <w:vAlign w:val="center"/>
          </w:tcPr>
          <w:p w14:paraId="0318E7EA" w14:textId="47781EFC" w:rsidR="007D69E1" w:rsidRPr="00D14C11" w:rsidRDefault="007D69E1" w:rsidP="000D2460">
            <w:pPr>
              <w:jc w:val="center"/>
              <w:rPr>
                <w:rFonts w:cs="Arial"/>
                <w:lang w:val="de-CH"/>
              </w:rPr>
            </w:pPr>
            <w:r w:rsidRPr="000D2460">
              <w:rPr>
                <w:rFonts w:ascii="Arial" w:eastAsia="Times New Roman" w:hAnsi="Arial" w:cs="Arial"/>
                <w:lang w:val="de-DE" w:eastAsia="de-DE"/>
              </w:rPr>
              <w:fldChar w:fldCharType="begin">
                <w:ffData>
                  <w:name w:val="Kontrollkästchen45"/>
                  <w:enabled/>
                  <w:calcOnExit w:val="0"/>
                  <w:checkBox>
                    <w:sizeAuto/>
                    <w:default w:val="0"/>
                  </w:checkBox>
                </w:ffData>
              </w:fldChar>
            </w:r>
            <w:r w:rsidRPr="000D2460">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0D2460">
              <w:rPr>
                <w:rFonts w:ascii="Arial" w:eastAsia="Times New Roman" w:hAnsi="Arial" w:cs="Arial"/>
                <w:lang w:val="de-DE" w:eastAsia="de-DE"/>
              </w:rPr>
              <w:fldChar w:fldCharType="end"/>
            </w:r>
            <w:r w:rsidRPr="000D2460">
              <w:rPr>
                <w:rFonts w:ascii="Arial" w:eastAsia="Times New Roman" w:hAnsi="Arial" w:cs="Arial"/>
                <w:lang w:val="de-DE" w:eastAsia="de-DE"/>
              </w:rPr>
              <w:t xml:space="preserve"> ja</w:t>
            </w:r>
            <w:r w:rsidRPr="000D2460">
              <w:rPr>
                <w:rFonts w:ascii="Arial" w:eastAsia="Times New Roman" w:hAnsi="Arial" w:cs="Arial"/>
                <w:lang w:val="de-DE" w:eastAsia="de-DE"/>
              </w:rPr>
              <w:tab/>
            </w:r>
            <w:r w:rsidRPr="000D2460">
              <w:rPr>
                <w:rFonts w:ascii="Arial" w:eastAsia="Times New Roman" w:hAnsi="Arial" w:cs="Arial"/>
                <w:lang w:val="de-DE" w:eastAsia="de-DE"/>
              </w:rPr>
              <w:fldChar w:fldCharType="begin">
                <w:ffData>
                  <w:name w:val="Kontrollkästchen44"/>
                  <w:enabled/>
                  <w:calcOnExit w:val="0"/>
                  <w:checkBox>
                    <w:sizeAuto/>
                    <w:default w:val="0"/>
                  </w:checkBox>
                </w:ffData>
              </w:fldChar>
            </w:r>
            <w:r w:rsidRPr="000D2460">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0D2460">
              <w:rPr>
                <w:rFonts w:ascii="Arial" w:eastAsia="Times New Roman" w:hAnsi="Arial" w:cs="Arial"/>
                <w:lang w:val="de-DE" w:eastAsia="de-DE"/>
              </w:rPr>
              <w:fldChar w:fldCharType="end"/>
            </w:r>
            <w:r w:rsidRPr="000D2460">
              <w:rPr>
                <w:rFonts w:ascii="Arial" w:eastAsia="Times New Roman" w:hAnsi="Arial" w:cs="Arial"/>
                <w:lang w:val="de-DE" w:eastAsia="de-DE"/>
              </w:rPr>
              <w:t xml:space="preserve"> nein</w:t>
            </w:r>
          </w:p>
        </w:tc>
      </w:tr>
      <w:tr w:rsidR="007D69E1" w:rsidRPr="00D14C11" w14:paraId="01FFF631" w14:textId="77777777" w:rsidTr="000D2460">
        <w:trPr>
          <w:trHeight w:val="280"/>
        </w:trPr>
        <w:tc>
          <w:tcPr>
            <w:tcW w:w="7932" w:type="dxa"/>
            <w:shd w:val="clear" w:color="auto" w:fill="auto"/>
          </w:tcPr>
          <w:p w14:paraId="792C0C87" w14:textId="1ECE0A5B" w:rsidR="007D69E1" w:rsidRPr="00D14C11" w:rsidRDefault="007D69E1" w:rsidP="00655FCD">
            <w:pPr>
              <w:spacing w:after="120" w:line="280" w:lineRule="atLeast"/>
              <w:rPr>
                <w:rFonts w:cs="Arial"/>
                <w:lang w:val="de-CH"/>
              </w:rPr>
            </w:pPr>
            <w:r w:rsidRPr="007D69E1">
              <w:rPr>
                <w:rFonts w:cs="Arial"/>
                <w:lang w:val="de-CH"/>
              </w:rPr>
              <w:t>Die Leiterin oder der Leiter der Weiterbildungsstätte verfügt über ein gültiges SIWF-Fortbildungsdiplom</w:t>
            </w:r>
          </w:p>
        </w:tc>
        <w:tc>
          <w:tcPr>
            <w:tcW w:w="1701" w:type="dxa"/>
            <w:vAlign w:val="center"/>
          </w:tcPr>
          <w:p w14:paraId="29E99B85" w14:textId="2F7E44E7" w:rsidR="007D69E1" w:rsidRPr="00D14C11" w:rsidRDefault="007D69E1" w:rsidP="000D2460">
            <w:pPr>
              <w:jc w:val="center"/>
              <w:rPr>
                <w:rFonts w:cs="Arial"/>
                <w:lang w:val="de-CH"/>
              </w:rPr>
            </w:pPr>
            <w:r w:rsidRPr="00D14C11">
              <w:rPr>
                <w:rFonts w:ascii="Arial" w:eastAsia="Times New Roman" w:hAnsi="Arial" w:cs="Arial"/>
                <w:lang w:val="de-DE" w:eastAsia="de-DE"/>
              </w:rPr>
              <w:fldChar w:fldCharType="begin">
                <w:ffData>
                  <w:name w:val="Kontrollkästchen45"/>
                  <w:enabled/>
                  <w:calcOnExit w:val="0"/>
                  <w:checkBox>
                    <w:sizeAuto/>
                    <w:default w:val="0"/>
                  </w:checkBox>
                </w:ffData>
              </w:fldChar>
            </w:r>
            <w:r w:rsidRPr="00D14C11">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D14C11">
              <w:rPr>
                <w:rFonts w:ascii="Arial" w:eastAsia="Times New Roman" w:hAnsi="Arial" w:cs="Arial"/>
                <w:lang w:val="de-DE" w:eastAsia="de-DE"/>
              </w:rPr>
              <w:fldChar w:fldCharType="end"/>
            </w:r>
            <w:r w:rsidRPr="00D14C11">
              <w:rPr>
                <w:rFonts w:ascii="Arial" w:eastAsia="Times New Roman" w:hAnsi="Arial" w:cs="Arial"/>
                <w:lang w:val="de-DE" w:eastAsia="de-DE"/>
              </w:rPr>
              <w:t xml:space="preserve"> ja</w:t>
            </w:r>
            <w:r w:rsidRPr="00D14C11">
              <w:rPr>
                <w:rFonts w:ascii="Arial" w:eastAsia="Times New Roman" w:hAnsi="Arial" w:cs="Arial"/>
                <w:lang w:val="de-DE" w:eastAsia="de-DE"/>
              </w:rPr>
              <w:tab/>
            </w:r>
            <w:r w:rsidRPr="00D14C11">
              <w:rPr>
                <w:rFonts w:ascii="Arial" w:eastAsia="Times New Roman" w:hAnsi="Arial" w:cs="Arial"/>
                <w:lang w:val="de-DE" w:eastAsia="de-DE"/>
              </w:rPr>
              <w:fldChar w:fldCharType="begin">
                <w:ffData>
                  <w:name w:val="Kontrollkästchen44"/>
                  <w:enabled/>
                  <w:calcOnExit w:val="0"/>
                  <w:checkBox>
                    <w:sizeAuto/>
                    <w:default w:val="0"/>
                  </w:checkBox>
                </w:ffData>
              </w:fldChar>
            </w:r>
            <w:r w:rsidRPr="00D14C11">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D14C11">
              <w:rPr>
                <w:rFonts w:ascii="Arial" w:eastAsia="Times New Roman" w:hAnsi="Arial" w:cs="Arial"/>
                <w:lang w:val="de-DE" w:eastAsia="de-DE"/>
              </w:rPr>
              <w:fldChar w:fldCharType="end"/>
            </w:r>
            <w:r w:rsidRPr="00D14C11">
              <w:rPr>
                <w:rFonts w:ascii="Arial" w:eastAsia="Times New Roman" w:hAnsi="Arial" w:cs="Arial"/>
                <w:lang w:val="de-DE" w:eastAsia="de-DE"/>
              </w:rPr>
              <w:t xml:space="preserve"> nein</w:t>
            </w:r>
          </w:p>
        </w:tc>
      </w:tr>
      <w:tr w:rsidR="007D69E1" w:rsidRPr="00D14C11" w14:paraId="5DD89AA3" w14:textId="77777777" w:rsidTr="000D2460">
        <w:trPr>
          <w:trHeight w:val="280"/>
        </w:trPr>
        <w:tc>
          <w:tcPr>
            <w:tcW w:w="7932" w:type="dxa"/>
          </w:tcPr>
          <w:p w14:paraId="354AE2B4" w14:textId="617010CF" w:rsidR="007D69E1" w:rsidRPr="007D69E1" w:rsidRDefault="007D69E1" w:rsidP="00655FCD">
            <w:pPr>
              <w:spacing w:after="120" w:line="280" w:lineRule="atLeast"/>
              <w:rPr>
                <w:rFonts w:cs="Arial"/>
                <w:lang w:val="de-CH"/>
              </w:rPr>
            </w:pPr>
            <w:r w:rsidRPr="00D14C11">
              <w:rPr>
                <w:rFonts w:cs="Arial"/>
                <w:lang w:val="de-CH"/>
              </w:rPr>
              <w:t>Stellvertretende Leitung mit Facharzttitel Allgemeine Innere Medizin vollamtlich (mind. 80%) als Allgemeininternistin oder Allgemeininternist an der Institution tätig (kann im Job-Sharing mit der Co-Chefin oder dem Co-Chef oder Leitenden Ärztin oder Leitenden Arzt wahrgenommen werden, zusammen mindestens 200% Anstellung inkl. Leitung)</w:t>
            </w:r>
          </w:p>
        </w:tc>
        <w:tc>
          <w:tcPr>
            <w:tcW w:w="1701" w:type="dxa"/>
            <w:vAlign w:val="center"/>
          </w:tcPr>
          <w:p w14:paraId="1C43531F" w14:textId="0D0BBA2E" w:rsidR="007D69E1" w:rsidRPr="00D14C11" w:rsidRDefault="007D69E1" w:rsidP="000D2460">
            <w:pPr>
              <w:jc w:val="center"/>
              <w:rPr>
                <w:rFonts w:ascii="Arial" w:eastAsia="Times New Roman" w:hAnsi="Arial" w:cs="Arial"/>
                <w:lang w:val="de-DE" w:eastAsia="de-DE"/>
              </w:rPr>
            </w:pPr>
            <w:r w:rsidRPr="00D14C11">
              <w:rPr>
                <w:rFonts w:ascii="Arial" w:eastAsia="Times New Roman" w:hAnsi="Arial" w:cs="Arial"/>
                <w:lang w:val="de-DE" w:eastAsia="de-DE"/>
              </w:rPr>
              <w:fldChar w:fldCharType="begin">
                <w:ffData>
                  <w:name w:val="Kontrollkästchen45"/>
                  <w:enabled/>
                  <w:calcOnExit w:val="0"/>
                  <w:checkBox>
                    <w:sizeAuto/>
                    <w:default w:val="0"/>
                  </w:checkBox>
                </w:ffData>
              </w:fldChar>
            </w:r>
            <w:r w:rsidRPr="00D14C11">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D14C11">
              <w:rPr>
                <w:rFonts w:ascii="Arial" w:eastAsia="Times New Roman" w:hAnsi="Arial" w:cs="Arial"/>
                <w:lang w:val="de-DE" w:eastAsia="de-DE"/>
              </w:rPr>
              <w:fldChar w:fldCharType="end"/>
            </w:r>
            <w:r w:rsidRPr="00D14C11">
              <w:rPr>
                <w:rFonts w:ascii="Arial" w:eastAsia="Times New Roman" w:hAnsi="Arial" w:cs="Arial"/>
                <w:lang w:val="de-DE" w:eastAsia="de-DE"/>
              </w:rPr>
              <w:t xml:space="preserve"> ja</w:t>
            </w:r>
            <w:r w:rsidRPr="00D14C11">
              <w:rPr>
                <w:rFonts w:ascii="Arial" w:eastAsia="Times New Roman" w:hAnsi="Arial" w:cs="Arial"/>
                <w:lang w:val="de-DE" w:eastAsia="de-DE"/>
              </w:rPr>
              <w:tab/>
            </w:r>
            <w:r w:rsidRPr="00D14C11">
              <w:rPr>
                <w:rFonts w:ascii="Arial" w:eastAsia="Times New Roman" w:hAnsi="Arial" w:cs="Arial"/>
                <w:lang w:val="de-DE" w:eastAsia="de-DE"/>
              </w:rPr>
              <w:fldChar w:fldCharType="begin">
                <w:ffData>
                  <w:name w:val="Kontrollkästchen44"/>
                  <w:enabled/>
                  <w:calcOnExit w:val="0"/>
                  <w:checkBox>
                    <w:sizeAuto/>
                    <w:default w:val="0"/>
                  </w:checkBox>
                </w:ffData>
              </w:fldChar>
            </w:r>
            <w:r w:rsidRPr="00D14C11">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D14C11">
              <w:rPr>
                <w:rFonts w:ascii="Arial" w:eastAsia="Times New Roman" w:hAnsi="Arial" w:cs="Arial"/>
                <w:lang w:val="de-DE" w:eastAsia="de-DE"/>
              </w:rPr>
              <w:fldChar w:fldCharType="end"/>
            </w:r>
            <w:r w:rsidRPr="00D14C11">
              <w:rPr>
                <w:rFonts w:ascii="Arial" w:eastAsia="Times New Roman" w:hAnsi="Arial" w:cs="Arial"/>
                <w:lang w:val="de-DE" w:eastAsia="de-DE"/>
              </w:rPr>
              <w:t xml:space="preserve"> nein</w:t>
            </w:r>
          </w:p>
        </w:tc>
      </w:tr>
      <w:tr w:rsidR="000D2460" w:rsidRPr="000D2460" w14:paraId="13FEDB16" w14:textId="77777777" w:rsidTr="00F515DB">
        <w:trPr>
          <w:trHeight w:val="280"/>
        </w:trPr>
        <w:tc>
          <w:tcPr>
            <w:tcW w:w="7932" w:type="dxa"/>
          </w:tcPr>
          <w:p w14:paraId="59B138E7" w14:textId="52F286DF" w:rsidR="000D2460" w:rsidRPr="005453FD" w:rsidRDefault="000D2460" w:rsidP="000D2460">
            <w:pPr>
              <w:spacing w:after="120" w:line="280" w:lineRule="atLeast"/>
              <w:jc w:val="both"/>
              <w:rPr>
                <w:rFonts w:cs="Arial"/>
                <w:lang w:val="de-CH"/>
              </w:rPr>
            </w:pPr>
            <w:r w:rsidRPr="000D2460">
              <w:rPr>
                <w:rFonts w:cs="Arial"/>
                <w:lang w:val="de-CH"/>
              </w:rPr>
              <w:t>Anzahl Leitende Ärztinnen oder Leitende Ärzte bzw. Oberärztinnen oder Oberärzte mit Facharzttitel Allgemeine Innere Medizin (Stellenprozente insgesamt mindestens), exkl. Leiterin oder Leiter</w:t>
            </w:r>
          </w:p>
        </w:tc>
        <w:tc>
          <w:tcPr>
            <w:tcW w:w="1701" w:type="dxa"/>
            <w:vAlign w:val="center"/>
          </w:tcPr>
          <w:p w14:paraId="7EE0E003" w14:textId="34075A26" w:rsidR="000D2460" w:rsidRPr="000D2460" w:rsidRDefault="00655FCD" w:rsidP="00655FCD">
            <w:pPr>
              <w:spacing w:after="120" w:line="280" w:lineRule="atLeast"/>
              <w:jc w:val="center"/>
              <w:rPr>
                <w:rFonts w:cs="Arial"/>
                <w:lang w:val="de-CH"/>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r>
              <w:rPr>
                <w:rFonts w:ascii="Arial" w:eastAsia="Times New Roman" w:hAnsi="Arial" w:cs="Arial"/>
                <w:lang w:val="de-DE" w:eastAsia="de-DE"/>
              </w:rPr>
              <w:t>%</w:t>
            </w:r>
          </w:p>
        </w:tc>
      </w:tr>
      <w:tr w:rsidR="000D2460" w:rsidRPr="000D2460" w14:paraId="2A61987C" w14:textId="77777777" w:rsidTr="00F515DB">
        <w:trPr>
          <w:trHeight w:val="280"/>
        </w:trPr>
        <w:tc>
          <w:tcPr>
            <w:tcW w:w="7932" w:type="dxa"/>
          </w:tcPr>
          <w:p w14:paraId="0E7D1C63" w14:textId="3D2CECB5" w:rsidR="000D2460" w:rsidRPr="000D2460" w:rsidRDefault="000D2460" w:rsidP="000D2460">
            <w:pPr>
              <w:spacing w:after="120" w:line="280" w:lineRule="atLeast"/>
              <w:jc w:val="both"/>
              <w:rPr>
                <w:rFonts w:cs="Arial"/>
                <w:lang w:val="de-CH"/>
              </w:rPr>
            </w:pPr>
            <w:r w:rsidRPr="000D2460">
              <w:rPr>
                <w:rFonts w:cs="Arial"/>
                <w:lang w:val="de-CH"/>
              </w:rPr>
              <w:t>Weiterbildungsstellen (Assistenzärztinnen und Assistenzärzte) mindestens (Stellenprozente insgesamt)</w:t>
            </w:r>
          </w:p>
        </w:tc>
        <w:tc>
          <w:tcPr>
            <w:tcW w:w="1701" w:type="dxa"/>
            <w:vAlign w:val="center"/>
          </w:tcPr>
          <w:p w14:paraId="70B6A840" w14:textId="191A22F9" w:rsidR="000D2460" w:rsidRPr="000D2460" w:rsidRDefault="00655FCD" w:rsidP="00655FCD">
            <w:pPr>
              <w:spacing w:after="120" w:line="280" w:lineRule="atLeast"/>
              <w:jc w:val="center"/>
              <w:rPr>
                <w:rFonts w:cs="Arial"/>
                <w:lang w:val="de-CH"/>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r>
              <w:rPr>
                <w:rFonts w:ascii="Arial" w:eastAsia="Times New Roman" w:hAnsi="Arial" w:cs="Arial"/>
                <w:lang w:val="de-DE" w:eastAsia="de-DE"/>
              </w:rPr>
              <w:t>%</w:t>
            </w:r>
          </w:p>
        </w:tc>
      </w:tr>
      <w:tr w:rsidR="000D2460" w:rsidRPr="000D2460" w14:paraId="7AFB7810" w14:textId="77777777" w:rsidTr="00F515DB">
        <w:trPr>
          <w:trHeight w:val="280"/>
        </w:trPr>
        <w:tc>
          <w:tcPr>
            <w:tcW w:w="7932" w:type="dxa"/>
          </w:tcPr>
          <w:p w14:paraId="0921F06A" w14:textId="7F81B178" w:rsidR="000D2460" w:rsidRPr="000D2460" w:rsidRDefault="000D2460" w:rsidP="000D2460">
            <w:pPr>
              <w:spacing w:after="120" w:line="280" w:lineRule="atLeast"/>
              <w:jc w:val="both"/>
              <w:rPr>
                <w:rFonts w:cs="Arial"/>
                <w:lang w:val="de-CH"/>
              </w:rPr>
            </w:pPr>
            <w:r w:rsidRPr="000D2460">
              <w:rPr>
                <w:rFonts w:cs="Arial"/>
                <w:lang w:val="de-CH"/>
              </w:rPr>
              <w:t>Mentoring / Tutoring für alle Weiterzubildenden</w:t>
            </w:r>
          </w:p>
        </w:tc>
        <w:tc>
          <w:tcPr>
            <w:tcW w:w="1701" w:type="dxa"/>
            <w:vAlign w:val="center"/>
          </w:tcPr>
          <w:p w14:paraId="7610BBA4" w14:textId="7502860A" w:rsidR="000D2460" w:rsidRPr="000D2460" w:rsidRDefault="00655FCD" w:rsidP="00655FCD">
            <w:pPr>
              <w:spacing w:after="120" w:line="280" w:lineRule="atLeast"/>
              <w:jc w:val="center"/>
              <w:rPr>
                <w:rFonts w:cs="Arial"/>
                <w:lang w:val="de-CH"/>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w:t>
            </w:r>
            <w:r>
              <w:rPr>
                <w:rFonts w:ascii="Arial" w:eastAsia="Times New Roman" w:hAnsi="Arial" w:cs="Arial"/>
                <w:lang w:val="de-DE" w:eastAsia="de-DE"/>
              </w:rPr>
              <w:t>n</w:t>
            </w:r>
          </w:p>
        </w:tc>
      </w:tr>
      <w:tr w:rsidR="002F2B5A" w:rsidRPr="0080743D" w14:paraId="4CF900CB" w14:textId="77777777" w:rsidTr="00F515DB">
        <w:trPr>
          <w:trHeight w:val="280"/>
        </w:trPr>
        <w:tc>
          <w:tcPr>
            <w:tcW w:w="7932" w:type="dxa"/>
          </w:tcPr>
          <w:p w14:paraId="3D34A01E" w14:textId="77777777" w:rsidR="002F2B5A" w:rsidRPr="000D2460" w:rsidRDefault="002F2B5A" w:rsidP="00B93609">
            <w:pPr>
              <w:tabs>
                <w:tab w:val="left" w:pos="851"/>
                <w:tab w:val="center" w:pos="4819"/>
                <w:tab w:val="right" w:pos="9071"/>
              </w:tabs>
              <w:rPr>
                <w:rFonts w:cs="Arial"/>
                <w:lang w:val="de-CH"/>
              </w:rPr>
            </w:pPr>
          </w:p>
        </w:tc>
        <w:tc>
          <w:tcPr>
            <w:tcW w:w="1701" w:type="dxa"/>
            <w:vAlign w:val="center"/>
          </w:tcPr>
          <w:p w14:paraId="26EF7F72" w14:textId="77777777" w:rsidR="002F2B5A" w:rsidRPr="00B85046" w:rsidRDefault="002F2B5A" w:rsidP="00B93609">
            <w:pPr>
              <w:jc w:val="center"/>
              <w:rPr>
                <w:rFonts w:ascii="Arial" w:eastAsia="Times New Roman" w:hAnsi="Arial" w:cs="Arial"/>
                <w:lang w:val="de-DE" w:eastAsia="de-DE"/>
              </w:rPr>
            </w:pPr>
          </w:p>
        </w:tc>
      </w:tr>
      <w:tr w:rsidR="00611A87" w:rsidRPr="0080743D" w14:paraId="6B7486E9" w14:textId="77777777" w:rsidTr="00F515DB">
        <w:trPr>
          <w:trHeight w:val="280"/>
        </w:trPr>
        <w:tc>
          <w:tcPr>
            <w:tcW w:w="7932" w:type="dxa"/>
          </w:tcPr>
          <w:p w14:paraId="0F141C5A" w14:textId="5C711C9C" w:rsidR="00611A87" w:rsidRPr="000D2460" w:rsidRDefault="00611A87" w:rsidP="00611A87">
            <w:pPr>
              <w:tabs>
                <w:tab w:val="left" w:pos="851"/>
                <w:tab w:val="center" w:pos="4819"/>
                <w:tab w:val="right" w:pos="9071"/>
              </w:tabs>
              <w:rPr>
                <w:rFonts w:cs="Arial"/>
              </w:rPr>
            </w:pPr>
            <w:r>
              <w:rPr>
                <w:rFonts w:cs="Arial"/>
                <w:b/>
              </w:rPr>
              <w:t>Theoretische und praktische Weiterbildung</w:t>
            </w:r>
          </w:p>
        </w:tc>
        <w:tc>
          <w:tcPr>
            <w:tcW w:w="1701" w:type="dxa"/>
            <w:vAlign w:val="center"/>
          </w:tcPr>
          <w:p w14:paraId="119064B7" w14:textId="77777777" w:rsidR="00611A87" w:rsidRPr="00B85046" w:rsidRDefault="00611A87" w:rsidP="00611A87">
            <w:pPr>
              <w:jc w:val="center"/>
              <w:rPr>
                <w:rFonts w:ascii="Arial" w:eastAsia="Times New Roman" w:hAnsi="Arial" w:cs="Arial"/>
                <w:lang w:val="de-DE" w:eastAsia="de-DE"/>
              </w:rPr>
            </w:pPr>
          </w:p>
        </w:tc>
      </w:tr>
      <w:tr w:rsidR="00611A87" w:rsidRPr="00A8173B" w14:paraId="3B680AA2" w14:textId="77777777" w:rsidTr="00F515DB">
        <w:trPr>
          <w:trHeight w:val="280"/>
        </w:trPr>
        <w:tc>
          <w:tcPr>
            <w:tcW w:w="7932" w:type="dxa"/>
          </w:tcPr>
          <w:p w14:paraId="70688EF4" w14:textId="0D5F342E" w:rsidR="00611A87" w:rsidRPr="00611A87" w:rsidRDefault="00611A87" w:rsidP="00A8173B">
            <w:pPr>
              <w:spacing w:after="120" w:line="280" w:lineRule="atLeast"/>
              <w:rPr>
                <w:rFonts w:cs="Arial"/>
                <w:lang w:val="de-CH"/>
              </w:rPr>
            </w:pPr>
            <w:r w:rsidRPr="00611A87">
              <w:rPr>
                <w:rFonts w:cs="Arial"/>
                <w:lang w:val="de-CH"/>
              </w:rPr>
              <w:t>Erfüllung des grössten Teils des allgemeininternistischen Lernzielkataloges gewährleistet (entsprechend Ziffer 3 des Weiterbildungsprogramms)</w:t>
            </w:r>
          </w:p>
        </w:tc>
        <w:tc>
          <w:tcPr>
            <w:tcW w:w="1701" w:type="dxa"/>
            <w:vAlign w:val="center"/>
          </w:tcPr>
          <w:p w14:paraId="76411FA6" w14:textId="3A52C6A6" w:rsidR="00611A87" w:rsidRPr="00A8173B" w:rsidRDefault="00A8173B" w:rsidP="00A8173B">
            <w:pPr>
              <w:spacing w:after="120" w:line="280" w:lineRule="atLeast"/>
              <w:jc w:val="center"/>
              <w:rPr>
                <w:rFonts w:ascii="Arial" w:eastAsia="Times New Roman" w:hAnsi="Arial" w:cs="Arial"/>
                <w:lang w:val="de-DE" w:eastAsia="de-DE"/>
              </w:rPr>
            </w:pPr>
            <w:r w:rsidRPr="00A8173B">
              <w:rPr>
                <w:rFonts w:ascii="Arial" w:eastAsia="Times New Roman" w:hAnsi="Arial" w:cs="Arial"/>
                <w:lang w:val="de-DE" w:eastAsia="de-DE"/>
              </w:rPr>
              <w:fldChar w:fldCharType="begin">
                <w:ffData>
                  <w:name w:val="Kontrollkästchen45"/>
                  <w:enabled/>
                  <w:calcOnExit w:val="0"/>
                  <w:checkBox>
                    <w:sizeAuto/>
                    <w:default w:val="0"/>
                  </w:checkBox>
                </w:ffData>
              </w:fldChar>
            </w:r>
            <w:r w:rsidRPr="00A8173B">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A8173B">
              <w:rPr>
                <w:rFonts w:ascii="Arial" w:eastAsia="Times New Roman" w:hAnsi="Arial" w:cs="Arial"/>
                <w:lang w:val="de-DE" w:eastAsia="de-DE"/>
              </w:rPr>
              <w:fldChar w:fldCharType="end"/>
            </w:r>
            <w:r w:rsidRPr="00A8173B">
              <w:rPr>
                <w:rFonts w:ascii="Arial" w:eastAsia="Times New Roman" w:hAnsi="Arial" w:cs="Arial"/>
                <w:lang w:val="de-DE" w:eastAsia="de-DE"/>
              </w:rPr>
              <w:t xml:space="preserve"> ja</w:t>
            </w:r>
            <w:r w:rsidRPr="00A8173B">
              <w:rPr>
                <w:rFonts w:ascii="Arial" w:eastAsia="Times New Roman" w:hAnsi="Arial" w:cs="Arial"/>
                <w:lang w:val="de-DE" w:eastAsia="de-DE"/>
              </w:rPr>
              <w:tab/>
            </w:r>
            <w:r w:rsidRPr="00A8173B">
              <w:rPr>
                <w:rFonts w:ascii="Arial" w:eastAsia="Times New Roman" w:hAnsi="Arial" w:cs="Arial"/>
                <w:lang w:val="de-DE" w:eastAsia="de-DE"/>
              </w:rPr>
              <w:fldChar w:fldCharType="begin">
                <w:ffData>
                  <w:name w:val="Kontrollkästchen44"/>
                  <w:enabled/>
                  <w:calcOnExit w:val="0"/>
                  <w:checkBox>
                    <w:sizeAuto/>
                    <w:default w:val="0"/>
                  </w:checkBox>
                </w:ffData>
              </w:fldChar>
            </w:r>
            <w:r w:rsidRPr="00A8173B">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A8173B">
              <w:rPr>
                <w:rFonts w:ascii="Arial" w:eastAsia="Times New Roman" w:hAnsi="Arial" w:cs="Arial"/>
                <w:lang w:val="de-DE" w:eastAsia="de-DE"/>
              </w:rPr>
              <w:fldChar w:fldCharType="end"/>
            </w:r>
            <w:r w:rsidRPr="00A8173B">
              <w:rPr>
                <w:rFonts w:ascii="Arial" w:eastAsia="Times New Roman" w:hAnsi="Arial" w:cs="Arial"/>
                <w:lang w:val="de-DE" w:eastAsia="de-DE"/>
              </w:rPr>
              <w:t xml:space="preserve"> nein</w:t>
            </w:r>
          </w:p>
        </w:tc>
      </w:tr>
      <w:tr w:rsidR="00611A87" w:rsidRPr="00A8173B" w14:paraId="5E67E3B6" w14:textId="77777777" w:rsidTr="00F515DB">
        <w:trPr>
          <w:trHeight w:val="280"/>
        </w:trPr>
        <w:tc>
          <w:tcPr>
            <w:tcW w:w="7932" w:type="dxa"/>
          </w:tcPr>
          <w:p w14:paraId="216CAEE9" w14:textId="18617F43" w:rsidR="00611A87" w:rsidRPr="00611A87" w:rsidRDefault="00611A87" w:rsidP="00A8173B">
            <w:pPr>
              <w:spacing w:after="120" w:line="280" w:lineRule="atLeast"/>
              <w:rPr>
                <w:rFonts w:cs="Arial"/>
                <w:lang w:val="de-CH"/>
              </w:rPr>
            </w:pPr>
            <w:r w:rsidRPr="00611A87">
              <w:rPr>
                <w:rFonts w:cs="Arial"/>
                <w:lang w:val="de-CH"/>
              </w:rPr>
              <w:t xml:space="preserve">Vermittlung lediglich eines Teils des Lernzielkataloges </w:t>
            </w:r>
            <w:r w:rsidRPr="00611A87">
              <w:rPr>
                <w:rFonts w:cs="Arial"/>
                <w:lang w:val="de-CH"/>
              </w:rPr>
              <w:br/>
              <w:t>(Geriatrien, Höhen- und Rehabilitationskliniken sowie internistische Abteilungen / Kliniken mit anderweitig eingeschränkter Ausrichtung)</w:t>
            </w:r>
          </w:p>
        </w:tc>
        <w:tc>
          <w:tcPr>
            <w:tcW w:w="1701" w:type="dxa"/>
            <w:vAlign w:val="center"/>
          </w:tcPr>
          <w:p w14:paraId="617EF41D" w14:textId="19C47BE9" w:rsidR="00611A87" w:rsidRPr="00A8173B" w:rsidRDefault="00A8173B" w:rsidP="00A8173B">
            <w:pPr>
              <w:spacing w:after="120" w:line="280" w:lineRule="atLeast"/>
              <w:jc w:val="center"/>
              <w:rPr>
                <w:rFonts w:ascii="Arial" w:eastAsia="Times New Roman" w:hAnsi="Arial" w:cs="Arial"/>
                <w:lang w:val="de-DE" w:eastAsia="de-DE"/>
              </w:rPr>
            </w:pPr>
            <w:r w:rsidRPr="00A8173B">
              <w:rPr>
                <w:rFonts w:ascii="Arial" w:eastAsia="Times New Roman" w:hAnsi="Arial" w:cs="Arial"/>
                <w:lang w:val="de-DE" w:eastAsia="de-DE"/>
              </w:rPr>
              <w:fldChar w:fldCharType="begin">
                <w:ffData>
                  <w:name w:val="Kontrollkästchen45"/>
                  <w:enabled/>
                  <w:calcOnExit w:val="0"/>
                  <w:checkBox>
                    <w:sizeAuto/>
                    <w:default w:val="0"/>
                  </w:checkBox>
                </w:ffData>
              </w:fldChar>
            </w:r>
            <w:r w:rsidRPr="00A8173B">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A8173B">
              <w:rPr>
                <w:rFonts w:ascii="Arial" w:eastAsia="Times New Roman" w:hAnsi="Arial" w:cs="Arial"/>
                <w:lang w:val="de-DE" w:eastAsia="de-DE"/>
              </w:rPr>
              <w:fldChar w:fldCharType="end"/>
            </w:r>
            <w:r w:rsidRPr="00A8173B">
              <w:rPr>
                <w:rFonts w:ascii="Arial" w:eastAsia="Times New Roman" w:hAnsi="Arial" w:cs="Arial"/>
                <w:lang w:val="de-DE" w:eastAsia="de-DE"/>
              </w:rPr>
              <w:t xml:space="preserve"> ja</w:t>
            </w:r>
            <w:r w:rsidRPr="00A8173B">
              <w:rPr>
                <w:rFonts w:ascii="Arial" w:eastAsia="Times New Roman" w:hAnsi="Arial" w:cs="Arial"/>
                <w:lang w:val="de-DE" w:eastAsia="de-DE"/>
              </w:rPr>
              <w:tab/>
            </w:r>
            <w:r w:rsidRPr="00A8173B">
              <w:rPr>
                <w:rFonts w:ascii="Arial" w:eastAsia="Times New Roman" w:hAnsi="Arial" w:cs="Arial"/>
                <w:lang w:val="de-DE" w:eastAsia="de-DE"/>
              </w:rPr>
              <w:fldChar w:fldCharType="begin">
                <w:ffData>
                  <w:name w:val="Kontrollkästchen44"/>
                  <w:enabled/>
                  <w:calcOnExit w:val="0"/>
                  <w:checkBox>
                    <w:sizeAuto/>
                    <w:default w:val="0"/>
                  </w:checkBox>
                </w:ffData>
              </w:fldChar>
            </w:r>
            <w:r w:rsidRPr="00A8173B">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A8173B">
              <w:rPr>
                <w:rFonts w:ascii="Arial" w:eastAsia="Times New Roman" w:hAnsi="Arial" w:cs="Arial"/>
                <w:lang w:val="de-DE" w:eastAsia="de-DE"/>
              </w:rPr>
              <w:fldChar w:fldCharType="end"/>
            </w:r>
            <w:r w:rsidRPr="00A8173B">
              <w:rPr>
                <w:rFonts w:ascii="Arial" w:eastAsia="Times New Roman" w:hAnsi="Arial" w:cs="Arial"/>
                <w:lang w:val="de-DE" w:eastAsia="de-DE"/>
              </w:rPr>
              <w:t xml:space="preserve"> nein</w:t>
            </w:r>
          </w:p>
        </w:tc>
      </w:tr>
      <w:tr w:rsidR="00212F60" w:rsidRPr="00A8173B" w14:paraId="7BE691BF" w14:textId="77777777" w:rsidTr="00F515DB">
        <w:trPr>
          <w:trHeight w:val="280"/>
        </w:trPr>
        <w:tc>
          <w:tcPr>
            <w:tcW w:w="7932" w:type="dxa"/>
          </w:tcPr>
          <w:p w14:paraId="5A33D86A" w14:textId="7C1A79F8" w:rsidR="00212F60" w:rsidRPr="00611A87" w:rsidRDefault="00212F60" w:rsidP="00A8173B">
            <w:pPr>
              <w:spacing w:after="120" w:line="280" w:lineRule="atLeast"/>
              <w:rPr>
                <w:rFonts w:cs="Arial"/>
                <w:lang w:val="de-CH"/>
              </w:rPr>
            </w:pPr>
            <w:r w:rsidRPr="00212F60">
              <w:rPr>
                <w:rFonts w:cs="Arial"/>
                <w:lang w:val="de-CH"/>
              </w:rPr>
              <w:t>Tätigkeit im Kreislauflabor (v. a. Ergometrie)</w:t>
            </w:r>
          </w:p>
        </w:tc>
        <w:tc>
          <w:tcPr>
            <w:tcW w:w="1701" w:type="dxa"/>
            <w:vAlign w:val="center"/>
          </w:tcPr>
          <w:p w14:paraId="1202438F" w14:textId="21D25537" w:rsidR="00212F60" w:rsidRPr="00A8173B" w:rsidRDefault="00A8173B" w:rsidP="00A8173B">
            <w:pPr>
              <w:spacing w:after="120" w:line="280" w:lineRule="atLeast"/>
              <w:jc w:val="center"/>
              <w:rPr>
                <w:rFonts w:ascii="Arial" w:eastAsia="Times New Roman" w:hAnsi="Arial" w:cs="Arial"/>
                <w:lang w:val="de-DE" w:eastAsia="de-DE"/>
              </w:rPr>
            </w:pPr>
            <w:r w:rsidRPr="00A8173B">
              <w:rPr>
                <w:rFonts w:ascii="Arial" w:eastAsia="Times New Roman" w:hAnsi="Arial" w:cs="Arial"/>
                <w:lang w:val="de-DE" w:eastAsia="de-DE"/>
              </w:rPr>
              <w:fldChar w:fldCharType="begin">
                <w:ffData>
                  <w:name w:val="Kontrollkästchen45"/>
                  <w:enabled/>
                  <w:calcOnExit w:val="0"/>
                  <w:checkBox>
                    <w:sizeAuto/>
                    <w:default w:val="0"/>
                  </w:checkBox>
                </w:ffData>
              </w:fldChar>
            </w:r>
            <w:r w:rsidRPr="00A8173B">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A8173B">
              <w:rPr>
                <w:rFonts w:ascii="Arial" w:eastAsia="Times New Roman" w:hAnsi="Arial" w:cs="Arial"/>
                <w:lang w:val="de-DE" w:eastAsia="de-DE"/>
              </w:rPr>
              <w:fldChar w:fldCharType="end"/>
            </w:r>
            <w:r w:rsidRPr="00A8173B">
              <w:rPr>
                <w:rFonts w:ascii="Arial" w:eastAsia="Times New Roman" w:hAnsi="Arial" w:cs="Arial"/>
                <w:lang w:val="de-DE" w:eastAsia="de-DE"/>
              </w:rPr>
              <w:t xml:space="preserve"> ja</w:t>
            </w:r>
            <w:r w:rsidRPr="00A8173B">
              <w:rPr>
                <w:rFonts w:ascii="Arial" w:eastAsia="Times New Roman" w:hAnsi="Arial" w:cs="Arial"/>
                <w:lang w:val="de-DE" w:eastAsia="de-DE"/>
              </w:rPr>
              <w:tab/>
            </w:r>
            <w:r w:rsidRPr="00A8173B">
              <w:rPr>
                <w:rFonts w:ascii="Arial" w:eastAsia="Times New Roman" w:hAnsi="Arial" w:cs="Arial"/>
                <w:lang w:val="de-DE" w:eastAsia="de-DE"/>
              </w:rPr>
              <w:fldChar w:fldCharType="begin">
                <w:ffData>
                  <w:name w:val="Kontrollkästchen44"/>
                  <w:enabled/>
                  <w:calcOnExit w:val="0"/>
                  <w:checkBox>
                    <w:sizeAuto/>
                    <w:default w:val="0"/>
                  </w:checkBox>
                </w:ffData>
              </w:fldChar>
            </w:r>
            <w:r w:rsidRPr="00A8173B">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A8173B">
              <w:rPr>
                <w:rFonts w:ascii="Arial" w:eastAsia="Times New Roman" w:hAnsi="Arial" w:cs="Arial"/>
                <w:lang w:val="de-DE" w:eastAsia="de-DE"/>
              </w:rPr>
              <w:fldChar w:fldCharType="end"/>
            </w:r>
            <w:r w:rsidRPr="00A8173B">
              <w:rPr>
                <w:rFonts w:ascii="Arial" w:eastAsia="Times New Roman" w:hAnsi="Arial" w:cs="Arial"/>
                <w:lang w:val="de-DE" w:eastAsia="de-DE"/>
              </w:rPr>
              <w:t xml:space="preserve"> nein</w:t>
            </w:r>
          </w:p>
        </w:tc>
      </w:tr>
      <w:tr w:rsidR="00212F60" w:rsidRPr="00A8173B" w14:paraId="085BA245" w14:textId="77777777" w:rsidTr="00F515DB">
        <w:trPr>
          <w:trHeight w:val="280"/>
        </w:trPr>
        <w:tc>
          <w:tcPr>
            <w:tcW w:w="7932" w:type="dxa"/>
          </w:tcPr>
          <w:p w14:paraId="5772538E" w14:textId="1EC60A65" w:rsidR="00212F60" w:rsidRPr="00611A87" w:rsidRDefault="00212F60" w:rsidP="00A8173B">
            <w:pPr>
              <w:spacing w:after="120" w:line="280" w:lineRule="atLeast"/>
              <w:rPr>
                <w:rFonts w:cs="Arial"/>
                <w:lang w:val="de-CH"/>
              </w:rPr>
            </w:pPr>
            <w:r w:rsidRPr="00212F60">
              <w:rPr>
                <w:rFonts w:cs="Arial"/>
                <w:lang w:val="de-CH"/>
              </w:rPr>
              <w:t>Tätigkeit auf der Intensivstation / Überwachungsstation</w:t>
            </w:r>
          </w:p>
        </w:tc>
        <w:tc>
          <w:tcPr>
            <w:tcW w:w="1701" w:type="dxa"/>
            <w:vAlign w:val="center"/>
          </w:tcPr>
          <w:p w14:paraId="57FC6280" w14:textId="1D1BE1F8" w:rsidR="00212F60" w:rsidRPr="00A8173B" w:rsidRDefault="00A8173B" w:rsidP="00A8173B">
            <w:pPr>
              <w:spacing w:after="120" w:line="280" w:lineRule="atLeast"/>
              <w:jc w:val="center"/>
              <w:rPr>
                <w:rFonts w:ascii="Arial" w:eastAsia="Times New Roman" w:hAnsi="Arial" w:cs="Arial"/>
                <w:lang w:val="de-DE" w:eastAsia="de-DE"/>
              </w:rPr>
            </w:pPr>
            <w:r w:rsidRPr="00A8173B">
              <w:rPr>
                <w:rFonts w:ascii="Arial" w:eastAsia="Times New Roman" w:hAnsi="Arial" w:cs="Arial"/>
                <w:lang w:val="de-DE" w:eastAsia="de-DE"/>
              </w:rPr>
              <w:fldChar w:fldCharType="begin">
                <w:ffData>
                  <w:name w:val="Kontrollkästchen45"/>
                  <w:enabled/>
                  <w:calcOnExit w:val="0"/>
                  <w:checkBox>
                    <w:sizeAuto/>
                    <w:default w:val="0"/>
                  </w:checkBox>
                </w:ffData>
              </w:fldChar>
            </w:r>
            <w:r w:rsidRPr="00A8173B">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A8173B">
              <w:rPr>
                <w:rFonts w:ascii="Arial" w:eastAsia="Times New Roman" w:hAnsi="Arial" w:cs="Arial"/>
                <w:lang w:val="de-DE" w:eastAsia="de-DE"/>
              </w:rPr>
              <w:fldChar w:fldCharType="end"/>
            </w:r>
            <w:r w:rsidRPr="00A8173B">
              <w:rPr>
                <w:rFonts w:ascii="Arial" w:eastAsia="Times New Roman" w:hAnsi="Arial" w:cs="Arial"/>
                <w:lang w:val="de-DE" w:eastAsia="de-DE"/>
              </w:rPr>
              <w:t xml:space="preserve"> ja</w:t>
            </w:r>
            <w:r w:rsidRPr="00A8173B">
              <w:rPr>
                <w:rFonts w:ascii="Arial" w:eastAsia="Times New Roman" w:hAnsi="Arial" w:cs="Arial"/>
                <w:lang w:val="de-DE" w:eastAsia="de-DE"/>
              </w:rPr>
              <w:tab/>
            </w:r>
            <w:r w:rsidRPr="00A8173B">
              <w:rPr>
                <w:rFonts w:ascii="Arial" w:eastAsia="Times New Roman" w:hAnsi="Arial" w:cs="Arial"/>
                <w:lang w:val="de-DE" w:eastAsia="de-DE"/>
              </w:rPr>
              <w:fldChar w:fldCharType="begin">
                <w:ffData>
                  <w:name w:val="Kontrollkästchen44"/>
                  <w:enabled/>
                  <w:calcOnExit w:val="0"/>
                  <w:checkBox>
                    <w:sizeAuto/>
                    <w:default w:val="0"/>
                  </w:checkBox>
                </w:ffData>
              </w:fldChar>
            </w:r>
            <w:r w:rsidRPr="00A8173B">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A8173B">
              <w:rPr>
                <w:rFonts w:ascii="Arial" w:eastAsia="Times New Roman" w:hAnsi="Arial" w:cs="Arial"/>
                <w:lang w:val="de-DE" w:eastAsia="de-DE"/>
              </w:rPr>
              <w:fldChar w:fldCharType="end"/>
            </w:r>
            <w:r w:rsidRPr="00A8173B">
              <w:rPr>
                <w:rFonts w:ascii="Arial" w:eastAsia="Times New Roman" w:hAnsi="Arial" w:cs="Arial"/>
                <w:lang w:val="de-DE" w:eastAsia="de-DE"/>
              </w:rPr>
              <w:t xml:space="preserve"> nein</w:t>
            </w:r>
          </w:p>
        </w:tc>
      </w:tr>
      <w:tr w:rsidR="00212F60" w:rsidRPr="00A8173B" w14:paraId="75340F18" w14:textId="77777777" w:rsidTr="00F515DB">
        <w:trPr>
          <w:trHeight w:val="280"/>
        </w:trPr>
        <w:tc>
          <w:tcPr>
            <w:tcW w:w="7932" w:type="dxa"/>
          </w:tcPr>
          <w:p w14:paraId="3E6CD568" w14:textId="2E897C5D" w:rsidR="00212F60" w:rsidRPr="00611A87" w:rsidRDefault="00212F60" w:rsidP="00A8173B">
            <w:pPr>
              <w:spacing w:after="120" w:line="280" w:lineRule="atLeast"/>
              <w:rPr>
                <w:rFonts w:cs="Arial"/>
                <w:lang w:val="de-CH"/>
              </w:rPr>
            </w:pPr>
            <w:r w:rsidRPr="00A8173B">
              <w:rPr>
                <w:rFonts w:cs="Arial"/>
                <w:lang w:val="de-CH"/>
              </w:rPr>
              <w:t xml:space="preserve">Tätigkeit in der Notfallstation </w:t>
            </w:r>
          </w:p>
        </w:tc>
        <w:tc>
          <w:tcPr>
            <w:tcW w:w="1701" w:type="dxa"/>
            <w:vAlign w:val="center"/>
          </w:tcPr>
          <w:p w14:paraId="7043D44A" w14:textId="51B8A968" w:rsidR="00212F60" w:rsidRPr="00A8173B" w:rsidRDefault="00A8173B" w:rsidP="00A8173B">
            <w:pPr>
              <w:spacing w:after="120" w:line="280" w:lineRule="atLeast"/>
              <w:jc w:val="center"/>
              <w:rPr>
                <w:rFonts w:ascii="Arial" w:eastAsia="Times New Roman" w:hAnsi="Arial" w:cs="Arial"/>
                <w:lang w:val="de-DE" w:eastAsia="de-DE"/>
              </w:rPr>
            </w:pPr>
            <w:r w:rsidRPr="00A8173B">
              <w:rPr>
                <w:rFonts w:ascii="Arial" w:eastAsia="Times New Roman" w:hAnsi="Arial" w:cs="Arial"/>
                <w:lang w:val="de-DE" w:eastAsia="de-DE"/>
              </w:rPr>
              <w:fldChar w:fldCharType="begin">
                <w:ffData>
                  <w:name w:val="Kontrollkästchen45"/>
                  <w:enabled/>
                  <w:calcOnExit w:val="0"/>
                  <w:checkBox>
                    <w:sizeAuto/>
                    <w:default w:val="0"/>
                  </w:checkBox>
                </w:ffData>
              </w:fldChar>
            </w:r>
            <w:r w:rsidRPr="00A8173B">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A8173B">
              <w:rPr>
                <w:rFonts w:ascii="Arial" w:eastAsia="Times New Roman" w:hAnsi="Arial" w:cs="Arial"/>
                <w:lang w:val="de-DE" w:eastAsia="de-DE"/>
              </w:rPr>
              <w:fldChar w:fldCharType="end"/>
            </w:r>
            <w:r w:rsidRPr="00A8173B">
              <w:rPr>
                <w:rFonts w:ascii="Arial" w:eastAsia="Times New Roman" w:hAnsi="Arial" w:cs="Arial"/>
                <w:lang w:val="de-DE" w:eastAsia="de-DE"/>
              </w:rPr>
              <w:t xml:space="preserve"> ja</w:t>
            </w:r>
            <w:r w:rsidRPr="00A8173B">
              <w:rPr>
                <w:rFonts w:ascii="Arial" w:eastAsia="Times New Roman" w:hAnsi="Arial" w:cs="Arial"/>
                <w:lang w:val="de-DE" w:eastAsia="de-DE"/>
              </w:rPr>
              <w:tab/>
            </w:r>
            <w:r w:rsidRPr="00A8173B">
              <w:rPr>
                <w:rFonts w:ascii="Arial" w:eastAsia="Times New Roman" w:hAnsi="Arial" w:cs="Arial"/>
                <w:lang w:val="de-DE" w:eastAsia="de-DE"/>
              </w:rPr>
              <w:fldChar w:fldCharType="begin">
                <w:ffData>
                  <w:name w:val="Kontrollkästchen44"/>
                  <w:enabled/>
                  <w:calcOnExit w:val="0"/>
                  <w:checkBox>
                    <w:sizeAuto/>
                    <w:default w:val="0"/>
                  </w:checkBox>
                </w:ffData>
              </w:fldChar>
            </w:r>
            <w:r w:rsidRPr="00A8173B">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A8173B">
              <w:rPr>
                <w:rFonts w:ascii="Arial" w:eastAsia="Times New Roman" w:hAnsi="Arial" w:cs="Arial"/>
                <w:lang w:val="de-DE" w:eastAsia="de-DE"/>
              </w:rPr>
              <w:fldChar w:fldCharType="end"/>
            </w:r>
            <w:r w:rsidRPr="00A8173B">
              <w:rPr>
                <w:rFonts w:ascii="Arial" w:eastAsia="Times New Roman" w:hAnsi="Arial" w:cs="Arial"/>
                <w:lang w:val="de-DE" w:eastAsia="de-DE"/>
              </w:rPr>
              <w:t xml:space="preserve"> nein</w:t>
            </w:r>
          </w:p>
        </w:tc>
      </w:tr>
      <w:tr w:rsidR="00212F60" w:rsidRPr="00A8173B" w14:paraId="6F8F8AFF" w14:textId="77777777" w:rsidTr="000336F0">
        <w:trPr>
          <w:trHeight w:val="280"/>
        </w:trPr>
        <w:tc>
          <w:tcPr>
            <w:tcW w:w="7932" w:type="dxa"/>
          </w:tcPr>
          <w:p w14:paraId="6717189C" w14:textId="77777777" w:rsidR="00756CCF" w:rsidRDefault="00212F60" w:rsidP="00A8173B">
            <w:pPr>
              <w:spacing w:after="120" w:line="280" w:lineRule="atLeast"/>
              <w:rPr>
                <w:rFonts w:cs="Arial"/>
                <w:lang w:val="de-CH"/>
              </w:rPr>
            </w:pPr>
            <w:r w:rsidRPr="00212F60">
              <w:rPr>
                <w:rFonts w:cs="Arial"/>
                <w:lang w:val="de-CH"/>
              </w:rPr>
              <w:t>Klinische Visiten mit internistischer Chefärztin oder internistischem Chefarzt, Leitende Ärztin oder Leitendem Arzt, Oberärztin oder Oberarzt</w:t>
            </w:r>
          </w:p>
          <w:p w14:paraId="70CDA886" w14:textId="35EB0B87" w:rsidR="00985EDF" w:rsidRPr="000336F0" w:rsidRDefault="000336F0" w:rsidP="000336F0">
            <w:pPr>
              <w:spacing w:line="280" w:lineRule="atLeast"/>
              <w:rPr>
                <w:rFonts w:cs="Arial"/>
                <w:lang w:val="de-CH"/>
              </w:rPr>
            </w:pPr>
            <w:r w:rsidRPr="000336F0">
              <w:rPr>
                <w:rFonts w:cs="Arial"/>
                <w:lang w:val="de-CH"/>
              </w:rPr>
              <w:t>-</w:t>
            </w:r>
            <w:r>
              <w:rPr>
                <w:rFonts w:cs="Arial"/>
                <w:lang w:val="de-CH"/>
              </w:rPr>
              <w:t xml:space="preserve"> </w:t>
            </w:r>
            <w:r w:rsidR="00985EDF" w:rsidRPr="000336F0">
              <w:rPr>
                <w:rFonts w:cs="Arial"/>
                <w:lang w:val="de-CH"/>
              </w:rPr>
              <w:t>Mindestens 2-mal pro Woche</w:t>
            </w:r>
          </w:p>
          <w:p w14:paraId="0E2F7E81" w14:textId="6CBC65FA" w:rsidR="00985EDF" w:rsidRPr="00611A87" w:rsidRDefault="000336F0" w:rsidP="00A8173B">
            <w:pPr>
              <w:spacing w:after="120" w:line="280" w:lineRule="atLeast"/>
              <w:rPr>
                <w:rFonts w:cs="Arial"/>
                <w:lang w:val="de-CH"/>
              </w:rPr>
            </w:pPr>
            <w:r>
              <w:rPr>
                <w:rFonts w:cs="Arial"/>
                <w:lang w:val="de-CH"/>
              </w:rPr>
              <w:t xml:space="preserve">- </w:t>
            </w:r>
            <w:r w:rsidR="00985EDF" w:rsidRPr="00A8173B">
              <w:rPr>
                <w:rFonts w:cs="Arial"/>
                <w:lang w:val="de-CH"/>
              </w:rPr>
              <w:t>Mindestens wöchentlich</w:t>
            </w:r>
          </w:p>
        </w:tc>
        <w:tc>
          <w:tcPr>
            <w:tcW w:w="1701" w:type="dxa"/>
            <w:vAlign w:val="bottom"/>
          </w:tcPr>
          <w:p w14:paraId="73038876" w14:textId="77777777" w:rsidR="00212F60" w:rsidRDefault="00A8173B" w:rsidP="000336F0">
            <w:pPr>
              <w:spacing w:after="120" w:line="280" w:lineRule="atLeast"/>
              <w:jc w:val="center"/>
              <w:rPr>
                <w:rFonts w:ascii="Arial" w:eastAsia="Times New Roman" w:hAnsi="Arial" w:cs="Arial"/>
                <w:lang w:val="de-DE" w:eastAsia="de-DE"/>
              </w:rPr>
            </w:pPr>
            <w:r w:rsidRPr="00A8173B">
              <w:rPr>
                <w:rFonts w:ascii="Arial" w:eastAsia="Times New Roman" w:hAnsi="Arial" w:cs="Arial"/>
                <w:lang w:val="de-DE" w:eastAsia="de-DE"/>
              </w:rPr>
              <w:fldChar w:fldCharType="begin">
                <w:ffData>
                  <w:name w:val="Kontrollkästchen45"/>
                  <w:enabled/>
                  <w:calcOnExit w:val="0"/>
                  <w:checkBox>
                    <w:sizeAuto/>
                    <w:default w:val="0"/>
                  </w:checkBox>
                </w:ffData>
              </w:fldChar>
            </w:r>
            <w:r w:rsidRPr="00A8173B">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A8173B">
              <w:rPr>
                <w:rFonts w:ascii="Arial" w:eastAsia="Times New Roman" w:hAnsi="Arial" w:cs="Arial"/>
                <w:lang w:val="de-DE" w:eastAsia="de-DE"/>
              </w:rPr>
              <w:fldChar w:fldCharType="end"/>
            </w:r>
            <w:r w:rsidRPr="00A8173B">
              <w:rPr>
                <w:rFonts w:ascii="Arial" w:eastAsia="Times New Roman" w:hAnsi="Arial" w:cs="Arial"/>
                <w:lang w:val="de-DE" w:eastAsia="de-DE"/>
              </w:rPr>
              <w:t xml:space="preserve"> ja</w:t>
            </w:r>
            <w:r w:rsidRPr="00A8173B">
              <w:rPr>
                <w:rFonts w:ascii="Arial" w:eastAsia="Times New Roman" w:hAnsi="Arial" w:cs="Arial"/>
                <w:lang w:val="de-DE" w:eastAsia="de-DE"/>
              </w:rPr>
              <w:tab/>
            </w:r>
            <w:r w:rsidRPr="00A8173B">
              <w:rPr>
                <w:rFonts w:ascii="Arial" w:eastAsia="Times New Roman" w:hAnsi="Arial" w:cs="Arial"/>
                <w:lang w:val="de-DE" w:eastAsia="de-DE"/>
              </w:rPr>
              <w:fldChar w:fldCharType="begin">
                <w:ffData>
                  <w:name w:val="Kontrollkästchen44"/>
                  <w:enabled/>
                  <w:calcOnExit w:val="0"/>
                  <w:checkBox>
                    <w:sizeAuto/>
                    <w:default w:val="0"/>
                  </w:checkBox>
                </w:ffData>
              </w:fldChar>
            </w:r>
            <w:r w:rsidRPr="00A8173B">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A8173B">
              <w:rPr>
                <w:rFonts w:ascii="Arial" w:eastAsia="Times New Roman" w:hAnsi="Arial" w:cs="Arial"/>
                <w:lang w:val="de-DE" w:eastAsia="de-DE"/>
              </w:rPr>
              <w:fldChar w:fldCharType="end"/>
            </w:r>
            <w:r w:rsidRPr="00A8173B">
              <w:rPr>
                <w:rFonts w:ascii="Arial" w:eastAsia="Times New Roman" w:hAnsi="Arial" w:cs="Arial"/>
                <w:lang w:val="de-DE" w:eastAsia="de-DE"/>
              </w:rPr>
              <w:t xml:space="preserve"> nein</w:t>
            </w:r>
          </w:p>
          <w:p w14:paraId="4F14E484" w14:textId="699712A6" w:rsidR="000336F0" w:rsidRPr="00A8173B" w:rsidRDefault="000336F0" w:rsidP="000336F0">
            <w:pPr>
              <w:spacing w:after="120" w:line="280" w:lineRule="atLeast"/>
              <w:jc w:val="center"/>
              <w:rPr>
                <w:rFonts w:ascii="Arial" w:eastAsia="Times New Roman" w:hAnsi="Arial" w:cs="Arial"/>
                <w:lang w:val="de-DE" w:eastAsia="de-DE"/>
              </w:rPr>
            </w:pPr>
            <w:r w:rsidRPr="00A8173B">
              <w:rPr>
                <w:rFonts w:ascii="Arial" w:eastAsia="Times New Roman" w:hAnsi="Arial" w:cs="Arial"/>
                <w:lang w:val="de-DE" w:eastAsia="de-DE"/>
              </w:rPr>
              <w:fldChar w:fldCharType="begin">
                <w:ffData>
                  <w:name w:val="Kontrollkästchen45"/>
                  <w:enabled/>
                  <w:calcOnExit w:val="0"/>
                  <w:checkBox>
                    <w:sizeAuto/>
                    <w:default w:val="0"/>
                  </w:checkBox>
                </w:ffData>
              </w:fldChar>
            </w:r>
            <w:r w:rsidRPr="00A8173B">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A8173B">
              <w:rPr>
                <w:rFonts w:ascii="Arial" w:eastAsia="Times New Roman" w:hAnsi="Arial" w:cs="Arial"/>
                <w:lang w:val="de-DE" w:eastAsia="de-DE"/>
              </w:rPr>
              <w:fldChar w:fldCharType="end"/>
            </w:r>
            <w:r w:rsidRPr="00A8173B">
              <w:rPr>
                <w:rFonts w:ascii="Arial" w:eastAsia="Times New Roman" w:hAnsi="Arial" w:cs="Arial"/>
                <w:lang w:val="de-DE" w:eastAsia="de-DE"/>
              </w:rPr>
              <w:t xml:space="preserve"> ja</w:t>
            </w:r>
            <w:r w:rsidRPr="00A8173B">
              <w:rPr>
                <w:rFonts w:ascii="Arial" w:eastAsia="Times New Roman" w:hAnsi="Arial" w:cs="Arial"/>
                <w:lang w:val="de-DE" w:eastAsia="de-DE"/>
              </w:rPr>
              <w:tab/>
            </w:r>
            <w:r w:rsidRPr="00A8173B">
              <w:rPr>
                <w:rFonts w:ascii="Arial" w:eastAsia="Times New Roman" w:hAnsi="Arial" w:cs="Arial"/>
                <w:lang w:val="de-DE" w:eastAsia="de-DE"/>
              </w:rPr>
              <w:fldChar w:fldCharType="begin">
                <w:ffData>
                  <w:name w:val="Kontrollkästchen44"/>
                  <w:enabled/>
                  <w:calcOnExit w:val="0"/>
                  <w:checkBox>
                    <w:sizeAuto/>
                    <w:default w:val="0"/>
                  </w:checkBox>
                </w:ffData>
              </w:fldChar>
            </w:r>
            <w:r w:rsidRPr="00A8173B">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A8173B">
              <w:rPr>
                <w:rFonts w:ascii="Arial" w:eastAsia="Times New Roman" w:hAnsi="Arial" w:cs="Arial"/>
                <w:lang w:val="de-DE" w:eastAsia="de-DE"/>
              </w:rPr>
              <w:fldChar w:fldCharType="end"/>
            </w:r>
            <w:r w:rsidRPr="00A8173B">
              <w:rPr>
                <w:rFonts w:ascii="Arial" w:eastAsia="Times New Roman" w:hAnsi="Arial" w:cs="Arial"/>
                <w:lang w:val="de-DE" w:eastAsia="de-DE"/>
              </w:rPr>
              <w:t xml:space="preserve"> nein</w:t>
            </w:r>
          </w:p>
        </w:tc>
      </w:tr>
      <w:tr w:rsidR="00212F60" w:rsidRPr="00A8173B" w14:paraId="003DC2EB" w14:textId="77777777" w:rsidTr="00F515DB">
        <w:trPr>
          <w:trHeight w:val="280"/>
        </w:trPr>
        <w:tc>
          <w:tcPr>
            <w:tcW w:w="7932" w:type="dxa"/>
          </w:tcPr>
          <w:p w14:paraId="4F0ED336" w14:textId="03FAB36B" w:rsidR="00212F60" w:rsidRPr="00611A87" w:rsidRDefault="00212F60" w:rsidP="00A8173B">
            <w:pPr>
              <w:spacing w:after="120" w:line="280" w:lineRule="atLeast"/>
              <w:rPr>
                <w:rFonts w:cs="Arial"/>
                <w:lang w:val="de-CH"/>
              </w:rPr>
            </w:pPr>
            <w:r w:rsidRPr="00A8173B">
              <w:rPr>
                <w:rFonts w:cs="Arial"/>
                <w:lang w:val="de-CH"/>
              </w:rPr>
              <w:t>Klinisch-pathologische Konferenz (mindestens 4x/Jahr)</w:t>
            </w:r>
          </w:p>
        </w:tc>
        <w:tc>
          <w:tcPr>
            <w:tcW w:w="1701" w:type="dxa"/>
            <w:vAlign w:val="center"/>
          </w:tcPr>
          <w:p w14:paraId="06C9A14D" w14:textId="09E1D0F5" w:rsidR="00212F60" w:rsidRPr="00A8173B" w:rsidRDefault="00A8173B" w:rsidP="00A8173B">
            <w:pPr>
              <w:spacing w:after="120" w:line="280" w:lineRule="atLeast"/>
              <w:jc w:val="center"/>
              <w:rPr>
                <w:rFonts w:ascii="Arial" w:eastAsia="Times New Roman" w:hAnsi="Arial" w:cs="Arial"/>
                <w:lang w:val="de-DE" w:eastAsia="de-DE"/>
              </w:rPr>
            </w:pPr>
            <w:r w:rsidRPr="00A8173B">
              <w:rPr>
                <w:rFonts w:ascii="Arial" w:eastAsia="Times New Roman" w:hAnsi="Arial" w:cs="Arial"/>
                <w:lang w:val="de-DE" w:eastAsia="de-DE"/>
              </w:rPr>
              <w:fldChar w:fldCharType="begin">
                <w:ffData>
                  <w:name w:val="Kontrollkästchen45"/>
                  <w:enabled/>
                  <w:calcOnExit w:val="0"/>
                  <w:checkBox>
                    <w:sizeAuto/>
                    <w:default w:val="0"/>
                  </w:checkBox>
                </w:ffData>
              </w:fldChar>
            </w:r>
            <w:r w:rsidRPr="00A8173B">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A8173B">
              <w:rPr>
                <w:rFonts w:ascii="Arial" w:eastAsia="Times New Roman" w:hAnsi="Arial" w:cs="Arial"/>
                <w:lang w:val="de-DE" w:eastAsia="de-DE"/>
              </w:rPr>
              <w:fldChar w:fldCharType="end"/>
            </w:r>
            <w:r w:rsidRPr="00A8173B">
              <w:rPr>
                <w:rFonts w:ascii="Arial" w:eastAsia="Times New Roman" w:hAnsi="Arial" w:cs="Arial"/>
                <w:lang w:val="de-DE" w:eastAsia="de-DE"/>
              </w:rPr>
              <w:t xml:space="preserve"> ja</w:t>
            </w:r>
            <w:r w:rsidRPr="00A8173B">
              <w:rPr>
                <w:rFonts w:ascii="Arial" w:eastAsia="Times New Roman" w:hAnsi="Arial" w:cs="Arial"/>
                <w:lang w:val="de-DE" w:eastAsia="de-DE"/>
              </w:rPr>
              <w:tab/>
            </w:r>
            <w:r w:rsidRPr="00A8173B">
              <w:rPr>
                <w:rFonts w:ascii="Arial" w:eastAsia="Times New Roman" w:hAnsi="Arial" w:cs="Arial"/>
                <w:lang w:val="de-DE" w:eastAsia="de-DE"/>
              </w:rPr>
              <w:fldChar w:fldCharType="begin">
                <w:ffData>
                  <w:name w:val="Kontrollkästchen44"/>
                  <w:enabled/>
                  <w:calcOnExit w:val="0"/>
                  <w:checkBox>
                    <w:sizeAuto/>
                    <w:default w:val="0"/>
                  </w:checkBox>
                </w:ffData>
              </w:fldChar>
            </w:r>
            <w:r w:rsidRPr="00A8173B">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A8173B">
              <w:rPr>
                <w:rFonts w:ascii="Arial" w:eastAsia="Times New Roman" w:hAnsi="Arial" w:cs="Arial"/>
                <w:lang w:val="de-DE" w:eastAsia="de-DE"/>
              </w:rPr>
              <w:fldChar w:fldCharType="end"/>
            </w:r>
            <w:r w:rsidRPr="00A8173B">
              <w:rPr>
                <w:rFonts w:ascii="Arial" w:eastAsia="Times New Roman" w:hAnsi="Arial" w:cs="Arial"/>
                <w:lang w:val="de-DE" w:eastAsia="de-DE"/>
              </w:rPr>
              <w:t xml:space="preserve"> nein</w:t>
            </w:r>
          </w:p>
        </w:tc>
      </w:tr>
      <w:tr w:rsidR="00212F60" w:rsidRPr="00A8173B" w14:paraId="16842D26" w14:textId="77777777" w:rsidTr="00F515DB">
        <w:trPr>
          <w:trHeight w:val="280"/>
        </w:trPr>
        <w:tc>
          <w:tcPr>
            <w:tcW w:w="7932" w:type="dxa"/>
          </w:tcPr>
          <w:p w14:paraId="5C6B70D5" w14:textId="0DF9D214" w:rsidR="00212F60" w:rsidRPr="00611A87" w:rsidRDefault="00212F60" w:rsidP="00A8173B">
            <w:pPr>
              <w:spacing w:after="120" w:line="280" w:lineRule="atLeast"/>
              <w:rPr>
                <w:rFonts w:cs="Arial"/>
                <w:lang w:val="de-CH"/>
              </w:rPr>
            </w:pPr>
            <w:r w:rsidRPr="00A8173B">
              <w:rPr>
                <w:rFonts w:cs="Arial"/>
                <w:lang w:val="de-CH"/>
              </w:rPr>
              <w:t>Klinisch-pathologische Konferenz und/oder CIRS-Besprechungen und/oder Morbiditäts- und Mortalitätskonferenzen</w:t>
            </w:r>
            <w:r w:rsidR="00A8173B">
              <w:rPr>
                <w:rFonts w:cs="Arial"/>
                <w:lang w:val="de-CH"/>
              </w:rPr>
              <w:t xml:space="preserve"> </w:t>
            </w:r>
            <w:r w:rsidRPr="00A8173B">
              <w:rPr>
                <w:rFonts w:cs="Arial"/>
                <w:lang w:val="de-CH"/>
              </w:rPr>
              <w:t>(mindestens 4x/Jahr)</w:t>
            </w:r>
          </w:p>
        </w:tc>
        <w:tc>
          <w:tcPr>
            <w:tcW w:w="1701" w:type="dxa"/>
            <w:vAlign w:val="center"/>
          </w:tcPr>
          <w:p w14:paraId="20D495D1" w14:textId="371A05B8" w:rsidR="00212F60" w:rsidRPr="00A8173B" w:rsidRDefault="00A8173B" w:rsidP="00A8173B">
            <w:pPr>
              <w:spacing w:after="120" w:line="280" w:lineRule="atLeast"/>
              <w:jc w:val="center"/>
              <w:rPr>
                <w:rFonts w:ascii="Arial" w:eastAsia="Times New Roman" w:hAnsi="Arial" w:cs="Arial"/>
                <w:lang w:val="de-DE" w:eastAsia="de-DE"/>
              </w:rPr>
            </w:pPr>
            <w:r w:rsidRPr="00A8173B">
              <w:rPr>
                <w:rFonts w:ascii="Arial" w:eastAsia="Times New Roman" w:hAnsi="Arial" w:cs="Arial"/>
                <w:lang w:val="de-DE" w:eastAsia="de-DE"/>
              </w:rPr>
              <w:fldChar w:fldCharType="begin">
                <w:ffData>
                  <w:name w:val="Kontrollkästchen45"/>
                  <w:enabled/>
                  <w:calcOnExit w:val="0"/>
                  <w:checkBox>
                    <w:sizeAuto/>
                    <w:default w:val="0"/>
                  </w:checkBox>
                </w:ffData>
              </w:fldChar>
            </w:r>
            <w:r w:rsidRPr="00A8173B">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A8173B">
              <w:rPr>
                <w:rFonts w:ascii="Arial" w:eastAsia="Times New Roman" w:hAnsi="Arial" w:cs="Arial"/>
                <w:lang w:val="de-DE" w:eastAsia="de-DE"/>
              </w:rPr>
              <w:fldChar w:fldCharType="end"/>
            </w:r>
            <w:r w:rsidRPr="00A8173B">
              <w:rPr>
                <w:rFonts w:ascii="Arial" w:eastAsia="Times New Roman" w:hAnsi="Arial" w:cs="Arial"/>
                <w:lang w:val="de-DE" w:eastAsia="de-DE"/>
              </w:rPr>
              <w:t xml:space="preserve"> ja</w:t>
            </w:r>
            <w:r w:rsidRPr="00A8173B">
              <w:rPr>
                <w:rFonts w:ascii="Arial" w:eastAsia="Times New Roman" w:hAnsi="Arial" w:cs="Arial"/>
                <w:lang w:val="de-DE" w:eastAsia="de-DE"/>
              </w:rPr>
              <w:tab/>
            </w:r>
            <w:r w:rsidRPr="00A8173B">
              <w:rPr>
                <w:rFonts w:ascii="Arial" w:eastAsia="Times New Roman" w:hAnsi="Arial" w:cs="Arial"/>
                <w:lang w:val="de-DE" w:eastAsia="de-DE"/>
              </w:rPr>
              <w:fldChar w:fldCharType="begin">
                <w:ffData>
                  <w:name w:val="Kontrollkästchen44"/>
                  <w:enabled/>
                  <w:calcOnExit w:val="0"/>
                  <w:checkBox>
                    <w:sizeAuto/>
                    <w:default w:val="0"/>
                  </w:checkBox>
                </w:ffData>
              </w:fldChar>
            </w:r>
            <w:r w:rsidRPr="00A8173B">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A8173B">
              <w:rPr>
                <w:rFonts w:ascii="Arial" w:eastAsia="Times New Roman" w:hAnsi="Arial" w:cs="Arial"/>
                <w:lang w:val="de-DE" w:eastAsia="de-DE"/>
              </w:rPr>
              <w:fldChar w:fldCharType="end"/>
            </w:r>
            <w:r w:rsidRPr="00A8173B">
              <w:rPr>
                <w:rFonts w:ascii="Arial" w:eastAsia="Times New Roman" w:hAnsi="Arial" w:cs="Arial"/>
                <w:lang w:val="de-DE" w:eastAsia="de-DE"/>
              </w:rPr>
              <w:t xml:space="preserve"> nein</w:t>
            </w:r>
          </w:p>
        </w:tc>
      </w:tr>
      <w:tr w:rsidR="00212F60" w:rsidRPr="00A8173B" w14:paraId="287BA5DD" w14:textId="77777777" w:rsidTr="00F515DB">
        <w:trPr>
          <w:trHeight w:val="280"/>
        </w:trPr>
        <w:tc>
          <w:tcPr>
            <w:tcW w:w="7932" w:type="dxa"/>
          </w:tcPr>
          <w:p w14:paraId="67C4C373" w14:textId="736DB316" w:rsidR="00212F60" w:rsidRPr="00611A87" w:rsidRDefault="00212F60" w:rsidP="00A8173B">
            <w:pPr>
              <w:spacing w:after="120" w:line="280" w:lineRule="atLeast"/>
              <w:rPr>
                <w:rFonts w:cs="Arial"/>
                <w:lang w:val="de-CH"/>
              </w:rPr>
            </w:pPr>
            <w:r w:rsidRPr="00212F60">
              <w:rPr>
                <w:rFonts w:cs="Arial"/>
                <w:lang w:val="de-CH"/>
              </w:rPr>
              <w:t>Den Weiterzubildenden steht ein online Unterstützungssystem für klinische Entscheidungen (wie z.B. UpToDate oder Dynamed) zur Verfügung.</w:t>
            </w:r>
          </w:p>
        </w:tc>
        <w:tc>
          <w:tcPr>
            <w:tcW w:w="1701" w:type="dxa"/>
            <w:vAlign w:val="center"/>
          </w:tcPr>
          <w:p w14:paraId="028AF8E9" w14:textId="7C5A3EF4" w:rsidR="00212F60" w:rsidRPr="00A8173B" w:rsidRDefault="00A8173B" w:rsidP="00A8173B">
            <w:pPr>
              <w:spacing w:after="120" w:line="280" w:lineRule="atLeast"/>
              <w:jc w:val="center"/>
              <w:rPr>
                <w:rFonts w:ascii="Arial" w:eastAsia="Times New Roman" w:hAnsi="Arial" w:cs="Arial"/>
                <w:lang w:val="de-DE" w:eastAsia="de-DE"/>
              </w:rPr>
            </w:pPr>
            <w:r w:rsidRPr="00A8173B">
              <w:rPr>
                <w:rFonts w:ascii="Arial" w:eastAsia="Times New Roman" w:hAnsi="Arial" w:cs="Arial"/>
                <w:lang w:val="de-DE" w:eastAsia="de-DE"/>
              </w:rPr>
              <w:fldChar w:fldCharType="begin">
                <w:ffData>
                  <w:name w:val="Kontrollkästchen45"/>
                  <w:enabled/>
                  <w:calcOnExit w:val="0"/>
                  <w:checkBox>
                    <w:sizeAuto/>
                    <w:default w:val="0"/>
                  </w:checkBox>
                </w:ffData>
              </w:fldChar>
            </w:r>
            <w:r w:rsidRPr="00A8173B">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A8173B">
              <w:rPr>
                <w:rFonts w:ascii="Arial" w:eastAsia="Times New Roman" w:hAnsi="Arial" w:cs="Arial"/>
                <w:lang w:val="de-DE" w:eastAsia="de-DE"/>
              </w:rPr>
              <w:fldChar w:fldCharType="end"/>
            </w:r>
            <w:r w:rsidRPr="00A8173B">
              <w:rPr>
                <w:rFonts w:ascii="Arial" w:eastAsia="Times New Roman" w:hAnsi="Arial" w:cs="Arial"/>
                <w:lang w:val="de-DE" w:eastAsia="de-DE"/>
              </w:rPr>
              <w:t xml:space="preserve"> ja</w:t>
            </w:r>
            <w:r w:rsidRPr="00A8173B">
              <w:rPr>
                <w:rFonts w:ascii="Arial" w:eastAsia="Times New Roman" w:hAnsi="Arial" w:cs="Arial"/>
                <w:lang w:val="de-DE" w:eastAsia="de-DE"/>
              </w:rPr>
              <w:tab/>
            </w:r>
            <w:r w:rsidRPr="00A8173B">
              <w:rPr>
                <w:rFonts w:ascii="Arial" w:eastAsia="Times New Roman" w:hAnsi="Arial" w:cs="Arial"/>
                <w:lang w:val="de-DE" w:eastAsia="de-DE"/>
              </w:rPr>
              <w:fldChar w:fldCharType="begin">
                <w:ffData>
                  <w:name w:val="Kontrollkästchen44"/>
                  <w:enabled/>
                  <w:calcOnExit w:val="0"/>
                  <w:checkBox>
                    <w:sizeAuto/>
                    <w:default w:val="0"/>
                  </w:checkBox>
                </w:ffData>
              </w:fldChar>
            </w:r>
            <w:r w:rsidRPr="00A8173B">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A8173B">
              <w:rPr>
                <w:rFonts w:ascii="Arial" w:eastAsia="Times New Roman" w:hAnsi="Arial" w:cs="Arial"/>
                <w:lang w:val="de-DE" w:eastAsia="de-DE"/>
              </w:rPr>
              <w:fldChar w:fldCharType="end"/>
            </w:r>
            <w:r w:rsidRPr="00A8173B">
              <w:rPr>
                <w:rFonts w:ascii="Arial" w:eastAsia="Times New Roman" w:hAnsi="Arial" w:cs="Arial"/>
                <w:lang w:val="de-DE" w:eastAsia="de-DE"/>
              </w:rPr>
              <w:t xml:space="preserve"> nein</w:t>
            </w:r>
          </w:p>
        </w:tc>
      </w:tr>
      <w:tr w:rsidR="003B42AB" w:rsidRPr="0080743D" w14:paraId="00EC57E8" w14:textId="77777777" w:rsidTr="00F515DB">
        <w:trPr>
          <w:trHeight w:val="280"/>
        </w:trPr>
        <w:tc>
          <w:tcPr>
            <w:tcW w:w="7932" w:type="dxa"/>
          </w:tcPr>
          <w:p w14:paraId="3D3D6545" w14:textId="77777777" w:rsidR="003B42AB" w:rsidRPr="00756CCF" w:rsidRDefault="003B42AB" w:rsidP="003B42AB">
            <w:pPr>
              <w:tabs>
                <w:tab w:val="left" w:pos="851"/>
                <w:tab w:val="center" w:pos="4819"/>
                <w:tab w:val="right" w:pos="9071"/>
              </w:tabs>
              <w:spacing w:line="280" w:lineRule="atLeast"/>
              <w:rPr>
                <w:rFonts w:cs="Arial"/>
                <w:lang w:val="de-CH"/>
              </w:rPr>
            </w:pPr>
            <w:r w:rsidRPr="00756CCF">
              <w:rPr>
                <w:rFonts w:cs="Arial"/>
                <w:lang w:val="de-CH"/>
              </w:rPr>
              <w:t>Strukturierte Weiterbildung in Allgemeine Innere Medizin (Std./Woche)</w:t>
            </w:r>
          </w:p>
          <w:p w14:paraId="7762CC19" w14:textId="0DA2A52E" w:rsidR="003B42AB" w:rsidRPr="005A0332" w:rsidRDefault="003B42AB" w:rsidP="003B42AB">
            <w:pPr>
              <w:tabs>
                <w:tab w:val="left" w:pos="851"/>
                <w:tab w:val="center" w:pos="4819"/>
                <w:tab w:val="right" w:pos="9071"/>
              </w:tabs>
              <w:spacing w:line="280" w:lineRule="atLeast"/>
              <w:rPr>
                <w:rFonts w:cs="Arial"/>
                <w:lang w:val="de-CH"/>
              </w:rPr>
            </w:pPr>
            <w:r w:rsidRPr="005A0332">
              <w:rPr>
                <w:rFonts w:cs="Arial"/>
                <w:lang w:val="de-CH"/>
              </w:rPr>
              <w:t>Auslegung gemäss «Was ist unter strukturierter Weiterbildung zu verstehen?»</w:t>
            </w:r>
          </w:p>
          <w:p w14:paraId="243CD897" w14:textId="77777777" w:rsidR="003B42AB" w:rsidRPr="00756CCF" w:rsidRDefault="003B42AB" w:rsidP="003B42AB">
            <w:pPr>
              <w:tabs>
                <w:tab w:val="left" w:pos="851"/>
                <w:tab w:val="center" w:pos="4819"/>
                <w:tab w:val="right" w:pos="9071"/>
              </w:tabs>
              <w:spacing w:line="280" w:lineRule="atLeast"/>
              <w:rPr>
                <w:rFonts w:cs="Arial"/>
                <w:lang w:val="de-CH"/>
              </w:rPr>
            </w:pPr>
            <w:r w:rsidRPr="00756CCF">
              <w:rPr>
                <w:rFonts w:cs="Arial"/>
                <w:lang w:val="de-CH"/>
              </w:rPr>
              <w:t>davon obligatorische wöchentliche Angebote:</w:t>
            </w:r>
          </w:p>
          <w:p w14:paraId="6C3A0210" w14:textId="1207FCE8" w:rsidR="003B42AB" w:rsidRPr="00A8173B" w:rsidRDefault="00A8173B" w:rsidP="00A8173B">
            <w:pPr>
              <w:spacing w:after="120" w:line="280" w:lineRule="atLeast"/>
              <w:jc w:val="both"/>
              <w:rPr>
                <w:rFonts w:cs="Arial"/>
                <w:lang w:val="de-CH"/>
              </w:rPr>
            </w:pPr>
            <w:r w:rsidRPr="00A8173B">
              <w:rPr>
                <w:rFonts w:cs="Arial"/>
                <w:lang w:val="de-CH"/>
              </w:rPr>
              <w:t>-</w:t>
            </w:r>
            <w:r>
              <w:rPr>
                <w:rFonts w:cs="Arial"/>
                <w:lang w:val="de-CH"/>
              </w:rPr>
              <w:t xml:space="preserve"> </w:t>
            </w:r>
            <w:r w:rsidR="003B42AB" w:rsidRPr="00A8173B">
              <w:rPr>
                <w:rFonts w:cs="Arial"/>
                <w:lang w:val="de-CH"/>
              </w:rPr>
              <w:t>Journalclub</w:t>
            </w:r>
          </w:p>
        </w:tc>
        <w:tc>
          <w:tcPr>
            <w:tcW w:w="1701" w:type="dxa"/>
            <w:vAlign w:val="center"/>
          </w:tcPr>
          <w:p w14:paraId="1B644174" w14:textId="77777777" w:rsidR="00F9757A" w:rsidRPr="00B85046" w:rsidRDefault="00F9757A" w:rsidP="00F9757A">
            <w:pPr>
              <w:tabs>
                <w:tab w:val="left" w:pos="-720"/>
                <w:tab w:val="left" w:pos="425"/>
                <w:tab w:val="left" w:pos="8505"/>
                <w:tab w:val="left" w:pos="9214"/>
              </w:tabs>
              <w:jc w:val="center"/>
              <w:rPr>
                <w:rFonts w:ascii="Arial" w:eastAsia="Times New Roman" w:hAnsi="Arial" w:cs="Arial"/>
                <w:lang w:val="de-DE" w:eastAsia="de-DE"/>
              </w:rPr>
            </w:pPr>
            <w:r w:rsidRPr="00B85046">
              <w:rPr>
                <w:rFonts w:ascii="Arial" w:eastAsia="Times New Roman" w:hAnsi="Arial" w:cs="Arial"/>
                <w:lang w:val="de-DE" w:eastAsia="de-DE"/>
              </w:rPr>
              <w:fldChar w:fldCharType="begin">
                <w:ffData>
                  <w:name w:val=""/>
                  <w:enabled/>
                  <w:calcOnExit w:val="0"/>
                  <w:textInput/>
                </w:ffData>
              </w:fldChar>
            </w:r>
            <w:r w:rsidRPr="00B85046">
              <w:rPr>
                <w:rFonts w:ascii="Arial" w:eastAsia="Times New Roman" w:hAnsi="Arial" w:cs="Arial"/>
                <w:lang w:val="de-DE" w:eastAsia="de-DE"/>
              </w:rPr>
              <w:instrText xml:space="preserve"> FORMTEXT </w:instrText>
            </w:r>
            <w:r w:rsidRPr="00B85046">
              <w:rPr>
                <w:rFonts w:ascii="Arial" w:eastAsia="Times New Roman" w:hAnsi="Arial" w:cs="Arial"/>
                <w:lang w:val="de-DE" w:eastAsia="de-DE"/>
              </w:rPr>
            </w:r>
            <w:r w:rsidRPr="00B85046">
              <w:rPr>
                <w:rFonts w:ascii="Arial" w:eastAsia="Times New Roman" w:hAnsi="Arial" w:cs="Arial"/>
                <w:lang w:val="de-DE" w:eastAsia="de-DE"/>
              </w:rPr>
              <w:fldChar w:fldCharType="separate"/>
            </w:r>
            <w:r w:rsidRPr="00B85046">
              <w:rPr>
                <w:rFonts w:ascii="Arial" w:eastAsia="Times New Roman" w:hAnsi="Arial" w:cs="Arial"/>
                <w:noProof/>
                <w:lang w:val="de-DE" w:eastAsia="de-DE"/>
              </w:rPr>
              <w:t> </w:t>
            </w:r>
            <w:r w:rsidRPr="00B85046">
              <w:rPr>
                <w:rFonts w:ascii="Arial" w:eastAsia="Times New Roman" w:hAnsi="Arial" w:cs="Arial"/>
                <w:noProof/>
                <w:lang w:val="de-DE" w:eastAsia="de-DE"/>
              </w:rPr>
              <w:t> </w:t>
            </w:r>
            <w:r w:rsidRPr="00B85046">
              <w:rPr>
                <w:rFonts w:ascii="Arial" w:eastAsia="Times New Roman" w:hAnsi="Arial" w:cs="Arial"/>
                <w:noProof/>
                <w:lang w:val="de-DE" w:eastAsia="de-DE"/>
              </w:rPr>
              <w:t> </w:t>
            </w:r>
            <w:r w:rsidRPr="00B85046">
              <w:rPr>
                <w:rFonts w:ascii="Arial" w:eastAsia="Times New Roman" w:hAnsi="Arial" w:cs="Arial"/>
                <w:noProof/>
                <w:lang w:val="de-DE" w:eastAsia="de-DE"/>
              </w:rPr>
              <w:t> </w:t>
            </w:r>
            <w:r w:rsidRPr="00B85046">
              <w:rPr>
                <w:rFonts w:ascii="Arial" w:eastAsia="Times New Roman" w:hAnsi="Arial" w:cs="Arial"/>
                <w:noProof/>
                <w:lang w:val="de-DE" w:eastAsia="de-DE"/>
              </w:rPr>
              <w:t> </w:t>
            </w:r>
            <w:r w:rsidRPr="00B85046">
              <w:rPr>
                <w:rFonts w:ascii="Arial" w:eastAsia="Times New Roman" w:hAnsi="Arial" w:cs="Arial"/>
                <w:lang w:val="de-DE" w:eastAsia="de-DE"/>
              </w:rPr>
              <w:fldChar w:fldCharType="end"/>
            </w:r>
          </w:p>
          <w:p w14:paraId="086E0CC3" w14:textId="702FBF47" w:rsidR="003B42AB" w:rsidRPr="00B85046" w:rsidRDefault="00F9757A" w:rsidP="00F9757A">
            <w:pPr>
              <w:jc w:val="center"/>
              <w:rPr>
                <w:rFonts w:ascii="Arial" w:eastAsia="Times New Roman" w:hAnsi="Arial" w:cs="Arial"/>
                <w:lang w:val="de-DE" w:eastAsia="de-DE"/>
              </w:rPr>
            </w:pPr>
            <w:r w:rsidRPr="00B85046">
              <w:rPr>
                <w:rFonts w:ascii="Arial" w:eastAsia="Times New Roman" w:hAnsi="Arial" w:cs="Arial"/>
                <w:lang w:val="de-DE" w:eastAsia="de-DE"/>
              </w:rPr>
              <w:t>h / Woche</w:t>
            </w:r>
          </w:p>
        </w:tc>
      </w:tr>
      <w:tr w:rsidR="003B42AB" w:rsidRPr="0080743D" w14:paraId="19F9268B" w14:textId="77777777" w:rsidTr="00F515DB">
        <w:trPr>
          <w:trHeight w:val="280"/>
        </w:trPr>
        <w:tc>
          <w:tcPr>
            <w:tcW w:w="7932" w:type="dxa"/>
          </w:tcPr>
          <w:p w14:paraId="215BFAB9" w14:textId="2C8BBB37" w:rsidR="003B42AB" w:rsidRPr="00611A87" w:rsidRDefault="003B42AB" w:rsidP="00A8173B">
            <w:pPr>
              <w:spacing w:after="120" w:line="280" w:lineRule="atLeast"/>
              <w:rPr>
                <w:rFonts w:cs="Arial"/>
                <w:lang w:val="de-CH"/>
              </w:rPr>
            </w:pPr>
            <w:r w:rsidRPr="003B42AB">
              <w:rPr>
                <w:rFonts w:cs="Arial"/>
                <w:lang w:val="de-CH"/>
              </w:rPr>
              <w:t>Ermöglichen der Teilnahme an von der SGAIM-anerkannten Weiter- und Fortbildungsveranstaltungen innerhalb der Arbeitszeit (Tage/Jahr)</w:t>
            </w:r>
          </w:p>
        </w:tc>
        <w:tc>
          <w:tcPr>
            <w:tcW w:w="1701" w:type="dxa"/>
            <w:vAlign w:val="center"/>
          </w:tcPr>
          <w:p w14:paraId="60AE4E27" w14:textId="736898D8" w:rsidR="003B42AB" w:rsidRPr="00B85046" w:rsidRDefault="00270ECC" w:rsidP="003B42AB">
            <w:pPr>
              <w:jc w:val="center"/>
              <w:rPr>
                <w:rFonts w:ascii="Arial" w:eastAsia="Times New Roman" w:hAnsi="Arial" w:cs="Arial"/>
                <w:lang w:val="de-DE" w:eastAsia="de-DE"/>
              </w:rPr>
            </w:pPr>
            <w:r w:rsidRPr="00B85046">
              <w:rPr>
                <w:rFonts w:ascii="Arial" w:eastAsia="Times New Roman" w:hAnsi="Arial" w:cs="Arial"/>
                <w:lang w:val="de-DE" w:eastAsia="de-DE"/>
              </w:rPr>
              <w:fldChar w:fldCharType="begin">
                <w:ffData>
                  <w:name w:val=""/>
                  <w:enabled/>
                  <w:calcOnExit w:val="0"/>
                  <w:textInput/>
                </w:ffData>
              </w:fldChar>
            </w:r>
            <w:r w:rsidRPr="00B85046">
              <w:rPr>
                <w:rFonts w:ascii="Arial" w:eastAsia="Times New Roman" w:hAnsi="Arial" w:cs="Arial"/>
                <w:lang w:val="de-DE" w:eastAsia="de-DE"/>
              </w:rPr>
              <w:instrText xml:space="preserve"> FORMTEXT </w:instrText>
            </w:r>
            <w:r w:rsidRPr="00B85046">
              <w:rPr>
                <w:rFonts w:ascii="Arial" w:eastAsia="Times New Roman" w:hAnsi="Arial" w:cs="Arial"/>
                <w:lang w:val="de-DE" w:eastAsia="de-DE"/>
              </w:rPr>
            </w:r>
            <w:r w:rsidRPr="00B85046">
              <w:rPr>
                <w:rFonts w:ascii="Arial" w:eastAsia="Times New Roman" w:hAnsi="Arial" w:cs="Arial"/>
                <w:lang w:val="de-DE" w:eastAsia="de-DE"/>
              </w:rPr>
              <w:fldChar w:fldCharType="separate"/>
            </w:r>
            <w:r w:rsidRPr="00B85046">
              <w:rPr>
                <w:rFonts w:ascii="Arial" w:eastAsia="Times New Roman" w:hAnsi="Arial" w:cs="Arial"/>
                <w:noProof/>
                <w:lang w:val="de-DE" w:eastAsia="de-DE"/>
              </w:rPr>
              <w:t> </w:t>
            </w:r>
            <w:r w:rsidRPr="00B85046">
              <w:rPr>
                <w:rFonts w:ascii="Arial" w:eastAsia="Times New Roman" w:hAnsi="Arial" w:cs="Arial"/>
                <w:noProof/>
                <w:lang w:val="de-DE" w:eastAsia="de-DE"/>
              </w:rPr>
              <w:t> </w:t>
            </w:r>
            <w:r w:rsidRPr="00B85046">
              <w:rPr>
                <w:rFonts w:ascii="Arial" w:eastAsia="Times New Roman" w:hAnsi="Arial" w:cs="Arial"/>
                <w:noProof/>
                <w:lang w:val="de-DE" w:eastAsia="de-DE"/>
              </w:rPr>
              <w:t> </w:t>
            </w:r>
            <w:r w:rsidRPr="00B85046">
              <w:rPr>
                <w:rFonts w:ascii="Arial" w:eastAsia="Times New Roman" w:hAnsi="Arial" w:cs="Arial"/>
                <w:noProof/>
                <w:lang w:val="de-DE" w:eastAsia="de-DE"/>
              </w:rPr>
              <w:t> </w:t>
            </w:r>
            <w:r w:rsidRPr="00B85046">
              <w:rPr>
                <w:rFonts w:ascii="Arial" w:eastAsia="Times New Roman" w:hAnsi="Arial" w:cs="Arial"/>
                <w:noProof/>
                <w:lang w:val="de-DE" w:eastAsia="de-DE"/>
              </w:rPr>
              <w:t> </w:t>
            </w:r>
            <w:r w:rsidRPr="00B85046">
              <w:rPr>
                <w:rFonts w:ascii="Arial" w:eastAsia="Times New Roman" w:hAnsi="Arial" w:cs="Arial"/>
                <w:lang w:val="de-DE" w:eastAsia="de-DE"/>
              </w:rPr>
              <w:fldChar w:fldCharType="end"/>
            </w:r>
          </w:p>
        </w:tc>
      </w:tr>
      <w:tr w:rsidR="003B42AB" w:rsidRPr="0080743D" w14:paraId="12AD1730" w14:textId="77777777" w:rsidTr="00F515DB">
        <w:trPr>
          <w:trHeight w:val="280"/>
        </w:trPr>
        <w:tc>
          <w:tcPr>
            <w:tcW w:w="7932" w:type="dxa"/>
          </w:tcPr>
          <w:p w14:paraId="751967E6" w14:textId="079A0254" w:rsidR="003B42AB" w:rsidRPr="00611A87" w:rsidRDefault="003B42AB" w:rsidP="00A8173B">
            <w:pPr>
              <w:spacing w:after="120" w:line="280" w:lineRule="atLeast"/>
              <w:rPr>
                <w:rFonts w:cs="Arial"/>
                <w:lang w:val="de-CH"/>
              </w:rPr>
            </w:pPr>
            <w:r w:rsidRPr="003B42AB">
              <w:rPr>
                <w:rFonts w:cs="Arial"/>
                <w:lang w:val="de-CH"/>
              </w:rPr>
              <w:t xml:space="preserve">Nachweis, dass Ärztinnen oder Ärzte in Weiterbildung eine Dissertationsarbeit </w:t>
            </w:r>
            <w:r w:rsidRPr="00A8173B">
              <w:rPr>
                <w:rFonts w:cs="Arial"/>
                <w:lang w:val="de-CH"/>
              </w:rPr>
              <w:t>auf dem Fachgebiet Allgemeine Innere Medizin</w:t>
            </w:r>
            <w:r w:rsidRPr="003B42AB">
              <w:rPr>
                <w:rFonts w:cs="Arial"/>
                <w:lang w:val="de-CH"/>
              </w:rPr>
              <w:t xml:space="preserve"> durchführen und mit dem Titel Dr. med. einer Schweizer Universität abschliessen können</w:t>
            </w:r>
          </w:p>
        </w:tc>
        <w:tc>
          <w:tcPr>
            <w:tcW w:w="1701" w:type="dxa"/>
            <w:vAlign w:val="center"/>
          </w:tcPr>
          <w:p w14:paraId="6AB3E6E0" w14:textId="504A217A" w:rsidR="003B42AB" w:rsidRPr="00B85046" w:rsidRDefault="00A8173B" w:rsidP="003B42AB">
            <w:pPr>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w:t>
            </w:r>
            <w:r>
              <w:rPr>
                <w:rFonts w:ascii="Arial" w:eastAsia="Times New Roman" w:hAnsi="Arial" w:cs="Arial"/>
                <w:lang w:val="de-DE" w:eastAsia="de-DE"/>
              </w:rPr>
              <w:t>n</w:t>
            </w:r>
          </w:p>
        </w:tc>
      </w:tr>
      <w:tr w:rsidR="00A8173B" w:rsidRPr="0080743D" w14:paraId="79D362C7" w14:textId="77777777" w:rsidTr="00F515DB">
        <w:trPr>
          <w:trHeight w:val="280"/>
        </w:trPr>
        <w:tc>
          <w:tcPr>
            <w:tcW w:w="7932" w:type="dxa"/>
          </w:tcPr>
          <w:p w14:paraId="155F50ED" w14:textId="6E655911" w:rsidR="00A8173B" w:rsidRPr="00611A87" w:rsidRDefault="00A8173B" w:rsidP="00A8173B">
            <w:pPr>
              <w:spacing w:after="120" w:line="280" w:lineRule="atLeast"/>
              <w:rPr>
                <w:rFonts w:cs="Arial"/>
                <w:lang w:val="de-CH"/>
              </w:rPr>
            </w:pPr>
            <w:r w:rsidRPr="00A8173B">
              <w:rPr>
                <w:rFonts w:cs="Arial"/>
                <w:lang w:val="de-CH"/>
              </w:rPr>
              <w:t>Von den folgenden 6 Fachzeitschriften stehen die aktuellen Ausgaben von mindestens 4 den Weiterzubildenden jederzeit als Print- und/oder Volltext-Online-Ausgabe zur Verfügung: New England Journal of Medicine (NEJM), British Medical Journal (BMJ), Lancet, Annals of Internal Medicine, Journal of the American Medical Association (JAMA), Annals of Family Medicine. Für an der Weiterbildungsstätte nicht verfügbare Zeitschriften-Artikel und Bücher besteht ein Zugang zu einer elektronischen Bibliothek</w:t>
            </w:r>
          </w:p>
        </w:tc>
        <w:tc>
          <w:tcPr>
            <w:tcW w:w="1701" w:type="dxa"/>
            <w:vAlign w:val="center"/>
          </w:tcPr>
          <w:p w14:paraId="04B04854" w14:textId="46F31738" w:rsidR="00A8173B" w:rsidRPr="00B85046" w:rsidRDefault="00A8173B" w:rsidP="00A8173B">
            <w:pPr>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w:t>
            </w:r>
            <w:r>
              <w:rPr>
                <w:rFonts w:ascii="Arial" w:eastAsia="Times New Roman" w:hAnsi="Arial" w:cs="Arial"/>
                <w:lang w:val="de-DE" w:eastAsia="de-DE"/>
              </w:rPr>
              <w:t>n</w:t>
            </w:r>
          </w:p>
        </w:tc>
      </w:tr>
    </w:tbl>
    <w:p w14:paraId="3327A88B" w14:textId="02A8B389" w:rsidR="00557925" w:rsidRDefault="00557925" w:rsidP="00AB4082">
      <w:pPr>
        <w:tabs>
          <w:tab w:val="left" w:pos="-720"/>
          <w:tab w:val="left" w:pos="425"/>
        </w:tabs>
        <w:spacing w:after="0"/>
        <w:rPr>
          <w:rFonts w:ascii="Arial" w:eastAsia="Times New Roman" w:hAnsi="Arial" w:cs="Arial"/>
          <w:lang w:val="de-DE" w:eastAsia="de-DE"/>
        </w:rPr>
      </w:pPr>
    </w:p>
    <w:p w14:paraId="1CFC300B" w14:textId="77777777" w:rsidR="00557925" w:rsidRDefault="00557925">
      <w:pPr>
        <w:rPr>
          <w:rFonts w:ascii="Arial" w:eastAsia="Times New Roman" w:hAnsi="Arial" w:cs="Arial"/>
          <w:lang w:val="de-DE" w:eastAsia="de-DE"/>
        </w:rPr>
      </w:pPr>
      <w:r>
        <w:rPr>
          <w:rFonts w:ascii="Arial" w:eastAsia="Times New Roman" w:hAnsi="Arial" w:cs="Arial"/>
          <w:lang w:val="de-DE" w:eastAsia="de-DE"/>
        </w:rPr>
        <w:br w:type="page"/>
      </w:r>
    </w:p>
    <w:p w14:paraId="69F47AD6" w14:textId="00FBE1AB" w:rsidR="00557925" w:rsidRPr="00837073" w:rsidRDefault="00557925" w:rsidP="00557925">
      <w:pPr>
        <w:spacing w:after="0"/>
        <w:rPr>
          <w:rFonts w:ascii="Arial" w:eastAsia="Times New Roman" w:hAnsi="Arial" w:cs="Arial"/>
          <w:b/>
          <w:sz w:val="30"/>
          <w:szCs w:val="30"/>
          <w:lang w:eastAsia="de-DE"/>
        </w:rPr>
      </w:pPr>
      <w:r>
        <w:rPr>
          <w:rFonts w:ascii="Arial" w:eastAsia="Times New Roman" w:hAnsi="Arial" w:cs="Arial"/>
          <w:b/>
          <w:sz w:val="30"/>
          <w:szCs w:val="30"/>
          <w:lang w:eastAsia="de-DE"/>
        </w:rPr>
        <w:t>Allgemeine Innere Medizin (ambulant)</w:t>
      </w:r>
    </w:p>
    <w:p w14:paraId="631957F4" w14:textId="77777777" w:rsidR="00557925" w:rsidRPr="000A785A" w:rsidRDefault="00557925" w:rsidP="00557925">
      <w:pPr>
        <w:spacing w:after="0"/>
        <w:rPr>
          <w:rFonts w:ascii="Arial" w:eastAsia="Times New Roman" w:hAnsi="Arial" w:cs="Arial"/>
          <w:lang w:eastAsia="de-DE"/>
        </w:rPr>
      </w:pPr>
    </w:p>
    <w:p w14:paraId="5E502147" w14:textId="77777777" w:rsidR="00557925" w:rsidRDefault="00557925" w:rsidP="00557925">
      <w:pPr>
        <w:tabs>
          <w:tab w:val="left" w:pos="-720"/>
        </w:tabs>
        <w:spacing w:after="0"/>
        <w:jc w:val="both"/>
        <w:rPr>
          <w:rFonts w:ascii="Arial" w:eastAsia="Times New Roman" w:hAnsi="Arial" w:cs="Arial"/>
          <w:b/>
          <w:sz w:val="24"/>
          <w:szCs w:val="24"/>
          <w:lang w:val="de-DE" w:eastAsia="de-DE"/>
        </w:rPr>
      </w:pPr>
      <w:r w:rsidRPr="00837073">
        <w:rPr>
          <w:rFonts w:ascii="Arial" w:eastAsia="Times New Roman" w:hAnsi="Arial" w:cs="Arial"/>
          <w:b/>
          <w:sz w:val="24"/>
          <w:szCs w:val="24"/>
          <w:lang w:val="de-DE" w:eastAsia="de-DE"/>
        </w:rPr>
        <w:t>Kriterien gemäss Ziffer 5 des Weiterbildungsprogramms «Kriterien für die Einteilung der Weiterbildungsstätten»</w:t>
      </w:r>
    </w:p>
    <w:p w14:paraId="43198160" w14:textId="77777777" w:rsidR="00557925" w:rsidRDefault="00557925" w:rsidP="00557925">
      <w:pPr>
        <w:tabs>
          <w:tab w:val="left" w:pos="-720"/>
        </w:tabs>
        <w:spacing w:after="0"/>
        <w:jc w:val="both"/>
        <w:rPr>
          <w:rFonts w:ascii="Arial" w:eastAsia="Times New Roman" w:hAnsi="Arial" w:cs="Arial"/>
          <w:b/>
          <w:sz w:val="24"/>
          <w:szCs w:val="24"/>
          <w:lang w:val="de-DE" w:eastAsia="de-DE"/>
        </w:rPr>
      </w:pPr>
    </w:p>
    <w:p w14:paraId="44851EE2" w14:textId="77777777" w:rsidR="00557925" w:rsidRPr="00811D13" w:rsidRDefault="00557925" w:rsidP="00557925">
      <w:pPr>
        <w:spacing w:after="0"/>
        <w:rPr>
          <w:rFonts w:ascii="Arial" w:hAnsi="Arial" w:cs="Arial"/>
          <w:b/>
          <w:bCs/>
        </w:rPr>
      </w:pPr>
      <w:r w:rsidRPr="00811D13">
        <w:rPr>
          <w:rFonts w:ascii="Arial" w:hAnsi="Arial" w:cs="Arial"/>
          <w:b/>
          <w:bCs/>
        </w:rPr>
        <w:t>Beantragte Kategorie:</w:t>
      </w:r>
    </w:p>
    <w:p w14:paraId="438C20E3" w14:textId="69E1B572" w:rsidR="008A44E2" w:rsidRPr="0051096E" w:rsidRDefault="008A44E2" w:rsidP="008A44E2">
      <w:pPr>
        <w:tabs>
          <w:tab w:val="left" w:pos="284"/>
          <w:tab w:val="left" w:pos="7797"/>
        </w:tabs>
        <w:spacing w:after="0" w:line="280" w:lineRule="atLeast"/>
        <w:jc w:val="both"/>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Pr>
          <w:rFonts w:ascii="Arial" w:eastAsia="Times New Roman" w:hAnsi="Arial" w:cs="Arial"/>
          <w:lang w:val="de-DE" w:eastAsia="de-DE"/>
        </w:rPr>
        <w:t xml:space="preserve"> </w:t>
      </w:r>
      <w:r w:rsidRPr="0051096E">
        <w:t xml:space="preserve">Kategorie I </w:t>
      </w:r>
      <w:r>
        <w:t>(</w:t>
      </w:r>
      <w:r w:rsidRPr="0051096E">
        <w:t>2½ Jahre</w:t>
      </w:r>
      <w:r>
        <w:t xml:space="preserve">) </w:t>
      </w:r>
      <w:r w:rsidRPr="0051096E">
        <w:t>grosse Poliklinik</w:t>
      </w:r>
    </w:p>
    <w:p w14:paraId="71D6754F" w14:textId="553F8435" w:rsidR="008A44E2" w:rsidRPr="0051096E" w:rsidRDefault="008A44E2" w:rsidP="008A44E2">
      <w:pPr>
        <w:tabs>
          <w:tab w:val="left" w:pos="284"/>
          <w:tab w:val="left" w:pos="7797"/>
        </w:tabs>
        <w:spacing w:after="0" w:line="280" w:lineRule="atLeast"/>
        <w:jc w:val="both"/>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Pr>
          <w:rFonts w:ascii="Arial" w:eastAsia="Times New Roman" w:hAnsi="Arial" w:cs="Arial"/>
          <w:lang w:val="de-DE" w:eastAsia="de-DE"/>
        </w:rPr>
        <w:t xml:space="preserve"> </w:t>
      </w:r>
      <w:r w:rsidRPr="0051096E">
        <w:t>Kategorie II (</w:t>
      </w:r>
      <w:r>
        <w:t xml:space="preserve">1 ½ Jahre) </w:t>
      </w:r>
      <w:r w:rsidRPr="0051096E">
        <w:t>kleine poliklinikähnliche Institution</w:t>
      </w:r>
    </w:p>
    <w:p w14:paraId="23ADAB63" w14:textId="69C00525" w:rsidR="008A44E2" w:rsidRPr="0051096E" w:rsidRDefault="008A44E2" w:rsidP="008A44E2">
      <w:pPr>
        <w:tabs>
          <w:tab w:val="left" w:pos="284"/>
          <w:tab w:val="left" w:pos="7797"/>
        </w:tabs>
        <w:spacing w:after="0" w:line="280" w:lineRule="atLeast"/>
        <w:jc w:val="both"/>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Pr>
          <w:rFonts w:ascii="Arial" w:eastAsia="Times New Roman" w:hAnsi="Arial" w:cs="Arial"/>
          <w:lang w:val="de-DE" w:eastAsia="de-DE"/>
        </w:rPr>
        <w:t xml:space="preserve"> </w:t>
      </w:r>
      <w:r w:rsidRPr="0051096E">
        <w:t>Kategorie IV (</w:t>
      </w:r>
      <w:r>
        <w:t xml:space="preserve">1 Jahr) </w:t>
      </w:r>
      <w:r w:rsidRPr="0051096E">
        <w:t>internistische / interdisziplinäre Notfallstationen</w:t>
      </w:r>
    </w:p>
    <w:p w14:paraId="5894CA88" w14:textId="07130C6B" w:rsidR="008A44E2" w:rsidRPr="0051096E" w:rsidRDefault="008A44E2" w:rsidP="008A44E2">
      <w:pPr>
        <w:tabs>
          <w:tab w:val="left" w:pos="284"/>
          <w:tab w:val="left" w:pos="7797"/>
        </w:tabs>
        <w:spacing w:after="0" w:line="280" w:lineRule="atLeast"/>
        <w:jc w:val="both"/>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Pr>
          <w:rFonts w:ascii="Arial" w:eastAsia="Times New Roman" w:hAnsi="Arial" w:cs="Arial"/>
          <w:lang w:val="de-DE" w:eastAsia="de-DE"/>
        </w:rPr>
        <w:t xml:space="preserve"> </w:t>
      </w:r>
      <w:r w:rsidRPr="0051096E">
        <w:t>Kategorie V (</w:t>
      </w:r>
      <w:r w:rsidR="00E276B7">
        <w:t xml:space="preserve">6 Monate) </w:t>
      </w:r>
      <w:r w:rsidRPr="0051096E">
        <w:t>mobiler hausärztlicher Notfalldienst</w:t>
      </w:r>
    </w:p>
    <w:p w14:paraId="00692FF9" w14:textId="77777777" w:rsidR="00557925" w:rsidRPr="00B92DE7" w:rsidRDefault="00557925" w:rsidP="00557925">
      <w:pPr>
        <w:tabs>
          <w:tab w:val="left" w:pos="284"/>
          <w:tab w:val="left" w:pos="7797"/>
          <w:tab w:val="left" w:pos="8505"/>
        </w:tabs>
        <w:spacing w:after="0"/>
      </w:pPr>
    </w:p>
    <w:p w14:paraId="5E6205C6" w14:textId="77777777" w:rsidR="00557925" w:rsidRDefault="00557925" w:rsidP="00557925">
      <w:pPr>
        <w:tabs>
          <w:tab w:val="left" w:pos="284"/>
          <w:tab w:val="left" w:pos="7797"/>
          <w:tab w:val="left" w:pos="8505"/>
        </w:tabs>
        <w:spacing w:after="0"/>
      </w:pPr>
      <w:r>
        <w:t>Bitte bestätigen Sie, dass die nachfolgend aufgeführten Anforderungen gemäss der von Ihnen gewünschten Kategorie an Ihrer Weiterbildungsstätte erfüllt sind (vgl. Ziffer 5 des Weiterbildungsprogramms):</w:t>
      </w:r>
    </w:p>
    <w:p w14:paraId="7E1B56F2" w14:textId="77777777" w:rsidR="00557925" w:rsidRDefault="00557925" w:rsidP="00557925">
      <w:pPr>
        <w:tabs>
          <w:tab w:val="left" w:pos="284"/>
          <w:tab w:val="left" w:pos="7797"/>
          <w:tab w:val="left" w:pos="8505"/>
        </w:tabs>
        <w:spacing w:after="0"/>
      </w:pPr>
    </w:p>
    <w:tbl>
      <w:tblPr>
        <w:tblStyle w:val="TableNormal"/>
        <w:tblW w:w="0" w:type="auto"/>
        <w:tblInd w:w="-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7932"/>
        <w:gridCol w:w="1701"/>
      </w:tblGrid>
      <w:tr w:rsidR="00CB6D58" w:rsidRPr="0016356B" w14:paraId="4239E192" w14:textId="77777777" w:rsidTr="00F515DB">
        <w:trPr>
          <w:trHeight w:val="280"/>
        </w:trPr>
        <w:tc>
          <w:tcPr>
            <w:tcW w:w="7932" w:type="dxa"/>
          </w:tcPr>
          <w:p w14:paraId="79E38F00" w14:textId="04CC0683" w:rsidR="00CB6D58" w:rsidRPr="0016356B" w:rsidRDefault="00CB6D58" w:rsidP="00CB6D58">
            <w:pPr>
              <w:tabs>
                <w:tab w:val="left" w:pos="0"/>
                <w:tab w:val="left" w:pos="567"/>
                <w:tab w:val="left" w:pos="7797"/>
                <w:tab w:val="left" w:pos="8505"/>
              </w:tabs>
              <w:rPr>
                <w:rFonts w:ascii="Arial" w:eastAsia="Times New Roman" w:hAnsi="Arial" w:cs="Arial"/>
                <w:b/>
                <w:bCs/>
                <w:lang w:eastAsia="de-DE"/>
              </w:rPr>
            </w:pPr>
            <w:r>
              <w:rPr>
                <w:rFonts w:cs="Arial"/>
                <w:b/>
              </w:rPr>
              <w:t>Charakteristik der ambulanten Weiterbildungsstätte</w:t>
            </w:r>
          </w:p>
        </w:tc>
        <w:tc>
          <w:tcPr>
            <w:tcW w:w="1701" w:type="dxa"/>
          </w:tcPr>
          <w:p w14:paraId="29F1F467" w14:textId="77777777" w:rsidR="00CB6D58" w:rsidRPr="0016356B" w:rsidRDefault="00CB6D58" w:rsidP="00CB6D58">
            <w:pPr>
              <w:tabs>
                <w:tab w:val="left" w:pos="0"/>
                <w:tab w:val="left" w:pos="567"/>
                <w:tab w:val="left" w:pos="7797"/>
                <w:tab w:val="left" w:pos="8505"/>
              </w:tabs>
              <w:jc w:val="center"/>
              <w:rPr>
                <w:rFonts w:ascii="Arial" w:eastAsia="Times New Roman" w:hAnsi="Arial" w:cs="Arial"/>
                <w:b/>
                <w:bCs/>
                <w:lang w:eastAsia="de-DE"/>
              </w:rPr>
            </w:pPr>
            <w:r w:rsidRPr="0016356B">
              <w:rPr>
                <w:rFonts w:ascii="Arial" w:eastAsia="Times New Roman" w:hAnsi="Arial" w:cs="Arial"/>
                <w:b/>
                <w:bCs/>
                <w:color w:val="FF0000"/>
                <w:lang w:eastAsia="de-DE"/>
              </w:rPr>
              <w:t>Ihre Angaben</w:t>
            </w:r>
          </w:p>
        </w:tc>
      </w:tr>
      <w:tr w:rsidR="00CB6D58" w:rsidRPr="0080743D" w14:paraId="058F8E43" w14:textId="77777777" w:rsidTr="00DC0C9C">
        <w:trPr>
          <w:trHeight w:val="280"/>
        </w:trPr>
        <w:tc>
          <w:tcPr>
            <w:tcW w:w="7932" w:type="dxa"/>
          </w:tcPr>
          <w:p w14:paraId="418F62D3" w14:textId="22227535" w:rsidR="00CB6D58" w:rsidRPr="00DC0C9C" w:rsidRDefault="00CB6D58" w:rsidP="00DC0C9C">
            <w:pPr>
              <w:spacing w:after="120" w:line="280" w:lineRule="atLeast"/>
              <w:rPr>
                <w:rFonts w:cs="Arial"/>
                <w:lang w:val="de-CH"/>
              </w:rPr>
            </w:pPr>
            <w:r w:rsidRPr="00DC0C9C">
              <w:rPr>
                <w:rFonts w:cs="Arial"/>
                <w:lang w:val="de-CH"/>
              </w:rPr>
              <w:t>Es können nur Weiterbildungsstätten anerkannt werden, bei denen der physische Kontakt mit den Patientinnen und Patienten gewährleistet ist</w:t>
            </w:r>
          </w:p>
        </w:tc>
        <w:tc>
          <w:tcPr>
            <w:tcW w:w="1701" w:type="dxa"/>
            <w:vAlign w:val="center"/>
          </w:tcPr>
          <w:p w14:paraId="34CF08C0" w14:textId="7E88B2C3" w:rsidR="00CB6D58" w:rsidRPr="00837073" w:rsidRDefault="00CB6D58" w:rsidP="00DC0C9C">
            <w:pPr>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B6D58" w:rsidRPr="0080743D" w14:paraId="0EE5BBC0" w14:textId="77777777" w:rsidTr="00DC0C9C">
        <w:trPr>
          <w:trHeight w:val="280"/>
        </w:trPr>
        <w:tc>
          <w:tcPr>
            <w:tcW w:w="7932" w:type="dxa"/>
          </w:tcPr>
          <w:p w14:paraId="6F515204" w14:textId="0DA4D9A4" w:rsidR="00CB6D58" w:rsidRPr="00DC0C9C" w:rsidRDefault="00CB6D58" w:rsidP="00DC0C9C">
            <w:pPr>
              <w:spacing w:after="120" w:line="280" w:lineRule="atLeast"/>
              <w:rPr>
                <w:rFonts w:cs="Arial"/>
                <w:lang w:val="de-CH"/>
              </w:rPr>
            </w:pPr>
            <w:r w:rsidRPr="00CB6D58">
              <w:rPr>
                <w:rFonts w:cs="Arial"/>
                <w:lang w:val="de-CH"/>
              </w:rPr>
              <w:t>Mind. 60% Patientinnen und Patienten aus dem Bereich Allgemeine Innere Medizin</w:t>
            </w:r>
          </w:p>
        </w:tc>
        <w:tc>
          <w:tcPr>
            <w:tcW w:w="1701" w:type="dxa"/>
            <w:vAlign w:val="center"/>
          </w:tcPr>
          <w:p w14:paraId="1DC44DB4" w14:textId="1DCBE0FD" w:rsidR="00CB6D58" w:rsidRPr="00837073" w:rsidRDefault="00CB6D58" w:rsidP="00DC0C9C">
            <w:pPr>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B6D58" w:rsidRPr="0080743D" w14:paraId="6B446424" w14:textId="77777777" w:rsidTr="00DC0C9C">
        <w:trPr>
          <w:trHeight w:val="280"/>
        </w:trPr>
        <w:tc>
          <w:tcPr>
            <w:tcW w:w="7932" w:type="dxa"/>
          </w:tcPr>
          <w:p w14:paraId="1E60618F" w14:textId="535AF496" w:rsidR="00CB6D58" w:rsidRPr="00DC0C9C" w:rsidRDefault="00CB6D58" w:rsidP="00DC0C9C">
            <w:pPr>
              <w:spacing w:after="120" w:line="280" w:lineRule="atLeast"/>
              <w:rPr>
                <w:rFonts w:cs="Arial"/>
                <w:lang w:val="de-CH"/>
              </w:rPr>
            </w:pPr>
            <w:r w:rsidRPr="00CB6D58">
              <w:rPr>
                <w:rFonts w:cs="Arial"/>
                <w:lang w:val="de-CH"/>
              </w:rPr>
              <w:t>Zahl der Konsultationen pro Woche pro Assistenzärztin oder Assistenzarzt (mindestens)</w:t>
            </w:r>
          </w:p>
        </w:tc>
        <w:tc>
          <w:tcPr>
            <w:tcW w:w="1701" w:type="dxa"/>
            <w:vAlign w:val="center"/>
          </w:tcPr>
          <w:p w14:paraId="728B7640" w14:textId="4A070CA5" w:rsidR="00CB6D58" w:rsidRPr="001D01CE" w:rsidRDefault="00CB6D58" w:rsidP="00DC0C9C">
            <w:pPr>
              <w:jc w:val="center"/>
              <w:rPr>
                <w:lang w:val="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CB6D58" w:rsidRPr="0080743D" w14:paraId="2F08A7E6" w14:textId="77777777" w:rsidTr="00DC0C9C">
        <w:trPr>
          <w:trHeight w:val="280"/>
        </w:trPr>
        <w:tc>
          <w:tcPr>
            <w:tcW w:w="7932" w:type="dxa"/>
          </w:tcPr>
          <w:p w14:paraId="39C2B2B0" w14:textId="5C3ABC53" w:rsidR="00CB6D58" w:rsidRPr="00DC0C9C" w:rsidRDefault="00CB6D58" w:rsidP="00DC0C9C">
            <w:pPr>
              <w:spacing w:after="120" w:line="280" w:lineRule="atLeast"/>
              <w:rPr>
                <w:rFonts w:cs="Arial"/>
                <w:lang w:val="de-CH"/>
              </w:rPr>
            </w:pPr>
            <w:r w:rsidRPr="00DC0C9C">
              <w:rPr>
                <w:rFonts w:cs="Arial"/>
                <w:lang w:val="de-CH"/>
              </w:rPr>
              <w:t>Konsultationen ohne Verabredung</w:t>
            </w:r>
          </w:p>
        </w:tc>
        <w:tc>
          <w:tcPr>
            <w:tcW w:w="1701" w:type="dxa"/>
            <w:vAlign w:val="center"/>
          </w:tcPr>
          <w:p w14:paraId="7D4DDC48" w14:textId="77777777" w:rsidR="00CB6D58" w:rsidRPr="001D01CE" w:rsidRDefault="00CB6D58" w:rsidP="00DC0C9C">
            <w:pPr>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B6D58" w:rsidRPr="000E3643" w14:paraId="0DA90833" w14:textId="77777777" w:rsidTr="00DC0C9C">
        <w:trPr>
          <w:trHeight w:val="280"/>
        </w:trPr>
        <w:tc>
          <w:tcPr>
            <w:tcW w:w="7932" w:type="dxa"/>
          </w:tcPr>
          <w:p w14:paraId="7A1DF233" w14:textId="3FF6B960" w:rsidR="00CB6D58" w:rsidRPr="00DC0C9C" w:rsidRDefault="00CB6D58" w:rsidP="00DC0C9C">
            <w:pPr>
              <w:spacing w:after="120" w:line="280" w:lineRule="atLeast"/>
              <w:rPr>
                <w:rFonts w:cs="Arial"/>
                <w:lang w:val="de-CH"/>
              </w:rPr>
            </w:pPr>
            <w:r w:rsidRPr="00CB6D58">
              <w:rPr>
                <w:rFonts w:cs="Arial"/>
                <w:lang w:val="de-CH"/>
              </w:rPr>
              <w:t>Konsultationen mit Verabredung (Langzeitpatientinnen und Langzeitpatienten)</w:t>
            </w:r>
          </w:p>
        </w:tc>
        <w:tc>
          <w:tcPr>
            <w:tcW w:w="1701" w:type="dxa"/>
            <w:vAlign w:val="center"/>
          </w:tcPr>
          <w:p w14:paraId="69E191F3" w14:textId="77777777" w:rsidR="00CB6D58" w:rsidRPr="001D01CE" w:rsidRDefault="00CB6D58" w:rsidP="00DC0C9C">
            <w:pPr>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B6D58" w:rsidRPr="0080743D" w14:paraId="3263DFA4" w14:textId="77777777" w:rsidTr="00DC0C9C">
        <w:trPr>
          <w:trHeight w:val="35"/>
        </w:trPr>
        <w:tc>
          <w:tcPr>
            <w:tcW w:w="7932" w:type="dxa"/>
          </w:tcPr>
          <w:p w14:paraId="28AC35BD" w14:textId="657AC890" w:rsidR="00CB6D58" w:rsidRPr="00DC0C9C" w:rsidRDefault="00CB6D58" w:rsidP="00DC0C9C">
            <w:pPr>
              <w:spacing w:after="120" w:line="280" w:lineRule="atLeast"/>
              <w:rPr>
                <w:rFonts w:cs="Arial"/>
                <w:lang w:val="de-CH"/>
              </w:rPr>
            </w:pPr>
            <w:r w:rsidRPr="00CB6D58">
              <w:rPr>
                <w:rFonts w:cs="Arial"/>
                <w:lang w:val="de-CH"/>
              </w:rPr>
              <w:t>Radiodiagnostik mit Rapport durch Fachärztin oder Facharzt für Radiologie mindestens 2x wöchentlich</w:t>
            </w:r>
          </w:p>
        </w:tc>
        <w:tc>
          <w:tcPr>
            <w:tcW w:w="1701" w:type="dxa"/>
            <w:vAlign w:val="center"/>
          </w:tcPr>
          <w:p w14:paraId="719669C0" w14:textId="77777777" w:rsidR="00CB6D58" w:rsidRPr="002B45ED" w:rsidRDefault="00CB6D58" w:rsidP="00DC0C9C">
            <w:pPr>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B6D58" w:rsidRPr="0080743D" w14:paraId="06C823C0" w14:textId="77777777" w:rsidTr="00DC0C9C">
        <w:trPr>
          <w:trHeight w:val="280"/>
        </w:trPr>
        <w:tc>
          <w:tcPr>
            <w:tcW w:w="7932" w:type="dxa"/>
          </w:tcPr>
          <w:p w14:paraId="3C8757D7" w14:textId="326D3686" w:rsidR="00CB6D58" w:rsidRPr="00DC0C9C" w:rsidRDefault="00CB6D58" w:rsidP="00DC0C9C">
            <w:pPr>
              <w:spacing w:after="120" w:line="280" w:lineRule="atLeast"/>
              <w:rPr>
                <w:rFonts w:cs="Arial"/>
                <w:lang w:val="de-CH"/>
              </w:rPr>
            </w:pPr>
            <w:r w:rsidRPr="00CB6D58">
              <w:rPr>
                <w:rFonts w:cs="Arial"/>
                <w:lang w:val="de-CH"/>
              </w:rPr>
              <w:t>Fachärztin oder Facharzt für Radiologie während 24 h / 7 Tage verfügbar</w:t>
            </w:r>
          </w:p>
        </w:tc>
        <w:tc>
          <w:tcPr>
            <w:tcW w:w="1701" w:type="dxa"/>
            <w:vAlign w:val="center"/>
          </w:tcPr>
          <w:p w14:paraId="2F41B4F7" w14:textId="4ECA703D" w:rsidR="00CB6D58" w:rsidRPr="00837073" w:rsidRDefault="007163FF" w:rsidP="00DC0C9C">
            <w:pPr>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B6D58" w:rsidRPr="0080743D" w14:paraId="2E01E2C1" w14:textId="77777777" w:rsidTr="00DC0C9C">
        <w:trPr>
          <w:trHeight w:val="280"/>
        </w:trPr>
        <w:tc>
          <w:tcPr>
            <w:tcW w:w="7932" w:type="dxa"/>
          </w:tcPr>
          <w:p w14:paraId="4710432F" w14:textId="04D85619" w:rsidR="00CB6D58" w:rsidRPr="00DC0C9C" w:rsidRDefault="00CB6D58" w:rsidP="00DC0C9C">
            <w:pPr>
              <w:spacing w:after="120" w:line="280" w:lineRule="atLeast"/>
              <w:rPr>
                <w:rFonts w:cs="Arial"/>
                <w:lang w:val="de-CH"/>
              </w:rPr>
            </w:pPr>
            <w:r w:rsidRPr="00CB6D58">
              <w:rPr>
                <w:rFonts w:cs="Arial"/>
                <w:lang w:val="de-CH"/>
              </w:rPr>
              <w:t xml:space="preserve">Die Weiterbildungsstätte ist räumlich einem Akutspital angegliedert, das mindestens stationäre Abteilungen für Innere Medizin und Chirurgie sowie eine Intensiv- oder </w:t>
            </w:r>
            <w:r w:rsidRPr="00DC0C9C">
              <w:rPr>
                <w:rFonts w:cs="Arial"/>
                <w:lang w:val="de-CH"/>
              </w:rPr>
              <w:t>Ü</w:t>
            </w:r>
            <w:r w:rsidRPr="00CB6D58">
              <w:rPr>
                <w:rFonts w:cs="Arial"/>
                <w:lang w:val="de-CH"/>
              </w:rPr>
              <w:t>berwachungsstation 24 Std./ 7 Tage betreibt</w:t>
            </w:r>
            <w:r w:rsidR="00735F3F">
              <w:rPr>
                <w:rFonts w:cs="Arial"/>
                <w:lang w:val="de-CH"/>
              </w:rPr>
              <w:t>.</w:t>
            </w:r>
          </w:p>
        </w:tc>
        <w:tc>
          <w:tcPr>
            <w:tcW w:w="1701" w:type="dxa"/>
            <w:vAlign w:val="center"/>
          </w:tcPr>
          <w:p w14:paraId="55EE3206" w14:textId="77777777" w:rsidR="00CB6D58" w:rsidRPr="002B45ED" w:rsidRDefault="00CB6D58" w:rsidP="00DC0C9C">
            <w:pPr>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B6D58" w:rsidRPr="0080743D" w14:paraId="193F5208" w14:textId="77777777" w:rsidTr="00DC0C9C">
        <w:trPr>
          <w:trHeight w:val="280"/>
        </w:trPr>
        <w:tc>
          <w:tcPr>
            <w:tcW w:w="7932" w:type="dxa"/>
          </w:tcPr>
          <w:p w14:paraId="1964C009" w14:textId="4E3FE8F1" w:rsidR="00CB6D58" w:rsidRPr="00DC0C9C" w:rsidRDefault="00CB6D58" w:rsidP="00DC0C9C">
            <w:pPr>
              <w:spacing w:after="120" w:line="280" w:lineRule="atLeast"/>
              <w:rPr>
                <w:rFonts w:cs="Arial"/>
                <w:lang w:val="de-CH"/>
              </w:rPr>
            </w:pPr>
            <w:r w:rsidRPr="00CB6D58">
              <w:rPr>
                <w:rFonts w:cs="Arial"/>
                <w:lang w:val="de-CH"/>
              </w:rPr>
              <w:t>Am Arbeitsplatz oder in dessen unmittelbarer Nähe steht ein PC mit leistungsfähiger Internetverbindung bereit</w:t>
            </w:r>
            <w:r w:rsidR="00735F3F">
              <w:rPr>
                <w:rFonts w:cs="Arial"/>
                <w:lang w:val="de-CH"/>
              </w:rPr>
              <w:t>.</w:t>
            </w:r>
          </w:p>
        </w:tc>
        <w:tc>
          <w:tcPr>
            <w:tcW w:w="1701" w:type="dxa"/>
            <w:vAlign w:val="center"/>
          </w:tcPr>
          <w:p w14:paraId="4927DC68" w14:textId="77777777" w:rsidR="00CB6D58" w:rsidRPr="00837073" w:rsidRDefault="00CB6D58" w:rsidP="00DC0C9C">
            <w:pPr>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B6D58" w:rsidRPr="0080743D" w14:paraId="2B2E91C4" w14:textId="77777777" w:rsidTr="00F515DB">
        <w:trPr>
          <w:trHeight w:val="280"/>
        </w:trPr>
        <w:tc>
          <w:tcPr>
            <w:tcW w:w="7932" w:type="dxa"/>
          </w:tcPr>
          <w:p w14:paraId="51534B44" w14:textId="77777777" w:rsidR="00CB6D58" w:rsidRPr="005453FD" w:rsidRDefault="00CB6D58" w:rsidP="00CB6D58">
            <w:pPr>
              <w:tabs>
                <w:tab w:val="left" w:pos="0"/>
                <w:tab w:val="left" w:pos="567"/>
                <w:tab w:val="left" w:pos="7797"/>
                <w:tab w:val="left" w:pos="8505"/>
              </w:tabs>
              <w:rPr>
                <w:rFonts w:ascii="Arial" w:eastAsia="Times New Roman" w:hAnsi="Arial" w:cs="Arial"/>
                <w:lang w:eastAsia="de-DE"/>
              </w:rPr>
            </w:pPr>
          </w:p>
        </w:tc>
        <w:tc>
          <w:tcPr>
            <w:tcW w:w="1701" w:type="dxa"/>
            <w:vAlign w:val="center"/>
          </w:tcPr>
          <w:p w14:paraId="037B45BA" w14:textId="77777777" w:rsidR="00CB6D58" w:rsidRPr="00837073" w:rsidRDefault="00CB6D58" w:rsidP="00CB6D58">
            <w:pPr>
              <w:tabs>
                <w:tab w:val="left" w:pos="-720"/>
                <w:tab w:val="left" w:pos="425"/>
                <w:tab w:val="left" w:pos="8505"/>
                <w:tab w:val="left" w:pos="9214"/>
              </w:tabs>
              <w:jc w:val="center"/>
              <w:rPr>
                <w:rFonts w:ascii="Arial" w:eastAsia="Times New Roman" w:hAnsi="Arial" w:cs="Arial"/>
                <w:lang w:val="de-DE" w:eastAsia="de-DE"/>
              </w:rPr>
            </w:pPr>
          </w:p>
        </w:tc>
      </w:tr>
      <w:tr w:rsidR="00A752EA" w:rsidRPr="0080743D" w14:paraId="3F675E5C" w14:textId="77777777" w:rsidTr="00F515DB">
        <w:trPr>
          <w:trHeight w:val="280"/>
        </w:trPr>
        <w:tc>
          <w:tcPr>
            <w:tcW w:w="7932" w:type="dxa"/>
          </w:tcPr>
          <w:p w14:paraId="349AD196" w14:textId="4885777D" w:rsidR="00A752EA" w:rsidRPr="005453FD" w:rsidRDefault="00A752EA" w:rsidP="000A2CD2">
            <w:pPr>
              <w:tabs>
                <w:tab w:val="left" w:pos="0"/>
                <w:tab w:val="left" w:pos="567"/>
                <w:tab w:val="left" w:pos="7797"/>
                <w:tab w:val="left" w:pos="8505"/>
              </w:tabs>
              <w:jc w:val="both"/>
              <w:rPr>
                <w:rFonts w:ascii="Arial" w:eastAsia="Times New Roman" w:hAnsi="Arial" w:cs="Arial"/>
                <w:lang w:eastAsia="de-DE"/>
              </w:rPr>
            </w:pPr>
            <w:r w:rsidRPr="0051096E">
              <w:rPr>
                <w:rFonts w:cs="Arial"/>
                <w:b/>
              </w:rPr>
              <w:t>Stab ärztliche Mitarbeitende</w:t>
            </w:r>
          </w:p>
        </w:tc>
        <w:tc>
          <w:tcPr>
            <w:tcW w:w="1701" w:type="dxa"/>
            <w:vAlign w:val="center"/>
          </w:tcPr>
          <w:p w14:paraId="326748FA" w14:textId="77777777" w:rsidR="00A752EA" w:rsidRPr="00837073" w:rsidRDefault="00A752EA" w:rsidP="00A752EA">
            <w:pPr>
              <w:tabs>
                <w:tab w:val="left" w:pos="-720"/>
                <w:tab w:val="left" w:pos="425"/>
                <w:tab w:val="left" w:pos="8505"/>
                <w:tab w:val="left" w:pos="9214"/>
              </w:tabs>
              <w:jc w:val="center"/>
              <w:rPr>
                <w:rFonts w:ascii="Arial" w:eastAsia="Times New Roman" w:hAnsi="Arial" w:cs="Arial"/>
                <w:lang w:val="de-DE" w:eastAsia="de-DE"/>
              </w:rPr>
            </w:pPr>
          </w:p>
        </w:tc>
      </w:tr>
      <w:tr w:rsidR="00A752EA" w:rsidRPr="000A2CD2" w14:paraId="431FA7E1" w14:textId="77777777" w:rsidTr="00F515DB">
        <w:trPr>
          <w:trHeight w:val="277"/>
        </w:trPr>
        <w:tc>
          <w:tcPr>
            <w:tcW w:w="7932" w:type="dxa"/>
          </w:tcPr>
          <w:p w14:paraId="7B9BCA75" w14:textId="7A6BA9D0" w:rsidR="00A752EA" w:rsidRPr="000A2CD2" w:rsidRDefault="00A752EA" w:rsidP="00400C35">
            <w:pPr>
              <w:spacing w:after="120" w:line="280" w:lineRule="atLeast"/>
              <w:rPr>
                <w:rFonts w:cs="Arial"/>
                <w:lang w:val="de-CH"/>
              </w:rPr>
            </w:pPr>
            <w:r w:rsidRPr="00A752EA">
              <w:rPr>
                <w:rFonts w:cs="Arial"/>
                <w:lang w:val="de-CH"/>
              </w:rPr>
              <w:t>Die ärztliche Leiterin oder der ärztliche Leiter der anerkannten Weiterbildungsstätte ist auch die oder der Weiterbildungsverantwortliche und trägt den Facharzttitel für Allgemeine Innere Medizin</w:t>
            </w:r>
            <w:r w:rsidR="00735F3F">
              <w:rPr>
                <w:rFonts w:cs="Arial"/>
                <w:lang w:val="de-CH"/>
              </w:rPr>
              <w:t>.</w:t>
            </w:r>
          </w:p>
        </w:tc>
        <w:tc>
          <w:tcPr>
            <w:tcW w:w="1701" w:type="dxa"/>
            <w:vAlign w:val="center"/>
          </w:tcPr>
          <w:p w14:paraId="22B2DEF2" w14:textId="77777777" w:rsidR="00A752EA" w:rsidRPr="000A2CD2" w:rsidRDefault="00A752EA" w:rsidP="000A2CD2">
            <w:pPr>
              <w:jc w:val="center"/>
              <w:rPr>
                <w:rFonts w:ascii="Arial" w:eastAsia="Times New Roman" w:hAnsi="Arial" w:cs="Arial"/>
                <w:lang w:val="de-DE" w:eastAsia="de-DE"/>
              </w:rPr>
            </w:pPr>
            <w:r w:rsidRPr="000A2CD2">
              <w:rPr>
                <w:rFonts w:ascii="Arial" w:eastAsia="Times New Roman" w:hAnsi="Arial" w:cs="Arial"/>
                <w:lang w:val="de-DE" w:eastAsia="de-DE"/>
              </w:rPr>
              <w:fldChar w:fldCharType="begin">
                <w:ffData>
                  <w:name w:val="Kontrollkästchen45"/>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ja</w:t>
            </w:r>
            <w:r w:rsidRPr="000A2CD2">
              <w:rPr>
                <w:rFonts w:ascii="Arial" w:eastAsia="Times New Roman" w:hAnsi="Arial" w:cs="Arial"/>
                <w:lang w:val="de-DE" w:eastAsia="de-DE"/>
              </w:rPr>
              <w:tab/>
            </w:r>
            <w:r w:rsidRPr="000A2CD2">
              <w:rPr>
                <w:rFonts w:ascii="Arial" w:eastAsia="Times New Roman" w:hAnsi="Arial" w:cs="Arial"/>
                <w:lang w:val="de-DE" w:eastAsia="de-DE"/>
              </w:rPr>
              <w:fldChar w:fldCharType="begin">
                <w:ffData>
                  <w:name w:val="Kontrollkästchen44"/>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nein</w:t>
            </w:r>
          </w:p>
        </w:tc>
      </w:tr>
      <w:tr w:rsidR="000A2CD2" w:rsidRPr="000A2CD2" w14:paraId="0FE94AF2" w14:textId="77777777" w:rsidTr="00F515DB">
        <w:trPr>
          <w:trHeight w:val="280"/>
        </w:trPr>
        <w:tc>
          <w:tcPr>
            <w:tcW w:w="7932" w:type="dxa"/>
          </w:tcPr>
          <w:p w14:paraId="307844E5" w14:textId="1B88395C" w:rsidR="000A2CD2" w:rsidRPr="000A2CD2" w:rsidRDefault="000A2CD2" w:rsidP="00400C35">
            <w:pPr>
              <w:spacing w:after="120" w:line="280" w:lineRule="atLeast"/>
              <w:rPr>
                <w:rFonts w:cs="Arial"/>
                <w:lang w:val="de-CH"/>
              </w:rPr>
            </w:pPr>
            <w:r w:rsidRPr="000A2CD2">
              <w:rPr>
                <w:rFonts w:cs="Arial"/>
                <w:lang w:val="de-CH"/>
              </w:rPr>
              <w:t>Leiterin oder Leiter der Weiterbildungsstätte mit Facharzttitel Allgemeine Innere Medizin vollamtlich (mind. 80%) als Allgemeininternistin oder Allgemeininternist an der Institution tätig (kann im Job-Sharing von 2 Co-Leiterinnen oder Co-Leitern wahrgenommen werden, zusammen mindestens 100% Anstellung; Hauptleitende Person mindestens 50%)</w:t>
            </w:r>
          </w:p>
        </w:tc>
        <w:tc>
          <w:tcPr>
            <w:tcW w:w="1701" w:type="dxa"/>
            <w:vAlign w:val="center"/>
          </w:tcPr>
          <w:p w14:paraId="10F7DD16" w14:textId="77777777" w:rsidR="000A2CD2" w:rsidRPr="000A2CD2" w:rsidRDefault="000A2CD2" w:rsidP="000A2CD2">
            <w:pPr>
              <w:jc w:val="center"/>
              <w:rPr>
                <w:rFonts w:ascii="Arial" w:eastAsia="Times New Roman" w:hAnsi="Arial" w:cs="Arial"/>
                <w:lang w:val="de-DE" w:eastAsia="de-DE"/>
              </w:rPr>
            </w:pPr>
            <w:r w:rsidRPr="000A2CD2">
              <w:rPr>
                <w:rFonts w:ascii="Arial" w:eastAsia="Times New Roman" w:hAnsi="Arial" w:cs="Arial"/>
                <w:lang w:val="de-DE" w:eastAsia="de-DE"/>
              </w:rPr>
              <w:fldChar w:fldCharType="begin">
                <w:ffData>
                  <w:name w:val="Kontrollkästchen45"/>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ja</w:t>
            </w:r>
            <w:r w:rsidRPr="000A2CD2">
              <w:rPr>
                <w:rFonts w:ascii="Arial" w:eastAsia="Times New Roman" w:hAnsi="Arial" w:cs="Arial"/>
                <w:lang w:val="de-DE" w:eastAsia="de-DE"/>
              </w:rPr>
              <w:tab/>
            </w:r>
            <w:r w:rsidRPr="000A2CD2">
              <w:rPr>
                <w:rFonts w:ascii="Arial" w:eastAsia="Times New Roman" w:hAnsi="Arial" w:cs="Arial"/>
                <w:lang w:val="de-DE" w:eastAsia="de-DE"/>
              </w:rPr>
              <w:fldChar w:fldCharType="begin">
                <w:ffData>
                  <w:name w:val="Kontrollkästchen44"/>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nein</w:t>
            </w:r>
          </w:p>
        </w:tc>
      </w:tr>
      <w:tr w:rsidR="000A2CD2" w:rsidRPr="000A2CD2" w14:paraId="2E17BCA3" w14:textId="77777777" w:rsidTr="00F515DB">
        <w:trPr>
          <w:trHeight w:val="280"/>
        </w:trPr>
        <w:tc>
          <w:tcPr>
            <w:tcW w:w="7932" w:type="dxa"/>
          </w:tcPr>
          <w:p w14:paraId="03ECD100" w14:textId="1DB26304" w:rsidR="000A2CD2" w:rsidRPr="000A2CD2" w:rsidRDefault="000A2CD2" w:rsidP="00400C35">
            <w:pPr>
              <w:spacing w:after="120" w:line="280" w:lineRule="atLeast"/>
              <w:rPr>
                <w:rFonts w:cs="Arial"/>
                <w:lang w:val="de-CH"/>
              </w:rPr>
            </w:pPr>
            <w:r w:rsidRPr="000A2CD2">
              <w:rPr>
                <w:rFonts w:cs="Arial"/>
                <w:lang w:val="de-CH"/>
              </w:rPr>
              <w:t>Leiterin oder Leiter der Weiterbildungsstätte oder Kaderärztin oder Kaderarzt mit Facharzttitel Allgemeine Innere Medizin vollamtlich (mind. 80%) als Allgemeininternistin oder Allgemeininternist an der Institution tätig (kann im Job-Sharing von 2 Co-Verantwortlichen wahrgenommen werden, zusammen mindestens 100% Anstellung; Hauptleitende Person mindestens 50%). Vertretung durch eine Fachärztin oder einen Facharzt Allgemeine Innere Medizin ständig sichergestellt.</w:t>
            </w:r>
          </w:p>
        </w:tc>
        <w:tc>
          <w:tcPr>
            <w:tcW w:w="1701" w:type="dxa"/>
            <w:vAlign w:val="center"/>
          </w:tcPr>
          <w:p w14:paraId="2F1AB17C" w14:textId="77777777" w:rsidR="000A2CD2" w:rsidRPr="000A2CD2" w:rsidRDefault="000A2CD2" w:rsidP="000A2CD2">
            <w:pPr>
              <w:jc w:val="center"/>
              <w:rPr>
                <w:rFonts w:ascii="Arial" w:eastAsia="Times New Roman" w:hAnsi="Arial" w:cs="Arial"/>
                <w:lang w:val="de-DE" w:eastAsia="de-DE"/>
              </w:rPr>
            </w:pPr>
            <w:r w:rsidRPr="000A2CD2">
              <w:rPr>
                <w:rFonts w:ascii="Arial" w:eastAsia="Times New Roman" w:hAnsi="Arial" w:cs="Arial"/>
                <w:lang w:val="de-DE" w:eastAsia="de-DE"/>
              </w:rPr>
              <w:fldChar w:fldCharType="begin">
                <w:ffData>
                  <w:name w:val="Kontrollkästchen45"/>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ja</w:t>
            </w:r>
            <w:r w:rsidRPr="000A2CD2">
              <w:rPr>
                <w:rFonts w:ascii="Arial" w:eastAsia="Times New Roman" w:hAnsi="Arial" w:cs="Arial"/>
                <w:lang w:val="de-DE" w:eastAsia="de-DE"/>
              </w:rPr>
              <w:tab/>
            </w:r>
            <w:r w:rsidRPr="000A2CD2">
              <w:rPr>
                <w:rFonts w:ascii="Arial" w:eastAsia="Times New Roman" w:hAnsi="Arial" w:cs="Arial"/>
                <w:lang w:val="de-DE" w:eastAsia="de-DE"/>
              </w:rPr>
              <w:fldChar w:fldCharType="begin">
                <w:ffData>
                  <w:name w:val="Kontrollkästchen44"/>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nein</w:t>
            </w:r>
          </w:p>
        </w:tc>
      </w:tr>
      <w:tr w:rsidR="000A2CD2" w:rsidRPr="000A2CD2" w14:paraId="6881610F" w14:textId="77777777" w:rsidTr="00F515DB">
        <w:trPr>
          <w:trHeight w:val="561"/>
        </w:trPr>
        <w:tc>
          <w:tcPr>
            <w:tcW w:w="7932" w:type="dxa"/>
          </w:tcPr>
          <w:p w14:paraId="5FAC83D8" w14:textId="4C08F563" w:rsidR="000A2CD2" w:rsidRPr="000A2CD2" w:rsidDel="00EB0AEC" w:rsidRDefault="000A2CD2" w:rsidP="00400C35">
            <w:pPr>
              <w:spacing w:after="120" w:line="280" w:lineRule="atLeast"/>
              <w:rPr>
                <w:rFonts w:cs="Arial"/>
                <w:lang w:val="de-CH"/>
              </w:rPr>
            </w:pPr>
            <w:r w:rsidRPr="000A2CD2">
              <w:rPr>
                <w:rFonts w:cs="Arial"/>
                <w:lang w:val="de-CH"/>
              </w:rPr>
              <w:t>Die hauptverantwortliche Leiterin oder der hauptverantwortliche Leiter der Weiterbildungsstätte verfügt über den Titel eines Universitäts-Professors einer medizinischen Fakultät oder über eine Habilitation mit dem akademischen Titel Privatdozent (PD)</w:t>
            </w:r>
          </w:p>
        </w:tc>
        <w:tc>
          <w:tcPr>
            <w:tcW w:w="1701" w:type="dxa"/>
            <w:vAlign w:val="center"/>
          </w:tcPr>
          <w:p w14:paraId="784ACC02" w14:textId="77777777" w:rsidR="000A2CD2" w:rsidRPr="000A2CD2" w:rsidRDefault="000A2CD2" w:rsidP="000A2CD2">
            <w:pPr>
              <w:jc w:val="center"/>
              <w:rPr>
                <w:rFonts w:ascii="Arial" w:eastAsia="Times New Roman" w:hAnsi="Arial" w:cs="Arial"/>
                <w:lang w:val="de-DE" w:eastAsia="de-DE"/>
              </w:rPr>
            </w:pPr>
            <w:r w:rsidRPr="000A2CD2">
              <w:rPr>
                <w:rFonts w:ascii="Arial" w:eastAsia="Times New Roman" w:hAnsi="Arial" w:cs="Arial"/>
                <w:lang w:val="de-DE" w:eastAsia="de-DE"/>
              </w:rPr>
              <w:fldChar w:fldCharType="begin">
                <w:ffData>
                  <w:name w:val="Kontrollkästchen45"/>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ja</w:t>
            </w:r>
            <w:r w:rsidRPr="000A2CD2">
              <w:rPr>
                <w:rFonts w:ascii="Arial" w:eastAsia="Times New Roman" w:hAnsi="Arial" w:cs="Arial"/>
                <w:lang w:val="de-DE" w:eastAsia="de-DE"/>
              </w:rPr>
              <w:tab/>
            </w:r>
            <w:r w:rsidRPr="000A2CD2">
              <w:rPr>
                <w:rFonts w:ascii="Arial" w:eastAsia="Times New Roman" w:hAnsi="Arial" w:cs="Arial"/>
                <w:lang w:val="de-DE" w:eastAsia="de-DE"/>
              </w:rPr>
              <w:fldChar w:fldCharType="begin">
                <w:ffData>
                  <w:name w:val="Kontrollkästchen44"/>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nein</w:t>
            </w:r>
          </w:p>
        </w:tc>
      </w:tr>
      <w:tr w:rsidR="000A2CD2" w:rsidRPr="000A2CD2" w14:paraId="211826BE" w14:textId="77777777" w:rsidTr="00F515DB">
        <w:trPr>
          <w:trHeight w:val="279"/>
        </w:trPr>
        <w:tc>
          <w:tcPr>
            <w:tcW w:w="7932" w:type="dxa"/>
          </w:tcPr>
          <w:p w14:paraId="467571DD" w14:textId="4C96415B" w:rsidR="000A2CD2" w:rsidRPr="000A2CD2" w:rsidRDefault="000A2CD2" w:rsidP="00400C35">
            <w:pPr>
              <w:spacing w:after="120" w:line="280" w:lineRule="atLeast"/>
              <w:rPr>
                <w:rFonts w:cs="Arial"/>
                <w:lang w:val="de-CH"/>
              </w:rPr>
            </w:pPr>
            <w:r w:rsidRPr="000A2CD2">
              <w:rPr>
                <w:rFonts w:cs="Arial"/>
                <w:lang w:val="de-CH"/>
              </w:rPr>
              <w:t>Die Leiterin oder der Leiter der Weiterbildungsstätte verfügt über ein gültiges SIWF-Fortbildungsdiplom in Allgemeiner Innerer Medizin</w:t>
            </w:r>
            <w:r w:rsidR="00D051F1">
              <w:rPr>
                <w:rFonts w:cs="Arial"/>
                <w:lang w:val="de-CH"/>
              </w:rPr>
              <w:t>.</w:t>
            </w:r>
          </w:p>
        </w:tc>
        <w:tc>
          <w:tcPr>
            <w:tcW w:w="1701" w:type="dxa"/>
            <w:vAlign w:val="center"/>
          </w:tcPr>
          <w:p w14:paraId="229DF6F7" w14:textId="5490C85E" w:rsidR="000A2CD2" w:rsidRPr="000A2CD2" w:rsidRDefault="00400C35" w:rsidP="000A2CD2">
            <w:pPr>
              <w:jc w:val="center"/>
              <w:rPr>
                <w:rFonts w:ascii="Arial" w:eastAsia="Times New Roman" w:hAnsi="Arial" w:cs="Arial"/>
                <w:lang w:val="de-DE" w:eastAsia="de-DE"/>
              </w:rPr>
            </w:pPr>
            <w:r w:rsidRPr="000A2CD2">
              <w:rPr>
                <w:rFonts w:ascii="Arial" w:eastAsia="Times New Roman" w:hAnsi="Arial" w:cs="Arial"/>
                <w:lang w:val="de-DE" w:eastAsia="de-DE"/>
              </w:rPr>
              <w:fldChar w:fldCharType="begin">
                <w:ffData>
                  <w:name w:val="Kontrollkästchen45"/>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ja</w:t>
            </w:r>
            <w:r w:rsidRPr="000A2CD2">
              <w:rPr>
                <w:rFonts w:ascii="Arial" w:eastAsia="Times New Roman" w:hAnsi="Arial" w:cs="Arial"/>
                <w:lang w:val="de-DE" w:eastAsia="de-DE"/>
              </w:rPr>
              <w:tab/>
            </w:r>
            <w:r w:rsidRPr="000A2CD2">
              <w:rPr>
                <w:rFonts w:ascii="Arial" w:eastAsia="Times New Roman" w:hAnsi="Arial" w:cs="Arial"/>
                <w:lang w:val="de-DE" w:eastAsia="de-DE"/>
              </w:rPr>
              <w:fldChar w:fldCharType="begin">
                <w:ffData>
                  <w:name w:val="Kontrollkästchen44"/>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nein</w:t>
            </w:r>
          </w:p>
        </w:tc>
      </w:tr>
      <w:tr w:rsidR="000A2CD2" w:rsidRPr="000A2CD2" w14:paraId="46A75D15" w14:textId="77777777" w:rsidTr="00F515DB">
        <w:trPr>
          <w:trHeight w:val="279"/>
        </w:trPr>
        <w:tc>
          <w:tcPr>
            <w:tcW w:w="7932" w:type="dxa"/>
          </w:tcPr>
          <w:p w14:paraId="369305AA" w14:textId="1972E195" w:rsidR="000A2CD2" w:rsidRPr="000A2CD2" w:rsidRDefault="000A2CD2" w:rsidP="00400C35">
            <w:pPr>
              <w:spacing w:after="120" w:line="280" w:lineRule="atLeast"/>
              <w:rPr>
                <w:rFonts w:cs="Arial"/>
                <w:lang w:val="de-CH"/>
              </w:rPr>
            </w:pPr>
            <w:r w:rsidRPr="000A2CD2">
              <w:rPr>
                <w:rFonts w:cs="Arial"/>
                <w:lang w:val="de-CH"/>
              </w:rPr>
              <w:t>Die Leiterin oder der Leiter der Weiterbildungsstätte verfügt über ein gültiges SIWF-Fortbildungsdiplom</w:t>
            </w:r>
            <w:r w:rsidR="00D051F1">
              <w:rPr>
                <w:rFonts w:cs="Arial"/>
                <w:lang w:val="de-CH"/>
              </w:rPr>
              <w:t>.</w:t>
            </w:r>
          </w:p>
        </w:tc>
        <w:tc>
          <w:tcPr>
            <w:tcW w:w="1701" w:type="dxa"/>
            <w:vAlign w:val="center"/>
          </w:tcPr>
          <w:p w14:paraId="414D1EE7" w14:textId="737A45B6" w:rsidR="000A2CD2" w:rsidRPr="000A2CD2" w:rsidRDefault="00400C35" w:rsidP="000A2CD2">
            <w:pPr>
              <w:jc w:val="center"/>
              <w:rPr>
                <w:rFonts w:ascii="Arial" w:eastAsia="Times New Roman" w:hAnsi="Arial" w:cs="Arial"/>
                <w:lang w:val="de-DE" w:eastAsia="de-DE"/>
              </w:rPr>
            </w:pPr>
            <w:r w:rsidRPr="000A2CD2">
              <w:rPr>
                <w:rFonts w:ascii="Arial" w:eastAsia="Times New Roman" w:hAnsi="Arial" w:cs="Arial"/>
                <w:lang w:val="de-DE" w:eastAsia="de-DE"/>
              </w:rPr>
              <w:fldChar w:fldCharType="begin">
                <w:ffData>
                  <w:name w:val="Kontrollkästchen45"/>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ja</w:t>
            </w:r>
            <w:r w:rsidRPr="000A2CD2">
              <w:rPr>
                <w:rFonts w:ascii="Arial" w:eastAsia="Times New Roman" w:hAnsi="Arial" w:cs="Arial"/>
                <w:lang w:val="de-DE" w:eastAsia="de-DE"/>
              </w:rPr>
              <w:tab/>
            </w:r>
            <w:r w:rsidRPr="000A2CD2">
              <w:rPr>
                <w:rFonts w:ascii="Arial" w:eastAsia="Times New Roman" w:hAnsi="Arial" w:cs="Arial"/>
                <w:lang w:val="de-DE" w:eastAsia="de-DE"/>
              </w:rPr>
              <w:fldChar w:fldCharType="begin">
                <w:ffData>
                  <w:name w:val="Kontrollkästchen44"/>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nein</w:t>
            </w:r>
          </w:p>
        </w:tc>
      </w:tr>
      <w:tr w:rsidR="001A38B7" w:rsidRPr="0080743D" w14:paraId="6BF85B38" w14:textId="77777777" w:rsidTr="00F515DB">
        <w:trPr>
          <w:trHeight w:val="279"/>
        </w:trPr>
        <w:tc>
          <w:tcPr>
            <w:tcW w:w="7932" w:type="dxa"/>
          </w:tcPr>
          <w:p w14:paraId="17A2277A" w14:textId="0B351E1F" w:rsidR="001A38B7" w:rsidRPr="008C54C6" w:rsidRDefault="001A38B7" w:rsidP="00400C35">
            <w:pPr>
              <w:spacing w:after="120" w:line="280" w:lineRule="atLeast"/>
              <w:rPr>
                <w:rFonts w:cs="Arial"/>
                <w:lang w:val="de-CH"/>
              </w:rPr>
            </w:pPr>
            <w:r w:rsidRPr="008C54C6">
              <w:rPr>
                <w:rFonts w:cs="Arial"/>
                <w:lang w:val="de-CH"/>
              </w:rPr>
              <w:t>Stellvertretende Leitung mit Facharzttitel Allgemeine Innere Medizin vollamtlich (mind. 80%) als Allgemeininternistin oder Allgemeininternist an der Institution tätig (kann im Job-Sharing mit der Co-Chefin oder dem Co-Chef oder der Leitenden Ärztin oder dem Leitenden Arzt wahrgenommen werden)</w:t>
            </w:r>
          </w:p>
        </w:tc>
        <w:tc>
          <w:tcPr>
            <w:tcW w:w="1701" w:type="dxa"/>
            <w:vAlign w:val="center"/>
          </w:tcPr>
          <w:p w14:paraId="42D12154" w14:textId="4DEE5375" w:rsidR="001A38B7" w:rsidRPr="00837073" w:rsidRDefault="008C54C6" w:rsidP="008C54C6">
            <w:pPr>
              <w:jc w:val="center"/>
              <w:rPr>
                <w:rFonts w:ascii="Arial" w:eastAsia="Times New Roman" w:hAnsi="Arial" w:cs="Arial"/>
                <w:lang w:val="de-DE" w:eastAsia="de-DE"/>
              </w:rPr>
            </w:pPr>
            <w:r w:rsidRPr="000A2CD2">
              <w:rPr>
                <w:rFonts w:ascii="Arial" w:eastAsia="Times New Roman" w:hAnsi="Arial" w:cs="Arial"/>
                <w:lang w:val="de-DE" w:eastAsia="de-DE"/>
              </w:rPr>
              <w:fldChar w:fldCharType="begin">
                <w:ffData>
                  <w:name w:val="Kontrollkästchen45"/>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ja</w:t>
            </w:r>
            <w:r w:rsidRPr="000A2CD2">
              <w:rPr>
                <w:rFonts w:ascii="Arial" w:eastAsia="Times New Roman" w:hAnsi="Arial" w:cs="Arial"/>
                <w:lang w:val="de-DE" w:eastAsia="de-DE"/>
              </w:rPr>
              <w:tab/>
            </w:r>
            <w:r w:rsidRPr="000A2CD2">
              <w:rPr>
                <w:rFonts w:ascii="Arial" w:eastAsia="Times New Roman" w:hAnsi="Arial" w:cs="Arial"/>
                <w:lang w:val="de-DE" w:eastAsia="de-DE"/>
              </w:rPr>
              <w:fldChar w:fldCharType="begin">
                <w:ffData>
                  <w:name w:val="Kontrollkästchen44"/>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nein</w:t>
            </w:r>
          </w:p>
        </w:tc>
      </w:tr>
      <w:tr w:rsidR="001A38B7" w:rsidRPr="0080743D" w14:paraId="451FE73A" w14:textId="77777777" w:rsidTr="00F515DB">
        <w:trPr>
          <w:trHeight w:val="279"/>
        </w:trPr>
        <w:tc>
          <w:tcPr>
            <w:tcW w:w="7932" w:type="dxa"/>
          </w:tcPr>
          <w:p w14:paraId="4F6F7A63" w14:textId="0FD138F9" w:rsidR="001A38B7" w:rsidRPr="008C54C6" w:rsidRDefault="001A38B7" w:rsidP="00400C35">
            <w:pPr>
              <w:spacing w:after="120" w:line="280" w:lineRule="atLeast"/>
              <w:rPr>
                <w:rFonts w:cs="Arial"/>
                <w:lang w:val="de-CH"/>
              </w:rPr>
            </w:pPr>
            <w:r w:rsidRPr="008C54C6">
              <w:rPr>
                <w:rFonts w:cs="Arial"/>
                <w:lang w:val="de-CH"/>
              </w:rPr>
              <w:t>Anzahl Leitende Ärztinnen oder Leitende Ärzte bzw. Oberärztinnen oder Oberärzte mit Facharzttitel Allgemeine Innere Medizin (Stellenprozente insgesamt mindestens), exkl. Leiterin oder Leiter und Stv</w:t>
            </w:r>
          </w:p>
        </w:tc>
        <w:tc>
          <w:tcPr>
            <w:tcW w:w="1701" w:type="dxa"/>
            <w:vAlign w:val="center"/>
          </w:tcPr>
          <w:p w14:paraId="02B717FD" w14:textId="5367C113" w:rsidR="001A38B7" w:rsidRPr="00837073" w:rsidRDefault="00400C35" w:rsidP="001A38B7">
            <w:pPr>
              <w:tabs>
                <w:tab w:val="left" w:pos="-720"/>
                <w:tab w:val="left" w:pos="425"/>
                <w:tab w:val="left" w:pos="8505"/>
                <w:tab w:val="left" w:pos="9214"/>
              </w:tabs>
              <w:jc w:val="center"/>
              <w:rPr>
                <w:rFonts w:ascii="Arial" w:eastAsia="Times New Roman" w:hAnsi="Arial" w:cs="Arial"/>
                <w:lang w:val="de-DE" w:eastAsia="de-DE"/>
              </w:rPr>
            </w:pPr>
            <w:r w:rsidRPr="00B85046">
              <w:rPr>
                <w:rFonts w:ascii="Arial" w:eastAsia="Times New Roman" w:hAnsi="Arial" w:cs="Arial"/>
                <w:lang w:val="de-DE" w:eastAsia="de-DE"/>
              </w:rPr>
              <w:fldChar w:fldCharType="begin">
                <w:ffData>
                  <w:name w:val=""/>
                  <w:enabled/>
                  <w:calcOnExit w:val="0"/>
                  <w:textInput/>
                </w:ffData>
              </w:fldChar>
            </w:r>
            <w:r w:rsidRPr="00B85046">
              <w:rPr>
                <w:rFonts w:ascii="Arial" w:eastAsia="Times New Roman" w:hAnsi="Arial" w:cs="Arial"/>
                <w:lang w:val="de-DE" w:eastAsia="de-DE"/>
              </w:rPr>
              <w:instrText xml:space="preserve"> FORMTEXT </w:instrText>
            </w:r>
            <w:r w:rsidRPr="00B85046">
              <w:rPr>
                <w:rFonts w:ascii="Arial" w:eastAsia="Times New Roman" w:hAnsi="Arial" w:cs="Arial"/>
                <w:lang w:val="de-DE" w:eastAsia="de-DE"/>
              </w:rPr>
            </w:r>
            <w:r w:rsidRPr="00B85046">
              <w:rPr>
                <w:rFonts w:ascii="Arial" w:eastAsia="Times New Roman" w:hAnsi="Arial" w:cs="Arial"/>
                <w:lang w:val="de-DE" w:eastAsia="de-DE"/>
              </w:rPr>
              <w:fldChar w:fldCharType="separate"/>
            </w:r>
            <w:r w:rsidRPr="00B85046">
              <w:rPr>
                <w:rFonts w:ascii="Arial" w:eastAsia="Times New Roman" w:hAnsi="Arial" w:cs="Arial"/>
                <w:noProof/>
                <w:lang w:val="de-DE" w:eastAsia="de-DE"/>
              </w:rPr>
              <w:t> </w:t>
            </w:r>
            <w:r w:rsidRPr="00B85046">
              <w:rPr>
                <w:rFonts w:ascii="Arial" w:eastAsia="Times New Roman" w:hAnsi="Arial" w:cs="Arial"/>
                <w:noProof/>
                <w:lang w:val="de-DE" w:eastAsia="de-DE"/>
              </w:rPr>
              <w:t> </w:t>
            </w:r>
            <w:r w:rsidRPr="00B85046">
              <w:rPr>
                <w:rFonts w:ascii="Arial" w:eastAsia="Times New Roman" w:hAnsi="Arial" w:cs="Arial"/>
                <w:noProof/>
                <w:lang w:val="de-DE" w:eastAsia="de-DE"/>
              </w:rPr>
              <w:t> </w:t>
            </w:r>
            <w:r w:rsidRPr="00B85046">
              <w:rPr>
                <w:rFonts w:ascii="Arial" w:eastAsia="Times New Roman" w:hAnsi="Arial" w:cs="Arial"/>
                <w:noProof/>
                <w:lang w:val="de-DE" w:eastAsia="de-DE"/>
              </w:rPr>
              <w:t> </w:t>
            </w:r>
            <w:r w:rsidRPr="00B85046">
              <w:rPr>
                <w:rFonts w:ascii="Arial" w:eastAsia="Times New Roman" w:hAnsi="Arial" w:cs="Arial"/>
                <w:noProof/>
                <w:lang w:val="de-DE" w:eastAsia="de-DE"/>
              </w:rPr>
              <w:t> </w:t>
            </w:r>
            <w:r w:rsidRPr="00B85046">
              <w:rPr>
                <w:rFonts w:ascii="Arial" w:eastAsia="Times New Roman" w:hAnsi="Arial" w:cs="Arial"/>
                <w:lang w:val="de-DE" w:eastAsia="de-DE"/>
              </w:rPr>
              <w:fldChar w:fldCharType="end"/>
            </w:r>
          </w:p>
        </w:tc>
      </w:tr>
      <w:tr w:rsidR="001A38B7" w:rsidRPr="0080743D" w14:paraId="6E22673B" w14:textId="77777777" w:rsidTr="00F515DB">
        <w:trPr>
          <w:trHeight w:val="279"/>
        </w:trPr>
        <w:tc>
          <w:tcPr>
            <w:tcW w:w="7932" w:type="dxa"/>
          </w:tcPr>
          <w:p w14:paraId="18C611D3" w14:textId="6883544A" w:rsidR="001A38B7" w:rsidRPr="008C54C6" w:rsidRDefault="001A38B7" w:rsidP="008C54C6">
            <w:pPr>
              <w:spacing w:after="120" w:line="280" w:lineRule="atLeast"/>
              <w:jc w:val="both"/>
              <w:rPr>
                <w:rFonts w:cs="Arial"/>
                <w:lang w:val="de-CH"/>
              </w:rPr>
            </w:pPr>
            <w:r w:rsidRPr="008C54C6">
              <w:rPr>
                <w:rFonts w:cs="Arial"/>
                <w:lang w:val="de-CH"/>
              </w:rPr>
              <w:t>Mentoring / Tutoring für alle Weiterzubildenden</w:t>
            </w:r>
          </w:p>
        </w:tc>
        <w:tc>
          <w:tcPr>
            <w:tcW w:w="1701" w:type="dxa"/>
            <w:vAlign w:val="center"/>
          </w:tcPr>
          <w:p w14:paraId="01A69157" w14:textId="57AB6900" w:rsidR="001A38B7" w:rsidRPr="00837073" w:rsidRDefault="00400C35" w:rsidP="00400C35">
            <w:pPr>
              <w:jc w:val="center"/>
              <w:rPr>
                <w:rFonts w:ascii="Arial" w:eastAsia="Times New Roman" w:hAnsi="Arial" w:cs="Arial"/>
                <w:lang w:val="de-DE" w:eastAsia="de-DE"/>
              </w:rPr>
            </w:pPr>
            <w:r w:rsidRPr="000A2CD2">
              <w:rPr>
                <w:rFonts w:ascii="Arial" w:eastAsia="Times New Roman" w:hAnsi="Arial" w:cs="Arial"/>
                <w:lang w:val="de-DE" w:eastAsia="de-DE"/>
              </w:rPr>
              <w:fldChar w:fldCharType="begin">
                <w:ffData>
                  <w:name w:val="Kontrollkästchen45"/>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ja</w:t>
            </w:r>
            <w:r w:rsidRPr="000A2CD2">
              <w:rPr>
                <w:rFonts w:ascii="Arial" w:eastAsia="Times New Roman" w:hAnsi="Arial" w:cs="Arial"/>
                <w:lang w:val="de-DE" w:eastAsia="de-DE"/>
              </w:rPr>
              <w:tab/>
            </w:r>
            <w:r w:rsidRPr="000A2CD2">
              <w:rPr>
                <w:rFonts w:ascii="Arial" w:eastAsia="Times New Roman" w:hAnsi="Arial" w:cs="Arial"/>
                <w:lang w:val="de-DE" w:eastAsia="de-DE"/>
              </w:rPr>
              <w:fldChar w:fldCharType="begin">
                <w:ffData>
                  <w:name w:val="Kontrollkästchen44"/>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nein</w:t>
            </w:r>
          </w:p>
        </w:tc>
      </w:tr>
      <w:tr w:rsidR="00CB6D58" w:rsidRPr="0080743D" w14:paraId="39E8CE91" w14:textId="77777777" w:rsidTr="00F515DB">
        <w:trPr>
          <w:trHeight w:val="279"/>
        </w:trPr>
        <w:tc>
          <w:tcPr>
            <w:tcW w:w="7932" w:type="dxa"/>
          </w:tcPr>
          <w:p w14:paraId="1DAACE51" w14:textId="77777777" w:rsidR="00CB6D58" w:rsidRPr="008C54C6" w:rsidRDefault="00CB6D58" w:rsidP="00CB6D58">
            <w:pPr>
              <w:tabs>
                <w:tab w:val="left" w:pos="0"/>
                <w:tab w:val="left" w:pos="567"/>
                <w:tab w:val="left" w:pos="7797"/>
                <w:tab w:val="left" w:pos="8505"/>
              </w:tabs>
              <w:rPr>
                <w:rFonts w:ascii="Arial" w:eastAsia="Times New Roman" w:hAnsi="Arial" w:cs="Arial"/>
                <w:lang w:val="de-CH" w:eastAsia="de-DE"/>
              </w:rPr>
            </w:pPr>
          </w:p>
        </w:tc>
        <w:tc>
          <w:tcPr>
            <w:tcW w:w="1701" w:type="dxa"/>
            <w:vAlign w:val="center"/>
          </w:tcPr>
          <w:p w14:paraId="3CB9AB2E" w14:textId="77777777" w:rsidR="00CB6D58" w:rsidRPr="00837073" w:rsidRDefault="00CB6D58" w:rsidP="00CB6D58">
            <w:pPr>
              <w:tabs>
                <w:tab w:val="left" w:pos="-720"/>
                <w:tab w:val="left" w:pos="425"/>
                <w:tab w:val="left" w:pos="8505"/>
                <w:tab w:val="left" w:pos="9214"/>
              </w:tabs>
              <w:jc w:val="center"/>
              <w:rPr>
                <w:rFonts w:ascii="Arial" w:eastAsia="Times New Roman" w:hAnsi="Arial" w:cs="Arial"/>
                <w:lang w:val="de-DE" w:eastAsia="de-DE"/>
              </w:rPr>
            </w:pPr>
          </w:p>
        </w:tc>
      </w:tr>
      <w:tr w:rsidR="00CB6D58" w:rsidRPr="0080743D" w14:paraId="08680ECE" w14:textId="77777777" w:rsidTr="00F515DB">
        <w:trPr>
          <w:trHeight w:val="280"/>
        </w:trPr>
        <w:tc>
          <w:tcPr>
            <w:tcW w:w="7932" w:type="dxa"/>
          </w:tcPr>
          <w:p w14:paraId="334955C3" w14:textId="77777777" w:rsidR="00CB6D58" w:rsidRPr="00046B13" w:rsidRDefault="00CB6D58" w:rsidP="00CB6D58">
            <w:pPr>
              <w:tabs>
                <w:tab w:val="left" w:pos="0"/>
                <w:tab w:val="left" w:pos="567"/>
                <w:tab w:val="left" w:pos="7797"/>
                <w:tab w:val="left" w:pos="8505"/>
              </w:tabs>
              <w:rPr>
                <w:rFonts w:cs="Arial"/>
                <w:lang w:val="fr-CH"/>
              </w:rPr>
            </w:pPr>
            <w:r>
              <w:rPr>
                <w:b/>
                <w:lang w:val="de-CH"/>
              </w:rPr>
              <w:t xml:space="preserve">Theoretische und praktische </w:t>
            </w:r>
            <w:r w:rsidRPr="0080743D">
              <w:rPr>
                <w:b/>
                <w:lang w:val="de-CH"/>
              </w:rPr>
              <w:t>Weiterbildung</w:t>
            </w:r>
          </w:p>
        </w:tc>
        <w:tc>
          <w:tcPr>
            <w:tcW w:w="1701" w:type="dxa"/>
            <w:vAlign w:val="center"/>
          </w:tcPr>
          <w:p w14:paraId="1F6BDF73" w14:textId="77777777" w:rsidR="00CB6D58" w:rsidRPr="00837073" w:rsidRDefault="00CB6D58" w:rsidP="00CB6D58">
            <w:pPr>
              <w:jc w:val="center"/>
              <w:rPr>
                <w:rFonts w:ascii="Arial" w:eastAsia="Times New Roman" w:hAnsi="Arial" w:cs="Arial"/>
                <w:lang w:val="de-DE" w:eastAsia="de-DE"/>
              </w:rPr>
            </w:pPr>
          </w:p>
        </w:tc>
      </w:tr>
      <w:tr w:rsidR="00763F73" w:rsidRPr="00574DD4" w14:paraId="48757B71" w14:textId="77777777" w:rsidTr="00312CC9">
        <w:trPr>
          <w:trHeight w:val="280"/>
        </w:trPr>
        <w:tc>
          <w:tcPr>
            <w:tcW w:w="7932" w:type="dxa"/>
            <w:shd w:val="clear" w:color="auto" w:fill="auto"/>
          </w:tcPr>
          <w:p w14:paraId="2DA9C45A" w14:textId="4486DEC0" w:rsidR="00763F73" w:rsidRPr="007D3C27" w:rsidRDefault="00763F73" w:rsidP="007D3C27">
            <w:pPr>
              <w:spacing w:after="120" w:line="280" w:lineRule="atLeast"/>
              <w:rPr>
                <w:rFonts w:cs="Arial"/>
                <w:lang w:val="de-CH"/>
              </w:rPr>
            </w:pPr>
            <w:r w:rsidRPr="007D3C27">
              <w:rPr>
                <w:rFonts w:cs="Arial"/>
                <w:lang w:val="de-CH"/>
              </w:rPr>
              <w:t>Die Supervision der oder des Weiterzubildenden muss ständig durch eine Fachärztin oder einen Facharzt gewährleistet sein. Bei Arztpraxen (Kategorie III) muss zudem die Präsenz der Lehrärztin oder des Lehrarztes mindestens 75% vom Pensum der Praxisassistenzärztin oder des Praxisassistenzarztes betragen. Beim mobilen hausärztlichen Notfalldienst muss die telefonische Erreichbarkeit gewährleistet sein.</w:t>
            </w:r>
          </w:p>
        </w:tc>
        <w:tc>
          <w:tcPr>
            <w:tcW w:w="1701" w:type="dxa"/>
            <w:vAlign w:val="center"/>
          </w:tcPr>
          <w:p w14:paraId="64DE8A88" w14:textId="77777777" w:rsidR="00763F73" w:rsidRPr="00F24247" w:rsidRDefault="00763F73" w:rsidP="00312CC9">
            <w:pPr>
              <w:jc w:val="center"/>
              <w:rPr>
                <w:rFonts w:ascii="Arial" w:eastAsia="Times New Roman" w:hAnsi="Arial" w:cs="Arial"/>
                <w:lang w:val="de-DE" w:eastAsia="de-DE"/>
              </w:rPr>
            </w:pPr>
            <w:r w:rsidRPr="00F24247">
              <w:rPr>
                <w:rFonts w:ascii="Arial" w:eastAsia="Times New Roman" w:hAnsi="Arial" w:cs="Arial"/>
                <w:lang w:val="de-DE" w:eastAsia="de-DE"/>
              </w:rPr>
              <w:fldChar w:fldCharType="begin">
                <w:ffData>
                  <w:name w:val="Kontrollkästchen45"/>
                  <w:enabled/>
                  <w:calcOnExit w:val="0"/>
                  <w:checkBox>
                    <w:sizeAuto/>
                    <w:default w:val="0"/>
                  </w:checkBox>
                </w:ffData>
              </w:fldChar>
            </w:r>
            <w:r w:rsidRPr="00F24247">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F24247">
              <w:rPr>
                <w:rFonts w:ascii="Arial" w:eastAsia="Times New Roman" w:hAnsi="Arial" w:cs="Arial"/>
                <w:lang w:val="de-DE" w:eastAsia="de-DE"/>
              </w:rPr>
              <w:fldChar w:fldCharType="end"/>
            </w:r>
            <w:r w:rsidRPr="00F24247">
              <w:rPr>
                <w:rFonts w:ascii="Arial" w:eastAsia="Times New Roman" w:hAnsi="Arial" w:cs="Arial"/>
                <w:lang w:val="de-DE" w:eastAsia="de-DE"/>
              </w:rPr>
              <w:t xml:space="preserve"> ja</w:t>
            </w:r>
            <w:r w:rsidRPr="00F24247">
              <w:rPr>
                <w:rFonts w:ascii="Arial" w:eastAsia="Times New Roman" w:hAnsi="Arial" w:cs="Arial"/>
                <w:lang w:val="de-DE" w:eastAsia="de-DE"/>
              </w:rPr>
              <w:tab/>
            </w:r>
            <w:r w:rsidRPr="00F24247">
              <w:rPr>
                <w:rFonts w:ascii="Arial" w:eastAsia="Times New Roman" w:hAnsi="Arial" w:cs="Arial"/>
                <w:lang w:val="de-DE" w:eastAsia="de-DE"/>
              </w:rPr>
              <w:fldChar w:fldCharType="begin">
                <w:ffData>
                  <w:name w:val="Kontrollkästchen44"/>
                  <w:enabled/>
                  <w:calcOnExit w:val="0"/>
                  <w:checkBox>
                    <w:sizeAuto/>
                    <w:default w:val="0"/>
                  </w:checkBox>
                </w:ffData>
              </w:fldChar>
            </w:r>
            <w:r w:rsidRPr="00F24247">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F24247">
              <w:rPr>
                <w:rFonts w:ascii="Arial" w:eastAsia="Times New Roman" w:hAnsi="Arial" w:cs="Arial"/>
                <w:lang w:val="de-DE" w:eastAsia="de-DE"/>
              </w:rPr>
              <w:fldChar w:fldCharType="end"/>
            </w:r>
            <w:r w:rsidRPr="00F24247">
              <w:rPr>
                <w:rFonts w:ascii="Arial" w:eastAsia="Times New Roman" w:hAnsi="Arial" w:cs="Arial"/>
                <w:lang w:val="de-DE" w:eastAsia="de-DE"/>
              </w:rPr>
              <w:t xml:space="preserve"> nein</w:t>
            </w:r>
          </w:p>
        </w:tc>
      </w:tr>
      <w:tr w:rsidR="00763F73" w:rsidRPr="00574DD4" w14:paraId="02779164" w14:textId="77777777" w:rsidTr="00312CC9">
        <w:trPr>
          <w:trHeight w:val="280"/>
        </w:trPr>
        <w:tc>
          <w:tcPr>
            <w:tcW w:w="7932" w:type="dxa"/>
            <w:shd w:val="clear" w:color="auto" w:fill="auto"/>
          </w:tcPr>
          <w:p w14:paraId="7160878B" w14:textId="29EB54EA" w:rsidR="00763F73" w:rsidRPr="007D3C27" w:rsidRDefault="00763F73" w:rsidP="007D3C27">
            <w:pPr>
              <w:spacing w:after="120" w:line="280" w:lineRule="atLeast"/>
              <w:rPr>
                <w:rFonts w:cs="Arial"/>
                <w:lang w:val="de-CH"/>
              </w:rPr>
            </w:pPr>
            <w:r w:rsidRPr="007D3C27">
              <w:rPr>
                <w:rFonts w:cs="Arial"/>
                <w:lang w:val="de-CH"/>
              </w:rPr>
              <w:t>Klinisch-pathologische Konferenz (mind. 4x/Jahr)</w:t>
            </w:r>
          </w:p>
        </w:tc>
        <w:tc>
          <w:tcPr>
            <w:tcW w:w="1701" w:type="dxa"/>
            <w:vAlign w:val="center"/>
          </w:tcPr>
          <w:p w14:paraId="7B4ADFC5" w14:textId="42BCBD41" w:rsidR="00763F73" w:rsidRPr="00F24247" w:rsidRDefault="00F24247" w:rsidP="00312CC9">
            <w:pPr>
              <w:jc w:val="center"/>
              <w:rPr>
                <w:rFonts w:ascii="Arial" w:eastAsia="Times New Roman" w:hAnsi="Arial" w:cs="Arial"/>
                <w:lang w:val="de-DE" w:eastAsia="de-DE"/>
              </w:rPr>
            </w:pPr>
            <w:r w:rsidRPr="00F24247">
              <w:rPr>
                <w:rFonts w:ascii="Arial" w:eastAsia="Times New Roman" w:hAnsi="Arial" w:cs="Arial"/>
                <w:lang w:val="de-DE" w:eastAsia="de-DE"/>
              </w:rPr>
              <w:fldChar w:fldCharType="begin">
                <w:ffData>
                  <w:name w:val="Kontrollkästchen45"/>
                  <w:enabled/>
                  <w:calcOnExit w:val="0"/>
                  <w:checkBox>
                    <w:sizeAuto/>
                    <w:default w:val="0"/>
                  </w:checkBox>
                </w:ffData>
              </w:fldChar>
            </w:r>
            <w:r w:rsidRPr="00F24247">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F24247">
              <w:rPr>
                <w:rFonts w:ascii="Arial" w:eastAsia="Times New Roman" w:hAnsi="Arial" w:cs="Arial"/>
                <w:lang w:val="de-DE" w:eastAsia="de-DE"/>
              </w:rPr>
              <w:fldChar w:fldCharType="end"/>
            </w:r>
            <w:r w:rsidRPr="00F24247">
              <w:rPr>
                <w:rFonts w:ascii="Arial" w:eastAsia="Times New Roman" w:hAnsi="Arial" w:cs="Arial"/>
                <w:lang w:val="de-DE" w:eastAsia="de-DE"/>
              </w:rPr>
              <w:t xml:space="preserve"> ja</w:t>
            </w:r>
            <w:r w:rsidRPr="00F24247">
              <w:rPr>
                <w:rFonts w:ascii="Arial" w:eastAsia="Times New Roman" w:hAnsi="Arial" w:cs="Arial"/>
                <w:lang w:val="de-DE" w:eastAsia="de-DE"/>
              </w:rPr>
              <w:tab/>
            </w:r>
            <w:r w:rsidRPr="00F24247">
              <w:rPr>
                <w:rFonts w:ascii="Arial" w:eastAsia="Times New Roman" w:hAnsi="Arial" w:cs="Arial"/>
                <w:lang w:val="de-DE" w:eastAsia="de-DE"/>
              </w:rPr>
              <w:fldChar w:fldCharType="begin">
                <w:ffData>
                  <w:name w:val="Kontrollkästchen44"/>
                  <w:enabled/>
                  <w:calcOnExit w:val="0"/>
                  <w:checkBox>
                    <w:sizeAuto/>
                    <w:default w:val="0"/>
                  </w:checkBox>
                </w:ffData>
              </w:fldChar>
            </w:r>
            <w:r w:rsidRPr="00F24247">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F24247">
              <w:rPr>
                <w:rFonts w:ascii="Arial" w:eastAsia="Times New Roman" w:hAnsi="Arial" w:cs="Arial"/>
                <w:lang w:val="de-DE" w:eastAsia="de-DE"/>
              </w:rPr>
              <w:fldChar w:fldCharType="end"/>
            </w:r>
            <w:r w:rsidRPr="00F24247">
              <w:rPr>
                <w:rFonts w:ascii="Arial" w:eastAsia="Times New Roman" w:hAnsi="Arial" w:cs="Arial"/>
                <w:lang w:val="de-DE" w:eastAsia="de-DE"/>
              </w:rPr>
              <w:t xml:space="preserve"> nein</w:t>
            </w:r>
          </w:p>
        </w:tc>
      </w:tr>
      <w:tr w:rsidR="00763F73" w:rsidRPr="00574DD4" w14:paraId="629B794F" w14:textId="77777777" w:rsidTr="00312CC9">
        <w:trPr>
          <w:trHeight w:val="280"/>
        </w:trPr>
        <w:tc>
          <w:tcPr>
            <w:tcW w:w="7932" w:type="dxa"/>
            <w:shd w:val="clear" w:color="auto" w:fill="auto"/>
          </w:tcPr>
          <w:p w14:paraId="1390C18E" w14:textId="6A3CF676" w:rsidR="00763F73" w:rsidRPr="007D3C27" w:rsidRDefault="00763F73" w:rsidP="007D3C27">
            <w:pPr>
              <w:spacing w:after="120" w:line="280" w:lineRule="atLeast"/>
              <w:rPr>
                <w:rFonts w:cs="Arial"/>
                <w:lang w:val="de-CH"/>
              </w:rPr>
            </w:pPr>
            <w:r w:rsidRPr="007D3C27">
              <w:rPr>
                <w:rFonts w:cs="Arial"/>
                <w:lang w:val="de-CH"/>
              </w:rPr>
              <w:t>Klinisch-pathologische Konferenz und/oder CIRS-Besprechungen und/oder Morbiditäts- und Mortalitätskonferenzen (mind. 4x/Jahr)</w:t>
            </w:r>
          </w:p>
        </w:tc>
        <w:tc>
          <w:tcPr>
            <w:tcW w:w="1701" w:type="dxa"/>
            <w:vAlign w:val="center"/>
          </w:tcPr>
          <w:p w14:paraId="3AFEF8CC" w14:textId="441F553F" w:rsidR="00763F73" w:rsidRPr="00F24247" w:rsidRDefault="00F24247" w:rsidP="00312CC9">
            <w:pPr>
              <w:jc w:val="center"/>
              <w:rPr>
                <w:rFonts w:ascii="Arial" w:eastAsia="Times New Roman" w:hAnsi="Arial" w:cs="Arial"/>
                <w:lang w:val="de-DE" w:eastAsia="de-DE"/>
              </w:rPr>
            </w:pPr>
            <w:r w:rsidRPr="00F24247">
              <w:rPr>
                <w:rFonts w:ascii="Arial" w:eastAsia="Times New Roman" w:hAnsi="Arial" w:cs="Arial"/>
                <w:lang w:val="de-DE" w:eastAsia="de-DE"/>
              </w:rPr>
              <w:fldChar w:fldCharType="begin">
                <w:ffData>
                  <w:name w:val="Kontrollkästchen45"/>
                  <w:enabled/>
                  <w:calcOnExit w:val="0"/>
                  <w:checkBox>
                    <w:sizeAuto/>
                    <w:default w:val="0"/>
                  </w:checkBox>
                </w:ffData>
              </w:fldChar>
            </w:r>
            <w:r w:rsidRPr="00F24247">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F24247">
              <w:rPr>
                <w:rFonts w:ascii="Arial" w:eastAsia="Times New Roman" w:hAnsi="Arial" w:cs="Arial"/>
                <w:lang w:val="de-DE" w:eastAsia="de-DE"/>
              </w:rPr>
              <w:fldChar w:fldCharType="end"/>
            </w:r>
            <w:r w:rsidRPr="00F24247">
              <w:rPr>
                <w:rFonts w:ascii="Arial" w:eastAsia="Times New Roman" w:hAnsi="Arial" w:cs="Arial"/>
                <w:lang w:val="de-DE" w:eastAsia="de-DE"/>
              </w:rPr>
              <w:t xml:space="preserve"> ja</w:t>
            </w:r>
            <w:r w:rsidRPr="00F24247">
              <w:rPr>
                <w:rFonts w:ascii="Arial" w:eastAsia="Times New Roman" w:hAnsi="Arial" w:cs="Arial"/>
                <w:lang w:val="de-DE" w:eastAsia="de-DE"/>
              </w:rPr>
              <w:tab/>
            </w:r>
            <w:r w:rsidRPr="00F24247">
              <w:rPr>
                <w:rFonts w:ascii="Arial" w:eastAsia="Times New Roman" w:hAnsi="Arial" w:cs="Arial"/>
                <w:lang w:val="de-DE" w:eastAsia="de-DE"/>
              </w:rPr>
              <w:fldChar w:fldCharType="begin">
                <w:ffData>
                  <w:name w:val="Kontrollkästchen44"/>
                  <w:enabled/>
                  <w:calcOnExit w:val="0"/>
                  <w:checkBox>
                    <w:sizeAuto/>
                    <w:default w:val="0"/>
                  </w:checkBox>
                </w:ffData>
              </w:fldChar>
            </w:r>
            <w:r w:rsidRPr="00F24247">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F24247">
              <w:rPr>
                <w:rFonts w:ascii="Arial" w:eastAsia="Times New Roman" w:hAnsi="Arial" w:cs="Arial"/>
                <w:lang w:val="de-DE" w:eastAsia="de-DE"/>
              </w:rPr>
              <w:fldChar w:fldCharType="end"/>
            </w:r>
            <w:r w:rsidRPr="00F24247">
              <w:rPr>
                <w:rFonts w:ascii="Arial" w:eastAsia="Times New Roman" w:hAnsi="Arial" w:cs="Arial"/>
                <w:lang w:val="de-DE" w:eastAsia="de-DE"/>
              </w:rPr>
              <w:t xml:space="preserve"> nein</w:t>
            </w:r>
          </w:p>
        </w:tc>
      </w:tr>
      <w:tr w:rsidR="00763F73" w:rsidRPr="00574DD4" w14:paraId="332D4339" w14:textId="77777777" w:rsidTr="00312CC9">
        <w:trPr>
          <w:trHeight w:val="280"/>
        </w:trPr>
        <w:tc>
          <w:tcPr>
            <w:tcW w:w="7932" w:type="dxa"/>
            <w:shd w:val="clear" w:color="auto" w:fill="auto"/>
          </w:tcPr>
          <w:p w14:paraId="13412A8F" w14:textId="7468CE39" w:rsidR="00763F73" w:rsidRPr="007D3C27" w:rsidRDefault="00763F73" w:rsidP="007D3C27">
            <w:pPr>
              <w:spacing w:after="120" w:line="280" w:lineRule="atLeast"/>
              <w:rPr>
                <w:rFonts w:cs="Arial"/>
                <w:lang w:val="de-CH"/>
              </w:rPr>
            </w:pPr>
            <w:r w:rsidRPr="007D3C27">
              <w:rPr>
                <w:rFonts w:cs="Arial"/>
                <w:lang w:val="de-CH"/>
              </w:rPr>
              <w:t xml:space="preserve">Den Weiterzubildenden steht ein online Unterstützungssystem für klinische Entscheidungen (wie z.B. UpToDate oder Dynamed) zur Verfügung. </w:t>
            </w:r>
          </w:p>
        </w:tc>
        <w:tc>
          <w:tcPr>
            <w:tcW w:w="1701" w:type="dxa"/>
            <w:vAlign w:val="center"/>
          </w:tcPr>
          <w:p w14:paraId="1765B068" w14:textId="00C46EE4" w:rsidR="00763F73" w:rsidRPr="00F24247" w:rsidRDefault="00F24247" w:rsidP="00312CC9">
            <w:pPr>
              <w:jc w:val="center"/>
              <w:rPr>
                <w:rFonts w:ascii="Arial" w:eastAsia="Times New Roman" w:hAnsi="Arial" w:cs="Arial"/>
                <w:lang w:val="de-DE" w:eastAsia="de-DE"/>
              </w:rPr>
            </w:pPr>
            <w:r w:rsidRPr="00F24247">
              <w:rPr>
                <w:rFonts w:ascii="Arial" w:eastAsia="Times New Roman" w:hAnsi="Arial" w:cs="Arial"/>
                <w:lang w:val="de-DE" w:eastAsia="de-DE"/>
              </w:rPr>
              <w:fldChar w:fldCharType="begin">
                <w:ffData>
                  <w:name w:val="Kontrollkästchen45"/>
                  <w:enabled/>
                  <w:calcOnExit w:val="0"/>
                  <w:checkBox>
                    <w:sizeAuto/>
                    <w:default w:val="0"/>
                  </w:checkBox>
                </w:ffData>
              </w:fldChar>
            </w:r>
            <w:r w:rsidRPr="00F24247">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F24247">
              <w:rPr>
                <w:rFonts w:ascii="Arial" w:eastAsia="Times New Roman" w:hAnsi="Arial" w:cs="Arial"/>
                <w:lang w:val="de-DE" w:eastAsia="de-DE"/>
              </w:rPr>
              <w:fldChar w:fldCharType="end"/>
            </w:r>
            <w:r w:rsidRPr="00F24247">
              <w:rPr>
                <w:rFonts w:ascii="Arial" w:eastAsia="Times New Roman" w:hAnsi="Arial" w:cs="Arial"/>
                <w:lang w:val="de-DE" w:eastAsia="de-DE"/>
              </w:rPr>
              <w:t xml:space="preserve"> ja</w:t>
            </w:r>
            <w:r w:rsidRPr="00F24247">
              <w:rPr>
                <w:rFonts w:ascii="Arial" w:eastAsia="Times New Roman" w:hAnsi="Arial" w:cs="Arial"/>
                <w:lang w:val="de-DE" w:eastAsia="de-DE"/>
              </w:rPr>
              <w:tab/>
            </w:r>
            <w:r w:rsidRPr="00F24247">
              <w:rPr>
                <w:rFonts w:ascii="Arial" w:eastAsia="Times New Roman" w:hAnsi="Arial" w:cs="Arial"/>
                <w:lang w:val="de-DE" w:eastAsia="de-DE"/>
              </w:rPr>
              <w:fldChar w:fldCharType="begin">
                <w:ffData>
                  <w:name w:val="Kontrollkästchen44"/>
                  <w:enabled/>
                  <w:calcOnExit w:val="0"/>
                  <w:checkBox>
                    <w:sizeAuto/>
                    <w:default w:val="0"/>
                  </w:checkBox>
                </w:ffData>
              </w:fldChar>
            </w:r>
            <w:r w:rsidRPr="00F24247">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F24247">
              <w:rPr>
                <w:rFonts w:ascii="Arial" w:eastAsia="Times New Roman" w:hAnsi="Arial" w:cs="Arial"/>
                <w:lang w:val="de-DE" w:eastAsia="de-DE"/>
              </w:rPr>
              <w:fldChar w:fldCharType="end"/>
            </w:r>
            <w:r w:rsidRPr="00F24247">
              <w:rPr>
                <w:rFonts w:ascii="Arial" w:eastAsia="Times New Roman" w:hAnsi="Arial" w:cs="Arial"/>
                <w:lang w:val="de-DE" w:eastAsia="de-DE"/>
              </w:rPr>
              <w:t xml:space="preserve"> nein</w:t>
            </w:r>
          </w:p>
        </w:tc>
      </w:tr>
      <w:tr w:rsidR="005A0332" w:rsidRPr="0080743D" w14:paraId="36E09CA5" w14:textId="77777777" w:rsidTr="00F515DB">
        <w:trPr>
          <w:trHeight w:val="280"/>
        </w:trPr>
        <w:tc>
          <w:tcPr>
            <w:tcW w:w="7932" w:type="dxa"/>
          </w:tcPr>
          <w:p w14:paraId="78C68455" w14:textId="77777777" w:rsidR="005A0332" w:rsidRPr="005A0332" w:rsidRDefault="005A0332" w:rsidP="005A0332">
            <w:pPr>
              <w:tabs>
                <w:tab w:val="left" w:pos="851"/>
                <w:tab w:val="center" w:pos="4819"/>
                <w:tab w:val="right" w:pos="9071"/>
              </w:tabs>
              <w:spacing w:line="280" w:lineRule="atLeast"/>
              <w:rPr>
                <w:rFonts w:cs="Arial"/>
                <w:lang w:val="de-CH"/>
              </w:rPr>
            </w:pPr>
            <w:r w:rsidRPr="005A0332">
              <w:rPr>
                <w:rFonts w:cs="Arial"/>
                <w:lang w:val="de-CH"/>
              </w:rPr>
              <w:t>Strukturierte Weiterbildung in Allgemeiner Innerer Medizin (Std./Woche)</w:t>
            </w:r>
          </w:p>
          <w:p w14:paraId="72CF9EB9" w14:textId="59F6C178" w:rsidR="005A0332" w:rsidRPr="002C5727" w:rsidRDefault="005A0332" w:rsidP="005A0332">
            <w:pPr>
              <w:tabs>
                <w:tab w:val="left" w:pos="851"/>
                <w:tab w:val="center" w:pos="4819"/>
                <w:tab w:val="right" w:pos="9071"/>
              </w:tabs>
              <w:spacing w:line="280" w:lineRule="atLeast"/>
              <w:rPr>
                <w:rFonts w:cs="Arial"/>
                <w:lang w:val="de-CH"/>
              </w:rPr>
            </w:pPr>
            <w:r w:rsidRPr="002C5727">
              <w:rPr>
                <w:rFonts w:cs="Arial"/>
                <w:lang w:val="de-CH"/>
              </w:rPr>
              <w:t>Auslegung gemäss «Was ist unter strukturierter Weiterbildung zu verstehen?»</w:t>
            </w:r>
          </w:p>
          <w:p w14:paraId="22090423" w14:textId="77777777" w:rsidR="005A0332" w:rsidRDefault="005A0332" w:rsidP="005A0332">
            <w:pPr>
              <w:tabs>
                <w:tab w:val="left" w:pos="851"/>
                <w:tab w:val="center" w:pos="4819"/>
                <w:tab w:val="right" w:pos="9071"/>
              </w:tabs>
              <w:spacing w:line="280" w:lineRule="atLeast"/>
              <w:rPr>
                <w:rFonts w:cs="Arial"/>
              </w:rPr>
            </w:pPr>
            <w:r>
              <w:rPr>
                <w:rFonts w:cs="Arial"/>
              </w:rPr>
              <w:t>davon obligatorische wöchentliche Angebote:</w:t>
            </w:r>
          </w:p>
          <w:p w14:paraId="4EF07FF7" w14:textId="77777777" w:rsidR="005A0332" w:rsidRDefault="005A0332" w:rsidP="005A0332">
            <w:pPr>
              <w:pStyle w:val="Listenabsatz"/>
              <w:numPr>
                <w:ilvl w:val="0"/>
                <w:numId w:val="29"/>
              </w:numPr>
              <w:tabs>
                <w:tab w:val="left" w:pos="851"/>
                <w:tab w:val="center" w:pos="4819"/>
                <w:tab w:val="right" w:pos="9071"/>
              </w:tabs>
              <w:spacing w:line="280" w:lineRule="atLeast"/>
              <w:ind w:left="284" w:hanging="284"/>
              <w:rPr>
                <w:rFonts w:cs="Arial"/>
              </w:rPr>
            </w:pPr>
            <w:r>
              <w:rPr>
                <w:rFonts w:cs="Arial"/>
              </w:rPr>
              <w:t>Journalclub</w:t>
            </w:r>
          </w:p>
          <w:p w14:paraId="47B05F16" w14:textId="13257DD1" w:rsidR="005A0332" w:rsidRPr="00F74BFE" w:rsidRDefault="005A0332" w:rsidP="002C5727">
            <w:pPr>
              <w:pStyle w:val="Listenabsatz"/>
              <w:numPr>
                <w:ilvl w:val="0"/>
                <w:numId w:val="29"/>
              </w:numPr>
              <w:tabs>
                <w:tab w:val="left" w:pos="851"/>
                <w:tab w:val="center" w:pos="4819"/>
                <w:tab w:val="right" w:pos="9071"/>
              </w:tabs>
              <w:spacing w:line="280" w:lineRule="atLeast"/>
              <w:ind w:left="284" w:hanging="284"/>
              <w:rPr>
                <w:rFonts w:cs="Arial"/>
                <w:lang w:val="de-CH"/>
              </w:rPr>
            </w:pPr>
            <w:r w:rsidRPr="00756CCF">
              <w:rPr>
                <w:rFonts w:cs="Arial"/>
                <w:lang w:val="de-CH"/>
              </w:rPr>
              <w:t xml:space="preserve">Strukturierte Fallbesprechungen mind. einmal/Woche (innerhalb der strukturierten Weiterbildung; </w:t>
            </w:r>
            <w:r w:rsidRPr="00712F15">
              <w:rPr>
                <w:rFonts w:cs="Arial"/>
                <w:i/>
                <w:iCs/>
                <w:lang w:val="de-CH"/>
              </w:rPr>
              <w:t>gilt nur für die Kategorien II, III und V</w:t>
            </w:r>
            <w:r w:rsidRPr="00756CCF">
              <w:rPr>
                <w:rFonts w:cs="Arial"/>
                <w:lang w:val="de-CH"/>
              </w:rPr>
              <w:t>)</w:t>
            </w:r>
          </w:p>
        </w:tc>
        <w:tc>
          <w:tcPr>
            <w:tcW w:w="1701" w:type="dxa"/>
            <w:vAlign w:val="center"/>
          </w:tcPr>
          <w:p w14:paraId="02ACA592" w14:textId="77777777" w:rsidR="005A0332" w:rsidRPr="00B85046" w:rsidRDefault="005A0332" w:rsidP="005A0332">
            <w:pPr>
              <w:tabs>
                <w:tab w:val="left" w:pos="-720"/>
                <w:tab w:val="left" w:pos="425"/>
                <w:tab w:val="left" w:pos="8505"/>
                <w:tab w:val="left" w:pos="9214"/>
              </w:tabs>
              <w:jc w:val="center"/>
              <w:rPr>
                <w:rFonts w:ascii="Arial" w:eastAsia="Times New Roman" w:hAnsi="Arial" w:cs="Arial"/>
                <w:lang w:val="de-DE" w:eastAsia="de-DE"/>
              </w:rPr>
            </w:pPr>
            <w:r w:rsidRPr="00B85046">
              <w:rPr>
                <w:rFonts w:ascii="Arial" w:eastAsia="Times New Roman" w:hAnsi="Arial" w:cs="Arial"/>
                <w:lang w:val="de-DE" w:eastAsia="de-DE"/>
              </w:rPr>
              <w:fldChar w:fldCharType="begin">
                <w:ffData>
                  <w:name w:val=""/>
                  <w:enabled/>
                  <w:calcOnExit w:val="0"/>
                  <w:textInput/>
                </w:ffData>
              </w:fldChar>
            </w:r>
            <w:r w:rsidRPr="00B85046">
              <w:rPr>
                <w:rFonts w:ascii="Arial" w:eastAsia="Times New Roman" w:hAnsi="Arial" w:cs="Arial"/>
                <w:lang w:val="de-DE" w:eastAsia="de-DE"/>
              </w:rPr>
              <w:instrText xml:space="preserve"> FORMTEXT </w:instrText>
            </w:r>
            <w:r w:rsidRPr="00B85046">
              <w:rPr>
                <w:rFonts w:ascii="Arial" w:eastAsia="Times New Roman" w:hAnsi="Arial" w:cs="Arial"/>
                <w:lang w:val="de-DE" w:eastAsia="de-DE"/>
              </w:rPr>
            </w:r>
            <w:r w:rsidRPr="00B85046">
              <w:rPr>
                <w:rFonts w:ascii="Arial" w:eastAsia="Times New Roman" w:hAnsi="Arial" w:cs="Arial"/>
                <w:lang w:val="de-DE" w:eastAsia="de-DE"/>
              </w:rPr>
              <w:fldChar w:fldCharType="separate"/>
            </w:r>
            <w:r w:rsidRPr="00B85046">
              <w:rPr>
                <w:rFonts w:ascii="Arial" w:eastAsia="Times New Roman" w:hAnsi="Arial" w:cs="Arial"/>
                <w:noProof/>
                <w:lang w:val="de-DE" w:eastAsia="de-DE"/>
              </w:rPr>
              <w:t> </w:t>
            </w:r>
            <w:r w:rsidRPr="00B85046">
              <w:rPr>
                <w:rFonts w:ascii="Arial" w:eastAsia="Times New Roman" w:hAnsi="Arial" w:cs="Arial"/>
                <w:noProof/>
                <w:lang w:val="de-DE" w:eastAsia="de-DE"/>
              </w:rPr>
              <w:t> </w:t>
            </w:r>
            <w:r w:rsidRPr="00B85046">
              <w:rPr>
                <w:rFonts w:ascii="Arial" w:eastAsia="Times New Roman" w:hAnsi="Arial" w:cs="Arial"/>
                <w:noProof/>
                <w:lang w:val="de-DE" w:eastAsia="de-DE"/>
              </w:rPr>
              <w:t> </w:t>
            </w:r>
            <w:r w:rsidRPr="00B85046">
              <w:rPr>
                <w:rFonts w:ascii="Arial" w:eastAsia="Times New Roman" w:hAnsi="Arial" w:cs="Arial"/>
                <w:noProof/>
                <w:lang w:val="de-DE" w:eastAsia="de-DE"/>
              </w:rPr>
              <w:t> </w:t>
            </w:r>
            <w:r w:rsidRPr="00B85046">
              <w:rPr>
                <w:rFonts w:ascii="Arial" w:eastAsia="Times New Roman" w:hAnsi="Arial" w:cs="Arial"/>
                <w:noProof/>
                <w:lang w:val="de-DE" w:eastAsia="de-DE"/>
              </w:rPr>
              <w:t> </w:t>
            </w:r>
            <w:r w:rsidRPr="00B85046">
              <w:rPr>
                <w:rFonts w:ascii="Arial" w:eastAsia="Times New Roman" w:hAnsi="Arial" w:cs="Arial"/>
                <w:lang w:val="de-DE" w:eastAsia="de-DE"/>
              </w:rPr>
              <w:fldChar w:fldCharType="end"/>
            </w:r>
          </w:p>
          <w:p w14:paraId="543CADB3" w14:textId="3458837E" w:rsidR="005A0332" w:rsidRPr="00B85046" w:rsidRDefault="005A0332" w:rsidP="005A0332">
            <w:pPr>
              <w:jc w:val="center"/>
              <w:rPr>
                <w:rFonts w:ascii="Arial" w:eastAsia="Times New Roman" w:hAnsi="Arial" w:cs="Arial"/>
                <w:lang w:val="de-DE" w:eastAsia="de-DE"/>
              </w:rPr>
            </w:pPr>
            <w:r w:rsidRPr="00B85046">
              <w:rPr>
                <w:rFonts w:ascii="Arial" w:eastAsia="Times New Roman" w:hAnsi="Arial" w:cs="Arial"/>
                <w:lang w:val="de-DE" w:eastAsia="de-DE"/>
              </w:rPr>
              <w:t>h / Woche</w:t>
            </w:r>
          </w:p>
        </w:tc>
      </w:tr>
      <w:tr w:rsidR="005A0332" w:rsidRPr="0080743D" w14:paraId="7D63B65F" w14:textId="77777777" w:rsidTr="00F515DB">
        <w:trPr>
          <w:trHeight w:val="280"/>
        </w:trPr>
        <w:tc>
          <w:tcPr>
            <w:tcW w:w="7932" w:type="dxa"/>
          </w:tcPr>
          <w:p w14:paraId="2F96565F" w14:textId="755866ED" w:rsidR="005A0332" w:rsidRPr="002C5727" w:rsidDel="002211F0" w:rsidRDefault="005A0332" w:rsidP="002C5727">
            <w:pPr>
              <w:spacing w:after="120" w:line="280" w:lineRule="atLeast"/>
              <w:rPr>
                <w:rFonts w:cs="Arial"/>
                <w:lang w:val="de-CH"/>
              </w:rPr>
            </w:pPr>
            <w:r w:rsidRPr="002C5727">
              <w:rPr>
                <w:rFonts w:cs="Arial"/>
                <w:lang w:val="de-CH"/>
              </w:rPr>
              <w:t>Teilnahme an einer von der SGAIM anerkannten Weiter- und Fortbildungsveranstaltung (Tage/Jahr)</w:t>
            </w:r>
          </w:p>
        </w:tc>
        <w:tc>
          <w:tcPr>
            <w:tcW w:w="1701" w:type="dxa"/>
            <w:vAlign w:val="center"/>
          </w:tcPr>
          <w:p w14:paraId="357C5207" w14:textId="582C7775" w:rsidR="005A0332" w:rsidRPr="00B85046" w:rsidRDefault="002C5727" w:rsidP="005A0332">
            <w:pPr>
              <w:jc w:val="center"/>
              <w:rPr>
                <w:rFonts w:ascii="Arial" w:eastAsia="Times New Roman" w:hAnsi="Arial" w:cs="Arial"/>
                <w:lang w:val="de-DE" w:eastAsia="de-DE"/>
              </w:rPr>
            </w:pPr>
            <w:r w:rsidRPr="000A2CD2">
              <w:rPr>
                <w:rFonts w:ascii="Arial" w:eastAsia="Times New Roman" w:hAnsi="Arial" w:cs="Arial"/>
                <w:lang w:val="de-DE" w:eastAsia="de-DE"/>
              </w:rPr>
              <w:fldChar w:fldCharType="begin">
                <w:ffData>
                  <w:name w:val="Kontrollkästchen45"/>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ja</w:t>
            </w:r>
            <w:r w:rsidRPr="000A2CD2">
              <w:rPr>
                <w:rFonts w:ascii="Arial" w:eastAsia="Times New Roman" w:hAnsi="Arial" w:cs="Arial"/>
                <w:lang w:val="de-DE" w:eastAsia="de-DE"/>
              </w:rPr>
              <w:tab/>
            </w:r>
            <w:r w:rsidRPr="000A2CD2">
              <w:rPr>
                <w:rFonts w:ascii="Arial" w:eastAsia="Times New Roman" w:hAnsi="Arial" w:cs="Arial"/>
                <w:lang w:val="de-DE" w:eastAsia="de-DE"/>
              </w:rPr>
              <w:fldChar w:fldCharType="begin">
                <w:ffData>
                  <w:name w:val="Kontrollkästchen44"/>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nein</w:t>
            </w:r>
          </w:p>
        </w:tc>
      </w:tr>
      <w:tr w:rsidR="005A0332" w:rsidRPr="0080743D" w14:paraId="2BD2ED31" w14:textId="77777777" w:rsidTr="00F515DB">
        <w:trPr>
          <w:trHeight w:val="280"/>
        </w:trPr>
        <w:tc>
          <w:tcPr>
            <w:tcW w:w="7932" w:type="dxa"/>
          </w:tcPr>
          <w:p w14:paraId="76C1BDE0" w14:textId="55E22A59" w:rsidR="005A0332" w:rsidRPr="002C5727" w:rsidRDefault="005A0332" w:rsidP="002C5727">
            <w:pPr>
              <w:spacing w:after="120" w:line="280" w:lineRule="atLeast"/>
              <w:rPr>
                <w:rFonts w:cs="Arial"/>
                <w:lang w:val="de-CH"/>
              </w:rPr>
            </w:pPr>
            <w:r w:rsidRPr="002C5727">
              <w:rPr>
                <w:rFonts w:cs="Arial"/>
                <w:lang w:val="de-CH"/>
              </w:rPr>
              <w:t>Nachweis, dass Ärztinnen oder Ärzte in Weiterbildung eine Dissertationsarbeit auf dem Fachgebiet Allgemeine Innere Medizin durchführen und mit dem Titel Dr. med. einer Schweizer Universität abschliessen können</w:t>
            </w:r>
          </w:p>
        </w:tc>
        <w:tc>
          <w:tcPr>
            <w:tcW w:w="1701" w:type="dxa"/>
            <w:vAlign w:val="center"/>
          </w:tcPr>
          <w:p w14:paraId="019E2A8C" w14:textId="3CEF9CF8" w:rsidR="005A0332" w:rsidRPr="00B85046" w:rsidRDefault="002C5727" w:rsidP="005A0332">
            <w:pPr>
              <w:jc w:val="center"/>
              <w:rPr>
                <w:rFonts w:ascii="Arial" w:eastAsia="Times New Roman" w:hAnsi="Arial" w:cs="Arial"/>
                <w:lang w:val="de-DE" w:eastAsia="de-DE"/>
              </w:rPr>
            </w:pPr>
            <w:r w:rsidRPr="000A2CD2">
              <w:rPr>
                <w:rFonts w:ascii="Arial" w:eastAsia="Times New Roman" w:hAnsi="Arial" w:cs="Arial"/>
                <w:lang w:val="de-DE" w:eastAsia="de-DE"/>
              </w:rPr>
              <w:fldChar w:fldCharType="begin">
                <w:ffData>
                  <w:name w:val="Kontrollkästchen45"/>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ja</w:t>
            </w:r>
            <w:r w:rsidRPr="000A2CD2">
              <w:rPr>
                <w:rFonts w:ascii="Arial" w:eastAsia="Times New Roman" w:hAnsi="Arial" w:cs="Arial"/>
                <w:lang w:val="de-DE" w:eastAsia="de-DE"/>
              </w:rPr>
              <w:tab/>
            </w:r>
            <w:r w:rsidRPr="000A2CD2">
              <w:rPr>
                <w:rFonts w:ascii="Arial" w:eastAsia="Times New Roman" w:hAnsi="Arial" w:cs="Arial"/>
                <w:lang w:val="de-DE" w:eastAsia="de-DE"/>
              </w:rPr>
              <w:fldChar w:fldCharType="begin">
                <w:ffData>
                  <w:name w:val="Kontrollkästchen44"/>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nein</w:t>
            </w:r>
          </w:p>
        </w:tc>
      </w:tr>
      <w:tr w:rsidR="005A0332" w:rsidRPr="0080743D" w14:paraId="45102566" w14:textId="77777777" w:rsidTr="00F515DB">
        <w:trPr>
          <w:trHeight w:val="280"/>
        </w:trPr>
        <w:tc>
          <w:tcPr>
            <w:tcW w:w="7932" w:type="dxa"/>
          </w:tcPr>
          <w:p w14:paraId="14D3B791" w14:textId="17779984" w:rsidR="005A0332" w:rsidRPr="002C5727" w:rsidRDefault="005A0332" w:rsidP="002C5727">
            <w:pPr>
              <w:spacing w:after="120" w:line="280" w:lineRule="atLeast"/>
              <w:rPr>
                <w:rFonts w:cs="Arial"/>
                <w:lang w:val="de-CH"/>
              </w:rPr>
            </w:pPr>
            <w:r w:rsidRPr="002C5727">
              <w:rPr>
                <w:rFonts w:cs="Arial"/>
                <w:lang w:val="de-CH"/>
              </w:rPr>
              <w:t>Von den folgenden 6 Fachzeitschriften stehen die aktuellen Ausgaben von mindestens 4 den Weiterzubildenden jederzeit als Print- und/oder Volltext-Online-Ausgabe zur Verfügung: New England Journal of Medicine (NEJM), British Medical Journal (BMJ), Lancet, Annals of Internal Medicine, Journal of the American Medical Association (JAMA), Annals of Family Medicine. Für an der Weiterbildungsstätte nicht verfügbare Zeitschriften-Artikel und Bücher besteht ein Zugang zu einer elektronischen Bibliothek</w:t>
            </w:r>
          </w:p>
        </w:tc>
        <w:tc>
          <w:tcPr>
            <w:tcW w:w="1701" w:type="dxa"/>
            <w:vAlign w:val="center"/>
          </w:tcPr>
          <w:p w14:paraId="1935EEA0" w14:textId="4F65AB49" w:rsidR="005A0332" w:rsidRPr="00B85046" w:rsidRDefault="002C5727" w:rsidP="005A0332">
            <w:pPr>
              <w:jc w:val="center"/>
              <w:rPr>
                <w:rFonts w:ascii="Arial" w:eastAsia="Times New Roman" w:hAnsi="Arial" w:cs="Arial"/>
                <w:lang w:val="de-DE" w:eastAsia="de-DE"/>
              </w:rPr>
            </w:pPr>
            <w:r w:rsidRPr="000A2CD2">
              <w:rPr>
                <w:rFonts w:ascii="Arial" w:eastAsia="Times New Roman" w:hAnsi="Arial" w:cs="Arial"/>
                <w:lang w:val="de-DE" w:eastAsia="de-DE"/>
              </w:rPr>
              <w:fldChar w:fldCharType="begin">
                <w:ffData>
                  <w:name w:val="Kontrollkästchen45"/>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ja</w:t>
            </w:r>
            <w:r w:rsidRPr="000A2CD2">
              <w:rPr>
                <w:rFonts w:ascii="Arial" w:eastAsia="Times New Roman" w:hAnsi="Arial" w:cs="Arial"/>
                <w:lang w:val="de-DE" w:eastAsia="de-DE"/>
              </w:rPr>
              <w:tab/>
            </w:r>
            <w:r w:rsidRPr="000A2CD2">
              <w:rPr>
                <w:rFonts w:ascii="Arial" w:eastAsia="Times New Roman" w:hAnsi="Arial" w:cs="Arial"/>
                <w:lang w:val="de-DE" w:eastAsia="de-DE"/>
              </w:rPr>
              <w:fldChar w:fldCharType="begin">
                <w:ffData>
                  <w:name w:val="Kontrollkästchen44"/>
                  <w:enabled/>
                  <w:calcOnExit w:val="0"/>
                  <w:checkBox>
                    <w:sizeAuto/>
                    <w:default w:val="0"/>
                  </w:checkBox>
                </w:ffData>
              </w:fldChar>
            </w:r>
            <w:r w:rsidRPr="000A2CD2">
              <w:rPr>
                <w:rFonts w:ascii="Arial" w:eastAsia="Times New Roman" w:hAnsi="Arial" w:cs="Arial"/>
                <w:lang w:val="de-DE" w:eastAsia="de-DE"/>
              </w:rPr>
              <w:instrText xml:space="preserve"> FORMCHECKBOX </w:instrText>
            </w:r>
            <w:r w:rsidR="008D799A">
              <w:rPr>
                <w:rFonts w:ascii="Arial" w:eastAsia="Times New Roman" w:hAnsi="Arial" w:cs="Arial"/>
                <w:lang w:val="de-DE" w:eastAsia="de-DE"/>
              </w:rPr>
            </w:r>
            <w:r w:rsidR="008D799A">
              <w:rPr>
                <w:rFonts w:ascii="Arial" w:eastAsia="Times New Roman" w:hAnsi="Arial" w:cs="Arial"/>
                <w:lang w:val="de-DE" w:eastAsia="de-DE"/>
              </w:rPr>
              <w:fldChar w:fldCharType="separate"/>
            </w:r>
            <w:r w:rsidRPr="000A2CD2">
              <w:rPr>
                <w:rFonts w:ascii="Arial" w:eastAsia="Times New Roman" w:hAnsi="Arial" w:cs="Arial"/>
                <w:lang w:val="de-DE" w:eastAsia="de-DE"/>
              </w:rPr>
              <w:fldChar w:fldCharType="end"/>
            </w:r>
            <w:r w:rsidRPr="000A2CD2">
              <w:rPr>
                <w:rFonts w:ascii="Arial" w:eastAsia="Times New Roman" w:hAnsi="Arial" w:cs="Arial"/>
                <w:lang w:val="de-DE" w:eastAsia="de-DE"/>
              </w:rPr>
              <w:t xml:space="preserve"> nein</w:t>
            </w:r>
          </w:p>
        </w:tc>
      </w:tr>
    </w:tbl>
    <w:p w14:paraId="02B2064F" w14:textId="77777777" w:rsidR="00AB4082" w:rsidRPr="00CC693A" w:rsidRDefault="00AB4082" w:rsidP="00AB4082">
      <w:pPr>
        <w:tabs>
          <w:tab w:val="left" w:pos="-720"/>
          <w:tab w:val="left" w:pos="425"/>
        </w:tabs>
        <w:spacing w:after="0"/>
        <w:rPr>
          <w:rFonts w:ascii="Arial" w:eastAsia="Times New Roman" w:hAnsi="Arial" w:cs="Arial"/>
          <w:lang w:val="de-DE" w:eastAsia="de-DE"/>
        </w:rPr>
      </w:pPr>
    </w:p>
    <w:sectPr w:rsidR="00AB4082" w:rsidRPr="00CC693A" w:rsidSect="0076080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BAC3E" w14:textId="77777777" w:rsidR="007C7B10" w:rsidRDefault="007C7B10" w:rsidP="00E177D4">
      <w:pPr>
        <w:spacing w:after="0"/>
      </w:pPr>
      <w:r>
        <w:separator/>
      </w:r>
    </w:p>
  </w:endnote>
  <w:endnote w:type="continuationSeparator" w:id="0">
    <w:p w14:paraId="00ECFD74" w14:textId="77777777" w:rsidR="007C7B10" w:rsidRDefault="007C7B10"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B88D" w14:textId="5D8E02CC" w:rsidR="00180E8D" w:rsidRPr="000A4A32" w:rsidRDefault="00180E8D" w:rsidP="00180E8D">
    <w:pPr>
      <w:pStyle w:val="Fuzeile"/>
      <w:tabs>
        <w:tab w:val="clear" w:pos="4536"/>
        <w:tab w:val="clear" w:pos="9072"/>
      </w:tabs>
      <w:rPr>
        <w:color w:val="3C5587" w:themeColor="accent1"/>
        <w:sz w:val="15"/>
        <w:szCs w:val="15"/>
        <w:lang w:val="de-DE"/>
      </w:rPr>
    </w:pPr>
    <w:r w:rsidRPr="00F95242">
      <w:rPr>
        <w:rFonts w:ascii="Arial" w:hAnsi="Arial"/>
        <w:noProof/>
        <w:color w:val="3C5587" w:themeColor="accent1"/>
        <w:sz w:val="15"/>
        <w:szCs w:val="15"/>
        <w:lang w:val="fr-CH"/>
      </w:rPr>
      <w:t>rev.</w:t>
    </w:r>
    <w:r w:rsidR="00EB485E">
      <w:rPr>
        <w:rFonts w:ascii="Arial" w:hAnsi="Arial"/>
        <w:noProof/>
        <w:color w:val="3C5587" w:themeColor="accent1"/>
        <w:sz w:val="15"/>
        <w:szCs w:val="15"/>
        <w:lang w:val="fr-CH"/>
      </w:rPr>
      <w:t xml:space="preserve"> </w:t>
    </w:r>
    <w:r w:rsidRPr="00F95242">
      <w:rPr>
        <w:rFonts w:ascii="Arial" w:hAnsi="Arial"/>
        <w:noProof/>
        <w:color w:val="3C5587" w:themeColor="accent1"/>
        <w:sz w:val="15"/>
        <w:szCs w:val="15"/>
        <w:lang w:val="fr-CH"/>
      </w:rPr>
      <w:t>2</w:t>
    </w:r>
    <w:r w:rsidR="007130DB">
      <w:rPr>
        <w:rFonts w:ascii="Arial" w:hAnsi="Arial"/>
        <w:noProof/>
        <w:color w:val="3C5587" w:themeColor="accent1"/>
        <w:sz w:val="15"/>
        <w:szCs w:val="15"/>
        <w:lang w:val="fr-CH"/>
      </w:rPr>
      <w:t>6.8.2023</w:t>
    </w:r>
    <w:r w:rsidRPr="00F95242">
      <w:rPr>
        <w:rFonts w:ascii="Arial" w:hAnsi="Arial"/>
        <w:noProof/>
        <w:color w:val="3C5587" w:themeColor="accent1"/>
        <w:sz w:val="15"/>
        <w:szCs w:val="15"/>
        <w:lang w:val="fr-CH"/>
      </w:rPr>
      <w:t>/</w:t>
    </w:r>
    <w:r w:rsidR="007130DB">
      <w:rPr>
        <w:rFonts w:ascii="Arial" w:hAnsi="Arial"/>
        <w:noProof/>
        <w:color w:val="3C5587" w:themeColor="accent1"/>
        <w:sz w:val="15"/>
        <w:szCs w:val="15"/>
        <w:lang w:val="fr-CH"/>
      </w:rPr>
      <w:t>24.11.2023</w:t>
    </w:r>
    <w:r w:rsidRPr="00F95242">
      <w:rPr>
        <w:rFonts w:ascii="Arial" w:hAnsi="Arial"/>
        <w:color w:val="3C5587" w:themeColor="accent1"/>
        <w:sz w:val="15"/>
        <w:szCs w:val="15"/>
        <w:lang w:val="fr-CH"/>
      </w:rPr>
      <w:ptab w:relativeTo="margin" w:alignment="right" w:leader="none"/>
    </w:r>
    <w:r w:rsidRPr="00F95242">
      <w:rPr>
        <w:rFonts w:ascii="Arial" w:hAnsi="Arial"/>
        <w:color w:val="3C5587" w:themeColor="accent1"/>
        <w:sz w:val="15"/>
        <w:szCs w:val="15"/>
        <w:lang w:val="fr-CH"/>
      </w:rPr>
      <w:fldChar w:fldCharType="begin"/>
    </w:r>
    <w:r w:rsidRPr="00F95242">
      <w:rPr>
        <w:rFonts w:ascii="Arial" w:hAnsi="Arial"/>
        <w:color w:val="3C5587" w:themeColor="accent1"/>
        <w:sz w:val="15"/>
        <w:szCs w:val="15"/>
        <w:lang w:val="fr-CH"/>
      </w:rPr>
      <w:instrText>PAGE  \* Arabic  \* MERGEFORMAT</w:instrText>
    </w:r>
    <w:r w:rsidRPr="00F95242">
      <w:rPr>
        <w:rFonts w:ascii="Arial" w:hAnsi="Arial"/>
        <w:color w:val="3C5587" w:themeColor="accent1"/>
        <w:sz w:val="15"/>
        <w:szCs w:val="15"/>
        <w:lang w:val="fr-CH"/>
      </w:rPr>
      <w:fldChar w:fldCharType="separate"/>
    </w:r>
    <w:r>
      <w:rPr>
        <w:rFonts w:ascii="Arial" w:hAnsi="Arial"/>
        <w:color w:val="3C5587" w:themeColor="accent1"/>
        <w:sz w:val="15"/>
        <w:szCs w:val="15"/>
        <w:lang w:val="fr-CH"/>
      </w:rPr>
      <w:t>5</w:t>
    </w:r>
    <w:r w:rsidRPr="00F95242">
      <w:rPr>
        <w:rFonts w:ascii="Arial" w:hAnsi="Arial"/>
        <w:color w:val="3C5587" w:themeColor="accent1"/>
        <w:sz w:val="15"/>
        <w:szCs w:val="15"/>
        <w:lang w:val="fr-CH"/>
      </w:rPr>
      <w:fldChar w:fldCharType="end"/>
    </w:r>
    <w:r w:rsidRPr="00F95242">
      <w:rPr>
        <w:rFonts w:ascii="Arial" w:hAnsi="Arial"/>
        <w:color w:val="3C5587" w:themeColor="accent1"/>
        <w:sz w:val="15"/>
        <w:szCs w:val="15"/>
        <w:lang w:val="fr-CH"/>
      </w:rPr>
      <w:t>/</w:t>
    </w:r>
    <w:r w:rsidRPr="00F95242">
      <w:rPr>
        <w:rFonts w:ascii="Arial" w:hAnsi="Arial"/>
        <w:color w:val="3C5587" w:themeColor="accent1"/>
        <w:sz w:val="15"/>
        <w:szCs w:val="15"/>
        <w:lang w:val="fr-CH"/>
      </w:rPr>
      <w:fldChar w:fldCharType="begin"/>
    </w:r>
    <w:r w:rsidRPr="00F95242">
      <w:rPr>
        <w:rFonts w:ascii="Arial" w:hAnsi="Arial"/>
        <w:color w:val="3C5587" w:themeColor="accent1"/>
        <w:sz w:val="15"/>
        <w:szCs w:val="15"/>
        <w:lang w:val="fr-CH"/>
      </w:rPr>
      <w:instrText>NUMPAGES  \* Arabic  \* MERGEFORMAT</w:instrText>
    </w:r>
    <w:r w:rsidRPr="00F95242">
      <w:rPr>
        <w:rFonts w:ascii="Arial" w:hAnsi="Arial"/>
        <w:color w:val="3C5587" w:themeColor="accent1"/>
        <w:sz w:val="15"/>
        <w:szCs w:val="15"/>
        <w:lang w:val="fr-CH"/>
      </w:rPr>
      <w:fldChar w:fldCharType="separate"/>
    </w:r>
    <w:r>
      <w:rPr>
        <w:rFonts w:ascii="Arial" w:hAnsi="Arial"/>
        <w:color w:val="3C5587" w:themeColor="accent1"/>
        <w:sz w:val="15"/>
        <w:szCs w:val="15"/>
        <w:lang w:val="fr-CH"/>
      </w:rPr>
      <w:t>6</w:t>
    </w:r>
    <w:r w:rsidRPr="00F95242">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7E88" w14:textId="2F8EE4A5" w:rsidR="0097452E" w:rsidRPr="00BD2F51" w:rsidRDefault="00F66459" w:rsidP="00BD2F51">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suisse pour la formation médicale postgraduée et continue</w:t>
    </w:r>
    <w:r w:rsidRPr="0077181A">
      <w:rPr>
        <w:rFonts w:ascii="Arial" w:eastAsia="Arial" w:hAnsi="Arial" w:cs="Times New Roman"/>
        <w:color w:val="3C5587"/>
        <w:spacing w:val="3"/>
        <w:sz w:val="15"/>
        <w:szCs w:val="15"/>
      </w:rPr>
      <w:t xml:space="preserve">  |  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657EC" w14:textId="77777777" w:rsidR="007C7B10" w:rsidRDefault="007C7B10" w:rsidP="00E177D4">
      <w:pPr>
        <w:spacing w:after="0"/>
      </w:pPr>
      <w:r>
        <w:separator/>
      </w:r>
    </w:p>
  </w:footnote>
  <w:footnote w:type="continuationSeparator" w:id="0">
    <w:p w14:paraId="55C94355" w14:textId="77777777" w:rsidR="007C7B10" w:rsidRDefault="007C7B10"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CD5B9B"/>
    <w:multiLevelType w:val="hybridMultilevel"/>
    <w:tmpl w:val="78DC0A52"/>
    <w:lvl w:ilvl="0" w:tplc="5B2034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6924E6B"/>
    <w:multiLevelType w:val="hybridMultilevel"/>
    <w:tmpl w:val="77B83A08"/>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AB039D2"/>
    <w:multiLevelType w:val="multilevel"/>
    <w:tmpl w:val="5C6614D2"/>
    <w:numStyleLink w:val="FMHNummerierunggegliedertauf3EbenenAltN"/>
  </w:abstractNum>
  <w:abstractNum w:abstractNumId="5" w15:restartNumberingAfterBreak="0">
    <w:nsid w:val="0DA05484"/>
    <w:multiLevelType w:val="hybridMultilevel"/>
    <w:tmpl w:val="8FEE08C4"/>
    <w:lvl w:ilvl="0" w:tplc="4008C7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EB586A"/>
    <w:multiLevelType w:val="multilevel"/>
    <w:tmpl w:val="5C6614D2"/>
    <w:numStyleLink w:val="FMHNummerierunggegliedertauf3EbenenAltN"/>
  </w:abstractNum>
  <w:abstractNum w:abstractNumId="7"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2A214CD"/>
    <w:multiLevelType w:val="singleLevel"/>
    <w:tmpl w:val="DA88478E"/>
    <w:lvl w:ilvl="0">
      <w:start w:val="1"/>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169F1550"/>
    <w:multiLevelType w:val="multilevel"/>
    <w:tmpl w:val="5C6614D2"/>
    <w:numStyleLink w:val="FMHNummerierunggegliedertauf3EbenenAltN"/>
  </w:abstractNum>
  <w:abstractNum w:abstractNumId="11"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73626EB"/>
    <w:multiLevelType w:val="hybridMultilevel"/>
    <w:tmpl w:val="4440D5FE"/>
    <w:lvl w:ilvl="0" w:tplc="264CA28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BA1998"/>
    <w:multiLevelType w:val="hybridMultilevel"/>
    <w:tmpl w:val="1F7066C4"/>
    <w:lvl w:ilvl="0" w:tplc="3ED267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77763C"/>
    <w:multiLevelType w:val="hybridMultilevel"/>
    <w:tmpl w:val="E93639BC"/>
    <w:lvl w:ilvl="0" w:tplc="1310A52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B30A3A"/>
    <w:multiLevelType w:val="hybridMultilevel"/>
    <w:tmpl w:val="39225BC8"/>
    <w:lvl w:ilvl="0" w:tplc="2C96F33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4" w15:restartNumberingAfterBreak="0">
    <w:nsid w:val="4E7F3241"/>
    <w:multiLevelType w:val="multilevel"/>
    <w:tmpl w:val="3632A744"/>
    <w:numStyleLink w:val="FMHAufzhlunggegliedertauf3EbenenAltA"/>
  </w:abstractNum>
  <w:abstractNum w:abstractNumId="25" w15:restartNumberingAfterBreak="0">
    <w:nsid w:val="51FD294F"/>
    <w:multiLevelType w:val="hybridMultilevel"/>
    <w:tmpl w:val="429A7C54"/>
    <w:lvl w:ilvl="0" w:tplc="4CB64A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8" w15:restartNumberingAfterBreak="0">
    <w:nsid w:val="55AB424E"/>
    <w:multiLevelType w:val="hybridMultilevel"/>
    <w:tmpl w:val="D93460A2"/>
    <w:lvl w:ilvl="0" w:tplc="816A42EE">
      <w:start w:val="1"/>
      <w:numFmt w:val="bullet"/>
      <w:lvlText w:val="-"/>
      <w:lvlJc w:val="left"/>
      <w:pPr>
        <w:tabs>
          <w:tab w:val="num" w:pos="3337"/>
        </w:tabs>
        <w:ind w:left="3337"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7610C0"/>
    <w:multiLevelType w:val="multilevel"/>
    <w:tmpl w:val="5C6614D2"/>
    <w:numStyleLink w:val="FMHNummerierunggegliedertauf3EbenenAltN"/>
  </w:abstractNum>
  <w:abstractNum w:abstractNumId="31"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427FC0"/>
    <w:multiLevelType w:val="multilevel"/>
    <w:tmpl w:val="3632A744"/>
    <w:numStyleLink w:val="FMHAufzhlunggegliedertauf3EbenenAltA"/>
  </w:abstractNum>
  <w:abstractNum w:abstractNumId="33"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8B23B2"/>
    <w:multiLevelType w:val="hybridMultilevel"/>
    <w:tmpl w:val="771E3D66"/>
    <w:lvl w:ilvl="0" w:tplc="650E4D76">
      <w:start w:val="1"/>
      <w:numFmt w:val="bullet"/>
      <w:lvlText w:val="-"/>
      <w:lvlJc w:val="left"/>
      <w:pPr>
        <w:ind w:left="927" w:hanging="360"/>
      </w:pPr>
      <w:rPr>
        <w:rFonts w:ascii="Arial" w:hAnsi="Aria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6" w15:restartNumberingAfterBreak="0">
    <w:nsid w:val="72712E5C"/>
    <w:multiLevelType w:val="multilevel"/>
    <w:tmpl w:val="5C6614D2"/>
    <w:numStyleLink w:val="FMHNummerierunggegliedertauf3EbenenAltN"/>
  </w:abstractNum>
  <w:abstractNum w:abstractNumId="37"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DD76761"/>
    <w:multiLevelType w:val="hybridMultilevel"/>
    <w:tmpl w:val="B4E8D8AA"/>
    <w:lvl w:ilvl="0" w:tplc="AF9EAE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4599667">
    <w:abstractNumId w:val="7"/>
  </w:num>
  <w:num w:numId="2" w16cid:durableId="34473147">
    <w:abstractNumId w:val="37"/>
  </w:num>
  <w:num w:numId="3" w16cid:durableId="543522305">
    <w:abstractNumId w:val="23"/>
  </w:num>
  <w:num w:numId="4" w16cid:durableId="1977100223">
    <w:abstractNumId w:val="8"/>
  </w:num>
  <w:num w:numId="5" w16cid:durableId="1263369768">
    <w:abstractNumId w:val="23"/>
  </w:num>
  <w:num w:numId="6" w16cid:durableId="2126651288">
    <w:abstractNumId w:val="33"/>
  </w:num>
  <w:num w:numId="7" w16cid:durableId="1254901305">
    <w:abstractNumId w:val="11"/>
  </w:num>
  <w:num w:numId="8" w16cid:durableId="949824828">
    <w:abstractNumId w:val="4"/>
  </w:num>
  <w:num w:numId="9" w16cid:durableId="239944299">
    <w:abstractNumId w:val="36"/>
  </w:num>
  <w:num w:numId="10" w16cid:durableId="1012605829">
    <w:abstractNumId w:val="30"/>
  </w:num>
  <w:num w:numId="11" w16cid:durableId="977882782">
    <w:abstractNumId w:val="6"/>
  </w:num>
  <w:num w:numId="12" w16cid:durableId="2070956659">
    <w:abstractNumId w:val="10"/>
  </w:num>
  <w:num w:numId="13" w16cid:durableId="618536275">
    <w:abstractNumId w:val="22"/>
  </w:num>
  <w:num w:numId="14" w16cid:durableId="540017257">
    <w:abstractNumId w:val="20"/>
  </w:num>
  <w:num w:numId="15" w16cid:durableId="2073234815">
    <w:abstractNumId w:val="32"/>
  </w:num>
  <w:num w:numId="16" w16cid:durableId="1700546193">
    <w:abstractNumId w:val="24"/>
  </w:num>
  <w:num w:numId="17" w16cid:durableId="1657799881">
    <w:abstractNumId w:val="17"/>
  </w:num>
  <w:num w:numId="18" w16cid:durableId="1634948864">
    <w:abstractNumId w:val="2"/>
  </w:num>
  <w:num w:numId="19" w16cid:durableId="1391269934">
    <w:abstractNumId w:val="29"/>
  </w:num>
  <w:num w:numId="20" w16cid:durableId="1984649976">
    <w:abstractNumId w:val="18"/>
  </w:num>
  <w:num w:numId="21" w16cid:durableId="1586569980">
    <w:abstractNumId w:val="21"/>
  </w:num>
  <w:num w:numId="22" w16cid:durableId="972754097">
    <w:abstractNumId w:val="15"/>
  </w:num>
  <w:num w:numId="23" w16cid:durableId="1064177298">
    <w:abstractNumId w:val="26"/>
  </w:num>
  <w:num w:numId="24" w16cid:durableId="632060465">
    <w:abstractNumId w:val="34"/>
  </w:num>
  <w:num w:numId="25" w16cid:durableId="15466652">
    <w:abstractNumId w:val="27"/>
  </w:num>
  <w:num w:numId="26" w16cid:durableId="714232155">
    <w:abstractNumId w:val="31"/>
  </w:num>
  <w:num w:numId="27" w16cid:durableId="36898598">
    <w:abstractNumId w:val="0"/>
  </w:num>
  <w:num w:numId="28" w16cid:durableId="1880318448">
    <w:abstractNumId w:val="19"/>
  </w:num>
  <w:num w:numId="29" w16cid:durableId="272908655">
    <w:abstractNumId w:val="3"/>
  </w:num>
  <w:num w:numId="30" w16cid:durableId="225728123">
    <w:abstractNumId w:val="35"/>
  </w:num>
  <w:num w:numId="31" w16cid:durableId="1879656590">
    <w:abstractNumId w:val="25"/>
  </w:num>
  <w:num w:numId="32" w16cid:durableId="1014457489">
    <w:abstractNumId w:val="38"/>
  </w:num>
  <w:num w:numId="33" w16cid:durableId="2140998243">
    <w:abstractNumId w:val="5"/>
  </w:num>
  <w:num w:numId="34" w16cid:durableId="1978562158">
    <w:abstractNumId w:val="13"/>
  </w:num>
  <w:num w:numId="35" w16cid:durableId="528371357">
    <w:abstractNumId w:val="1"/>
  </w:num>
  <w:num w:numId="36" w16cid:durableId="141771168">
    <w:abstractNumId w:val="9"/>
  </w:num>
  <w:num w:numId="37" w16cid:durableId="569729173">
    <w:abstractNumId w:val="14"/>
  </w:num>
  <w:num w:numId="38" w16cid:durableId="1541239152">
    <w:abstractNumId w:val="12"/>
  </w:num>
  <w:num w:numId="39" w16cid:durableId="1155562124">
    <w:abstractNumId w:val="16"/>
  </w:num>
  <w:num w:numId="40" w16cid:durableId="160322390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6eyNpgNvuZE4b7tAc2uvHFBViWnL3Fi1HLf901eGxcpEi2jD2hm+pxQ0RhvE6o4Kx+gtAYgICNcK2z7c2oJd4w==" w:salt="4EVMEsNOUuA2/KaqpJdgMQ=="/>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3FFD"/>
    <w:rsid w:val="00012FD1"/>
    <w:rsid w:val="00016638"/>
    <w:rsid w:val="00020FD2"/>
    <w:rsid w:val="00021582"/>
    <w:rsid w:val="00023478"/>
    <w:rsid w:val="00023D0D"/>
    <w:rsid w:val="00024A3A"/>
    <w:rsid w:val="000251AE"/>
    <w:rsid w:val="000253D8"/>
    <w:rsid w:val="000263CC"/>
    <w:rsid w:val="000332AF"/>
    <w:rsid w:val="000336F0"/>
    <w:rsid w:val="00036E20"/>
    <w:rsid w:val="00037BC8"/>
    <w:rsid w:val="00044C7D"/>
    <w:rsid w:val="00047502"/>
    <w:rsid w:val="000508F4"/>
    <w:rsid w:val="000509D1"/>
    <w:rsid w:val="00054ED7"/>
    <w:rsid w:val="00061C59"/>
    <w:rsid w:val="00070180"/>
    <w:rsid w:val="00070359"/>
    <w:rsid w:val="00075CD0"/>
    <w:rsid w:val="0008149B"/>
    <w:rsid w:val="00085909"/>
    <w:rsid w:val="000A0505"/>
    <w:rsid w:val="000A2CD2"/>
    <w:rsid w:val="000B1A9F"/>
    <w:rsid w:val="000B30B5"/>
    <w:rsid w:val="000C03E2"/>
    <w:rsid w:val="000C33C5"/>
    <w:rsid w:val="000C771F"/>
    <w:rsid w:val="000D2460"/>
    <w:rsid w:val="000E4FAA"/>
    <w:rsid w:val="000E674C"/>
    <w:rsid w:val="000F6193"/>
    <w:rsid w:val="000F6507"/>
    <w:rsid w:val="000F68E6"/>
    <w:rsid w:val="00110AAE"/>
    <w:rsid w:val="00111AA7"/>
    <w:rsid w:val="00114798"/>
    <w:rsid w:val="0011711D"/>
    <w:rsid w:val="00121AF7"/>
    <w:rsid w:val="00125A96"/>
    <w:rsid w:val="0012615E"/>
    <w:rsid w:val="00127612"/>
    <w:rsid w:val="001343D5"/>
    <w:rsid w:val="001376CD"/>
    <w:rsid w:val="00140C06"/>
    <w:rsid w:val="001518C7"/>
    <w:rsid w:val="00157FF7"/>
    <w:rsid w:val="00162FAD"/>
    <w:rsid w:val="0016356B"/>
    <w:rsid w:val="00167A3C"/>
    <w:rsid w:val="001712DD"/>
    <w:rsid w:val="0017770D"/>
    <w:rsid w:val="00180E8D"/>
    <w:rsid w:val="00182F2C"/>
    <w:rsid w:val="00182F37"/>
    <w:rsid w:val="00186B0E"/>
    <w:rsid w:val="001A38B7"/>
    <w:rsid w:val="001A60D5"/>
    <w:rsid w:val="001A6E8B"/>
    <w:rsid w:val="001B1410"/>
    <w:rsid w:val="001B1BFA"/>
    <w:rsid w:val="001B39F7"/>
    <w:rsid w:val="001B65C2"/>
    <w:rsid w:val="001B6ED1"/>
    <w:rsid w:val="001C1002"/>
    <w:rsid w:val="001D184F"/>
    <w:rsid w:val="001D4061"/>
    <w:rsid w:val="001F11C2"/>
    <w:rsid w:val="001F264A"/>
    <w:rsid w:val="00204290"/>
    <w:rsid w:val="002123F8"/>
    <w:rsid w:val="00212B55"/>
    <w:rsid w:val="00212F60"/>
    <w:rsid w:val="00227F86"/>
    <w:rsid w:val="00232B32"/>
    <w:rsid w:val="00232C9F"/>
    <w:rsid w:val="00234724"/>
    <w:rsid w:val="00240F29"/>
    <w:rsid w:val="00253F0B"/>
    <w:rsid w:val="00257F02"/>
    <w:rsid w:val="00267C50"/>
    <w:rsid w:val="00270ECC"/>
    <w:rsid w:val="00271A27"/>
    <w:rsid w:val="002820D2"/>
    <w:rsid w:val="00286167"/>
    <w:rsid w:val="002A5B42"/>
    <w:rsid w:val="002A7D9F"/>
    <w:rsid w:val="002B225A"/>
    <w:rsid w:val="002B45ED"/>
    <w:rsid w:val="002C5727"/>
    <w:rsid w:val="002C6486"/>
    <w:rsid w:val="002D0B43"/>
    <w:rsid w:val="002D3BCA"/>
    <w:rsid w:val="002D544F"/>
    <w:rsid w:val="002D55F2"/>
    <w:rsid w:val="002D6F6E"/>
    <w:rsid w:val="002E3521"/>
    <w:rsid w:val="002E3D4B"/>
    <w:rsid w:val="002F1C20"/>
    <w:rsid w:val="002F2B5A"/>
    <w:rsid w:val="002F7F9B"/>
    <w:rsid w:val="003018AA"/>
    <w:rsid w:val="00302125"/>
    <w:rsid w:val="00312CC9"/>
    <w:rsid w:val="003150C1"/>
    <w:rsid w:val="00320368"/>
    <w:rsid w:val="00321F80"/>
    <w:rsid w:val="00330B85"/>
    <w:rsid w:val="00340FA7"/>
    <w:rsid w:val="0034648B"/>
    <w:rsid w:val="00347627"/>
    <w:rsid w:val="00347A4B"/>
    <w:rsid w:val="00353E88"/>
    <w:rsid w:val="0035549C"/>
    <w:rsid w:val="0036487A"/>
    <w:rsid w:val="00382A7C"/>
    <w:rsid w:val="003830FB"/>
    <w:rsid w:val="00383EAB"/>
    <w:rsid w:val="00395B89"/>
    <w:rsid w:val="00397C4F"/>
    <w:rsid w:val="003A34FC"/>
    <w:rsid w:val="003A6BD7"/>
    <w:rsid w:val="003B0537"/>
    <w:rsid w:val="003B42AB"/>
    <w:rsid w:val="003C4327"/>
    <w:rsid w:val="003C4580"/>
    <w:rsid w:val="003C5080"/>
    <w:rsid w:val="003D11D9"/>
    <w:rsid w:val="003E30D9"/>
    <w:rsid w:val="003E5565"/>
    <w:rsid w:val="003E647E"/>
    <w:rsid w:val="003F7567"/>
    <w:rsid w:val="00400C35"/>
    <w:rsid w:val="00403385"/>
    <w:rsid w:val="00404E69"/>
    <w:rsid w:val="00407F27"/>
    <w:rsid w:val="004204C0"/>
    <w:rsid w:val="00425E1A"/>
    <w:rsid w:val="00434B27"/>
    <w:rsid w:val="004350CF"/>
    <w:rsid w:val="00446AA6"/>
    <w:rsid w:val="00446C5C"/>
    <w:rsid w:val="004522AD"/>
    <w:rsid w:val="00465BEB"/>
    <w:rsid w:val="00472FE3"/>
    <w:rsid w:val="004820B8"/>
    <w:rsid w:val="004821AF"/>
    <w:rsid w:val="00497366"/>
    <w:rsid w:val="004B22AC"/>
    <w:rsid w:val="004B6CFF"/>
    <w:rsid w:val="004C11EF"/>
    <w:rsid w:val="004D2768"/>
    <w:rsid w:val="004D7874"/>
    <w:rsid w:val="004E3D20"/>
    <w:rsid w:val="004E3D49"/>
    <w:rsid w:val="004E6C12"/>
    <w:rsid w:val="004F2DD5"/>
    <w:rsid w:val="00531EAF"/>
    <w:rsid w:val="0053258B"/>
    <w:rsid w:val="005328DB"/>
    <w:rsid w:val="00533471"/>
    <w:rsid w:val="00543F03"/>
    <w:rsid w:val="00545053"/>
    <w:rsid w:val="00545A3E"/>
    <w:rsid w:val="0054713E"/>
    <w:rsid w:val="00550D22"/>
    <w:rsid w:val="00551902"/>
    <w:rsid w:val="00552377"/>
    <w:rsid w:val="00552E50"/>
    <w:rsid w:val="00555852"/>
    <w:rsid w:val="00557925"/>
    <w:rsid w:val="00557A62"/>
    <w:rsid w:val="00561391"/>
    <w:rsid w:val="0057646E"/>
    <w:rsid w:val="00576AC9"/>
    <w:rsid w:val="00577933"/>
    <w:rsid w:val="00582938"/>
    <w:rsid w:val="005A0332"/>
    <w:rsid w:val="005A49D9"/>
    <w:rsid w:val="005C41E6"/>
    <w:rsid w:val="005D0091"/>
    <w:rsid w:val="005D3CAE"/>
    <w:rsid w:val="005E266E"/>
    <w:rsid w:val="005F0F50"/>
    <w:rsid w:val="005F4F3F"/>
    <w:rsid w:val="00600312"/>
    <w:rsid w:val="006047ED"/>
    <w:rsid w:val="00604959"/>
    <w:rsid w:val="00606869"/>
    <w:rsid w:val="006075F7"/>
    <w:rsid w:val="00610144"/>
    <w:rsid w:val="00611A87"/>
    <w:rsid w:val="0061201A"/>
    <w:rsid w:val="0061270F"/>
    <w:rsid w:val="00616C97"/>
    <w:rsid w:val="00617727"/>
    <w:rsid w:val="00621E9E"/>
    <w:rsid w:val="00624B17"/>
    <w:rsid w:val="0062532D"/>
    <w:rsid w:val="00627DC1"/>
    <w:rsid w:val="00636B25"/>
    <w:rsid w:val="00641D8A"/>
    <w:rsid w:val="00646D46"/>
    <w:rsid w:val="00651B85"/>
    <w:rsid w:val="00652A2A"/>
    <w:rsid w:val="00655FCD"/>
    <w:rsid w:val="006659F7"/>
    <w:rsid w:val="00673B3E"/>
    <w:rsid w:val="006746F8"/>
    <w:rsid w:val="00690F62"/>
    <w:rsid w:val="00697972"/>
    <w:rsid w:val="006A3362"/>
    <w:rsid w:val="006B2FF0"/>
    <w:rsid w:val="006B354F"/>
    <w:rsid w:val="006B4852"/>
    <w:rsid w:val="006C3325"/>
    <w:rsid w:val="006C3810"/>
    <w:rsid w:val="006D0511"/>
    <w:rsid w:val="006D473C"/>
    <w:rsid w:val="006E17C4"/>
    <w:rsid w:val="006E19CC"/>
    <w:rsid w:val="006E4A1C"/>
    <w:rsid w:val="006F7792"/>
    <w:rsid w:val="0070354E"/>
    <w:rsid w:val="007061E9"/>
    <w:rsid w:val="00712F15"/>
    <w:rsid w:val="007130DB"/>
    <w:rsid w:val="0071335D"/>
    <w:rsid w:val="007163FF"/>
    <w:rsid w:val="007226D3"/>
    <w:rsid w:val="007273D2"/>
    <w:rsid w:val="00727BEF"/>
    <w:rsid w:val="00732BC4"/>
    <w:rsid w:val="00732FF7"/>
    <w:rsid w:val="00735F3F"/>
    <w:rsid w:val="00746CEE"/>
    <w:rsid w:val="00750D3D"/>
    <w:rsid w:val="00756CCF"/>
    <w:rsid w:val="00760808"/>
    <w:rsid w:val="00763F73"/>
    <w:rsid w:val="00764E0B"/>
    <w:rsid w:val="00767AF7"/>
    <w:rsid w:val="007702B2"/>
    <w:rsid w:val="00771073"/>
    <w:rsid w:val="0077171B"/>
    <w:rsid w:val="00773E26"/>
    <w:rsid w:val="00776125"/>
    <w:rsid w:val="00777F42"/>
    <w:rsid w:val="007860DB"/>
    <w:rsid w:val="00790527"/>
    <w:rsid w:val="007B514F"/>
    <w:rsid w:val="007B6583"/>
    <w:rsid w:val="007B7E3E"/>
    <w:rsid w:val="007C7B10"/>
    <w:rsid w:val="007D2354"/>
    <w:rsid w:val="007D3C27"/>
    <w:rsid w:val="007D4BC5"/>
    <w:rsid w:val="007D69E1"/>
    <w:rsid w:val="007F3F7C"/>
    <w:rsid w:val="007F74CB"/>
    <w:rsid w:val="0080101D"/>
    <w:rsid w:val="00807896"/>
    <w:rsid w:val="00811D13"/>
    <w:rsid w:val="0081257F"/>
    <w:rsid w:val="00814B9F"/>
    <w:rsid w:val="00824135"/>
    <w:rsid w:val="00832183"/>
    <w:rsid w:val="00847F74"/>
    <w:rsid w:val="00850AF6"/>
    <w:rsid w:val="008516B9"/>
    <w:rsid w:val="00851E49"/>
    <w:rsid w:val="008650E0"/>
    <w:rsid w:val="0086556D"/>
    <w:rsid w:val="00865946"/>
    <w:rsid w:val="0087435D"/>
    <w:rsid w:val="008754A3"/>
    <w:rsid w:val="00877371"/>
    <w:rsid w:val="008814A6"/>
    <w:rsid w:val="00892DC0"/>
    <w:rsid w:val="00895064"/>
    <w:rsid w:val="0089663A"/>
    <w:rsid w:val="008A20FA"/>
    <w:rsid w:val="008A3EDE"/>
    <w:rsid w:val="008A44E2"/>
    <w:rsid w:val="008B6950"/>
    <w:rsid w:val="008C073A"/>
    <w:rsid w:val="008C0F1B"/>
    <w:rsid w:val="008C54C6"/>
    <w:rsid w:val="008C7426"/>
    <w:rsid w:val="008D1615"/>
    <w:rsid w:val="008D52C8"/>
    <w:rsid w:val="008D799A"/>
    <w:rsid w:val="008E7B4A"/>
    <w:rsid w:val="008E7EB5"/>
    <w:rsid w:val="008F2A92"/>
    <w:rsid w:val="008F58E8"/>
    <w:rsid w:val="00904314"/>
    <w:rsid w:val="00907F68"/>
    <w:rsid w:val="009132ED"/>
    <w:rsid w:val="00926D47"/>
    <w:rsid w:val="00930404"/>
    <w:rsid w:val="009415D2"/>
    <w:rsid w:val="009427E8"/>
    <w:rsid w:val="009532FA"/>
    <w:rsid w:val="00954804"/>
    <w:rsid w:val="00957967"/>
    <w:rsid w:val="0096441F"/>
    <w:rsid w:val="0096780F"/>
    <w:rsid w:val="0097452E"/>
    <w:rsid w:val="00985EDF"/>
    <w:rsid w:val="00993E70"/>
    <w:rsid w:val="00997ED2"/>
    <w:rsid w:val="009A0286"/>
    <w:rsid w:val="009A2F57"/>
    <w:rsid w:val="009A3199"/>
    <w:rsid w:val="009B0F60"/>
    <w:rsid w:val="009B2244"/>
    <w:rsid w:val="009B3B66"/>
    <w:rsid w:val="009B4838"/>
    <w:rsid w:val="009B4ECD"/>
    <w:rsid w:val="009C3C5C"/>
    <w:rsid w:val="009D1EF8"/>
    <w:rsid w:val="009D3100"/>
    <w:rsid w:val="009E0B69"/>
    <w:rsid w:val="009E1633"/>
    <w:rsid w:val="009E23D8"/>
    <w:rsid w:val="009E3551"/>
    <w:rsid w:val="009F19BB"/>
    <w:rsid w:val="009F21D4"/>
    <w:rsid w:val="009F3701"/>
    <w:rsid w:val="009F3F3C"/>
    <w:rsid w:val="009F56C8"/>
    <w:rsid w:val="00A04D21"/>
    <w:rsid w:val="00A124DC"/>
    <w:rsid w:val="00A1723D"/>
    <w:rsid w:val="00A215D5"/>
    <w:rsid w:val="00A31AFB"/>
    <w:rsid w:val="00A31FC6"/>
    <w:rsid w:val="00A3376C"/>
    <w:rsid w:val="00A45CF8"/>
    <w:rsid w:val="00A5430C"/>
    <w:rsid w:val="00A55DA4"/>
    <w:rsid w:val="00A5624F"/>
    <w:rsid w:val="00A56EB6"/>
    <w:rsid w:val="00A7028E"/>
    <w:rsid w:val="00A7049E"/>
    <w:rsid w:val="00A752EA"/>
    <w:rsid w:val="00A8173B"/>
    <w:rsid w:val="00A819D3"/>
    <w:rsid w:val="00A83A8D"/>
    <w:rsid w:val="00A84934"/>
    <w:rsid w:val="00A855A0"/>
    <w:rsid w:val="00A86D2D"/>
    <w:rsid w:val="00A909E0"/>
    <w:rsid w:val="00A92B56"/>
    <w:rsid w:val="00A93D36"/>
    <w:rsid w:val="00A975A7"/>
    <w:rsid w:val="00AA3B4D"/>
    <w:rsid w:val="00AB1537"/>
    <w:rsid w:val="00AB160D"/>
    <w:rsid w:val="00AB3169"/>
    <w:rsid w:val="00AB31C5"/>
    <w:rsid w:val="00AB3B2D"/>
    <w:rsid w:val="00AB4082"/>
    <w:rsid w:val="00AC2CE8"/>
    <w:rsid w:val="00AC3DFA"/>
    <w:rsid w:val="00AD6621"/>
    <w:rsid w:val="00AD6D2E"/>
    <w:rsid w:val="00AE5F0F"/>
    <w:rsid w:val="00AF5218"/>
    <w:rsid w:val="00B01E4D"/>
    <w:rsid w:val="00B05F28"/>
    <w:rsid w:val="00B106A2"/>
    <w:rsid w:val="00B26D27"/>
    <w:rsid w:val="00B271C8"/>
    <w:rsid w:val="00B33034"/>
    <w:rsid w:val="00B339D9"/>
    <w:rsid w:val="00B35D61"/>
    <w:rsid w:val="00B442BE"/>
    <w:rsid w:val="00B442E9"/>
    <w:rsid w:val="00B46C91"/>
    <w:rsid w:val="00B510C9"/>
    <w:rsid w:val="00B53D65"/>
    <w:rsid w:val="00B57AF6"/>
    <w:rsid w:val="00B601DB"/>
    <w:rsid w:val="00B627AB"/>
    <w:rsid w:val="00B62CC1"/>
    <w:rsid w:val="00B6587D"/>
    <w:rsid w:val="00B66656"/>
    <w:rsid w:val="00B70A82"/>
    <w:rsid w:val="00B803FC"/>
    <w:rsid w:val="00B8217B"/>
    <w:rsid w:val="00B92DE7"/>
    <w:rsid w:val="00B93609"/>
    <w:rsid w:val="00B97BF7"/>
    <w:rsid w:val="00BA2A7B"/>
    <w:rsid w:val="00BA3A3A"/>
    <w:rsid w:val="00BB2C4C"/>
    <w:rsid w:val="00BB576A"/>
    <w:rsid w:val="00BC000B"/>
    <w:rsid w:val="00BC24FE"/>
    <w:rsid w:val="00BD1521"/>
    <w:rsid w:val="00BD2F51"/>
    <w:rsid w:val="00BD51C0"/>
    <w:rsid w:val="00BD6F48"/>
    <w:rsid w:val="00BE2672"/>
    <w:rsid w:val="00BE452C"/>
    <w:rsid w:val="00BF361F"/>
    <w:rsid w:val="00BF5981"/>
    <w:rsid w:val="00C06534"/>
    <w:rsid w:val="00C14229"/>
    <w:rsid w:val="00C15F05"/>
    <w:rsid w:val="00C24C6A"/>
    <w:rsid w:val="00C24E74"/>
    <w:rsid w:val="00C25593"/>
    <w:rsid w:val="00C30F54"/>
    <w:rsid w:val="00C334FB"/>
    <w:rsid w:val="00C363E0"/>
    <w:rsid w:val="00C43FF5"/>
    <w:rsid w:val="00C56968"/>
    <w:rsid w:val="00C57D5F"/>
    <w:rsid w:val="00C613E9"/>
    <w:rsid w:val="00C7301F"/>
    <w:rsid w:val="00C84483"/>
    <w:rsid w:val="00C95106"/>
    <w:rsid w:val="00C958A1"/>
    <w:rsid w:val="00CA0F0D"/>
    <w:rsid w:val="00CA167B"/>
    <w:rsid w:val="00CA3084"/>
    <w:rsid w:val="00CA3EE3"/>
    <w:rsid w:val="00CA7DD0"/>
    <w:rsid w:val="00CB6D58"/>
    <w:rsid w:val="00CB7301"/>
    <w:rsid w:val="00CC1073"/>
    <w:rsid w:val="00CC6612"/>
    <w:rsid w:val="00CC66F0"/>
    <w:rsid w:val="00CC693A"/>
    <w:rsid w:val="00CD75A6"/>
    <w:rsid w:val="00CD79C8"/>
    <w:rsid w:val="00CE0E41"/>
    <w:rsid w:val="00CE2F7C"/>
    <w:rsid w:val="00D0183E"/>
    <w:rsid w:val="00D01954"/>
    <w:rsid w:val="00D051F1"/>
    <w:rsid w:val="00D05BB7"/>
    <w:rsid w:val="00D14C11"/>
    <w:rsid w:val="00D16073"/>
    <w:rsid w:val="00D2070F"/>
    <w:rsid w:val="00D25FF8"/>
    <w:rsid w:val="00D3002E"/>
    <w:rsid w:val="00D30BC3"/>
    <w:rsid w:val="00D32B58"/>
    <w:rsid w:val="00D35A1E"/>
    <w:rsid w:val="00D44095"/>
    <w:rsid w:val="00D44AB3"/>
    <w:rsid w:val="00D47038"/>
    <w:rsid w:val="00D52F80"/>
    <w:rsid w:val="00D56040"/>
    <w:rsid w:val="00D56882"/>
    <w:rsid w:val="00D56C80"/>
    <w:rsid w:val="00D56F3E"/>
    <w:rsid w:val="00D60290"/>
    <w:rsid w:val="00D61804"/>
    <w:rsid w:val="00D6532B"/>
    <w:rsid w:val="00D90EC7"/>
    <w:rsid w:val="00D9436A"/>
    <w:rsid w:val="00DA2819"/>
    <w:rsid w:val="00DA7BF2"/>
    <w:rsid w:val="00DB3BB0"/>
    <w:rsid w:val="00DB70F1"/>
    <w:rsid w:val="00DC0C9C"/>
    <w:rsid w:val="00DC493A"/>
    <w:rsid w:val="00DD3A6B"/>
    <w:rsid w:val="00DD4737"/>
    <w:rsid w:val="00DE4967"/>
    <w:rsid w:val="00DF30B8"/>
    <w:rsid w:val="00DF4809"/>
    <w:rsid w:val="00DF4AF8"/>
    <w:rsid w:val="00E0209D"/>
    <w:rsid w:val="00E0371B"/>
    <w:rsid w:val="00E0377F"/>
    <w:rsid w:val="00E04E70"/>
    <w:rsid w:val="00E13347"/>
    <w:rsid w:val="00E1754C"/>
    <w:rsid w:val="00E177D4"/>
    <w:rsid w:val="00E25CC5"/>
    <w:rsid w:val="00E276B7"/>
    <w:rsid w:val="00E4001E"/>
    <w:rsid w:val="00E45C20"/>
    <w:rsid w:val="00E54367"/>
    <w:rsid w:val="00E57BD5"/>
    <w:rsid w:val="00E60A9E"/>
    <w:rsid w:val="00E62746"/>
    <w:rsid w:val="00E66B2B"/>
    <w:rsid w:val="00EB22EF"/>
    <w:rsid w:val="00EB485E"/>
    <w:rsid w:val="00EB5428"/>
    <w:rsid w:val="00EB6E09"/>
    <w:rsid w:val="00EC5909"/>
    <w:rsid w:val="00ED7793"/>
    <w:rsid w:val="00EE1DE0"/>
    <w:rsid w:val="00EE203E"/>
    <w:rsid w:val="00EE4106"/>
    <w:rsid w:val="00EE46F3"/>
    <w:rsid w:val="00F134F5"/>
    <w:rsid w:val="00F202B9"/>
    <w:rsid w:val="00F24247"/>
    <w:rsid w:val="00F4589C"/>
    <w:rsid w:val="00F46C6F"/>
    <w:rsid w:val="00F46E44"/>
    <w:rsid w:val="00F5011D"/>
    <w:rsid w:val="00F57D6A"/>
    <w:rsid w:val="00F6151B"/>
    <w:rsid w:val="00F65FC6"/>
    <w:rsid w:val="00F66459"/>
    <w:rsid w:val="00F66E0E"/>
    <w:rsid w:val="00F74BFE"/>
    <w:rsid w:val="00F765ED"/>
    <w:rsid w:val="00F76D10"/>
    <w:rsid w:val="00F80374"/>
    <w:rsid w:val="00F908A4"/>
    <w:rsid w:val="00F9757A"/>
    <w:rsid w:val="00FA282D"/>
    <w:rsid w:val="00FA631D"/>
    <w:rsid w:val="00FB3DD6"/>
    <w:rsid w:val="00FB7081"/>
    <w:rsid w:val="00FC5DCB"/>
    <w:rsid w:val="00FD4A10"/>
    <w:rsid w:val="00FE1632"/>
    <w:rsid w:val="00FE753F"/>
    <w:rsid w:val="00FF1387"/>
    <w:rsid w:val="00FF74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 w:type="table" w:customStyle="1" w:styleId="TableNormal">
    <w:name w:val="Table Normal"/>
    <w:uiPriority w:val="2"/>
    <w:semiHidden/>
    <w:unhideWhenUsed/>
    <w:qFormat/>
    <w:rsid w:val="00AB4082"/>
    <w:pPr>
      <w:widowControl w:val="0"/>
      <w:autoSpaceDE w:val="0"/>
      <w:autoSpaceDN w:val="0"/>
      <w:spacing w:after="0"/>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AB4082"/>
    <w:pPr>
      <w:widowControl w:val="0"/>
      <w:autoSpaceDE w:val="0"/>
      <w:autoSpaceDN w:val="0"/>
      <w:spacing w:before="23" w:after="0" w:line="236" w:lineRule="exact"/>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iwf.ch/weiterbildungsstaetten/anerkennung-weiterbildungsstae.cf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wf.ch/weiterbildung/facharzttitel-und-schwerpunkte.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iwf.ch/strukturierte_wb_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wf.ch/weiterbildungsstaetten/weiterbildungskonzepte.cfm" TargetMode="External"/><Relationship Id="rId5" Type="http://schemas.openxmlformats.org/officeDocument/2006/relationships/webSettings" Target="webSettings.xml"/><Relationship Id="rId15" Type="http://schemas.openxmlformats.org/officeDocument/2006/relationships/hyperlink" Target="https://www.siwf.ch/weiterbildungsstaetten/anerkennung-weiterbildungsstae.cf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iwf.ch/weiterbildungsstaetten/anerkennung-weiterbildungsstae.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318218D44E4FAEBF71E42BC0CC3298"/>
        <w:category>
          <w:name w:val="Allgemein"/>
          <w:gallery w:val="placeholder"/>
        </w:category>
        <w:types>
          <w:type w:val="bbPlcHdr"/>
        </w:types>
        <w:behaviors>
          <w:behavior w:val="content"/>
        </w:behaviors>
        <w:guid w:val="{A4BE6B6F-D74C-4292-90E1-36C8DAF24231}"/>
      </w:docPartPr>
      <w:docPartBody>
        <w:p w:rsidR="00C42AD5" w:rsidRDefault="00811E95" w:rsidP="00811E95">
          <w:pPr>
            <w:pStyle w:val="D3318218D44E4FAEBF71E42BC0CC3298"/>
          </w:pPr>
          <w:r w:rsidRPr="00416079">
            <w:rPr>
              <w:rStyle w:val="Platzhaltertext"/>
            </w:rPr>
            <w:t>Klicken oder tippen Sie hier, um Text einzugeben.</w:t>
          </w:r>
        </w:p>
      </w:docPartBody>
    </w:docPart>
    <w:docPart>
      <w:docPartPr>
        <w:name w:val="E2EAC2EBBBA74ABE93AEF2956933F293"/>
        <w:category>
          <w:name w:val="Allgemein"/>
          <w:gallery w:val="placeholder"/>
        </w:category>
        <w:types>
          <w:type w:val="bbPlcHdr"/>
        </w:types>
        <w:behaviors>
          <w:behavior w:val="content"/>
        </w:behaviors>
        <w:guid w:val="{936F71CA-ECFC-4064-98E1-0944966FF68A}"/>
      </w:docPartPr>
      <w:docPartBody>
        <w:p w:rsidR="00C42AD5" w:rsidRDefault="00811E95" w:rsidP="00811E95">
          <w:pPr>
            <w:pStyle w:val="E2EAC2EBBBA74ABE93AEF2956933F293"/>
          </w:pPr>
          <w:r w:rsidRPr="00416079">
            <w:rPr>
              <w:rStyle w:val="Platzhaltertext"/>
            </w:rPr>
            <w:t>Klicken oder tippen Sie hier, um Text einzugeben.</w:t>
          </w:r>
        </w:p>
      </w:docPartBody>
    </w:docPart>
    <w:docPart>
      <w:docPartPr>
        <w:name w:val="671C692562684FD8A5E4B3D575890BD9"/>
        <w:category>
          <w:name w:val="Allgemein"/>
          <w:gallery w:val="placeholder"/>
        </w:category>
        <w:types>
          <w:type w:val="bbPlcHdr"/>
        </w:types>
        <w:behaviors>
          <w:behavior w:val="content"/>
        </w:behaviors>
        <w:guid w:val="{5EF019DC-4A65-4E04-9868-35F4DC580981}"/>
      </w:docPartPr>
      <w:docPartBody>
        <w:p w:rsidR="00C42AD5" w:rsidRDefault="00811E95" w:rsidP="00811E95">
          <w:pPr>
            <w:pStyle w:val="671C692562684FD8A5E4B3D575890BD9"/>
          </w:pPr>
          <w:r w:rsidRPr="00416079">
            <w:rPr>
              <w:rStyle w:val="Platzhaltertext"/>
            </w:rPr>
            <w:t>Klicken oder tippen Sie hier, um Text einzugeben.</w:t>
          </w:r>
        </w:p>
      </w:docPartBody>
    </w:docPart>
    <w:docPart>
      <w:docPartPr>
        <w:name w:val="4B9B72BF462D4C8CA1EBA8EA5C32FBE4"/>
        <w:category>
          <w:name w:val="Allgemein"/>
          <w:gallery w:val="placeholder"/>
        </w:category>
        <w:types>
          <w:type w:val="bbPlcHdr"/>
        </w:types>
        <w:behaviors>
          <w:behavior w:val="content"/>
        </w:behaviors>
        <w:guid w:val="{A4501166-1954-42A3-9EAB-69A65078F817}"/>
      </w:docPartPr>
      <w:docPartBody>
        <w:p w:rsidR="00D22784" w:rsidRDefault="008624C3" w:rsidP="008624C3">
          <w:pPr>
            <w:pStyle w:val="4B9B72BF462D4C8CA1EBA8EA5C32FBE4"/>
          </w:pPr>
          <w:r w:rsidRPr="00416079">
            <w:rPr>
              <w:rStyle w:val="Platzhaltertext"/>
            </w:rPr>
            <w:t>Klicken oder tippen Sie hier, um Text einzugeben.</w:t>
          </w:r>
        </w:p>
      </w:docPartBody>
    </w:docPart>
    <w:docPart>
      <w:docPartPr>
        <w:name w:val="6CADE0E178B84722BEDA1913DC21FC8C"/>
        <w:category>
          <w:name w:val="Allgemein"/>
          <w:gallery w:val="placeholder"/>
        </w:category>
        <w:types>
          <w:type w:val="bbPlcHdr"/>
        </w:types>
        <w:behaviors>
          <w:behavior w:val="content"/>
        </w:behaviors>
        <w:guid w:val="{A6C444FF-C48C-40EF-B344-41712EBEDA2B}"/>
      </w:docPartPr>
      <w:docPartBody>
        <w:p w:rsidR="00D22784" w:rsidRDefault="008624C3" w:rsidP="008624C3">
          <w:pPr>
            <w:pStyle w:val="6CADE0E178B84722BEDA1913DC21FC8C"/>
          </w:pPr>
          <w:r w:rsidRPr="00416079">
            <w:rPr>
              <w:rStyle w:val="Platzhaltertext"/>
            </w:rPr>
            <w:t>Klicken oder tippen Sie hier, um Text einzugeben.</w:t>
          </w:r>
        </w:p>
      </w:docPartBody>
    </w:docPart>
    <w:docPart>
      <w:docPartPr>
        <w:name w:val="12306F06F2394B8C8432E64AFF14C1C3"/>
        <w:category>
          <w:name w:val="Allgemein"/>
          <w:gallery w:val="placeholder"/>
        </w:category>
        <w:types>
          <w:type w:val="bbPlcHdr"/>
        </w:types>
        <w:behaviors>
          <w:behavior w:val="content"/>
        </w:behaviors>
        <w:guid w:val="{07F9066F-D53D-42E1-8F7D-1288BB9A88D8}"/>
      </w:docPartPr>
      <w:docPartBody>
        <w:p w:rsidR="00D22784" w:rsidRDefault="008624C3" w:rsidP="008624C3">
          <w:pPr>
            <w:pStyle w:val="12306F06F2394B8C8432E64AFF14C1C3"/>
          </w:pPr>
          <w:r w:rsidRPr="00416079">
            <w:rPr>
              <w:rStyle w:val="Platzhaltertext"/>
            </w:rPr>
            <w:t>Klicken oder tippen Sie hier, um Text einzugeben.</w:t>
          </w:r>
        </w:p>
      </w:docPartBody>
    </w:docPart>
    <w:docPart>
      <w:docPartPr>
        <w:name w:val="27BCFE08165641DF82EE9C8D959FC373"/>
        <w:category>
          <w:name w:val="Allgemein"/>
          <w:gallery w:val="placeholder"/>
        </w:category>
        <w:types>
          <w:type w:val="bbPlcHdr"/>
        </w:types>
        <w:behaviors>
          <w:behavior w:val="content"/>
        </w:behaviors>
        <w:guid w:val="{869C1BF7-F253-43BD-AA43-0D97ADE5093F}"/>
      </w:docPartPr>
      <w:docPartBody>
        <w:p w:rsidR="00D22784" w:rsidRDefault="008624C3" w:rsidP="008624C3">
          <w:pPr>
            <w:pStyle w:val="27BCFE08165641DF82EE9C8D959FC373"/>
          </w:pPr>
          <w:r w:rsidRPr="00416079">
            <w:rPr>
              <w:rStyle w:val="Platzhaltertext"/>
            </w:rPr>
            <w:t>Klicken oder tippen Sie hier, um Text einzugeben.</w:t>
          </w:r>
        </w:p>
      </w:docPartBody>
    </w:docPart>
    <w:docPart>
      <w:docPartPr>
        <w:name w:val="0F3E202AD79147C7AFD9B71E2C99CB15"/>
        <w:category>
          <w:name w:val="Allgemein"/>
          <w:gallery w:val="placeholder"/>
        </w:category>
        <w:types>
          <w:type w:val="bbPlcHdr"/>
        </w:types>
        <w:behaviors>
          <w:behavior w:val="content"/>
        </w:behaviors>
        <w:guid w:val="{A0813819-4B70-4B11-B914-07DFFF942309}"/>
      </w:docPartPr>
      <w:docPartBody>
        <w:p w:rsidR="00614EAE" w:rsidRDefault="00D22784" w:rsidP="00D22784">
          <w:pPr>
            <w:pStyle w:val="0F3E202AD79147C7AFD9B71E2C99CB15"/>
          </w:pPr>
          <w:r w:rsidRPr="00416079">
            <w:rPr>
              <w:rStyle w:val="Platzhaltertext"/>
            </w:rPr>
            <w:t>Klicken oder tippen Sie hier, um Text einzugeben.</w:t>
          </w:r>
        </w:p>
      </w:docPartBody>
    </w:docPart>
    <w:docPart>
      <w:docPartPr>
        <w:name w:val="667B8C4D284846CD9B988A8F95988588"/>
        <w:category>
          <w:name w:val="Allgemein"/>
          <w:gallery w:val="placeholder"/>
        </w:category>
        <w:types>
          <w:type w:val="bbPlcHdr"/>
        </w:types>
        <w:behaviors>
          <w:behavior w:val="content"/>
        </w:behaviors>
        <w:guid w:val="{60CCC899-2348-4548-B7B5-5B58D84DE77E}"/>
      </w:docPartPr>
      <w:docPartBody>
        <w:p w:rsidR="00614EAE" w:rsidRDefault="00D22784" w:rsidP="00D22784">
          <w:pPr>
            <w:pStyle w:val="667B8C4D284846CD9B988A8F95988588"/>
          </w:pPr>
          <w:r w:rsidRPr="00416079">
            <w:rPr>
              <w:rStyle w:val="Platzhaltertext"/>
            </w:rPr>
            <w:t>Klicken oder tippen Sie hier, um Text einzugeben.</w:t>
          </w:r>
        </w:p>
      </w:docPartBody>
    </w:docPart>
    <w:docPart>
      <w:docPartPr>
        <w:name w:val="ECDC4A5F0BB64CD5BFC282D2AAA4CCB8"/>
        <w:category>
          <w:name w:val="Allgemein"/>
          <w:gallery w:val="placeholder"/>
        </w:category>
        <w:types>
          <w:type w:val="bbPlcHdr"/>
        </w:types>
        <w:behaviors>
          <w:behavior w:val="content"/>
        </w:behaviors>
        <w:guid w:val="{BA5BBF9C-DBA6-4D9B-AB45-9B660B6AE6EE}"/>
      </w:docPartPr>
      <w:docPartBody>
        <w:p w:rsidR="00614EAE" w:rsidRDefault="00D22784" w:rsidP="00D22784">
          <w:pPr>
            <w:pStyle w:val="ECDC4A5F0BB64CD5BFC282D2AAA4CCB8"/>
          </w:pPr>
          <w:r w:rsidRPr="0041607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7E"/>
    <w:rsid w:val="000872DE"/>
    <w:rsid w:val="00135C71"/>
    <w:rsid w:val="005F0064"/>
    <w:rsid w:val="00614EAE"/>
    <w:rsid w:val="006A697E"/>
    <w:rsid w:val="00811E95"/>
    <w:rsid w:val="008624C3"/>
    <w:rsid w:val="00AF103F"/>
    <w:rsid w:val="00C42AD5"/>
    <w:rsid w:val="00C8247C"/>
    <w:rsid w:val="00D22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2784"/>
    <w:rPr>
      <w:color w:val="808080"/>
    </w:rPr>
  </w:style>
  <w:style w:type="paragraph" w:customStyle="1" w:styleId="0F3E202AD79147C7AFD9B71E2C99CB15">
    <w:name w:val="0F3E202AD79147C7AFD9B71E2C99CB15"/>
    <w:rsid w:val="00D22784"/>
  </w:style>
  <w:style w:type="paragraph" w:customStyle="1" w:styleId="667B8C4D284846CD9B988A8F95988588">
    <w:name w:val="667B8C4D284846CD9B988A8F95988588"/>
    <w:rsid w:val="00D22784"/>
  </w:style>
  <w:style w:type="paragraph" w:customStyle="1" w:styleId="ECDC4A5F0BB64CD5BFC282D2AAA4CCB8">
    <w:name w:val="ECDC4A5F0BB64CD5BFC282D2AAA4CCB8"/>
    <w:rsid w:val="00D22784"/>
  </w:style>
  <w:style w:type="paragraph" w:customStyle="1" w:styleId="4B9B72BF462D4C8CA1EBA8EA5C32FBE4">
    <w:name w:val="4B9B72BF462D4C8CA1EBA8EA5C32FBE4"/>
    <w:rsid w:val="008624C3"/>
  </w:style>
  <w:style w:type="paragraph" w:customStyle="1" w:styleId="6CADE0E178B84722BEDA1913DC21FC8C">
    <w:name w:val="6CADE0E178B84722BEDA1913DC21FC8C"/>
    <w:rsid w:val="008624C3"/>
  </w:style>
  <w:style w:type="paragraph" w:customStyle="1" w:styleId="12306F06F2394B8C8432E64AFF14C1C3">
    <w:name w:val="12306F06F2394B8C8432E64AFF14C1C3"/>
    <w:rsid w:val="008624C3"/>
  </w:style>
  <w:style w:type="paragraph" w:customStyle="1" w:styleId="D3318218D44E4FAEBF71E42BC0CC3298">
    <w:name w:val="D3318218D44E4FAEBF71E42BC0CC3298"/>
    <w:rsid w:val="00811E95"/>
  </w:style>
  <w:style w:type="paragraph" w:customStyle="1" w:styleId="E2EAC2EBBBA74ABE93AEF2956933F293">
    <w:name w:val="E2EAC2EBBBA74ABE93AEF2956933F293"/>
    <w:rsid w:val="00811E95"/>
  </w:style>
  <w:style w:type="paragraph" w:customStyle="1" w:styleId="671C692562684FD8A5E4B3D575890BD9">
    <w:name w:val="671C692562684FD8A5E4B3D575890BD9"/>
    <w:rsid w:val="00811E95"/>
  </w:style>
  <w:style w:type="paragraph" w:customStyle="1" w:styleId="27BCFE08165641DF82EE9C8D959FC373">
    <w:name w:val="27BCFE08165641DF82EE9C8D959FC373"/>
    <w:rsid w:val="00862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10</Pages>
  <Words>3747</Words>
  <Characters>21358</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67</cp:revision>
  <cp:lastPrinted>2022-09-28T13:19:00Z</cp:lastPrinted>
  <dcterms:created xsi:type="dcterms:W3CDTF">2023-11-24T13:12:00Z</dcterms:created>
  <dcterms:modified xsi:type="dcterms:W3CDTF">2024-01-07T15:43:00Z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