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1A5EF68" w14:textId="1EFD7F14" w:rsidR="005F57A8" w:rsidRPr="005F57A8" w:rsidRDefault="0051567E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Neurochirurgie 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93C35">
              <w:rPr>
                <w:rFonts w:ascii="Arial" w:hAnsi="Arial" w:cs="Arial"/>
                <w:color w:val="000000"/>
                <w:lang w:val="de-CH" w:eastAsia="de-DE"/>
              </w:rPr>
            </w:r>
            <w:r w:rsidR="00F93C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93C35">
              <w:rPr>
                <w:rFonts w:ascii="Arial" w:hAnsi="Arial" w:cs="Arial"/>
                <w:color w:val="000000"/>
                <w:lang w:val="de-CH" w:eastAsia="de-DE"/>
              </w:rPr>
            </w:r>
            <w:r w:rsidR="00F93C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93C35">
              <w:rPr>
                <w:rFonts w:ascii="Arial" w:hAnsi="Arial" w:cs="Arial"/>
                <w:color w:val="000000"/>
                <w:lang w:val="de-CH" w:eastAsia="de-DE"/>
              </w:rPr>
            </w:r>
            <w:r w:rsidR="00F93C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93C35">
              <w:rPr>
                <w:rFonts w:ascii="Arial" w:hAnsi="Arial" w:cs="Arial"/>
                <w:color w:val="000000"/>
                <w:lang w:val="de-CH" w:eastAsia="de-DE"/>
              </w:rPr>
            </w:r>
            <w:r w:rsidR="00F93C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93C35">
              <w:rPr>
                <w:rFonts w:ascii="Arial" w:hAnsi="Arial" w:cs="Arial"/>
                <w:color w:val="000000"/>
                <w:lang w:val="de-CH" w:eastAsia="de-DE"/>
              </w:rPr>
            </w:r>
            <w:r w:rsidR="00F93C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93C35">
              <w:rPr>
                <w:rFonts w:ascii="Arial" w:hAnsi="Arial" w:cs="Arial"/>
                <w:color w:val="000000"/>
                <w:lang w:val="de-CH" w:eastAsia="de-DE"/>
              </w:rPr>
            </w:r>
            <w:r w:rsidR="00F93C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93C35">
              <w:rPr>
                <w:rFonts w:ascii="Arial" w:hAnsi="Arial" w:cs="Arial"/>
                <w:color w:val="000000"/>
                <w:lang w:val="de-CH" w:eastAsia="de-DE"/>
              </w:rPr>
            </w:r>
            <w:r w:rsidR="00F93C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93C35">
              <w:rPr>
                <w:rFonts w:ascii="Arial" w:hAnsi="Arial" w:cs="Arial"/>
                <w:color w:val="000000"/>
                <w:lang w:val="de-CH" w:eastAsia="de-DE"/>
              </w:rPr>
            </w:r>
            <w:r w:rsidR="00F93C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93C35">
              <w:rPr>
                <w:rFonts w:ascii="Arial" w:hAnsi="Arial" w:cs="Arial"/>
                <w:color w:val="000000"/>
                <w:lang w:val="de-CH" w:eastAsia="de-DE"/>
              </w:rPr>
            </w:r>
            <w:r w:rsidR="00F93C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93C35">
              <w:rPr>
                <w:rFonts w:ascii="Arial" w:hAnsi="Arial" w:cs="Arial"/>
                <w:color w:val="000000"/>
                <w:lang w:val="de-CH" w:eastAsia="de-DE"/>
              </w:rPr>
            </w:r>
            <w:r w:rsidR="00F93C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93C35">
              <w:rPr>
                <w:rFonts w:ascii="Arial" w:hAnsi="Arial" w:cs="Arial"/>
                <w:color w:val="000000"/>
                <w:lang w:val="de-CH" w:eastAsia="de-DE"/>
              </w:rPr>
            </w:r>
            <w:r w:rsidR="00F93C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93C35">
              <w:rPr>
                <w:rFonts w:ascii="Arial" w:hAnsi="Arial" w:cs="Arial"/>
                <w:color w:val="000000"/>
                <w:lang w:val="de-CH" w:eastAsia="de-DE"/>
              </w:rPr>
            </w:r>
            <w:r w:rsidR="00F93C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93C35">
              <w:rPr>
                <w:rFonts w:ascii="Arial" w:hAnsi="Arial" w:cs="Arial"/>
                <w:color w:val="000000"/>
                <w:lang w:val="de-CH" w:eastAsia="de-DE"/>
              </w:rPr>
            </w:r>
            <w:r w:rsidR="00F93C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93C35">
              <w:rPr>
                <w:rFonts w:ascii="Arial" w:hAnsi="Arial" w:cs="Arial"/>
                <w:color w:val="000000"/>
                <w:lang w:val="de-CH" w:eastAsia="de-DE"/>
              </w:rPr>
            </w:r>
            <w:r w:rsidR="00F93C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1F6C1FD9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22F4E924" w14:textId="77777777" w:rsidR="0051567E" w:rsidRPr="00C5271A" w:rsidRDefault="0051567E" w:rsidP="0051567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C5271A">
        <w:rPr>
          <w:rFonts w:ascii="Arial" w:hAnsi="Arial" w:cs="Arial"/>
        </w:rPr>
        <w:t>Votre établissement de formation postgraduée a-t-il une fonction de centre</w:t>
      </w:r>
    </w:p>
    <w:p w14:paraId="28A0E232" w14:textId="77777777" w:rsidR="0051567E" w:rsidRPr="00C5271A" w:rsidRDefault="0051567E" w:rsidP="0051567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C5271A">
        <w:rPr>
          <w:rFonts w:ascii="Arial" w:hAnsi="Arial" w:cs="Arial"/>
        </w:rPr>
        <w:t>hospitalier?</w:t>
      </w:r>
      <w:r w:rsidRPr="00C5271A">
        <w:rPr>
          <w:rFonts w:ascii="Arial" w:hAnsi="Arial" w:cs="Arial"/>
        </w:rPr>
        <w:tab/>
      </w:r>
      <w:r w:rsidRPr="00C5271A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C5271A">
        <w:rPr>
          <w:rFonts w:ascii="Arial" w:hAnsi="Arial" w:cs="Arial"/>
        </w:rPr>
        <w:instrText xml:space="preserve"> FORMCHECKBOX </w:instrText>
      </w:r>
      <w:r w:rsidR="00F93C35">
        <w:rPr>
          <w:rFonts w:ascii="Arial" w:hAnsi="Arial" w:cs="Arial"/>
        </w:rPr>
      </w:r>
      <w:r w:rsidR="00F93C35">
        <w:rPr>
          <w:rFonts w:ascii="Arial" w:hAnsi="Arial" w:cs="Arial"/>
        </w:rPr>
        <w:fldChar w:fldCharType="separate"/>
      </w:r>
      <w:r w:rsidRPr="00C5271A">
        <w:rPr>
          <w:rFonts w:ascii="Arial" w:hAnsi="Arial" w:cs="Arial"/>
        </w:rPr>
        <w:fldChar w:fldCharType="end"/>
      </w:r>
      <w:r w:rsidRPr="00C5271A">
        <w:rPr>
          <w:rFonts w:ascii="Arial" w:hAnsi="Arial" w:cs="Arial"/>
        </w:rPr>
        <w:t xml:space="preserve"> oui </w:t>
      </w:r>
      <w:r w:rsidRPr="00C5271A">
        <w:rPr>
          <w:rFonts w:ascii="Arial" w:hAnsi="Arial" w:cs="Arial"/>
        </w:rPr>
        <w:tab/>
      </w:r>
      <w:r w:rsidRPr="00C5271A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C5271A">
        <w:rPr>
          <w:rFonts w:ascii="Arial" w:hAnsi="Arial" w:cs="Arial"/>
        </w:rPr>
        <w:instrText xml:space="preserve"> FORMCHECKBOX </w:instrText>
      </w:r>
      <w:r w:rsidR="00F93C35">
        <w:rPr>
          <w:rFonts w:ascii="Arial" w:hAnsi="Arial" w:cs="Arial"/>
        </w:rPr>
      </w:r>
      <w:r w:rsidR="00F93C35">
        <w:rPr>
          <w:rFonts w:ascii="Arial" w:hAnsi="Arial" w:cs="Arial"/>
        </w:rPr>
        <w:fldChar w:fldCharType="separate"/>
      </w:r>
      <w:r w:rsidRPr="00C5271A">
        <w:rPr>
          <w:rFonts w:ascii="Arial" w:hAnsi="Arial" w:cs="Arial"/>
        </w:rPr>
        <w:fldChar w:fldCharType="end"/>
      </w:r>
      <w:r w:rsidRPr="00C5271A">
        <w:rPr>
          <w:rFonts w:ascii="Arial" w:hAnsi="Arial" w:cs="Arial"/>
        </w:rPr>
        <w:t xml:space="preserve"> non</w:t>
      </w:r>
    </w:p>
    <w:p w14:paraId="3F126305" w14:textId="77777777" w:rsidR="0051567E" w:rsidRPr="00C5271A" w:rsidRDefault="0051567E" w:rsidP="0051567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C5271A">
        <w:rPr>
          <w:rFonts w:ascii="Arial" w:hAnsi="Arial" w:cs="Arial"/>
        </w:rPr>
        <w:t xml:space="preserve">Votre établissement de formation postgraduée a-t-il une fonction de </w:t>
      </w:r>
    </w:p>
    <w:p w14:paraId="3F6D7BE7" w14:textId="77777777" w:rsidR="0051567E" w:rsidRPr="00C5271A" w:rsidRDefault="0051567E" w:rsidP="0051567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C5271A">
        <w:rPr>
          <w:rFonts w:ascii="Arial" w:hAnsi="Arial" w:cs="Arial"/>
        </w:rPr>
        <w:t>service de médecine de premier recours?</w:t>
      </w:r>
      <w:r w:rsidRPr="00C5271A">
        <w:rPr>
          <w:rFonts w:ascii="Arial" w:hAnsi="Arial" w:cs="Arial"/>
        </w:rPr>
        <w:tab/>
      </w:r>
      <w:r w:rsidRPr="00C5271A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C5271A">
        <w:rPr>
          <w:rFonts w:ascii="Arial" w:hAnsi="Arial" w:cs="Arial"/>
        </w:rPr>
        <w:instrText xml:space="preserve"> FORMCHECKBOX </w:instrText>
      </w:r>
      <w:r w:rsidR="00F93C35">
        <w:rPr>
          <w:rFonts w:ascii="Arial" w:hAnsi="Arial" w:cs="Arial"/>
        </w:rPr>
      </w:r>
      <w:r w:rsidR="00F93C35">
        <w:rPr>
          <w:rFonts w:ascii="Arial" w:hAnsi="Arial" w:cs="Arial"/>
        </w:rPr>
        <w:fldChar w:fldCharType="separate"/>
      </w:r>
      <w:r w:rsidRPr="00C5271A">
        <w:rPr>
          <w:rFonts w:ascii="Arial" w:hAnsi="Arial" w:cs="Arial"/>
        </w:rPr>
        <w:fldChar w:fldCharType="end"/>
      </w:r>
      <w:r w:rsidRPr="00C5271A">
        <w:rPr>
          <w:rFonts w:ascii="Arial" w:hAnsi="Arial" w:cs="Arial"/>
        </w:rPr>
        <w:t xml:space="preserve"> oui </w:t>
      </w:r>
      <w:r w:rsidRPr="00C5271A">
        <w:rPr>
          <w:rFonts w:ascii="Arial" w:hAnsi="Arial" w:cs="Arial"/>
        </w:rPr>
        <w:tab/>
      </w:r>
      <w:r w:rsidRPr="00C5271A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C5271A">
        <w:rPr>
          <w:rFonts w:ascii="Arial" w:hAnsi="Arial" w:cs="Arial"/>
        </w:rPr>
        <w:instrText xml:space="preserve"> FORMCHECKBOX </w:instrText>
      </w:r>
      <w:r w:rsidR="00F93C35">
        <w:rPr>
          <w:rFonts w:ascii="Arial" w:hAnsi="Arial" w:cs="Arial"/>
        </w:rPr>
      </w:r>
      <w:r w:rsidR="00F93C35">
        <w:rPr>
          <w:rFonts w:ascii="Arial" w:hAnsi="Arial" w:cs="Arial"/>
        </w:rPr>
        <w:fldChar w:fldCharType="separate"/>
      </w:r>
      <w:r w:rsidRPr="00C5271A">
        <w:rPr>
          <w:rFonts w:ascii="Arial" w:hAnsi="Arial" w:cs="Arial"/>
        </w:rPr>
        <w:fldChar w:fldCharType="end"/>
      </w:r>
      <w:r w:rsidRPr="00C5271A">
        <w:rPr>
          <w:rFonts w:ascii="Arial" w:hAnsi="Arial" w:cs="Arial"/>
        </w:rPr>
        <w:t xml:space="preserve"> non</w:t>
      </w:r>
    </w:p>
    <w:p w14:paraId="66371286" w14:textId="77777777" w:rsidR="0051567E" w:rsidRPr="00C5271A" w:rsidRDefault="0051567E" w:rsidP="0051567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C5271A">
        <w:rPr>
          <w:rFonts w:ascii="Arial" w:hAnsi="Arial" w:cs="Arial"/>
        </w:rPr>
        <w:t>Existe-t-il un service de neurologie qui vous est propre?</w:t>
      </w:r>
      <w:r w:rsidRPr="00C5271A">
        <w:rPr>
          <w:rFonts w:ascii="Arial" w:hAnsi="Arial" w:cs="Arial"/>
        </w:rPr>
        <w:tab/>
      </w:r>
      <w:r w:rsidRPr="00C5271A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C5271A">
        <w:rPr>
          <w:rFonts w:ascii="Arial" w:hAnsi="Arial" w:cs="Arial"/>
        </w:rPr>
        <w:instrText xml:space="preserve"> FORMCHECKBOX </w:instrText>
      </w:r>
      <w:r w:rsidR="00F93C35">
        <w:rPr>
          <w:rFonts w:ascii="Arial" w:hAnsi="Arial" w:cs="Arial"/>
        </w:rPr>
      </w:r>
      <w:r w:rsidR="00F93C35">
        <w:rPr>
          <w:rFonts w:ascii="Arial" w:hAnsi="Arial" w:cs="Arial"/>
        </w:rPr>
        <w:fldChar w:fldCharType="separate"/>
      </w:r>
      <w:r w:rsidRPr="00C5271A">
        <w:rPr>
          <w:rFonts w:ascii="Arial" w:hAnsi="Arial" w:cs="Arial"/>
        </w:rPr>
        <w:fldChar w:fldCharType="end"/>
      </w:r>
      <w:r w:rsidRPr="00C5271A">
        <w:rPr>
          <w:rFonts w:ascii="Arial" w:hAnsi="Arial" w:cs="Arial"/>
        </w:rPr>
        <w:t xml:space="preserve"> oui </w:t>
      </w:r>
      <w:r w:rsidRPr="00C5271A">
        <w:rPr>
          <w:rFonts w:ascii="Arial" w:hAnsi="Arial" w:cs="Arial"/>
        </w:rPr>
        <w:tab/>
      </w:r>
      <w:r w:rsidRPr="00C5271A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C5271A">
        <w:rPr>
          <w:rFonts w:ascii="Arial" w:hAnsi="Arial" w:cs="Arial"/>
        </w:rPr>
        <w:instrText xml:space="preserve"> FORMCHECKBOX </w:instrText>
      </w:r>
      <w:r w:rsidR="00F93C35">
        <w:rPr>
          <w:rFonts w:ascii="Arial" w:hAnsi="Arial" w:cs="Arial"/>
        </w:rPr>
      </w:r>
      <w:r w:rsidR="00F93C35">
        <w:rPr>
          <w:rFonts w:ascii="Arial" w:hAnsi="Arial" w:cs="Arial"/>
        </w:rPr>
        <w:fldChar w:fldCharType="separate"/>
      </w:r>
      <w:r w:rsidRPr="00C5271A">
        <w:rPr>
          <w:rFonts w:ascii="Arial" w:hAnsi="Arial" w:cs="Arial"/>
        </w:rPr>
        <w:fldChar w:fldCharType="end"/>
      </w:r>
      <w:r w:rsidRPr="00C5271A">
        <w:rPr>
          <w:rFonts w:ascii="Arial" w:hAnsi="Arial" w:cs="Arial"/>
        </w:rPr>
        <w:t xml:space="preserve"> non</w:t>
      </w:r>
    </w:p>
    <w:p w14:paraId="69CE9510" w14:textId="77777777" w:rsidR="0051567E" w:rsidRPr="00C5271A" w:rsidRDefault="0051567E" w:rsidP="0051567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C5271A">
        <w:rPr>
          <w:rFonts w:ascii="Arial" w:hAnsi="Arial" w:cs="Arial"/>
        </w:rPr>
        <w:t>Existe-t-il un service de neuroradiologie?</w:t>
      </w:r>
      <w:r w:rsidRPr="00C5271A">
        <w:rPr>
          <w:rFonts w:ascii="Arial" w:hAnsi="Arial" w:cs="Arial"/>
        </w:rPr>
        <w:tab/>
      </w:r>
      <w:r w:rsidRPr="00C5271A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C5271A">
        <w:rPr>
          <w:rFonts w:ascii="Arial" w:hAnsi="Arial" w:cs="Arial"/>
        </w:rPr>
        <w:instrText xml:space="preserve"> FORMCHECKBOX </w:instrText>
      </w:r>
      <w:r w:rsidR="00F93C35">
        <w:rPr>
          <w:rFonts w:ascii="Arial" w:hAnsi="Arial" w:cs="Arial"/>
        </w:rPr>
      </w:r>
      <w:r w:rsidR="00F93C35">
        <w:rPr>
          <w:rFonts w:ascii="Arial" w:hAnsi="Arial" w:cs="Arial"/>
        </w:rPr>
        <w:fldChar w:fldCharType="separate"/>
      </w:r>
      <w:r w:rsidRPr="00C5271A">
        <w:rPr>
          <w:rFonts w:ascii="Arial" w:hAnsi="Arial" w:cs="Arial"/>
        </w:rPr>
        <w:fldChar w:fldCharType="end"/>
      </w:r>
      <w:r w:rsidRPr="00C5271A">
        <w:rPr>
          <w:rFonts w:ascii="Arial" w:hAnsi="Arial" w:cs="Arial"/>
        </w:rPr>
        <w:t xml:space="preserve"> oui </w:t>
      </w:r>
      <w:r w:rsidRPr="00C5271A">
        <w:rPr>
          <w:rFonts w:ascii="Arial" w:hAnsi="Arial" w:cs="Arial"/>
        </w:rPr>
        <w:tab/>
      </w:r>
      <w:r w:rsidRPr="00C5271A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C5271A">
        <w:rPr>
          <w:rFonts w:ascii="Arial" w:hAnsi="Arial" w:cs="Arial"/>
        </w:rPr>
        <w:instrText xml:space="preserve"> FORMCHECKBOX </w:instrText>
      </w:r>
      <w:r w:rsidR="00F93C35">
        <w:rPr>
          <w:rFonts w:ascii="Arial" w:hAnsi="Arial" w:cs="Arial"/>
        </w:rPr>
      </w:r>
      <w:r w:rsidR="00F93C35">
        <w:rPr>
          <w:rFonts w:ascii="Arial" w:hAnsi="Arial" w:cs="Arial"/>
        </w:rPr>
        <w:fldChar w:fldCharType="separate"/>
      </w:r>
      <w:r w:rsidRPr="00C5271A">
        <w:rPr>
          <w:rFonts w:ascii="Arial" w:hAnsi="Arial" w:cs="Arial"/>
        </w:rPr>
        <w:fldChar w:fldCharType="end"/>
      </w:r>
      <w:r w:rsidRPr="00C5271A">
        <w:rPr>
          <w:rFonts w:ascii="Arial" w:hAnsi="Arial" w:cs="Arial"/>
        </w:rPr>
        <w:t xml:space="preserve"> non</w:t>
      </w:r>
    </w:p>
    <w:p w14:paraId="353986B7" w14:textId="77777777" w:rsidR="0051567E" w:rsidRPr="00C5271A" w:rsidRDefault="0051567E" w:rsidP="0051567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C5271A">
        <w:rPr>
          <w:rFonts w:ascii="Arial" w:hAnsi="Arial" w:cs="Arial"/>
        </w:rPr>
        <w:t xml:space="preserve">Est-il possible d’effectuer des examens neuroradiologiques dans votre </w:t>
      </w:r>
    </w:p>
    <w:p w14:paraId="7AF1F6A4" w14:textId="77777777" w:rsidR="0051567E" w:rsidRPr="00C5271A" w:rsidRDefault="0051567E" w:rsidP="0051567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C5271A">
        <w:rPr>
          <w:rFonts w:ascii="Arial" w:hAnsi="Arial" w:cs="Arial"/>
        </w:rPr>
        <w:t>clinique?</w:t>
      </w:r>
      <w:r w:rsidRPr="00C5271A">
        <w:rPr>
          <w:rFonts w:ascii="Arial" w:hAnsi="Arial" w:cs="Arial"/>
        </w:rPr>
        <w:tab/>
      </w:r>
      <w:r w:rsidRPr="00C5271A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C5271A">
        <w:rPr>
          <w:rFonts w:ascii="Arial" w:hAnsi="Arial" w:cs="Arial"/>
        </w:rPr>
        <w:instrText xml:space="preserve"> FORMCHECKBOX </w:instrText>
      </w:r>
      <w:r w:rsidR="00F93C35">
        <w:rPr>
          <w:rFonts w:ascii="Arial" w:hAnsi="Arial" w:cs="Arial"/>
        </w:rPr>
      </w:r>
      <w:r w:rsidR="00F93C35">
        <w:rPr>
          <w:rFonts w:ascii="Arial" w:hAnsi="Arial" w:cs="Arial"/>
        </w:rPr>
        <w:fldChar w:fldCharType="separate"/>
      </w:r>
      <w:r w:rsidRPr="00C5271A">
        <w:rPr>
          <w:rFonts w:ascii="Arial" w:hAnsi="Arial" w:cs="Arial"/>
        </w:rPr>
        <w:fldChar w:fldCharType="end"/>
      </w:r>
      <w:r w:rsidRPr="00C5271A">
        <w:rPr>
          <w:rFonts w:ascii="Arial" w:hAnsi="Arial" w:cs="Arial"/>
        </w:rPr>
        <w:t xml:space="preserve"> oui </w:t>
      </w:r>
      <w:r w:rsidRPr="00C5271A">
        <w:rPr>
          <w:rFonts w:ascii="Arial" w:hAnsi="Arial" w:cs="Arial"/>
        </w:rPr>
        <w:tab/>
      </w:r>
      <w:r w:rsidRPr="00C5271A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C5271A">
        <w:rPr>
          <w:rFonts w:ascii="Arial" w:hAnsi="Arial" w:cs="Arial"/>
        </w:rPr>
        <w:instrText xml:space="preserve"> FORMCHECKBOX </w:instrText>
      </w:r>
      <w:r w:rsidR="00F93C35">
        <w:rPr>
          <w:rFonts w:ascii="Arial" w:hAnsi="Arial" w:cs="Arial"/>
        </w:rPr>
      </w:r>
      <w:r w:rsidR="00F93C35">
        <w:rPr>
          <w:rFonts w:ascii="Arial" w:hAnsi="Arial" w:cs="Arial"/>
        </w:rPr>
        <w:fldChar w:fldCharType="separate"/>
      </w:r>
      <w:r w:rsidRPr="00C5271A">
        <w:rPr>
          <w:rFonts w:ascii="Arial" w:hAnsi="Arial" w:cs="Arial"/>
        </w:rPr>
        <w:fldChar w:fldCharType="end"/>
      </w:r>
      <w:r w:rsidRPr="00C5271A">
        <w:rPr>
          <w:rFonts w:ascii="Arial" w:hAnsi="Arial" w:cs="Arial"/>
        </w:rPr>
        <w:t xml:space="preserve"> non</w:t>
      </w:r>
    </w:p>
    <w:p w14:paraId="2F8FDB74" w14:textId="77777777" w:rsidR="0051567E" w:rsidRPr="00C5271A" w:rsidRDefault="0051567E" w:rsidP="0051567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C5271A">
        <w:rPr>
          <w:rFonts w:ascii="Arial" w:hAnsi="Arial" w:cs="Arial"/>
        </w:rPr>
        <w:t>Existe-t-il un service de consultation neurologique?</w:t>
      </w:r>
      <w:r w:rsidRPr="00C5271A">
        <w:rPr>
          <w:rFonts w:ascii="Arial" w:hAnsi="Arial" w:cs="Arial"/>
        </w:rPr>
        <w:tab/>
      </w:r>
      <w:r w:rsidRPr="00C5271A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C5271A">
        <w:rPr>
          <w:rFonts w:ascii="Arial" w:hAnsi="Arial" w:cs="Arial"/>
        </w:rPr>
        <w:instrText xml:space="preserve"> FORMCHECKBOX </w:instrText>
      </w:r>
      <w:r w:rsidR="00F93C35">
        <w:rPr>
          <w:rFonts w:ascii="Arial" w:hAnsi="Arial" w:cs="Arial"/>
        </w:rPr>
      </w:r>
      <w:r w:rsidR="00F93C35">
        <w:rPr>
          <w:rFonts w:ascii="Arial" w:hAnsi="Arial" w:cs="Arial"/>
        </w:rPr>
        <w:fldChar w:fldCharType="separate"/>
      </w:r>
      <w:r w:rsidRPr="00C5271A">
        <w:rPr>
          <w:rFonts w:ascii="Arial" w:hAnsi="Arial" w:cs="Arial"/>
        </w:rPr>
        <w:fldChar w:fldCharType="end"/>
      </w:r>
      <w:r w:rsidRPr="00C5271A">
        <w:rPr>
          <w:rFonts w:ascii="Arial" w:hAnsi="Arial" w:cs="Arial"/>
        </w:rPr>
        <w:t xml:space="preserve"> oui </w:t>
      </w:r>
      <w:r w:rsidRPr="00C5271A">
        <w:rPr>
          <w:rFonts w:ascii="Arial" w:hAnsi="Arial" w:cs="Arial"/>
        </w:rPr>
        <w:tab/>
      </w:r>
      <w:r w:rsidRPr="00C5271A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C5271A">
        <w:rPr>
          <w:rFonts w:ascii="Arial" w:hAnsi="Arial" w:cs="Arial"/>
        </w:rPr>
        <w:instrText xml:space="preserve"> FORMCHECKBOX </w:instrText>
      </w:r>
      <w:r w:rsidR="00F93C35">
        <w:rPr>
          <w:rFonts w:ascii="Arial" w:hAnsi="Arial" w:cs="Arial"/>
        </w:rPr>
      </w:r>
      <w:r w:rsidR="00F93C35">
        <w:rPr>
          <w:rFonts w:ascii="Arial" w:hAnsi="Arial" w:cs="Arial"/>
        </w:rPr>
        <w:fldChar w:fldCharType="separate"/>
      </w:r>
      <w:r w:rsidRPr="00C5271A">
        <w:rPr>
          <w:rFonts w:ascii="Arial" w:hAnsi="Arial" w:cs="Arial"/>
        </w:rPr>
        <w:fldChar w:fldCharType="end"/>
      </w:r>
      <w:r w:rsidRPr="00C5271A">
        <w:rPr>
          <w:rFonts w:ascii="Arial" w:hAnsi="Arial" w:cs="Arial"/>
        </w:rPr>
        <w:t xml:space="preserve"> non</w:t>
      </w:r>
    </w:p>
    <w:p w14:paraId="3CE2BDF1" w14:textId="77777777" w:rsidR="0051567E" w:rsidRPr="00C5271A" w:rsidRDefault="0051567E" w:rsidP="0051567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619DA75B" w14:textId="77777777" w:rsidR="0051567E" w:rsidRPr="00C5271A" w:rsidRDefault="0051567E" w:rsidP="0051567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b/>
        </w:rPr>
      </w:pPr>
      <w:r w:rsidRPr="00C5271A">
        <w:rPr>
          <w:rFonts w:ascii="Arial" w:hAnsi="Arial" w:cs="Arial"/>
          <w:b/>
        </w:rPr>
        <w:t xml:space="preserve">Autres exigences selon le programme de formation postgraduée </w:t>
      </w:r>
    </w:p>
    <w:p w14:paraId="782A41F8" w14:textId="77777777" w:rsidR="0051567E" w:rsidRPr="00C5271A" w:rsidRDefault="0051567E" w:rsidP="0051567E">
      <w:pPr>
        <w:tabs>
          <w:tab w:val="left" w:pos="6804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C5271A">
        <w:rPr>
          <w:rFonts w:ascii="Arial" w:hAnsi="Arial" w:cs="Arial"/>
        </w:rPr>
        <w:t>Nombre d’opérations par an?</w:t>
      </w:r>
      <w:r w:rsidRPr="00C5271A">
        <w:rPr>
          <w:rFonts w:ascii="Arial" w:hAnsi="Arial" w:cs="Arial"/>
        </w:rPr>
        <w:tab/>
      </w:r>
      <w:r w:rsidRPr="00C5271A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C5271A">
        <w:rPr>
          <w:rFonts w:ascii="Arial" w:hAnsi="Arial" w:cs="Arial"/>
        </w:rPr>
        <w:instrText xml:space="preserve"> FORMCHECKBOX </w:instrText>
      </w:r>
      <w:r w:rsidR="00F93C35">
        <w:rPr>
          <w:rFonts w:ascii="Arial" w:hAnsi="Arial" w:cs="Arial"/>
        </w:rPr>
      </w:r>
      <w:r w:rsidR="00F93C35">
        <w:rPr>
          <w:rFonts w:ascii="Arial" w:hAnsi="Arial" w:cs="Arial"/>
        </w:rPr>
        <w:fldChar w:fldCharType="separate"/>
      </w:r>
      <w:r w:rsidRPr="00C5271A">
        <w:rPr>
          <w:rFonts w:ascii="Arial" w:hAnsi="Arial" w:cs="Arial"/>
        </w:rPr>
        <w:fldChar w:fldCharType="end"/>
      </w:r>
      <w:r w:rsidRPr="00C5271A">
        <w:rPr>
          <w:rFonts w:ascii="Arial" w:hAnsi="Arial" w:cs="Arial"/>
        </w:rPr>
        <w:t xml:space="preserve"> &gt;600</w:t>
      </w:r>
      <w:r w:rsidRPr="00C5271A">
        <w:rPr>
          <w:rFonts w:ascii="Arial" w:hAnsi="Arial" w:cs="Arial"/>
        </w:rPr>
        <w:tab/>
      </w:r>
      <w:r w:rsidRPr="00C5271A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C5271A">
        <w:rPr>
          <w:rFonts w:ascii="Arial" w:hAnsi="Arial" w:cs="Arial"/>
        </w:rPr>
        <w:instrText xml:space="preserve"> FORMCHECKBOX </w:instrText>
      </w:r>
      <w:r w:rsidR="00F93C35">
        <w:rPr>
          <w:rFonts w:ascii="Arial" w:hAnsi="Arial" w:cs="Arial"/>
        </w:rPr>
      </w:r>
      <w:r w:rsidR="00F93C35">
        <w:rPr>
          <w:rFonts w:ascii="Arial" w:hAnsi="Arial" w:cs="Arial"/>
        </w:rPr>
        <w:fldChar w:fldCharType="separate"/>
      </w:r>
      <w:r w:rsidRPr="00C5271A">
        <w:rPr>
          <w:rFonts w:ascii="Arial" w:hAnsi="Arial" w:cs="Arial"/>
        </w:rPr>
        <w:fldChar w:fldCharType="end"/>
      </w:r>
      <w:r w:rsidRPr="00C5271A">
        <w:rPr>
          <w:rFonts w:ascii="Arial" w:hAnsi="Arial" w:cs="Arial"/>
        </w:rPr>
        <w:t xml:space="preserve"> 600</w:t>
      </w:r>
      <w:r w:rsidRPr="00C5271A">
        <w:rPr>
          <w:rFonts w:ascii="Arial" w:hAnsi="Arial" w:cs="Arial"/>
        </w:rPr>
        <w:tab/>
      </w:r>
      <w:r w:rsidRPr="00C5271A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C5271A">
        <w:rPr>
          <w:rFonts w:ascii="Arial" w:hAnsi="Arial" w:cs="Arial"/>
        </w:rPr>
        <w:instrText xml:space="preserve"> FORMCHECKBOX </w:instrText>
      </w:r>
      <w:r w:rsidR="00F93C35">
        <w:rPr>
          <w:rFonts w:ascii="Arial" w:hAnsi="Arial" w:cs="Arial"/>
        </w:rPr>
      </w:r>
      <w:r w:rsidR="00F93C35">
        <w:rPr>
          <w:rFonts w:ascii="Arial" w:hAnsi="Arial" w:cs="Arial"/>
        </w:rPr>
        <w:fldChar w:fldCharType="separate"/>
      </w:r>
      <w:r w:rsidRPr="00C5271A">
        <w:rPr>
          <w:rFonts w:ascii="Arial" w:hAnsi="Arial" w:cs="Arial"/>
        </w:rPr>
        <w:fldChar w:fldCharType="end"/>
      </w:r>
      <w:r w:rsidRPr="00C5271A">
        <w:rPr>
          <w:rFonts w:ascii="Arial" w:hAnsi="Arial" w:cs="Arial"/>
        </w:rPr>
        <w:t>&lt;600</w:t>
      </w:r>
    </w:p>
    <w:p w14:paraId="0831C73A" w14:textId="77777777" w:rsidR="0051567E" w:rsidRPr="00C5271A" w:rsidRDefault="0051567E" w:rsidP="0051567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C5271A">
        <w:rPr>
          <w:rFonts w:ascii="Arial" w:hAnsi="Arial" w:cs="Arial"/>
        </w:rPr>
        <w:t>Les assistants ont-ils la possibilité d’apprendre la technique opératoire</w:t>
      </w:r>
    </w:p>
    <w:p w14:paraId="78B4A08F" w14:textId="77777777" w:rsidR="0051567E" w:rsidRPr="00C5271A" w:rsidRDefault="0051567E" w:rsidP="0051567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C5271A">
        <w:rPr>
          <w:rFonts w:ascii="Arial" w:hAnsi="Arial" w:cs="Arial"/>
        </w:rPr>
        <w:t>en microchirurgie?</w:t>
      </w:r>
      <w:r w:rsidRPr="00C5271A">
        <w:rPr>
          <w:rFonts w:ascii="Arial" w:hAnsi="Arial" w:cs="Arial"/>
        </w:rPr>
        <w:tab/>
      </w:r>
      <w:r w:rsidRPr="00C5271A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C5271A">
        <w:rPr>
          <w:rFonts w:ascii="Arial" w:hAnsi="Arial" w:cs="Arial"/>
        </w:rPr>
        <w:instrText xml:space="preserve"> FORMCHECKBOX </w:instrText>
      </w:r>
      <w:r w:rsidR="00F93C35">
        <w:rPr>
          <w:rFonts w:ascii="Arial" w:hAnsi="Arial" w:cs="Arial"/>
        </w:rPr>
      </w:r>
      <w:r w:rsidR="00F93C35">
        <w:rPr>
          <w:rFonts w:ascii="Arial" w:hAnsi="Arial" w:cs="Arial"/>
        </w:rPr>
        <w:fldChar w:fldCharType="separate"/>
      </w:r>
      <w:r w:rsidRPr="00C5271A">
        <w:rPr>
          <w:rFonts w:ascii="Arial" w:hAnsi="Arial" w:cs="Arial"/>
        </w:rPr>
        <w:fldChar w:fldCharType="end"/>
      </w:r>
      <w:r w:rsidRPr="00C5271A">
        <w:rPr>
          <w:rFonts w:ascii="Arial" w:hAnsi="Arial" w:cs="Arial"/>
        </w:rPr>
        <w:t xml:space="preserve"> oui </w:t>
      </w:r>
      <w:r w:rsidRPr="00C5271A">
        <w:rPr>
          <w:rFonts w:ascii="Arial" w:hAnsi="Arial" w:cs="Arial"/>
        </w:rPr>
        <w:tab/>
      </w:r>
      <w:r w:rsidRPr="00C5271A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C5271A">
        <w:rPr>
          <w:rFonts w:ascii="Arial" w:hAnsi="Arial" w:cs="Arial"/>
        </w:rPr>
        <w:instrText xml:space="preserve"> FORMCHECKBOX </w:instrText>
      </w:r>
      <w:r w:rsidR="00F93C35">
        <w:rPr>
          <w:rFonts w:ascii="Arial" w:hAnsi="Arial" w:cs="Arial"/>
        </w:rPr>
      </w:r>
      <w:r w:rsidR="00F93C35">
        <w:rPr>
          <w:rFonts w:ascii="Arial" w:hAnsi="Arial" w:cs="Arial"/>
        </w:rPr>
        <w:fldChar w:fldCharType="separate"/>
      </w:r>
      <w:r w:rsidRPr="00C5271A">
        <w:rPr>
          <w:rFonts w:ascii="Arial" w:hAnsi="Arial" w:cs="Arial"/>
        </w:rPr>
        <w:fldChar w:fldCharType="end"/>
      </w:r>
      <w:r w:rsidRPr="00C5271A">
        <w:rPr>
          <w:rFonts w:ascii="Arial" w:hAnsi="Arial" w:cs="Arial"/>
        </w:rPr>
        <w:t xml:space="preserve"> non</w:t>
      </w:r>
    </w:p>
    <w:p w14:paraId="44807965" w14:textId="77777777" w:rsidR="0051567E" w:rsidRPr="00C5271A" w:rsidRDefault="0051567E" w:rsidP="0051567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C5271A">
        <w:rPr>
          <w:rFonts w:ascii="Arial" w:hAnsi="Arial" w:cs="Arial"/>
        </w:rPr>
        <w:t>Les rotations obligatoires peuvent-elles être réalisées?</w:t>
      </w:r>
    </w:p>
    <w:p w14:paraId="0FBE03D1" w14:textId="77777777" w:rsidR="0051567E" w:rsidRPr="00C5271A" w:rsidRDefault="0051567E" w:rsidP="0051567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C5271A">
        <w:rPr>
          <w:rFonts w:ascii="Arial" w:hAnsi="Arial" w:cs="Arial"/>
        </w:rPr>
        <w:t>- 6 mois en unité de soins intensifs</w:t>
      </w:r>
      <w:r w:rsidRPr="00C5271A">
        <w:rPr>
          <w:rFonts w:ascii="Arial" w:hAnsi="Arial" w:cs="Arial"/>
        </w:rPr>
        <w:tab/>
      </w:r>
      <w:r w:rsidRPr="00C5271A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C5271A">
        <w:rPr>
          <w:rFonts w:ascii="Arial" w:hAnsi="Arial" w:cs="Arial"/>
        </w:rPr>
        <w:instrText xml:space="preserve"> FORMCHECKBOX </w:instrText>
      </w:r>
      <w:r w:rsidR="00F93C35">
        <w:rPr>
          <w:rFonts w:ascii="Arial" w:hAnsi="Arial" w:cs="Arial"/>
        </w:rPr>
      </w:r>
      <w:r w:rsidR="00F93C35">
        <w:rPr>
          <w:rFonts w:ascii="Arial" w:hAnsi="Arial" w:cs="Arial"/>
        </w:rPr>
        <w:fldChar w:fldCharType="separate"/>
      </w:r>
      <w:r w:rsidRPr="00C5271A">
        <w:rPr>
          <w:rFonts w:ascii="Arial" w:hAnsi="Arial" w:cs="Arial"/>
        </w:rPr>
        <w:fldChar w:fldCharType="end"/>
      </w:r>
      <w:r w:rsidRPr="00C5271A">
        <w:rPr>
          <w:rFonts w:ascii="Arial" w:hAnsi="Arial" w:cs="Arial"/>
        </w:rPr>
        <w:t xml:space="preserve"> oui </w:t>
      </w:r>
      <w:r w:rsidRPr="00C5271A">
        <w:rPr>
          <w:rFonts w:ascii="Arial" w:hAnsi="Arial" w:cs="Arial"/>
        </w:rPr>
        <w:tab/>
      </w:r>
      <w:r w:rsidRPr="00C5271A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C5271A">
        <w:rPr>
          <w:rFonts w:ascii="Arial" w:hAnsi="Arial" w:cs="Arial"/>
        </w:rPr>
        <w:instrText xml:space="preserve"> FORMCHECKBOX </w:instrText>
      </w:r>
      <w:r w:rsidR="00F93C35">
        <w:rPr>
          <w:rFonts w:ascii="Arial" w:hAnsi="Arial" w:cs="Arial"/>
        </w:rPr>
      </w:r>
      <w:r w:rsidR="00F93C35">
        <w:rPr>
          <w:rFonts w:ascii="Arial" w:hAnsi="Arial" w:cs="Arial"/>
        </w:rPr>
        <w:fldChar w:fldCharType="separate"/>
      </w:r>
      <w:r w:rsidRPr="00C5271A">
        <w:rPr>
          <w:rFonts w:ascii="Arial" w:hAnsi="Arial" w:cs="Arial"/>
        </w:rPr>
        <w:fldChar w:fldCharType="end"/>
      </w:r>
      <w:r w:rsidRPr="00C5271A">
        <w:rPr>
          <w:rFonts w:ascii="Arial" w:hAnsi="Arial" w:cs="Arial"/>
        </w:rPr>
        <w:t xml:space="preserve"> non </w:t>
      </w:r>
    </w:p>
    <w:p w14:paraId="07A52087" w14:textId="77777777" w:rsidR="0051567E" w:rsidRPr="00C5271A" w:rsidRDefault="0051567E" w:rsidP="0051567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C5271A">
        <w:rPr>
          <w:rFonts w:ascii="Arial" w:hAnsi="Arial" w:cs="Arial"/>
        </w:rPr>
        <w:t>- 3 mois en neuroradiologie</w:t>
      </w:r>
      <w:r w:rsidRPr="00C5271A">
        <w:rPr>
          <w:rFonts w:ascii="Arial" w:hAnsi="Arial" w:cs="Arial"/>
        </w:rPr>
        <w:tab/>
      </w:r>
      <w:r w:rsidRPr="00C5271A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C5271A">
        <w:rPr>
          <w:rFonts w:ascii="Arial" w:hAnsi="Arial" w:cs="Arial"/>
        </w:rPr>
        <w:instrText xml:space="preserve"> FORMCHECKBOX </w:instrText>
      </w:r>
      <w:r w:rsidR="00F93C35">
        <w:rPr>
          <w:rFonts w:ascii="Arial" w:hAnsi="Arial" w:cs="Arial"/>
        </w:rPr>
      </w:r>
      <w:r w:rsidR="00F93C35">
        <w:rPr>
          <w:rFonts w:ascii="Arial" w:hAnsi="Arial" w:cs="Arial"/>
        </w:rPr>
        <w:fldChar w:fldCharType="separate"/>
      </w:r>
      <w:r w:rsidRPr="00C5271A">
        <w:rPr>
          <w:rFonts w:ascii="Arial" w:hAnsi="Arial" w:cs="Arial"/>
        </w:rPr>
        <w:fldChar w:fldCharType="end"/>
      </w:r>
      <w:r w:rsidRPr="00C5271A">
        <w:rPr>
          <w:rFonts w:ascii="Arial" w:hAnsi="Arial" w:cs="Arial"/>
        </w:rPr>
        <w:t xml:space="preserve"> oui </w:t>
      </w:r>
      <w:r w:rsidRPr="00C5271A">
        <w:rPr>
          <w:rFonts w:ascii="Arial" w:hAnsi="Arial" w:cs="Arial"/>
        </w:rPr>
        <w:tab/>
      </w:r>
      <w:r w:rsidRPr="00C5271A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C5271A">
        <w:rPr>
          <w:rFonts w:ascii="Arial" w:hAnsi="Arial" w:cs="Arial"/>
        </w:rPr>
        <w:instrText xml:space="preserve"> FORMCHECKBOX </w:instrText>
      </w:r>
      <w:r w:rsidR="00F93C35">
        <w:rPr>
          <w:rFonts w:ascii="Arial" w:hAnsi="Arial" w:cs="Arial"/>
        </w:rPr>
      </w:r>
      <w:r w:rsidR="00F93C35">
        <w:rPr>
          <w:rFonts w:ascii="Arial" w:hAnsi="Arial" w:cs="Arial"/>
        </w:rPr>
        <w:fldChar w:fldCharType="separate"/>
      </w:r>
      <w:r w:rsidRPr="00C5271A">
        <w:rPr>
          <w:rFonts w:ascii="Arial" w:hAnsi="Arial" w:cs="Arial"/>
        </w:rPr>
        <w:fldChar w:fldCharType="end"/>
      </w:r>
      <w:r w:rsidRPr="00C5271A">
        <w:rPr>
          <w:rFonts w:ascii="Arial" w:hAnsi="Arial" w:cs="Arial"/>
        </w:rPr>
        <w:t xml:space="preserve"> non </w:t>
      </w:r>
    </w:p>
    <w:p w14:paraId="64DD85FA" w14:textId="77777777" w:rsidR="0051567E" w:rsidRPr="00C5271A" w:rsidRDefault="0051567E" w:rsidP="0051567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C5271A">
        <w:rPr>
          <w:rFonts w:ascii="Arial" w:hAnsi="Arial" w:cs="Arial"/>
        </w:rPr>
        <w:t xml:space="preserve">Les assistants peuvent-ils suivre les cours obligatoires stipulés dans le </w:t>
      </w:r>
    </w:p>
    <w:p w14:paraId="2169A4BC" w14:textId="77777777" w:rsidR="0051567E" w:rsidRPr="00C5271A" w:rsidRDefault="0051567E" w:rsidP="0051567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C5271A">
        <w:rPr>
          <w:rFonts w:ascii="Arial" w:hAnsi="Arial" w:cs="Arial"/>
        </w:rPr>
        <w:t>programme de formation postgraduée?</w:t>
      </w:r>
      <w:r w:rsidRPr="00C5271A">
        <w:rPr>
          <w:rFonts w:ascii="Arial" w:hAnsi="Arial" w:cs="Arial"/>
        </w:rPr>
        <w:tab/>
      </w:r>
      <w:r w:rsidRPr="00C5271A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C5271A">
        <w:rPr>
          <w:rFonts w:ascii="Arial" w:hAnsi="Arial" w:cs="Arial"/>
        </w:rPr>
        <w:instrText xml:space="preserve"> FORMCHECKBOX </w:instrText>
      </w:r>
      <w:r w:rsidR="00F93C35">
        <w:rPr>
          <w:rFonts w:ascii="Arial" w:hAnsi="Arial" w:cs="Arial"/>
        </w:rPr>
      </w:r>
      <w:r w:rsidR="00F93C35">
        <w:rPr>
          <w:rFonts w:ascii="Arial" w:hAnsi="Arial" w:cs="Arial"/>
        </w:rPr>
        <w:fldChar w:fldCharType="separate"/>
      </w:r>
      <w:r w:rsidRPr="00C5271A">
        <w:rPr>
          <w:rFonts w:ascii="Arial" w:hAnsi="Arial" w:cs="Arial"/>
        </w:rPr>
        <w:fldChar w:fldCharType="end"/>
      </w:r>
      <w:r w:rsidRPr="00C5271A">
        <w:rPr>
          <w:rFonts w:ascii="Arial" w:hAnsi="Arial" w:cs="Arial"/>
        </w:rPr>
        <w:t xml:space="preserve"> oui </w:t>
      </w:r>
      <w:r w:rsidRPr="00C5271A">
        <w:rPr>
          <w:rFonts w:ascii="Arial" w:hAnsi="Arial" w:cs="Arial"/>
        </w:rPr>
        <w:tab/>
      </w:r>
      <w:r w:rsidRPr="00C5271A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C5271A">
        <w:rPr>
          <w:rFonts w:ascii="Arial" w:hAnsi="Arial" w:cs="Arial"/>
        </w:rPr>
        <w:instrText xml:space="preserve"> FORMCHECKBOX </w:instrText>
      </w:r>
      <w:r w:rsidR="00F93C35">
        <w:rPr>
          <w:rFonts w:ascii="Arial" w:hAnsi="Arial" w:cs="Arial"/>
        </w:rPr>
      </w:r>
      <w:r w:rsidR="00F93C35">
        <w:rPr>
          <w:rFonts w:ascii="Arial" w:hAnsi="Arial" w:cs="Arial"/>
        </w:rPr>
        <w:fldChar w:fldCharType="separate"/>
      </w:r>
      <w:r w:rsidRPr="00C5271A">
        <w:rPr>
          <w:rFonts w:ascii="Arial" w:hAnsi="Arial" w:cs="Arial"/>
        </w:rPr>
        <w:fldChar w:fldCharType="end"/>
      </w:r>
      <w:r w:rsidRPr="00C5271A">
        <w:rPr>
          <w:rFonts w:ascii="Arial" w:hAnsi="Arial" w:cs="Arial"/>
        </w:rPr>
        <w:t xml:space="preserve"> non </w:t>
      </w:r>
    </w:p>
    <w:p w14:paraId="529FE039" w14:textId="77777777" w:rsidR="005F57A8" w:rsidRPr="005F57A8" w:rsidRDefault="005F57A8" w:rsidP="0051567E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3C32DD6A" w14:textId="77777777" w:rsidR="00942BA6" w:rsidRPr="002F274B" w:rsidRDefault="00942BA6" w:rsidP="00942BA6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3C35">
        <w:rPr>
          <w:rFonts w:ascii="Arial" w:eastAsia="Times New Roman" w:hAnsi="Arial" w:cs="Arial"/>
          <w:color w:val="000000"/>
          <w:lang w:val="de-CH" w:eastAsia="de-DE"/>
        </w:rPr>
      </w:r>
      <w:r w:rsidR="00F93C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1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1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5F57A8">
      <w:footerReference w:type="default" r:id="rId20"/>
      <w:type w:val="continuous"/>
      <w:pgSz w:w="11906" w:h="16838" w:code="9"/>
      <w:pgMar w:top="1247" w:right="111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7E0DB725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289AC7E7" w:rsidR="00942BA6" w:rsidRPr="00E966C9" w:rsidRDefault="00942BA6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178585">
    <w:abstractNumId w:val="5"/>
  </w:num>
  <w:num w:numId="2" w16cid:durableId="1350839715">
    <w:abstractNumId w:val="44"/>
  </w:num>
  <w:num w:numId="3" w16cid:durableId="1332178670">
    <w:abstractNumId w:val="26"/>
  </w:num>
  <w:num w:numId="4" w16cid:durableId="1401564145">
    <w:abstractNumId w:val="6"/>
  </w:num>
  <w:num w:numId="5" w16cid:durableId="383339109">
    <w:abstractNumId w:val="26"/>
  </w:num>
  <w:num w:numId="6" w16cid:durableId="161554034">
    <w:abstractNumId w:val="41"/>
  </w:num>
  <w:num w:numId="7" w16cid:durableId="788667859">
    <w:abstractNumId w:val="11"/>
  </w:num>
  <w:num w:numId="8" w16cid:durableId="1141844525">
    <w:abstractNumId w:val="3"/>
  </w:num>
  <w:num w:numId="9" w16cid:durableId="1349674632">
    <w:abstractNumId w:val="43"/>
  </w:num>
  <w:num w:numId="10" w16cid:durableId="1532526175">
    <w:abstractNumId w:val="36"/>
  </w:num>
  <w:num w:numId="11" w16cid:durableId="262491999">
    <w:abstractNumId w:val="4"/>
  </w:num>
  <w:num w:numId="12" w16cid:durableId="2024697854">
    <w:abstractNumId w:val="10"/>
  </w:num>
  <w:num w:numId="13" w16cid:durableId="554777680">
    <w:abstractNumId w:val="25"/>
  </w:num>
  <w:num w:numId="14" w16cid:durableId="937296894">
    <w:abstractNumId w:val="22"/>
  </w:num>
  <w:num w:numId="15" w16cid:durableId="1405033773">
    <w:abstractNumId w:val="40"/>
  </w:num>
  <w:num w:numId="16" w16cid:durableId="333800107">
    <w:abstractNumId w:val="30"/>
  </w:num>
  <w:num w:numId="17" w16cid:durableId="353962009">
    <w:abstractNumId w:val="17"/>
  </w:num>
  <w:num w:numId="18" w16cid:durableId="1325164481">
    <w:abstractNumId w:val="29"/>
  </w:num>
  <w:num w:numId="19" w16cid:durableId="956179990">
    <w:abstractNumId w:val="23"/>
  </w:num>
  <w:num w:numId="20" w16cid:durableId="66654309">
    <w:abstractNumId w:val="13"/>
  </w:num>
  <w:num w:numId="21" w16cid:durableId="2092963809">
    <w:abstractNumId w:val="33"/>
  </w:num>
  <w:num w:numId="22" w16cid:durableId="1941719853">
    <w:abstractNumId w:val="42"/>
  </w:num>
  <w:num w:numId="23" w16cid:durableId="1294478715">
    <w:abstractNumId w:val="34"/>
  </w:num>
  <w:num w:numId="24" w16cid:durableId="246309294">
    <w:abstractNumId w:val="0"/>
  </w:num>
  <w:num w:numId="25" w16cid:durableId="1631521315">
    <w:abstractNumId w:val="7"/>
  </w:num>
  <w:num w:numId="26" w16cid:durableId="1843471078">
    <w:abstractNumId w:val="32"/>
  </w:num>
  <w:num w:numId="27" w16cid:durableId="848830154">
    <w:abstractNumId w:val="39"/>
  </w:num>
  <w:num w:numId="28" w16cid:durableId="298805201">
    <w:abstractNumId w:val="9"/>
  </w:num>
  <w:num w:numId="29" w16cid:durableId="1802729042">
    <w:abstractNumId w:val="27"/>
  </w:num>
  <w:num w:numId="30" w16cid:durableId="641620591">
    <w:abstractNumId w:val="35"/>
  </w:num>
  <w:num w:numId="31" w16cid:durableId="1250311825">
    <w:abstractNumId w:val="8"/>
  </w:num>
  <w:num w:numId="32" w16cid:durableId="245965327">
    <w:abstractNumId w:val="14"/>
  </w:num>
  <w:num w:numId="33" w16cid:durableId="2012562041">
    <w:abstractNumId w:val="38"/>
  </w:num>
  <w:num w:numId="34" w16cid:durableId="176045023">
    <w:abstractNumId w:val="19"/>
  </w:num>
  <w:num w:numId="35" w16cid:durableId="378167856">
    <w:abstractNumId w:val="18"/>
  </w:num>
  <w:num w:numId="36" w16cid:durableId="1944533369">
    <w:abstractNumId w:val="37"/>
  </w:num>
  <w:num w:numId="37" w16cid:durableId="1792628608">
    <w:abstractNumId w:val="28"/>
  </w:num>
  <w:num w:numId="38" w16cid:durableId="91193589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45203442">
    <w:abstractNumId w:val="21"/>
  </w:num>
  <w:num w:numId="40" w16cid:durableId="469594689">
    <w:abstractNumId w:val="31"/>
  </w:num>
  <w:num w:numId="41" w16cid:durableId="956330764">
    <w:abstractNumId w:val="24"/>
  </w:num>
  <w:num w:numId="42" w16cid:durableId="846165792">
    <w:abstractNumId w:val="12"/>
  </w:num>
  <w:num w:numId="43" w16cid:durableId="142615300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75970420">
    <w:abstractNumId w:val="2"/>
  </w:num>
  <w:num w:numId="45" w16cid:durableId="2068140521">
    <w:abstractNumId w:val="16"/>
  </w:num>
  <w:num w:numId="46" w16cid:durableId="2018850576">
    <w:abstractNumId w:val="1"/>
  </w:num>
  <w:num w:numId="47" w16cid:durableId="188247939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4dXpHwTg0LIQ+P57uqb5tk559SD07yvNQ5DfZ41QDPYeq5paRzSDfNOt+fc40YbZL7VfqBw15RM/oERzYANqrg==" w:salt="hYIUNLiFnja1mPEiB8QedQ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A1CE7"/>
    <w:rsid w:val="000D3514"/>
    <w:rsid w:val="000D67B2"/>
    <w:rsid w:val="000E5197"/>
    <w:rsid w:val="000F1E78"/>
    <w:rsid w:val="00102F5F"/>
    <w:rsid w:val="00110B89"/>
    <w:rsid w:val="0012615E"/>
    <w:rsid w:val="00126B34"/>
    <w:rsid w:val="00176BC3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E0BF1"/>
    <w:rsid w:val="002E56CE"/>
    <w:rsid w:val="002F62C3"/>
    <w:rsid w:val="00321F80"/>
    <w:rsid w:val="0032404C"/>
    <w:rsid w:val="00327942"/>
    <w:rsid w:val="00345E51"/>
    <w:rsid w:val="0037234D"/>
    <w:rsid w:val="00373188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B1CD2"/>
    <w:rsid w:val="004C2827"/>
    <w:rsid w:val="004D0914"/>
    <w:rsid w:val="004D2768"/>
    <w:rsid w:val="004D5963"/>
    <w:rsid w:val="004E6C12"/>
    <w:rsid w:val="00513A18"/>
    <w:rsid w:val="0051567E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2CAD"/>
    <w:rsid w:val="006E64DD"/>
    <w:rsid w:val="0071039B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C6714"/>
    <w:rsid w:val="007E76EA"/>
    <w:rsid w:val="007F65CB"/>
    <w:rsid w:val="00800BE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2BA6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606D"/>
    <w:rsid w:val="00A9560C"/>
    <w:rsid w:val="00AA7C38"/>
    <w:rsid w:val="00AB2ADF"/>
    <w:rsid w:val="00AB38C7"/>
    <w:rsid w:val="00AC5C76"/>
    <w:rsid w:val="00AD609D"/>
    <w:rsid w:val="00AF2E54"/>
    <w:rsid w:val="00B30EF8"/>
    <w:rsid w:val="00B46C91"/>
    <w:rsid w:val="00B577AA"/>
    <w:rsid w:val="00B63457"/>
    <w:rsid w:val="00B65C01"/>
    <w:rsid w:val="00B8266D"/>
    <w:rsid w:val="00B9241C"/>
    <w:rsid w:val="00B94705"/>
    <w:rsid w:val="00BA3A2F"/>
    <w:rsid w:val="00BC020A"/>
    <w:rsid w:val="00BC66A1"/>
    <w:rsid w:val="00C01E83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135F9"/>
    <w:rsid w:val="00E177D4"/>
    <w:rsid w:val="00E20F35"/>
    <w:rsid w:val="00E2246E"/>
    <w:rsid w:val="00E26D84"/>
    <w:rsid w:val="00E31708"/>
    <w:rsid w:val="00E43661"/>
    <w:rsid w:val="00E5656A"/>
    <w:rsid w:val="00E82DB7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93C35"/>
    <w:rsid w:val="00FA1412"/>
    <w:rsid w:val="00FC2F53"/>
    <w:rsid w:val="00FD03BC"/>
    <w:rsid w:val="00FD06C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customXml/itemProps3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11</Pages>
  <Words>2921</Words>
  <Characters>18407</Characters>
  <Application>Microsoft Office Word</Application>
  <DocSecurity>0</DocSecurity>
  <Lines>153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5</cp:revision>
  <dcterms:created xsi:type="dcterms:W3CDTF">2023-08-15T09:52:00Z</dcterms:created>
  <dcterms:modified xsi:type="dcterms:W3CDTF">2024-01-18T11:12:00Z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