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512076" w:rsidRDefault="00162FAD" w:rsidP="00162FAD">
      <w:pPr>
        <w:spacing w:after="0"/>
        <w:rPr>
          <w:rFonts w:ascii="Arial" w:eastAsia="Times New Roman" w:hAnsi="Arial" w:cs="Arial"/>
          <w:sz w:val="18"/>
          <w:szCs w:val="18"/>
          <w:lang w:val="fr-CH" w:eastAsia="de-DE"/>
        </w:rPr>
      </w:pPr>
    </w:p>
    <w:p w14:paraId="3ED01432" w14:textId="16037844" w:rsidR="00162FAD" w:rsidRPr="00512076" w:rsidRDefault="00F146F5" w:rsidP="00162FAD">
      <w:pPr>
        <w:tabs>
          <w:tab w:val="left" w:pos="2410"/>
        </w:tabs>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1E64D6">
        <w:rPr>
          <w:rFonts w:ascii="Arial" w:eastAsia="Times New Roman" w:hAnsi="Arial" w:cs="Times New Roman"/>
          <w:lang w:val="fr-CH" w:eastAsia="de-DE"/>
        </w:rPr>
      </w:r>
      <w:r w:rsidR="001E64D6">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6B1C31" w:rsidRPr="00512076">
        <w:rPr>
          <w:rFonts w:ascii="Arial" w:eastAsia="Times New Roman" w:hAnsi="Arial" w:cs="Arial"/>
          <w:sz w:val="30"/>
          <w:szCs w:val="30"/>
          <w:lang w:val="fr-CH" w:eastAsia="de-DE"/>
        </w:rPr>
        <w:t>Nouvelle reconnaissance</w:t>
      </w:r>
    </w:p>
    <w:p w14:paraId="4FDBC41B" w14:textId="73D9B618"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1E64D6">
        <w:rPr>
          <w:rFonts w:ascii="Arial" w:eastAsia="Times New Roman" w:hAnsi="Arial" w:cs="Times New Roman"/>
          <w:lang w:val="fr-CH" w:eastAsia="de-DE"/>
        </w:rPr>
      </w:r>
      <w:r w:rsidR="001E64D6">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4C1269E7" w:rsidR="00162FAD" w:rsidRPr="00512076" w:rsidRDefault="00F146F5" w:rsidP="00162FAD">
      <w:pPr>
        <w:spacing w:after="0"/>
        <w:rPr>
          <w:rFonts w:ascii="Arial" w:eastAsia="Times New Roman" w:hAnsi="Arial" w:cs="Arial"/>
          <w:sz w:val="30"/>
          <w:szCs w:val="30"/>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1E64D6">
        <w:rPr>
          <w:rFonts w:ascii="Arial" w:eastAsia="Times New Roman" w:hAnsi="Arial" w:cs="Times New Roman"/>
          <w:lang w:val="fr-CH" w:eastAsia="de-DE"/>
        </w:rPr>
      </w:r>
      <w:r w:rsidR="001E64D6">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512076" w:rsidRDefault="00162FAD" w:rsidP="00732607">
      <w:pPr>
        <w:spacing w:after="0"/>
        <w:ind w:left="3402" w:hanging="3402"/>
        <w:rPr>
          <w:rFonts w:ascii="Arial" w:eastAsia="Times New Roman" w:hAnsi="Arial" w:cs="Arial"/>
          <w:sz w:val="30"/>
          <w:szCs w:val="30"/>
          <w:lang w:val="fr-CH" w:eastAsia="de-DE"/>
        </w:rPr>
      </w:pPr>
    </w:p>
    <w:p w14:paraId="7DF8EE09" w14:textId="2639C19C" w:rsidR="00162FAD" w:rsidRPr="00512076" w:rsidRDefault="00997ED2"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N</w:t>
      </w:r>
      <w:r w:rsidR="00891114" w:rsidRPr="00512076">
        <w:rPr>
          <w:rFonts w:ascii="Arial" w:eastAsia="Times New Roman" w:hAnsi="Arial" w:cs="Arial"/>
          <w:lang w:val="fr-CH" w:eastAsia="de-DE"/>
        </w:rPr>
        <w:t>om de l’établissement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50EB1B31" w14:textId="10C557E4" w:rsidR="00162FAD" w:rsidRPr="00512076" w:rsidRDefault="00732607" w:rsidP="00732607">
      <w:pPr>
        <w:tabs>
          <w:tab w:val="left" w:pos="3402"/>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7C8AD10C" w14:textId="7DC96D9D" w:rsidR="00FB6AAD" w:rsidRPr="00512076" w:rsidRDefault="00891114" w:rsidP="00732607">
      <w:pPr>
        <w:tabs>
          <w:tab w:val="left" w:pos="5670"/>
        </w:tabs>
        <w:spacing w:after="0"/>
        <w:ind w:left="3402" w:hanging="3402"/>
        <w:rPr>
          <w:rFonts w:ascii="Arial" w:hAnsi="Arial" w:cs="Arial"/>
          <w:lang w:val="fr-CH"/>
        </w:rPr>
      </w:pPr>
      <w:r w:rsidRPr="00512076">
        <w:rPr>
          <w:rFonts w:ascii="Arial" w:eastAsia="Times New Roman" w:hAnsi="Arial" w:cs="Arial"/>
          <w:lang w:val="fr-CH" w:eastAsia="de-DE"/>
        </w:rPr>
        <w:t>Adresse postale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00A81541" w14:textId="77777777" w:rsidR="00732607" w:rsidRPr="00512076" w:rsidRDefault="00902487" w:rsidP="00732607">
      <w:pPr>
        <w:tabs>
          <w:tab w:val="left" w:pos="5670"/>
        </w:tabs>
        <w:spacing w:after="0"/>
        <w:ind w:left="3402" w:hanging="3402"/>
        <w:rPr>
          <w:rFonts w:ascii="Arial" w:eastAsia="Times New Roman" w:hAnsi="Arial" w:cs="Arial"/>
          <w:lang w:val="fr-CH" w:eastAsia="de-DE"/>
        </w:rPr>
      </w:pPr>
      <w:r w:rsidRPr="00512076">
        <w:rPr>
          <w:rFonts w:ascii="Arial" w:hAnsi="Arial" w:cs="Arial"/>
          <w:lang w:val="fr-CH"/>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41A87BE6" w14:textId="337F0B2F" w:rsidR="00732607"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T</w:t>
      </w:r>
      <w:r w:rsidR="00891114" w:rsidRPr="00512076">
        <w:rPr>
          <w:rFonts w:ascii="Arial" w:eastAsia="Times New Roman" w:hAnsi="Arial" w:cs="Arial"/>
          <w:lang w:val="fr-CH" w:eastAsia="de-DE"/>
        </w:rPr>
        <w:t>éléphone</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25412C2B" w14:textId="2BDCDA53" w:rsidR="004B22AC" w:rsidRPr="00512076" w:rsidRDefault="000D4223" w:rsidP="00732607">
      <w:pPr>
        <w:tabs>
          <w:tab w:val="left" w:pos="5670"/>
        </w:tabs>
        <w:spacing w:after="0"/>
        <w:ind w:left="3402" w:hanging="3402"/>
        <w:rPr>
          <w:rFonts w:ascii="Arial" w:eastAsia="Times New Roman" w:hAnsi="Arial" w:cs="Arial"/>
          <w:lang w:val="fr-CH" w:eastAsia="de-DE"/>
        </w:rPr>
      </w:pPr>
      <w:r w:rsidRPr="00512076">
        <w:rPr>
          <w:rFonts w:ascii="Arial" w:eastAsia="Times New Roman" w:hAnsi="Arial" w:cs="Arial"/>
          <w:lang w:val="fr-CH" w:eastAsia="de-DE"/>
        </w:rPr>
        <w:t>S</w:t>
      </w:r>
      <w:r w:rsidR="00420B6D" w:rsidRPr="00512076">
        <w:rPr>
          <w:rFonts w:ascii="Arial" w:eastAsia="Times New Roman" w:hAnsi="Arial" w:cs="Arial"/>
          <w:lang w:val="fr-CH" w:eastAsia="de-DE"/>
        </w:rPr>
        <w:t xml:space="preserve">ite </w:t>
      </w:r>
      <w:r w:rsidRPr="00512076">
        <w:rPr>
          <w:rFonts w:ascii="Arial" w:eastAsia="Times New Roman" w:hAnsi="Arial" w:cs="Arial"/>
          <w:lang w:val="fr-CH" w:eastAsia="de-DE"/>
        </w:rPr>
        <w:t>internet</w:t>
      </w:r>
      <w:r w:rsidR="00732607" w:rsidRPr="00512076">
        <w:rPr>
          <w:rFonts w:ascii="Arial" w:eastAsia="Times New Roman" w:hAnsi="Arial" w:cs="Arial"/>
          <w:lang w:val="fr-CH" w:eastAsia="de-DE"/>
        </w:rPr>
        <w:tab/>
      </w:r>
      <w:r w:rsidR="00732607" w:rsidRPr="00512076">
        <w:rPr>
          <w:rFonts w:ascii="Arial" w:eastAsia="Times New Roman" w:hAnsi="Arial" w:cs="Arial"/>
          <w:lang w:val="fr-CH" w:eastAsia="de-DE"/>
        </w:rPr>
        <w:fldChar w:fldCharType="begin">
          <w:ffData>
            <w:name w:val=""/>
            <w:enabled/>
            <w:calcOnExit w:val="0"/>
            <w:textInput/>
          </w:ffData>
        </w:fldChar>
      </w:r>
      <w:r w:rsidR="00732607" w:rsidRPr="00512076">
        <w:rPr>
          <w:rFonts w:ascii="Arial" w:eastAsia="Times New Roman" w:hAnsi="Arial" w:cs="Arial"/>
          <w:lang w:val="fr-CH" w:eastAsia="de-DE"/>
        </w:rPr>
        <w:instrText xml:space="preserve"> FORMTEXT </w:instrText>
      </w:r>
      <w:r w:rsidR="00732607" w:rsidRPr="00512076">
        <w:rPr>
          <w:rFonts w:ascii="Arial" w:eastAsia="Times New Roman" w:hAnsi="Arial" w:cs="Arial"/>
          <w:lang w:val="fr-CH" w:eastAsia="de-DE"/>
        </w:rPr>
      </w:r>
      <w:r w:rsidR="00732607" w:rsidRPr="00512076">
        <w:rPr>
          <w:rFonts w:ascii="Arial" w:eastAsia="Times New Roman" w:hAnsi="Arial" w:cs="Arial"/>
          <w:lang w:val="fr-CH" w:eastAsia="de-DE"/>
        </w:rPr>
        <w:fldChar w:fldCharType="separate"/>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noProof/>
          <w:lang w:val="fr-CH" w:eastAsia="de-DE"/>
        </w:rPr>
        <w:t> </w:t>
      </w:r>
      <w:r w:rsidR="00732607" w:rsidRPr="00512076">
        <w:rPr>
          <w:rFonts w:ascii="Arial" w:eastAsia="Times New Roman" w:hAnsi="Arial" w:cs="Arial"/>
          <w:lang w:val="fr-CH" w:eastAsia="de-DE"/>
        </w:rPr>
        <w:fldChar w:fldCharType="end"/>
      </w:r>
    </w:p>
    <w:p w14:paraId="30479249" w14:textId="02D1138E" w:rsidR="00EB22EF" w:rsidRPr="00512076" w:rsidRDefault="00EB22EF" w:rsidP="00162FAD">
      <w:pPr>
        <w:tabs>
          <w:tab w:val="left" w:pos="4678"/>
        </w:tabs>
        <w:spacing w:after="0"/>
        <w:ind w:left="4680" w:hanging="4680"/>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FDF9BD6" w:rsidR="00EB22EF" w:rsidRPr="00512076" w:rsidRDefault="00732607"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lang w:val="fr-CH" w:eastAsia="de-DE"/>
        </w:rPr>
        <w:fldChar w:fldCharType="begin">
          <w:ffData>
            <w:name w:val="Kontrollkästchen5"/>
            <w:enabled/>
            <w:calcOnExit w:val="0"/>
            <w:checkBox>
              <w:sizeAuto/>
              <w:default w:val="0"/>
            </w:checkBox>
          </w:ffData>
        </w:fldChar>
      </w:r>
      <w:r w:rsidRPr="00512076">
        <w:rPr>
          <w:rFonts w:ascii="Arial" w:eastAsia="Times New Roman" w:hAnsi="Arial" w:cs="Times New Roman"/>
          <w:lang w:val="fr-CH" w:eastAsia="de-DE"/>
        </w:rPr>
        <w:instrText xml:space="preserve"> FORMCHECKBOX </w:instrText>
      </w:r>
      <w:r w:rsidR="001E64D6">
        <w:rPr>
          <w:rFonts w:ascii="Arial" w:eastAsia="Times New Roman" w:hAnsi="Arial" w:cs="Times New Roman"/>
          <w:lang w:val="fr-CH" w:eastAsia="de-DE"/>
        </w:rPr>
      </w:r>
      <w:r w:rsidR="001E64D6">
        <w:rPr>
          <w:rFonts w:ascii="Arial" w:eastAsia="Times New Roman" w:hAnsi="Arial" w:cs="Times New Roman"/>
          <w:lang w:val="fr-CH" w:eastAsia="de-DE"/>
        </w:rPr>
        <w:fldChar w:fldCharType="separate"/>
      </w:r>
      <w:r w:rsidRPr="00512076">
        <w:rPr>
          <w:rFonts w:ascii="Arial" w:eastAsia="Times New Roman" w:hAnsi="Arial" w:cs="Times New Roman"/>
          <w:lang w:val="fr-CH" w:eastAsia="de-DE"/>
        </w:rPr>
        <w:fldChar w:fldCharType="end"/>
      </w:r>
      <w:r w:rsidRPr="00512076">
        <w:rPr>
          <w:rFonts w:ascii="Arial" w:eastAsia="Times New Roman" w:hAnsi="Arial" w:cs="Times New Roman"/>
          <w:sz w:val="30"/>
          <w:szCs w:val="30"/>
          <w:lang w:val="fr-CH"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r w:rsidR="001E64D6">
        <w:fldChar w:fldCharType="begin"/>
      </w:r>
      <w:r w:rsidR="001E64D6" w:rsidRPr="001E64D6">
        <w:rPr>
          <w:lang w:val="fr-FR"/>
        </w:rPr>
        <w:instrText>HYPERLINK "https://www.siwf.ch/weiterbildungsstaetten/weiterbildungskonzepte.cfm"</w:instrText>
      </w:r>
      <w:r w:rsidR="001E64D6">
        <w:fldChar w:fldCharType="separate"/>
      </w:r>
      <w:r w:rsidRPr="00512076">
        <w:rPr>
          <w:rStyle w:val="Hyperlink"/>
          <w:rFonts w:ascii="Arial" w:eastAsia="Times New Roman" w:hAnsi="Arial" w:cs="Times New Roman"/>
          <w:lang w:val="fr-CH" w:eastAsia="de-DE"/>
        </w:rPr>
        <w:t>concept</w:t>
      </w:r>
      <w:r w:rsidR="001E64D6">
        <w:rPr>
          <w:rStyle w:val="Hyperlink"/>
          <w:rFonts w:ascii="Arial" w:eastAsia="Times New Roman" w:hAnsi="Arial" w:cs="Times New Roman"/>
          <w:lang w:val="fr-CH" w:eastAsia="de-DE"/>
        </w:rPr>
        <w:fldChar w:fldCharType="end"/>
      </w:r>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1E64D6" w:rsidP="00EB22EF">
      <w:pPr>
        <w:numPr>
          <w:ilvl w:val="0"/>
          <w:numId w:val="28"/>
        </w:numPr>
        <w:spacing w:after="0"/>
        <w:contextualSpacing/>
        <w:rPr>
          <w:rFonts w:ascii="Arial" w:eastAsia="Times New Roman" w:hAnsi="Arial" w:cs="Arial"/>
          <w:lang w:val="fr-CH" w:eastAsia="de-CH"/>
        </w:rPr>
      </w:pPr>
      <w:hyperlink r:id="rId11"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2"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3" w:history="1">
        <w:r w:rsidR="00C50324" w:rsidRPr="00512076">
          <w:rPr>
            <w:rStyle w:val="Hyperlink"/>
            <w:lang w:val="fr-CH"/>
          </w:rPr>
          <w:t>Glossaire</w:t>
        </w:r>
      </w:hyperlink>
    </w:p>
    <w:p w14:paraId="00D29608" w14:textId="5CB2A02E" w:rsidR="00DD3A6B" w:rsidRPr="00512076" w:rsidRDefault="00D20C19" w:rsidP="00DD3A6B">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4" w:history="1">
        <w:r w:rsidR="00C50324" w:rsidRPr="00512076">
          <w:rPr>
            <w:rStyle w:val="Hyperlink"/>
            <w:lang w:val="fr-CH"/>
          </w:rPr>
          <w:t>Tarif des émoluments</w:t>
        </w:r>
      </w:hyperlink>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1AA8AD38"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p>
    <w:p w14:paraId="1675C2D5" w14:textId="6DA72639" w:rsidR="00732607" w:rsidRPr="00512076" w:rsidRDefault="00732607" w:rsidP="00C32DE6">
      <w:pPr>
        <w:tabs>
          <w:tab w:val="left" w:pos="1985"/>
          <w:tab w:val="left" w:pos="5670"/>
          <w:tab w:val="left" w:pos="6480"/>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00C32DE6"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6A49FDF2" w14:textId="77777777" w:rsidR="00732607" w:rsidRPr="00512076" w:rsidRDefault="00732607" w:rsidP="00732607">
      <w:pPr>
        <w:tabs>
          <w:tab w:val="left" w:pos="2127"/>
          <w:tab w:val="left" w:pos="2700"/>
          <w:tab w:val="left" w:pos="5670"/>
          <w:tab w:val="left" w:pos="6480"/>
        </w:tabs>
        <w:spacing w:after="0"/>
        <w:rPr>
          <w:rFonts w:ascii="Arial" w:eastAsia="Times New Roman" w:hAnsi="Arial" w:cs="Arial"/>
          <w:lang w:val="fr-CH" w:eastAsia="de-DE"/>
        </w:rPr>
      </w:pPr>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58A51C7B" w14:textId="3D8D8439" w:rsidR="00F518DF" w:rsidRPr="00512076" w:rsidRDefault="00F518DF" w:rsidP="00F518DF">
      <w:pPr>
        <w:tabs>
          <w:tab w:val="left" w:pos="142"/>
          <w:tab w:val="left" w:pos="6521"/>
          <w:tab w:val="left" w:pos="7371"/>
          <w:tab w:val="left" w:pos="7938"/>
          <w:tab w:val="left" w:pos="8222"/>
        </w:tabs>
        <w:spacing w:after="0"/>
        <w:ind w:right="-211"/>
        <w:rPr>
          <w:rFonts w:ascii="Arial" w:eastAsia="Times New Roman" w:hAnsi="Arial" w:cs="Arial"/>
          <w:lang w:val="fr-CH" w:eastAsia="de-DE"/>
        </w:rPr>
      </w:pP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0CB965F3" w:rsidR="00140422"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F88D187" w14:textId="77777777" w:rsidR="00140422" w:rsidRDefault="00140422">
      <w:pPr>
        <w:rPr>
          <w:rFonts w:ascii="Arial" w:eastAsia="Times New Roman" w:hAnsi="Arial" w:cs="Arial"/>
          <w:lang w:val="fr-CH" w:eastAsia="de-DE"/>
        </w:rPr>
      </w:pPr>
      <w:r>
        <w:rPr>
          <w:rFonts w:ascii="Arial" w:eastAsia="Times New Roman" w:hAnsi="Arial" w:cs="Arial"/>
          <w:lang w:val="fr-CH" w:eastAsia="de-DE"/>
        </w:rPr>
        <w:br w:type="page"/>
      </w:r>
    </w:p>
    <w:p w14:paraId="1825F92E" w14:textId="572CF641" w:rsidR="006F13DD" w:rsidRPr="006F13DD" w:rsidRDefault="006F13DD" w:rsidP="006F13DD">
      <w:pPr>
        <w:spacing w:after="0"/>
        <w:rPr>
          <w:rFonts w:ascii="Arial" w:eastAsia="Times New Roman" w:hAnsi="Arial" w:cs="Arial"/>
          <w:sz w:val="30"/>
          <w:szCs w:val="30"/>
          <w:lang w:val="fr-FR" w:eastAsia="de-DE"/>
        </w:rPr>
      </w:pPr>
      <w:r>
        <w:rPr>
          <w:rFonts w:ascii="Arial" w:eastAsia="Times New Roman" w:hAnsi="Arial" w:cs="Times New Roman"/>
          <w:b/>
          <w:sz w:val="30"/>
          <w:szCs w:val="30"/>
          <w:lang w:val="fr-FR" w:eastAsia="de-DE"/>
        </w:rPr>
        <w:lastRenderedPageBreak/>
        <w:t>Radiologie</w:t>
      </w:r>
    </w:p>
    <w:p w14:paraId="03D5223F" w14:textId="77777777" w:rsidR="006F13DD" w:rsidRPr="006F13DD" w:rsidRDefault="006F13DD" w:rsidP="006F13DD">
      <w:pPr>
        <w:spacing w:after="0"/>
        <w:rPr>
          <w:rFonts w:ascii="Arial" w:eastAsia="Times New Roman" w:hAnsi="Arial" w:cs="Arial"/>
          <w:sz w:val="30"/>
          <w:szCs w:val="30"/>
          <w:lang w:val="fr-FR" w:eastAsia="de-DE"/>
        </w:rPr>
      </w:pPr>
    </w:p>
    <w:p w14:paraId="228F77C5" w14:textId="77777777" w:rsidR="006F13DD" w:rsidRPr="006F13DD" w:rsidRDefault="006F13DD" w:rsidP="006F13DD">
      <w:pPr>
        <w:tabs>
          <w:tab w:val="left" w:pos="-720"/>
          <w:tab w:val="left" w:pos="284"/>
        </w:tabs>
        <w:spacing w:after="0"/>
        <w:rPr>
          <w:rFonts w:ascii="Arial" w:eastAsia="Times New Roman" w:hAnsi="Arial" w:cs="Arial"/>
          <w:b/>
          <w:sz w:val="24"/>
          <w:szCs w:val="24"/>
          <w:lang w:val="fr-FR" w:eastAsia="de-DE"/>
        </w:rPr>
      </w:pPr>
      <w:r w:rsidRPr="006F13DD">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74F292D6" w14:textId="77777777" w:rsidR="006F13DD" w:rsidRPr="006F13DD" w:rsidRDefault="006F13DD" w:rsidP="006F13DD">
      <w:pPr>
        <w:spacing w:after="0"/>
        <w:rPr>
          <w:rFonts w:ascii="Arial" w:hAnsi="Arial" w:cs="Arial"/>
          <w:lang w:val="fr-FR"/>
        </w:rPr>
      </w:pPr>
    </w:p>
    <w:p w14:paraId="18F80685" w14:textId="77777777" w:rsidR="006F13DD" w:rsidRPr="009C546A" w:rsidRDefault="006F13DD" w:rsidP="006F13DD">
      <w:pPr>
        <w:tabs>
          <w:tab w:val="left" w:pos="4678"/>
        </w:tabs>
        <w:spacing w:after="0"/>
        <w:ind w:left="4680" w:hanging="4680"/>
        <w:rPr>
          <w:rFonts w:ascii="Arial" w:eastAsia="Times New Roman" w:hAnsi="Arial" w:cs="Arial"/>
          <w:b/>
          <w:bCs/>
          <w:lang w:val="fr-FR" w:eastAsia="de-DE"/>
        </w:rPr>
      </w:pPr>
      <w:r w:rsidRPr="009C546A">
        <w:rPr>
          <w:rFonts w:ascii="Arial" w:eastAsia="Times New Roman" w:hAnsi="Arial" w:cs="Arial"/>
          <w:b/>
          <w:bCs/>
          <w:lang w:val="fr-FR" w:eastAsia="de-DE"/>
        </w:rPr>
        <w:t>Catégorie souhaitée:</w:t>
      </w:r>
    </w:p>
    <w:p w14:paraId="7E1EC9A5" w14:textId="08533303" w:rsidR="006F13DD" w:rsidRPr="00147BF0" w:rsidRDefault="00732BC5" w:rsidP="00732BC5">
      <w:pPr>
        <w:tabs>
          <w:tab w:val="left" w:pos="4678"/>
        </w:tabs>
        <w:spacing w:after="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sidR="006F13DD" w:rsidRPr="00147BF0">
        <w:rPr>
          <w:rFonts w:ascii="Arial" w:eastAsia="Times New Roman" w:hAnsi="Arial" w:cs="Arial"/>
          <w:lang w:val="fr-FR" w:eastAsia="de-DE"/>
        </w:rPr>
        <w:t>Catégorie A (</w:t>
      </w:r>
      <w:r w:rsidR="006F13DD">
        <w:rPr>
          <w:rFonts w:ascii="Arial" w:eastAsia="Times New Roman" w:hAnsi="Arial" w:cs="Arial"/>
          <w:lang w:val="fr-FR" w:eastAsia="de-DE"/>
        </w:rPr>
        <w:t>4</w:t>
      </w:r>
      <w:r w:rsidR="006F13DD" w:rsidRPr="00147BF0">
        <w:rPr>
          <w:rFonts w:ascii="Arial" w:eastAsia="Times New Roman" w:hAnsi="Arial" w:cs="Arial"/>
          <w:lang w:val="fr-FR" w:eastAsia="de-DE"/>
        </w:rPr>
        <w:t xml:space="preserve"> ans)</w:t>
      </w:r>
    </w:p>
    <w:p w14:paraId="7E2ABB05" w14:textId="4CEC3B0C" w:rsidR="006F13DD" w:rsidRPr="00147BF0" w:rsidRDefault="00732BC5" w:rsidP="006F13DD">
      <w:pPr>
        <w:tabs>
          <w:tab w:val="left" w:pos="4678"/>
        </w:tabs>
        <w:spacing w:after="0"/>
        <w:ind w:left="4680" w:hanging="468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sidR="006F13DD">
        <w:rPr>
          <w:rFonts w:ascii="Arial" w:eastAsia="Times New Roman" w:hAnsi="Arial" w:cs="Arial"/>
          <w:lang w:val="fr-FR" w:eastAsia="de-DE"/>
        </w:rPr>
        <w:t>C</w:t>
      </w:r>
      <w:r w:rsidR="006F13DD" w:rsidRPr="00147BF0">
        <w:rPr>
          <w:rFonts w:ascii="Arial" w:eastAsia="Times New Roman" w:hAnsi="Arial" w:cs="Arial"/>
          <w:lang w:val="fr-FR" w:eastAsia="de-DE"/>
        </w:rPr>
        <w:t>at</w:t>
      </w:r>
      <w:r w:rsidR="006F13DD">
        <w:rPr>
          <w:rFonts w:ascii="Arial" w:eastAsia="Times New Roman" w:hAnsi="Arial" w:cs="Arial"/>
          <w:lang w:val="fr-FR" w:eastAsia="de-DE"/>
        </w:rPr>
        <w:t>é</w:t>
      </w:r>
      <w:r w:rsidR="006F13DD" w:rsidRPr="00147BF0">
        <w:rPr>
          <w:rFonts w:ascii="Arial" w:eastAsia="Times New Roman" w:hAnsi="Arial" w:cs="Arial"/>
          <w:lang w:val="fr-FR" w:eastAsia="de-DE"/>
        </w:rPr>
        <w:t>gorie B (</w:t>
      </w:r>
      <w:r>
        <w:rPr>
          <w:rFonts w:ascii="Arial" w:eastAsia="Times New Roman" w:hAnsi="Arial" w:cs="Arial"/>
          <w:lang w:val="fr-FR" w:eastAsia="de-DE"/>
        </w:rPr>
        <w:t>3</w:t>
      </w:r>
      <w:r w:rsidR="006F13DD" w:rsidRPr="00147BF0">
        <w:rPr>
          <w:rFonts w:ascii="Arial" w:eastAsia="Times New Roman" w:hAnsi="Arial" w:cs="Arial"/>
          <w:lang w:val="fr-FR" w:eastAsia="de-DE"/>
        </w:rPr>
        <w:t xml:space="preserve"> ans)</w:t>
      </w:r>
    </w:p>
    <w:p w14:paraId="333FAA3F" w14:textId="70CBB7E6" w:rsidR="00732BC5" w:rsidRPr="00147BF0" w:rsidRDefault="00732BC5" w:rsidP="00732BC5">
      <w:pPr>
        <w:tabs>
          <w:tab w:val="left" w:pos="4678"/>
        </w:tabs>
        <w:spacing w:after="0"/>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w:t>
      </w:r>
      <w:r w:rsidRPr="00147BF0">
        <w:rPr>
          <w:rFonts w:ascii="Arial" w:eastAsia="Times New Roman" w:hAnsi="Arial" w:cs="Arial"/>
          <w:lang w:val="fr-FR" w:eastAsia="de-DE"/>
        </w:rPr>
        <w:t xml:space="preserve">Catégorie </w:t>
      </w:r>
      <w:r>
        <w:rPr>
          <w:rFonts w:ascii="Arial" w:eastAsia="Times New Roman" w:hAnsi="Arial" w:cs="Arial"/>
          <w:lang w:val="fr-FR" w:eastAsia="de-DE"/>
        </w:rPr>
        <w:t>C</w:t>
      </w:r>
      <w:r w:rsidRPr="00147BF0">
        <w:rPr>
          <w:rFonts w:ascii="Arial" w:eastAsia="Times New Roman" w:hAnsi="Arial" w:cs="Arial"/>
          <w:lang w:val="fr-FR" w:eastAsia="de-DE"/>
        </w:rPr>
        <w:t xml:space="preserve">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4855A73A" w14:textId="5592A90D" w:rsidR="006F13DD" w:rsidRDefault="006F13DD" w:rsidP="006F13DD">
      <w:pPr>
        <w:spacing w:after="0"/>
        <w:rPr>
          <w:rFonts w:ascii="Arial" w:hAnsi="Arial" w:cs="Arial"/>
          <w:lang w:val="fr-FR"/>
        </w:rPr>
      </w:pPr>
    </w:p>
    <w:p w14:paraId="18FD3204" w14:textId="77777777" w:rsidR="006F13DD" w:rsidRPr="00147BF0" w:rsidRDefault="006F13DD" w:rsidP="006F13DD">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0F85409C" w14:textId="060C4C22" w:rsidR="00E95ADD" w:rsidRDefault="00E95ADD" w:rsidP="00243757">
      <w:pPr>
        <w:tabs>
          <w:tab w:val="left" w:pos="-720"/>
          <w:tab w:val="left" w:pos="851"/>
        </w:tabs>
        <w:spacing w:after="0"/>
        <w:rPr>
          <w:rFonts w:ascii="Arial" w:eastAsia="Times New Roman" w:hAnsi="Arial" w:cs="Arial"/>
          <w:lang w:val="fr-CH" w:eastAsia="de-DE"/>
        </w:rPr>
      </w:pPr>
    </w:p>
    <w:tbl>
      <w:tblPr>
        <w:tblW w:w="9634" w:type="dxa"/>
        <w:tblLayout w:type="fixed"/>
        <w:tblCellMar>
          <w:left w:w="70" w:type="dxa"/>
          <w:right w:w="70" w:type="dxa"/>
        </w:tblCellMar>
        <w:tblLook w:val="0000" w:firstRow="0" w:lastRow="0" w:firstColumn="0" w:lastColumn="0" w:noHBand="0" w:noVBand="0"/>
      </w:tblPr>
      <w:tblGrid>
        <w:gridCol w:w="7792"/>
        <w:gridCol w:w="1842"/>
      </w:tblGrid>
      <w:tr w:rsidR="003C5163" w:rsidRPr="001D70AA" w14:paraId="413EBAFD" w14:textId="77777777" w:rsidTr="004B00CD">
        <w:trPr>
          <w:trHeight w:hRule="exact" w:val="398"/>
        </w:trPr>
        <w:tc>
          <w:tcPr>
            <w:tcW w:w="7792" w:type="dxa"/>
            <w:vAlign w:val="center"/>
          </w:tcPr>
          <w:p w14:paraId="643CEB31" w14:textId="77777777" w:rsidR="003C5163" w:rsidRPr="001E7A77" w:rsidRDefault="003C5163" w:rsidP="00793B95">
            <w:pPr>
              <w:spacing w:after="0" w:line="280" w:lineRule="atLeast"/>
              <w:jc w:val="both"/>
              <w:rPr>
                <w:b/>
                <w:bCs/>
                <w:lang w:val="fr-CH"/>
              </w:rPr>
            </w:pPr>
            <w:r w:rsidRPr="001E7A77">
              <w:rPr>
                <w:b/>
                <w:bCs/>
                <w:lang w:val="fr-CH"/>
              </w:rPr>
              <w:t xml:space="preserve">Disciplines médicales </w:t>
            </w:r>
            <w:r w:rsidRPr="005027E3">
              <w:rPr>
                <w:b/>
                <w:bCs/>
                <w:lang w:val="fr-CH"/>
              </w:rPr>
              <w:t>représentées dans</w:t>
            </w:r>
            <w:r w:rsidRPr="001E7A77">
              <w:rPr>
                <w:b/>
                <w:bCs/>
                <w:lang w:val="fr-CH"/>
              </w:rPr>
              <w:t xml:space="preserve"> l</w:t>
            </w:r>
            <w:r w:rsidRPr="005027E3">
              <w:rPr>
                <w:b/>
                <w:bCs/>
                <w:lang w:val="fr-CH"/>
              </w:rPr>
              <w:t>’hôpital</w:t>
            </w:r>
          </w:p>
        </w:tc>
        <w:tc>
          <w:tcPr>
            <w:tcW w:w="1842" w:type="dxa"/>
            <w:vAlign w:val="center"/>
          </w:tcPr>
          <w:p w14:paraId="10179B0F" w14:textId="23A12B05" w:rsidR="003C5163" w:rsidRPr="007E4A77" w:rsidRDefault="003C5163" w:rsidP="00793B95">
            <w:pPr>
              <w:spacing w:after="0" w:line="280" w:lineRule="atLeast"/>
              <w:jc w:val="center"/>
              <w:rPr>
                <w:b/>
                <w:bCs/>
                <w:color w:val="FF0000"/>
                <w:lang w:val="fr-CH"/>
              </w:rPr>
            </w:pPr>
            <w:r w:rsidRPr="007E4A77">
              <w:rPr>
                <w:b/>
                <w:bCs/>
                <w:color w:val="FF0000"/>
                <w:lang w:val="fr-CH"/>
              </w:rPr>
              <w:t>Vos données</w:t>
            </w:r>
          </w:p>
        </w:tc>
      </w:tr>
      <w:tr w:rsidR="003C5163" w:rsidRPr="001E7A77" w14:paraId="4E5BE176" w14:textId="77777777" w:rsidTr="004B00CD">
        <w:trPr>
          <w:trHeight w:hRule="exact" w:val="419"/>
        </w:trPr>
        <w:tc>
          <w:tcPr>
            <w:tcW w:w="7792" w:type="dxa"/>
            <w:vAlign w:val="center"/>
          </w:tcPr>
          <w:p w14:paraId="1E9850E2" w14:textId="77777777" w:rsidR="003C5163" w:rsidRPr="005027E3" w:rsidRDefault="003C5163" w:rsidP="00793B95">
            <w:pPr>
              <w:spacing w:after="0" w:line="280" w:lineRule="atLeast"/>
              <w:jc w:val="both"/>
              <w:rPr>
                <w:lang w:val="fr-CH"/>
              </w:rPr>
            </w:pPr>
            <w:r w:rsidRPr="005027E3">
              <w:rPr>
                <w:lang w:val="fr-CH"/>
              </w:rPr>
              <w:t>Médecine interne générale</w:t>
            </w:r>
          </w:p>
        </w:tc>
        <w:tc>
          <w:tcPr>
            <w:tcW w:w="1842" w:type="dxa"/>
            <w:vAlign w:val="center"/>
          </w:tcPr>
          <w:p w14:paraId="5463A0D4" w14:textId="27AEE66F" w:rsidR="003C5163" w:rsidRPr="005027E3" w:rsidRDefault="00E97F37" w:rsidP="00E81E0E">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35DB48AD" w14:textId="77777777" w:rsidTr="004B00CD">
        <w:trPr>
          <w:trHeight w:hRule="exact" w:val="425"/>
        </w:trPr>
        <w:tc>
          <w:tcPr>
            <w:tcW w:w="7792" w:type="dxa"/>
            <w:vAlign w:val="center"/>
          </w:tcPr>
          <w:p w14:paraId="35E55AD6" w14:textId="77777777" w:rsidR="003C5163" w:rsidRPr="005027E3" w:rsidRDefault="003C5163" w:rsidP="00793B95">
            <w:pPr>
              <w:spacing w:after="0" w:line="280" w:lineRule="atLeast"/>
              <w:jc w:val="both"/>
              <w:rPr>
                <w:lang w:val="fr-CH"/>
              </w:rPr>
            </w:pPr>
            <w:r w:rsidRPr="005027E3">
              <w:rPr>
                <w:lang w:val="fr-CH"/>
              </w:rPr>
              <w:t>Chirurgie</w:t>
            </w:r>
            <w:r w:rsidRPr="001E7A77">
              <w:rPr>
                <w:lang w:val="fr-CH"/>
              </w:rPr>
              <w:t xml:space="preserve"> </w:t>
            </w:r>
            <w:r w:rsidRPr="005027E3">
              <w:rPr>
                <w:lang w:val="fr-CH"/>
              </w:rPr>
              <w:t>viscérale</w:t>
            </w:r>
          </w:p>
        </w:tc>
        <w:tc>
          <w:tcPr>
            <w:tcW w:w="1842" w:type="dxa"/>
            <w:vAlign w:val="center"/>
          </w:tcPr>
          <w:p w14:paraId="3ADA9DF5" w14:textId="4AC7CAA2"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44E799EF" w14:textId="77777777" w:rsidTr="004B00CD">
        <w:trPr>
          <w:trHeight w:hRule="exact" w:val="416"/>
        </w:trPr>
        <w:tc>
          <w:tcPr>
            <w:tcW w:w="7792" w:type="dxa"/>
            <w:vAlign w:val="center"/>
          </w:tcPr>
          <w:p w14:paraId="387FDCEE" w14:textId="77777777" w:rsidR="003C5163" w:rsidRPr="005027E3" w:rsidRDefault="003C5163" w:rsidP="00793B95">
            <w:pPr>
              <w:spacing w:after="0" w:line="280" w:lineRule="atLeast"/>
              <w:jc w:val="both"/>
              <w:rPr>
                <w:lang w:val="fr-CH"/>
              </w:rPr>
            </w:pPr>
            <w:r w:rsidRPr="005027E3">
              <w:rPr>
                <w:lang w:val="fr-CH"/>
              </w:rPr>
              <w:t>Gynécologie, y compris sénologie</w:t>
            </w:r>
          </w:p>
        </w:tc>
        <w:tc>
          <w:tcPr>
            <w:tcW w:w="1842" w:type="dxa"/>
            <w:vAlign w:val="center"/>
          </w:tcPr>
          <w:p w14:paraId="1C4B6643" w14:textId="655B4961"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7D64F3CF" w14:textId="77777777" w:rsidTr="004B00CD">
        <w:trPr>
          <w:trHeight w:hRule="exact" w:val="422"/>
        </w:trPr>
        <w:tc>
          <w:tcPr>
            <w:tcW w:w="7792" w:type="dxa"/>
            <w:vAlign w:val="center"/>
          </w:tcPr>
          <w:p w14:paraId="04093D1F" w14:textId="77777777" w:rsidR="003C5163" w:rsidRPr="005027E3" w:rsidRDefault="003C5163" w:rsidP="00793B95">
            <w:pPr>
              <w:spacing w:after="0" w:line="280" w:lineRule="atLeast"/>
              <w:jc w:val="both"/>
              <w:rPr>
                <w:lang w:val="fr-CH"/>
              </w:rPr>
            </w:pPr>
            <w:r w:rsidRPr="005027E3">
              <w:rPr>
                <w:lang w:val="fr-CH"/>
              </w:rPr>
              <w:t>Chirurgie orthopédique / traumatologie</w:t>
            </w:r>
          </w:p>
        </w:tc>
        <w:tc>
          <w:tcPr>
            <w:tcW w:w="1842" w:type="dxa"/>
            <w:vAlign w:val="center"/>
          </w:tcPr>
          <w:p w14:paraId="717A72D3" w14:textId="77C43C39"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70848E1E" w14:textId="77777777" w:rsidTr="004B00CD">
        <w:trPr>
          <w:trHeight w:hRule="exact" w:val="429"/>
        </w:trPr>
        <w:tc>
          <w:tcPr>
            <w:tcW w:w="7792" w:type="dxa"/>
            <w:vAlign w:val="center"/>
          </w:tcPr>
          <w:p w14:paraId="24EA4FF6" w14:textId="77777777" w:rsidR="003C5163" w:rsidRPr="005027E3" w:rsidRDefault="003C5163" w:rsidP="00793B95">
            <w:pPr>
              <w:spacing w:after="0" w:line="280" w:lineRule="atLeast"/>
              <w:jc w:val="both"/>
              <w:rPr>
                <w:lang w:val="fr-CH"/>
              </w:rPr>
            </w:pPr>
            <w:r w:rsidRPr="005027E3">
              <w:rPr>
                <w:lang w:val="fr-CH"/>
              </w:rPr>
              <w:t>Unité de soins intensifs, reconnue par la SSMI</w:t>
            </w:r>
          </w:p>
        </w:tc>
        <w:tc>
          <w:tcPr>
            <w:tcW w:w="1842" w:type="dxa"/>
            <w:vAlign w:val="center"/>
          </w:tcPr>
          <w:p w14:paraId="4C0A670F" w14:textId="150657D3"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65AFE473" w14:textId="77777777" w:rsidTr="004B00CD">
        <w:trPr>
          <w:trHeight w:hRule="exact" w:val="421"/>
        </w:trPr>
        <w:tc>
          <w:tcPr>
            <w:tcW w:w="7792" w:type="dxa"/>
            <w:vAlign w:val="center"/>
          </w:tcPr>
          <w:p w14:paraId="284D0179" w14:textId="77777777" w:rsidR="003C5163" w:rsidRPr="005027E3" w:rsidRDefault="003C5163" w:rsidP="00793B95">
            <w:pPr>
              <w:spacing w:after="0" w:line="280" w:lineRule="atLeast"/>
              <w:jc w:val="both"/>
              <w:rPr>
                <w:lang w:val="fr-CH"/>
              </w:rPr>
            </w:pPr>
            <w:r w:rsidRPr="005027E3">
              <w:rPr>
                <w:lang w:val="fr-CH"/>
              </w:rPr>
              <w:t>Neurologie et / ou neurochirurgie</w:t>
            </w:r>
          </w:p>
        </w:tc>
        <w:tc>
          <w:tcPr>
            <w:tcW w:w="1842" w:type="dxa"/>
            <w:vAlign w:val="center"/>
          </w:tcPr>
          <w:p w14:paraId="2D3E3A14" w14:textId="27422006"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7FD4E1DB" w14:textId="77777777" w:rsidTr="004B00CD">
        <w:trPr>
          <w:trHeight w:hRule="exact" w:val="421"/>
        </w:trPr>
        <w:tc>
          <w:tcPr>
            <w:tcW w:w="7792" w:type="dxa"/>
            <w:vAlign w:val="center"/>
          </w:tcPr>
          <w:p w14:paraId="27DBF3F6" w14:textId="77777777" w:rsidR="003C5163" w:rsidRPr="005027E3" w:rsidRDefault="003C5163" w:rsidP="00793B95">
            <w:pPr>
              <w:spacing w:after="0" w:line="280" w:lineRule="atLeast"/>
              <w:jc w:val="both"/>
              <w:rPr>
                <w:lang w:val="fr-CH"/>
              </w:rPr>
            </w:pPr>
            <w:r>
              <w:rPr>
                <w:lang w:val="fr-CH"/>
              </w:rPr>
              <w:t>Oncologie et / ou hématologie</w:t>
            </w:r>
          </w:p>
        </w:tc>
        <w:tc>
          <w:tcPr>
            <w:tcW w:w="1842" w:type="dxa"/>
            <w:vAlign w:val="center"/>
          </w:tcPr>
          <w:p w14:paraId="3C2AE93A" w14:textId="7CD57FF8"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34AF5491" w14:textId="77777777" w:rsidTr="004B00CD">
        <w:trPr>
          <w:trHeight w:hRule="exact" w:val="426"/>
        </w:trPr>
        <w:tc>
          <w:tcPr>
            <w:tcW w:w="7792" w:type="dxa"/>
            <w:vAlign w:val="center"/>
          </w:tcPr>
          <w:p w14:paraId="24E99BA7" w14:textId="77777777" w:rsidR="003C5163" w:rsidRPr="005027E3" w:rsidRDefault="003C5163" w:rsidP="00793B95">
            <w:pPr>
              <w:spacing w:after="0" w:line="280" w:lineRule="atLeast"/>
              <w:jc w:val="both"/>
              <w:rPr>
                <w:lang w:val="fr-CH"/>
              </w:rPr>
            </w:pPr>
            <w:r w:rsidRPr="005027E3">
              <w:rPr>
                <w:lang w:val="fr-CH"/>
              </w:rPr>
              <w:t xml:space="preserve">Pédiatrie et / ou chirurgie pédiatrique </w:t>
            </w:r>
          </w:p>
        </w:tc>
        <w:tc>
          <w:tcPr>
            <w:tcW w:w="1842" w:type="dxa"/>
            <w:vAlign w:val="center"/>
          </w:tcPr>
          <w:p w14:paraId="31050A58" w14:textId="259B4E0C"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30981976" w14:textId="77777777" w:rsidTr="004B00CD">
        <w:trPr>
          <w:trHeight w:hRule="exact" w:val="409"/>
        </w:trPr>
        <w:tc>
          <w:tcPr>
            <w:tcW w:w="7792" w:type="dxa"/>
            <w:vAlign w:val="center"/>
          </w:tcPr>
          <w:p w14:paraId="454C1ECF" w14:textId="77777777" w:rsidR="003C5163" w:rsidRPr="005027E3" w:rsidRDefault="003C5163" w:rsidP="00793B95">
            <w:pPr>
              <w:spacing w:after="0" w:line="280" w:lineRule="atLeast"/>
              <w:jc w:val="both"/>
              <w:rPr>
                <w:lang w:val="fr-CH"/>
              </w:rPr>
            </w:pPr>
            <w:r w:rsidRPr="005027E3">
              <w:rPr>
                <w:lang w:val="fr-CH"/>
              </w:rPr>
              <w:t>Rhumatologie</w:t>
            </w:r>
          </w:p>
        </w:tc>
        <w:tc>
          <w:tcPr>
            <w:tcW w:w="1842" w:type="dxa"/>
            <w:vAlign w:val="center"/>
          </w:tcPr>
          <w:p w14:paraId="1446C6C4" w14:textId="520DED10"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4B9FC510" w14:textId="77777777" w:rsidTr="004B00CD">
        <w:trPr>
          <w:trHeight w:hRule="exact" w:val="397"/>
        </w:trPr>
        <w:tc>
          <w:tcPr>
            <w:tcW w:w="7792" w:type="dxa"/>
            <w:vAlign w:val="center"/>
          </w:tcPr>
          <w:p w14:paraId="56158B59" w14:textId="77777777" w:rsidR="003C5163" w:rsidRPr="005027E3" w:rsidRDefault="003C5163" w:rsidP="00793B95">
            <w:pPr>
              <w:spacing w:after="0" w:line="280" w:lineRule="atLeast"/>
              <w:jc w:val="both"/>
              <w:rPr>
                <w:lang w:val="fr-CH"/>
              </w:rPr>
            </w:pPr>
            <w:r w:rsidRPr="005027E3">
              <w:rPr>
                <w:lang w:val="fr-CH"/>
              </w:rPr>
              <w:t>Néphrologie et / ou urologie</w:t>
            </w:r>
          </w:p>
        </w:tc>
        <w:tc>
          <w:tcPr>
            <w:tcW w:w="1842" w:type="dxa"/>
            <w:vAlign w:val="center"/>
          </w:tcPr>
          <w:p w14:paraId="138FBA1D" w14:textId="7B4C5C52"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167C1D95" w14:textId="77777777" w:rsidTr="004B00CD">
        <w:trPr>
          <w:trHeight w:hRule="exact" w:val="397"/>
        </w:trPr>
        <w:tc>
          <w:tcPr>
            <w:tcW w:w="7792" w:type="dxa"/>
            <w:vAlign w:val="center"/>
          </w:tcPr>
          <w:p w14:paraId="4B57D97E" w14:textId="77777777" w:rsidR="003C5163" w:rsidRPr="005027E3" w:rsidRDefault="003C5163" w:rsidP="00793B95">
            <w:pPr>
              <w:spacing w:after="0" w:line="280" w:lineRule="atLeast"/>
              <w:jc w:val="both"/>
              <w:rPr>
                <w:lang w:val="fr-CH"/>
              </w:rPr>
            </w:pPr>
            <w:r w:rsidRPr="005027E3">
              <w:rPr>
                <w:lang w:val="fr-CH"/>
              </w:rPr>
              <w:t xml:space="preserve">Cardiologie et / ou chirurgie cardiaque  </w:t>
            </w:r>
          </w:p>
        </w:tc>
        <w:tc>
          <w:tcPr>
            <w:tcW w:w="1842" w:type="dxa"/>
            <w:vAlign w:val="center"/>
          </w:tcPr>
          <w:p w14:paraId="043F9915" w14:textId="3B7EAA01"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469F9E51" w14:textId="77777777" w:rsidTr="004B00CD">
        <w:trPr>
          <w:trHeight w:hRule="exact" w:val="397"/>
        </w:trPr>
        <w:tc>
          <w:tcPr>
            <w:tcW w:w="7792" w:type="dxa"/>
            <w:vAlign w:val="center"/>
          </w:tcPr>
          <w:p w14:paraId="32879A92" w14:textId="77777777" w:rsidR="003C5163" w:rsidRPr="005027E3" w:rsidRDefault="003C5163" w:rsidP="00793B95">
            <w:pPr>
              <w:spacing w:after="0" w:line="280" w:lineRule="atLeast"/>
              <w:jc w:val="both"/>
              <w:rPr>
                <w:lang w:val="fr-CH"/>
              </w:rPr>
            </w:pPr>
            <w:r w:rsidRPr="005027E3">
              <w:rPr>
                <w:lang w:val="fr-CH"/>
              </w:rPr>
              <w:t>Angiologie et / ou chirurgie vasculaire</w:t>
            </w:r>
          </w:p>
        </w:tc>
        <w:tc>
          <w:tcPr>
            <w:tcW w:w="1842" w:type="dxa"/>
            <w:vAlign w:val="center"/>
          </w:tcPr>
          <w:p w14:paraId="1741AAC8" w14:textId="054CB7B7"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03D30786" w14:textId="77777777" w:rsidTr="004B00CD">
        <w:trPr>
          <w:trHeight w:hRule="exact" w:val="397"/>
        </w:trPr>
        <w:tc>
          <w:tcPr>
            <w:tcW w:w="7792" w:type="dxa"/>
            <w:vAlign w:val="center"/>
          </w:tcPr>
          <w:p w14:paraId="74896B0E" w14:textId="77777777" w:rsidR="003C5163" w:rsidRPr="005027E3" w:rsidRDefault="003C5163" w:rsidP="00793B95">
            <w:pPr>
              <w:spacing w:after="0" w:line="280" w:lineRule="atLeast"/>
              <w:jc w:val="both"/>
              <w:rPr>
                <w:lang w:val="fr-CH"/>
              </w:rPr>
            </w:pPr>
            <w:r w:rsidRPr="005027E3">
              <w:rPr>
                <w:lang w:val="fr-CH"/>
              </w:rPr>
              <w:t>Gastroentérologie</w:t>
            </w:r>
          </w:p>
        </w:tc>
        <w:tc>
          <w:tcPr>
            <w:tcW w:w="1842" w:type="dxa"/>
            <w:vAlign w:val="center"/>
          </w:tcPr>
          <w:p w14:paraId="56DCEBED" w14:textId="6B30A8AA"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2DCA6D77" w14:textId="77777777" w:rsidTr="004B00CD">
        <w:trPr>
          <w:trHeight w:hRule="exact" w:val="397"/>
        </w:trPr>
        <w:tc>
          <w:tcPr>
            <w:tcW w:w="7792" w:type="dxa"/>
            <w:vAlign w:val="center"/>
          </w:tcPr>
          <w:p w14:paraId="6819684D" w14:textId="77777777" w:rsidR="003C5163" w:rsidRPr="005027E3" w:rsidRDefault="003C5163" w:rsidP="00793B95">
            <w:pPr>
              <w:spacing w:after="0" w:line="280" w:lineRule="atLeast"/>
              <w:jc w:val="both"/>
              <w:rPr>
                <w:lang w:val="fr-CH"/>
              </w:rPr>
            </w:pPr>
            <w:r w:rsidRPr="005027E3">
              <w:rPr>
                <w:lang w:val="fr-CH"/>
              </w:rPr>
              <w:t>Pneumologie et / ou chirurgie thoracique</w:t>
            </w:r>
          </w:p>
        </w:tc>
        <w:tc>
          <w:tcPr>
            <w:tcW w:w="1842" w:type="dxa"/>
            <w:vAlign w:val="center"/>
          </w:tcPr>
          <w:p w14:paraId="31C351CD" w14:textId="44C38302"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120BEDBD" w14:textId="77777777" w:rsidTr="004B00CD">
        <w:trPr>
          <w:trHeight w:hRule="exact" w:val="397"/>
        </w:trPr>
        <w:tc>
          <w:tcPr>
            <w:tcW w:w="7792" w:type="dxa"/>
            <w:vAlign w:val="center"/>
          </w:tcPr>
          <w:p w14:paraId="49D64B97" w14:textId="77777777" w:rsidR="003C5163" w:rsidRPr="005027E3" w:rsidRDefault="003C5163" w:rsidP="00793B95">
            <w:pPr>
              <w:spacing w:after="0" w:line="280" w:lineRule="atLeast"/>
              <w:jc w:val="both"/>
              <w:rPr>
                <w:lang w:val="fr-CH"/>
              </w:rPr>
            </w:pPr>
            <w:r w:rsidRPr="005027E3">
              <w:rPr>
                <w:lang w:val="fr-CH"/>
              </w:rPr>
              <w:t>Oto-rhino-laryngologie et / ou chirurgie maxillo-faciale</w:t>
            </w:r>
          </w:p>
        </w:tc>
        <w:tc>
          <w:tcPr>
            <w:tcW w:w="1842" w:type="dxa"/>
            <w:vAlign w:val="center"/>
          </w:tcPr>
          <w:p w14:paraId="3D1EC622" w14:textId="1B85CA4E"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D70AA" w14:paraId="342ABFCF" w14:textId="77777777" w:rsidTr="004B00CD">
        <w:trPr>
          <w:trHeight w:hRule="exact" w:val="397"/>
        </w:trPr>
        <w:tc>
          <w:tcPr>
            <w:tcW w:w="7792" w:type="dxa"/>
            <w:vAlign w:val="center"/>
          </w:tcPr>
          <w:p w14:paraId="6EAC2E45" w14:textId="77777777" w:rsidR="003C5163" w:rsidRPr="005027E3" w:rsidRDefault="003C5163" w:rsidP="00793B95">
            <w:pPr>
              <w:spacing w:after="0" w:line="280" w:lineRule="atLeast"/>
              <w:jc w:val="both"/>
              <w:rPr>
                <w:lang w:val="fr-CH"/>
              </w:rPr>
            </w:pPr>
            <w:r w:rsidRPr="001E7A77">
              <w:rPr>
                <w:lang w:val="fr-CH"/>
              </w:rPr>
              <w:t>Chirurgie plastique, reconstructive et esthétique</w:t>
            </w:r>
          </w:p>
        </w:tc>
        <w:tc>
          <w:tcPr>
            <w:tcW w:w="1842" w:type="dxa"/>
            <w:vAlign w:val="center"/>
          </w:tcPr>
          <w:p w14:paraId="5E77F943" w14:textId="76AEDF5C"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31D6A8E0" w14:textId="77777777" w:rsidTr="004B00CD">
        <w:trPr>
          <w:trHeight w:hRule="exact" w:val="397"/>
        </w:trPr>
        <w:tc>
          <w:tcPr>
            <w:tcW w:w="7792" w:type="dxa"/>
            <w:vAlign w:val="center"/>
          </w:tcPr>
          <w:p w14:paraId="670D4782" w14:textId="77777777" w:rsidR="003C5163" w:rsidRPr="005027E3" w:rsidRDefault="003C5163" w:rsidP="00793B95">
            <w:pPr>
              <w:spacing w:after="0" w:line="280" w:lineRule="atLeast"/>
              <w:jc w:val="both"/>
              <w:rPr>
                <w:lang w:val="fr-CH"/>
              </w:rPr>
            </w:pPr>
            <w:r w:rsidRPr="001E7A77">
              <w:rPr>
                <w:lang w:val="fr-CH"/>
              </w:rPr>
              <w:t>Chirurgie de la main</w:t>
            </w:r>
          </w:p>
        </w:tc>
        <w:tc>
          <w:tcPr>
            <w:tcW w:w="1842" w:type="dxa"/>
            <w:vAlign w:val="center"/>
          </w:tcPr>
          <w:p w14:paraId="037D21DE" w14:textId="2DBBC223"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78CF153E" w14:textId="77777777" w:rsidTr="004B00CD">
        <w:trPr>
          <w:trHeight w:hRule="exact" w:val="397"/>
        </w:trPr>
        <w:tc>
          <w:tcPr>
            <w:tcW w:w="7792" w:type="dxa"/>
            <w:vAlign w:val="center"/>
          </w:tcPr>
          <w:p w14:paraId="1319644E" w14:textId="77777777" w:rsidR="003C5163" w:rsidRPr="005027E3" w:rsidRDefault="003C5163" w:rsidP="00793B95">
            <w:pPr>
              <w:spacing w:after="0" w:line="280" w:lineRule="atLeast"/>
              <w:jc w:val="both"/>
              <w:rPr>
                <w:lang w:val="fr-CH"/>
              </w:rPr>
            </w:pPr>
            <w:r w:rsidRPr="005027E3">
              <w:rPr>
                <w:lang w:val="fr-CH"/>
              </w:rPr>
              <w:t>Pathologie</w:t>
            </w:r>
          </w:p>
        </w:tc>
        <w:tc>
          <w:tcPr>
            <w:tcW w:w="1842" w:type="dxa"/>
            <w:vAlign w:val="center"/>
          </w:tcPr>
          <w:p w14:paraId="5029D063" w14:textId="613B4DAD"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221B8ED5" w14:textId="77777777" w:rsidTr="004B00CD">
        <w:trPr>
          <w:trHeight w:hRule="exact" w:val="397"/>
        </w:trPr>
        <w:tc>
          <w:tcPr>
            <w:tcW w:w="7792" w:type="dxa"/>
            <w:vAlign w:val="center"/>
          </w:tcPr>
          <w:p w14:paraId="3B6EE06A" w14:textId="77777777" w:rsidR="003C5163" w:rsidRPr="005027E3" w:rsidRDefault="003C5163" w:rsidP="00793B95">
            <w:pPr>
              <w:spacing w:after="0" w:line="280" w:lineRule="atLeast"/>
              <w:jc w:val="both"/>
              <w:rPr>
                <w:lang w:val="fr-CH"/>
              </w:rPr>
            </w:pPr>
            <w:r w:rsidRPr="005027E3">
              <w:rPr>
                <w:lang w:val="fr-CH"/>
              </w:rPr>
              <w:t>Médecine nucléaire</w:t>
            </w:r>
          </w:p>
        </w:tc>
        <w:tc>
          <w:tcPr>
            <w:tcW w:w="1842" w:type="dxa"/>
            <w:vAlign w:val="center"/>
          </w:tcPr>
          <w:p w14:paraId="27A403C6" w14:textId="4D5145DE"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3F1642B6" w14:textId="77777777" w:rsidTr="004B00CD">
        <w:trPr>
          <w:trHeight w:hRule="exact" w:val="397"/>
        </w:trPr>
        <w:tc>
          <w:tcPr>
            <w:tcW w:w="7792" w:type="dxa"/>
            <w:vAlign w:val="center"/>
          </w:tcPr>
          <w:p w14:paraId="16435155" w14:textId="77777777" w:rsidR="003C5163" w:rsidRPr="005027E3" w:rsidRDefault="003C5163" w:rsidP="00793B95">
            <w:pPr>
              <w:spacing w:after="0" w:line="280" w:lineRule="atLeast"/>
              <w:jc w:val="both"/>
              <w:rPr>
                <w:lang w:val="fr-CH"/>
              </w:rPr>
            </w:pPr>
            <w:r w:rsidRPr="005027E3">
              <w:rPr>
                <w:lang w:val="fr-CH"/>
              </w:rPr>
              <w:t>Radio-oncologie</w:t>
            </w:r>
          </w:p>
        </w:tc>
        <w:tc>
          <w:tcPr>
            <w:tcW w:w="1842" w:type="dxa"/>
            <w:vAlign w:val="center"/>
          </w:tcPr>
          <w:p w14:paraId="2F93D617" w14:textId="41F22599"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3C5163" w:rsidRPr="001E7A77" w14:paraId="53D99F4A" w14:textId="77777777" w:rsidTr="004B00CD">
        <w:trPr>
          <w:trHeight w:hRule="exact" w:val="355"/>
        </w:trPr>
        <w:tc>
          <w:tcPr>
            <w:tcW w:w="7792" w:type="dxa"/>
            <w:vAlign w:val="center"/>
          </w:tcPr>
          <w:p w14:paraId="540A0833" w14:textId="77777777" w:rsidR="003C5163" w:rsidRPr="005027E3" w:rsidRDefault="003C5163" w:rsidP="00793B95">
            <w:pPr>
              <w:spacing w:after="0" w:line="280" w:lineRule="atLeast"/>
              <w:jc w:val="both"/>
              <w:rPr>
                <w:lang w:val="fr-CH"/>
              </w:rPr>
            </w:pPr>
            <w:r w:rsidRPr="005027E3">
              <w:rPr>
                <w:lang w:val="fr-CH"/>
              </w:rPr>
              <w:t>Service d’urgence 24h/24 avec service de garde radiologique</w:t>
            </w:r>
          </w:p>
        </w:tc>
        <w:tc>
          <w:tcPr>
            <w:tcW w:w="1842" w:type="dxa"/>
            <w:vAlign w:val="center"/>
          </w:tcPr>
          <w:p w14:paraId="1FE967CB" w14:textId="6CFF8573" w:rsidR="003C5163" w:rsidRPr="005027E3" w:rsidRDefault="001F57D0" w:rsidP="00793B95">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91F31" w:rsidRPr="00791F31" w14:paraId="35C683B3" w14:textId="77777777" w:rsidTr="004B00CD">
        <w:trPr>
          <w:trHeight w:hRule="exact" w:val="397"/>
        </w:trPr>
        <w:tc>
          <w:tcPr>
            <w:tcW w:w="7792" w:type="dxa"/>
            <w:shd w:val="clear" w:color="auto" w:fill="C0C0C0"/>
            <w:vAlign w:val="center"/>
          </w:tcPr>
          <w:p w14:paraId="5EC0AF73" w14:textId="77777777" w:rsidR="00791F31" w:rsidRPr="005027E3" w:rsidRDefault="00791F31" w:rsidP="00791F31">
            <w:pPr>
              <w:spacing w:after="0" w:line="280" w:lineRule="atLeast"/>
              <w:jc w:val="center"/>
              <w:rPr>
                <w:b/>
                <w:lang w:val="fr-CH"/>
              </w:rPr>
            </w:pPr>
            <w:r w:rsidRPr="005027E3">
              <w:rPr>
                <w:b/>
                <w:lang w:val="fr-CH"/>
              </w:rPr>
              <w:t xml:space="preserve">Total des critères </w:t>
            </w:r>
            <w:r w:rsidRPr="00B53C3E">
              <w:rPr>
                <w:b/>
                <w:lang w:val="fr-CH"/>
              </w:rPr>
              <w:t>possibles</w:t>
            </w:r>
          </w:p>
        </w:tc>
        <w:tc>
          <w:tcPr>
            <w:tcW w:w="1842" w:type="dxa"/>
            <w:shd w:val="clear" w:color="auto" w:fill="C0C0C0"/>
            <w:vAlign w:val="center"/>
          </w:tcPr>
          <w:p w14:paraId="2117B941" w14:textId="2BCF8BF9" w:rsidR="00791F31" w:rsidRPr="005027E3" w:rsidRDefault="00791F31" w:rsidP="00791F31">
            <w:pPr>
              <w:spacing w:after="0" w:line="280" w:lineRule="atLeast"/>
              <w:jc w:val="center"/>
              <w:rPr>
                <w:b/>
                <w:lang w:val="fr-CH"/>
              </w:rPr>
            </w:pPr>
            <w:r w:rsidRPr="00791F31">
              <w:rPr>
                <w:b/>
                <w:lang w:val="fr-CH"/>
              </w:rPr>
              <w:fldChar w:fldCharType="begin">
                <w:ffData>
                  <w:name w:val=""/>
                  <w:enabled/>
                  <w:calcOnExit w:val="0"/>
                  <w:textInput/>
                </w:ffData>
              </w:fldChar>
            </w:r>
            <w:r w:rsidRPr="00791F31">
              <w:rPr>
                <w:b/>
                <w:lang w:val="fr-CH"/>
              </w:rPr>
              <w:instrText xml:space="preserve"> FORMTEXT </w:instrText>
            </w:r>
            <w:r w:rsidRPr="00791F31">
              <w:rPr>
                <w:b/>
                <w:lang w:val="fr-CH"/>
              </w:rPr>
            </w:r>
            <w:r w:rsidRPr="00791F31">
              <w:rPr>
                <w:b/>
                <w:lang w:val="fr-CH"/>
              </w:rPr>
              <w:fldChar w:fldCharType="separate"/>
            </w:r>
            <w:r w:rsidRPr="00791F31">
              <w:rPr>
                <w:b/>
                <w:lang w:val="fr-CH"/>
              </w:rPr>
              <w:t> </w:t>
            </w:r>
            <w:r w:rsidRPr="00791F31">
              <w:rPr>
                <w:b/>
                <w:lang w:val="fr-CH"/>
              </w:rPr>
              <w:t> </w:t>
            </w:r>
            <w:r w:rsidRPr="00791F31">
              <w:rPr>
                <w:b/>
                <w:lang w:val="fr-CH"/>
              </w:rPr>
              <w:t> </w:t>
            </w:r>
            <w:r w:rsidRPr="00791F31">
              <w:rPr>
                <w:b/>
                <w:lang w:val="fr-CH"/>
              </w:rPr>
              <w:t> </w:t>
            </w:r>
            <w:r w:rsidRPr="00791F31">
              <w:rPr>
                <w:b/>
                <w:lang w:val="fr-CH"/>
              </w:rPr>
              <w:t> </w:t>
            </w:r>
            <w:r w:rsidRPr="00791F31">
              <w:rPr>
                <w:b/>
                <w:lang w:val="fr-CH"/>
              </w:rPr>
              <w:fldChar w:fldCharType="end"/>
            </w:r>
          </w:p>
        </w:tc>
      </w:tr>
      <w:tr w:rsidR="00791F31" w:rsidRPr="00791F31" w14:paraId="15AE66EA" w14:textId="77777777" w:rsidTr="004B00CD">
        <w:trPr>
          <w:trHeight w:hRule="exact" w:val="607"/>
        </w:trPr>
        <w:tc>
          <w:tcPr>
            <w:tcW w:w="7792" w:type="dxa"/>
            <w:shd w:val="clear" w:color="auto" w:fill="C0C0C0"/>
            <w:vAlign w:val="center"/>
          </w:tcPr>
          <w:p w14:paraId="20287C07" w14:textId="77777777" w:rsidR="00791F31" w:rsidRDefault="00791F31" w:rsidP="00791F31">
            <w:pPr>
              <w:spacing w:after="0" w:line="280" w:lineRule="atLeast"/>
              <w:jc w:val="center"/>
              <w:rPr>
                <w:b/>
                <w:lang w:val="fr-CH"/>
              </w:rPr>
            </w:pPr>
            <w:r w:rsidRPr="005027E3">
              <w:rPr>
                <w:b/>
                <w:lang w:val="fr-CH"/>
              </w:rPr>
              <w:t>Nombre minimum de critères requis (tous les ++ sont des critères obligatoires)</w:t>
            </w:r>
          </w:p>
          <w:p w14:paraId="212F4A00" w14:textId="77777777" w:rsidR="004B00CD" w:rsidRPr="004B00CD" w:rsidRDefault="004B00CD" w:rsidP="004B00CD">
            <w:pPr>
              <w:rPr>
                <w:lang w:val="fr-CH"/>
              </w:rPr>
            </w:pPr>
          </w:p>
          <w:p w14:paraId="1BB74D9C" w14:textId="4C2ACE0B" w:rsidR="004B00CD" w:rsidRPr="004B00CD" w:rsidRDefault="004B00CD" w:rsidP="004B00CD">
            <w:pPr>
              <w:rPr>
                <w:lang w:val="fr-CH"/>
              </w:rPr>
            </w:pPr>
          </w:p>
        </w:tc>
        <w:tc>
          <w:tcPr>
            <w:tcW w:w="1842" w:type="dxa"/>
            <w:shd w:val="clear" w:color="auto" w:fill="C0C0C0"/>
            <w:vAlign w:val="center"/>
          </w:tcPr>
          <w:p w14:paraId="62291C82" w14:textId="40187D33" w:rsidR="00791F31" w:rsidRPr="005027E3" w:rsidRDefault="00791F31" w:rsidP="00791F31">
            <w:pPr>
              <w:spacing w:after="0" w:line="280" w:lineRule="atLeast"/>
              <w:jc w:val="center"/>
              <w:rPr>
                <w:b/>
                <w:lang w:val="fr-CH"/>
              </w:rPr>
            </w:pPr>
            <w:r w:rsidRPr="00791F31">
              <w:rPr>
                <w:b/>
                <w:lang w:val="fr-CH"/>
              </w:rPr>
              <w:fldChar w:fldCharType="begin">
                <w:ffData>
                  <w:name w:val=""/>
                  <w:enabled/>
                  <w:calcOnExit w:val="0"/>
                  <w:textInput/>
                </w:ffData>
              </w:fldChar>
            </w:r>
            <w:r w:rsidRPr="00791F31">
              <w:rPr>
                <w:b/>
                <w:lang w:val="fr-CH"/>
              </w:rPr>
              <w:instrText xml:space="preserve"> FORMTEXT </w:instrText>
            </w:r>
            <w:r w:rsidRPr="00791F31">
              <w:rPr>
                <w:b/>
                <w:lang w:val="fr-CH"/>
              </w:rPr>
            </w:r>
            <w:r w:rsidRPr="00791F31">
              <w:rPr>
                <w:b/>
                <w:lang w:val="fr-CH"/>
              </w:rPr>
              <w:fldChar w:fldCharType="separate"/>
            </w:r>
            <w:r w:rsidRPr="00791F31">
              <w:rPr>
                <w:b/>
                <w:lang w:val="fr-CH"/>
              </w:rPr>
              <w:t> </w:t>
            </w:r>
            <w:r w:rsidRPr="00791F31">
              <w:rPr>
                <w:b/>
                <w:lang w:val="fr-CH"/>
              </w:rPr>
              <w:t> </w:t>
            </w:r>
            <w:r w:rsidRPr="00791F31">
              <w:rPr>
                <w:b/>
                <w:lang w:val="fr-CH"/>
              </w:rPr>
              <w:t> </w:t>
            </w:r>
            <w:r w:rsidRPr="00791F31">
              <w:rPr>
                <w:b/>
                <w:lang w:val="fr-CH"/>
              </w:rPr>
              <w:t> </w:t>
            </w:r>
            <w:r w:rsidRPr="00791F31">
              <w:rPr>
                <w:b/>
                <w:lang w:val="fr-CH"/>
              </w:rPr>
              <w:t> </w:t>
            </w:r>
            <w:r w:rsidRPr="00791F31">
              <w:rPr>
                <w:b/>
                <w:lang w:val="fr-CH"/>
              </w:rPr>
              <w:fldChar w:fldCharType="end"/>
            </w:r>
          </w:p>
        </w:tc>
      </w:tr>
      <w:tr w:rsidR="003C5163" w:rsidRPr="001E7A77" w14:paraId="7B93DD9E" w14:textId="77777777" w:rsidTr="004B00CD">
        <w:trPr>
          <w:trHeight w:hRule="exact" w:val="985"/>
        </w:trPr>
        <w:tc>
          <w:tcPr>
            <w:tcW w:w="7792" w:type="dxa"/>
            <w:shd w:val="clear" w:color="auto" w:fill="C0C0C0"/>
            <w:vAlign w:val="center"/>
          </w:tcPr>
          <w:p w14:paraId="5EAECB5D" w14:textId="77777777" w:rsidR="003C5163" w:rsidRPr="005027E3" w:rsidRDefault="003C5163" w:rsidP="00793B95">
            <w:pPr>
              <w:spacing w:after="0" w:line="280" w:lineRule="atLeast"/>
              <w:jc w:val="both"/>
              <w:rPr>
                <w:b/>
                <w:lang w:val="fr-CH"/>
              </w:rPr>
            </w:pPr>
            <w:r w:rsidRPr="005027E3">
              <w:rPr>
                <w:b/>
                <w:lang w:val="fr-CH"/>
              </w:rPr>
              <w:lastRenderedPageBreak/>
              <w:t>Nombre de disciplines pouvant être remplacées par une conférence de radiologie au moins une fois par semaine si elles ne sont pas représentées dans l’hôpital</w:t>
            </w:r>
          </w:p>
        </w:tc>
        <w:tc>
          <w:tcPr>
            <w:tcW w:w="1842" w:type="dxa"/>
            <w:shd w:val="clear" w:color="auto" w:fill="C0C0C0"/>
            <w:vAlign w:val="center"/>
          </w:tcPr>
          <w:p w14:paraId="72BC9D00" w14:textId="3E0DA194" w:rsidR="003C5163" w:rsidRPr="005027E3" w:rsidRDefault="00181802" w:rsidP="00793B95">
            <w:pPr>
              <w:spacing w:after="0" w:line="280" w:lineRule="atLeast"/>
              <w:jc w:val="center"/>
              <w:rPr>
                <w:b/>
                <w:lang w:val="fr-CH"/>
              </w:rPr>
            </w:pPr>
            <w:r w:rsidRPr="00E90C65">
              <w:rPr>
                <w:rFonts w:ascii="Arial" w:eastAsia="Times New Roman" w:hAnsi="Arial" w:cs="Arial"/>
                <w:b/>
                <w:lang w:val="de-DE" w:eastAsia="de-DE"/>
              </w:rPr>
              <w:fldChar w:fldCharType="begin">
                <w:ffData>
                  <w:name w:val=""/>
                  <w:enabled/>
                  <w:calcOnExit w:val="0"/>
                  <w:textInput/>
                </w:ffData>
              </w:fldChar>
            </w:r>
            <w:r w:rsidRPr="00E90C65">
              <w:rPr>
                <w:rFonts w:ascii="Arial" w:eastAsia="Times New Roman" w:hAnsi="Arial" w:cs="Arial"/>
                <w:b/>
                <w:lang w:val="de-DE" w:eastAsia="de-DE"/>
              </w:rPr>
              <w:instrText xml:space="preserve"> FORMTEXT </w:instrText>
            </w:r>
            <w:r w:rsidRPr="00E90C65">
              <w:rPr>
                <w:rFonts w:ascii="Arial" w:eastAsia="Times New Roman" w:hAnsi="Arial" w:cs="Arial"/>
                <w:b/>
                <w:lang w:val="de-DE" w:eastAsia="de-DE"/>
              </w:rPr>
            </w:r>
            <w:r w:rsidRPr="00E90C65">
              <w:rPr>
                <w:rFonts w:ascii="Arial" w:eastAsia="Times New Roman" w:hAnsi="Arial" w:cs="Arial"/>
                <w:b/>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lang w:val="de-DE" w:eastAsia="de-DE"/>
              </w:rPr>
              <w:fldChar w:fldCharType="end"/>
            </w:r>
          </w:p>
        </w:tc>
      </w:tr>
    </w:tbl>
    <w:p w14:paraId="72A9E178" w14:textId="0861F41F" w:rsidR="001D70AA" w:rsidRPr="006519AD" w:rsidRDefault="001D70AA" w:rsidP="001D70AA">
      <w:pPr>
        <w:spacing w:before="120" w:after="0"/>
        <w:rPr>
          <w:lang w:val="fr-CH"/>
        </w:rPr>
      </w:pPr>
      <w:r w:rsidRPr="00B53C3E">
        <w:rPr>
          <w:lang w:val="fr-CH"/>
        </w:rPr>
        <w:t xml:space="preserve">* Catégorie B/C : téléradiologie possible en dehors des heures de travail </w:t>
      </w:r>
      <w:r>
        <w:rPr>
          <w:lang w:val="fr-CH"/>
        </w:rPr>
        <w:t>ordinaires (jours de semaine entre 7h et 20h)</w:t>
      </w:r>
    </w:p>
    <w:p w14:paraId="7A3BA829" w14:textId="77777777" w:rsidR="001D70AA" w:rsidRPr="006E4C49" w:rsidRDefault="001D70AA" w:rsidP="001D70AA">
      <w:pPr>
        <w:spacing w:after="0" w:line="280" w:lineRule="atLeast"/>
        <w:rPr>
          <w:lang w:val="fr-CH"/>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2003"/>
        <w:gridCol w:w="3871"/>
        <w:gridCol w:w="1842"/>
      </w:tblGrid>
      <w:tr w:rsidR="00E81E0E" w:rsidRPr="001E7A77" w14:paraId="7A5D3D6A" w14:textId="77777777" w:rsidTr="00CE5D14">
        <w:trPr>
          <w:trHeight w:hRule="exact" w:val="397"/>
        </w:trPr>
        <w:tc>
          <w:tcPr>
            <w:tcW w:w="7797" w:type="dxa"/>
            <w:gridSpan w:val="3"/>
            <w:tcBorders>
              <w:top w:val="nil"/>
              <w:left w:val="nil"/>
              <w:bottom w:val="nil"/>
              <w:right w:val="nil"/>
            </w:tcBorders>
            <w:vAlign w:val="center"/>
          </w:tcPr>
          <w:p w14:paraId="46D24C27" w14:textId="77777777" w:rsidR="00E81E0E" w:rsidRPr="005027E3" w:rsidRDefault="00E81E0E" w:rsidP="00E81E0E">
            <w:pPr>
              <w:spacing w:after="0" w:line="280" w:lineRule="atLeast"/>
              <w:jc w:val="both"/>
              <w:rPr>
                <w:b/>
                <w:lang w:val="fr-CH"/>
              </w:rPr>
            </w:pPr>
            <w:r w:rsidRPr="005027E3">
              <w:rPr>
                <w:b/>
                <w:lang w:val="fr-CH"/>
              </w:rPr>
              <w:t>Équipe médicale</w:t>
            </w:r>
          </w:p>
        </w:tc>
        <w:tc>
          <w:tcPr>
            <w:tcW w:w="1842" w:type="dxa"/>
            <w:tcBorders>
              <w:top w:val="nil"/>
              <w:left w:val="nil"/>
              <w:bottom w:val="nil"/>
              <w:right w:val="nil"/>
            </w:tcBorders>
            <w:vAlign w:val="center"/>
          </w:tcPr>
          <w:p w14:paraId="0CC05847" w14:textId="079293F6" w:rsidR="00E81E0E" w:rsidRPr="005027E3" w:rsidRDefault="00E81E0E" w:rsidP="00E81E0E">
            <w:pPr>
              <w:spacing w:after="0" w:line="280" w:lineRule="atLeast"/>
              <w:jc w:val="center"/>
              <w:rPr>
                <w:b/>
                <w:lang w:val="fr-CH"/>
              </w:rPr>
            </w:pPr>
            <w:r w:rsidRPr="007E4A77">
              <w:rPr>
                <w:b/>
                <w:bCs/>
                <w:color w:val="FF0000"/>
                <w:lang w:val="fr-CH"/>
              </w:rPr>
              <w:t>Vos données</w:t>
            </w:r>
          </w:p>
        </w:tc>
      </w:tr>
      <w:tr w:rsidR="00E81E0E" w:rsidRPr="001E7A77" w14:paraId="1B367DFD" w14:textId="77777777" w:rsidTr="00CE5D14">
        <w:trPr>
          <w:trHeight w:hRule="exact" w:val="1238"/>
        </w:trPr>
        <w:tc>
          <w:tcPr>
            <w:tcW w:w="7797" w:type="dxa"/>
            <w:gridSpan w:val="3"/>
            <w:tcBorders>
              <w:top w:val="nil"/>
              <w:left w:val="nil"/>
              <w:bottom w:val="nil"/>
              <w:right w:val="nil"/>
            </w:tcBorders>
            <w:vAlign w:val="center"/>
          </w:tcPr>
          <w:p w14:paraId="660A0DE2" w14:textId="77777777" w:rsidR="00E81E0E" w:rsidRPr="00D83533" w:rsidRDefault="00E81E0E" w:rsidP="007B1BFC">
            <w:pPr>
              <w:spacing w:after="0" w:line="280" w:lineRule="atLeast"/>
              <w:jc w:val="both"/>
              <w:rPr>
                <w:lang w:val="fr-FR"/>
              </w:rPr>
            </w:pPr>
            <w:r w:rsidRPr="00D83533">
              <w:rPr>
                <w:lang w:val="fr-FR"/>
              </w:rPr>
              <w:t>Responsable de l’établissement de formation postgraduée avec titre de spécialiste en radiologie exerçant à plein temps (possibilité de partage de poste entre deux coresponsables, le taux d’activité cumulé devant être d’au moins 100 %)</w:t>
            </w:r>
          </w:p>
        </w:tc>
        <w:tc>
          <w:tcPr>
            <w:tcW w:w="1842" w:type="dxa"/>
            <w:tcBorders>
              <w:top w:val="nil"/>
              <w:left w:val="nil"/>
              <w:bottom w:val="nil"/>
              <w:right w:val="nil"/>
            </w:tcBorders>
            <w:vAlign w:val="center"/>
          </w:tcPr>
          <w:p w14:paraId="2AC3730A" w14:textId="6C824CEF" w:rsidR="00E81E0E" w:rsidRPr="007B1BFC" w:rsidRDefault="00E81E0E" w:rsidP="007B1BFC">
            <w:pPr>
              <w:spacing w:after="0" w:line="280" w:lineRule="atLeast"/>
              <w:jc w:val="both"/>
            </w:pPr>
            <w:r w:rsidRPr="007B1BFC">
              <w:fldChar w:fldCharType="begin">
                <w:ffData>
                  <w:name w:val="Kontrollkästchen45"/>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oui</w:t>
            </w:r>
            <w:r w:rsidRPr="007B1BFC">
              <w:tab/>
            </w:r>
            <w:r w:rsidRPr="007B1BFC">
              <w:fldChar w:fldCharType="begin">
                <w:ffData>
                  <w:name w:val="Kontrollkästchen44"/>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non</w:t>
            </w:r>
          </w:p>
        </w:tc>
      </w:tr>
      <w:tr w:rsidR="00E81E0E" w:rsidRPr="001E7A77" w14:paraId="57324654" w14:textId="77777777" w:rsidTr="00CE5D14">
        <w:trPr>
          <w:trHeight w:hRule="exact" w:val="1121"/>
        </w:trPr>
        <w:tc>
          <w:tcPr>
            <w:tcW w:w="7797" w:type="dxa"/>
            <w:gridSpan w:val="3"/>
            <w:tcBorders>
              <w:top w:val="nil"/>
              <w:left w:val="nil"/>
              <w:bottom w:val="nil"/>
              <w:right w:val="nil"/>
            </w:tcBorders>
            <w:vAlign w:val="center"/>
          </w:tcPr>
          <w:p w14:paraId="148C08C9" w14:textId="77777777" w:rsidR="00E81E0E" w:rsidRPr="001E64D6" w:rsidRDefault="00E81E0E" w:rsidP="00E81E0E">
            <w:pPr>
              <w:spacing w:after="0" w:line="280" w:lineRule="atLeast"/>
              <w:jc w:val="both"/>
              <w:rPr>
                <w:lang w:val="fr-FR"/>
              </w:rPr>
            </w:pPr>
            <w:r w:rsidRPr="001E64D6">
              <w:rPr>
                <w:lang w:val="fr-FR"/>
              </w:rPr>
              <w:t>Responsable suppléant-e avec titre de spécialiste en radiologie, exerçant à plein temps (possibilité de partage de poste entre deux coresponsables suppléant-e-s, le taux d’activité cumulé devant être d’au moins 100 %)</w:t>
            </w:r>
          </w:p>
        </w:tc>
        <w:tc>
          <w:tcPr>
            <w:tcW w:w="1842" w:type="dxa"/>
            <w:tcBorders>
              <w:top w:val="nil"/>
              <w:left w:val="nil"/>
              <w:bottom w:val="nil"/>
              <w:right w:val="nil"/>
            </w:tcBorders>
            <w:vAlign w:val="center"/>
          </w:tcPr>
          <w:p w14:paraId="5B39D17F" w14:textId="4EA78BDA" w:rsidR="00E81E0E" w:rsidRPr="007B1BFC" w:rsidRDefault="00E81E0E" w:rsidP="007B1BFC">
            <w:pPr>
              <w:spacing w:after="0" w:line="280" w:lineRule="atLeast"/>
              <w:jc w:val="both"/>
            </w:pPr>
            <w:r w:rsidRPr="007B1BFC">
              <w:fldChar w:fldCharType="begin">
                <w:ffData>
                  <w:name w:val="Kontrollkästchen45"/>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oui</w:t>
            </w:r>
            <w:r w:rsidRPr="007B1BFC">
              <w:tab/>
            </w:r>
            <w:r w:rsidRPr="007B1BFC">
              <w:fldChar w:fldCharType="begin">
                <w:ffData>
                  <w:name w:val="Kontrollkästchen44"/>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non</w:t>
            </w:r>
          </w:p>
        </w:tc>
      </w:tr>
      <w:tr w:rsidR="00E81E0E" w:rsidRPr="00E81E0E" w14:paraId="77E3A198" w14:textId="77777777" w:rsidTr="00CE5D14">
        <w:trPr>
          <w:trHeight w:hRule="exact" w:val="586"/>
        </w:trPr>
        <w:tc>
          <w:tcPr>
            <w:tcW w:w="7797" w:type="dxa"/>
            <w:gridSpan w:val="3"/>
            <w:tcBorders>
              <w:top w:val="nil"/>
              <w:left w:val="nil"/>
              <w:bottom w:val="nil"/>
              <w:right w:val="nil"/>
            </w:tcBorders>
            <w:vAlign w:val="center"/>
          </w:tcPr>
          <w:p w14:paraId="3EC0EFBD" w14:textId="77777777" w:rsidR="00E81E0E" w:rsidRPr="001E64D6" w:rsidRDefault="00E81E0E" w:rsidP="00E81E0E">
            <w:pPr>
              <w:spacing w:after="0" w:line="280" w:lineRule="atLeast"/>
              <w:jc w:val="both"/>
              <w:rPr>
                <w:lang w:val="fr-FR"/>
              </w:rPr>
            </w:pPr>
            <w:r w:rsidRPr="001E64D6">
              <w:rPr>
                <w:lang w:val="fr-FR"/>
              </w:rPr>
              <w:t>Remplacement par un-e spécialiste en radiologie</w:t>
            </w:r>
          </w:p>
        </w:tc>
        <w:tc>
          <w:tcPr>
            <w:tcW w:w="1842" w:type="dxa"/>
            <w:tcBorders>
              <w:top w:val="nil"/>
              <w:left w:val="nil"/>
              <w:bottom w:val="nil"/>
              <w:right w:val="nil"/>
            </w:tcBorders>
            <w:vAlign w:val="center"/>
          </w:tcPr>
          <w:p w14:paraId="0AB9FCBB" w14:textId="0CACF8E0" w:rsidR="00E81E0E" w:rsidRPr="007B1BFC" w:rsidRDefault="00E81E0E" w:rsidP="007B1BFC">
            <w:pPr>
              <w:spacing w:after="0" w:line="280" w:lineRule="atLeast"/>
              <w:jc w:val="both"/>
            </w:pPr>
            <w:r w:rsidRPr="007B1BFC">
              <w:fldChar w:fldCharType="begin">
                <w:ffData>
                  <w:name w:val="Kontrollkästchen45"/>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oui</w:t>
            </w:r>
            <w:r w:rsidRPr="007B1BFC">
              <w:tab/>
            </w:r>
            <w:r w:rsidRPr="007B1BFC">
              <w:fldChar w:fldCharType="begin">
                <w:ffData>
                  <w:name w:val="Kontrollkästchen44"/>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non</w:t>
            </w:r>
          </w:p>
        </w:tc>
      </w:tr>
      <w:tr w:rsidR="00E81E0E" w:rsidRPr="001E7A77" w14:paraId="5F8A47B3" w14:textId="77777777" w:rsidTr="00CE5D14">
        <w:trPr>
          <w:trHeight w:hRule="exact" w:val="591"/>
        </w:trPr>
        <w:tc>
          <w:tcPr>
            <w:tcW w:w="7797" w:type="dxa"/>
            <w:gridSpan w:val="3"/>
            <w:tcBorders>
              <w:top w:val="nil"/>
              <w:left w:val="nil"/>
              <w:bottom w:val="nil"/>
              <w:right w:val="nil"/>
            </w:tcBorders>
            <w:vAlign w:val="center"/>
          </w:tcPr>
          <w:p w14:paraId="72BB458B" w14:textId="77777777" w:rsidR="00E81E0E" w:rsidRPr="001E64D6" w:rsidRDefault="00E81E0E" w:rsidP="00E81E0E">
            <w:pPr>
              <w:spacing w:after="0" w:line="280" w:lineRule="atLeast"/>
              <w:jc w:val="both"/>
              <w:rPr>
                <w:lang w:val="fr-FR"/>
              </w:rPr>
            </w:pPr>
            <w:r w:rsidRPr="001E64D6">
              <w:rPr>
                <w:lang w:val="fr-FR"/>
              </w:rPr>
              <w:t>Nombre de spécialistes en radiologie (% de postes, responsable et suppléant-e compris), au moins</w:t>
            </w:r>
          </w:p>
        </w:tc>
        <w:tc>
          <w:tcPr>
            <w:tcW w:w="1842" w:type="dxa"/>
            <w:tcBorders>
              <w:top w:val="nil"/>
              <w:left w:val="nil"/>
              <w:bottom w:val="nil"/>
              <w:right w:val="nil"/>
            </w:tcBorders>
            <w:vAlign w:val="center"/>
          </w:tcPr>
          <w:p w14:paraId="1567D31E" w14:textId="1836DF11" w:rsidR="00E81E0E" w:rsidRPr="007B1BFC" w:rsidRDefault="00E81E0E" w:rsidP="007B1BFC">
            <w:pPr>
              <w:spacing w:after="0" w:line="280" w:lineRule="atLeast"/>
              <w:jc w:val="both"/>
            </w:pPr>
            <w:r w:rsidRPr="007B1BFC">
              <w:fldChar w:fldCharType="begin">
                <w:ffData>
                  <w:name w:val=""/>
                  <w:enabled/>
                  <w:calcOnExit w:val="0"/>
                  <w:textInput/>
                </w:ffData>
              </w:fldChar>
            </w:r>
            <w:r w:rsidRPr="007B1BFC">
              <w:instrText xml:space="preserve"> FORMTEXT </w:instrText>
            </w:r>
            <w:r w:rsidRPr="007B1BFC">
              <w:fldChar w:fldCharType="separate"/>
            </w:r>
            <w:r w:rsidRPr="007B1BFC">
              <w:t> </w:t>
            </w:r>
            <w:r w:rsidRPr="007B1BFC">
              <w:t> </w:t>
            </w:r>
            <w:r w:rsidRPr="007B1BFC">
              <w:t> </w:t>
            </w:r>
            <w:r w:rsidRPr="007B1BFC">
              <w:t> </w:t>
            </w:r>
            <w:r w:rsidRPr="007B1BFC">
              <w:t> </w:t>
            </w:r>
            <w:r w:rsidRPr="007B1BFC">
              <w:fldChar w:fldCharType="end"/>
            </w:r>
          </w:p>
        </w:tc>
      </w:tr>
      <w:tr w:rsidR="00E81E0E" w:rsidRPr="001E7A77" w14:paraId="478310CD" w14:textId="77777777" w:rsidTr="00CE5D14">
        <w:trPr>
          <w:trHeight w:hRule="exact" w:val="1317"/>
        </w:trPr>
        <w:tc>
          <w:tcPr>
            <w:tcW w:w="7797" w:type="dxa"/>
            <w:gridSpan w:val="3"/>
            <w:tcBorders>
              <w:top w:val="nil"/>
              <w:left w:val="nil"/>
              <w:bottom w:val="nil"/>
              <w:right w:val="nil"/>
            </w:tcBorders>
            <w:vAlign w:val="center"/>
          </w:tcPr>
          <w:p w14:paraId="56ED8786" w14:textId="77777777" w:rsidR="00E81E0E" w:rsidRPr="00D83533" w:rsidRDefault="00E81E0E" w:rsidP="00E81E0E">
            <w:pPr>
              <w:spacing w:after="0" w:line="280" w:lineRule="atLeast"/>
              <w:jc w:val="both"/>
              <w:rPr>
                <w:lang w:val="fr-FR"/>
              </w:rPr>
            </w:pPr>
            <w:r w:rsidRPr="00D83533">
              <w:rPr>
                <w:lang w:val="fr-FR"/>
              </w:rPr>
              <w:t>Présence d’au moins un-e médecin cadre ayant suivi une formation dans le domaine de l’enseignement de la médecine (p. ex. programme Teach the Teachers, cours de didactique universitaire, Master of Medical Education)</w:t>
            </w:r>
          </w:p>
        </w:tc>
        <w:tc>
          <w:tcPr>
            <w:tcW w:w="1842" w:type="dxa"/>
            <w:tcBorders>
              <w:top w:val="nil"/>
              <w:left w:val="nil"/>
              <w:bottom w:val="nil"/>
              <w:right w:val="nil"/>
            </w:tcBorders>
            <w:vAlign w:val="center"/>
          </w:tcPr>
          <w:p w14:paraId="7175164A" w14:textId="2DF031CF" w:rsidR="00E81E0E" w:rsidRPr="007B1BFC" w:rsidRDefault="00E81E0E" w:rsidP="007B1BFC">
            <w:pPr>
              <w:spacing w:after="0" w:line="280" w:lineRule="atLeast"/>
              <w:jc w:val="both"/>
            </w:pPr>
            <w:r w:rsidRPr="007B1BFC">
              <w:fldChar w:fldCharType="begin">
                <w:ffData>
                  <w:name w:val="Kontrollkästchen45"/>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oui</w:t>
            </w:r>
            <w:r w:rsidRPr="007B1BFC">
              <w:tab/>
            </w:r>
            <w:r w:rsidRPr="007B1BFC">
              <w:fldChar w:fldCharType="begin">
                <w:ffData>
                  <w:name w:val="Kontrollkästchen44"/>
                  <w:enabled/>
                  <w:calcOnExit w:val="0"/>
                  <w:checkBox>
                    <w:sizeAuto/>
                    <w:default w:val="0"/>
                  </w:checkBox>
                </w:ffData>
              </w:fldChar>
            </w:r>
            <w:r w:rsidRPr="007B1BFC">
              <w:instrText xml:space="preserve"> FORMCHECKBOX </w:instrText>
            </w:r>
            <w:r w:rsidR="001E64D6">
              <w:fldChar w:fldCharType="separate"/>
            </w:r>
            <w:r w:rsidRPr="007B1BFC">
              <w:fldChar w:fldCharType="end"/>
            </w:r>
            <w:r w:rsidRPr="007B1BFC">
              <w:t xml:space="preserve"> non</w:t>
            </w:r>
          </w:p>
        </w:tc>
      </w:tr>
      <w:tr w:rsidR="00E81E0E" w:rsidRPr="001E7A77" w14:paraId="6424CA7B" w14:textId="77777777" w:rsidTr="00CE5D14">
        <w:trPr>
          <w:trHeight w:hRule="exact" w:val="570"/>
        </w:trPr>
        <w:tc>
          <w:tcPr>
            <w:tcW w:w="7797" w:type="dxa"/>
            <w:gridSpan w:val="3"/>
            <w:tcBorders>
              <w:top w:val="nil"/>
              <w:left w:val="nil"/>
              <w:bottom w:val="nil"/>
              <w:right w:val="nil"/>
            </w:tcBorders>
            <w:vAlign w:val="center"/>
          </w:tcPr>
          <w:p w14:paraId="0A2868E9" w14:textId="77777777" w:rsidR="00E81E0E" w:rsidRPr="00D83533" w:rsidRDefault="00E81E0E" w:rsidP="00E81E0E">
            <w:pPr>
              <w:spacing w:after="0" w:line="280" w:lineRule="atLeast"/>
              <w:jc w:val="both"/>
              <w:rPr>
                <w:lang w:val="fr-FR"/>
              </w:rPr>
            </w:pPr>
            <w:r w:rsidRPr="00D83533">
              <w:rPr>
                <w:lang w:val="fr-FR"/>
              </w:rPr>
              <w:t xml:space="preserve">Nombre de postes de formation postgraduée ordinaires (% de postes) </w:t>
            </w:r>
          </w:p>
        </w:tc>
        <w:tc>
          <w:tcPr>
            <w:tcW w:w="1842" w:type="dxa"/>
            <w:tcBorders>
              <w:top w:val="nil"/>
              <w:left w:val="nil"/>
              <w:bottom w:val="nil"/>
              <w:right w:val="nil"/>
            </w:tcBorders>
            <w:vAlign w:val="center"/>
          </w:tcPr>
          <w:p w14:paraId="4B4D5D5A" w14:textId="1D98E61D" w:rsidR="00E81E0E" w:rsidRPr="007B1BFC" w:rsidRDefault="00E81E0E" w:rsidP="007B1BFC">
            <w:pPr>
              <w:spacing w:after="0" w:line="280" w:lineRule="atLeast"/>
              <w:jc w:val="both"/>
            </w:pPr>
            <w:r w:rsidRPr="007B1BFC">
              <w:fldChar w:fldCharType="begin">
                <w:ffData>
                  <w:name w:val=""/>
                  <w:enabled/>
                  <w:calcOnExit w:val="0"/>
                  <w:textInput/>
                </w:ffData>
              </w:fldChar>
            </w:r>
            <w:r w:rsidRPr="007B1BFC">
              <w:instrText xml:space="preserve"> FORMTEXT </w:instrText>
            </w:r>
            <w:r w:rsidRPr="007B1BFC">
              <w:fldChar w:fldCharType="separate"/>
            </w:r>
            <w:r w:rsidRPr="007B1BFC">
              <w:t> </w:t>
            </w:r>
            <w:r w:rsidRPr="007B1BFC">
              <w:t> </w:t>
            </w:r>
            <w:r w:rsidRPr="007B1BFC">
              <w:t> </w:t>
            </w:r>
            <w:r w:rsidRPr="007B1BFC">
              <w:t> </w:t>
            </w:r>
            <w:r w:rsidRPr="007B1BFC">
              <w:t> </w:t>
            </w:r>
            <w:r w:rsidRPr="007B1BFC">
              <w:fldChar w:fldCharType="end"/>
            </w:r>
          </w:p>
        </w:tc>
      </w:tr>
      <w:tr w:rsidR="00E81E0E" w:rsidRPr="001E7A77" w14:paraId="1A61CABA" w14:textId="77777777" w:rsidTr="00CE5D14">
        <w:trPr>
          <w:trHeight w:hRule="exact" w:val="898"/>
        </w:trPr>
        <w:tc>
          <w:tcPr>
            <w:tcW w:w="7797" w:type="dxa"/>
            <w:gridSpan w:val="3"/>
            <w:tcBorders>
              <w:top w:val="nil"/>
              <w:left w:val="nil"/>
              <w:bottom w:val="nil"/>
              <w:right w:val="nil"/>
            </w:tcBorders>
            <w:vAlign w:val="center"/>
          </w:tcPr>
          <w:p w14:paraId="7278B8E8" w14:textId="77777777" w:rsidR="00E81E0E" w:rsidRPr="005027E3" w:rsidRDefault="00E81E0E" w:rsidP="00E81E0E">
            <w:pPr>
              <w:spacing w:after="0" w:line="280" w:lineRule="atLeast"/>
              <w:jc w:val="both"/>
              <w:rPr>
                <w:lang w:val="fr-CH"/>
              </w:rPr>
            </w:pPr>
            <w:r w:rsidRPr="001E7A77">
              <w:rPr>
                <w:lang w:val="fr-CH"/>
              </w:rPr>
              <w:t xml:space="preserve">Nombre de </w:t>
            </w:r>
            <w:r w:rsidRPr="005027E3">
              <w:rPr>
                <w:lang w:val="fr-CH"/>
              </w:rPr>
              <w:t>personnes au bénéfice de diplômes</w:t>
            </w:r>
            <w:r w:rsidRPr="001E7A77">
              <w:rPr>
                <w:lang w:val="fr-CH"/>
              </w:rPr>
              <w:t xml:space="preserve"> de formation approfondie différent</w:t>
            </w:r>
            <w:r w:rsidRPr="005027E3">
              <w:rPr>
                <w:lang w:val="fr-CH"/>
              </w:rPr>
              <w:t>s</w:t>
            </w:r>
            <w:r w:rsidRPr="001E7A77">
              <w:rPr>
                <w:lang w:val="fr-CH"/>
              </w:rPr>
              <w:t xml:space="preserve"> ou de </w:t>
            </w:r>
            <w:r w:rsidRPr="005027E3">
              <w:rPr>
                <w:lang w:val="fr-CH"/>
              </w:rPr>
              <w:t xml:space="preserve">titres de </w:t>
            </w:r>
            <w:r w:rsidRPr="001E7A77">
              <w:rPr>
                <w:lang w:val="fr-CH"/>
              </w:rPr>
              <w:t xml:space="preserve">sous-spécialités </w:t>
            </w:r>
            <w:r w:rsidRPr="005027E3">
              <w:rPr>
                <w:lang w:val="fr-CH"/>
              </w:rPr>
              <w:t xml:space="preserve">différentes </w:t>
            </w:r>
            <w:r w:rsidRPr="001E7A77">
              <w:rPr>
                <w:lang w:val="fr-CH"/>
              </w:rPr>
              <w:t>reconnues par l’ESR (annexe</w:t>
            </w:r>
            <w:r w:rsidRPr="005027E3">
              <w:rPr>
                <w:lang w:val="fr-CH"/>
              </w:rPr>
              <w:t> </w:t>
            </w:r>
            <w:r w:rsidRPr="001E7A77">
              <w:rPr>
                <w:lang w:val="fr-CH"/>
              </w:rPr>
              <w:t>4)</w:t>
            </w:r>
          </w:p>
        </w:tc>
        <w:tc>
          <w:tcPr>
            <w:tcW w:w="1842" w:type="dxa"/>
            <w:tcBorders>
              <w:top w:val="nil"/>
              <w:left w:val="nil"/>
              <w:bottom w:val="nil"/>
              <w:right w:val="nil"/>
            </w:tcBorders>
            <w:vAlign w:val="center"/>
          </w:tcPr>
          <w:p w14:paraId="1C5A8F86" w14:textId="32512636" w:rsidR="00E81E0E" w:rsidRPr="005027E3" w:rsidRDefault="00E81E0E" w:rsidP="00E81E0E">
            <w:pPr>
              <w:spacing w:after="0" w:line="280" w:lineRule="atLeast"/>
              <w:jc w:val="center"/>
              <w:rPr>
                <w:lang w:val="fr-CH"/>
              </w:rPr>
            </w:pPr>
            <w:r w:rsidRPr="00E90C65">
              <w:rPr>
                <w:rFonts w:ascii="Arial" w:eastAsia="Times New Roman" w:hAnsi="Arial" w:cs="Arial"/>
                <w:b/>
                <w:lang w:val="de-DE" w:eastAsia="de-DE"/>
              </w:rPr>
              <w:fldChar w:fldCharType="begin">
                <w:ffData>
                  <w:name w:val=""/>
                  <w:enabled/>
                  <w:calcOnExit w:val="0"/>
                  <w:textInput/>
                </w:ffData>
              </w:fldChar>
            </w:r>
            <w:r w:rsidRPr="00E90C65">
              <w:rPr>
                <w:rFonts w:ascii="Arial" w:eastAsia="Times New Roman" w:hAnsi="Arial" w:cs="Arial"/>
                <w:b/>
                <w:lang w:val="de-DE" w:eastAsia="de-DE"/>
              </w:rPr>
              <w:instrText xml:space="preserve"> FORMTEXT </w:instrText>
            </w:r>
            <w:r w:rsidRPr="00E90C65">
              <w:rPr>
                <w:rFonts w:ascii="Arial" w:eastAsia="Times New Roman" w:hAnsi="Arial" w:cs="Arial"/>
                <w:b/>
                <w:lang w:val="de-DE" w:eastAsia="de-DE"/>
              </w:rPr>
            </w:r>
            <w:r w:rsidRPr="00E90C65">
              <w:rPr>
                <w:rFonts w:ascii="Arial" w:eastAsia="Times New Roman" w:hAnsi="Arial" w:cs="Arial"/>
                <w:b/>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lang w:val="de-DE" w:eastAsia="de-DE"/>
              </w:rPr>
              <w:fldChar w:fldCharType="end"/>
            </w:r>
          </w:p>
        </w:tc>
      </w:tr>
      <w:tr w:rsidR="00761591" w:rsidRPr="00761591" w14:paraId="71FF903A"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Mar>
              <w:top w:w="0" w:type="dxa"/>
              <w:left w:w="108" w:type="dxa"/>
              <w:bottom w:w="0" w:type="dxa"/>
              <w:right w:w="108" w:type="dxa"/>
            </w:tcMar>
            <w:vAlign w:val="center"/>
          </w:tcPr>
          <w:p w14:paraId="22E46B95" w14:textId="77777777" w:rsidR="00761591" w:rsidRPr="00761591" w:rsidRDefault="00761591" w:rsidP="00761591">
            <w:pPr>
              <w:spacing w:after="0" w:line="280" w:lineRule="atLeast"/>
              <w:rPr>
                <w:rFonts w:ascii="Arial" w:eastAsia="Times New Roman" w:hAnsi="Arial" w:cs="Arial"/>
                <w:bCs/>
                <w:noProof/>
                <w:lang w:val="de-DE" w:eastAsia="de-DE"/>
              </w:rPr>
            </w:pPr>
          </w:p>
        </w:tc>
        <w:tc>
          <w:tcPr>
            <w:tcW w:w="2003" w:type="dxa"/>
            <w:tcMar>
              <w:top w:w="0" w:type="dxa"/>
              <w:left w:w="108" w:type="dxa"/>
              <w:bottom w:w="0" w:type="dxa"/>
              <w:right w:w="108" w:type="dxa"/>
            </w:tcMar>
            <w:vAlign w:val="center"/>
          </w:tcPr>
          <w:p w14:paraId="2FFFE628" w14:textId="77777777" w:rsidR="00761591" w:rsidRPr="00761591" w:rsidRDefault="00761591" w:rsidP="00761591">
            <w:pPr>
              <w:spacing w:after="0" w:line="280" w:lineRule="atLeast"/>
              <w:rPr>
                <w:rFonts w:ascii="Arial" w:eastAsia="Times New Roman" w:hAnsi="Arial" w:cs="Arial"/>
                <w:bCs/>
                <w:noProof/>
                <w:lang w:val="de-DE" w:eastAsia="de-DE"/>
              </w:rPr>
            </w:pPr>
          </w:p>
        </w:tc>
        <w:tc>
          <w:tcPr>
            <w:tcW w:w="5713" w:type="dxa"/>
            <w:gridSpan w:val="2"/>
            <w:tcMar>
              <w:top w:w="0" w:type="dxa"/>
              <w:left w:w="108" w:type="dxa"/>
              <w:bottom w:w="0" w:type="dxa"/>
              <w:right w:w="108" w:type="dxa"/>
            </w:tcMar>
            <w:vAlign w:val="center"/>
          </w:tcPr>
          <w:p w14:paraId="072D5AC3" w14:textId="77777777" w:rsidR="00761591" w:rsidRPr="00761591" w:rsidRDefault="00761591" w:rsidP="00761591">
            <w:pPr>
              <w:spacing w:after="0" w:line="280" w:lineRule="atLeast"/>
              <w:rPr>
                <w:rFonts w:ascii="Arial" w:eastAsia="Times New Roman" w:hAnsi="Arial" w:cs="Arial"/>
                <w:bCs/>
                <w:noProof/>
                <w:lang w:val="de-DE" w:eastAsia="de-DE"/>
              </w:rPr>
            </w:pPr>
          </w:p>
        </w:tc>
      </w:tr>
      <w:tr w:rsidR="00761591" w:rsidRPr="001E64D6" w14:paraId="3A90F8C7"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Mar>
              <w:top w:w="0" w:type="dxa"/>
              <w:left w:w="108" w:type="dxa"/>
              <w:bottom w:w="0" w:type="dxa"/>
              <w:right w:w="108" w:type="dxa"/>
            </w:tcMar>
            <w:vAlign w:val="center"/>
            <w:hideMark/>
          </w:tcPr>
          <w:p w14:paraId="360DB010" w14:textId="77777777" w:rsidR="00761591" w:rsidRPr="00761591" w:rsidRDefault="00761591" w:rsidP="00761591">
            <w:pPr>
              <w:spacing w:after="0" w:line="280" w:lineRule="atLeast"/>
              <w:rPr>
                <w:rFonts w:ascii="Arial" w:eastAsia="Times New Roman" w:hAnsi="Arial" w:cs="Arial"/>
                <w:bCs/>
                <w:noProof/>
                <w:lang w:val="de-DE" w:eastAsia="de-DE"/>
              </w:rPr>
            </w:pPr>
            <w:r w:rsidRPr="00761591">
              <w:rPr>
                <w:rFonts w:ascii="Arial" w:eastAsia="Times New Roman" w:hAnsi="Arial" w:cs="Arial"/>
                <w:bCs/>
                <w:noProof/>
                <w:lang w:val="de-DE" w:eastAsia="de-DE"/>
              </w:rPr>
              <w:t>Nom</w:t>
            </w:r>
          </w:p>
        </w:tc>
        <w:tc>
          <w:tcPr>
            <w:tcW w:w="2003" w:type="dxa"/>
            <w:tcMar>
              <w:top w:w="0" w:type="dxa"/>
              <w:left w:w="108" w:type="dxa"/>
              <w:bottom w:w="0" w:type="dxa"/>
              <w:right w:w="108" w:type="dxa"/>
            </w:tcMar>
            <w:vAlign w:val="center"/>
            <w:hideMark/>
          </w:tcPr>
          <w:p w14:paraId="462813B4" w14:textId="77777777" w:rsidR="00761591" w:rsidRPr="00761591" w:rsidRDefault="00761591" w:rsidP="00761591">
            <w:pPr>
              <w:spacing w:after="0" w:line="280" w:lineRule="atLeast"/>
              <w:rPr>
                <w:rFonts w:ascii="Arial" w:eastAsia="Times New Roman" w:hAnsi="Arial" w:cs="Arial"/>
                <w:bCs/>
                <w:noProof/>
                <w:lang w:val="de-DE" w:eastAsia="de-DE"/>
              </w:rPr>
            </w:pPr>
            <w:r w:rsidRPr="00761591">
              <w:rPr>
                <w:rFonts w:ascii="Arial" w:eastAsia="Times New Roman" w:hAnsi="Arial" w:cs="Arial"/>
                <w:bCs/>
                <w:noProof/>
                <w:lang w:val="de-DE" w:eastAsia="de-DE"/>
              </w:rPr>
              <w:t>Prénom</w:t>
            </w:r>
          </w:p>
        </w:tc>
        <w:tc>
          <w:tcPr>
            <w:tcW w:w="5713" w:type="dxa"/>
            <w:gridSpan w:val="2"/>
            <w:tcMar>
              <w:top w:w="0" w:type="dxa"/>
              <w:left w:w="108" w:type="dxa"/>
              <w:bottom w:w="0" w:type="dxa"/>
              <w:right w:w="108" w:type="dxa"/>
            </w:tcMar>
            <w:vAlign w:val="center"/>
            <w:hideMark/>
          </w:tcPr>
          <w:p w14:paraId="0A88BB95" w14:textId="77777777" w:rsidR="00761591" w:rsidRPr="001E64D6" w:rsidRDefault="00761591" w:rsidP="00761591">
            <w:pPr>
              <w:spacing w:after="0" w:line="280" w:lineRule="atLeast"/>
              <w:rPr>
                <w:rFonts w:ascii="Arial" w:eastAsia="Times New Roman" w:hAnsi="Arial" w:cs="Arial"/>
                <w:bCs/>
                <w:noProof/>
                <w:lang w:val="fr-FR" w:eastAsia="de-DE"/>
              </w:rPr>
            </w:pPr>
            <w:r w:rsidRPr="001E64D6">
              <w:rPr>
                <w:rFonts w:ascii="Arial" w:eastAsia="Times New Roman" w:hAnsi="Arial" w:cs="Arial"/>
                <w:bCs/>
                <w:noProof/>
                <w:lang w:val="fr-FR" w:eastAsia="de-DE"/>
              </w:rPr>
              <w:t>Titre formation approfondie / sous-spécialisté ESR</w:t>
            </w:r>
          </w:p>
        </w:tc>
      </w:tr>
      <w:tr w:rsidR="00761591" w:rsidRPr="00761591" w14:paraId="2CFE65F1"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Borders>
              <w:top w:val="nil"/>
            </w:tcBorders>
            <w:tcMar>
              <w:top w:w="0" w:type="dxa"/>
              <w:left w:w="108" w:type="dxa"/>
              <w:bottom w:w="0" w:type="dxa"/>
              <w:right w:w="108" w:type="dxa"/>
            </w:tcMar>
            <w:vAlign w:val="center"/>
            <w:hideMark/>
          </w:tcPr>
          <w:p w14:paraId="66A4C63A" w14:textId="36515EC2" w:rsidR="00761591" w:rsidRPr="00761591" w:rsidRDefault="00761591" w:rsidP="00761591">
            <w:pPr>
              <w:spacing w:after="0" w:line="280" w:lineRule="atLeast"/>
              <w:rPr>
                <w:rFonts w:ascii="Arial" w:eastAsia="Times New Roman" w:hAnsi="Arial" w:cs="Arial"/>
                <w:b/>
                <w:noProof/>
                <w:lang w:val="de-DE" w:eastAsia="de-DE"/>
              </w:rPr>
            </w:pPr>
            <w:r w:rsidRPr="001E64D6">
              <w:rPr>
                <w:rFonts w:ascii="Arial" w:eastAsia="Times New Roman" w:hAnsi="Arial" w:cs="Arial"/>
                <w:b/>
                <w:noProof/>
                <w:lang w:val="fr-FR"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2003" w:type="dxa"/>
            <w:tcBorders>
              <w:top w:val="nil"/>
            </w:tcBorders>
            <w:tcMar>
              <w:top w:w="0" w:type="dxa"/>
              <w:left w:w="108" w:type="dxa"/>
              <w:bottom w:w="0" w:type="dxa"/>
              <w:right w:w="108" w:type="dxa"/>
            </w:tcMar>
            <w:vAlign w:val="center"/>
            <w:hideMark/>
          </w:tcPr>
          <w:p w14:paraId="5A559A67" w14:textId="6AACF9D0" w:rsidR="00761591" w:rsidRPr="00761591" w:rsidRDefault="00761591" w:rsidP="00761591">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5713" w:type="dxa"/>
            <w:gridSpan w:val="2"/>
            <w:tcBorders>
              <w:top w:val="nil"/>
            </w:tcBorders>
            <w:tcMar>
              <w:top w:w="0" w:type="dxa"/>
              <w:left w:w="108" w:type="dxa"/>
              <w:bottom w:w="0" w:type="dxa"/>
              <w:right w:w="108" w:type="dxa"/>
            </w:tcMar>
            <w:vAlign w:val="center"/>
            <w:hideMark/>
          </w:tcPr>
          <w:p w14:paraId="21113A83" w14:textId="08F88964" w:rsidR="00761591" w:rsidRPr="00761591" w:rsidRDefault="00761591" w:rsidP="00761591">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r>
      <w:tr w:rsidR="00761591" w:rsidRPr="00761591" w14:paraId="70C650E0"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Borders>
              <w:top w:val="nil"/>
            </w:tcBorders>
            <w:tcMar>
              <w:top w:w="0" w:type="dxa"/>
              <w:left w:w="108" w:type="dxa"/>
              <w:bottom w:w="0" w:type="dxa"/>
              <w:right w:w="108" w:type="dxa"/>
            </w:tcMar>
            <w:vAlign w:val="center"/>
            <w:hideMark/>
          </w:tcPr>
          <w:p w14:paraId="453BE8FF"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2003" w:type="dxa"/>
            <w:tcBorders>
              <w:top w:val="nil"/>
            </w:tcBorders>
            <w:tcMar>
              <w:top w:w="0" w:type="dxa"/>
              <w:left w:w="108" w:type="dxa"/>
              <w:bottom w:w="0" w:type="dxa"/>
              <w:right w:w="108" w:type="dxa"/>
            </w:tcMar>
            <w:vAlign w:val="center"/>
            <w:hideMark/>
          </w:tcPr>
          <w:p w14:paraId="26664EBD"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5713" w:type="dxa"/>
            <w:gridSpan w:val="2"/>
            <w:tcBorders>
              <w:top w:val="nil"/>
            </w:tcBorders>
            <w:tcMar>
              <w:top w:w="0" w:type="dxa"/>
              <w:left w:w="108" w:type="dxa"/>
              <w:bottom w:w="0" w:type="dxa"/>
              <w:right w:w="108" w:type="dxa"/>
            </w:tcMar>
            <w:vAlign w:val="center"/>
            <w:hideMark/>
          </w:tcPr>
          <w:p w14:paraId="3DE762CE"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r>
      <w:tr w:rsidR="00761591" w:rsidRPr="00761591" w14:paraId="1F1A22DC"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Borders>
              <w:top w:val="nil"/>
            </w:tcBorders>
            <w:tcMar>
              <w:top w:w="0" w:type="dxa"/>
              <w:left w:w="108" w:type="dxa"/>
              <w:bottom w:w="0" w:type="dxa"/>
              <w:right w:w="108" w:type="dxa"/>
            </w:tcMar>
            <w:vAlign w:val="center"/>
            <w:hideMark/>
          </w:tcPr>
          <w:p w14:paraId="03198BA1"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2003" w:type="dxa"/>
            <w:tcBorders>
              <w:top w:val="nil"/>
            </w:tcBorders>
            <w:tcMar>
              <w:top w:w="0" w:type="dxa"/>
              <w:left w:w="108" w:type="dxa"/>
              <w:bottom w:w="0" w:type="dxa"/>
              <w:right w:w="108" w:type="dxa"/>
            </w:tcMar>
            <w:vAlign w:val="center"/>
            <w:hideMark/>
          </w:tcPr>
          <w:p w14:paraId="060E427C"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5713" w:type="dxa"/>
            <w:gridSpan w:val="2"/>
            <w:tcBorders>
              <w:top w:val="nil"/>
            </w:tcBorders>
            <w:tcMar>
              <w:top w:w="0" w:type="dxa"/>
              <w:left w:w="108" w:type="dxa"/>
              <w:bottom w:w="0" w:type="dxa"/>
              <w:right w:w="108" w:type="dxa"/>
            </w:tcMar>
            <w:vAlign w:val="center"/>
            <w:hideMark/>
          </w:tcPr>
          <w:p w14:paraId="6C193BDB"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r>
      <w:tr w:rsidR="00761591" w:rsidRPr="00761591" w14:paraId="3689DE14"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Borders>
              <w:top w:val="nil"/>
            </w:tcBorders>
            <w:tcMar>
              <w:top w:w="0" w:type="dxa"/>
              <w:left w:w="108" w:type="dxa"/>
              <w:bottom w:w="0" w:type="dxa"/>
              <w:right w:w="108" w:type="dxa"/>
            </w:tcMar>
            <w:vAlign w:val="center"/>
            <w:hideMark/>
          </w:tcPr>
          <w:p w14:paraId="48B80240"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2003" w:type="dxa"/>
            <w:tcBorders>
              <w:top w:val="nil"/>
            </w:tcBorders>
            <w:tcMar>
              <w:top w:w="0" w:type="dxa"/>
              <w:left w:w="108" w:type="dxa"/>
              <w:bottom w:w="0" w:type="dxa"/>
              <w:right w:w="108" w:type="dxa"/>
            </w:tcMar>
            <w:vAlign w:val="center"/>
            <w:hideMark/>
          </w:tcPr>
          <w:p w14:paraId="563B3128"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c>
          <w:tcPr>
            <w:tcW w:w="5713" w:type="dxa"/>
            <w:gridSpan w:val="2"/>
            <w:tcBorders>
              <w:top w:val="nil"/>
            </w:tcBorders>
            <w:tcMar>
              <w:top w:w="0" w:type="dxa"/>
              <w:left w:w="108" w:type="dxa"/>
              <w:bottom w:w="0" w:type="dxa"/>
              <w:right w:w="108" w:type="dxa"/>
            </w:tcMar>
            <w:vAlign w:val="center"/>
            <w:hideMark/>
          </w:tcPr>
          <w:p w14:paraId="37D9B88E" w14:textId="77777777" w:rsidR="00761591" w:rsidRPr="00761591" w:rsidRDefault="00761591" w:rsidP="00F609BD">
            <w:pPr>
              <w:spacing w:after="0" w:line="280" w:lineRule="atLeast"/>
              <w:rPr>
                <w:rFonts w:ascii="Arial" w:eastAsia="Times New Roman" w:hAnsi="Arial" w:cs="Arial"/>
                <w:b/>
                <w:noProof/>
                <w:lang w:val="de-DE" w:eastAsia="de-DE"/>
              </w:rPr>
            </w:pPr>
            <w:r w:rsidRPr="00761591">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begin">
                <w:ffData>
                  <w:name w:val=""/>
                  <w:enabled/>
                  <w:calcOnExit w:val="0"/>
                  <w:textInput/>
                </w:ffData>
              </w:fldChar>
            </w:r>
            <w:r w:rsidRPr="00E90C65">
              <w:rPr>
                <w:rFonts w:ascii="Arial" w:eastAsia="Times New Roman" w:hAnsi="Arial" w:cs="Arial"/>
                <w:b/>
                <w:noProof/>
                <w:lang w:val="de-DE" w:eastAsia="de-DE"/>
              </w:rPr>
              <w:instrText xml:space="preserve"> FORMTEXT </w:instrText>
            </w:r>
            <w:r w:rsidRPr="00E90C65">
              <w:rPr>
                <w:rFonts w:ascii="Arial" w:eastAsia="Times New Roman" w:hAnsi="Arial" w:cs="Arial"/>
                <w:b/>
                <w:noProof/>
                <w:lang w:val="de-DE" w:eastAsia="de-DE"/>
              </w:rPr>
            </w:r>
            <w:r w:rsidRPr="00E90C65">
              <w:rPr>
                <w:rFonts w:ascii="Arial" w:eastAsia="Times New Roman" w:hAnsi="Arial" w:cs="Arial"/>
                <w:b/>
                <w:noProof/>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fldChar w:fldCharType="end"/>
            </w:r>
          </w:p>
        </w:tc>
      </w:tr>
      <w:tr w:rsidR="00761591" w:rsidRPr="00761591" w14:paraId="2F2D88B1" w14:textId="77777777" w:rsidTr="00CE5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923" w:type="dxa"/>
            <w:tcBorders>
              <w:top w:val="nil"/>
            </w:tcBorders>
            <w:tcMar>
              <w:top w:w="0" w:type="dxa"/>
              <w:left w:w="108" w:type="dxa"/>
              <w:bottom w:w="0" w:type="dxa"/>
              <w:right w:w="108" w:type="dxa"/>
            </w:tcMar>
          </w:tcPr>
          <w:p w14:paraId="13C8B01C" w14:textId="77777777" w:rsidR="00761591" w:rsidRDefault="00761591">
            <w:pPr>
              <w:spacing w:line="252" w:lineRule="auto"/>
              <w:rPr>
                <w:rFonts w:ascii="Arial" w:hAnsi="Arial" w:cs="Arial"/>
                <w:lang w:val="fr-FR"/>
              </w:rPr>
            </w:pPr>
          </w:p>
        </w:tc>
        <w:tc>
          <w:tcPr>
            <w:tcW w:w="2003" w:type="dxa"/>
            <w:tcBorders>
              <w:top w:val="nil"/>
            </w:tcBorders>
            <w:tcMar>
              <w:top w:w="0" w:type="dxa"/>
              <w:left w:w="108" w:type="dxa"/>
              <w:bottom w:w="0" w:type="dxa"/>
              <w:right w:w="108" w:type="dxa"/>
            </w:tcMar>
          </w:tcPr>
          <w:p w14:paraId="1518E9E2" w14:textId="77777777" w:rsidR="00761591" w:rsidRDefault="00761591">
            <w:pPr>
              <w:spacing w:line="252" w:lineRule="auto"/>
              <w:rPr>
                <w:rFonts w:ascii="Arial" w:hAnsi="Arial" w:cs="Arial"/>
                <w:lang w:val="fr-FR"/>
              </w:rPr>
            </w:pPr>
          </w:p>
        </w:tc>
        <w:tc>
          <w:tcPr>
            <w:tcW w:w="5713" w:type="dxa"/>
            <w:gridSpan w:val="2"/>
            <w:tcBorders>
              <w:top w:val="nil"/>
            </w:tcBorders>
            <w:tcMar>
              <w:top w:w="0" w:type="dxa"/>
              <w:left w:w="108" w:type="dxa"/>
              <w:bottom w:w="0" w:type="dxa"/>
              <w:right w:w="108" w:type="dxa"/>
            </w:tcMar>
          </w:tcPr>
          <w:p w14:paraId="77D1300E" w14:textId="77777777" w:rsidR="00761591" w:rsidRDefault="00761591">
            <w:pPr>
              <w:spacing w:line="252" w:lineRule="auto"/>
              <w:rPr>
                <w:rFonts w:ascii="Arial" w:hAnsi="Arial" w:cs="Arial"/>
                <w:lang w:val="fr-FR"/>
              </w:rPr>
            </w:pPr>
          </w:p>
        </w:tc>
      </w:tr>
      <w:tr w:rsidR="00761591" w:rsidRPr="005027E3" w14:paraId="70018176" w14:textId="77777777" w:rsidTr="00CE5D14">
        <w:trPr>
          <w:trHeight w:hRule="exact" w:val="397"/>
        </w:trPr>
        <w:tc>
          <w:tcPr>
            <w:tcW w:w="7797" w:type="dxa"/>
            <w:gridSpan w:val="3"/>
            <w:tcBorders>
              <w:top w:val="nil"/>
              <w:left w:val="nil"/>
              <w:bottom w:val="nil"/>
              <w:right w:val="nil"/>
            </w:tcBorders>
            <w:vAlign w:val="center"/>
          </w:tcPr>
          <w:p w14:paraId="13FAD019" w14:textId="77777777" w:rsidR="00761591" w:rsidRPr="005027E3" w:rsidRDefault="00761591" w:rsidP="00F609BD">
            <w:pPr>
              <w:spacing w:after="0" w:line="280" w:lineRule="atLeast"/>
              <w:jc w:val="both"/>
              <w:rPr>
                <w:b/>
                <w:lang w:val="fr-CH"/>
              </w:rPr>
            </w:pPr>
            <w:r w:rsidRPr="005027E3">
              <w:rPr>
                <w:b/>
                <w:lang w:val="fr-CH"/>
              </w:rPr>
              <w:t>Équipement et appareils spécifiques</w:t>
            </w:r>
          </w:p>
        </w:tc>
        <w:tc>
          <w:tcPr>
            <w:tcW w:w="1842" w:type="dxa"/>
            <w:tcBorders>
              <w:top w:val="nil"/>
              <w:left w:val="nil"/>
              <w:bottom w:val="nil"/>
              <w:right w:val="nil"/>
            </w:tcBorders>
            <w:vAlign w:val="center"/>
          </w:tcPr>
          <w:p w14:paraId="180E19D3" w14:textId="77777777" w:rsidR="00761591" w:rsidRPr="005027E3" w:rsidRDefault="00761591" w:rsidP="00F609BD">
            <w:pPr>
              <w:spacing w:after="0" w:line="280" w:lineRule="atLeast"/>
              <w:jc w:val="center"/>
              <w:rPr>
                <w:b/>
                <w:lang w:val="fr-CH"/>
              </w:rPr>
            </w:pPr>
          </w:p>
        </w:tc>
      </w:tr>
      <w:tr w:rsidR="00761591" w:rsidRPr="005027E3" w14:paraId="72429673" w14:textId="77777777" w:rsidTr="00CE5D14">
        <w:trPr>
          <w:trHeight w:hRule="exact" w:val="397"/>
        </w:trPr>
        <w:tc>
          <w:tcPr>
            <w:tcW w:w="7797" w:type="dxa"/>
            <w:gridSpan w:val="3"/>
            <w:tcBorders>
              <w:top w:val="nil"/>
              <w:left w:val="nil"/>
              <w:bottom w:val="nil"/>
              <w:right w:val="nil"/>
            </w:tcBorders>
            <w:vAlign w:val="center"/>
          </w:tcPr>
          <w:p w14:paraId="04D09135" w14:textId="77777777" w:rsidR="00761591" w:rsidRPr="005027E3" w:rsidRDefault="00761591" w:rsidP="00F609BD">
            <w:pPr>
              <w:spacing w:after="0" w:line="280" w:lineRule="atLeast"/>
              <w:jc w:val="both"/>
              <w:rPr>
                <w:lang w:val="fr-CH"/>
              </w:rPr>
            </w:pPr>
            <w:r w:rsidRPr="005027E3">
              <w:rPr>
                <w:lang w:val="fr-CH"/>
              </w:rPr>
              <w:t>Sonographie</w:t>
            </w:r>
          </w:p>
        </w:tc>
        <w:tc>
          <w:tcPr>
            <w:tcW w:w="1842" w:type="dxa"/>
            <w:tcBorders>
              <w:top w:val="nil"/>
              <w:left w:val="nil"/>
              <w:bottom w:val="nil"/>
              <w:right w:val="nil"/>
            </w:tcBorders>
            <w:vAlign w:val="center"/>
          </w:tcPr>
          <w:p w14:paraId="505F4764"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22370C64" w14:textId="77777777" w:rsidTr="00CE5D14">
        <w:trPr>
          <w:trHeight w:hRule="exact" w:val="397"/>
        </w:trPr>
        <w:tc>
          <w:tcPr>
            <w:tcW w:w="7797" w:type="dxa"/>
            <w:gridSpan w:val="3"/>
            <w:tcBorders>
              <w:top w:val="nil"/>
              <w:left w:val="nil"/>
              <w:bottom w:val="nil"/>
              <w:right w:val="nil"/>
            </w:tcBorders>
            <w:vAlign w:val="center"/>
          </w:tcPr>
          <w:p w14:paraId="7F92B2C8" w14:textId="77777777" w:rsidR="00761591" w:rsidRPr="005027E3" w:rsidRDefault="00761591" w:rsidP="00F609BD">
            <w:pPr>
              <w:spacing w:after="0" w:line="280" w:lineRule="atLeast"/>
              <w:jc w:val="both"/>
              <w:rPr>
                <w:lang w:val="fr-CH"/>
              </w:rPr>
            </w:pPr>
            <w:r w:rsidRPr="005027E3">
              <w:rPr>
                <w:lang w:val="fr-CH"/>
              </w:rPr>
              <w:t xml:space="preserve">Tomodensitométrie </w:t>
            </w:r>
          </w:p>
        </w:tc>
        <w:tc>
          <w:tcPr>
            <w:tcW w:w="1842" w:type="dxa"/>
            <w:tcBorders>
              <w:top w:val="nil"/>
              <w:left w:val="nil"/>
              <w:bottom w:val="nil"/>
              <w:right w:val="nil"/>
            </w:tcBorders>
            <w:vAlign w:val="center"/>
          </w:tcPr>
          <w:p w14:paraId="39E1B059"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3FF486EE" w14:textId="77777777" w:rsidTr="00CE5D14">
        <w:trPr>
          <w:trHeight w:hRule="exact" w:val="397"/>
        </w:trPr>
        <w:tc>
          <w:tcPr>
            <w:tcW w:w="7797" w:type="dxa"/>
            <w:gridSpan w:val="3"/>
            <w:tcBorders>
              <w:top w:val="nil"/>
              <w:left w:val="nil"/>
              <w:bottom w:val="nil"/>
              <w:right w:val="nil"/>
            </w:tcBorders>
            <w:vAlign w:val="center"/>
          </w:tcPr>
          <w:p w14:paraId="34E32BCD" w14:textId="77777777" w:rsidR="00761591" w:rsidRPr="005027E3" w:rsidRDefault="00761591" w:rsidP="00F609BD">
            <w:pPr>
              <w:spacing w:after="0" w:line="280" w:lineRule="atLeast"/>
              <w:jc w:val="both"/>
              <w:rPr>
                <w:lang w:val="fr-CH"/>
              </w:rPr>
            </w:pPr>
            <w:r w:rsidRPr="005027E3">
              <w:rPr>
                <w:lang w:val="fr-CH"/>
              </w:rPr>
              <w:t>Tomographie volumique numérisée</w:t>
            </w:r>
          </w:p>
        </w:tc>
        <w:tc>
          <w:tcPr>
            <w:tcW w:w="1842" w:type="dxa"/>
            <w:tcBorders>
              <w:top w:val="nil"/>
              <w:left w:val="nil"/>
              <w:bottom w:val="nil"/>
              <w:right w:val="nil"/>
            </w:tcBorders>
            <w:vAlign w:val="center"/>
          </w:tcPr>
          <w:p w14:paraId="0A14184A"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26CEC3C5" w14:textId="77777777" w:rsidTr="00CE5D14">
        <w:trPr>
          <w:trHeight w:hRule="exact" w:val="397"/>
        </w:trPr>
        <w:tc>
          <w:tcPr>
            <w:tcW w:w="7797" w:type="dxa"/>
            <w:gridSpan w:val="3"/>
            <w:tcBorders>
              <w:top w:val="nil"/>
              <w:left w:val="nil"/>
              <w:bottom w:val="nil"/>
              <w:right w:val="nil"/>
            </w:tcBorders>
            <w:vAlign w:val="center"/>
          </w:tcPr>
          <w:p w14:paraId="22E92D35" w14:textId="77777777" w:rsidR="00761591" w:rsidRPr="005027E3" w:rsidRDefault="00761591" w:rsidP="00F609BD">
            <w:pPr>
              <w:spacing w:after="0" w:line="280" w:lineRule="atLeast"/>
              <w:jc w:val="both"/>
              <w:rPr>
                <w:lang w:val="fr-CH"/>
              </w:rPr>
            </w:pPr>
            <w:r w:rsidRPr="000430CF">
              <w:rPr>
                <w:lang w:val="fr-CH"/>
              </w:rPr>
              <w:t>Imagerie par résonance magnétique</w:t>
            </w:r>
          </w:p>
        </w:tc>
        <w:tc>
          <w:tcPr>
            <w:tcW w:w="1842" w:type="dxa"/>
            <w:tcBorders>
              <w:top w:val="nil"/>
              <w:left w:val="nil"/>
              <w:bottom w:val="nil"/>
              <w:right w:val="nil"/>
            </w:tcBorders>
            <w:vAlign w:val="center"/>
          </w:tcPr>
          <w:p w14:paraId="66780E70"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725C4CA6" w14:textId="77777777" w:rsidTr="00CE5D14">
        <w:trPr>
          <w:trHeight w:hRule="exact" w:val="397"/>
        </w:trPr>
        <w:tc>
          <w:tcPr>
            <w:tcW w:w="7797" w:type="dxa"/>
            <w:gridSpan w:val="3"/>
            <w:tcBorders>
              <w:top w:val="nil"/>
              <w:left w:val="nil"/>
              <w:bottom w:val="nil"/>
              <w:right w:val="nil"/>
            </w:tcBorders>
            <w:vAlign w:val="center"/>
          </w:tcPr>
          <w:p w14:paraId="65391150" w14:textId="77777777" w:rsidR="00761591" w:rsidRPr="005027E3" w:rsidRDefault="00761591" w:rsidP="00F609BD">
            <w:pPr>
              <w:spacing w:after="0" w:line="280" w:lineRule="atLeast"/>
              <w:jc w:val="both"/>
              <w:rPr>
                <w:lang w:val="fr-CH"/>
              </w:rPr>
            </w:pPr>
            <w:r w:rsidRPr="005027E3">
              <w:rPr>
                <w:lang w:val="fr-CH"/>
              </w:rPr>
              <w:t>Angiographie (conventionnelle ou numérisée)</w:t>
            </w:r>
          </w:p>
        </w:tc>
        <w:tc>
          <w:tcPr>
            <w:tcW w:w="1842" w:type="dxa"/>
            <w:tcBorders>
              <w:top w:val="nil"/>
              <w:left w:val="nil"/>
              <w:bottom w:val="nil"/>
              <w:right w:val="nil"/>
            </w:tcBorders>
            <w:vAlign w:val="center"/>
          </w:tcPr>
          <w:p w14:paraId="595A2578"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7C3F3477" w14:textId="77777777" w:rsidTr="00CE5D14">
        <w:trPr>
          <w:trHeight w:hRule="exact" w:val="397"/>
        </w:trPr>
        <w:tc>
          <w:tcPr>
            <w:tcW w:w="7797" w:type="dxa"/>
            <w:gridSpan w:val="3"/>
            <w:tcBorders>
              <w:top w:val="nil"/>
              <w:left w:val="nil"/>
              <w:bottom w:val="nil"/>
              <w:right w:val="nil"/>
            </w:tcBorders>
            <w:vAlign w:val="center"/>
          </w:tcPr>
          <w:p w14:paraId="59F57743" w14:textId="77777777" w:rsidR="00761591" w:rsidRPr="005027E3" w:rsidRDefault="00761591" w:rsidP="00F609BD">
            <w:pPr>
              <w:spacing w:after="0" w:line="280" w:lineRule="atLeast"/>
              <w:jc w:val="both"/>
              <w:rPr>
                <w:lang w:val="fr-CH"/>
              </w:rPr>
            </w:pPr>
            <w:r w:rsidRPr="005027E3">
              <w:rPr>
                <w:lang w:val="fr-CH"/>
              </w:rPr>
              <w:t>Mammographie</w:t>
            </w:r>
          </w:p>
        </w:tc>
        <w:tc>
          <w:tcPr>
            <w:tcW w:w="1842" w:type="dxa"/>
            <w:tcBorders>
              <w:top w:val="nil"/>
              <w:left w:val="nil"/>
              <w:bottom w:val="nil"/>
              <w:right w:val="nil"/>
            </w:tcBorders>
            <w:vAlign w:val="center"/>
          </w:tcPr>
          <w:p w14:paraId="38ED2207"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4A191D25" w14:textId="77777777" w:rsidTr="00CE5D14">
        <w:trPr>
          <w:trHeight w:hRule="exact" w:val="397"/>
        </w:trPr>
        <w:tc>
          <w:tcPr>
            <w:tcW w:w="7797" w:type="dxa"/>
            <w:gridSpan w:val="3"/>
            <w:tcBorders>
              <w:top w:val="nil"/>
              <w:left w:val="nil"/>
              <w:bottom w:val="nil"/>
              <w:right w:val="nil"/>
            </w:tcBorders>
            <w:shd w:val="clear" w:color="auto" w:fill="C0C0C0"/>
            <w:vAlign w:val="center"/>
          </w:tcPr>
          <w:p w14:paraId="1FCCB5D7" w14:textId="77777777" w:rsidR="00761591" w:rsidRPr="005027E3" w:rsidRDefault="00761591" w:rsidP="00F609BD">
            <w:pPr>
              <w:spacing w:after="0" w:line="280" w:lineRule="atLeast"/>
              <w:jc w:val="both"/>
              <w:rPr>
                <w:b/>
                <w:lang w:val="fr-CH"/>
              </w:rPr>
            </w:pPr>
            <w:r w:rsidRPr="005027E3">
              <w:rPr>
                <w:b/>
                <w:lang w:val="fr-CH"/>
              </w:rPr>
              <w:t>Total des critères possibles</w:t>
            </w:r>
          </w:p>
        </w:tc>
        <w:tc>
          <w:tcPr>
            <w:tcW w:w="1842" w:type="dxa"/>
            <w:tcBorders>
              <w:top w:val="nil"/>
              <w:left w:val="nil"/>
              <w:bottom w:val="nil"/>
              <w:right w:val="nil"/>
            </w:tcBorders>
            <w:shd w:val="clear" w:color="auto" w:fill="C0C0C0"/>
            <w:vAlign w:val="center"/>
          </w:tcPr>
          <w:p w14:paraId="0B68AF48" w14:textId="77777777" w:rsidR="00761591" w:rsidRPr="005027E3" w:rsidRDefault="00761591" w:rsidP="00F609BD">
            <w:pPr>
              <w:spacing w:after="0" w:line="280" w:lineRule="atLeast"/>
              <w:jc w:val="center"/>
              <w:rPr>
                <w:b/>
                <w:lang w:val="fr-CH"/>
              </w:rPr>
            </w:pPr>
            <w:r w:rsidRPr="00FF13B0">
              <w:rPr>
                <w:rFonts w:ascii="Arial" w:eastAsia="Times New Roman" w:hAnsi="Arial" w:cs="Arial"/>
                <w:b/>
                <w:lang w:val="de-DE" w:eastAsia="de-DE"/>
              </w:rPr>
              <w:fldChar w:fldCharType="begin">
                <w:ffData>
                  <w:name w:val=""/>
                  <w:enabled/>
                  <w:calcOnExit w:val="0"/>
                  <w:textInput/>
                </w:ffData>
              </w:fldChar>
            </w:r>
            <w:r w:rsidRPr="00FF13B0">
              <w:rPr>
                <w:rFonts w:ascii="Arial" w:eastAsia="Times New Roman" w:hAnsi="Arial" w:cs="Arial"/>
                <w:b/>
                <w:lang w:val="de-DE" w:eastAsia="de-DE"/>
              </w:rPr>
              <w:instrText xml:space="preserve"> FORMTEXT </w:instrText>
            </w:r>
            <w:r w:rsidRPr="00FF13B0">
              <w:rPr>
                <w:rFonts w:ascii="Arial" w:eastAsia="Times New Roman" w:hAnsi="Arial" w:cs="Arial"/>
                <w:b/>
                <w:lang w:val="de-DE" w:eastAsia="de-DE"/>
              </w:rPr>
            </w:r>
            <w:r w:rsidRPr="00FF13B0">
              <w:rPr>
                <w:rFonts w:ascii="Arial" w:eastAsia="Times New Roman" w:hAnsi="Arial" w:cs="Arial"/>
                <w:b/>
                <w:lang w:val="de-DE" w:eastAsia="de-DE"/>
              </w:rPr>
              <w:fldChar w:fldCharType="separate"/>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lang w:val="de-DE" w:eastAsia="de-DE"/>
              </w:rPr>
              <w:fldChar w:fldCharType="end"/>
            </w:r>
          </w:p>
        </w:tc>
      </w:tr>
      <w:tr w:rsidR="00761591" w:rsidRPr="005027E3" w14:paraId="51F770A0" w14:textId="77777777" w:rsidTr="00CE5D14">
        <w:trPr>
          <w:trHeight w:hRule="exact" w:val="570"/>
        </w:trPr>
        <w:tc>
          <w:tcPr>
            <w:tcW w:w="7797" w:type="dxa"/>
            <w:gridSpan w:val="3"/>
            <w:tcBorders>
              <w:top w:val="nil"/>
              <w:left w:val="nil"/>
              <w:bottom w:val="nil"/>
              <w:right w:val="nil"/>
            </w:tcBorders>
            <w:shd w:val="clear" w:color="auto" w:fill="C0C0C0"/>
            <w:vAlign w:val="center"/>
          </w:tcPr>
          <w:p w14:paraId="407FF2ED" w14:textId="77777777" w:rsidR="00761591" w:rsidRPr="005027E3" w:rsidRDefault="00761591" w:rsidP="00F609BD">
            <w:pPr>
              <w:spacing w:after="0" w:line="280" w:lineRule="atLeast"/>
              <w:jc w:val="both"/>
              <w:rPr>
                <w:b/>
                <w:lang w:val="fr-CH"/>
              </w:rPr>
            </w:pPr>
            <w:r w:rsidRPr="005027E3">
              <w:rPr>
                <w:b/>
                <w:lang w:val="fr-CH"/>
              </w:rPr>
              <w:t>Nombre minimum de critères requis</w:t>
            </w:r>
            <w:r>
              <w:rPr>
                <w:b/>
                <w:lang w:val="fr-CH"/>
              </w:rPr>
              <w:t xml:space="preserve"> </w:t>
            </w:r>
            <w:r w:rsidRPr="009D7A8F">
              <w:rPr>
                <w:b/>
                <w:lang w:val="fr-CH"/>
              </w:rPr>
              <w:t>(tous les + sont des critères obligatoires)</w:t>
            </w:r>
          </w:p>
        </w:tc>
        <w:tc>
          <w:tcPr>
            <w:tcW w:w="1842" w:type="dxa"/>
            <w:tcBorders>
              <w:top w:val="nil"/>
              <w:left w:val="nil"/>
              <w:bottom w:val="nil"/>
              <w:right w:val="nil"/>
            </w:tcBorders>
            <w:shd w:val="clear" w:color="auto" w:fill="C0C0C0"/>
            <w:vAlign w:val="center"/>
          </w:tcPr>
          <w:p w14:paraId="079749D0" w14:textId="77777777" w:rsidR="00761591" w:rsidRPr="005027E3" w:rsidRDefault="00761591" w:rsidP="00F609BD">
            <w:pPr>
              <w:spacing w:after="0" w:line="280" w:lineRule="atLeast"/>
              <w:jc w:val="center"/>
              <w:rPr>
                <w:b/>
                <w:lang w:val="fr-CH"/>
              </w:rPr>
            </w:pPr>
            <w:r w:rsidRPr="00FF13B0">
              <w:rPr>
                <w:rFonts w:ascii="Arial" w:eastAsia="Times New Roman" w:hAnsi="Arial" w:cs="Arial"/>
                <w:b/>
                <w:lang w:val="de-DE" w:eastAsia="de-DE"/>
              </w:rPr>
              <w:fldChar w:fldCharType="begin">
                <w:ffData>
                  <w:name w:val=""/>
                  <w:enabled/>
                  <w:calcOnExit w:val="0"/>
                  <w:textInput/>
                </w:ffData>
              </w:fldChar>
            </w:r>
            <w:r w:rsidRPr="00FF13B0">
              <w:rPr>
                <w:rFonts w:ascii="Arial" w:eastAsia="Times New Roman" w:hAnsi="Arial" w:cs="Arial"/>
                <w:b/>
                <w:lang w:val="de-DE" w:eastAsia="de-DE"/>
              </w:rPr>
              <w:instrText xml:space="preserve"> FORMTEXT </w:instrText>
            </w:r>
            <w:r w:rsidRPr="00FF13B0">
              <w:rPr>
                <w:rFonts w:ascii="Arial" w:eastAsia="Times New Roman" w:hAnsi="Arial" w:cs="Arial"/>
                <w:b/>
                <w:lang w:val="de-DE" w:eastAsia="de-DE"/>
              </w:rPr>
            </w:r>
            <w:r w:rsidRPr="00FF13B0">
              <w:rPr>
                <w:rFonts w:ascii="Arial" w:eastAsia="Times New Roman" w:hAnsi="Arial" w:cs="Arial"/>
                <w:b/>
                <w:lang w:val="de-DE" w:eastAsia="de-DE"/>
              </w:rPr>
              <w:fldChar w:fldCharType="separate"/>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lang w:val="de-DE" w:eastAsia="de-DE"/>
              </w:rPr>
              <w:fldChar w:fldCharType="end"/>
            </w:r>
          </w:p>
        </w:tc>
      </w:tr>
      <w:tr w:rsidR="00761591" w:rsidRPr="005027E3" w14:paraId="4C7CA1DC" w14:textId="77777777" w:rsidTr="00CE5D14">
        <w:trPr>
          <w:trHeight w:hRule="exact" w:val="397"/>
        </w:trPr>
        <w:tc>
          <w:tcPr>
            <w:tcW w:w="7797" w:type="dxa"/>
            <w:gridSpan w:val="3"/>
            <w:tcBorders>
              <w:top w:val="nil"/>
              <w:left w:val="nil"/>
              <w:bottom w:val="nil"/>
              <w:right w:val="nil"/>
            </w:tcBorders>
            <w:vAlign w:val="center"/>
          </w:tcPr>
          <w:p w14:paraId="1CA88F95" w14:textId="77777777" w:rsidR="00761591" w:rsidRPr="005027E3" w:rsidRDefault="00761591" w:rsidP="00F609BD">
            <w:pPr>
              <w:spacing w:after="0" w:line="280" w:lineRule="atLeast"/>
              <w:jc w:val="both"/>
              <w:rPr>
                <w:b/>
                <w:lang w:val="fr-CH"/>
              </w:rPr>
            </w:pPr>
            <w:r w:rsidRPr="005027E3">
              <w:rPr>
                <w:b/>
                <w:lang w:val="fr-CH"/>
              </w:rPr>
              <w:lastRenderedPageBreak/>
              <w:t>Statistiques relatives aux prestations spécifiques</w:t>
            </w:r>
          </w:p>
        </w:tc>
        <w:tc>
          <w:tcPr>
            <w:tcW w:w="1842" w:type="dxa"/>
            <w:tcBorders>
              <w:top w:val="nil"/>
              <w:left w:val="nil"/>
              <w:bottom w:val="nil"/>
              <w:right w:val="nil"/>
            </w:tcBorders>
            <w:vAlign w:val="center"/>
          </w:tcPr>
          <w:p w14:paraId="0998F85C" w14:textId="77777777" w:rsidR="00761591" w:rsidRPr="005027E3" w:rsidRDefault="00761591" w:rsidP="00F609BD">
            <w:pPr>
              <w:spacing w:after="0" w:line="280" w:lineRule="atLeast"/>
              <w:jc w:val="center"/>
              <w:rPr>
                <w:b/>
                <w:lang w:val="fr-CH"/>
              </w:rPr>
            </w:pPr>
            <w:r w:rsidRPr="00FF13B0">
              <w:rPr>
                <w:rFonts w:ascii="Arial" w:eastAsia="Times New Roman" w:hAnsi="Arial" w:cs="Arial"/>
                <w:b/>
                <w:lang w:val="de-DE" w:eastAsia="de-DE"/>
              </w:rPr>
              <w:fldChar w:fldCharType="begin">
                <w:ffData>
                  <w:name w:val=""/>
                  <w:enabled/>
                  <w:calcOnExit w:val="0"/>
                  <w:textInput/>
                </w:ffData>
              </w:fldChar>
            </w:r>
            <w:r w:rsidRPr="00FF13B0">
              <w:rPr>
                <w:rFonts w:ascii="Arial" w:eastAsia="Times New Roman" w:hAnsi="Arial" w:cs="Arial"/>
                <w:b/>
                <w:lang w:val="de-DE" w:eastAsia="de-DE"/>
              </w:rPr>
              <w:instrText xml:space="preserve"> FORMTEXT </w:instrText>
            </w:r>
            <w:r w:rsidRPr="00FF13B0">
              <w:rPr>
                <w:rFonts w:ascii="Arial" w:eastAsia="Times New Roman" w:hAnsi="Arial" w:cs="Arial"/>
                <w:b/>
                <w:lang w:val="de-DE" w:eastAsia="de-DE"/>
              </w:rPr>
            </w:r>
            <w:r w:rsidRPr="00FF13B0">
              <w:rPr>
                <w:rFonts w:ascii="Arial" w:eastAsia="Times New Roman" w:hAnsi="Arial" w:cs="Arial"/>
                <w:b/>
                <w:lang w:val="de-DE" w:eastAsia="de-DE"/>
              </w:rPr>
              <w:fldChar w:fldCharType="separate"/>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noProof/>
                <w:lang w:val="de-DE" w:eastAsia="de-DE"/>
              </w:rPr>
              <w:t> </w:t>
            </w:r>
            <w:r w:rsidRPr="00FF13B0">
              <w:rPr>
                <w:rFonts w:ascii="Arial" w:eastAsia="Times New Roman" w:hAnsi="Arial" w:cs="Arial"/>
                <w:b/>
                <w:lang w:val="de-DE" w:eastAsia="de-DE"/>
              </w:rPr>
              <w:fldChar w:fldCharType="end"/>
            </w:r>
          </w:p>
        </w:tc>
      </w:tr>
      <w:tr w:rsidR="00761591" w:rsidRPr="001E7A77" w14:paraId="6514072B" w14:textId="77777777" w:rsidTr="00CE5D14">
        <w:trPr>
          <w:trHeight w:hRule="exact" w:val="649"/>
        </w:trPr>
        <w:tc>
          <w:tcPr>
            <w:tcW w:w="7797" w:type="dxa"/>
            <w:gridSpan w:val="3"/>
            <w:tcBorders>
              <w:top w:val="nil"/>
              <w:left w:val="nil"/>
              <w:bottom w:val="nil"/>
              <w:right w:val="nil"/>
            </w:tcBorders>
            <w:vAlign w:val="center"/>
          </w:tcPr>
          <w:p w14:paraId="645A56DA" w14:textId="77777777" w:rsidR="00761591" w:rsidRPr="001E7A77" w:rsidRDefault="00761591" w:rsidP="00F609BD">
            <w:pPr>
              <w:spacing w:after="0" w:line="280" w:lineRule="atLeast"/>
              <w:jc w:val="both"/>
              <w:rPr>
                <w:b/>
                <w:bCs/>
                <w:lang w:val="fr-CH"/>
              </w:rPr>
            </w:pPr>
            <w:r w:rsidRPr="001E7A77">
              <w:rPr>
                <w:b/>
                <w:bCs/>
                <w:lang w:val="fr-CH"/>
              </w:rPr>
              <w:t xml:space="preserve">Examens tomographiques (US + </w:t>
            </w:r>
            <w:r w:rsidRPr="005027E3">
              <w:rPr>
                <w:b/>
                <w:bCs/>
                <w:lang w:val="fr-CH"/>
              </w:rPr>
              <w:t>CT</w:t>
            </w:r>
            <w:r w:rsidRPr="001E7A77">
              <w:rPr>
                <w:b/>
                <w:bCs/>
                <w:lang w:val="fr-CH"/>
              </w:rPr>
              <w:t xml:space="preserve"> + IRM) par an</w:t>
            </w:r>
          </w:p>
        </w:tc>
        <w:tc>
          <w:tcPr>
            <w:tcW w:w="1842" w:type="dxa"/>
            <w:tcBorders>
              <w:top w:val="nil"/>
              <w:left w:val="nil"/>
              <w:bottom w:val="nil"/>
              <w:right w:val="nil"/>
            </w:tcBorders>
            <w:vAlign w:val="center"/>
          </w:tcPr>
          <w:p w14:paraId="78C2D28B" w14:textId="77777777" w:rsidR="00761591" w:rsidRPr="001E7A77" w:rsidRDefault="00761591" w:rsidP="00F609BD">
            <w:pPr>
              <w:spacing w:after="0" w:line="280" w:lineRule="atLeast"/>
              <w:jc w:val="center"/>
              <w:rPr>
                <w:b/>
                <w:bCs/>
                <w:lang w:val="fr-CH"/>
              </w:rPr>
            </w:pPr>
            <w:r w:rsidRPr="00E90C65">
              <w:rPr>
                <w:rFonts w:ascii="Arial" w:eastAsia="Times New Roman" w:hAnsi="Arial" w:cs="Arial"/>
                <w:b/>
                <w:lang w:val="de-DE" w:eastAsia="de-DE"/>
              </w:rPr>
              <w:fldChar w:fldCharType="begin">
                <w:ffData>
                  <w:name w:val=""/>
                  <w:enabled/>
                  <w:calcOnExit w:val="0"/>
                  <w:textInput/>
                </w:ffData>
              </w:fldChar>
            </w:r>
            <w:r w:rsidRPr="00E90C65">
              <w:rPr>
                <w:rFonts w:ascii="Arial" w:eastAsia="Times New Roman" w:hAnsi="Arial" w:cs="Arial"/>
                <w:b/>
                <w:lang w:val="de-DE" w:eastAsia="de-DE"/>
              </w:rPr>
              <w:instrText xml:space="preserve"> FORMTEXT </w:instrText>
            </w:r>
            <w:r w:rsidRPr="00E90C65">
              <w:rPr>
                <w:rFonts w:ascii="Arial" w:eastAsia="Times New Roman" w:hAnsi="Arial" w:cs="Arial"/>
                <w:b/>
                <w:lang w:val="de-DE" w:eastAsia="de-DE"/>
              </w:rPr>
            </w:r>
            <w:r w:rsidRPr="00E90C65">
              <w:rPr>
                <w:rFonts w:ascii="Arial" w:eastAsia="Times New Roman" w:hAnsi="Arial" w:cs="Arial"/>
                <w:b/>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lang w:val="de-DE" w:eastAsia="de-DE"/>
              </w:rPr>
              <w:fldChar w:fldCharType="end"/>
            </w:r>
          </w:p>
        </w:tc>
      </w:tr>
      <w:tr w:rsidR="00761591" w:rsidRPr="00E81E0E" w:rsidDel="00C850D9" w14:paraId="1BC2B752" w14:textId="77777777" w:rsidTr="00CE5D14">
        <w:trPr>
          <w:trHeight w:hRule="exact" w:val="397"/>
        </w:trPr>
        <w:tc>
          <w:tcPr>
            <w:tcW w:w="7797" w:type="dxa"/>
            <w:gridSpan w:val="3"/>
            <w:tcBorders>
              <w:top w:val="nil"/>
              <w:left w:val="nil"/>
              <w:bottom w:val="nil"/>
              <w:right w:val="nil"/>
            </w:tcBorders>
            <w:vAlign w:val="center"/>
          </w:tcPr>
          <w:p w14:paraId="4C63F362" w14:textId="77777777" w:rsidR="00761591" w:rsidRPr="005027E3" w:rsidRDefault="00761591" w:rsidP="00F609BD">
            <w:pPr>
              <w:spacing w:after="0" w:line="280" w:lineRule="atLeast"/>
              <w:jc w:val="both"/>
              <w:rPr>
                <w:lang w:val="fr-CH"/>
              </w:rPr>
            </w:pPr>
            <w:r w:rsidRPr="005027E3">
              <w:rPr>
                <w:lang w:val="fr-CH"/>
              </w:rPr>
              <w:t>dont examens tomographiques abdominaux par an</w:t>
            </w:r>
          </w:p>
        </w:tc>
        <w:tc>
          <w:tcPr>
            <w:tcW w:w="1842" w:type="dxa"/>
            <w:tcBorders>
              <w:top w:val="nil"/>
              <w:left w:val="nil"/>
              <w:bottom w:val="nil"/>
              <w:right w:val="nil"/>
            </w:tcBorders>
            <w:vAlign w:val="center"/>
          </w:tcPr>
          <w:p w14:paraId="317CCC9F" w14:textId="77777777" w:rsidR="00761591" w:rsidRPr="00E81E0E" w:rsidDel="00C850D9" w:rsidRDefault="00761591" w:rsidP="00F609BD">
            <w:pPr>
              <w:spacing w:after="0" w:line="280" w:lineRule="atLeast"/>
              <w:jc w:val="center"/>
              <w:rPr>
                <w:bCs/>
                <w:lang w:val="fr-CH"/>
              </w:rPr>
            </w:pPr>
            <w:r w:rsidRPr="00E81E0E">
              <w:rPr>
                <w:rFonts w:ascii="Arial" w:eastAsia="Times New Roman" w:hAnsi="Arial" w:cs="Arial"/>
                <w:bCs/>
                <w:lang w:val="de-DE" w:eastAsia="de-DE"/>
              </w:rPr>
              <w:fldChar w:fldCharType="begin">
                <w:ffData>
                  <w:name w:val=""/>
                  <w:enabled/>
                  <w:calcOnExit w:val="0"/>
                  <w:textInput/>
                </w:ffData>
              </w:fldChar>
            </w:r>
            <w:r w:rsidRPr="00E81E0E">
              <w:rPr>
                <w:rFonts w:ascii="Arial" w:eastAsia="Times New Roman" w:hAnsi="Arial" w:cs="Arial"/>
                <w:bCs/>
                <w:lang w:val="de-DE" w:eastAsia="de-DE"/>
              </w:rPr>
              <w:instrText xml:space="preserve"> FORMTEXT </w:instrText>
            </w:r>
            <w:r w:rsidRPr="00E81E0E">
              <w:rPr>
                <w:rFonts w:ascii="Arial" w:eastAsia="Times New Roman" w:hAnsi="Arial" w:cs="Arial"/>
                <w:bCs/>
                <w:lang w:val="de-DE" w:eastAsia="de-DE"/>
              </w:rPr>
            </w:r>
            <w:r w:rsidRPr="00E81E0E">
              <w:rPr>
                <w:rFonts w:ascii="Arial" w:eastAsia="Times New Roman" w:hAnsi="Arial" w:cs="Arial"/>
                <w:bCs/>
                <w:lang w:val="de-DE" w:eastAsia="de-DE"/>
              </w:rPr>
              <w:fldChar w:fldCharType="separate"/>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lang w:val="de-DE" w:eastAsia="de-DE"/>
              </w:rPr>
              <w:fldChar w:fldCharType="end"/>
            </w:r>
          </w:p>
        </w:tc>
      </w:tr>
      <w:tr w:rsidR="00761591" w:rsidRPr="00E81E0E" w14:paraId="4BAD0A22" w14:textId="77777777" w:rsidTr="00CE5D14">
        <w:trPr>
          <w:trHeight w:hRule="exact" w:val="397"/>
        </w:trPr>
        <w:tc>
          <w:tcPr>
            <w:tcW w:w="7797" w:type="dxa"/>
            <w:gridSpan w:val="3"/>
            <w:tcBorders>
              <w:top w:val="nil"/>
              <w:left w:val="nil"/>
              <w:bottom w:val="nil"/>
              <w:right w:val="nil"/>
            </w:tcBorders>
            <w:vAlign w:val="center"/>
          </w:tcPr>
          <w:p w14:paraId="17FF8A2D" w14:textId="77777777" w:rsidR="00761591" w:rsidRPr="005027E3" w:rsidRDefault="00761591" w:rsidP="00F609BD">
            <w:pPr>
              <w:spacing w:after="0" w:line="280" w:lineRule="atLeast"/>
              <w:jc w:val="both"/>
              <w:rPr>
                <w:lang w:val="fr-CH"/>
              </w:rPr>
            </w:pPr>
            <w:r w:rsidRPr="005027E3">
              <w:rPr>
                <w:lang w:val="fr-CH"/>
              </w:rPr>
              <w:t>dont examens tomographiques thoraciques par an</w:t>
            </w:r>
          </w:p>
        </w:tc>
        <w:tc>
          <w:tcPr>
            <w:tcW w:w="1842" w:type="dxa"/>
            <w:tcBorders>
              <w:top w:val="nil"/>
              <w:left w:val="nil"/>
              <w:bottom w:val="nil"/>
              <w:right w:val="nil"/>
            </w:tcBorders>
            <w:vAlign w:val="center"/>
          </w:tcPr>
          <w:p w14:paraId="41649B77" w14:textId="77777777" w:rsidR="00761591" w:rsidRPr="00E81E0E" w:rsidRDefault="00761591" w:rsidP="00F609BD">
            <w:pPr>
              <w:spacing w:after="0" w:line="280" w:lineRule="atLeast"/>
              <w:jc w:val="center"/>
              <w:rPr>
                <w:bCs/>
                <w:lang w:val="fr-CH"/>
              </w:rPr>
            </w:pPr>
            <w:r w:rsidRPr="00E81E0E">
              <w:rPr>
                <w:rFonts w:ascii="Arial" w:eastAsia="Times New Roman" w:hAnsi="Arial" w:cs="Arial"/>
                <w:bCs/>
                <w:lang w:val="de-DE" w:eastAsia="de-DE"/>
              </w:rPr>
              <w:fldChar w:fldCharType="begin">
                <w:ffData>
                  <w:name w:val=""/>
                  <w:enabled/>
                  <w:calcOnExit w:val="0"/>
                  <w:textInput/>
                </w:ffData>
              </w:fldChar>
            </w:r>
            <w:r w:rsidRPr="00E81E0E">
              <w:rPr>
                <w:rFonts w:ascii="Arial" w:eastAsia="Times New Roman" w:hAnsi="Arial" w:cs="Arial"/>
                <w:bCs/>
                <w:lang w:val="de-DE" w:eastAsia="de-DE"/>
              </w:rPr>
              <w:instrText xml:space="preserve"> FORMTEXT </w:instrText>
            </w:r>
            <w:r w:rsidRPr="00E81E0E">
              <w:rPr>
                <w:rFonts w:ascii="Arial" w:eastAsia="Times New Roman" w:hAnsi="Arial" w:cs="Arial"/>
                <w:bCs/>
                <w:lang w:val="de-DE" w:eastAsia="de-DE"/>
              </w:rPr>
            </w:r>
            <w:r w:rsidRPr="00E81E0E">
              <w:rPr>
                <w:rFonts w:ascii="Arial" w:eastAsia="Times New Roman" w:hAnsi="Arial" w:cs="Arial"/>
                <w:bCs/>
                <w:lang w:val="de-DE" w:eastAsia="de-DE"/>
              </w:rPr>
              <w:fldChar w:fldCharType="separate"/>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lang w:val="de-DE" w:eastAsia="de-DE"/>
              </w:rPr>
              <w:fldChar w:fldCharType="end"/>
            </w:r>
          </w:p>
        </w:tc>
      </w:tr>
      <w:tr w:rsidR="00761591" w:rsidRPr="005027E3" w14:paraId="4AE0B299" w14:textId="77777777" w:rsidTr="00CE5D14">
        <w:trPr>
          <w:trHeight w:hRule="exact" w:val="397"/>
        </w:trPr>
        <w:tc>
          <w:tcPr>
            <w:tcW w:w="7797" w:type="dxa"/>
            <w:gridSpan w:val="3"/>
            <w:tcBorders>
              <w:top w:val="nil"/>
              <w:left w:val="nil"/>
              <w:bottom w:val="nil"/>
              <w:right w:val="nil"/>
            </w:tcBorders>
          </w:tcPr>
          <w:p w14:paraId="486A9564" w14:textId="77777777" w:rsidR="00761591" w:rsidRPr="005027E3" w:rsidRDefault="00761591" w:rsidP="00F609BD">
            <w:pPr>
              <w:spacing w:after="0" w:line="280" w:lineRule="atLeast"/>
              <w:jc w:val="both"/>
              <w:rPr>
                <w:lang w:val="fr-CH"/>
              </w:rPr>
            </w:pPr>
            <w:r w:rsidRPr="001E7A77">
              <w:rPr>
                <w:lang w:val="fr-CH"/>
              </w:rPr>
              <w:t xml:space="preserve">dont examens tomographiques du </w:t>
            </w:r>
            <w:r w:rsidRPr="005027E3">
              <w:rPr>
                <w:lang w:val="fr-CH"/>
              </w:rPr>
              <w:t>système nerveux central</w:t>
            </w:r>
            <w:r w:rsidRPr="001E7A77">
              <w:rPr>
                <w:lang w:val="fr-CH"/>
              </w:rPr>
              <w:t xml:space="preserve"> par an</w:t>
            </w:r>
          </w:p>
        </w:tc>
        <w:tc>
          <w:tcPr>
            <w:tcW w:w="1842" w:type="dxa"/>
            <w:tcBorders>
              <w:top w:val="nil"/>
              <w:left w:val="nil"/>
              <w:bottom w:val="nil"/>
              <w:right w:val="nil"/>
            </w:tcBorders>
            <w:vAlign w:val="center"/>
          </w:tcPr>
          <w:p w14:paraId="3BF1EB67" w14:textId="77777777" w:rsidR="00761591" w:rsidRPr="005027E3"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5027E3" w14:paraId="5D8D50DF" w14:textId="77777777" w:rsidTr="00CE5D14">
        <w:trPr>
          <w:trHeight w:hRule="exact" w:val="397"/>
        </w:trPr>
        <w:tc>
          <w:tcPr>
            <w:tcW w:w="7797" w:type="dxa"/>
            <w:gridSpan w:val="3"/>
            <w:tcBorders>
              <w:top w:val="nil"/>
              <w:left w:val="nil"/>
              <w:bottom w:val="nil"/>
              <w:right w:val="nil"/>
            </w:tcBorders>
          </w:tcPr>
          <w:p w14:paraId="29306BCE" w14:textId="77777777" w:rsidR="00761591" w:rsidRPr="005027E3" w:rsidRDefault="00761591" w:rsidP="00F609BD">
            <w:pPr>
              <w:spacing w:after="0" w:line="280" w:lineRule="atLeast"/>
              <w:jc w:val="both"/>
              <w:rPr>
                <w:lang w:val="fr-CH"/>
              </w:rPr>
            </w:pPr>
            <w:r w:rsidRPr="001E7A77">
              <w:rPr>
                <w:lang w:val="fr-CH"/>
              </w:rPr>
              <w:t>dont examens tomographiques musculo-squelettiques par an</w:t>
            </w:r>
          </w:p>
        </w:tc>
        <w:tc>
          <w:tcPr>
            <w:tcW w:w="1842" w:type="dxa"/>
            <w:tcBorders>
              <w:top w:val="nil"/>
              <w:left w:val="nil"/>
              <w:bottom w:val="nil"/>
              <w:right w:val="nil"/>
            </w:tcBorders>
            <w:vAlign w:val="center"/>
          </w:tcPr>
          <w:p w14:paraId="41A4779B" w14:textId="77777777" w:rsidR="00761591" w:rsidRPr="005027E3"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5027E3" w14:paraId="5FF2AC01" w14:textId="77777777" w:rsidTr="00CE5D14">
        <w:trPr>
          <w:trHeight w:hRule="exact" w:val="397"/>
        </w:trPr>
        <w:tc>
          <w:tcPr>
            <w:tcW w:w="7797" w:type="dxa"/>
            <w:gridSpan w:val="3"/>
            <w:tcBorders>
              <w:top w:val="nil"/>
              <w:left w:val="nil"/>
              <w:bottom w:val="nil"/>
              <w:right w:val="nil"/>
            </w:tcBorders>
          </w:tcPr>
          <w:p w14:paraId="11645381" w14:textId="77777777" w:rsidR="00761591" w:rsidRPr="005027E3" w:rsidRDefault="00761591" w:rsidP="00F609BD">
            <w:pPr>
              <w:spacing w:after="0" w:line="280" w:lineRule="atLeast"/>
              <w:jc w:val="both"/>
              <w:rPr>
                <w:lang w:val="fr-CH"/>
              </w:rPr>
            </w:pPr>
            <w:r w:rsidRPr="001E7A77">
              <w:rPr>
                <w:lang w:val="fr-CH"/>
              </w:rPr>
              <w:t>dont examens tomographiques oncologiques par an</w:t>
            </w:r>
          </w:p>
        </w:tc>
        <w:tc>
          <w:tcPr>
            <w:tcW w:w="1842" w:type="dxa"/>
            <w:tcBorders>
              <w:top w:val="nil"/>
              <w:left w:val="nil"/>
              <w:bottom w:val="nil"/>
              <w:right w:val="nil"/>
            </w:tcBorders>
            <w:vAlign w:val="center"/>
          </w:tcPr>
          <w:p w14:paraId="50E44332" w14:textId="77777777" w:rsidR="00761591" w:rsidRPr="005027E3"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5027E3" w14:paraId="1489E696" w14:textId="77777777" w:rsidTr="00CE5D14">
        <w:trPr>
          <w:trHeight w:hRule="exact" w:val="397"/>
        </w:trPr>
        <w:tc>
          <w:tcPr>
            <w:tcW w:w="7797" w:type="dxa"/>
            <w:gridSpan w:val="3"/>
            <w:tcBorders>
              <w:top w:val="nil"/>
              <w:left w:val="nil"/>
              <w:bottom w:val="nil"/>
              <w:right w:val="nil"/>
            </w:tcBorders>
          </w:tcPr>
          <w:p w14:paraId="7BBD9034" w14:textId="77777777" w:rsidR="00761591" w:rsidRPr="005027E3" w:rsidRDefault="00761591" w:rsidP="00F609BD">
            <w:pPr>
              <w:spacing w:after="0" w:line="280" w:lineRule="atLeast"/>
              <w:jc w:val="both"/>
              <w:rPr>
                <w:lang w:val="fr-CH"/>
              </w:rPr>
            </w:pPr>
            <w:r w:rsidRPr="001E7A77">
              <w:rPr>
                <w:lang w:val="fr-CH"/>
              </w:rPr>
              <w:t>dont examens tomographiques cardiaques par an</w:t>
            </w:r>
          </w:p>
        </w:tc>
        <w:tc>
          <w:tcPr>
            <w:tcW w:w="1842" w:type="dxa"/>
            <w:tcBorders>
              <w:top w:val="nil"/>
              <w:left w:val="nil"/>
              <w:bottom w:val="nil"/>
              <w:right w:val="nil"/>
            </w:tcBorders>
            <w:vAlign w:val="center"/>
          </w:tcPr>
          <w:p w14:paraId="32522609" w14:textId="77777777" w:rsidR="00761591" w:rsidRPr="005027E3"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1E7A77" w14:paraId="384A395E" w14:textId="77777777" w:rsidTr="00CE5D14">
        <w:trPr>
          <w:trHeight w:hRule="exact" w:val="397"/>
        </w:trPr>
        <w:tc>
          <w:tcPr>
            <w:tcW w:w="7797" w:type="dxa"/>
            <w:gridSpan w:val="3"/>
            <w:tcBorders>
              <w:top w:val="nil"/>
              <w:left w:val="nil"/>
              <w:bottom w:val="nil"/>
              <w:right w:val="nil"/>
            </w:tcBorders>
          </w:tcPr>
          <w:p w14:paraId="095FCEA1" w14:textId="77777777" w:rsidR="00761591" w:rsidRPr="001E7A77" w:rsidRDefault="00761591" w:rsidP="00F609BD">
            <w:pPr>
              <w:spacing w:after="0" w:line="280" w:lineRule="atLeast"/>
              <w:jc w:val="both"/>
              <w:rPr>
                <w:lang w:val="fr-CH"/>
              </w:rPr>
            </w:pPr>
            <w:r w:rsidRPr="001E7A77">
              <w:rPr>
                <w:lang w:val="fr-CH"/>
              </w:rPr>
              <w:t>dont examens tomographiques ORL et maxillo-facia</w:t>
            </w:r>
            <w:r w:rsidRPr="005027E3">
              <w:rPr>
                <w:lang w:val="fr-CH"/>
              </w:rPr>
              <w:t>ux</w:t>
            </w:r>
            <w:r w:rsidRPr="001E7A77">
              <w:rPr>
                <w:lang w:val="fr-CH"/>
              </w:rPr>
              <w:t xml:space="preserve"> par an</w:t>
            </w:r>
          </w:p>
        </w:tc>
        <w:tc>
          <w:tcPr>
            <w:tcW w:w="1842" w:type="dxa"/>
            <w:tcBorders>
              <w:top w:val="nil"/>
              <w:left w:val="nil"/>
              <w:bottom w:val="nil"/>
              <w:right w:val="nil"/>
            </w:tcBorders>
            <w:vAlign w:val="center"/>
          </w:tcPr>
          <w:p w14:paraId="3B86AA90" w14:textId="77777777" w:rsidR="00761591" w:rsidRPr="001E7A77"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791F31" w14:paraId="7F0E2D4C" w14:textId="77777777" w:rsidTr="00CE5D14">
        <w:trPr>
          <w:trHeight w:hRule="exact" w:val="397"/>
        </w:trPr>
        <w:tc>
          <w:tcPr>
            <w:tcW w:w="7797" w:type="dxa"/>
            <w:gridSpan w:val="3"/>
            <w:tcBorders>
              <w:top w:val="nil"/>
              <w:left w:val="nil"/>
              <w:bottom w:val="nil"/>
              <w:right w:val="nil"/>
            </w:tcBorders>
            <w:shd w:val="clear" w:color="auto" w:fill="C6C6C6"/>
          </w:tcPr>
          <w:p w14:paraId="1287A9F0" w14:textId="77777777" w:rsidR="00761591" w:rsidRPr="00791F31" w:rsidRDefault="00761591" w:rsidP="00F609BD">
            <w:pPr>
              <w:spacing w:after="0" w:line="280" w:lineRule="atLeast"/>
              <w:jc w:val="both"/>
              <w:rPr>
                <w:rFonts w:ascii="Arial" w:eastAsia="Arial" w:hAnsi="Arial" w:cs="Times New Roman"/>
                <w:b/>
                <w:bCs/>
                <w:lang w:val="fr-CH"/>
              </w:rPr>
            </w:pPr>
            <w:r w:rsidRPr="00791F31">
              <w:rPr>
                <w:rFonts w:ascii="Arial" w:eastAsia="Arial" w:hAnsi="Arial" w:cs="Times New Roman"/>
                <w:b/>
                <w:bCs/>
                <w:lang w:val="fr-CH"/>
              </w:rPr>
              <w:t>Cathétérismes interventionnels</w:t>
            </w:r>
          </w:p>
        </w:tc>
        <w:tc>
          <w:tcPr>
            <w:tcW w:w="1842" w:type="dxa"/>
            <w:tcBorders>
              <w:top w:val="nil"/>
              <w:left w:val="nil"/>
              <w:bottom w:val="nil"/>
              <w:right w:val="nil"/>
            </w:tcBorders>
            <w:shd w:val="clear" w:color="auto" w:fill="C6C6C6"/>
            <w:vAlign w:val="center"/>
          </w:tcPr>
          <w:p w14:paraId="798F070B" w14:textId="77777777" w:rsidR="00761591" w:rsidRPr="00791F31" w:rsidRDefault="00761591" w:rsidP="00F609BD">
            <w:pPr>
              <w:spacing w:after="0" w:line="280" w:lineRule="atLeast"/>
              <w:jc w:val="center"/>
              <w:rPr>
                <w:rFonts w:ascii="Arial" w:eastAsia="Arial" w:hAnsi="Arial" w:cs="Times New Roman"/>
                <w:b/>
                <w:bCs/>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791F31" w14:paraId="1BB608D1" w14:textId="77777777" w:rsidTr="00CE5D14">
        <w:trPr>
          <w:trHeight w:hRule="exact" w:val="397"/>
        </w:trPr>
        <w:tc>
          <w:tcPr>
            <w:tcW w:w="7797" w:type="dxa"/>
            <w:gridSpan w:val="3"/>
            <w:tcBorders>
              <w:top w:val="nil"/>
              <w:left w:val="nil"/>
              <w:bottom w:val="nil"/>
              <w:right w:val="nil"/>
            </w:tcBorders>
            <w:shd w:val="clear" w:color="auto" w:fill="C6C6C6"/>
          </w:tcPr>
          <w:p w14:paraId="5DECC9FF" w14:textId="77777777" w:rsidR="00761591" w:rsidRPr="00791F31" w:rsidRDefault="00761591" w:rsidP="00F609BD">
            <w:pPr>
              <w:spacing w:after="0" w:line="280" w:lineRule="atLeast"/>
              <w:jc w:val="both"/>
              <w:rPr>
                <w:rFonts w:ascii="Arial" w:eastAsia="Arial" w:hAnsi="Arial" w:cs="Times New Roman"/>
                <w:lang w:val="fr-CH"/>
              </w:rPr>
            </w:pPr>
            <w:r w:rsidRPr="00791F31">
              <w:rPr>
                <w:rFonts w:ascii="Arial" w:eastAsia="Arial" w:hAnsi="Arial" w:cs="Times New Roman"/>
                <w:b/>
                <w:lang w:val="fr-CH"/>
              </w:rPr>
              <w:t>Mammographies</w:t>
            </w:r>
          </w:p>
        </w:tc>
        <w:tc>
          <w:tcPr>
            <w:tcW w:w="1842" w:type="dxa"/>
            <w:tcBorders>
              <w:top w:val="nil"/>
              <w:left w:val="nil"/>
              <w:bottom w:val="nil"/>
              <w:right w:val="nil"/>
            </w:tcBorders>
            <w:shd w:val="clear" w:color="auto" w:fill="C6C6C6"/>
            <w:vAlign w:val="center"/>
          </w:tcPr>
          <w:p w14:paraId="600E328C" w14:textId="77777777" w:rsidR="00761591" w:rsidRPr="00791F31" w:rsidRDefault="00761591" w:rsidP="00F609BD">
            <w:pPr>
              <w:spacing w:after="0" w:line="280" w:lineRule="atLeast"/>
              <w:jc w:val="center"/>
              <w:rPr>
                <w:rFonts w:ascii="Arial" w:eastAsia="Arial" w:hAnsi="Arial" w:cs="Times New Roman"/>
                <w:b/>
                <w:bCs/>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791F31" w14:paraId="1E7E5879" w14:textId="77777777" w:rsidTr="00CE5D14">
        <w:trPr>
          <w:trHeight w:hRule="exact" w:val="397"/>
        </w:trPr>
        <w:tc>
          <w:tcPr>
            <w:tcW w:w="7797" w:type="dxa"/>
            <w:gridSpan w:val="3"/>
            <w:tcBorders>
              <w:top w:val="nil"/>
              <w:left w:val="nil"/>
              <w:bottom w:val="nil"/>
              <w:right w:val="nil"/>
            </w:tcBorders>
            <w:shd w:val="clear" w:color="auto" w:fill="C6C6C6"/>
          </w:tcPr>
          <w:p w14:paraId="317CF93E" w14:textId="77777777" w:rsidR="00761591" w:rsidRPr="00791F31" w:rsidRDefault="00761591" w:rsidP="00F609BD">
            <w:pPr>
              <w:spacing w:after="0" w:line="280" w:lineRule="atLeast"/>
              <w:jc w:val="both"/>
              <w:rPr>
                <w:rFonts w:ascii="Arial" w:eastAsia="Arial" w:hAnsi="Arial" w:cs="Times New Roman"/>
                <w:b/>
                <w:lang w:val="fr-CH"/>
              </w:rPr>
            </w:pPr>
            <w:r w:rsidRPr="00791F31">
              <w:rPr>
                <w:rFonts w:ascii="Arial" w:eastAsia="Arial" w:hAnsi="Arial" w:cs="Times New Roman"/>
                <w:b/>
                <w:lang w:val="fr-CH"/>
              </w:rPr>
              <w:t>Examens spécifiques</w:t>
            </w:r>
          </w:p>
        </w:tc>
        <w:tc>
          <w:tcPr>
            <w:tcW w:w="1842" w:type="dxa"/>
            <w:tcBorders>
              <w:top w:val="nil"/>
              <w:left w:val="nil"/>
              <w:bottom w:val="nil"/>
              <w:right w:val="nil"/>
            </w:tcBorders>
            <w:shd w:val="clear" w:color="auto" w:fill="C6C6C6"/>
            <w:vAlign w:val="center"/>
          </w:tcPr>
          <w:p w14:paraId="227285A9" w14:textId="77777777" w:rsidR="00761591" w:rsidRPr="00791F31" w:rsidRDefault="00761591" w:rsidP="00F609BD">
            <w:pPr>
              <w:spacing w:after="0" w:line="280" w:lineRule="atLeast"/>
              <w:jc w:val="center"/>
              <w:rPr>
                <w:rFonts w:ascii="Arial" w:eastAsia="Arial" w:hAnsi="Arial" w:cs="Times New Roman"/>
                <w:b/>
                <w:bCs/>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r w:rsidR="00761591" w:rsidRPr="005027E3" w14:paraId="1E7AACA8" w14:textId="77777777" w:rsidTr="00CE5D14">
        <w:trPr>
          <w:trHeight w:hRule="exact" w:val="589"/>
        </w:trPr>
        <w:tc>
          <w:tcPr>
            <w:tcW w:w="7797" w:type="dxa"/>
            <w:gridSpan w:val="3"/>
            <w:tcBorders>
              <w:top w:val="nil"/>
              <w:left w:val="nil"/>
              <w:bottom w:val="nil"/>
              <w:right w:val="nil"/>
            </w:tcBorders>
            <w:vAlign w:val="center"/>
          </w:tcPr>
          <w:p w14:paraId="7014D6A5" w14:textId="77777777" w:rsidR="00761591" w:rsidRPr="005027E3" w:rsidRDefault="00761591" w:rsidP="00F609BD">
            <w:pPr>
              <w:spacing w:after="0" w:line="280" w:lineRule="atLeast"/>
              <w:jc w:val="both"/>
              <w:rPr>
                <w:lang w:val="fr-CH"/>
              </w:rPr>
            </w:pPr>
            <w:r w:rsidRPr="005027E3">
              <w:rPr>
                <w:lang w:val="fr-CH"/>
              </w:rPr>
              <w:t>Nombre total d’examens de radiographie de projection avec produit de contraste</w:t>
            </w:r>
            <w:r w:rsidRPr="005027E3">
              <w:rPr>
                <w:vertAlign w:val="superscript"/>
                <w:lang w:val="fr-CH"/>
              </w:rPr>
              <w:footnoteReference w:id="1"/>
            </w:r>
            <w:r w:rsidRPr="005027E3">
              <w:rPr>
                <w:lang w:val="fr-CH"/>
              </w:rPr>
              <w:t xml:space="preserve"> par an</w:t>
            </w:r>
          </w:p>
        </w:tc>
        <w:tc>
          <w:tcPr>
            <w:tcW w:w="1842" w:type="dxa"/>
            <w:tcBorders>
              <w:top w:val="nil"/>
              <w:left w:val="nil"/>
              <w:bottom w:val="nil"/>
              <w:right w:val="nil"/>
            </w:tcBorders>
            <w:vAlign w:val="center"/>
          </w:tcPr>
          <w:p w14:paraId="6A7B7D16" w14:textId="77777777" w:rsidR="00761591" w:rsidRPr="005027E3" w:rsidRDefault="00761591" w:rsidP="00F609BD">
            <w:pPr>
              <w:spacing w:after="0" w:line="280" w:lineRule="atLeast"/>
              <w:jc w:val="center"/>
              <w:rPr>
                <w:lang w:val="fr-CH"/>
              </w:rPr>
            </w:pPr>
            <w:r w:rsidRPr="00E81E0E">
              <w:rPr>
                <w:rFonts w:ascii="Arial" w:eastAsia="Times New Roman" w:hAnsi="Arial" w:cs="Arial"/>
                <w:bCs/>
                <w:lang w:val="de-DE" w:eastAsia="de-DE"/>
              </w:rPr>
              <w:fldChar w:fldCharType="begin">
                <w:ffData>
                  <w:name w:val=""/>
                  <w:enabled/>
                  <w:calcOnExit w:val="0"/>
                  <w:textInput/>
                </w:ffData>
              </w:fldChar>
            </w:r>
            <w:r w:rsidRPr="00E81E0E">
              <w:rPr>
                <w:rFonts w:ascii="Arial" w:eastAsia="Times New Roman" w:hAnsi="Arial" w:cs="Arial"/>
                <w:bCs/>
                <w:lang w:val="de-DE" w:eastAsia="de-DE"/>
              </w:rPr>
              <w:instrText xml:space="preserve"> FORMTEXT </w:instrText>
            </w:r>
            <w:r w:rsidRPr="00E81E0E">
              <w:rPr>
                <w:rFonts w:ascii="Arial" w:eastAsia="Times New Roman" w:hAnsi="Arial" w:cs="Arial"/>
                <w:bCs/>
                <w:lang w:val="de-DE" w:eastAsia="de-DE"/>
              </w:rPr>
            </w:r>
            <w:r w:rsidRPr="00E81E0E">
              <w:rPr>
                <w:rFonts w:ascii="Arial" w:eastAsia="Times New Roman" w:hAnsi="Arial" w:cs="Arial"/>
                <w:bCs/>
                <w:lang w:val="de-DE" w:eastAsia="de-DE"/>
              </w:rPr>
              <w:fldChar w:fldCharType="separate"/>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noProof/>
                <w:lang w:val="de-DE" w:eastAsia="de-DE"/>
              </w:rPr>
              <w:t> </w:t>
            </w:r>
            <w:r w:rsidRPr="00E81E0E">
              <w:rPr>
                <w:rFonts w:ascii="Arial" w:eastAsia="Times New Roman" w:hAnsi="Arial" w:cs="Arial"/>
                <w:bCs/>
                <w:lang w:val="de-DE" w:eastAsia="de-DE"/>
              </w:rPr>
              <w:fldChar w:fldCharType="end"/>
            </w:r>
          </w:p>
        </w:tc>
      </w:tr>
      <w:tr w:rsidR="00761591" w:rsidRPr="005027E3" w14:paraId="045C1E77" w14:textId="77777777" w:rsidTr="00CE5D14">
        <w:trPr>
          <w:trHeight w:hRule="exact" w:val="983"/>
        </w:trPr>
        <w:tc>
          <w:tcPr>
            <w:tcW w:w="7797" w:type="dxa"/>
            <w:gridSpan w:val="3"/>
            <w:tcBorders>
              <w:top w:val="nil"/>
              <w:left w:val="nil"/>
              <w:bottom w:val="nil"/>
              <w:right w:val="nil"/>
            </w:tcBorders>
            <w:vAlign w:val="center"/>
          </w:tcPr>
          <w:p w14:paraId="633E5F94" w14:textId="77777777" w:rsidR="00761591" w:rsidRPr="005027E3" w:rsidRDefault="00761591" w:rsidP="00F609BD">
            <w:pPr>
              <w:spacing w:after="0" w:line="280" w:lineRule="atLeast"/>
              <w:jc w:val="both"/>
              <w:rPr>
                <w:lang w:val="fr-CH"/>
              </w:rPr>
            </w:pPr>
            <w:r w:rsidRPr="001E7A77">
              <w:rPr>
                <w:lang w:val="fr-CH"/>
              </w:rPr>
              <w:t>Possibilité d’exercer une activité scientifique. L’habilitation de la</w:t>
            </w:r>
            <w:r w:rsidRPr="005027E3">
              <w:rPr>
                <w:lang w:val="fr-CH"/>
              </w:rPr>
              <w:t xml:space="preserve"> personne</w:t>
            </w:r>
            <w:r w:rsidRPr="001E7A77">
              <w:rPr>
                <w:lang w:val="fr-CH"/>
              </w:rPr>
              <w:t xml:space="preserve"> responsable de l’établissement de formation postgraduée</w:t>
            </w:r>
            <w:r w:rsidRPr="005027E3">
              <w:rPr>
                <w:lang w:val="fr-CH"/>
              </w:rPr>
              <w:t xml:space="preserve"> ou de sa suppléante / de son suppléant </w:t>
            </w:r>
            <w:r w:rsidRPr="001E7A77">
              <w:rPr>
                <w:lang w:val="fr-CH"/>
              </w:rPr>
              <w:t xml:space="preserve">est </w:t>
            </w:r>
            <w:r w:rsidRPr="005027E3">
              <w:rPr>
                <w:lang w:val="fr-CH"/>
              </w:rPr>
              <w:t>considérée</w:t>
            </w:r>
            <w:r w:rsidRPr="001E7A77">
              <w:rPr>
                <w:lang w:val="fr-CH"/>
              </w:rPr>
              <w:t xml:space="preserve"> comme une preuve</w:t>
            </w:r>
          </w:p>
        </w:tc>
        <w:tc>
          <w:tcPr>
            <w:tcW w:w="1842" w:type="dxa"/>
            <w:tcBorders>
              <w:top w:val="nil"/>
              <w:left w:val="nil"/>
              <w:bottom w:val="nil"/>
              <w:right w:val="nil"/>
            </w:tcBorders>
            <w:vAlign w:val="center"/>
          </w:tcPr>
          <w:p w14:paraId="6AE59398"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61509C4D" w14:textId="77777777" w:rsidTr="00CE5D14">
        <w:trPr>
          <w:trHeight w:hRule="exact" w:val="492"/>
        </w:trPr>
        <w:tc>
          <w:tcPr>
            <w:tcW w:w="7797" w:type="dxa"/>
            <w:gridSpan w:val="3"/>
            <w:tcBorders>
              <w:top w:val="nil"/>
              <w:left w:val="nil"/>
              <w:bottom w:val="nil"/>
              <w:right w:val="nil"/>
            </w:tcBorders>
            <w:vAlign w:val="center"/>
          </w:tcPr>
          <w:p w14:paraId="5D09729A" w14:textId="77777777" w:rsidR="00761591" w:rsidRPr="005027E3" w:rsidRDefault="00761591" w:rsidP="00F609BD">
            <w:pPr>
              <w:spacing w:after="0" w:line="280" w:lineRule="atLeast"/>
              <w:jc w:val="both"/>
              <w:rPr>
                <w:lang w:val="fr-CH"/>
              </w:rPr>
            </w:pPr>
            <w:r w:rsidRPr="001E7A77">
              <w:rPr>
                <w:lang w:val="fr-CH"/>
              </w:rPr>
              <w:t xml:space="preserve">Un accès à des </w:t>
            </w:r>
            <w:r>
              <w:rPr>
                <w:lang w:val="fr-CH"/>
              </w:rPr>
              <w:t>outils d’aide</w:t>
            </w:r>
            <w:r w:rsidRPr="001E7A77">
              <w:rPr>
                <w:lang w:val="fr-CH"/>
              </w:rPr>
              <w:t xml:space="preserve"> en ligne (STATdx) doit être assuré</w:t>
            </w:r>
          </w:p>
        </w:tc>
        <w:tc>
          <w:tcPr>
            <w:tcW w:w="1842" w:type="dxa"/>
            <w:tcBorders>
              <w:top w:val="nil"/>
              <w:left w:val="nil"/>
              <w:bottom w:val="nil"/>
              <w:right w:val="nil"/>
            </w:tcBorders>
            <w:vAlign w:val="center"/>
          </w:tcPr>
          <w:p w14:paraId="4E7E60B3"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5027E3" w14:paraId="552FF5C8" w14:textId="77777777" w:rsidTr="00CE5D14">
        <w:trPr>
          <w:trHeight w:hRule="exact" w:val="712"/>
        </w:trPr>
        <w:tc>
          <w:tcPr>
            <w:tcW w:w="7797" w:type="dxa"/>
            <w:gridSpan w:val="3"/>
            <w:tcBorders>
              <w:top w:val="nil"/>
              <w:left w:val="nil"/>
              <w:bottom w:val="nil"/>
              <w:right w:val="nil"/>
            </w:tcBorders>
            <w:vAlign w:val="center"/>
          </w:tcPr>
          <w:p w14:paraId="6C8917AD" w14:textId="77777777" w:rsidR="00761591" w:rsidRPr="005027E3" w:rsidRDefault="00761591" w:rsidP="00F609BD">
            <w:pPr>
              <w:spacing w:after="0" w:line="280" w:lineRule="atLeast"/>
              <w:jc w:val="both"/>
              <w:rPr>
                <w:lang w:val="fr-CH"/>
              </w:rPr>
            </w:pPr>
            <w:r w:rsidRPr="001E7A77">
              <w:rPr>
                <w:lang w:val="fr-CH"/>
              </w:rPr>
              <w:t>Service ouvert 24h/24, 7j/7 et 365</w:t>
            </w:r>
            <w:r w:rsidRPr="005027E3">
              <w:rPr>
                <w:lang w:val="fr-CH"/>
              </w:rPr>
              <w:t> </w:t>
            </w:r>
            <w:r w:rsidRPr="001E7A77">
              <w:rPr>
                <w:lang w:val="fr-CH"/>
              </w:rPr>
              <w:t>jours par an (assuré par les médecins de l’établissement de formation postgraduée)</w:t>
            </w:r>
          </w:p>
        </w:tc>
        <w:tc>
          <w:tcPr>
            <w:tcW w:w="1842" w:type="dxa"/>
            <w:tcBorders>
              <w:top w:val="nil"/>
              <w:left w:val="nil"/>
              <w:bottom w:val="nil"/>
              <w:right w:val="nil"/>
            </w:tcBorders>
            <w:vAlign w:val="center"/>
          </w:tcPr>
          <w:p w14:paraId="625E42A7" w14:textId="77777777" w:rsidR="00761591" w:rsidRPr="005027E3" w:rsidRDefault="00761591" w:rsidP="00F609BD">
            <w:pPr>
              <w:spacing w:after="0" w:line="280" w:lineRule="atLeast"/>
              <w:jc w:val="center"/>
              <w:rPr>
                <w:lang w:val="fr-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1E64D6">
              <w:rPr>
                <w:rFonts w:ascii="Arial" w:eastAsia="Times New Roman" w:hAnsi="Arial" w:cs="Arial"/>
                <w:lang w:val="fr-CH" w:eastAsia="de-DE"/>
              </w:rPr>
            </w:r>
            <w:r w:rsidR="001E64D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761591" w:rsidRPr="001E7A77" w14:paraId="7E143729" w14:textId="77777777" w:rsidTr="00CE5D14">
        <w:trPr>
          <w:trHeight w:hRule="exact" w:val="1861"/>
        </w:trPr>
        <w:tc>
          <w:tcPr>
            <w:tcW w:w="7797" w:type="dxa"/>
            <w:gridSpan w:val="3"/>
            <w:tcBorders>
              <w:top w:val="nil"/>
              <w:left w:val="nil"/>
              <w:bottom w:val="nil"/>
              <w:right w:val="nil"/>
            </w:tcBorders>
            <w:vAlign w:val="center"/>
          </w:tcPr>
          <w:p w14:paraId="2BF4CFD3" w14:textId="77777777" w:rsidR="00761591" w:rsidRPr="002023F3" w:rsidRDefault="00761591" w:rsidP="00F609BD">
            <w:pPr>
              <w:spacing w:after="0" w:line="280" w:lineRule="atLeast"/>
              <w:rPr>
                <w:lang w:val="fr-CH"/>
              </w:rPr>
            </w:pPr>
            <w:r w:rsidRPr="002023F3">
              <w:rPr>
                <w:lang w:val="fr-CH"/>
              </w:rPr>
              <w:t xml:space="preserve">Formation postgraduée structurée en </w:t>
            </w:r>
            <w:r>
              <w:rPr>
                <w:lang w:val="fr-CH"/>
              </w:rPr>
              <w:t>radiologie</w:t>
            </w:r>
            <w:r w:rsidRPr="002023F3">
              <w:rPr>
                <w:lang w:val="fr-CH"/>
              </w:rPr>
              <w:t xml:space="preserve"> (heures par semaine) Interprétation selon « </w:t>
            </w:r>
            <w:hyperlink r:id="rId15" w:tgtFrame="_blank" w:tooltip="Qu’entend-on par " w:history="1">
              <w:r w:rsidRPr="002023F3">
                <w:rPr>
                  <w:rStyle w:val="Hyperlink"/>
                  <w:lang w:val="fr-CH"/>
                </w:rPr>
                <w:t>Qu’entend-on par « formation postgraduée structurée » ?</w:t>
              </w:r>
            </w:hyperlink>
            <w:r w:rsidRPr="002023F3">
              <w:rPr>
                <w:lang w:val="fr-CH"/>
              </w:rPr>
              <w:t> »</w:t>
            </w:r>
          </w:p>
          <w:p w14:paraId="69D5A725" w14:textId="77777777" w:rsidR="00761591" w:rsidRDefault="00761591" w:rsidP="00F609BD">
            <w:pPr>
              <w:spacing w:after="0" w:line="280" w:lineRule="atLeast"/>
              <w:rPr>
                <w:lang w:val="fr-CH"/>
              </w:rPr>
            </w:pPr>
            <w:r w:rsidRPr="002023F3">
              <w:rPr>
                <w:lang w:val="fr-CH"/>
              </w:rPr>
              <w:t>Dont les offres hebdomadaires obligatoires</w:t>
            </w:r>
            <w:r>
              <w:rPr>
                <w:lang w:val="fr-CH"/>
              </w:rPr>
              <w:t> :</w:t>
            </w:r>
          </w:p>
          <w:p w14:paraId="447A19F2" w14:textId="77777777" w:rsidR="00761591" w:rsidRPr="00B53C3E" w:rsidRDefault="00761591" w:rsidP="00F609BD">
            <w:pPr>
              <w:pStyle w:val="Listenabsatz"/>
              <w:numPr>
                <w:ilvl w:val="0"/>
                <w:numId w:val="29"/>
              </w:numPr>
              <w:tabs>
                <w:tab w:val="left" w:pos="851"/>
                <w:tab w:val="center" w:pos="4819"/>
                <w:tab w:val="right" w:pos="9071"/>
              </w:tabs>
              <w:spacing w:after="0" w:line="280" w:lineRule="atLeast"/>
              <w:ind w:left="284" w:hanging="284"/>
            </w:pPr>
            <w:r w:rsidRPr="00B53C3E">
              <w:t>Formation postgraduée / continue spéc. formelle</w:t>
            </w:r>
          </w:p>
          <w:p w14:paraId="1B423B26" w14:textId="77777777" w:rsidR="00761591" w:rsidRPr="004261FA" w:rsidRDefault="00761591" w:rsidP="00F609BD">
            <w:pPr>
              <w:pStyle w:val="Listenabsatz"/>
              <w:numPr>
                <w:ilvl w:val="0"/>
                <w:numId w:val="29"/>
              </w:numPr>
              <w:tabs>
                <w:tab w:val="left" w:pos="851"/>
                <w:tab w:val="center" w:pos="4819"/>
                <w:tab w:val="right" w:pos="9071"/>
              </w:tabs>
              <w:spacing w:after="0" w:line="280" w:lineRule="atLeast"/>
              <w:ind w:left="284" w:hanging="284"/>
              <w:rPr>
                <w:lang w:val="fr-CH"/>
              </w:rPr>
            </w:pPr>
            <w:r w:rsidRPr="00B53C3E">
              <w:t>Journal-club</w:t>
            </w:r>
          </w:p>
        </w:tc>
        <w:tc>
          <w:tcPr>
            <w:tcW w:w="1842" w:type="dxa"/>
            <w:tcBorders>
              <w:top w:val="nil"/>
              <w:left w:val="nil"/>
              <w:bottom w:val="nil"/>
              <w:right w:val="nil"/>
            </w:tcBorders>
            <w:vAlign w:val="center"/>
          </w:tcPr>
          <w:p w14:paraId="56E3D94D" w14:textId="77777777" w:rsidR="00761591" w:rsidRPr="001E7A77" w:rsidRDefault="00761591" w:rsidP="00F609BD">
            <w:pPr>
              <w:spacing w:after="0" w:line="280" w:lineRule="atLeast"/>
              <w:jc w:val="center"/>
              <w:rPr>
                <w:lang w:val="fr-CH"/>
              </w:rPr>
            </w:pPr>
            <w:r w:rsidRPr="00607CB4">
              <w:rPr>
                <w:rFonts w:ascii="Arial" w:eastAsia="Times New Roman" w:hAnsi="Arial" w:cs="Arial"/>
                <w:bCs/>
                <w:lang w:val="de-DE" w:eastAsia="de-DE"/>
              </w:rPr>
              <w:fldChar w:fldCharType="begin">
                <w:ffData>
                  <w:name w:val=""/>
                  <w:enabled/>
                  <w:calcOnExit w:val="0"/>
                  <w:textInput/>
                </w:ffData>
              </w:fldChar>
            </w:r>
            <w:r w:rsidRPr="00607CB4">
              <w:rPr>
                <w:rFonts w:ascii="Arial" w:eastAsia="Times New Roman" w:hAnsi="Arial" w:cs="Arial"/>
                <w:bCs/>
                <w:lang w:val="de-DE" w:eastAsia="de-DE"/>
              </w:rPr>
              <w:instrText xml:space="preserve"> FORMTEXT </w:instrText>
            </w:r>
            <w:r w:rsidRPr="00607CB4">
              <w:rPr>
                <w:rFonts w:ascii="Arial" w:eastAsia="Times New Roman" w:hAnsi="Arial" w:cs="Arial"/>
                <w:bCs/>
                <w:lang w:val="de-DE" w:eastAsia="de-DE"/>
              </w:rPr>
            </w:r>
            <w:r w:rsidRPr="00607CB4">
              <w:rPr>
                <w:rFonts w:ascii="Arial" w:eastAsia="Times New Roman" w:hAnsi="Arial" w:cs="Arial"/>
                <w:bCs/>
                <w:lang w:val="de-DE" w:eastAsia="de-DE"/>
              </w:rPr>
              <w:fldChar w:fldCharType="separate"/>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noProof/>
                <w:lang w:val="de-DE" w:eastAsia="de-DE"/>
              </w:rPr>
              <w:t> </w:t>
            </w:r>
            <w:r w:rsidRPr="00607CB4">
              <w:rPr>
                <w:rFonts w:ascii="Arial" w:eastAsia="Times New Roman" w:hAnsi="Arial" w:cs="Arial"/>
                <w:bCs/>
                <w:lang w:val="de-DE" w:eastAsia="de-DE"/>
              </w:rPr>
              <w:fldChar w:fldCharType="end"/>
            </w:r>
          </w:p>
        </w:tc>
      </w:tr>
    </w:tbl>
    <w:p w14:paraId="2145F5FE" w14:textId="77777777" w:rsidR="00761591" w:rsidRPr="00761591" w:rsidRDefault="00761591" w:rsidP="00243757">
      <w:pPr>
        <w:tabs>
          <w:tab w:val="left" w:pos="-720"/>
          <w:tab w:val="left" w:pos="851"/>
        </w:tabs>
        <w:spacing w:after="0"/>
        <w:rPr>
          <w:rFonts w:ascii="Arial" w:eastAsia="Times New Roman" w:hAnsi="Arial" w:cs="Arial"/>
          <w:lang w:val="fr-FR" w:eastAsia="de-DE"/>
        </w:rPr>
      </w:pPr>
    </w:p>
    <w:sectPr w:rsidR="00761591" w:rsidRPr="00761591" w:rsidSect="00906BB1">
      <w:footerReference w:type="default" r:id="rId16"/>
      <w:headerReference w:type="first" r:id="rId17"/>
      <w:footerReference w:type="first" r:id="rId18"/>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4E3D" w14:textId="77777777" w:rsidR="00945F26" w:rsidRDefault="00945F26" w:rsidP="00E177D4">
      <w:pPr>
        <w:spacing w:after="0"/>
      </w:pPr>
      <w:r>
        <w:separator/>
      </w:r>
    </w:p>
  </w:endnote>
  <w:endnote w:type="continuationSeparator" w:id="0">
    <w:p w14:paraId="7812FF92" w14:textId="77777777" w:rsidR="00945F26" w:rsidRDefault="00945F2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311AB27" w:rsidR="009A2F57" w:rsidRPr="00847F74" w:rsidRDefault="00791F31" w:rsidP="00847F74">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1.7.2022/</w:t>
    </w:r>
    <w:r w:rsidR="004B00CD">
      <w:rPr>
        <w:rFonts w:ascii="Arial" w:eastAsia="Times New Roman" w:hAnsi="Arial" w:cs="Times New Roman"/>
        <w:color w:val="3C5587"/>
        <w:sz w:val="15"/>
        <w:szCs w:val="15"/>
        <w:lang w:val="fr-FR" w:eastAsia="zh-CN"/>
      </w:rPr>
      <w:t>9.5.</w:t>
    </w:r>
    <w:r>
      <w:rPr>
        <w:rFonts w:ascii="Arial" w:eastAsia="Times New Roman" w:hAnsi="Arial" w:cs="Times New Roman"/>
        <w:color w:val="3C5587"/>
        <w:sz w:val="15"/>
        <w:szCs w:val="15"/>
        <w:lang w:val="fr-FR" w:eastAsia="zh-CN"/>
      </w:rPr>
      <w:t>2.2023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2CE0" w14:textId="77777777" w:rsidR="00945F26" w:rsidRDefault="00945F26" w:rsidP="00E177D4">
      <w:pPr>
        <w:spacing w:after="0"/>
      </w:pPr>
      <w:r>
        <w:separator/>
      </w:r>
    </w:p>
  </w:footnote>
  <w:footnote w:type="continuationSeparator" w:id="0">
    <w:p w14:paraId="0FBEBDE8" w14:textId="77777777" w:rsidR="00945F26" w:rsidRDefault="00945F26" w:rsidP="00E177D4">
      <w:pPr>
        <w:spacing w:after="0"/>
      </w:pPr>
      <w:r>
        <w:continuationSeparator/>
      </w:r>
    </w:p>
  </w:footnote>
  <w:footnote w:id="1">
    <w:p w14:paraId="68951814" w14:textId="77777777" w:rsidR="00761591" w:rsidRDefault="00761591" w:rsidP="00761591">
      <w:pPr>
        <w:pStyle w:val="Funotentext"/>
        <w:ind w:left="142" w:hanging="142"/>
        <w:rPr>
          <w:szCs w:val="16"/>
          <w:lang w:val="fr-CH"/>
        </w:rPr>
      </w:pPr>
      <w:r>
        <w:rPr>
          <w:rStyle w:val="Funotenzeichen"/>
          <w:szCs w:val="16"/>
          <w:lang w:val="fr-CH"/>
        </w:rPr>
        <w:footnoteRef/>
      </w:r>
      <w:r>
        <w:rPr>
          <w:szCs w:val="16"/>
          <w:lang w:val="fr-CH"/>
        </w:rPr>
        <w:tab/>
        <w:t xml:space="preserve">Y c. angiographie conventionnelle, examens du tube digestif avec amplificateur de brillance, arthrographie, cholangiographie, fistulographie, urographie, etc. </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2"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6AA00E5"/>
    <w:multiLevelType w:val="hybridMultilevel"/>
    <w:tmpl w:val="E9F052F8"/>
    <w:lvl w:ilvl="0" w:tplc="650E4D76">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5"/>
  </w:num>
  <w:num w:numId="4" w16cid:durableId="1977100223">
    <w:abstractNumId w:val="5"/>
  </w:num>
  <w:num w:numId="5" w16cid:durableId="1263369768">
    <w:abstractNumId w:val="15"/>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3"/>
  </w:num>
  <w:num w:numId="16" w16cid:durableId="1700546193">
    <w:abstractNumId w:val="16"/>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5"/>
  </w:num>
  <w:num w:numId="25" w16cid:durableId="15466652">
    <w:abstractNumId w:val="18"/>
  </w:num>
  <w:num w:numId="26" w16cid:durableId="714232155">
    <w:abstractNumId w:val="22"/>
  </w:num>
  <w:num w:numId="27" w16cid:durableId="36898598">
    <w:abstractNumId w:val="0"/>
  </w:num>
  <w:num w:numId="28" w16cid:durableId="1880318448">
    <w:abstractNumId w:val="11"/>
  </w:num>
  <w:num w:numId="29" w16cid:durableId="1745422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MbcaV+zRdNmytpEwDuAmyCoDhTkguuSC9p4Ngp5SniNw7CLdLHcr5FZwLdw/ltwK63J8v1eaLPuojWR5t2g04w==" w:salt="vTG9pgL8PF3d/xpFLviM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E11"/>
    <w:rsid w:val="000B0F2C"/>
    <w:rsid w:val="000B1A9F"/>
    <w:rsid w:val="000C03E2"/>
    <w:rsid w:val="000C0A58"/>
    <w:rsid w:val="000C33C5"/>
    <w:rsid w:val="000C771F"/>
    <w:rsid w:val="000D4223"/>
    <w:rsid w:val="000D739F"/>
    <w:rsid w:val="000E4FAA"/>
    <w:rsid w:val="000E674C"/>
    <w:rsid w:val="000F0FB9"/>
    <w:rsid w:val="000F6193"/>
    <w:rsid w:val="000F68E6"/>
    <w:rsid w:val="001007E5"/>
    <w:rsid w:val="001112C8"/>
    <w:rsid w:val="00111AA7"/>
    <w:rsid w:val="001134FD"/>
    <w:rsid w:val="00114798"/>
    <w:rsid w:val="00115AB0"/>
    <w:rsid w:val="00121AF7"/>
    <w:rsid w:val="00125A96"/>
    <w:rsid w:val="0012615E"/>
    <w:rsid w:val="00127413"/>
    <w:rsid w:val="00127612"/>
    <w:rsid w:val="00140422"/>
    <w:rsid w:val="00150759"/>
    <w:rsid w:val="001518C7"/>
    <w:rsid w:val="00155AE6"/>
    <w:rsid w:val="0015716D"/>
    <w:rsid w:val="00162FAD"/>
    <w:rsid w:val="00167981"/>
    <w:rsid w:val="00167A3C"/>
    <w:rsid w:val="001712DD"/>
    <w:rsid w:val="0017770D"/>
    <w:rsid w:val="00181802"/>
    <w:rsid w:val="00182F37"/>
    <w:rsid w:val="00186871"/>
    <w:rsid w:val="00186B0E"/>
    <w:rsid w:val="001A06CB"/>
    <w:rsid w:val="001A5792"/>
    <w:rsid w:val="001A60D5"/>
    <w:rsid w:val="001A6E8B"/>
    <w:rsid w:val="001B1BFA"/>
    <w:rsid w:val="001C1002"/>
    <w:rsid w:val="001C5047"/>
    <w:rsid w:val="001D184F"/>
    <w:rsid w:val="001D22CF"/>
    <w:rsid w:val="001D70AA"/>
    <w:rsid w:val="001E423C"/>
    <w:rsid w:val="001E64D6"/>
    <w:rsid w:val="001F11C2"/>
    <w:rsid w:val="001F264A"/>
    <w:rsid w:val="001F2665"/>
    <w:rsid w:val="001F57D0"/>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112DD"/>
    <w:rsid w:val="003125E3"/>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C5163"/>
    <w:rsid w:val="003D11D9"/>
    <w:rsid w:val="003E5565"/>
    <w:rsid w:val="003E60F1"/>
    <w:rsid w:val="003E6172"/>
    <w:rsid w:val="003F39FA"/>
    <w:rsid w:val="003F3E47"/>
    <w:rsid w:val="00403385"/>
    <w:rsid w:val="00404E69"/>
    <w:rsid w:val="004051E8"/>
    <w:rsid w:val="00407F27"/>
    <w:rsid w:val="00414918"/>
    <w:rsid w:val="004204C0"/>
    <w:rsid w:val="00420B6D"/>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00CD"/>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1B06"/>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13DD"/>
    <w:rsid w:val="006F7792"/>
    <w:rsid w:val="007033B9"/>
    <w:rsid w:val="0070354E"/>
    <w:rsid w:val="00704861"/>
    <w:rsid w:val="007061E9"/>
    <w:rsid w:val="0070780D"/>
    <w:rsid w:val="00707B9C"/>
    <w:rsid w:val="007273D2"/>
    <w:rsid w:val="00732607"/>
    <w:rsid w:val="00732BC4"/>
    <w:rsid w:val="00732BC5"/>
    <w:rsid w:val="00732FF7"/>
    <w:rsid w:val="0074124F"/>
    <w:rsid w:val="00746CEE"/>
    <w:rsid w:val="00750D3D"/>
    <w:rsid w:val="00752269"/>
    <w:rsid w:val="00761591"/>
    <w:rsid w:val="00764E0B"/>
    <w:rsid w:val="00767AF7"/>
    <w:rsid w:val="007702B2"/>
    <w:rsid w:val="00771073"/>
    <w:rsid w:val="0077171B"/>
    <w:rsid w:val="0077236A"/>
    <w:rsid w:val="00773E26"/>
    <w:rsid w:val="00773E5B"/>
    <w:rsid w:val="00775E7F"/>
    <w:rsid w:val="00776125"/>
    <w:rsid w:val="00777F42"/>
    <w:rsid w:val="007860DB"/>
    <w:rsid w:val="00790527"/>
    <w:rsid w:val="00791F31"/>
    <w:rsid w:val="007938E9"/>
    <w:rsid w:val="007B1BFC"/>
    <w:rsid w:val="007B40F6"/>
    <w:rsid w:val="007B514F"/>
    <w:rsid w:val="007B6583"/>
    <w:rsid w:val="007B7E3E"/>
    <w:rsid w:val="007C12D0"/>
    <w:rsid w:val="007C1DB7"/>
    <w:rsid w:val="007C59CA"/>
    <w:rsid w:val="007D2354"/>
    <w:rsid w:val="007D4BC5"/>
    <w:rsid w:val="007D5AC8"/>
    <w:rsid w:val="007E4A77"/>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45F26"/>
    <w:rsid w:val="00954804"/>
    <w:rsid w:val="009606B8"/>
    <w:rsid w:val="0096441F"/>
    <w:rsid w:val="00966A80"/>
    <w:rsid w:val="0096780F"/>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3E4A"/>
    <w:rsid w:val="00AE5F0F"/>
    <w:rsid w:val="00AF5218"/>
    <w:rsid w:val="00AF6019"/>
    <w:rsid w:val="00B025A7"/>
    <w:rsid w:val="00B106A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D1521"/>
    <w:rsid w:val="00BD51C0"/>
    <w:rsid w:val="00BD594F"/>
    <w:rsid w:val="00BD68C3"/>
    <w:rsid w:val="00BD6F48"/>
    <w:rsid w:val="00BE02F6"/>
    <w:rsid w:val="00BE2672"/>
    <w:rsid w:val="00BE2C13"/>
    <w:rsid w:val="00BE4A64"/>
    <w:rsid w:val="00BF2ACB"/>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67B"/>
    <w:rsid w:val="00CA3084"/>
    <w:rsid w:val="00CA5817"/>
    <w:rsid w:val="00CA7DD0"/>
    <w:rsid w:val="00CC1073"/>
    <w:rsid w:val="00CC27FB"/>
    <w:rsid w:val="00CC2C00"/>
    <w:rsid w:val="00CC4A9E"/>
    <w:rsid w:val="00CC66F0"/>
    <w:rsid w:val="00CC693A"/>
    <w:rsid w:val="00CD5063"/>
    <w:rsid w:val="00CD75A6"/>
    <w:rsid w:val="00CD79C8"/>
    <w:rsid w:val="00CE0E41"/>
    <w:rsid w:val="00CE2F7C"/>
    <w:rsid w:val="00CE5D14"/>
    <w:rsid w:val="00CF136D"/>
    <w:rsid w:val="00CF4513"/>
    <w:rsid w:val="00D0183E"/>
    <w:rsid w:val="00D11585"/>
    <w:rsid w:val="00D1175F"/>
    <w:rsid w:val="00D16073"/>
    <w:rsid w:val="00D20C19"/>
    <w:rsid w:val="00D3002E"/>
    <w:rsid w:val="00D30BC3"/>
    <w:rsid w:val="00D32B58"/>
    <w:rsid w:val="00D35A1E"/>
    <w:rsid w:val="00D430BB"/>
    <w:rsid w:val="00D43DA3"/>
    <w:rsid w:val="00D44095"/>
    <w:rsid w:val="00D46FF6"/>
    <w:rsid w:val="00D47038"/>
    <w:rsid w:val="00D52F80"/>
    <w:rsid w:val="00D56040"/>
    <w:rsid w:val="00D565E9"/>
    <w:rsid w:val="00D56882"/>
    <w:rsid w:val="00D56C80"/>
    <w:rsid w:val="00D56F3E"/>
    <w:rsid w:val="00D60290"/>
    <w:rsid w:val="00D65BE7"/>
    <w:rsid w:val="00D666E8"/>
    <w:rsid w:val="00D76AAE"/>
    <w:rsid w:val="00D83533"/>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479FE"/>
    <w:rsid w:val="00E54367"/>
    <w:rsid w:val="00E57BD5"/>
    <w:rsid w:val="00E60A9E"/>
    <w:rsid w:val="00E63FB8"/>
    <w:rsid w:val="00E66B2B"/>
    <w:rsid w:val="00E768A9"/>
    <w:rsid w:val="00E77FF4"/>
    <w:rsid w:val="00E81E0E"/>
    <w:rsid w:val="00E866CD"/>
    <w:rsid w:val="00E913ED"/>
    <w:rsid w:val="00E95ADD"/>
    <w:rsid w:val="00E97F37"/>
    <w:rsid w:val="00EB22EF"/>
    <w:rsid w:val="00EB5428"/>
    <w:rsid w:val="00EC5909"/>
    <w:rsid w:val="00EE1751"/>
    <w:rsid w:val="00EE1DE0"/>
    <w:rsid w:val="00EE203E"/>
    <w:rsid w:val="00EE3471"/>
    <w:rsid w:val="00EE4106"/>
    <w:rsid w:val="00EE46F3"/>
    <w:rsid w:val="00EE696A"/>
    <w:rsid w:val="00EE71DD"/>
    <w:rsid w:val="00EF0E6F"/>
    <w:rsid w:val="00EF74E2"/>
    <w:rsid w:val="00F134F5"/>
    <w:rsid w:val="00F13993"/>
    <w:rsid w:val="00F146F5"/>
    <w:rsid w:val="00F15636"/>
    <w:rsid w:val="00F34F65"/>
    <w:rsid w:val="00F4589C"/>
    <w:rsid w:val="00F5011D"/>
    <w:rsid w:val="00F518DF"/>
    <w:rsid w:val="00F57D6A"/>
    <w:rsid w:val="00F6151B"/>
    <w:rsid w:val="00F65FC6"/>
    <w:rsid w:val="00F66426"/>
    <w:rsid w:val="00F66459"/>
    <w:rsid w:val="00F66E0E"/>
    <w:rsid w:val="00F765ED"/>
    <w:rsid w:val="00F76D10"/>
    <w:rsid w:val="00F908A4"/>
    <w:rsid w:val="00FA282D"/>
    <w:rsid w:val="00FA4B1C"/>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6224">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wf.ch/fr/etablissements/reconnaissance-etablissements.cf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wf.ch/fr/etablissements/reconnaissance-etablissements.cf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wf.ch/fr/formation-postgraduee/titres-specialiste-formations.cfm" TargetMode="External"/><Relationship Id="rId5" Type="http://schemas.openxmlformats.org/officeDocument/2006/relationships/numbering" Target="numbering.xml"/><Relationship Id="rId15" Type="http://schemas.openxmlformats.org/officeDocument/2006/relationships/hyperlink" Target="https://www.fmh.ch/files/pdf18/strukt_wb_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29B3D-699F-4CBE-A421-12FA6C4AEB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2348</Words>
  <Characters>13385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28</cp:revision>
  <cp:lastPrinted>2022-09-28T13:19:00Z</cp:lastPrinted>
  <dcterms:created xsi:type="dcterms:W3CDTF">2023-02-09T06:33:00Z</dcterms:created>
  <dcterms:modified xsi:type="dcterms:W3CDTF">2023-05-09T11:15:00Z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