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72E678AF" w:rsidR="005F57A8" w:rsidRPr="005F57A8" w:rsidRDefault="002B6772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Ophtalmologie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</w:r>
            <w:r w:rsidR="00A3716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9825376" w14:textId="77777777" w:rsidR="006301F5" w:rsidRPr="00AC075F" w:rsidRDefault="006301F5" w:rsidP="006301F5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AC075F">
        <w:rPr>
          <w:rFonts w:ascii="Arial" w:hAnsi="Arial" w:cs="Arial"/>
          <w:b/>
        </w:rPr>
        <w:t>Spécialiste en ophtalmologie</w:t>
      </w:r>
    </w:p>
    <w:p w14:paraId="67C88CA3" w14:textId="77777777" w:rsidR="006301F5" w:rsidRPr="00AC075F" w:rsidRDefault="006301F5" w:rsidP="006301F5">
      <w:pPr>
        <w:tabs>
          <w:tab w:val="left" w:pos="774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Nombre de consultations ambulatoires par an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13C840F4" w14:textId="77777777" w:rsidR="006301F5" w:rsidRPr="00AC075F" w:rsidRDefault="006301F5" w:rsidP="006301F5">
      <w:pPr>
        <w:tabs>
          <w:tab w:val="left" w:pos="774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Nombre d’admissions à l’hôpital par an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04708E29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Consultation ophtalmologique générale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6D0A733D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Service d’urgence ophtalmologique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4F3DBC7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Activité de </w:t>
      </w:r>
      <w:proofErr w:type="spellStart"/>
      <w:r w:rsidRPr="00AC075F">
        <w:rPr>
          <w:rFonts w:ascii="Arial" w:hAnsi="Arial" w:cs="Arial"/>
        </w:rPr>
        <w:t>consilium</w:t>
      </w:r>
      <w:proofErr w:type="spellEnd"/>
      <w:r w:rsidRPr="00AC075F">
        <w:rPr>
          <w:rFonts w:ascii="Arial" w:hAnsi="Arial" w:cs="Arial"/>
        </w:rPr>
        <w:t xml:space="preserve"> pour d’autres cliniques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5A433B6E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Economie de la santé/éthique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604BD881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Pharmacologie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58BDBC21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1E73414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u w:val="single"/>
        </w:rPr>
      </w:pPr>
      <w:r w:rsidRPr="00AC075F">
        <w:rPr>
          <w:rFonts w:ascii="Arial" w:hAnsi="Arial" w:cs="Arial"/>
          <w:u w:val="single"/>
        </w:rPr>
        <w:t>Consultations spéciales</w:t>
      </w:r>
    </w:p>
    <w:p w14:paraId="1DC5A0EF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Réfraction/skiascopie/prescription de verres de lunette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1BBB71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Basse vision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596C862F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Lentilles de contact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3364B12F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Chirurgie réfractive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38EE386F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AC075F">
        <w:rPr>
          <w:rFonts w:ascii="Arial" w:hAnsi="Arial" w:cs="Arial"/>
        </w:rPr>
        <w:t>Strabologie</w:t>
      </w:r>
      <w:proofErr w:type="spellEnd"/>
      <w:r w:rsidRPr="00AC075F">
        <w:rPr>
          <w:rFonts w:ascii="Arial" w:hAnsi="Arial" w:cs="Arial"/>
        </w:rPr>
        <w:t xml:space="preserve"> / orthoptique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25F7C46E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Neuro-ophtalmologie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2D377C17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Chirurgie des paupières 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4A046D0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Voies lacrymales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53C965D7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Orbita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054BF7F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Greffe de cornée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E435588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Glaucome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8353FE8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Maladies infectieuses et inflammatoires en 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2DE1B113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AC075F">
        <w:rPr>
          <w:rFonts w:ascii="Arial" w:hAnsi="Arial" w:cs="Arial"/>
        </w:rPr>
        <w:t>medical</w:t>
      </w:r>
      <w:proofErr w:type="spellEnd"/>
      <w:r w:rsidRPr="00AC075F">
        <w:rPr>
          <w:rFonts w:ascii="Arial" w:hAnsi="Arial" w:cs="Arial"/>
        </w:rPr>
        <w:t xml:space="preserve"> </w:t>
      </w:r>
      <w:proofErr w:type="spellStart"/>
      <w:r w:rsidRPr="00AC075F">
        <w:rPr>
          <w:rFonts w:ascii="Arial" w:hAnsi="Arial" w:cs="Arial"/>
        </w:rPr>
        <w:t>retina</w:t>
      </w:r>
      <w:proofErr w:type="spellEnd"/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653013D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AC075F">
        <w:rPr>
          <w:rFonts w:ascii="Arial" w:hAnsi="Arial" w:cs="Arial"/>
        </w:rPr>
        <w:t>surgical</w:t>
      </w:r>
      <w:proofErr w:type="spellEnd"/>
      <w:r w:rsidRPr="00AC075F">
        <w:rPr>
          <w:rFonts w:ascii="Arial" w:hAnsi="Arial" w:cs="Arial"/>
        </w:rPr>
        <w:t xml:space="preserve"> </w:t>
      </w:r>
      <w:proofErr w:type="spellStart"/>
      <w:r w:rsidRPr="00AC075F">
        <w:rPr>
          <w:rFonts w:ascii="Arial" w:hAnsi="Arial" w:cs="Arial"/>
        </w:rPr>
        <w:t>retina</w:t>
      </w:r>
      <w:proofErr w:type="spellEnd"/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9636B1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Oncologie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610E4DD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Génétique oculaire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0128EE72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Rotations entre les différentes consultations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1A503E25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36CC3C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u w:val="single"/>
        </w:rPr>
      </w:pPr>
      <w:r w:rsidRPr="00AC075F">
        <w:rPr>
          <w:rFonts w:ascii="Arial" w:hAnsi="Arial" w:cs="Arial"/>
          <w:u w:val="single"/>
        </w:rPr>
        <w:t>Examens spéciaux</w:t>
      </w:r>
    </w:p>
    <w:p w14:paraId="4EA02A7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Echographie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18AB02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Angiographie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70957753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OCT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310FA85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Electrophysiologie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0BA98F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Histopathologie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518B9A91" w14:textId="1E3EF008" w:rsidR="006301F5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F8B27C3" w14:textId="48816145" w:rsidR="006301F5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67D709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3B58E28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u w:val="single"/>
        </w:rPr>
      </w:pPr>
      <w:r w:rsidRPr="00AC075F">
        <w:rPr>
          <w:rFonts w:ascii="Arial" w:hAnsi="Arial" w:cs="Arial"/>
          <w:u w:val="single"/>
        </w:rPr>
        <w:lastRenderedPageBreak/>
        <w:t>Traitements</w:t>
      </w:r>
    </w:p>
    <w:p w14:paraId="171B7A70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Petites interventions chirurgicales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1434CF5D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Laser 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4903F0DC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73C0C1A" w14:textId="77777777" w:rsidR="006301F5" w:rsidRPr="00AC075F" w:rsidRDefault="006301F5" w:rsidP="006301F5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AC075F">
        <w:rPr>
          <w:rFonts w:ascii="Arial" w:hAnsi="Arial" w:cs="Arial"/>
          <w:b/>
        </w:rPr>
        <w:t xml:space="preserve">Spécialiste en </w:t>
      </w:r>
      <w:proofErr w:type="spellStart"/>
      <w:r w:rsidRPr="00AC075F">
        <w:rPr>
          <w:rFonts w:ascii="Arial" w:hAnsi="Arial" w:cs="Arial"/>
          <w:b/>
        </w:rPr>
        <w:t>ophtalmochirurgie</w:t>
      </w:r>
      <w:proofErr w:type="spellEnd"/>
    </w:p>
    <w:p w14:paraId="15A915A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Nombre d’interventions par année selon les directives du catalogue de formation:</w:t>
      </w:r>
    </w:p>
    <w:p w14:paraId="12B0FAE5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ab/>
        <w:t>effectuées par tous les</w:t>
      </w:r>
      <w:r w:rsidRPr="00AC075F">
        <w:rPr>
          <w:rFonts w:ascii="Arial" w:hAnsi="Arial" w:cs="Arial"/>
        </w:rPr>
        <w:tab/>
        <w:t>uniquement effectuées</w:t>
      </w:r>
    </w:p>
    <w:p w14:paraId="2A95D864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ab/>
        <w:t>chirurgiens</w:t>
      </w:r>
      <w:r w:rsidRPr="00AC075F">
        <w:rPr>
          <w:rFonts w:ascii="Arial" w:hAnsi="Arial" w:cs="Arial"/>
        </w:rPr>
        <w:tab/>
        <w:t xml:space="preserve">par les assistants </w:t>
      </w:r>
    </w:p>
    <w:p w14:paraId="519B4CD1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Segment antérieur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4DDEDB9F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Segment postérieur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799C399A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Strabisme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795AB6C9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Paupières, voies lacrymales, région périorbitaire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28234850" w14:textId="77777777" w:rsidR="006301F5" w:rsidRPr="00AC075F" w:rsidRDefault="006301F5" w:rsidP="006301F5">
      <w:pPr>
        <w:tabs>
          <w:tab w:val="left" w:pos="5400"/>
          <w:tab w:val="left" w:pos="7740"/>
          <w:tab w:val="right" w:pos="9180"/>
        </w:tabs>
        <w:spacing w:after="0"/>
        <w:rPr>
          <w:rFonts w:ascii="Arial" w:hAnsi="Arial" w:cs="Arial"/>
        </w:rPr>
      </w:pPr>
    </w:p>
    <w:p w14:paraId="6C99F250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Service d’urgence chirurgical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68F1CB50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Segment antérieur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</w:t>
      </w:r>
    </w:p>
    <w:p w14:paraId="1F11BDC4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Segment antérieur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oui</w:t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C075F">
        <w:rPr>
          <w:rFonts w:ascii="Arial" w:hAnsi="Arial" w:cs="Arial"/>
        </w:rPr>
        <w:instrText xml:space="preserve"> FORMCHECKBOX </w:instrText>
      </w:r>
      <w:r w:rsidR="00A37165">
        <w:rPr>
          <w:rFonts w:ascii="Arial" w:hAnsi="Arial" w:cs="Arial"/>
        </w:rPr>
      </w:r>
      <w:r w:rsidR="00A37165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fldChar w:fldCharType="end"/>
      </w:r>
      <w:r w:rsidRPr="00AC075F">
        <w:rPr>
          <w:rFonts w:ascii="Arial" w:hAnsi="Arial" w:cs="Arial"/>
        </w:rPr>
        <w:t xml:space="preserve"> non </w:t>
      </w:r>
    </w:p>
    <w:p w14:paraId="06A9CBC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AFBD814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AC075F">
        <w:rPr>
          <w:rFonts w:ascii="Arial" w:hAnsi="Arial" w:cs="Arial"/>
          <w:b/>
        </w:rPr>
        <w:t xml:space="preserve">Formation postgraduée </w:t>
      </w:r>
    </w:p>
    <w:p w14:paraId="6A9D4CFB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Nombre de jours libres à disposition pour la fréquentation de cours de formation</w:t>
      </w:r>
    </w:p>
    <w:p w14:paraId="2F9F3198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postgraduée en ophtalmologie ou en </w:t>
      </w:r>
      <w:proofErr w:type="spellStart"/>
      <w:r w:rsidRPr="00AC075F">
        <w:rPr>
          <w:rFonts w:ascii="Arial" w:hAnsi="Arial" w:cs="Arial"/>
        </w:rPr>
        <w:t>ophthalmochirurgie</w:t>
      </w:r>
      <w:proofErr w:type="spellEnd"/>
      <w:r w:rsidRPr="00AC075F">
        <w:rPr>
          <w:rFonts w:ascii="Arial" w:hAnsi="Arial" w:cs="Arial"/>
        </w:rPr>
        <w:tab/>
      </w: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093E6A17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Liste des cours et des congrès qui peuvent être fréquentés pendant le temps de formation:</w:t>
      </w:r>
    </w:p>
    <w:p w14:paraId="3A78ADFA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42B71D72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Autres possibilités de formation postgraduée </w:t>
      </w:r>
    </w:p>
    <w:p w14:paraId="05F17F26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1CA79B64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 xml:space="preserve">Conditions pour participer à des formations </w:t>
      </w:r>
      <w:proofErr w:type="spellStart"/>
      <w:r w:rsidRPr="00AC075F">
        <w:rPr>
          <w:rFonts w:ascii="Arial" w:hAnsi="Arial" w:cs="Arial"/>
        </w:rPr>
        <w:t>postgraduées</w:t>
      </w:r>
      <w:proofErr w:type="spellEnd"/>
      <w:r w:rsidRPr="00AC075F">
        <w:rPr>
          <w:rFonts w:ascii="Arial" w:hAnsi="Arial" w:cs="Arial"/>
        </w:rPr>
        <w:t xml:space="preserve"> </w:t>
      </w:r>
    </w:p>
    <w:p w14:paraId="650102D9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</w:rPr>
        <w:instrText xml:space="preserve"> FORMTEXT </w:instrText>
      </w:r>
      <w:r w:rsidRPr="00AC075F">
        <w:rPr>
          <w:rFonts w:ascii="Arial" w:hAnsi="Arial" w:cs="Arial"/>
        </w:rPr>
      </w:r>
      <w:r w:rsidRPr="00AC075F">
        <w:rPr>
          <w:rFonts w:ascii="Arial" w:hAnsi="Arial" w:cs="Arial"/>
        </w:rPr>
        <w:fldChar w:fldCharType="separate"/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t> </w:t>
      </w:r>
      <w:r w:rsidRPr="00AC075F">
        <w:rPr>
          <w:rFonts w:ascii="Arial" w:hAnsi="Arial" w:cs="Arial"/>
        </w:rPr>
        <w:fldChar w:fldCharType="end"/>
      </w:r>
    </w:p>
    <w:p w14:paraId="72D72F85" w14:textId="77777777" w:rsidR="006301F5" w:rsidRPr="00AC075F" w:rsidRDefault="006301F5" w:rsidP="006301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C075F">
        <w:rPr>
          <w:rFonts w:ascii="Arial" w:hAnsi="Arial" w:cs="Arial"/>
        </w:rPr>
        <w:t>Type de soutien pour les activités scientifiques (publications, conférences, recherche clinique, recherche fondamentale)</w:t>
      </w:r>
    </w:p>
    <w:p w14:paraId="444708B6" w14:textId="77777777" w:rsidR="006301F5" w:rsidRPr="00AC075F" w:rsidRDefault="006301F5" w:rsidP="006301F5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  <w:color w:val="3C5587" w:themeColor="text1"/>
        </w:rPr>
      </w:pPr>
      <w:r w:rsidRPr="00AC075F">
        <w:rPr>
          <w:rFonts w:ascii="Arial" w:hAnsi="Arial" w:cs="Arial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075F">
        <w:rPr>
          <w:rFonts w:ascii="Arial" w:hAnsi="Arial" w:cs="Arial"/>
          <w:lang w:val="de-CH"/>
        </w:rPr>
        <w:instrText xml:space="preserve"> FORMTEXT </w:instrText>
      </w:r>
      <w:r w:rsidRPr="00AC075F">
        <w:rPr>
          <w:rFonts w:ascii="Arial" w:hAnsi="Arial" w:cs="Arial"/>
          <w:lang w:val="de-CH"/>
        </w:rPr>
      </w:r>
      <w:r w:rsidRPr="00AC075F">
        <w:rPr>
          <w:rFonts w:ascii="Arial" w:hAnsi="Arial" w:cs="Arial"/>
          <w:lang w:val="de-CH"/>
        </w:rPr>
        <w:fldChar w:fldCharType="separate"/>
      </w:r>
      <w:r w:rsidRPr="00AC075F">
        <w:rPr>
          <w:rFonts w:ascii="Arial" w:hAnsi="Arial" w:cs="Arial"/>
          <w:noProof/>
          <w:lang w:val="de-CH"/>
        </w:rPr>
        <w:t> </w:t>
      </w:r>
      <w:r w:rsidRPr="00AC075F">
        <w:rPr>
          <w:rFonts w:ascii="Arial" w:hAnsi="Arial" w:cs="Arial"/>
          <w:noProof/>
          <w:lang w:val="de-CH"/>
        </w:rPr>
        <w:t> </w:t>
      </w:r>
      <w:r w:rsidRPr="00AC075F">
        <w:rPr>
          <w:rFonts w:ascii="Arial" w:hAnsi="Arial" w:cs="Arial"/>
          <w:noProof/>
          <w:lang w:val="de-CH"/>
        </w:rPr>
        <w:t> </w:t>
      </w:r>
      <w:r w:rsidRPr="00AC075F">
        <w:rPr>
          <w:rFonts w:ascii="Arial" w:hAnsi="Arial" w:cs="Arial"/>
          <w:noProof/>
          <w:lang w:val="de-CH"/>
        </w:rPr>
        <w:t> </w:t>
      </w:r>
      <w:r w:rsidRPr="00AC075F">
        <w:rPr>
          <w:rFonts w:ascii="Arial" w:hAnsi="Arial" w:cs="Arial"/>
          <w:noProof/>
          <w:lang w:val="de-CH"/>
        </w:rPr>
        <w:t> </w:t>
      </w:r>
      <w:r w:rsidRPr="00AC075F">
        <w:rPr>
          <w:rFonts w:ascii="Arial" w:hAnsi="Arial" w:cs="Arial"/>
          <w:lang w:val="de-CH"/>
        </w:rPr>
        <w:fldChar w:fldCharType="end"/>
      </w:r>
    </w:p>
    <w:p w14:paraId="529FE039" w14:textId="77777777" w:rsidR="005F57A8" w:rsidRPr="005F57A8" w:rsidRDefault="005F57A8" w:rsidP="006301F5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2730418" w14:textId="77777777" w:rsidR="006301F5" w:rsidRDefault="006301F5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3555AA4C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4B01D78" w14:textId="77777777" w:rsidR="008C0379" w:rsidRPr="002F274B" w:rsidRDefault="008C0379" w:rsidP="008C0379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37165">
        <w:rPr>
          <w:rFonts w:ascii="Arial" w:eastAsia="Times New Roman" w:hAnsi="Arial" w:cs="Arial"/>
          <w:color w:val="000000"/>
          <w:lang w:val="de-CH" w:eastAsia="de-DE"/>
        </w:rPr>
      </w:r>
      <w:r w:rsidR="00A3716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51FEB25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17AEBA3" w:rsidR="008C0379" w:rsidRPr="00E966C9" w:rsidRDefault="008C0379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4554">
    <w:abstractNumId w:val="5"/>
  </w:num>
  <w:num w:numId="2" w16cid:durableId="593897780">
    <w:abstractNumId w:val="44"/>
  </w:num>
  <w:num w:numId="3" w16cid:durableId="112526446">
    <w:abstractNumId w:val="26"/>
  </w:num>
  <w:num w:numId="4" w16cid:durableId="1470587302">
    <w:abstractNumId w:val="6"/>
  </w:num>
  <w:num w:numId="5" w16cid:durableId="419528697">
    <w:abstractNumId w:val="26"/>
  </w:num>
  <w:num w:numId="6" w16cid:durableId="198132118">
    <w:abstractNumId w:val="41"/>
  </w:num>
  <w:num w:numId="7" w16cid:durableId="472528266">
    <w:abstractNumId w:val="11"/>
  </w:num>
  <w:num w:numId="8" w16cid:durableId="1521504148">
    <w:abstractNumId w:val="3"/>
  </w:num>
  <w:num w:numId="9" w16cid:durableId="1582256003">
    <w:abstractNumId w:val="43"/>
  </w:num>
  <w:num w:numId="10" w16cid:durableId="1884903357">
    <w:abstractNumId w:val="36"/>
  </w:num>
  <w:num w:numId="11" w16cid:durableId="1700202582">
    <w:abstractNumId w:val="4"/>
  </w:num>
  <w:num w:numId="12" w16cid:durableId="2086218170">
    <w:abstractNumId w:val="10"/>
  </w:num>
  <w:num w:numId="13" w16cid:durableId="1735465841">
    <w:abstractNumId w:val="25"/>
  </w:num>
  <w:num w:numId="14" w16cid:durableId="16270726">
    <w:abstractNumId w:val="22"/>
  </w:num>
  <w:num w:numId="15" w16cid:durableId="1553152822">
    <w:abstractNumId w:val="40"/>
  </w:num>
  <w:num w:numId="16" w16cid:durableId="2048602259">
    <w:abstractNumId w:val="30"/>
  </w:num>
  <w:num w:numId="17" w16cid:durableId="1475178821">
    <w:abstractNumId w:val="17"/>
  </w:num>
  <w:num w:numId="18" w16cid:durableId="422840463">
    <w:abstractNumId w:val="29"/>
  </w:num>
  <w:num w:numId="19" w16cid:durableId="1098871553">
    <w:abstractNumId w:val="23"/>
  </w:num>
  <w:num w:numId="20" w16cid:durableId="746609716">
    <w:abstractNumId w:val="13"/>
  </w:num>
  <w:num w:numId="21" w16cid:durableId="576979779">
    <w:abstractNumId w:val="33"/>
  </w:num>
  <w:num w:numId="22" w16cid:durableId="788159887">
    <w:abstractNumId w:val="42"/>
  </w:num>
  <w:num w:numId="23" w16cid:durableId="499395669">
    <w:abstractNumId w:val="34"/>
  </w:num>
  <w:num w:numId="24" w16cid:durableId="47072866">
    <w:abstractNumId w:val="0"/>
  </w:num>
  <w:num w:numId="25" w16cid:durableId="1809711636">
    <w:abstractNumId w:val="7"/>
  </w:num>
  <w:num w:numId="26" w16cid:durableId="1394498363">
    <w:abstractNumId w:val="32"/>
  </w:num>
  <w:num w:numId="27" w16cid:durableId="1938320719">
    <w:abstractNumId w:val="39"/>
  </w:num>
  <w:num w:numId="28" w16cid:durableId="1799952763">
    <w:abstractNumId w:val="9"/>
  </w:num>
  <w:num w:numId="29" w16cid:durableId="1882084950">
    <w:abstractNumId w:val="27"/>
  </w:num>
  <w:num w:numId="30" w16cid:durableId="1686982426">
    <w:abstractNumId w:val="35"/>
  </w:num>
  <w:num w:numId="31" w16cid:durableId="1102720666">
    <w:abstractNumId w:val="8"/>
  </w:num>
  <w:num w:numId="32" w16cid:durableId="1588612313">
    <w:abstractNumId w:val="14"/>
  </w:num>
  <w:num w:numId="33" w16cid:durableId="426315485">
    <w:abstractNumId w:val="38"/>
  </w:num>
  <w:num w:numId="34" w16cid:durableId="193467811">
    <w:abstractNumId w:val="19"/>
  </w:num>
  <w:num w:numId="35" w16cid:durableId="1289433263">
    <w:abstractNumId w:val="18"/>
  </w:num>
  <w:num w:numId="36" w16cid:durableId="503015895">
    <w:abstractNumId w:val="37"/>
  </w:num>
  <w:num w:numId="37" w16cid:durableId="782923077">
    <w:abstractNumId w:val="28"/>
  </w:num>
  <w:num w:numId="38" w16cid:durableId="12786805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2100702">
    <w:abstractNumId w:val="21"/>
  </w:num>
  <w:num w:numId="40" w16cid:durableId="1795906215">
    <w:abstractNumId w:val="31"/>
  </w:num>
  <w:num w:numId="41" w16cid:durableId="1827013615">
    <w:abstractNumId w:val="24"/>
  </w:num>
  <w:num w:numId="42" w16cid:durableId="2044862651">
    <w:abstractNumId w:val="12"/>
  </w:num>
  <w:num w:numId="43" w16cid:durableId="9718618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1071350">
    <w:abstractNumId w:val="2"/>
  </w:num>
  <w:num w:numId="45" w16cid:durableId="42482753">
    <w:abstractNumId w:val="16"/>
  </w:num>
  <w:num w:numId="46" w16cid:durableId="485441399">
    <w:abstractNumId w:val="1"/>
  </w:num>
  <w:num w:numId="47" w16cid:durableId="224529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sQd3oaA3qCrRr+rb/X29iUaJMNed+e+KJdRSjZuFqiXYFS55ugta+LN/Qvax17I596e0lNVnnd+sIgcUeHyCA==" w:salt="gRCLx755ohj/Gx1qx6QbR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B6772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301F5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379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37165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334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3203</Words>
  <Characters>20182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2023-08-15T10:43:00Z</dcterms:created>
  <dcterms:modified xsi:type="dcterms:W3CDTF">2024-01-18T11:16:00Z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