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64A26F81" w:rsidR="005F57A8" w:rsidRPr="005F57A8" w:rsidRDefault="005E3960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Chirurgie pédiatrique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</w:r>
            <w:r w:rsidR="00FF714B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56053B23" w14:textId="77777777" w:rsidR="00E80413" w:rsidRPr="006B665C" w:rsidRDefault="00E80413" w:rsidP="00E80413">
      <w:pPr>
        <w:tabs>
          <w:tab w:val="left" w:pos="7740"/>
          <w:tab w:val="left" w:pos="8364"/>
          <w:tab w:val="left" w:pos="9072"/>
          <w:tab w:val="right" w:pos="9180"/>
        </w:tabs>
        <w:spacing w:after="0"/>
        <w:rPr>
          <w:rFonts w:ascii="Arial" w:hAnsi="Arial" w:cs="Arial"/>
        </w:rPr>
      </w:pPr>
      <w:r w:rsidRPr="006B665C">
        <w:rPr>
          <w:rFonts w:ascii="Arial" w:hAnsi="Arial" w:cs="Arial"/>
        </w:rPr>
        <w:t xml:space="preserve">Votre clinique remplit-elle les exigences suivantes en vue de l’attribution du titre </w:t>
      </w:r>
      <w:r w:rsidRPr="006B665C">
        <w:rPr>
          <w:rFonts w:ascii="Arial" w:hAnsi="Arial" w:cs="Arial"/>
        </w:rPr>
        <w:br/>
        <w:t>de spécialiste en chirurgie pédiatrique:</w:t>
      </w:r>
    </w:p>
    <w:p w14:paraId="21BA9F29" w14:textId="1B97BCC5" w:rsidR="00E80413" w:rsidRPr="006B665C" w:rsidRDefault="00E80413" w:rsidP="00E80413">
      <w:pPr>
        <w:tabs>
          <w:tab w:val="left" w:pos="8080"/>
          <w:tab w:val="left" w:pos="8647"/>
          <w:tab w:val="right" w:pos="9356"/>
        </w:tabs>
        <w:spacing w:after="0"/>
        <w:rPr>
          <w:rFonts w:ascii="Arial" w:hAnsi="Arial" w:cs="Arial"/>
        </w:rPr>
      </w:pPr>
      <w:r w:rsidRPr="006B665C">
        <w:rPr>
          <w:rFonts w:ascii="Arial" w:hAnsi="Arial" w:cs="Arial"/>
        </w:rPr>
        <w:t>1 à 2 visites d’au moins une semaine auprès de différentes cliniques de</w:t>
      </w:r>
      <w:r w:rsidRPr="006B665C">
        <w:rPr>
          <w:rFonts w:ascii="Arial" w:hAnsi="Arial" w:cs="Arial"/>
        </w:rPr>
        <w:tab/>
      </w:r>
      <w:r w:rsidRPr="006B665C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B665C">
        <w:rPr>
          <w:rFonts w:ascii="Arial" w:hAnsi="Arial" w:cs="Arial"/>
        </w:rPr>
        <w:instrText xml:space="preserve"> FORMCHECKBOX </w:instrText>
      </w:r>
      <w:r w:rsidR="00FF714B">
        <w:rPr>
          <w:rFonts w:ascii="Arial" w:hAnsi="Arial" w:cs="Arial"/>
        </w:rPr>
      </w:r>
      <w:r w:rsidR="00FF714B">
        <w:rPr>
          <w:rFonts w:ascii="Arial" w:hAnsi="Arial" w:cs="Arial"/>
        </w:rPr>
        <w:fldChar w:fldCharType="separate"/>
      </w:r>
      <w:r w:rsidRPr="006B665C">
        <w:rPr>
          <w:rFonts w:ascii="Arial" w:hAnsi="Arial" w:cs="Arial"/>
        </w:rPr>
        <w:fldChar w:fldCharType="end"/>
      </w:r>
      <w:r w:rsidRPr="006B665C">
        <w:rPr>
          <w:rFonts w:ascii="Arial" w:hAnsi="Arial" w:cs="Arial"/>
        </w:rPr>
        <w:t xml:space="preserve"> oui </w:t>
      </w:r>
      <w:r w:rsidRPr="006B665C">
        <w:rPr>
          <w:rFonts w:ascii="Arial" w:hAnsi="Arial" w:cs="Arial"/>
        </w:rPr>
        <w:tab/>
      </w:r>
      <w:r w:rsidRPr="006B665C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B665C">
        <w:rPr>
          <w:rFonts w:ascii="Arial" w:hAnsi="Arial" w:cs="Arial"/>
        </w:rPr>
        <w:instrText xml:space="preserve"> FORMCHECKBOX </w:instrText>
      </w:r>
      <w:r w:rsidR="00FF714B">
        <w:rPr>
          <w:rFonts w:ascii="Arial" w:hAnsi="Arial" w:cs="Arial"/>
        </w:rPr>
      </w:r>
      <w:r w:rsidR="00FF714B">
        <w:rPr>
          <w:rFonts w:ascii="Arial" w:hAnsi="Arial" w:cs="Arial"/>
        </w:rPr>
        <w:fldChar w:fldCharType="separate"/>
      </w:r>
      <w:r w:rsidRPr="006B665C">
        <w:rPr>
          <w:rFonts w:ascii="Arial" w:hAnsi="Arial" w:cs="Arial"/>
        </w:rPr>
        <w:fldChar w:fldCharType="end"/>
      </w:r>
      <w:r w:rsidRPr="006B66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6B665C">
        <w:rPr>
          <w:rFonts w:ascii="Arial" w:hAnsi="Arial" w:cs="Arial"/>
        </w:rPr>
        <w:t>on</w:t>
      </w:r>
    </w:p>
    <w:p w14:paraId="0F789B86" w14:textId="77777777" w:rsidR="00E80413" w:rsidRPr="00A142BE" w:rsidRDefault="00E80413" w:rsidP="00E80413">
      <w:pPr>
        <w:tabs>
          <w:tab w:val="left" w:pos="7938"/>
          <w:tab w:val="left" w:pos="8364"/>
          <w:tab w:val="left" w:pos="9072"/>
          <w:tab w:val="right" w:pos="9180"/>
        </w:tabs>
        <w:spacing w:after="0"/>
        <w:ind w:right="-211"/>
        <w:rPr>
          <w:rFonts w:ascii="Arial" w:hAnsi="Arial" w:cs="Arial"/>
        </w:rPr>
      </w:pPr>
      <w:r w:rsidRPr="00A142BE">
        <w:rPr>
          <w:rFonts w:ascii="Arial" w:hAnsi="Arial" w:cs="Arial"/>
        </w:rPr>
        <w:t>chirurgie pédiatrique en Suisse</w:t>
      </w:r>
    </w:p>
    <w:p w14:paraId="20F31CED" w14:textId="77777777" w:rsidR="00E80413" w:rsidRPr="00A142BE" w:rsidRDefault="00E80413" w:rsidP="00E80413">
      <w:pPr>
        <w:tabs>
          <w:tab w:val="left" w:pos="8080"/>
          <w:tab w:val="left" w:pos="8647"/>
          <w:tab w:val="right" w:pos="9180"/>
        </w:tabs>
        <w:spacing w:after="0"/>
        <w:rPr>
          <w:rFonts w:ascii="Arial" w:hAnsi="Arial" w:cs="Arial"/>
        </w:rPr>
      </w:pPr>
      <w:r w:rsidRPr="00A142BE">
        <w:rPr>
          <w:rFonts w:ascii="Arial" w:hAnsi="Arial" w:cs="Arial"/>
        </w:rPr>
        <w:t>Possibilité de participer à 1 à 3 congrès de chirurgie pédiatrique</w:t>
      </w:r>
      <w:r w:rsidRPr="00A142BE">
        <w:rPr>
          <w:rFonts w:ascii="Arial" w:hAnsi="Arial" w:cs="Arial"/>
        </w:rPr>
        <w:tab/>
      </w:r>
      <w:r w:rsidRPr="00A142BE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142BE">
        <w:rPr>
          <w:rFonts w:ascii="Arial" w:hAnsi="Arial" w:cs="Arial"/>
        </w:rPr>
        <w:instrText xml:space="preserve"> FORMCHECKBOX </w:instrText>
      </w:r>
      <w:r w:rsidR="00FF714B">
        <w:rPr>
          <w:rFonts w:ascii="Arial" w:hAnsi="Arial" w:cs="Arial"/>
        </w:rPr>
      </w:r>
      <w:r w:rsidR="00FF714B">
        <w:rPr>
          <w:rFonts w:ascii="Arial" w:hAnsi="Arial" w:cs="Arial"/>
        </w:rPr>
        <w:fldChar w:fldCharType="separate"/>
      </w:r>
      <w:r w:rsidRPr="00A142BE">
        <w:rPr>
          <w:rFonts w:ascii="Arial" w:hAnsi="Arial" w:cs="Arial"/>
        </w:rPr>
        <w:fldChar w:fldCharType="end"/>
      </w:r>
      <w:r w:rsidRPr="00A142BE">
        <w:rPr>
          <w:rFonts w:ascii="Arial" w:hAnsi="Arial" w:cs="Arial"/>
        </w:rPr>
        <w:t xml:space="preserve"> oui </w:t>
      </w:r>
      <w:r w:rsidRPr="00A142BE">
        <w:rPr>
          <w:rFonts w:ascii="Arial" w:hAnsi="Arial" w:cs="Arial"/>
        </w:rPr>
        <w:tab/>
      </w:r>
      <w:r w:rsidRPr="00A142BE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142BE">
        <w:rPr>
          <w:rFonts w:ascii="Arial" w:hAnsi="Arial" w:cs="Arial"/>
        </w:rPr>
        <w:instrText xml:space="preserve"> FORMCHECKBOX </w:instrText>
      </w:r>
      <w:r w:rsidR="00FF714B">
        <w:rPr>
          <w:rFonts w:ascii="Arial" w:hAnsi="Arial" w:cs="Arial"/>
        </w:rPr>
      </w:r>
      <w:r w:rsidR="00FF714B">
        <w:rPr>
          <w:rFonts w:ascii="Arial" w:hAnsi="Arial" w:cs="Arial"/>
        </w:rPr>
        <w:fldChar w:fldCharType="separate"/>
      </w:r>
      <w:r w:rsidRPr="00A142BE">
        <w:rPr>
          <w:rFonts w:ascii="Arial" w:hAnsi="Arial" w:cs="Arial"/>
        </w:rPr>
        <w:fldChar w:fldCharType="end"/>
      </w:r>
      <w:r w:rsidRPr="00A142BE">
        <w:rPr>
          <w:rFonts w:ascii="Arial" w:hAnsi="Arial" w:cs="Arial"/>
        </w:rPr>
        <w:t xml:space="preserve"> non</w:t>
      </w:r>
    </w:p>
    <w:p w14:paraId="29A9813F" w14:textId="77777777" w:rsidR="00E80413" w:rsidRPr="00A142BE" w:rsidRDefault="00E80413" w:rsidP="00E80413">
      <w:pPr>
        <w:tabs>
          <w:tab w:val="left" w:pos="8080"/>
          <w:tab w:val="left" w:pos="8647"/>
          <w:tab w:val="right" w:pos="9180"/>
        </w:tabs>
        <w:spacing w:after="0"/>
        <w:rPr>
          <w:rFonts w:ascii="Arial" w:hAnsi="Arial" w:cs="Arial"/>
        </w:rPr>
      </w:pPr>
      <w:r w:rsidRPr="00A142BE">
        <w:rPr>
          <w:rFonts w:ascii="Arial" w:hAnsi="Arial" w:cs="Arial"/>
        </w:rPr>
        <w:t>Connaissances en matière de protection des enfants</w:t>
      </w:r>
      <w:r w:rsidRPr="00A142BE">
        <w:rPr>
          <w:rFonts w:ascii="Arial" w:hAnsi="Arial" w:cs="Arial"/>
        </w:rPr>
        <w:tab/>
      </w:r>
      <w:r w:rsidRPr="00A142BE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142BE">
        <w:rPr>
          <w:rFonts w:ascii="Arial" w:hAnsi="Arial" w:cs="Arial"/>
        </w:rPr>
        <w:instrText xml:space="preserve"> FORMCHECKBOX </w:instrText>
      </w:r>
      <w:r w:rsidR="00FF714B">
        <w:rPr>
          <w:rFonts w:ascii="Arial" w:hAnsi="Arial" w:cs="Arial"/>
        </w:rPr>
      </w:r>
      <w:r w:rsidR="00FF714B">
        <w:rPr>
          <w:rFonts w:ascii="Arial" w:hAnsi="Arial" w:cs="Arial"/>
        </w:rPr>
        <w:fldChar w:fldCharType="separate"/>
      </w:r>
      <w:r w:rsidRPr="00A142BE">
        <w:rPr>
          <w:rFonts w:ascii="Arial" w:hAnsi="Arial" w:cs="Arial"/>
        </w:rPr>
        <w:fldChar w:fldCharType="end"/>
      </w:r>
      <w:r w:rsidRPr="00A142BE">
        <w:rPr>
          <w:rFonts w:ascii="Arial" w:hAnsi="Arial" w:cs="Arial"/>
        </w:rPr>
        <w:t xml:space="preserve"> oui </w:t>
      </w:r>
      <w:r w:rsidRPr="00A142BE">
        <w:rPr>
          <w:rFonts w:ascii="Arial" w:hAnsi="Arial" w:cs="Arial"/>
        </w:rPr>
        <w:tab/>
      </w:r>
      <w:r w:rsidRPr="00A142BE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142BE">
        <w:rPr>
          <w:rFonts w:ascii="Arial" w:hAnsi="Arial" w:cs="Arial"/>
        </w:rPr>
        <w:instrText xml:space="preserve"> FORMCHECKBOX </w:instrText>
      </w:r>
      <w:r w:rsidR="00FF714B">
        <w:rPr>
          <w:rFonts w:ascii="Arial" w:hAnsi="Arial" w:cs="Arial"/>
        </w:rPr>
      </w:r>
      <w:r w:rsidR="00FF714B">
        <w:rPr>
          <w:rFonts w:ascii="Arial" w:hAnsi="Arial" w:cs="Arial"/>
        </w:rPr>
        <w:fldChar w:fldCharType="separate"/>
      </w:r>
      <w:r w:rsidRPr="00A142BE">
        <w:rPr>
          <w:rFonts w:ascii="Arial" w:hAnsi="Arial" w:cs="Arial"/>
        </w:rPr>
        <w:fldChar w:fldCharType="end"/>
      </w:r>
      <w:r w:rsidRPr="00A142BE">
        <w:rPr>
          <w:rFonts w:ascii="Arial" w:hAnsi="Arial" w:cs="Arial"/>
        </w:rPr>
        <w:t xml:space="preserve"> non</w:t>
      </w:r>
    </w:p>
    <w:p w14:paraId="66D01CDC" w14:textId="77777777" w:rsidR="00E80413" w:rsidRPr="00A142BE" w:rsidRDefault="00E80413" w:rsidP="00E80413">
      <w:pPr>
        <w:tabs>
          <w:tab w:val="left" w:pos="8080"/>
          <w:tab w:val="left" w:pos="8647"/>
          <w:tab w:val="right" w:pos="9180"/>
        </w:tabs>
        <w:spacing w:after="0"/>
        <w:rPr>
          <w:rFonts w:ascii="Arial" w:hAnsi="Arial" w:cs="Arial"/>
        </w:rPr>
      </w:pPr>
      <w:r w:rsidRPr="00A142BE">
        <w:rPr>
          <w:rFonts w:ascii="Arial" w:hAnsi="Arial" w:cs="Arial"/>
        </w:rPr>
        <w:t>1 cours de formation continue en chirurgie pédiatrique (au moins 8 crédits CME)</w:t>
      </w:r>
      <w:r w:rsidRPr="00A142BE">
        <w:rPr>
          <w:rFonts w:ascii="Arial" w:hAnsi="Arial" w:cs="Arial"/>
        </w:rPr>
        <w:tab/>
      </w:r>
      <w:r w:rsidRPr="00A142BE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142BE">
        <w:rPr>
          <w:rFonts w:ascii="Arial" w:hAnsi="Arial" w:cs="Arial"/>
        </w:rPr>
        <w:instrText xml:space="preserve"> FORMCHECKBOX </w:instrText>
      </w:r>
      <w:r w:rsidR="00FF714B">
        <w:rPr>
          <w:rFonts w:ascii="Arial" w:hAnsi="Arial" w:cs="Arial"/>
        </w:rPr>
      </w:r>
      <w:r w:rsidR="00FF714B">
        <w:rPr>
          <w:rFonts w:ascii="Arial" w:hAnsi="Arial" w:cs="Arial"/>
        </w:rPr>
        <w:fldChar w:fldCharType="separate"/>
      </w:r>
      <w:r w:rsidRPr="00A142BE">
        <w:rPr>
          <w:rFonts w:ascii="Arial" w:hAnsi="Arial" w:cs="Arial"/>
        </w:rPr>
        <w:fldChar w:fldCharType="end"/>
      </w:r>
      <w:r w:rsidRPr="00A142BE">
        <w:rPr>
          <w:rFonts w:ascii="Arial" w:hAnsi="Arial" w:cs="Arial"/>
        </w:rPr>
        <w:t xml:space="preserve"> oui </w:t>
      </w:r>
      <w:r w:rsidRPr="00A142BE">
        <w:rPr>
          <w:rFonts w:ascii="Arial" w:hAnsi="Arial" w:cs="Arial"/>
        </w:rPr>
        <w:tab/>
      </w:r>
      <w:r w:rsidRPr="00A142BE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142BE">
        <w:rPr>
          <w:rFonts w:ascii="Arial" w:hAnsi="Arial" w:cs="Arial"/>
        </w:rPr>
        <w:instrText xml:space="preserve"> FORMCHECKBOX </w:instrText>
      </w:r>
      <w:r w:rsidR="00FF714B">
        <w:rPr>
          <w:rFonts w:ascii="Arial" w:hAnsi="Arial" w:cs="Arial"/>
        </w:rPr>
      </w:r>
      <w:r w:rsidR="00FF714B">
        <w:rPr>
          <w:rFonts w:ascii="Arial" w:hAnsi="Arial" w:cs="Arial"/>
        </w:rPr>
        <w:fldChar w:fldCharType="separate"/>
      </w:r>
      <w:r w:rsidRPr="00A142BE">
        <w:rPr>
          <w:rFonts w:ascii="Arial" w:hAnsi="Arial" w:cs="Arial"/>
        </w:rPr>
        <w:fldChar w:fldCharType="end"/>
      </w:r>
      <w:r w:rsidRPr="00A142BE">
        <w:rPr>
          <w:rFonts w:ascii="Arial" w:hAnsi="Arial" w:cs="Arial"/>
        </w:rPr>
        <w:t xml:space="preserve"> non</w:t>
      </w:r>
    </w:p>
    <w:p w14:paraId="58F00EFE" w14:textId="77777777" w:rsidR="00E80413" w:rsidRPr="00A142BE" w:rsidRDefault="00E80413" w:rsidP="00E80413">
      <w:pPr>
        <w:tabs>
          <w:tab w:val="left" w:pos="8080"/>
          <w:tab w:val="left" w:pos="8647"/>
          <w:tab w:val="right" w:pos="9180"/>
        </w:tabs>
        <w:spacing w:after="0"/>
        <w:rPr>
          <w:rFonts w:ascii="Arial" w:hAnsi="Arial" w:cs="Arial"/>
        </w:rPr>
      </w:pPr>
      <w:r w:rsidRPr="00A142BE">
        <w:rPr>
          <w:rFonts w:ascii="Arial" w:hAnsi="Arial" w:cs="Arial"/>
        </w:rPr>
        <w:t>1 cours de base AO</w:t>
      </w:r>
      <w:r w:rsidRPr="00A142BE">
        <w:rPr>
          <w:rFonts w:ascii="Arial" w:hAnsi="Arial" w:cs="Arial"/>
        </w:rPr>
        <w:tab/>
      </w:r>
      <w:r w:rsidRPr="00A142BE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142BE">
        <w:rPr>
          <w:rFonts w:ascii="Arial" w:hAnsi="Arial" w:cs="Arial"/>
        </w:rPr>
        <w:instrText xml:space="preserve"> FORMCHECKBOX </w:instrText>
      </w:r>
      <w:r w:rsidR="00FF714B">
        <w:rPr>
          <w:rFonts w:ascii="Arial" w:hAnsi="Arial" w:cs="Arial"/>
        </w:rPr>
      </w:r>
      <w:r w:rsidR="00FF714B">
        <w:rPr>
          <w:rFonts w:ascii="Arial" w:hAnsi="Arial" w:cs="Arial"/>
        </w:rPr>
        <w:fldChar w:fldCharType="separate"/>
      </w:r>
      <w:r w:rsidRPr="00A142BE">
        <w:rPr>
          <w:rFonts w:ascii="Arial" w:hAnsi="Arial" w:cs="Arial"/>
        </w:rPr>
        <w:fldChar w:fldCharType="end"/>
      </w:r>
      <w:r w:rsidRPr="00A142BE">
        <w:rPr>
          <w:rFonts w:ascii="Arial" w:hAnsi="Arial" w:cs="Arial"/>
        </w:rPr>
        <w:t xml:space="preserve"> oui </w:t>
      </w:r>
      <w:r w:rsidRPr="00A142BE">
        <w:rPr>
          <w:rFonts w:ascii="Arial" w:hAnsi="Arial" w:cs="Arial"/>
        </w:rPr>
        <w:tab/>
      </w:r>
      <w:r w:rsidRPr="00A142BE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142BE">
        <w:rPr>
          <w:rFonts w:ascii="Arial" w:hAnsi="Arial" w:cs="Arial"/>
        </w:rPr>
        <w:instrText xml:space="preserve"> FORMCHECKBOX </w:instrText>
      </w:r>
      <w:r w:rsidR="00FF714B">
        <w:rPr>
          <w:rFonts w:ascii="Arial" w:hAnsi="Arial" w:cs="Arial"/>
        </w:rPr>
      </w:r>
      <w:r w:rsidR="00FF714B">
        <w:rPr>
          <w:rFonts w:ascii="Arial" w:hAnsi="Arial" w:cs="Arial"/>
        </w:rPr>
        <w:fldChar w:fldCharType="separate"/>
      </w:r>
      <w:r w:rsidRPr="00A142BE">
        <w:rPr>
          <w:rFonts w:ascii="Arial" w:hAnsi="Arial" w:cs="Arial"/>
        </w:rPr>
        <w:fldChar w:fldCharType="end"/>
      </w:r>
      <w:r w:rsidRPr="00A142BE">
        <w:rPr>
          <w:rFonts w:ascii="Arial" w:hAnsi="Arial" w:cs="Arial"/>
        </w:rPr>
        <w:t xml:space="preserve"> non</w:t>
      </w:r>
    </w:p>
    <w:p w14:paraId="0C7C15C5" w14:textId="77777777" w:rsidR="00E80413" w:rsidRPr="00A142BE" w:rsidRDefault="00E80413" w:rsidP="00E80413">
      <w:pPr>
        <w:tabs>
          <w:tab w:val="left" w:pos="8080"/>
          <w:tab w:val="left" w:pos="8647"/>
          <w:tab w:val="right" w:pos="9180"/>
        </w:tabs>
        <w:spacing w:after="0"/>
        <w:rPr>
          <w:rFonts w:ascii="Arial" w:hAnsi="Arial" w:cs="Arial"/>
        </w:rPr>
      </w:pPr>
      <w:r w:rsidRPr="00A142BE">
        <w:rPr>
          <w:rFonts w:ascii="Arial" w:hAnsi="Arial" w:cs="Arial"/>
        </w:rPr>
        <w:t>1 cours en médecine d‘urgence (PALS, ATLS, APLS ou équivalent)</w:t>
      </w:r>
      <w:r w:rsidRPr="00A142BE">
        <w:rPr>
          <w:rFonts w:ascii="Arial" w:hAnsi="Arial" w:cs="Arial"/>
        </w:rPr>
        <w:tab/>
      </w:r>
      <w:r w:rsidRPr="00A142BE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142BE">
        <w:rPr>
          <w:rFonts w:ascii="Arial" w:hAnsi="Arial" w:cs="Arial"/>
        </w:rPr>
        <w:instrText xml:space="preserve"> FORMCHECKBOX </w:instrText>
      </w:r>
      <w:r w:rsidR="00FF714B">
        <w:rPr>
          <w:rFonts w:ascii="Arial" w:hAnsi="Arial" w:cs="Arial"/>
        </w:rPr>
      </w:r>
      <w:r w:rsidR="00FF714B">
        <w:rPr>
          <w:rFonts w:ascii="Arial" w:hAnsi="Arial" w:cs="Arial"/>
        </w:rPr>
        <w:fldChar w:fldCharType="separate"/>
      </w:r>
      <w:r w:rsidRPr="00A142BE">
        <w:rPr>
          <w:rFonts w:ascii="Arial" w:hAnsi="Arial" w:cs="Arial"/>
        </w:rPr>
        <w:fldChar w:fldCharType="end"/>
      </w:r>
      <w:r w:rsidRPr="00A142BE">
        <w:rPr>
          <w:rFonts w:ascii="Arial" w:hAnsi="Arial" w:cs="Arial"/>
        </w:rPr>
        <w:t xml:space="preserve"> oui </w:t>
      </w:r>
      <w:r w:rsidRPr="00A142BE">
        <w:rPr>
          <w:rFonts w:ascii="Arial" w:hAnsi="Arial" w:cs="Arial"/>
        </w:rPr>
        <w:tab/>
      </w:r>
      <w:r w:rsidRPr="00A142BE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142BE">
        <w:rPr>
          <w:rFonts w:ascii="Arial" w:hAnsi="Arial" w:cs="Arial"/>
        </w:rPr>
        <w:instrText xml:space="preserve"> FORMCHECKBOX </w:instrText>
      </w:r>
      <w:r w:rsidR="00FF714B">
        <w:rPr>
          <w:rFonts w:ascii="Arial" w:hAnsi="Arial" w:cs="Arial"/>
        </w:rPr>
      </w:r>
      <w:r w:rsidR="00FF714B">
        <w:rPr>
          <w:rFonts w:ascii="Arial" w:hAnsi="Arial" w:cs="Arial"/>
        </w:rPr>
        <w:fldChar w:fldCharType="separate"/>
      </w:r>
      <w:r w:rsidRPr="00A142BE">
        <w:rPr>
          <w:rFonts w:ascii="Arial" w:hAnsi="Arial" w:cs="Arial"/>
        </w:rPr>
        <w:fldChar w:fldCharType="end"/>
      </w:r>
      <w:r w:rsidRPr="00A142BE">
        <w:rPr>
          <w:rFonts w:ascii="Arial" w:hAnsi="Arial" w:cs="Arial"/>
        </w:rPr>
        <w:t xml:space="preserve"> non</w:t>
      </w:r>
    </w:p>
    <w:p w14:paraId="0F5BE4D6" w14:textId="77777777" w:rsidR="00E80413" w:rsidRPr="00A142BE" w:rsidRDefault="00E80413" w:rsidP="00E80413">
      <w:pPr>
        <w:tabs>
          <w:tab w:val="left" w:pos="7938"/>
          <w:tab w:val="left" w:pos="8080"/>
          <w:tab w:val="left" w:pos="8647"/>
          <w:tab w:val="right" w:pos="9180"/>
          <w:tab w:val="right" w:pos="9796"/>
        </w:tabs>
        <w:spacing w:after="0"/>
        <w:rPr>
          <w:rFonts w:ascii="Arial" w:hAnsi="Arial" w:cs="Arial"/>
        </w:rPr>
      </w:pPr>
      <w:r w:rsidRPr="00A142BE">
        <w:rPr>
          <w:rFonts w:ascii="Arial" w:hAnsi="Arial" w:cs="Arial"/>
        </w:rPr>
        <w:t>1-2 publications scientifiques (travaux originaux), en tant que premier ou co-auteur</w:t>
      </w:r>
      <w:r w:rsidRPr="00A142BE">
        <w:rPr>
          <w:rFonts w:ascii="Arial" w:hAnsi="Arial" w:cs="Arial"/>
        </w:rPr>
        <w:tab/>
      </w:r>
      <w:r w:rsidRPr="00A142BE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142BE">
        <w:rPr>
          <w:rFonts w:ascii="Arial" w:hAnsi="Arial" w:cs="Arial"/>
        </w:rPr>
        <w:instrText xml:space="preserve"> FORMCHECKBOX </w:instrText>
      </w:r>
      <w:r w:rsidR="00FF714B">
        <w:rPr>
          <w:rFonts w:ascii="Arial" w:hAnsi="Arial" w:cs="Arial"/>
        </w:rPr>
      </w:r>
      <w:r w:rsidR="00FF714B">
        <w:rPr>
          <w:rFonts w:ascii="Arial" w:hAnsi="Arial" w:cs="Arial"/>
        </w:rPr>
        <w:fldChar w:fldCharType="separate"/>
      </w:r>
      <w:r w:rsidRPr="00A142BE">
        <w:rPr>
          <w:rFonts w:ascii="Arial" w:hAnsi="Arial" w:cs="Arial"/>
        </w:rPr>
        <w:fldChar w:fldCharType="end"/>
      </w:r>
      <w:r w:rsidRPr="00A142BE">
        <w:rPr>
          <w:rFonts w:ascii="Arial" w:hAnsi="Arial" w:cs="Arial"/>
        </w:rPr>
        <w:t xml:space="preserve"> oui </w:t>
      </w:r>
      <w:r w:rsidRPr="00A142BE">
        <w:rPr>
          <w:rFonts w:ascii="Arial" w:hAnsi="Arial" w:cs="Arial"/>
        </w:rPr>
        <w:tab/>
      </w:r>
      <w:r w:rsidRPr="00A142BE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142BE">
        <w:rPr>
          <w:rFonts w:ascii="Arial" w:hAnsi="Arial" w:cs="Arial"/>
        </w:rPr>
        <w:instrText xml:space="preserve"> FORMCHECKBOX </w:instrText>
      </w:r>
      <w:r w:rsidR="00FF714B">
        <w:rPr>
          <w:rFonts w:ascii="Arial" w:hAnsi="Arial" w:cs="Arial"/>
        </w:rPr>
      </w:r>
      <w:r w:rsidR="00FF714B">
        <w:rPr>
          <w:rFonts w:ascii="Arial" w:hAnsi="Arial" w:cs="Arial"/>
        </w:rPr>
        <w:fldChar w:fldCharType="separate"/>
      </w:r>
      <w:r w:rsidRPr="00A142BE">
        <w:rPr>
          <w:rFonts w:ascii="Arial" w:hAnsi="Arial" w:cs="Arial"/>
        </w:rPr>
        <w:fldChar w:fldCharType="end"/>
      </w:r>
      <w:r w:rsidRPr="00A142BE">
        <w:rPr>
          <w:rFonts w:ascii="Arial" w:hAnsi="Arial" w:cs="Arial"/>
        </w:rPr>
        <w:t xml:space="preserve"> non</w:t>
      </w:r>
      <w:r w:rsidRPr="00A142BE">
        <w:rPr>
          <w:rFonts w:ascii="Arial" w:hAnsi="Arial" w:cs="Arial"/>
        </w:rPr>
        <w:tab/>
      </w:r>
    </w:p>
    <w:p w14:paraId="5366970B" w14:textId="77777777" w:rsidR="00E80413" w:rsidRPr="00A142BE" w:rsidRDefault="00E80413" w:rsidP="00E80413">
      <w:pPr>
        <w:tabs>
          <w:tab w:val="left" w:pos="8080"/>
          <w:tab w:val="left" w:pos="8647"/>
          <w:tab w:val="right" w:pos="9180"/>
        </w:tabs>
        <w:spacing w:after="0"/>
        <w:rPr>
          <w:rFonts w:ascii="Arial" w:hAnsi="Arial" w:cs="Arial"/>
        </w:rPr>
      </w:pPr>
      <w:r w:rsidRPr="00A142BE">
        <w:rPr>
          <w:rFonts w:ascii="Arial" w:hAnsi="Arial" w:cs="Arial"/>
        </w:rPr>
        <w:t>1 exposé lors d’un congrès de chirurgie pédiatrique</w:t>
      </w:r>
      <w:r w:rsidRPr="00A142BE">
        <w:rPr>
          <w:rFonts w:ascii="Arial" w:hAnsi="Arial" w:cs="Arial"/>
        </w:rPr>
        <w:tab/>
      </w:r>
      <w:r w:rsidRPr="00A142BE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142BE">
        <w:rPr>
          <w:rFonts w:ascii="Arial" w:hAnsi="Arial" w:cs="Arial"/>
        </w:rPr>
        <w:instrText xml:space="preserve"> FORMCHECKBOX </w:instrText>
      </w:r>
      <w:r w:rsidR="00FF714B">
        <w:rPr>
          <w:rFonts w:ascii="Arial" w:hAnsi="Arial" w:cs="Arial"/>
        </w:rPr>
      </w:r>
      <w:r w:rsidR="00FF714B">
        <w:rPr>
          <w:rFonts w:ascii="Arial" w:hAnsi="Arial" w:cs="Arial"/>
        </w:rPr>
        <w:fldChar w:fldCharType="separate"/>
      </w:r>
      <w:r w:rsidRPr="00A142BE">
        <w:rPr>
          <w:rFonts w:ascii="Arial" w:hAnsi="Arial" w:cs="Arial"/>
        </w:rPr>
        <w:fldChar w:fldCharType="end"/>
      </w:r>
      <w:r w:rsidRPr="00A142BE">
        <w:rPr>
          <w:rFonts w:ascii="Arial" w:hAnsi="Arial" w:cs="Arial"/>
        </w:rPr>
        <w:t xml:space="preserve"> oui </w:t>
      </w:r>
      <w:r w:rsidRPr="00A142BE">
        <w:rPr>
          <w:rFonts w:ascii="Arial" w:hAnsi="Arial" w:cs="Arial"/>
        </w:rPr>
        <w:tab/>
      </w:r>
      <w:r w:rsidRPr="00A142BE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142BE">
        <w:rPr>
          <w:rFonts w:ascii="Arial" w:hAnsi="Arial" w:cs="Arial"/>
        </w:rPr>
        <w:instrText xml:space="preserve"> FORMCHECKBOX </w:instrText>
      </w:r>
      <w:r w:rsidR="00FF714B">
        <w:rPr>
          <w:rFonts w:ascii="Arial" w:hAnsi="Arial" w:cs="Arial"/>
        </w:rPr>
      </w:r>
      <w:r w:rsidR="00FF714B">
        <w:rPr>
          <w:rFonts w:ascii="Arial" w:hAnsi="Arial" w:cs="Arial"/>
        </w:rPr>
        <w:fldChar w:fldCharType="separate"/>
      </w:r>
      <w:r w:rsidRPr="00A142BE">
        <w:rPr>
          <w:rFonts w:ascii="Arial" w:hAnsi="Arial" w:cs="Arial"/>
        </w:rPr>
        <w:fldChar w:fldCharType="end"/>
      </w:r>
      <w:r w:rsidRPr="00A142BE">
        <w:rPr>
          <w:rFonts w:ascii="Arial" w:hAnsi="Arial" w:cs="Arial"/>
        </w:rPr>
        <w:t xml:space="preserve"> non</w:t>
      </w:r>
    </w:p>
    <w:p w14:paraId="21BD6EC5" w14:textId="77777777" w:rsidR="00E80413" w:rsidRPr="00A142BE" w:rsidRDefault="00E80413" w:rsidP="00E80413">
      <w:pPr>
        <w:tabs>
          <w:tab w:val="left" w:pos="8080"/>
          <w:tab w:val="left" w:pos="8647"/>
          <w:tab w:val="right" w:pos="9180"/>
        </w:tabs>
        <w:spacing w:after="0"/>
        <w:rPr>
          <w:rFonts w:ascii="Arial" w:hAnsi="Arial" w:cs="Arial"/>
        </w:rPr>
      </w:pPr>
      <w:r w:rsidRPr="00A142BE">
        <w:rPr>
          <w:rFonts w:ascii="Arial" w:hAnsi="Arial" w:cs="Arial"/>
        </w:rPr>
        <w:t>Acquisition de la qualification pour les examens radiologiques à fortes doses</w:t>
      </w:r>
      <w:r w:rsidRPr="00A142BE">
        <w:rPr>
          <w:rFonts w:ascii="Arial" w:hAnsi="Arial" w:cs="Arial"/>
        </w:rPr>
        <w:tab/>
      </w:r>
      <w:r w:rsidRPr="00A142BE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142BE">
        <w:rPr>
          <w:rFonts w:ascii="Arial" w:hAnsi="Arial" w:cs="Arial"/>
        </w:rPr>
        <w:instrText xml:space="preserve"> FORMCHECKBOX </w:instrText>
      </w:r>
      <w:r w:rsidR="00FF714B">
        <w:rPr>
          <w:rFonts w:ascii="Arial" w:hAnsi="Arial" w:cs="Arial"/>
        </w:rPr>
      </w:r>
      <w:r w:rsidR="00FF714B">
        <w:rPr>
          <w:rFonts w:ascii="Arial" w:hAnsi="Arial" w:cs="Arial"/>
        </w:rPr>
        <w:fldChar w:fldCharType="separate"/>
      </w:r>
      <w:r w:rsidRPr="00A142BE">
        <w:rPr>
          <w:rFonts w:ascii="Arial" w:hAnsi="Arial" w:cs="Arial"/>
        </w:rPr>
        <w:fldChar w:fldCharType="end"/>
      </w:r>
      <w:r w:rsidRPr="00A142BE">
        <w:rPr>
          <w:rFonts w:ascii="Arial" w:hAnsi="Arial" w:cs="Arial"/>
        </w:rPr>
        <w:t xml:space="preserve"> oui </w:t>
      </w:r>
      <w:r w:rsidRPr="00A142BE">
        <w:rPr>
          <w:rFonts w:ascii="Arial" w:hAnsi="Arial" w:cs="Arial"/>
        </w:rPr>
        <w:tab/>
      </w:r>
      <w:r w:rsidRPr="00A142BE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142BE">
        <w:rPr>
          <w:rFonts w:ascii="Arial" w:hAnsi="Arial" w:cs="Arial"/>
        </w:rPr>
        <w:instrText xml:space="preserve"> FORMCHECKBOX </w:instrText>
      </w:r>
      <w:r w:rsidR="00FF714B">
        <w:rPr>
          <w:rFonts w:ascii="Arial" w:hAnsi="Arial" w:cs="Arial"/>
        </w:rPr>
      </w:r>
      <w:r w:rsidR="00FF714B">
        <w:rPr>
          <w:rFonts w:ascii="Arial" w:hAnsi="Arial" w:cs="Arial"/>
        </w:rPr>
        <w:fldChar w:fldCharType="separate"/>
      </w:r>
      <w:r w:rsidRPr="00A142BE">
        <w:rPr>
          <w:rFonts w:ascii="Arial" w:hAnsi="Arial" w:cs="Arial"/>
        </w:rPr>
        <w:fldChar w:fldCharType="end"/>
      </w:r>
      <w:r w:rsidRPr="00A142BE">
        <w:rPr>
          <w:rFonts w:ascii="Arial" w:hAnsi="Arial" w:cs="Arial"/>
        </w:rPr>
        <w:t xml:space="preserve"> non</w:t>
      </w:r>
    </w:p>
    <w:p w14:paraId="7B4F3303" w14:textId="470C0ED5" w:rsidR="00E80413" w:rsidRPr="00A142BE" w:rsidRDefault="00E80413" w:rsidP="00E80413">
      <w:pPr>
        <w:tabs>
          <w:tab w:val="left" w:pos="8080"/>
          <w:tab w:val="left" w:pos="8647"/>
          <w:tab w:val="right" w:pos="9180"/>
        </w:tabs>
        <w:spacing w:after="0"/>
        <w:rPr>
          <w:rFonts w:ascii="Arial" w:hAnsi="Arial" w:cs="Arial"/>
        </w:rPr>
      </w:pPr>
      <w:r w:rsidRPr="00A142BE">
        <w:rPr>
          <w:rFonts w:ascii="Arial" w:hAnsi="Arial" w:cs="Arial"/>
        </w:rPr>
        <w:t>Au moins 3 revues spécialisées importantes pour la chirurgie pédiatrique sont</w:t>
      </w:r>
      <w:r w:rsidRPr="00A142BE">
        <w:rPr>
          <w:rFonts w:ascii="Arial" w:hAnsi="Arial" w:cs="Arial"/>
        </w:rPr>
        <w:br/>
        <w:t>à disposition des médecins en formation</w:t>
      </w:r>
      <w:r w:rsidRPr="00A142BE">
        <w:rPr>
          <w:rFonts w:ascii="Arial" w:hAnsi="Arial" w:cs="Arial"/>
        </w:rPr>
        <w:tab/>
      </w:r>
      <w:r w:rsidRPr="00A142BE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142BE">
        <w:rPr>
          <w:rFonts w:ascii="Arial" w:hAnsi="Arial" w:cs="Arial"/>
        </w:rPr>
        <w:instrText xml:space="preserve"> FORMCHECKBOX </w:instrText>
      </w:r>
      <w:r w:rsidR="00FF714B">
        <w:rPr>
          <w:rFonts w:ascii="Arial" w:hAnsi="Arial" w:cs="Arial"/>
        </w:rPr>
      </w:r>
      <w:r w:rsidR="00FF714B">
        <w:rPr>
          <w:rFonts w:ascii="Arial" w:hAnsi="Arial" w:cs="Arial"/>
        </w:rPr>
        <w:fldChar w:fldCharType="separate"/>
      </w:r>
      <w:r w:rsidRPr="00A142BE">
        <w:rPr>
          <w:rFonts w:ascii="Arial" w:hAnsi="Arial" w:cs="Arial"/>
        </w:rPr>
        <w:fldChar w:fldCharType="end"/>
      </w:r>
      <w:r w:rsidRPr="00A142BE">
        <w:rPr>
          <w:rFonts w:ascii="Arial" w:hAnsi="Arial" w:cs="Arial"/>
        </w:rPr>
        <w:t xml:space="preserve"> oui </w:t>
      </w:r>
      <w:r w:rsidRPr="00A142BE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142BE">
        <w:rPr>
          <w:rFonts w:ascii="Arial" w:hAnsi="Arial" w:cs="Arial"/>
        </w:rPr>
        <w:instrText xml:space="preserve"> FORMCHECKBOX </w:instrText>
      </w:r>
      <w:r w:rsidR="00FF714B">
        <w:rPr>
          <w:rFonts w:ascii="Arial" w:hAnsi="Arial" w:cs="Arial"/>
        </w:rPr>
      </w:r>
      <w:r w:rsidR="00FF714B">
        <w:rPr>
          <w:rFonts w:ascii="Arial" w:hAnsi="Arial" w:cs="Arial"/>
        </w:rPr>
        <w:fldChar w:fldCharType="separate"/>
      </w:r>
      <w:r w:rsidRPr="00A142BE">
        <w:rPr>
          <w:rFonts w:ascii="Arial" w:hAnsi="Arial" w:cs="Arial"/>
        </w:rPr>
        <w:fldChar w:fldCharType="end"/>
      </w:r>
      <w:r w:rsidRPr="00A142BE">
        <w:rPr>
          <w:rFonts w:ascii="Arial" w:hAnsi="Arial" w:cs="Arial"/>
        </w:rPr>
        <w:t xml:space="preserve"> </w:t>
      </w:r>
      <w:r w:rsidR="001F3D38">
        <w:rPr>
          <w:rFonts w:ascii="Arial" w:hAnsi="Arial" w:cs="Arial"/>
        </w:rPr>
        <w:t>n</w:t>
      </w:r>
      <w:r w:rsidRPr="00A142BE">
        <w:rPr>
          <w:rFonts w:ascii="Arial" w:hAnsi="Arial" w:cs="Arial"/>
        </w:rPr>
        <w:t>on</w:t>
      </w:r>
    </w:p>
    <w:p w14:paraId="2864E3D1" w14:textId="77777777" w:rsidR="00E80413" w:rsidRPr="00A142BE" w:rsidRDefault="00E80413" w:rsidP="00E80413">
      <w:pPr>
        <w:tabs>
          <w:tab w:val="left" w:pos="7938"/>
          <w:tab w:val="left" w:pos="8364"/>
          <w:tab w:val="left" w:pos="9072"/>
          <w:tab w:val="right" w:pos="9180"/>
        </w:tabs>
        <w:spacing w:after="0"/>
        <w:rPr>
          <w:rFonts w:ascii="Arial" w:hAnsi="Arial" w:cs="Arial"/>
        </w:rPr>
      </w:pPr>
      <w:r w:rsidRPr="00A142BE">
        <w:rPr>
          <w:rFonts w:ascii="Arial" w:hAnsi="Arial" w:cs="Arial"/>
        </w:rPr>
        <w:t>La condition suivante est également exigée:</w:t>
      </w:r>
    </w:p>
    <w:p w14:paraId="418487CA" w14:textId="77777777" w:rsidR="00E80413" w:rsidRPr="006B665C" w:rsidRDefault="00E80413" w:rsidP="00E80413">
      <w:pPr>
        <w:tabs>
          <w:tab w:val="left" w:pos="8080"/>
          <w:tab w:val="left" w:pos="8364"/>
          <w:tab w:val="left" w:pos="8647"/>
          <w:tab w:val="right" w:pos="9180"/>
        </w:tabs>
        <w:spacing w:after="0"/>
        <w:ind w:right="-353"/>
        <w:rPr>
          <w:rFonts w:ascii="Arial" w:hAnsi="Arial" w:cs="Arial"/>
        </w:rPr>
      </w:pPr>
      <w:r w:rsidRPr="00A142BE">
        <w:rPr>
          <w:rFonts w:ascii="Arial" w:hAnsi="Arial" w:cs="Arial"/>
        </w:rPr>
        <w:t>Examen pratique oral en chirurgie pédiatrique organisé par la SSCP</w:t>
      </w:r>
      <w:r w:rsidRPr="00A142BE">
        <w:rPr>
          <w:rFonts w:ascii="Arial" w:hAnsi="Arial" w:cs="Arial"/>
        </w:rPr>
        <w:tab/>
      </w:r>
      <w:r w:rsidRPr="00A142BE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142BE">
        <w:rPr>
          <w:rFonts w:ascii="Arial" w:hAnsi="Arial" w:cs="Arial"/>
        </w:rPr>
        <w:instrText xml:space="preserve"> FORMCHECKBOX </w:instrText>
      </w:r>
      <w:r w:rsidR="00FF714B">
        <w:rPr>
          <w:rFonts w:ascii="Arial" w:hAnsi="Arial" w:cs="Arial"/>
        </w:rPr>
      </w:r>
      <w:r w:rsidR="00FF714B">
        <w:rPr>
          <w:rFonts w:ascii="Arial" w:hAnsi="Arial" w:cs="Arial"/>
        </w:rPr>
        <w:fldChar w:fldCharType="separate"/>
      </w:r>
      <w:r w:rsidRPr="00A142BE">
        <w:rPr>
          <w:rFonts w:ascii="Arial" w:hAnsi="Arial" w:cs="Arial"/>
        </w:rPr>
        <w:fldChar w:fldCharType="end"/>
      </w:r>
      <w:r w:rsidRPr="00A142BE">
        <w:rPr>
          <w:rFonts w:ascii="Arial" w:hAnsi="Arial" w:cs="Arial"/>
        </w:rPr>
        <w:t xml:space="preserve"> oui </w:t>
      </w:r>
      <w:r w:rsidRPr="00A142BE">
        <w:rPr>
          <w:rFonts w:ascii="Arial" w:hAnsi="Arial" w:cs="Arial"/>
        </w:rPr>
        <w:tab/>
      </w:r>
      <w:r w:rsidRPr="00A142BE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142BE">
        <w:rPr>
          <w:rFonts w:ascii="Arial" w:hAnsi="Arial" w:cs="Arial"/>
        </w:rPr>
        <w:instrText xml:space="preserve"> FORMCHECKBOX </w:instrText>
      </w:r>
      <w:r w:rsidR="00FF714B">
        <w:rPr>
          <w:rFonts w:ascii="Arial" w:hAnsi="Arial" w:cs="Arial"/>
        </w:rPr>
      </w:r>
      <w:r w:rsidR="00FF714B">
        <w:rPr>
          <w:rFonts w:ascii="Arial" w:hAnsi="Arial" w:cs="Arial"/>
        </w:rPr>
        <w:fldChar w:fldCharType="separate"/>
      </w:r>
      <w:r w:rsidRPr="00A142BE">
        <w:rPr>
          <w:rFonts w:ascii="Arial" w:hAnsi="Arial" w:cs="Arial"/>
        </w:rPr>
        <w:fldChar w:fldCharType="end"/>
      </w:r>
      <w:r w:rsidRPr="00A142BE">
        <w:rPr>
          <w:rFonts w:ascii="Arial" w:hAnsi="Arial" w:cs="Arial"/>
        </w:rPr>
        <w:t xml:space="preserve"> non</w:t>
      </w:r>
    </w:p>
    <w:p w14:paraId="529FE039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4E47410F" w:rsid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E97C1AD" w14:textId="77777777" w:rsidR="00E80413" w:rsidRPr="005F57A8" w:rsidRDefault="00E80413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391ABB3F" w14:textId="77777777" w:rsidR="00974235" w:rsidRPr="002F274B" w:rsidRDefault="00974235" w:rsidP="00974235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F714B">
        <w:rPr>
          <w:rFonts w:ascii="Arial" w:eastAsia="Times New Roman" w:hAnsi="Arial" w:cs="Arial"/>
          <w:color w:val="000000"/>
          <w:lang w:val="de-CH" w:eastAsia="de-DE"/>
        </w:rPr>
      </w:r>
      <w:r w:rsidR="00FF714B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1F3D38">
      <w:footerReference w:type="default" r:id="rId20"/>
      <w:type w:val="continuous"/>
      <w:pgSz w:w="11906" w:h="16838" w:code="9"/>
      <w:pgMar w:top="1247" w:right="991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17DA81F7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2B0DD95A" w:rsidR="00974235" w:rsidRPr="00E966C9" w:rsidRDefault="00974235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332786">
    <w:abstractNumId w:val="5"/>
  </w:num>
  <w:num w:numId="2" w16cid:durableId="1650788064">
    <w:abstractNumId w:val="44"/>
  </w:num>
  <w:num w:numId="3" w16cid:durableId="1187908481">
    <w:abstractNumId w:val="26"/>
  </w:num>
  <w:num w:numId="4" w16cid:durableId="1250698840">
    <w:abstractNumId w:val="6"/>
  </w:num>
  <w:num w:numId="5" w16cid:durableId="568157040">
    <w:abstractNumId w:val="26"/>
  </w:num>
  <w:num w:numId="6" w16cid:durableId="1441409545">
    <w:abstractNumId w:val="41"/>
  </w:num>
  <w:num w:numId="7" w16cid:durableId="211424886">
    <w:abstractNumId w:val="11"/>
  </w:num>
  <w:num w:numId="8" w16cid:durableId="912200212">
    <w:abstractNumId w:val="3"/>
  </w:num>
  <w:num w:numId="9" w16cid:durableId="1969896173">
    <w:abstractNumId w:val="43"/>
  </w:num>
  <w:num w:numId="10" w16cid:durableId="296955807">
    <w:abstractNumId w:val="36"/>
  </w:num>
  <w:num w:numId="11" w16cid:durableId="1511481180">
    <w:abstractNumId w:val="4"/>
  </w:num>
  <w:num w:numId="12" w16cid:durableId="1794716349">
    <w:abstractNumId w:val="10"/>
  </w:num>
  <w:num w:numId="13" w16cid:durableId="645596579">
    <w:abstractNumId w:val="25"/>
  </w:num>
  <w:num w:numId="14" w16cid:durableId="1185755211">
    <w:abstractNumId w:val="22"/>
  </w:num>
  <w:num w:numId="15" w16cid:durableId="950238432">
    <w:abstractNumId w:val="40"/>
  </w:num>
  <w:num w:numId="16" w16cid:durableId="1332484319">
    <w:abstractNumId w:val="30"/>
  </w:num>
  <w:num w:numId="17" w16cid:durableId="2118787392">
    <w:abstractNumId w:val="17"/>
  </w:num>
  <w:num w:numId="18" w16cid:durableId="1051147189">
    <w:abstractNumId w:val="29"/>
  </w:num>
  <w:num w:numId="19" w16cid:durableId="1839616977">
    <w:abstractNumId w:val="23"/>
  </w:num>
  <w:num w:numId="20" w16cid:durableId="542639593">
    <w:abstractNumId w:val="13"/>
  </w:num>
  <w:num w:numId="21" w16cid:durableId="887492708">
    <w:abstractNumId w:val="33"/>
  </w:num>
  <w:num w:numId="22" w16cid:durableId="1607230286">
    <w:abstractNumId w:val="42"/>
  </w:num>
  <w:num w:numId="23" w16cid:durableId="325716789">
    <w:abstractNumId w:val="34"/>
  </w:num>
  <w:num w:numId="24" w16cid:durableId="1727802359">
    <w:abstractNumId w:val="0"/>
  </w:num>
  <w:num w:numId="25" w16cid:durableId="1475371184">
    <w:abstractNumId w:val="7"/>
  </w:num>
  <w:num w:numId="26" w16cid:durableId="829904143">
    <w:abstractNumId w:val="32"/>
  </w:num>
  <w:num w:numId="27" w16cid:durableId="1145929349">
    <w:abstractNumId w:val="39"/>
  </w:num>
  <w:num w:numId="28" w16cid:durableId="182475504">
    <w:abstractNumId w:val="9"/>
  </w:num>
  <w:num w:numId="29" w16cid:durableId="1884251550">
    <w:abstractNumId w:val="27"/>
  </w:num>
  <w:num w:numId="30" w16cid:durableId="188295899">
    <w:abstractNumId w:val="35"/>
  </w:num>
  <w:num w:numId="31" w16cid:durableId="882641672">
    <w:abstractNumId w:val="8"/>
  </w:num>
  <w:num w:numId="32" w16cid:durableId="1098449636">
    <w:abstractNumId w:val="14"/>
  </w:num>
  <w:num w:numId="33" w16cid:durableId="1743327322">
    <w:abstractNumId w:val="38"/>
  </w:num>
  <w:num w:numId="34" w16cid:durableId="1503469765">
    <w:abstractNumId w:val="19"/>
  </w:num>
  <w:num w:numId="35" w16cid:durableId="1726681626">
    <w:abstractNumId w:val="18"/>
  </w:num>
  <w:num w:numId="36" w16cid:durableId="2075083655">
    <w:abstractNumId w:val="37"/>
  </w:num>
  <w:num w:numId="37" w16cid:durableId="860625966">
    <w:abstractNumId w:val="28"/>
  </w:num>
  <w:num w:numId="38" w16cid:durableId="99256282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48165578">
    <w:abstractNumId w:val="21"/>
  </w:num>
  <w:num w:numId="40" w16cid:durableId="2050840874">
    <w:abstractNumId w:val="31"/>
  </w:num>
  <w:num w:numId="41" w16cid:durableId="820468471">
    <w:abstractNumId w:val="24"/>
  </w:num>
  <w:num w:numId="42" w16cid:durableId="1449735199">
    <w:abstractNumId w:val="12"/>
  </w:num>
  <w:num w:numId="43" w16cid:durableId="10318767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51588759">
    <w:abstractNumId w:val="2"/>
  </w:num>
  <w:num w:numId="45" w16cid:durableId="2052076183">
    <w:abstractNumId w:val="16"/>
  </w:num>
  <w:num w:numId="46" w16cid:durableId="801995275">
    <w:abstractNumId w:val="1"/>
  </w:num>
  <w:num w:numId="47" w16cid:durableId="71457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2Fw9rv+DGkcKvfcP0Gnj4Lc4dzfdsK46BAoKFNZqilTjre+qu9kyFC9G1Bd68AcJD0G6J/2BaXWQMCjF9h1/ow==" w:salt="SJD2YDuuxx1U0pHOiAMEs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C033C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1F3D38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E3960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235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0413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2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11</Pages>
  <Words>2933</Words>
  <Characters>18484</Characters>
  <Application>Microsoft Office Word</Application>
  <DocSecurity>0</DocSecurity>
  <Lines>154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6</cp:revision>
  <dcterms:created xsi:type="dcterms:W3CDTF">2023-08-15T08:44:00Z</dcterms:created>
  <dcterms:modified xsi:type="dcterms:W3CDTF">2024-01-18T11:17:00Z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