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AD" w:rsidRPr="00162FAD" w:rsidRDefault="00162FAD" w:rsidP="00162FAD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62FAD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Anerkennung </w:t>
      </w:r>
      <w:r w:rsidR="000B4FCA">
        <w:rPr>
          <w:rFonts w:ascii="Arial" w:eastAsia="Times New Roman" w:hAnsi="Arial" w:cs="Arial"/>
          <w:b/>
          <w:sz w:val="36"/>
          <w:szCs w:val="36"/>
          <w:lang w:eastAsia="de-DE"/>
        </w:rPr>
        <w:t>als Praxisweiterbildner</w:t>
      </w:r>
    </w:p>
    <w:p w:rsidR="00162FAD" w:rsidRPr="00162FAD" w:rsidRDefault="00162FAD" w:rsidP="000B4FCA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162FAD" w:rsidRPr="00162FAD" w:rsidRDefault="00162FAD" w:rsidP="000B4FCA">
      <w:pPr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</w:p>
    <w:p w:rsidR="00162FAD" w:rsidRPr="00E5638F" w:rsidRDefault="00E5638F" w:rsidP="000B4FCA">
      <w:pPr>
        <w:spacing w:after="0"/>
        <w:rPr>
          <w:rFonts w:ascii="Arial" w:eastAsia="Times New Roman" w:hAnsi="Arial" w:cs="Arial"/>
          <w:sz w:val="30"/>
          <w:szCs w:val="30"/>
          <w:lang w:val="de-DE" w:eastAsia="de-DE"/>
        </w:rPr>
      </w:pPr>
      <w:r w:rsidRPr="00E5638F">
        <w:rPr>
          <w:rFonts w:ascii="Arial" w:eastAsia="Times New Roman" w:hAnsi="Arial" w:cs="Arial"/>
          <w:b/>
          <w:sz w:val="30"/>
          <w:szCs w:val="30"/>
          <w:lang w:eastAsia="de-DE"/>
        </w:rPr>
        <w:t>Forensische Kinder- und Jugendpsychiatrie und -psychotherapie</w:t>
      </w:r>
    </w:p>
    <w:p w:rsidR="000B4FCA" w:rsidRDefault="000B4FCA" w:rsidP="000B4FCA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B4FCA" w:rsidRPr="000B4FCA" w:rsidRDefault="00E5638F" w:rsidP="00E5638F">
      <w:pPr>
        <w:tabs>
          <w:tab w:val="left" w:pos="1608"/>
        </w:tabs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ab/>
      </w:r>
    </w:p>
    <w:p w:rsidR="00162FAD" w:rsidRPr="000B4FCA" w:rsidRDefault="00162FAD" w:rsidP="000B4FCA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0" w:name="Text24"/>
    <w:bookmarkStart w:id="1" w:name="_GoBack"/>
    <w:p w:rsidR="000B4FCA" w:rsidRPr="000B4FCA" w:rsidRDefault="000B4FCA" w:rsidP="000B4FCA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B4FCA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D23E71">
        <w:rPr>
          <w:rFonts w:ascii="Arial" w:eastAsia="Times New Roman" w:hAnsi="Arial" w:cs="Times New Roman"/>
          <w:lang w:val="de-DE" w:eastAsia="de-DE"/>
        </w:rPr>
      </w:r>
      <w:r w:rsidR="00D23E71">
        <w:rPr>
          <w:rFonts w:ascii="Arial" w:eastAsia="Times New Roman" w:hAnsi="Arial" w:cs="Times New Roman"/>
          <w:lang w:val="de-DE" w:eastAsia="de-DE"/>
        </w:rPr>
        <w:fldChar w:fldCharType="separate"/>
      </w:r>
      <w:r w:rsidRPr="000B4FCA">
        <w:rPr>
          <w:rFonts w:ascii="Arial" w:eastAsia="Times New Roman" w:hAnsi="Arial" w:cs="Times New Roman"/>
          <w:lang w:val="de-DE" w:eastAsia="de-DE"/>
        </w:rPr>
        <w:fldChar w:fldCharType="end"/>
      </w:r>
      <w:bookmarkEnd w:id="1"/>
      <w:r w:rsidRPr="000B4FCA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0B4FCA" w:rsidRPr="000B4FCA" w:rsidRDefault="000B4FCA" w:rsidP="000B4FCA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0B4FCA" w:rsidRPr="000B4FCA" w:rsidRDefault="000B4FCA" w:rsidP="000B4FCA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B4FCA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D23E71">
        <w:rPr>
          <w:rFonts w:ascii="Arial" w:eastAsia="Times New Roman" w:hAnsi="Arial" w:cs="Times New Roman"/>
          <w:lang w:val="de-DE" w:eastAsia="de-DE"/>
        </w:rPr>
      </w:r>
      <w:r w:rsidR="00D23E71">
        <w:rPr>
          <w:rFonts w:ascii="Arial" w:eastAsia="Times New Roman" w:hAnsi="Arial" w:cs="Times New Roman"/>
          <w:lang w:val="de-DE" w:eastAsia="de-DE"/>
        </w:rPr>
        <w:fldChar w:fldCharType="separate"/>
      </w:r>
      <w:r w:rsidRPr="000B4FCA">
        <w:rPr>
          <w:rFonts w:ascii="Arial" w:eastAsia="Times New Roman" w:hAnsi="Arial" w:cs="Times New Roman"/>
          <w:lang w:val="de-DE" w:eastAsia="de-DE"/>
        </w:rPr>
        <w:fldChar w:fldCharType="end"/>
      </w:r>
      <w:r w:rsidRPr="000B4FCA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0B4FCA" w:rsidRPr="000B4FCA" w:rsidRDefault="000B4FCA" w:rsidP="000B4FCA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B4FCA" w:rsidRPr="000B4FCA" w:rsidRDefault="000B4FCA" w:rsidP="000B4FCA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0"/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>Praxisinhaber/in:</w:t>
      </w:r>
      <w:r w:rsidRPr="000B4FCA">
        <w:rPr>
          <w:rFonts w:ascii="Arial" w:eastAsia="Times New Roman" w:hAnsi="Arial" w:cs="Arial"/>
          <w:lang w:val="de-DE" w:eastAsia="de-DE"/>
        </w:rPr>
        <w:tab/>
        <w:t>Name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2" w:name="Text1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2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  <w:t>Geburtsjahr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3" w:name="Text2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3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  <w:t>Facharzttitel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4" w:name="Text3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4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  <w:t>Praxis seit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5" w:name="Text4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5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  <w:t>Adresse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6" w:name="Text5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6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7" w:name="Text6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7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  <w:t>Telefon</w:t>
      </w:r>
      <w:r w:rsidRPr="000B4FCA">
        <w:rPr>
          <w:rFonts w:ascii="Arial" w:eastAsia="Times New Roman" w:hAnsi="Arial" w:cs="Arial"/>
          <w:lang w:val="de-DE" w:eastAsia="de-DE"/>
        </w:rPr>
        <w:tab/>
      </w:r>
      <w:bookmarkStart w:id="8" w:name="Text7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8"/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1985"/>
          <w:tab w:val="left" w:pos="3686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ab/>
      </w:r>
      <w:proofErr w:type="spellStart"/>
      <w:r w:rsidRPr="000B4FCA">
        <w:rPr>
          <w:rFonts w:ascii="Arial" w:eastAsia="Times New Roman" w:hAnsi="Arial" w:cs="Arial"/>
          <w:lang w:val="de-DE" w:eastAsia="de-DE"/>
        </w:rPr>
        <w:t>e-mail</w:t>
      </w:r>
      <w:proofErr w:type="spellEnd"/>
      <w:r w:rsidRPr="000B4FCA">
        <w:rPr>
          <w:rFonts w:ascii="Arial" w:eastAsia="Times New Roman" w:hAnsi="Arial" w:cs="Arial"/>
          <w:lang w:val="de-DE" w:eastAsia="de-DE"/>
        </w:rPr>
        <w:tab/>
      </w:r>
      <w:bookmarkStart w:id="9" w:name="Text8"/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9"/>
    </w:p>
    <w:p w:rsidR="000B4FCA" w:rsidRPr="000B4FCA" w:rsidRDefault="000B4FCA" w:rsidP="000B4FCA">
      <w:pPr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5387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>Datum</w:t>
      </w:r>
      <w:r w:rsidRPr="000B4FCA">
        <w:rPr>
          <w:rFonts w:ascii="Arial" w:eastAsia="Times New Roman" w:hAnsi="Arial" w:cs="Arial"/>
          <w:lang w:val="de-DE" w:eastAsia="de-DE"/>
        </w:rPr>
        <w:tab/>
        <w:t>Praxisinhaber/in</w:t>
      </w:r>
    </w:p>
    <w:p w:rsidR="000B4FCA" w:rsidRPr="000B4FCA" w:rsidRDefault="000B4FCA" w:rsidP="000B4FCA">
      <w:pPr>
        <w:tabs>
          <w:tab w:val="left" w:pos="5387"/>
        </w:tabs>
        <w:spacing w:after="0"/>
        <w:rPr>
          <w:rFonts w:ascii="Arial" w:eastAsia="Times New Roman" w:hAnsi="Arial" w:cs="Arial"/>
          <w:lang w:val="de-DE" w:eastAsia="de-DE"/>
        </w:rPr>
      </w:pPr>
    </w:p>
    <w:bookmarkStart w:id="10" w:name="Text9"/>
    <w:p w:rsidR="000B4FCA" w:rsidRPr="000B4FCA" w:rsidRDefault="000B4FCA" w:rsidP="000B4FCA">
      <w:pPr>
        <w:tabs>
          <w:tab w:val="left" w:pos="5387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10"/>
      <w:r w:rsidRPr="000B4FCA">
        <w:rPr>
          <w:rFonts w:ascii="Arial" w:eastAsia="Times New Roman" w:hAnsi="Arial" w:cs="Arial"/>
          <w:lang w:val="de-DE" w:eastAsia="de-DE"/>
        </w:rPr>
        <w:tab/>
      </w: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11"/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b/>
          <w:lang w:val="de-DE" w:eastAsia="de-DE"/>
        </w:rPr>
        <w:br w:type="page"/>
      </w:r>
    </w:p>
    <w:p w:rsidR="00AA236E" w:rsidRPr="004075C0" w:rsidRDefault="00AA236E" w:rsidP="00AA236E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lastRenderedPageBreak/>
        <w:t>Infrastruktur / Charakteristik der Praxis</w:t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Einzelpraxis?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23E71">
        <w:rPr>
          <w:rFonts w:ascii="Arial" w:eastAsia="Times New Roman" w:hAnsi="Arial" w:cs="Times New Roman"/>
          <w:lang w:val="fr-FR" w:eastAsia="de-DE"/>
        </w:rPr>
      </w:r>
      <w:r w:rsidR="00D23E7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23E71">
        <w:rPr>
          <w:rFonts w:ascii="Arial" w:eastAsia="Times New Roman" w:hAnsi="Arial" w:cs="Times New Roman"/>
          <w:lang w:val="fr-FR" w:eastAsia="de-DE"/>
        </w:rPr>
      </w:r>
      <w:r w:rsidR="00D23E7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Gruppenpraxis?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23E71">
        <w:rPr>
          <w:rFonts w:ascii="Arial" w:eastAsia="Times New Roman" w:hAnsi="Arial" w:cs="Times New Roman"/>
          <w:lang w:val="fr-FR" w:eastAsia="de-DE"/>
        </w:rPr>
      </w:r>
      <w:r w:rsidR="00D23E7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23E71">
        <w:rPr>
          <w:rFonts w:ascii="Arial" w:eastAsia="Times New Roman" w:hAnsi="Arial" w:cs="Times New Roman"/>
          <w:lang w:val="fr-FR" w:eastAsia="de-DE"/>
        </w:rPr>
      </w:r>
      <w:r w:rsidR="00D23E7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Ärzte/Ärztinnen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Untersuchungszimmer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Verfügt </w:t>
      </w:r>
      <w:r w:rsidRPr="004075C0">
        <w:rPr>
          <w:rFonts w:ascii="Arial" w:eastAsia="Times New Roman" w:hAnsi="Arial" w:cs="Arial"/>
          <w:lang w:val="de-DE" w:eastAsia="de-DE"/>
        </w:rPr>
        <w:t>der Praxisassisten</w:t>
      </w:r>
      <w:r>
        <w:rPr>
          <w:rFonts w:ascii="Arial" w:eastAsia="Times New Roman" w:hAnsi="Arial" w:cs="Arial"/>
          <w:lang w:val="de-DE" w:eastAsia="de-DE"/>
        </w:rPr>
        <w:t>zarzt</w:t>
      </w:r>
      <w:r w:rsidRPr="004075C0">
        <w:rPr>
          <w:rFonts w:ascii="Arial" w:eastAsia="Times New Roman" w:hAnsi="Arial" w:cs="Arial"/>
          <w:lang w:val="de-DE" w:eastAsia="de-DE"/>
        </w:rPr>
        <w:t xml:space="preserve"> über ein eigenes Untersuchungszimmer</w:t>
      </w:r>
    </w:p>
    <w:p w:rsidR="00AA236E" w:rsidRPr="004075C0" w:rsidRDefault="00AA236E" w:rsidP="000B5A93">
      <w:pPr>
        <w:tabs>
          <w:tab w:val="left" w:pos="425"/>
          <w:tab w:val="left" w:pos="8222"/>
          <w:tab w:val="left" w:pos="9072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resp. einen eigenen Arbeitsplatz?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23E71">
        <w:rPr>
          <w:rFonts w:ascii="Arial" w:eastAsia="Times New Roman" w:hAnsi="Arial" w:cs="Times New Roman"/>
          <w:lang w:val="fr-FR" w:eastAsia="de-DE"/>
        </w:rPr>
      </w:r>
      <w:r w:rsidR="00D23E7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D23E71">
        <w:rPr>
          <w:rFonts w:ascii="Arial" w:eastAsia="Times New Roman" w:hAnsi="Arial" w:cs="Times New Roman"/>
          <w:lang w:val="fr-FR" w:eastAsia="de-DE"/>
        </w:rPr>
      </w:r>
      <w:r w:rsidR="00D23E7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>nein</w:t>
      </w:r>
    </w:p>
    <w:p w:rsidR="00887171" w:rsidRDefault="00887171" w:rsidP="00887171">
      <w:pPr>
        <w:tabs>
          <w:tab w:val="left" w:pos="425"/>
          <w:tab w:val="left" w:pos="8222"/>
          <w:tab w:val="left" w:pos="9072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AA236E" w:rsidRPr="004823FB" w:rsidRDefault="00F01224" w:rsidP="000B5A93">
      <w:pPr>
        <w:tabs>
          <w:tab w:val="left" w:pos="8222"/>
          <w:tab w:val="lef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="00AA236E" w:rsidRPr="004823FB">
        <w:rPr>
          <w:rFonts w:ascii="Arial" w:hAnsi="Arial" w:cs="Arial"/>
          <w:bCs/>
          <w:color w:val="000000"/>
        </w:rPr>
        <w:t>eitliche Präsenz des Praxisweiterbildners in %</w:t>
      </w:r>
      <w:r w:rsidR="00AA236E">
        <w:rPr>
          <w:rFonts w:ascii="Arial" w:hAnsi="Arial" w:cs="Arial"/>
          <w:bCs/>
          <w:color w:val="000000"/>
        </w:rPr>
        <w:tab/>
      </w:r>
      <w:r w:rsidR="00AA236E" w:rsidRPr="004823FB">
        <w:rPr>
          <w:rFonts w:ascii="Arial" w:hAnsi="Arial" w:cs="Arial"/>
          <w:bCs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A236E" w:rsidRPr="004823FB">
        <w:rPr>
          <w:rFonts w:ascii="Arial" w:hAnsi="Arial" w:cs="Arial"/>
          <w:bCs/>
          <w:color w:val="000000"/>
          <w:lang w:val="de-DE"/>
        </w:rPr>
        <w:instrText xml:space="preserve"> FORMTEXT </w:instrText>
      </w:r>
      <w:r w:rsidR="00AA236E" w:rsidRPr="004823FB">
        <w:rPr>
          <w:rFonts w:ascii="Arial" w:hAnsi="Arial" w:cs="Arial"/>
          <w:bCs/>
          <w:color w:val="000000"/>
          <w:lang w:val="de-DE"/>
        </w:rPr>
      </w:r>
      <w:r w:rsidR="00AA236E" w:rsidRPr="004823FB">
        <w:rPr>
          <w:rFonts w:ascii="Arial" w:hAnsi="Arial" w:cs="Arial"/>
          <w:bCs/>
          <w:color w:val="000000"/>
          <w:lang w:val="de-DE"/>
        </w:rPr>
        <w:fldChar w:fldCharType="separate"/>
      </w:r>
      <w:r w:rsidR="00AA236E" w:rsidRPr="004823FB">
        <w:rPr>
          <w:rFonts w:ascii="Arial" w:hAnsi="Arial" w:cs="Arial"/>
          <w:bCs/>
          <w:color w:val="000000"/>
          <w:lang w:val="de-DE"/>
        </w:rPr>
        <w:t> </w:t>
      </w:r>
      <w:r w:rsidR="00AA236E" w:rsidRPr="004823FB">
        <w:rPr>
          <w:rFonts w:ascii="Arial" w:hAnsi="Arial" w:cs="Arial"/>
          <w:bCs/>
          <w:color w:val="000000"/>
          <w:lang w:val="de-DE"/>
        </w:rPr>
        <w:t> </w:t>
      </w:r>
      <w:r w:rsidR="00AA236E" w:rsidRPr="004823FB">
        <w:rPr>
          <w:rFonts w:ascii="Arial" w:hAnsi="Arial" w:cs="Arial"/>
          <w:bCs/>
          <w:color w:val="000000"/>
          <w:lang w:val="de-DE"/>
        </w:rPr>
        <w:t> </w:t>
      </w:r>
      <w:r w:rsidR="00AA236E" w:rsidRPr="004823FB">
        <w:rPr>
          <w:rFonts w:ascii="Arial" w:hAnsi="Arial" w:cs="Arial"/>
          <w:bCs/>
          <w:color w:val="000000"/>
          <w:lang w:val="de-DE"/>
        </w:rPr>
        <w:t> </w:t>
      </w:r>
      <w:r w:rsidR="00AA236E" w:rsidRPr="004823FB">
        <w:rPr>
          <w:rFonts w:ascii="Arial" w:hAnsi="Arial" w:cs="Arial"/>
          <w:bCs/>
          <w:color w:val="000000"/>
          <w:lang w:val="de-DE"/>
        </w:rPr>
        <w:t> </w:t>
      </w:r>
      <w:r w:rsidR="00AA236E" w:rsidRPr="004823FB">
        <w:rPr>
          <w:rFonts w:ascii="Arial" w:hAnsi="Arial" w:cs="Arial"/>
          <w:bCs/>
          <w:color w:val="000000"/>
        </w:rPr>
        <w:fldChar w:fldCharType="end"/>
      </w:r>
    </w:p>
    <w:p w:rsidR="00887171" w:rsidRDefault="00887171" w:rsidP="000B5A93">
      <w:pPr>
        <w:tabs>
          <w:tab w:val="left" w:pos="425"/>
          <w:tab w:val="left" w:pos="6300"/>
          <w:tab w:val="left" w:pos="8222"/>
          <w:tab w:val="left" w:pos="9072"/>
          <w:tab w:val="right" w:pos="9540"/>
        </w:tabs>
        <w:spacing w:after="0"/>
        <w:ind w:right="-832"/>
        <w:rPr>
          <w:rFonts w:ascii="Arial" w:eastAsia="Times New Roman" w:hAnsi="Arial" w:cs="Arial"/>
          <w:lang w:eastAsia="de-DE"/>
        </w:rPr>
      </w:pPr>
    </w:p>
    <w:p w:rsidR="000B5A93" w:rsidRPr="000B5A93" w:rsidRDefault="000B5A93" w:rsidP="000B5A93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0B5A93">
        <w:rPr>
          <w:rFonts w:ascii="Arial" w:eastAsia="Times New Roman" w:hAnsi="Arial" w:cs="Arial"/>
          <w:lang w:eastAsia="de-DE"/>
        </w:rPr>
        <w:t>Haben Sie den Einführungskurs der Stiftung WHM für Lehrpraktiker absolviert?</w:t>
      </w:r>
      <w:r w:rsidRPr="000B5A93">
        <w:rPr>
          <w:rFonts w:ascii="Arial" w:eastAsia="Times New Roman" w:hAnsi="Arial" w:cs="Arial"/>
          <w:lang w:eastAsia="de-DE"/>
        </w:rPr>
        <w:tab/>
      </w: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val="fr-FR" w:eastAsia="de-DE"/>
        </w:rPr>
      </w:r>
      <w:r w:rsidR="00D23E71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eastAsia="de-DE"/>
        </w:rPr>
        <w:t xml:space="preserve"> ja</w:t>
      </w:r>
      <w:r w:rsidRPr="000B5A93">
        <w:rPr>
          <w:rFonts w:ascii="Arial" w:eastAsia="Times New Roman" w:hAnsi="Arial" w:cs="Arial"/>
          <w:lang w:eastAsia="de-DE"/>
        </w:rPr>
        <w:tab/>
      </w: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val="fr-FR" w:eastAsia="de-DE"/>
        </w:rPr>
      </w:r>
      <w:r w:rsidR="00D23E71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eastAsia="de-DE"/>
        </w:rPr>
        <w:t xml:space="preserve"> nein</w:t>
      </w:r>
    </w:p>
    <w:p w:rsidR="000B5A93" w:rsidRPr="000B5A93" w:rsidRDefault="000B5A93" w:rsidP="000B5A93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</w:p>
    <w:p w:rsidR="000B5A93" w:rsidRPr="000B5A93" w:rsidRDefault="000B5A93" w:rsidP="000B5A93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0B5A93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 w:rsidR="00ED159F">
        <w:rPr>
          <w:rFonts w:ascii="Arial" w:eastAsia="Times New Roman" w:hAnsi="Arial" w:cs="Arial"/>
          <w:lang w:eastAsia="de-DE"/>
        </w:rPr>
        <w:t xml:space="preserve"> als</w:t>
      </w:r>
      <w:r w:rsidRPr="000B5A93">
        <w:rPr>
          <w:rFonts w:ascii="Arial" w:eastAsia="Times New Roman" w:hAnsi="Arial" w:cs="Arial"/>
          <w:lang w:eastAsia="de-DE"/>
        </w:rPr>
        <w:tab/>
      </w: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val="fr-FR" w:eastAsia="de-DE"/>
        </w:rPr>
      </w:r>
      <w:r w:rsidR="00D23E71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eastAsia="de-DE"/>
        </w:rPr>
        <w:t xml:space="preserve"> ja</w:t>
      </w:r>
      <w:r w:rsidRPr="000B5A93">
        <w:rPr>
          <w:rFonts w:ascii="Arial" w:eastAsia="Times New Roman" w:hAnsi="Arial" w:cs="Arial"/>
          <w:lang w:eastAsia="de-DE"/>
        </w:rPr>
        <w:tab/>
      </w:r>
      <w:r w:rsidRPr="000B5A93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val="fr-FR" w:eastAsia="de-DE"/>
        </w:rPr>
      </w:r>
      <w:r w:rsidR="00D23E71">
        <w:rPr>
          <w:rFonts w:ascii="Arial" w:eastAsia="Times New Roman" w:hAnsi="Arial" w:cs="Arial"/>
          <w:lang w:val="fr-FR" w:eastAsia="de-DE"/>
        </w:rPr>
        <w:fldChar w:fldCharType="separate"/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r w:rsidRPr="000B5A93">
        <w:rPr>
          <w:rFonts w:ascii="Arial" w:eastAsia="Times New Roman" w:hAnsi="Arial" w:cs="Arial"/>
          <w:lang w:eastAsia="de-DE"/>
        </w:rPr>
        <w:t xml:space="preserve"> nein</w:t>
      </w:r>
    </w:p>
    <w:p w:rsidR="000B5A93" w:rsidRPr="000B5A93" w:rsidRDefault="000B5A93" w:rsidP="000B5A93">
      <w:pPr>
        <w:tabs>
          <w:tab w:val="left" w:pos="425"/>
          <w:tab w:val="left" w:pos="6300"/>
          <w:tab w:val="left" w:pos="7797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0B5A93">
        <w:rPr>
          <w:rFonts w:ascii="Arial" w:eastAsia="Times New Roman" w:hAnsi="Arial" w:cs="Arial"/>
          <w:lang w:eastAsia="de-DE"/>
        </w:rPr>
        <w:t>Oberarzt, Leitender Arzt oder Chefa</w:t>
      </w:r>
      <w:r w:rsidR="00ED159F">
        <w:rPr>
          <w:rFonts w:ascii="Arial" w:eastAsia="Times New Roman" w:hAnsi="Arial" w:cs="Arial"/>
          <w:lang w:eastAsia="de-DE"/>
        </w:rPr>
        <w:t>rzt an einer anerkannten Weiterbildungsstätte</w:t>
      </w:r>
    </w:p>
    <w:p w:rsidR="000B5A93" w:rsidRPr="000B5A93" w:rsidRDefault="000B5A93" w:rsidP="000B5A93">
      <w:pPr>
        <w:tabs>
          <w:tab w:val="left" w:pos="425"/>
          <w:tab w:val="left" w:pos="6300"/>
          <w:tab w:val="left" w:pos="7797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0B5A93">
        <w:rPr>
          <w:rFonts w:ascii="Arial" w:eastAsia="Times New Roman" w:hAnsi="Arial" w:cs="Arial"/>
          <w:lang w:eastAsia="de-DE"/>
        </w:rPr>
        <w:t>ausweisen?</w:t>
      </w:r>
    </w:p>
    <w:p w:rsidR="000B5A93" w:rsidRPr="000B5A93" w:rsidRDefault="000B5A93" w:rsidP="000B5A93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eastAsia="de-DE"/>
        </w:rPr>
      </w:pPr>
    </w:p>
    <w:p w:rsidR="000B5A93" w:rsidRPr="000668EC" w:rsidRDefault="000B5A93" w:rsidP="000668EC">
      <w:pPr>
        <w:tabs>
          <w:tab w:val="left" w:pos="425"/>
          <w:tab w:val="left" w:pos="8222"/>
          <w:tab w:val="left" w:pos="9072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  <w:r w:rsidRPr="000668EC">
        <w:rPr>
          <w:rFonts w:ascii="Arial" w:eastAsia="Times New Roman" w:hAnsi="Arial" w:cs="Arial"/>
          <w:lang w:val="de-DE" w:eastAsia="de-DE"/>
        </w:rPr>
        <w:t xml:space="preserve">Wenn «ja», wo und in welcher Funktion? </w:t>
      </w:r>
      <w:r w:rsidR="000668EC" w:rsidRPr="000668EC">
        <w:rPr>
          <w:rFonts w:ascii="Arial" w:eastAsia="Times New Roman" w:hAnsi="Arial" w:cs="Arial"/>
          <w:lang w:val="de-DE" w:eastAsia="de-DE"/>
        </w:rPr>
        <w:tab/>
      </w:r>
      <w:r w:rsidRPr="000B5A93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Pr="000668EC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5A93">
        <w:rPr>
          <w:rFonts w:ascii="Arial" w:eastAsia="Times New Roman" w:hAnsi="Arial" w:cs="Arial"/>
          <w:lang w:val="de-DE" w:eastAsia="de-DE"/>
        </w:rPr>
      </w:r>
      <w:r w:rsidRPr="000B5A93">
        <w:rPr>
          <w:rFonts w:ascii="Arial" w:eastAsia="Times New Roman" w:hAnsi="Arial" w:cs="Arial"/>
          <w:lang w:val="de-DE" w:eastAsia="de-DE"/>
        </w:rPr>
        <w:fldChar w:fldCharType="separate"/>
      </w:r>
      <w:r w:rsidRPr="000668EC">
        <w:rPr>
          <w:rFonts w:ascii="Arial" w:eastAsia="Times New Roman" w:hAnsi="Arial" w:cs="Arial"/>
          <w:lang w:val="de-DE" w:eastAsia="de-DE"/>
        </w:rPr>
        <w:t> </w:t>
      </w:r>
      <w:r w:rsidRPr="000668EC">
        <w:rPr>
          <w:rFonts w:ascii="Arial" w:eastAsia="Times New Roman" w:hAnsi="Arial" w:cs="Arial"/>
          <w:lang w:val="de-DE" w:eastAsia="de-DE"/>
        </w:rPr>
        <w:t> </w:t>
      </w:r>
      <w:r w:rsidRPr="000668EC">
        <w:rPr>
          <w:rFonts w:ascii="Arial" w:eastAsia="Times New Roman" w:hAnsi="Arial" w:cs="Arial"/>
          <w:lang w:val="de-DE" w:eastAsia="de-DE"/>
        </w:rPr>
        <w:t> </w:t>
      </w:r>
      <w:r w:rsidRPr="000668EC">
        <w:rPr>
          <w:rFonts w:ascii="Arial" w:eastAsia="Times New Roman" w:hAnsi="Arial" w:cs="Arial"/>
          <w:lang w:val="de-DE" w:eastAsia="de-DE"/>
        </w:rPr>
        <w:t> </w:t>
      </w:r>
      <w:r w:rsidRPr="000668EC">
        <w:rPr>
          <w:rFonts w:ascii="Arial" w:eastAsia="Times New Roman" w:hAnsi="Arial" w:cs="Arial"/>
          <w:lang w:val="de-DE" w:eastAsia="de-DE"/>
        </w:rPr>
        <w:t> </w:t>
      </w:r>
      <w:r w:rsidRPr="000B5A93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:rsidR="00AA236E" w:rsidRDefault="00AA236E" w:rsidP="00AA236E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416626" w:rsidRPr="00416626" w:rsidRDefault="00E5638F" w:rsidP="00416626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416626">
        <w:rPr>
          <w:rFonts w:ascii="Arial" w:eastAsia="Times New Roman" w:hAnsi="Arial" w:cs="Arial"/>
          <w:lang w:eastAsia="de-DE"/>
        </w:rPr>
        <w:t>In der Praxis werden vorwiegend forensische kinder- und jugendpsychiatrische</w:t>
      </w:r>
      <w:r w:rsidR="00416626">
        <w:rPr>
          <w:rFonts w:ascii="Arial" w:eastAsia="Times New Roman" w:hAnsi="Arial" w:cs="Arial"/>
          <w:lang w:eastAsia="de-DE"/>
        </w:rPr>
        <w:tab/>
      </w:r>
      <w:r w:rsidR="00416626" w:rsidRPr="00416626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16626" w:rsidRPr="00416626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eastAsia="de-DE"/>
        </w:rPr>
      </w:r>
      <w:r w:rsidR="00D23E71">
        <w:rPr>
          <w:rFonts w:ascii="Arial" w:eastAsia="Times New Roman" w:hAnsi="Arial" w:cs="Arial"/>
          <w:lang w:eastAsia="de-DE"/>
        </w:rPr>
        <w:fldChar w:fldCharType="separate"/>
      </w:r>
      <w:r w:rsidR="00416626" w:rsidRPr="00416626">
        <w:rPr>
          <w:rFonts w:ascii="Arial" w:eastAsia="Times New Roman" w:hAnsi="Arial" w:cs="Arial"/>
          <w:lang w:eastAsia="de-DE"/>
        </w:rPr>
        <w:fldChar w:fldCharType="end"/>
      </w:r>
      <w:r w:rsidR="00416626" w:rsidRPr="00416626">
        <w:rPr>
          <w:rFonts w:ascii="Arial" w:eastAsia="Times New Roman" w:hAnsi="Arial" w:cs="Arial"/>
          <w:lang w:eastAsia="de-DE"/>
        </w:rPr>
        <w:t xml:space="preserve"> ja</w:t>
      </w:r>
      <w:r w:rsidR="00416626" w:rsidRPr="00416626">
        <w:rPr>
          <w:rFonts w:ascii="Arial" w:eastAsia="Times New Roman" w:hAnsi="Arial" w:cs="Arial"/>
          <w:lang w:eastAsia="de-DE"/>
        </w:rPr>
        <w:tab/>
      </w:r>
      <w:r w:rsidR="00416626" w:rsidRPr="00416626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16626" w:rsidRPr="00416626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eastAsia="de-DE"/>
        </w:rPr>
      </w:r>
      <w:r w:rsidR="00D23E71">
        <w:rPr>
          <w:rFonts w:ascii="Arial" w:eastAsia="Times New Roman" w:hAnsi="Arial" w:cs="Arial"/>
          <w:lang w:eastAsia="de-DE"/>
        </w:rPr>
        <w:fldChar w:fldCharType="separate"/>
      </w:r>
      <w:r w:rsidR="00416626" w:rsidRPr="00416626">
        <w:rPr>
          <w:rFonts w:ascii="Arial" w:eastAsia="Times New Roman" w:hAnsi="Arial" w:cs="Arial"/>
          <w:lang w:eastAsia="de-DE"/>
        </w:rPr>
        <w:fldChar w:fldCharType="end"/>
      </w:r>
      <w:r w:rsidR="00416626" w:rsidRPr="00416626">
        <w:rPr>
          <w:rFonts w:ascii="Arial" w:eastAsia="Times New Roman" w:hAnsi="Arial" w:cs="Arial"/>
          <w:lang w:eastAsia="de-DE"/>
        </w:rPr>
        <w:t xml:space="preserve"> nein</w:t>
      </w:r>
    </w:p>
    <w:p w:rsidR="000B5A93" w:rsidRPr="00416626" w:rsidRDefault="00E5638F" w:rsidP="00416626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416626">
        <w:rPr>
          <w:rFonts w:ascii="Arial" w:eastAsia="Times New Roman" w:hAnsi="Arial" w:cs="Arial"/>
          <w:lang w:eastAsia="de-DE"/>
        </w:rPr>
        <w:t>Abklärungen und Therapien (mindestens 2/3 der Patientenkontakte) durchgeführt.</w:t>
      </w:r>
    </w:p>
    <w:p w:rsidR="00AA236E" w:rsidRDefault="00AA236E" w:rsidP="00AA236E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416626" w:rsidRPr="00416626" w:rsidRDefault="00E5638F" w:rsidP="00416626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416626">
        <w:rPr>
          <w:rFonts w:ascii="Arial" w:eastAsia="Times New Roman" w:hAnsi="Arial" w:cs="Arial"/>
          <w:lang w:eastAsia="de-DE"/>
        </w:rPr>
        <w:t xml:space="preserve">Der Leiter der Praxis bietet mindestens 2 Stunden pro Woche praktischen </w:t>
      </w:r>
      <w:r w:rsidR="00416626">
        <w:rPr>
          <w:rFonts w:ascii="Arial" w:eastAsia="Times New Roman" w:hAnsi="Arial" w:cs="Arial"/>
          <w:lang w:eastAsia="de-DE"/>
        </w:rPr>
        <w:tab/>
      </w:r>
      <w:r w:rsidR="00416626" w:rsidRPr="00416626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16626"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eastAsia="de-DE"/>
        </w:rPr>
      </w:r>
      <w:r w:rsidR="00D23E71">
        <w:rPr>
          <w:rFonts w:ascii="Arial" w:eastAsia="Times New Roman" w:hAnsi="Arial" w:cs="Arial"/>
          <w:lang w:eastAsia="de-DE"/>
        </w:rPr>
        <w:fldChar w:fldCharType="separate"/>
      </w:r>
      <w:r w:rsidR="00416626" w:rsidRPr="00416626">
        <w:rPr>
          <w:rFonts w:ascii="Arial" w:eastAsia="Times New Roman" w:hAnsi="Arial" w:cs="Arial"/>
          <w:lang w:eastAsia="de-DE"/>
        </w:rPr>
        <w:fldChar w:fldCharType="end"/>
      </w:r>
      <w:r w:rsidR="00416626" w:rsidRPr="00416626">
        <w:rPr>
          <w:rFonts w:ascii="Arial" w:eastAsia="Times New Roman" w:hAnsi="Arial" w:cs="Arial"/>
          <w:lang w:eastAsia="de-DE"/>
        </w:rPr>
        <w:t xml:space="preserve"> ja</w:t>
      </w:r>
      <w:r w:rsidR="00416626" w:rsidRPr="00416626">
        <w:rPr>
          <w:rFonts w:ascii="Arial" w:eastAsia="Times New Roman" w:hAnsi="Arial" w:cs="Arial"/>
          <w:lang w:eastAsia="de-DE"/>
        </w:rPr>
        <w:tab/>
      </w:r>
      <w:r w:rsidR="00416626" w:rsidRPr="00416626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16626"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eastAsia="de-DE"/>
        </w:rPr>
      </w:r>
      <w:r w:rsidR="00D23E71">
        <w:rPr>
          <w:rFonts w:ascii="Arial" w:eastAsia="Times New Roman" w:hAnsi="Arial" w:cs="Arial"/>
          <w:lang w:eastAsia="de-DE"/>
        </w:rPr>
        <w:fldChar w:fldCharType="separate"/>
      </w:r>
      <w:r w:rsidR="00416626" w:rsidRPr="00416626">
        <w:rPr>
          <w:rFonts w:ascii="Arial" w:eastAsia="Times New Roman" w:hAnsi="Arial" w:cs="Arial"/>
          <w:lang w:eastAsia="de-DE"/>
        </w:rPr>
        <w:fldChar w:fldCharType="end"/>
      </w:r>
      <w:r w:rsidR="00416626" w:rsidRPr="00416626">
        <w:rPr>
          <w:rFonts w:ascii="Arial" w:eastAsia="Times New Roman" w:hAnsi="Arial" w:cs="Arial"/>
          <w:lang w:eastAsia="de-DE"/>
        </w:rPr>
        <w:t xml:space="preserve"> nein</w:t>
      </w:r>
    </w:p>
    <w:p w:rsidR="00E5638F" w:rsidRPr="00416626" w:rsidRDefault="00E5638F" w:rsidP="00416626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416626">
        <w:rPr>
          <w:rFonts w:ascii="Arial" w:eastAsia="Times New Roman" w:hAnsi="Arial" w:cs="Arial"/>
          <w:lang w:eastAsia="de-DE"/>
        </w:rPr>
        <w:t>Unterricht oder Supervision an.</w:t>
      </w:r>
    </w:p>
    <w:p w:rsidR="00AA236E" w:rsidRPr="00416626" w:rsidRDefault="00AA236E" w:rsidP="00416626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</w:p>
    <w:p w:rsidR="00416626" w:rsidRPr="00416626" w:rsidRDefault="00E5638F" w:rsidP="00F01224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416626">
        <w:rPr>
          <w:rFonts w:ascii="Arial" w:eastAsia="Times New Roman" w:hAnsi="Arial" w:cs="Arial"/>
          <w:lang w:eastAsia="de-DE"/>
        </w:rPr>
        <w:t>Der Kandidat hat die Möglichkeit, Weiterbildungsveranstaltungen zu besuchen</w:t>
      </w:r>
      <w:r w:rsidR="00416626">
        <w:rPr>
          <w:rFonts w:ascii="Arial" w:eastAsia="Times New Roman" w:hAnsi="Arial" w:cs="Arial"/>
          <w:lang w:eastAsia="de-DE"/>
        </w:rPr>
        <w:tab/>
      </w:r>
      <w:r w:rsidR="00416626" w:rsidRPr="00416626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16626"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eastAsia="de-DE"/>
        </w:rPr>
      </w:r>
      <w:r w:rsidR="00D23E71">
        <w:rPr>
          <w:rFonts w:ascii="Arial" w:eastAsia="Times New Roman" w:hAnsi="Arial" w:cs="Arial"/>
          <w:lang w:eastAsia="de-DE"/>
        </w:rPr>
        <w:fldChar w:fldCharType="separate"/>
      </w:r>
      <w:r w:rsidR="00416626" w:rsidRPr="00416626">
        <w:rPr>
          <w:rFonts w:ascii="Arial" w:eastAsia="Times New Roman" w:hAnsi="Arial" w:cs="Arial"/>
          <w:lang w:eastAsia="de-DE"/>
        </w:rPr>
        <w:fldChar w:fldCharType="end"/>
      </w:r>
      <w:r w:rsidR="00416626" w:rsidRPr="00416626">
        <w:rPr>
          <w:rFonts w:ascii="Arial" w:eastAsia="Times New Roman" w:hAnsi="Arial" w:cs="Arial"/>
          <w:lang w:eastAsia="de-DE"/>
        </w:rPr>
        <w:t xml:space="preserve"> ja</w:t>
      </w:r>
      <w:r w:rsidR="00416626" w:rsidRPr="00416626">
        <w:rPr>
          <w:rFonts w:ascii="Arial" w:eastAsia="Times New Roman" w:hAnsi="Arial" w:cs="Arial"/>
          <w:lang w:eastAsia="de-DE"/>
        </w:rPr>
        <w:tab/>
      </w:r>
      <w:r w:rsidR="00416626" w:rsidRPr="00416626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16626"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eastAsia="de-DE"/>
        </w:rPr>
      </w:r>
      <w:r w:rsidR="00D23E71">
        <w:rPr>
          <w:rFonts w:ascii="Arial" w:eastAsia="Times New Roman" w:hAnsi="Arial" w:cs="Arial"/>
          <w:lang w:eastAsia="de-DE"/>
        </w:rPr>
        <w:fldChar w:fldCharType="separate"/>
      </w:r>
      <w:r w:rsidR="00416626" w:rsidRPr="00416626">
        <w:rPr>
          <w:rFonts w:ascii="Arial" w:eastAsia="Times New Roman" w:hAnsi="Arial" w:cs="Arial"/>
          <w:lang w:eastAsia="de-DE"/>
        </w:rPr>
        <w:fldChar w:fldCharType="end"/>
      </w:r>
      <w:r w:rsidR="00416626" w:rsidRPr="00416626">
        <w:rPr>
          <w:rFonts w:ascii="Arial" w:eastAsia="Times New Roman" w:hAnsi="Arial" w:cs="Arial"/>
          <w:lang w:eastAsia="de-DE"/>
        </w:rPr>
        <w:t xml:space="preserve"> nein</w:t>
      </w:r>
    </w:p>
    <w:p w:rsidR="00F01224" w:rsidRPr="00F01224" w:rsidRDefault="00F01224" w:rsidP="00F01224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</w:p>
    <w:p w:rsidR="00F01224" w:rsidRPr="00416626" w:rsidRDefault="00F01224" w:rsidP="00F01224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F01224">
        <w:rPr>
          <w:rFonts w:ascii="Arial" w:eastAsia="Times New Roman" w:hAnsi="Arial" w:cs="Arial"/>
          <w:lang w:eastAsia="de-DE"/>
        </w:rPr>
        <w:t>Der Leiter der Praxis erstellt ein Pflichtenheft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416626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eastAsia="de-DE"/>
        </w:rPr>
      </w:r>
      <w:r w:rsidR="00D23E71">
        <w:rPr>
          <w:rFonts w:ascii="Arial" w:eastAsia="Times New Roman" w:hAnsi="Arial" w:cs="Arial"/>
          <w:lang w:eastAsia="de-DE"/>
        </w:rPr>
        <w:fldChar w:fldCharType="separate"/>
      </w:r>
      <w:r w:rsidRPr="00416626">
        <w:rPr>
          <w:rFonts w:ascii="Arial" w:eastAsia="Times New Roman" w:hAnsi="Arial" w:cs="Arial"/>
          <w:lang w:eastAsia="de-DE"/>
        </w:rPr>
        <w:fldChar w:fldCharType="end"/>
      </w:r>
      <w:r w:rsidRPr="00416626">
        <w:rPr>
          <w:rFonts w:ascii="Arial" w:eastAsia="Times New Roman" w:hAnsi="Arial" w:cs="Arial"/>
          <w:lang w:eastAsia="de-DE"/>
        </w:rPr>
        <w:t xml:space="preserve"> ja</w:t>
      </w:r>
      <w:r w:rsidRPr="00416626">
        <w:rPr>
          <w:rFonts w:ascii="Arial" w:eastAsia="Times New Roman" w:hAnsi="Arial" w:cs="Arial"/>
          <w:lang w:eastAsia="de-DE"/>
        </w:rPr>
        <w:tab/>
      </w:r>
      <w:r w:rsidRPr="00416626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5A93">
        <w:rPr>
          <w:rFonts w:ascii="Arial" w:eastAsia="Times New Roman" w:hAnsi="Arial" w:cs="Arial"/>
          <w:lang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eastAsia="de-DE"/>
        </w:rPr>
      </w:r>
      <w:r w:rsidR="00D23E71">
        <w:rPr>
          <w:rFonts w:ascii="Arial" w:eastAsia="Times New Roman" w:hAnsi="Arial" w:cs="Arial"/>
          <w:lang w:eastAsia="de-DE"/>
        </w:rPr>
        <w:fldChar w:fldCharType="separate"/>
      </w:r>
      <w:r w:rsidRPr="00416626">
        <w:rPr>
          <w:rFonts w:ascii="Arial" w:eastAsia="Times New Roman" w:hAnsi="Arial" w:cs="Arial"/>
          <w:lang w:eastAsia="de-DE"/>
        </w:rPr>
        <w:fldChar w:fldCharType="end"/>
      </w:r>
      <w:r w:rsidRPr="00416626">
        <w:rPr>
          <w:rFonts w:ascii="Arial" w:eastAsia="Times New Roman" w:hAnsi="Arial" w:cs="Arial"/>
          <w:lang w:eastAsia="de-DE"/>
        </w:rPr>
        <w:t xml:space="preserve"> nein</w:t>
      </w:r>
    </w:p>
    <w:p w:rsidR="00F01224" w:rsidRPr="00F01224" w:rsidRDefault="00F01224" w:rsidP="00F01224">
      <w:pPr>
        <w:tabs>
          <w:tab w:val="left" w:pos="425"/>
          <w:tab w:val="left" w:pos="6300"/>
          <w:tab w:val="left" w:pos="8222"/>
          <w:tab w:val="left" w:pos="9072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F01224">
        <w:rPr>
          <w:rFonts w:ascii="Arial" w:eastAsia="Times New Roman" w:hAnsi="Arial" w:cs="Arial"/>
          <w:lang w:eastAsia="de-DE"/>
        </w:rPr>
        <w:t>und schliesst</w:t>
      </w:r>
      <w:r>
        <w:rPr>
          <w:rFonts w:ascii="Arial" w:eastAsia="Times New Roman" w:hAnsi="Arial" w:cs="Arial"/>
          <w:lang w:eastAsia="de-DE"/>
        </w:rPr>
        <w:t xml:space="preserve"> einen Weiterbildungsvertrag ab</w:t>
      </w:r>
    </w:p>
    <w:p w:rsidR="00416626" w:rsidRPr="00F01224" w:rsidRDefault="00416626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887171" w:rsidRDefault="00887171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887171" w:rsidRDefault="00887171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887171" w:rsidRPr="000B4FCA" w:rsidRDefault="00887171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b/>
          <w:lang w:val="de-DE" w:eastAsia="de-DE"/>
        </w:rPr>
      </w:pPr>
      <w:r w:rsidRPr="000B4FCA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val="de-DE" w:eastAsia="de-DE"/>
        </w:rPr>
      </w:r>
      <w:r w:rsidR="00D23E71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r w:rsidRPr="000B4FCA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F01224" w:rsidRPr="000B4FCA" w:rsidRDefault="00F01224" w:rsidP="00F01224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val="de-DE" w:eastAsia="de-DE"/>
        </w:rPr>
      </w:r>
      <w:r w:rsidR="00D23E71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r w:rsidRPr="000B4FCA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Nachweis über den Besuch eines Lehrarztkurses</w:t>
      </w:r>
    </w:p>
    <w:p w:rsid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val="de-DE" w:eastAsia="de-DE"/>
        </w:rPr>
      </w:r>
      <w:r w:rsidR="00D23E71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r w:rsidRPr="000B4FCA">
        <w:rPr>
          <w:rFonts w:ascii="Arial" w:eastAsia="Times New Roman" w:hAnsi="Arial" w:cs="Arial"/>
          <w:lang w:val="de-DE" w:eastAsia="de-DE"/>
        </w:rPr>
        <w:t xml:space="preserve"> </w:t>
      </w:r>
      <w:r w:rsidR="00F01224">
        <w:rPr>
          <w:rFonts w:ascii="Arial" w:eastAsia="Times New Roman" w:hAnsi="Arial" w:cs="Arial"/>
          <w:lang w:val="de-DE" w:eastAsia="de-DE"/>
        </w:rPr>
        <w:t>Weiterbildungsvertrag</w:t>
      </w:r>
    </w:p>
    <w:p w:rsidR="00F01224" w:rsidRPr="000B4FCA" w:rsidRDefault="00F01224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val="de-DE" w:eastAsia="de-DE"/>
        </w:rPr>
      </w:r>
      <w:r w:rsidR="00D23E71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r>
        <w:rPr>
          <w:rFonts w:ascii="Arial" w:eastAsia="Times New Roman" w:hAnsi="Arial" w:cs="Arial"/>
          <w:lang w:val="de-DE" w:eastAsia="de-DE"/>
        </w:rPr>
        <w:t xml:space="preserve"> Pflichtenheft (Stellenbeschreibung, Aufgaben, Pflichten, Kompetenzen)</w:t>
      </w: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D23E71">
        <w:rPr>
          <w:rFonts w:ascii="Arial" w:eastAsia="Times New Roman" w:hAnsi="Arial" w:cs="Arial"/>
          <w:lang w:val="de-DE" w:eastAsia="de-DE"/>
        </w:rPr>
      </w:r>
      <w:r w:rsidR="00D23E71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r w:rsidRPr="000B4FCA">
        <w:rPr>
          <w:rFonts w:ascii="Arial" w:eastAsia="Times New Roman" w:hAnsi="Arial" w:cs="Arial"/>
          <w:lang w:val="de-DE" w:eastAsia="de-DE"/>
        </w:rPr>
        <w:t xml:space="preserve"> Nachweis der absolvierten Fortbildungspflicht </w:t>
      </w:r>
      <w:proofErr w:type="spellStart"/>
      <w:r w:rsidRPr="000B4FCA">
        <w:rPr>
          <w:rFonts w:ascii="Arial" w:eastAsia="Times New Roman" w:hAnsi="Arial" w:cs="Arial"/>
          <w:lang w:val="de-DE" w:eastAsia="de-DE"/>
        </w:rPr>
        <w:t>gemäss</w:t>
      </w:r>
      <w:proofErr w:type="spellEnd"/>
      <w:r w:rsidRPr="000B4FCA">
        <w:rPr>
          <w:rFonts w:ascii="Arial" w:eastAsia="Times New Roman" w:hAnsi="Arial" w:cs="Arial"/>
          <w:lang w:val="de-DE" w:eastAsia="de-DE"/>
        </w:rPr>
        <w:t xml:space="preserve"> FBO (FB-Diplom)</w:t>
      </w:r>
    </w:p>
    <w:p w:rsidR="000B4FCA" w:rsidRPr="000B4FCA" w:rsidRDefault="000B4FCA" w:rsidP="000B4FCA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43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t>Ort, Datum</w:t>
      </w:r>
      <w:r w:rsidRPr="000B4FCA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bookmarkStart w:id="13" w:name="Text15"/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13"/>
      <w:r w:rsidRPr="000B4FCA">
        <w:rPr>
          <w:rFonts w:ascii="Arial" w:eastAsia="Times New Roman" w:hAnsi="Arial" w:cs="Arial"/>
          <w:lang w:val="de-DE" w:eastAsia="de-DE"/>
        </w:rPr>
        <w:tab/>
      </w:r>
      <w:r w:rsidRPr="000B4FCA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0B4FCA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B4FCA">
        <w:rPr>
          <w:rFonts w:ascii="Arial" w:eastAsia="Times New Roman" w:hAnsi="Arial" w:cs="Arial"/>
          <w:lang w:val="de-DE" w:eastAsia="de-DE"/>
        </w:rPr>
      </w:r>
      <w:r w:rsidRPr="000B4FCA">
        <w:rPr>
          <w:rFonts w:ascii="Arial" w:eastAsia="Times New Roman" w:hAnsi="Arial" w:cs="Arial"/>
          <w:lang w:val="de-DE" w:eastAsia="de-DE"/>
        </w:rPr>
        <w:fldChar w:fldCharType="separate"/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noProof/>
          <w:lang w:val="de-DE" w:eastAsia="de-DE"/>
        </w:rPr>
        <w:t> </w:t>
      </w:r>
      <w:r w:rsidRPr="000B4FCA">
        <w:rPr>
          <w:rFonts w:ascii="Arial" w:eastAsia="Times New Roman" w:hAnsi="Arial" w:cs="Arial"/>
          <w:lang w:val="de-DE" w:eastAsia="de-DE"/>
        </w:rPr>
        <w:fldChar w:fldCharType="end"/>
      </w:r>
      <w:bookmarkEnd w:id="14"/>
    </w:p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B4FCA" w:rsidRPr="000B4FCA" w:rsidRDefault="000B4FCA" w:rsidP="000B4FCA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0B4FCA">
        <w:rPr>
          <w:rFonts w:ascii="Arial" w:eastAsia="Times New Roman" w:hAnsi="Arial" w:cs="Arial"/>
          <w:sz w:val="16"/>
          <w:szCs w:val="16"/>
          <w:lang w:val="de-DE" w:eastAsia="de-DE"/>
        </w:rPr>
        <w:t xml:space="preserve">Bern, </w:t>
      </w:r>
      <w:r w:rsidR="000B5A93">
        <w:rPr>
          <w:rFonts w:ascii="Arial" w:eastAsia="Times New Roman" w:hAnsi="Arial" w:cs="Arial"/>
          <w:sz w:val="16"/>
          <w:szCs w:val="16"/>
          <w:lang w:val="de-DE" w:eastAsia="de-DE"/>
        </w:rPr>
        <w:t>30</w:t>
      </w:r>
      <w:r w:rsidRPr="000B4FCA">
        <w:rPr>
          <w:rFonts w:ascii="Arial" w:eastAsia="Times New Roman" w:hAnsi="Arial" w:cs="Arial"/>
          <w:sz w:val="16"/>
          <w:szCs w:val="16"/>
          <w:lang w:val="de-DE" w:eastAsia="de-DE"/>
        </w:rPr>
        <w:t>.</w:t>
      </w:r>
      <w:r w:rsidR="000B5A93">
        <w:rPr>
          <w:rFonts w:ascii="Arial" w:eastAsia="Times New Roman" w:hAnsi="Arial" w:cs="Arial"/>
          <w:sz w:val="16"/>
          <w:szCs w:val="16"/>
          <w:lang w:val="de-DE" w:eastAsia="de-DE"/>
        </w:rPr>
        <w:t xml:space="preserve"> </w:t>
      </w:r>
      <w:r w:rsidR="00416626">
        <w:rPr>
          <w:rFonts w:ascii="Arial" w:eastAsia="Times New Roman" w:hAnsi="Arial" w:cs="Arial"/>
          <w:sz w:val="16"/>
          <w:szCs w:val="16"/>
          <w:lang w:val="de-DE" w:eastAsia="de-DE"/>
        </w:rPr>
        <w:t>Oktober 2019/</w:t>
      </w:r>
      <w:proofErr w:type="spellStart"/>
      <w:r w:rsidR="00416626">
        <w:rPr>
          <w:rFonts w:ascii="Arial" w:eastAsia="Times New Roman" w:hAnsi="Arial" w:cs="Arial"/>
          <w:sz w:val="16"/>
          <w:szCs w:val="16"/>
          <w:lang w:val="de-DE" w:eastAsia="de-DE"/>
        </w:rPr>
        <w:t>sl</w:t>
      </w:r>
      <w:proofErr w:type="spellEnd"/>
    </w:p>
    <w:sectPr w:rsidR="000B4FCA" w:rsidRPr="000B4FCA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71" w:rsidRDefault="00D23E71" w:rsidP="00E177D4">
      <w:pPr>
        <w:spacing w:after="0"/>
      </w:pPr>
      <w:r>
        <w:separator/>
      </w:r>
    </w:p>
  </w:endnote>
  <w:endnote w:type="continuationSeparator" w:id="0">
    <w:p w:rsidR="00D23E71" w:rsidRDefault="00D23E71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D1CC4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D1CC4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</w:t>
    </w:r>
    <w:proofErr w:type="gramStart"/>
    <w:r w:rsidRPr="00C81D81">
      <w:rPr>
        <w:color w:val="3C5587"/>
        <w:spacing w:val="3"/>
        <w:sz w:val="15"/>
        <w:szCs w:val="15"/>
      </w:rPr>
      <w:t xml:space="preserve">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proofErr w:type="gramEnd"/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:rsidR="0097452E" w:rsidRPr="00D47038" w:rsidRDefault="00D47038" w:rsidP="00D47038">
    <w:pPr>
      <w:pStyle w:val="Fuzeile"/>
    </w:pPr>
    <w:proofErr w:type="gramStart"/>
    <w:r w:rsidRPr="00C81D81">
      <w:rPr>
        <w:color w:val="3C5587"/>
        <w:spacing w:val="3"/>
        <w:sz w:val="15"/>
        <w:szCs w:val="15"/>
      </w:rPr>
      <w:t>FMH  |</w:t>
    </w:r>
    <w:proofErr w:type="gramEnd"/>
    <w:r w:rsidRPr="00C81D81">
      <w:rPr>
        <w:color w:val="3C5587"/>
        <w:spacing w:val="3"/>
        <w:sz w:val="15"/>
        <w:szCs w:val="15"/>
      </w:rPr>
      <w:t xml:space="preserve">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71" w:rsidRDefault="00D23E71" w:rsidP="00E177D4">
      <w:pPr>
        <w:spacing w:after="0"/>
      </w:pPr>
      <w:r>
        <w:separator/>
      </w:r>
    </w:p>
  </w:footnote>
  <w:footnote w:type="continuationSeparator" w:id="0">
    <w:p w:rsidR="00D23E71" w:rsidRDefault="00D23E71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72" w:rsidRPr="00E5638F" w:rsidRDefault="00E5638F" w:rsidP="00E5638F">
    <w:pPr>
      <w:pStyle w:val="Kopfzeile"/>
    </w:pPr>
    <w:r w:rsidRPr="00E5638F">
      <w:t>Forensische Kinder- und Jugendpsychiatrie und -psychotherapie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2712B59A" wp14:editId="13CD9DC7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9F1550"/>
    <w:multiLevelType w:val="multilevel"/>
    <w:tmpl w:val="5C6614D2"/>
    <w:numStyleLink w:val="FMHNummerierunggegliedertauf3EbenenAltN"/>
  </w:abstractNum>
  <w:abstractNum w:abstractNumId="7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5AC4"/>
    <w:multiLevelType w:val="hybridMultilevel"/>
    <w:tmpl w:val="CF987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E7F3241"/>
    <w:multiLevelType w:val="multilevel"/>
    <w:tmpl w:val="3632A744"/>
    <w:numStyleLink w:val="FMHAufzhlunggegliedertauf3EbenenAltA"/>
  </w:abstractNum>
  <w:abstractNum w:abstractNumId="16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10C0"/>
    <w:multiLevelType w:val="multilevel"/>
    <w:tmpl w:val="5C6614D2"/>
    <w:numStyleLink w:val="FMHNummerierunggegliedertauf3EbenenAltN"/>
  </w:abstractNum>
  <w:abstractNum w:abstractNumId="20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27FC0"/>
    <w:multiLevelType w:val="multilevel"/>
    <w:tmpl w:val="3632A744"/>
    <w:numStyleLink w:val="FMHAufzhlunggegliedertauf3EbenenAltA"/>
  </w:abstractNum>
  <w:abstractNum w:abstractNumId="22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12E5C"/>
    <w:multiLevelType w:val="multilevel"/>
    <w:tmpl w:val="5C6614D2"/>
    <w:numStyleLink w:val="FMHNummerierunggegliedertauf3EbenenAltN"/>
  </w:abstractNum>
  <w:abstractNum w:abstractNumId="25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5"/>
  </w:num>
  <w:num w:numId="5">
    <w:abstractNumId w:val="14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19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9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8"/>
  </w:num>
  <w:num w:numId="23">
    <w:abstractNumId w:val="16"/>
  </w:num>
  <w:num w:numId="24">
    <w:abstractNumId w:val="23"/>
  </w:num>
  <w:num w:numId="25">
    <w:abstractNumId w:val="17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d/UoacraOcbB44CowzDpvrnI6GoiRpyYgtGGbv/cS0q4T+/A4zbJXbf8vf2YfjeQNpYeUZiAmOKMSw+vftlRg==" w:salt="akr4lZE502QJgBlnz2uSB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D2"/>
    <w:rsid w:val="00020FD2"/>
    <w:rsid w:val="000509D1"/>
    <w:rsid w:val="000668EC"/>
    <w:rsid w:val="000B4FCA"/>
    <w:rsid w:val="000B5A93"/>
    <w:rsid w:val="00121AF7"/>
    <w:rsid w:val="0012615E"/>
    <w:rsid w:val="00162FAD"/>
    <w:rsid w:val="001712DD"/>
    <w:rsid w:val="001C1002"/>
    <w:rsid w:val="00221233"/>
    <w:rsid w:val="00232C9F"/>
    <w:rsid w:val="00253F0B"/>
    <w:rsid w:val="002948E3"/>
    <w:rsid w:val="002D0B43"/>
    <w:rsid w:val="00321F80"/>
    <w:rsid w:val="00330B85"/>
    <w:rsid w:val="003400F8"/>
    <w:rsid w:val="003A2BE4"/>
    <w:rsid w:val="003A34FC"/>
    <w:rsid w:val="003C4327"/>
    <w:rsid w:val="003C4580"/>
    <w:rsid w:val="003D11D9"/>
    <w:rsid w:val="00416626"/>
    <w:rsid w:val="00446AA6"/>
    <w:rsid w:val="004820B8"/>
    <w:rsid w:val="004821AF"/>
    <w:rsid w:val="004B6CFF"/>
    <w:rsid w:val="004D2768"/>
    <w:rsid w:val="004E64C8"/>
    <w:rsid w:val="004E6C12"/>
    <w:rsid w:val="00545053"/>
    <w:rsid w:val="00557A62"/>
    <w:rsid w:val="00585469"/>
    <w:rsid w:val="00586628"/>
    <w:rsid w:val="005E266E"/>
    <w:rsid w:val="005F0F50"/>
    <w:rsid w:val="006659F7"/>
    <w:rsid w:val="00697972"/>
    <w:rsid w:val="006B4852"/>
    <w:rsid w:val="0070354E"/>
    <w:rsid w:val="007273D2"/>
    <w:rsid w:val="00764E0B"/>
    <w:rsid w:val="0077171B"/>
    <w:rsid w:val="00773E26"/>
    <w:rsid w:val="00807896"/>
    <w:rsid w:val="00847F74"/>
    <w:rsid w:val="00851E49"/>
    <w:rsid w:val="00887171"/>
    <w:rsid w:val="0089663A"/>
    <w:rsid w:val="008C073A"/>
    <w:rsid w:val="0097452E"/>
    <w:rsid w:val="009A0286"/>
    <w:rsid w:val="009A2F57"/>
    <w:rsid w:val="009A3199"/>
    <w:rsid w:val="009B4ECD"/>
    <w:rsid w:val="009D3100"/>
    <w:rsid w:val="009F3701"/>
    <w:rsid w:val="009F3F3C"/>
    <w:rsid w:val="00A1723D"/>
    <w:rsid w:val="00A45CF8"/>
    <w:rsid w:val="00A5430C"/>
    <w:rsid w:val="00A56EB6"/>
    <w:rsid w:val="00A84934"/>
    <w:rsid w:val="00A855A0"/>
    <w:rsid w:val="00AA236E"/>
    <w:rsid w:val="00AB3169"/>
    <w:rsid w:val="00AB3B2D"/>
    <w:rsid w:val="00AF5218"/>
    <w:rsid w:val="00B106A2"/>
    <w:rsid w:val="00B46C91"/>
    <w:rsid w:val="00B62CC1"/>
    <w:rsid w:val="00BD6F48"/>
    <w:rsid w:val="00C363E0"/>
    <w:rsid w:val="00C84483"/>
    <w:rsid w:val="00C9742A"/>
    <w:rsid w:val="00CC1073"/>
    <w:rsid w:val="00CD1CC4"/>
    <w:rsid w:val="00CD75A6"/>
    <w:rsid w:val="00CD79C8"/>
    <w:rsid w:val="00CE0E41"/>
    <w:rsid w:val="00D23E71"/>
    <w:rsid w:val="00D47038"/>
    <w:rsid w:val="00DC7F59"/>
    <w:rsid w:val="00E0209D"/>
    <w:rsid w:val="00E177D4"/>
    <w:rsid w:val="00E5638F"/>
    <w:rsid w:val="00E66B2B"/>
    <w:rsid w:val="00E725F8"/>
    <w:rsid w:val="00ED159F"/>
    <w:rsid w:val="00F01224"/>
    <w:rsid w:val="00F6365E"/>
    <w:rsid w:val="00F66E0E"/>
    <w:rsid w:val="00FC5DCB"/>
    <w:rsid w:val="00FD024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FE99583-3480-4B52-8F7D-A1219FC7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E5638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8F1"/>
                        <w:right w:val="none" w:sz="0" w:space="0" w:color="auto"/>
                      </w:divBdr>
                      <w:divsChild>
                        <w:div w:id="17215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F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611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8F1"/>
                        <w:right w:val="none" w:sz="0" w:space="0" w:color="auto"/>
                      </w:divBdr>
                      <w:divsChild>
                        <w:div w:id="4142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F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49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6165-BC81-49BC-BCBA-ADDA8EE9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Lehmann Sandra</cp:lastModifiedBy>
  <cp:revision>7</cp:revision>
  <dcterms:created xsi:type="dcterms:W3CDTF">2019-10-30T07:38:00Z</dcterms:created>
  <dcterms:modified xsi:type="dcterms:W3CDTF">2019-10-30T08:15:00Z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