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002827" w:rsidRPr="00002827" w:rsidRDefault="00ED4EEF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Gastroenterologie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de-DE" w:eastAsia="de-DE"/>
        </w:rPr>
      </w:r>
      <w:r w:rsidR="00CE64D5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de-DE" w:eastAsia="de-DE"/>
        </w:rPr>
      </w:r>
      <w:r w:rsidR="00CE64D5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CC6E94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:rsidR="00002827" w:rsidRPr="00002827" w:rsidRDefault="00002827" w:rsidP="00D910A0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fr-FR" w:eastAsia="de-DE"/>
        </w:rPr>
      </w:r>
      <w:r w:rsidR="00CE64D5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fr-FR" w:eastAsia="de-DE"/>
        </w:rPr>
      </w:r>
      <w:r w:rsidR="00CE64D5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fr-FR" w:eastAsia="de-DE"/>
        </w:rPr>
      </w:r>
      <w:r w:rsidR="00CE64D5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CE64D5">
        <w:rPr>
          <w:rFonts w:ascii="Arial" w:eastAsia="Times New Roman" w:hAnsi="Arial" w:cs="Times New Roman"/>
          <w:lang w:val="fr-FR" w:eastAsia="de-DE"/>
        </w:rPr>
      </w:r>
      <w:r w:rsidR="00CE64D5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Ärzte/Ärztinnen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2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565550"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5550"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="00565550" w:rsidRPr="00AB0CA8">
        <w:rPr>
          <w:rFonts w:ascii="Arial" w:eastAsia="Times New Roman" w:hAnsi="Arial" w:cs="Arial"/>
          <w:lang w:val="fr-FR" w:eastAsia="de-DE"/>
        </w:rPr>
        <w:fldChar w:fldCharType="end"/>
      </w:r>
      <w:r w:rsidR="00565550" w:rsidRPr="00AB0CA8">
        <w:rPr>
          <w:rFonts w:ascii="Arial" w:eastAsia="Times New Roman" w:hAnsi="Arial" w:cs="Arial"/>
          <w:lang w:val="fr-FR" w:eastAsia="de-DE"/>
        </w:rPr>
        <w:t xml:space="preserve"> </w:t>
      </w:r>
      <w:r w:rsidR="00565550" w:rsidRPr="00AB0CA8">
        <w:rPr>
          <w:rFonts w:ascii="Arial" w:eastAsia="Times New Roman" w:hAnsi="Arial" w:cs="Arial"/>
          <w:lang w:eastAsia="de-DE"/>
        </w:rPr>
        <w:t>oui</w:t>
      </w:r>
      <w:r w:rsidR="00565550" w:rsidRPr="00AB0CA8">
        <w:rPr>
          <w:rFonts w:ascii="Arial" w:eastAsia="Times New Roman" w:hAnsi="Arial" w:cs="Arial"/>
          <w:lang w:eastAsia="de-DE"/>
        </w:rPr>
        <w:tab/>
      </w:r>
      <w:r w:rsidR="00565550"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65550" w:rsidRPr="00AB0CA8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="00565550" w:rsidRPr="00AB0CA8">
        <w:rPr>
          <w:rFonts w:ascii="Arial" w:eastAsia="Times New Roman" w:hAnsi="Arial" w:cs="Arial"/>
          <w:lang w:val="fr-FR" w:eastAsia="de-DE"/>
        </w:rPr>
        <w:fldChar w:fldCharType="end"/>
      </w:r>
      <w:r w:rsidR="00565550" w:rsidRPr="00AB0CA8">
        <w:rPr>
          <w:rFonts w:ascii="Arial" w:eastAsia="Times New Roman" w:hAnsi="Arial" w:cs="Arial"/>
          <w:lang w:eastAsia="de-DE"/>
        </w:rPr>
        <w:t xml:space="preserve"> non</w:t>
      </w:r>
    </w:p>
    <w:p w:rsidR="00310B3F" w:rsidRDefault="00310B3F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10B3F" w:rsidRDefault="00310B3F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 xml:space="preserve">Sie sind </w:t>
      </w:r>
      <w:r w:rsidRPr="00310B3F">
        <w:rPr>
          <w:rFonts w:ascii="Arial" w:eastAsia="Times New Roman" w:hAnsi="Arial" w:cs="Arial"/>
          <w:color w:val="000000"/>
          <w:lang w:val="de-DE" w:eastAsia="de-CH"/>
        </w:rPr>
        <w:t>zu mindesten 8</w:t>
      </w:r>
      <w:r>
        <w:rPr>
          <w:rFonts w:ascii="Arial" w:eastAsia="Times New Roman" w:hAnsi="Arial" w:cs="Arial"/>
          <w:color w:val="000000"/>
          <w:lang w:val="de-DE" w:eastAsia="de-CH"/>
        </w:rPr>
        <w:t>0 % in der Lehrpraxis tätig (z</w:t>
      </w:r>
      <w:r w:rsidR="00565550">
        <w:rPr>
          <w:rFonts w:ascii="Arial" w:eastAsia="Times New Roman" w:hAnsi="Arial" w:cs="Arial"/>
          <w:color w:val="000000"/>
          <w:lang w:val="de-DE" w:eastAsia="de-CH"/>
        </w:rPr>
        <w:t>eitliche Präsen</w:t>
      </w:r>
      <w:r>
        <w:rPr>
          <w:rFonts w:ascii="Arial" w:eastAsia="Times New Roman" w:hAnsi="Arial" w:cs="Arial"/>
          <w:color w:val="000000"/>
          <w:lang w:val="de-DE" w:eastAsia="de-CH"/>
        </w:rPr>
        <w:t>z des Praxisweiterbildners in %</w:t>
      </w:r>
    </w:p>
    <w:p w:rsidR="00824CB6" w:rsidRDefault="00565550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="00310B3F">
        <w:rPr>
          <w:rFonts w:ascii="Arial" w:eastAsia="Times New Roman" w:hAnsi="Arial" w:cs="Arial"/>
          <w:lang w:val="de-DE" w:eastAsia="de-DE"/>
        </w:rPr>
        <w:t>%</w:t>
      </w:r>
    </w:p>
    <w:p w:rsidR="00565550" w:rsidRDefault="00565550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3F4A8C" w:rsidP="009053EF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Haben Sie einen Lehrarztkurs absolviert?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F73710" w:rsidRPr="004A668D" w:rsidRDefault="00F73710" w:rsidP="009053EF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3F4A8C" w:rsidRPr="004A668D" w:rsidRDefault="003F4A8C" w:rsidP="009053EF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Oder können Sie eine mindestens zwei</w:t>
      </w:r>
      <w:r w:rsidR="00F73710">
        <w:rPr>
          <w:rFonts w:ascii="Arial" w:eastAsia="Times New Roman" w:hAnsi="Arial" w:cs="Arial"/>
          <w:lang w:eastAsia="de-DE"/>
        </w:rPr>
        <w:t xml:space="preserve">jährige Weiterbildungstätigkeit </w:t>
      </w:r>
      <w:r w:rsidRPr="004A668D">
        <w:rPr>
          <w:rFonts w:ascii="Arial" w:eastAsia="Times New Roman" w:hAnsi="Arial" w:cs="Arial"/>
          <w:lang w:eastAsia="de-DE"/>
        </w:rPr>
        <w:t>als Kaderarzt an einer anerkannten Weiterbildungsstätte ausweisen?</w:t>
      </w:r>
    </w:p>
    <w:p w:rsidR="00F73710" w:rsidRDefault="00F73710" w:rsidP="00F73710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F73710" w:rsidRDefault="00F73710" w:rsidP="009053EF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E34959" w:rsidRPr="004A668D" w:rsidRDefault="00E34959" w:rsidP="009053EF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E34959" w:rsidRPr="004A668D" w:rsidRDefault="00E34959" w:rsidP="009053EF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4A668D">
        <w:rPr>
          <w:rFonts w:ascii="Arial" w:eastAsia="Times New Roman" w:hAnsi="Arial" w:cs="Arial"/>
          <w:lang w:eastAsia="de-DE"/>
        </w:rPr>
        <w:instrText xml:space="preserve"> FORMTEXT </w:instrText>
      </w:r>
      <w:r w:rsidRPr="004A668D">
        <w:rPr>
          <w:rFonts w:ascii="Arial" w:eastAsia="Times New Roman" w:hAnsi="Arial" w:cs="Arial"/>
          <w:lang w:eastAsia="de-DE"/>
        </w:rPr>
      </w:r>
      <w:r w:rsidRPr="004A668D">
        <w:rPr>
          <w:rFonts w:ascii="Arial" w:eastAsia="Times New Roman" w:hAnsi="Arial" w:cs="Arial"/>
          <w:lang w:eastAsia="de-DE"/>
        </w:rPr>
        <w:fldChar w:fldCharType="separate"/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7D0DF6" w:rsidRPr="0074139C" w:rsidRDefault="007D0DF6" w:rsidP="009053EF">
      <w:pPr>
        <w:spacing w:after="0" w:line="280" w:lineRule="atLeast"/>
        <w:rPr>
          <w:rFonts w:cs="Arial"/>
        </w:rPr>
      </w:pPr>
      <w:r w:rsidRPr="0074139C">
        <w:rPr>
          <w:rFonts w:cs="Arial"/>
        </w:rPr>
        <w:t xml:space="preserve">Die anrechenbare Stellvertretung im Rahmen der Praxisassistenz beträgt 4 Wochen pro 6 Monate. </w:t>
      </w:r>
      <w:r w:rsidR="009053EF">
        <w:rPr>
          <w:rFonts w:cs="Arial"/>
        </w:rPr>
        <w:t xml:space="preserve">Sie </w:t>
      </w:r>
      <w:r w:rsidRPr="0074139C">
        <w:rPr>
          <w:rFonts w:cs="Arial"/>
        </w:rPr>
        <w:t>stell</w:t>
      </w:r>
      <w:r w:rsidR="009053EF">
        <w:rPr>
          <w:rFonts w:cs="Arial"/>
        </w:rPr>
        <w:t>en</w:t>
      </w:r>
      <w:r w:rsidRPr="0074139C">
        <w:rPr>
          <w:rFonts w:cs="Arial"/>
        </w:rPr>
        <w:t xml:space="preserve"> sicher, dass dem Arzt in Weiterbildung ein geeigneter Facharzt auf Abruf zur Verfügung steht. </w:t>
      </w:r>
      <w:r w:rsidR="00F73710">
        <w:rPr>
          <w:rFonts w:cs="Arial"/>
        </w:rPr>
        <w:t>ACHTUNG</w:t>
      </w:r>
      <w:r w:rsidR="00BF785E">
        <w:rPr>
          <w:rFonts w:cs="Arial"/>
        </w:rPr>
        <w:t xml:space="preserve">: </w:t>
      </w:r>
      <w:r w:rsidRPr="0074139C">
        <w:rPr>
          <w:rFonts w:cs="Arial"/>
        </w:rPr>
        <w:t>Während der Stellvertretung darf der Praxisassistent endoskopische Untersuchungen nur dann durchführen, wenn es sich um eine Gemeinschaftspraxis im gleichen Haus handelt und ein Gastroenterologe anwesend ist.</w:t>
      </w:r>
    </w:p>
    <w:p w:rsidR="00ED4EEF" w:rsidRPr="00002827" w:rsidRDefault="00ED4EEF" w:rsidP="009053EF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ja</w:t>
      </w:r>
      <w:r w:rsidRPr="00CC6E94">
        <w:rPr>
          <w:rFonts w:ascii="Arial" w:eastAsia="Times New Roman" w:hAnsi="Arial" w:cs="Arial"/>
          <w:lang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nein</w:t>
      </w:r>
    </w:p>
    <w:p w:rsidR="00E34959" w:rsidRPr="003F4A8C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>Sie v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 xml:space="preserve">erfügen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über einen Konsultationsraum und Arbeitsplatz für den Weiterzubildenden, inklusive Computer mit Internet Zugang</w:t>
      </w:r>
      <w:r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3F4A8C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E34959" w:rsidRPr="003F4A8C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>Es s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>tammen m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indestens 80 % der Patienten aus dem Bereich der Gastroenterologie und Hepatologie</w:t>
      </w:r>
      <w:r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>Sie f</w:t>
      </w:r>
      <w:r w:rsidR="00F331B7">
        <w:rPr>
          <w:rFonts w:ascii="Arial" w:eastAsia="Times New Roman" w:hAnsi="Arial" w:cs="Arial"/>
          <w:color w:val="000000"/>
          <w:lang w:val="de-DE" w:eastAsia="de-CH"/>
        </w:rPr>
        <w:t>ühren di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 xml:space="preserve">e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Diagnostik und Therapie nach anerkannten wissenschaftlichen und wirtschaftlichen Methoden durch</w:t>
      </w:r>
      <w:r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3F4A8C" w:rsidRP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E34959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 w:rsidRPr="00E34959">
        <w:rPr>
          <w:rFonts w:ascii="Arial" w:eastAsia="Times New Roman" w:hAnsi="Arial" w:cs="Arial"/>
          <w:color w:val="000000"/>
          <w:lang w:val="de-DE" w:eastAsia="de-CH"/>
        </w:rPr>
        <w:t>Die Anzahl der Konsultationen in</w:t>
      </w:r>
      <w:r w:rsidR="00F331B7">
        <w:rPr>
          <w:rFonts w:ascii="Arial" w:eastAsia="Times New Roman" w:hAnsi="Arial" w:cs="Arial"/>
          <w:color w:val="000000"/>
          <w:lang w:val="de-DE" w:eastAsia="de-CH"/>
        </w:rPr>
        <w:t xml:space="preserve"> Ihrer</w:t>
      </w:r>
      <w:r w:rsidRPr="00E34959">
        <w:rPr>
          <w:rFonts w:ascii="Arial" w:eastAsia="Times New Roman" w:hAnsi="Arial" w:cs="Arial"/>
          <w:color w:val="000000"/>
          <w:lang w:val="de-DE" w:eastAsia="de-CH"/>
        </w:rPr>
        <w:t xml:space="preserve"> Praxis pro Lehrarzt</w:t>
      </w:r>
      <w:r>
        <w:rPr>
          <w:rFonts w:ascii="Arial" w:eastAsia="Times New Roman" w:hAnsi="Arial" w:cs="Arial"/>
          <w:color w:val="000000"/>
          <w:lang w:val="de-DE" w:eastAsia="de-CH"/>
        </w:rPr>
        <w:t xml:space="preserve"> be</w:t>
      </w:r>
      <w:r w:rsidR="00ED4EEF">
        <w:rPr>
          <w:rFonts w:ascii="Arial" w:eastAsia="Times New Roman" w:hAnsi="Arial" w:cs="Arial"/>
          <w:color w:val="000000"/>
          <w:lang w:val="de-DE" w:eastAsia="de-CH"/>
        </w:rPr>
        <w:t>trägt</w:t>
      </w:r>
      <w:r>
        <w:rPr>
          <w:rFonts w:ascii="Arial" w:eastAsia="Times New Roman" w:hAnsi="Arial" w:cs="Arial"/>
          <w:color w:val="000000"/>
          <w:lang w:val="de-DE" w:eastAsia="de-CH"/>
        </w:rPr>
        <w:t xml:space="preserve"> </w:t>
      </w:r>
      <w:r w:rsidRPr="00E34959">
        <w:rPr>
          <w:rFonts w:ascii="Arial" w:eastAsia="Times New Roman" w:hAnsi="Arial" w:cs="Arial"/>
          <w:color w:val="000000"/>
          <w:lang w:val="de-DE" w:eastAsia="de-CH"/>
        </w:rPr>
        <w:t>mindestens 30 / Woche (Konsultationen, die nicht an techni</w:t>
      </w:r>
      <w:r>
        <w:rPr>
          <w:rFonts w:ascii="Arial" w:eastAsia="Times New Roman" w:hAnsi="Arial" w:cs="Arial"/>
          <w:color w:val="000000"/>
          <w:lang w:val="de-DE" w:eastAsia="de-CH"/>
        </w:rPr>
        <w:t>sche Leistungen gebunden sind).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E34959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 w:rsidRPr="00E34959">
        <w:rPr>
          <w:rFonts w:ascii="Arial" w:eastAsia="Times New Roman" w:hAnsi="Arial" w:cs="Arial"/>
          <w:color w:val="000000"/>
          <w:lang w:val="de-DE" w:eastAsia="de-CH"/>
        </w:rPr>
        <w:t xml:space="preserve">Der </w:t>
      </w:r>
      <w:r>
        <w:rPr>
          <w:rFonts w:ascii="Arial" w:eastAsia="Times New Roman" w:hAnsi="Arial" w:cs="Arial"/>
          <w:color w:val="000000"/>
          <w:lang w:val="de-DE" w:eastAsia="de-CH"/>
        </w:rPr>
        <w:t>Praxisassistenzarzt (</w:t>
      </w:r>
      <w:r w:rsidRPr="00E34959">
        <w:rPr>
          <w:rFonts w:ascii="Arial" w:eastAsia="Times New Roman" w:hAnsi="Arial" w:cs="Arial"/>
          <w:color w:val="000000"/>
          <w:lang w:val="de-DE" w:eastAsia="de-CH"/>
        </w:rPr>
        <w:t>Weiterzubildende</w:t>
      </w:r>
      <w:r>
        <w:rPr>
          <w:rFonts w:ascii="Arial" w:eastAsia="Times New Roman" w:hAnsi="Arial" w:cs="Arial"/>
          <w:color w:val="000000"/>
          <w:lang w:val="de-DE" w:eastAsia="de-CH"/>
        </w:rPr>
        <w:t xml:space="preserve">) führt </w:t>
      </w:r>
      <w:r w:rsidRPr="00E34959">
        <w:rPr>
          <w:rFonts w:ascii="Arial" w:eastAsia="Times New Roman" w:hAnsi="Arial" w:cs="Arial"/>
          <w:color w:val="000000"/>
          <w:lang w:val="de-DE" w:eastAsia="de-CH"/>
        </w:rPr>
        <w:t>mindestens 15 Konsultationen pro Woche selbst durch, die nicht an technische Leistungen gebunden sind</w:t>
      </w:r>
      <w:r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E34959" w:rsidRDefault="00E34959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9053EF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>Ihre</w:t>
      </w:r>
      <w:r w:rsidR="00E34959">
        <w:rPr>
          <w:rFonts w:ascii="Arial" w:eastAsia="Times New Roman" w:hAnsi="Arial" w:cs="Arial"/>
          <w:color w:val="000000"/>
          <w:lang w:val="de-DE" w:eastAsia="de-CH"/>
        </w:rPr>
        <w:t xml:space="preserve">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Untersuchungszahlen</w:t>
      </w:r>
      <w:r w:rsidR="00E34959">
        <w:rPr>
          <w:rFonts w:ascii="Arial" w:eastAsia="Times New Roman" w:hAnsi="Arial" w:cs="Arial"/>
          <w:color w:val="000000"/>
          <w:lang w:val="de-DE" w:eastAsia="de-CH"/>
        </w:rPr>
        <w:t xml:space="preserve"> erlauben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 xml:space="preserve">, dass </w:t>
      </w:r>
      <w:r w:rsidR="00E34959">
        <w:rPr>
          <w:rFonts w:ascii="Arial" w:eastAsia="Times New Roman" w:hAnsi="Arial" w:cs="Arial"/>
          <w:color w:val="000000"/>
          <w:lang w:val="de-DE" w:eastAsia="de-CH"/>
        </w:rPr>
        <w:t>die Weiterzubildende (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>Praxisassistenzarzt</w:t>
      </w:r>
      <w:r w:rsidR="00E34959">
        <w:rPr>
          <w:rFonts w:ascii="Arial" w:eastAsia="Times New Roman" w:hAnsi="Arial" w:cs="Arial"/>
          <w:color w:val="000000"/>
          <w:lang w:val="de-DE" w:eastAsia="de-CH"/>
        </w:rPr>
        <w:t>)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 xml:space="preserve">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den geforderten Untersuchungs-Katalog innert 2 Jahren zu ca. 75% erfüllen k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>ann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 xml:space="preserve">, d.h. für jede/en 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>Praxisassisten</w:t>
      </w:r>
      <w:r w:rsidR="00AC0581">
        <w:rPr>
          <w:rFonts w:ascii="Arial" w:eastAsia="Times New Roman" w:hAnsi="Arial" w:cs="Arial"/>
          <w:color w:val="000000"/>
          <w:lang w:val="de-DE" w:eastAsia="de-CH"/>
        </w:rPr>
        <w:t>z</w:t>
      </w:r>
      <w:r w:rsidR="003F4A8C">
        <w:rPr>
          <w:rFonts w:ascii="Arial" w:eastAsia="Times New Roman" w:hAnsi="Arial" w:cs="Arial"/>
          <w:color w:val="000000"/>
          <w:lang w:val="de-DE" w:eastAsia="de-CH"/>
        </w:rPr>
        <w:t>arzt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 xml:space="preserve"> pro 100%-Stelle und 6 Monate verfügbar: je 75 Gastroskopien, 75 Koloskopien und 100 Sonographien</w:t>
      </w:r>
      <w:r w:rsidR="00E34959"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9053EF" w:rsidRPr="003F4A8C" w:rsidRDefault="009053EF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Pr="003F4A8C" w:rsidRDefault="00ED4EEF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>
        <w:rPr>
          <w:rFonts w:ascii="Arial" w:eastAsia="Times New Roman" w:hAnsi="Arial" w:cs="Arial"/>
          <w:color w:val="000000"/>
          <w:lang w:val="de-DE" w:eastAsia="de-CH"/>
        </w:rPr>
        <w:t>Sie i</w:t>
      </w:r>
      <w:r w:rsidR="00F331B7">
        <w:rPr>
          <w:rFonts w:ascii="Arial" w:eastAsia="Times New Roman" w:hAnsi="Arial" w:cs="Arial"/>
          <w:color w:val="000000"/>
          <w:lang w:val="de-DE" w:eastAsia="de-CH"/>
        </w:rPr>
        <w:t xml:space="preserve">nterpretieren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regelmässig die Endoskopie-, Labor- und die radiologischen Befunde der betreuten Patienten zusammen mit de</w:t>
      </w:r>
      <w:r w:rsidR="009053EF">
        <w:rPr>
          <w:rFonts w:ascii="Arial" w:eastAsia="Times New Roman" w:hAnsi="Arial" w:cs="Arial"/>
          <w:color w:val="000000"/>
          <w:lang w:val="de-DE" w:eastAsia="de-CH"/>
        </w:rPr>
        <w:t xml:space="preserve">m </w:t>
      </w:r>
      <w:r w:rsidR="003F4A8C" w:rsidRPr="003F4A8C">
        <w:rPr>
          <w:rFonts w:ascii="Arial" w:eastAsia="Times New Roman" w:hAnsi="Arial" w:cs="Arial"/>
          <w:color w:val="000000"/>
          <w:lang w:val="de-DE" w:eastAsia="de-CH"/>
        </w:rPr>
        <w:t>Weiterzubildenden</w:t>
      </w:r>
      <w:r>
        <w:rPr>
          <w:rFonts w:ascii="Arial" w:eastAsia="Times New Roman" w:hAnsi="Arial" w:cs="Arial"/>
          <w:color w:val="000000"/>
          <w:lang w:val="de-DE" w:eastAsia="de-CH"/>
        </w:rPr>
        <w:t>.</w:t>
      </w:r>
    </w:p>
    <w:p w:rsidR="00E34959" w:rsidRDefault="00E34959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  <w:r w:rsidRPr="003F4A8C">
        <w:rPr>
          <w:rFonts w:ascii="Arial" w:eastAsia="Times New Roman" w:hAnsi="Arial" w:cs="Arial"/>
          <w:color w:val="000000"/>
          <w:lang w:val="de-DE" w:eastAsia="de-CH"/>
        </w:rPr>
        <w:t xml:space="preserve">Mentoring / Tutoring für </w:t>
      </w:r>
      <w:r w:rsidR="00F331B7">
        <w:rPr>
          <w:rFonts w:ascii="Arial" w:eastAsia="Times New Roman" w:hAnsi="Arial" w:cs="Arial"/>
          <w:color w:val="000000"/>
          <w:lang w:val="de-DE" w:eastAsia="de-CH"/>
        </w:rPr>
        <w:t>den Praxisassistenzarzt</w:t>
      </w:r>
    </w:p>
    <w:p w:rsidR="00ED4EEF" w:rsidRDefault="00ED4EEF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9053EF" w:rsidRPr="009053EF" w:rsidRDefault="009053EF" w:rsidP="009053E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053EF" w:rsidRPr="009053EF" w:rsidRDefault="009053EF" w:rsidP="009053E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53EF">
        <w:rPr>
          <w:rFonts w:ascii="Arial" w:hAnsi="Arial" w:cs="Arial"/>
          <w:color w:val="000000"/>
        </w:rPr>
        <w:t>Weiterbildung (Kolloquien, Fallbesprechungen, Journal Club etc</w:t>
      </w:r>
      <w:r w:rsidR="00E253C4">
        <w:rPr>
          <w:rFonts w:ascii="Arial" w:hAnsi="Arial" w:cs="Arial"/>
          <w:color w:val="000000"/>
        </w:rPr>
        <w:t>.</w:t>
      </w:r>
      <w:r w:rsidR="00F331B7">
        <w:rPr>
          <w:rFonts w:ascii="Arial" w:hAnsi="Arial" w:cs="Arial"/>
          <w:color w:val="000000"/>
        </w:rPr>
        <w:t>)</w:t>
      </w:r>
      <w:r w:rsidR="00E253C4">
        <w:rPr>
          <w:rFonts w:ascii="Arial" w:hAnsi="Arial" w:cs="Arial"/>
          <w:color w:val="000000"/>
        </w:rPr>
        <w:t xml:space="preserve"> mind. 4 Stunden/Woche; 2 Stun</w:t>
      </w:r>
      <w:r w:rsidRPr="009053EF">
        <w:rPr>
          <w:rFonts w:ascii="Arial" w:hAnsi="Arial" w:cs="Arial"/>
          <w:color w:val="000000"/>
        </w:rPr>
        <w:t>den Journa</w:t>
      </w:r>
      <w:r w:rsidR="00F331B7">
        <w:rPr>
          <w:rFonts w:ascii="Arial" w:hAnsi="Arial" w:cs="Arial"/>
          <w:color w:val="000000"/>
        </w:rPr>
        <w:t>l-Club pro Monat obligatorisch.</w:t>
      </w:r>
    </w:p>
    <w:p w:rsidR="00ED4EEF" w:rsidRDefault="00ED4EEF" w:rsidP="009053EF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fr-FR" w:eastAsia="de-DE"/>
        </w:rPr>
      </w:r>
      <w:r w:rsidR="00CE64D5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3F4A8C" w:rsidRDefault="003F4A8C" w:rsidP="009053EF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BF785E" w:rsidRPr="00463D17" w:rsidRDefault="00BF785E" w:rsidP="00BF785E">
      <w:pPr>
        <w:widowControl w:val="0"/>
        <w:autoSpaceDE w:val="0"/>
        <w:autoSpaceDN w:val="0"/>
        <w:spacing w:after="0" w:line="280" w:lineRule="atLeast"/>
        <w:rPr>
          <w:rFonts w:ascii="Arial" w:hAnsi="Arial" w:cs="Arial"/>
          <w:lang w:eastAsia="de-CH"/>
        </w:rPr>
      </w:pPr>
      <w:r w:rsidRPr="0081791E">
        <w:rPr>
          <w:rFonts w:ascii="Arial" w:eastAsia="Times New Roman" w:hAnsi="Arial" w:cs="Arial"/>
          <w:b/>
          <w:lang w:val="de-DE" w:eastAsia="de-DE"/>
        </w:rPr>
        <w:t>WICHTIG: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Pr="00463D17">
        <w:rPr>
          <w:rFonts w:ascii="Arial" w:hAnsi="Arial" w:cs="Arial"/>
          <w:lang w:eastAsia="de-CH"/>
        </w:rPr>
        <w:t>In der Praxisassistenz ist nur ein Assistenzarzt pro Lehrarzt zugelassen.</w:t>
      </w:r>
    </w:p>
    <w:p w:rsidR="00BF785E" w:rsidRDefault="00BF785E" w:rsidP="00BF785E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002827" w:rsidRPr="00002827" w:rsidRDefault="00002827" w:rsidP="009053EF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de-DE" w:eastAsia="de-DE"/>
        </w:rPr>
      </w:r>
      <w:r w:rsidR="00CE64D5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de-DE" w:eastAsia="de-DE"/>
        </w:rPr>
      </w:r>
      <w:r w:rsidR="00CE64D5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002827" w:rsidRPr="00002827" w:rsidRDefault="00002827" w:rsidP="009053EF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CE64D5">
        <w:rPr>
          <w:rFonts w:ascii="Arial" w:eastAsia="Times New Roman" w:hAnsi="Arial" w:cs="Arial"/>
          <w:lang w:val="de-DE" w:eastAsia="de-DE"/>
        </w:rPr>
      </w:r>
      <w:r w:rsidR="00CE64D5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002827" w:rsidRPr="00002827" w:rsidRDefault="00002827" w:rsidP="009053EF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9053EF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9053EF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ED4EEF">
        <w:rPr>
          <w:rFonts w:ascii="Arial" w:eastAsia="Times New Roman" w:hAnsi="Arial" w:cs="Arial"/>
          <w:lang w:val="de-DE" w:eastAsia="de-DE"/>
        </w:rPr>
        <w:t>Gastroenterologie</w:t>
      </w:r>
      <w:r w:rsidRPr="00002827">
        <w:rPr>
          <w:rFonts w:ascii="Arial" w:eastAsia="Times New Roman" w:hAnsi="Arial" w:cs="Arial"/>
          <w:lang w:val="de-DE" w:eastAsia="de-DE"/>
        </w:rPr>
        <w:t>» vom 1. J</w:t>
      </w:r>
      <w:r w:rsidR="00ED4EEF">
        <w:rPr>
          <w:rFonts w:ascii="Arial" w:eastAsia="Times New Roman" w:hAnsi="Arial" w:cs="Arial"/>
          <w:lang w:val="de-DE" w:eastAsia="de-DE"/>
        </w:rPr>
        <w:t>uli 2014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473701">
        <w:rPr>
          <w:rFonts w:ascii="Arial" w:eastAsia="Times New Roman" w:hAnsi="Arial" w:cs="Arial"/>
          <w:lang w:val="de-DE" w:eastAsia="de-DE"/>
        </w:rPr>
        <w:t>Gastroenterologie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5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310B3F">
        <w:rPr>
          <w:rFonts w:ascii="Arial" w:eastAsia="Times New Roman" w:hAnsi="Arial" w:cs="Arial"/>
          <w:sz w:val="18"/>
          <w:szCs w:val="18"/>
          <w:lang w:val="de-DE" w:eastAsia="de-DE"/>
        </w:rPr>
        <w:t>30</w:t>
      </w:r>
      <w:r w:rsidR="00ED4EEF">
        <w:rPr>
          <w:rFonts w:ascii="Arial" w:eastAsia="Times New Roman" w:hAnsi="Arial" w:cs="Arial"/>
          <w:sz w:val="18"/>
          <w:szCs w:val="18"/>
          <w:lang w:val="de-DE" w:eastAsia="de-DE"/>
        </w:rPr>
        <w:t>.</w:t>
      </w:r>
      <w:r w:rsidR="00310B3F">
        <w:rPr>
          <w:rFonts w:ascii="Arial" w:eastAsia="Times New Roman" w:hAnsi="Arial" w:cs="Arial"/>
          <w:sz w:val="18"/>
          <w:szCs w:val="18"/>
          <w:lang w:val="de-DE" w:eastAsia="de-DE"/>
        </w:rPr>
        <w:t>9</w:t>
      </w:r>
      <w:r w:rsidR="00E253C4">
        <w:rPr>
          <w:rFonts w:ascii="Arial" w:eastAsia="Times New Roman" w:hAnsi="Arial" w:cs="Arial"/>
          <w:sz w:val="18"/>
          <w:szCs w:val="18"/>
          <w:lang w:val="de-DE" w:eastAsia="de-DE"/>
        </w:rPr>
        <w:t>.2019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D5" w:rsidRDefault="00CE64D5" w:rsidP="00E177D4">
      <w:pPr>
        <w:spacing w:after="0"/>
      </w:pPr>
      <w:r>
        <w:separator/>
      </w:r>
    </w:p>
  </w:endnote>
  <w:endnote w:type="continuationSeparator" w:id="0">
    <w:p w:rsidR="00CE64D5" w:rsidRDefault="00CE64D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C0A1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C0A11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D5" w:rsidRDefault="00CE64D5" w:rsidP="00E177D4">
      <w:pPr>
        <w:spacing w:after="0"/>
      </w:pPr>
      <w:r>
        <w:separator/>
      </w:r>
    </w:p>
  </w:footnote>
  <w:footnote w:type="continuationSeparator" w:id="0">
    <w:p w:rsidR="00CE64D5" w:rsidRDefault="00CE64D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0C" w:rsidRDefault="00ED4EEF">
    <w:pPr>
      <w:pStyle w:val="Kopfzeile"/>
    </w:pPr>
    <w:r>
      <w:t>Gastroenterologie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34155E" w:rsidP="006850F7">
          <w:pPr>
            <w:pStyle w:val="Kopfzeile"/>
            <w:spacing w:after="1080"/>
            <w:ind w:firstLine="708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766405C" wp14:editId="48BFC76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34155E" w:rsidRDefault="004E6C12" w:rsidP="0034155E">
    <w:pPr>
      <w:pStyle w:val="Kopfzeile"/>
      <w:spacing w:after="8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CB1"/>
    <w:multiLevelType w:val="hybridMultilevel"/>
    <w:tmpl w:val="B3A2C2CC"/>
    <w:lvl w:ilvl="0" w:tplc="71987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5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20"/>
  </w:num>
  <w:num w:numId="16">
    <w:abstractNumId w:val="14"/>
  </w:num>
  <w:num w:numId="17">
    <w:abstractNumId w:val="9"/>
  </w:num>
  <w:num w:numId="18">
    <w:abstractNumId w:val="1"/>
  </w:num>
  <w:num w:numId="19">
    <w:abstractNumId w:val="17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16"/>
  </w:num>
  <w:num w:numId="25">
    <w:abstractNumId w:val="19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2GGmSsLMGaIdZg3ItPPU0O8dTmTjEYKb/NYJBoTpXEOduiinFBg5oYVper6SAs1SP9+LsSpTsJ+JbpR7FVFfw==" w:salt="7PUoDfcoHBkN74k3d7/Tz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2"/>
    <w:rsid w:val="00002827"/>
    <w:rsid w:val="00013120"/>
    <w:rsid w:val="000509D1"/>
    <w:rsid w:val="000A68C7"/>
    <w:rsid w:val="000B2650"/>
    <w:rsid w:val="000D19B6"/>
    <w:rsid w:val="00107143"/>
    <w:rsid w:val="0012615E"/>
    <w:rsid w:val="00135F1C"/>
    <w:rsid w:val="00144C79"/>
    <w:rsid w:val="00145C6A"/>
    <w:rsid w:val="001712DD"/>
    <w:rsid w:val="001C1002"/>
    <w:rsid w:val="00232C9F"/>
    <w:rsid w:val="00253F0B"/>
    <w:rsid w:val="002A6774"/>
    <w:rsid w:val="00310B3F"/>
    <w:rsid w:val="00321F80"/>
    <w:rsid w:val="00325373"/>
    <w:rsid w:val="0034155E"/>
    <w:rsid w:val="003A34FC"/>
    <w:rsid w:val="003B2C88"/>
    <w:rsid w:val="003C4327"/>
    <w:rsid w:val="003C4580"/>
    <w:rsid w:val="003F4A8C"/>
    <w:rsid w:val="00446AA6"/>
    <w:rsid w:val="00473701"/>
    <w:rsid w:val="004820B8"/>
    <w:rsid w:val="004821AF"/>
    <w:rsid w:val="004A668D"/>
    <w:rsid w:val="004D2768"/>
    <w:rsid w:val="004E6C12"/>
    <w:rsid w:val="005055BF"/>
    <w:rsid w:val="00507238"/>
    <w:rsid w:val="00534039"/>
    <w:rsid w:val="00545053"/>
    <w:rsid w:val="00555E4E"/>
    <w:rsid w:val="00557A62"/>
    <w:rsid w:val="00565550"/>
    <w:rsid w:val="005D7E2A"/>
    <w:rsid w:val="005E266E"/>
    <w:rsid w:val="005F0F50"/>
    <w:rsid w:val="006369BA"/>
    <w:rsid w:val="00662D1D"/>
    <w:rsid w:val="006659F7"/>
    <w:rsid w:val="006850F7"/>
    <w:rsid w:val="0069747B"/>
    <w:rsid w:val="006B4852"/>
    <w:rsid w:val="007273D2"/>
    <w:rsid w:val="0077171B"/>
    <w:rsid w:val="007D0DF6"/>
    <w:rsid w:val="007D1F01"/>
    <w:rsid w:val="00807896"/>
    <w:rsid w:val="00824CB6"/>
    <w:rsid w:val="00837073"/>
    <w:rsid w:val="00847F74"/>
    <w:rsid w:val="00851E49"/>
    <w:rsid w:val="00886B93"/>
    <w:rsid w:val="0089095F"/>
    <w:rsid w:val="0089663A"/>
    <w:rsid w:val="008A1E61"/>
    <w:rsid w:val="008C073A"/>
    <w:rsid w:val="009053EF"/>
    <w:rsid w:val="0097452E"/>
    <w:rsid w:val="009A0286"/>
    <w:rsid w:val="009A2F57"/>
    <w:rsid w:val="009A3199"/>
    <w:rsid w:val="009B4ECD"/>
    <w:rsid w:val="009D3100"/>
    <w:rsid w:val="009E68E2"/>
    <w:rsid w:val="009F3701"/>
    <w:rsid w:val="009F3F3C"/>
    <w:rsid w:val="00A45CF8"/>
    <w:rsid w:val="00A5430C"/>
    <w:rsid w:val="00A56EB6"/>
    <w:rsid w:val="00A84934"/>
    <w:rsid w:val="00A855A0"/>
    <w:rsid w:val="00AB3B2D"/>
    <w:rsid w:val="00AC0581"/>
    <w:rsid w:val="00AF5218"/>
    <w:rsid w:val="00AF6932"/>
    <w:rsid w:val="00B106A2"/>
    <w:rsid w:val="00B46C91"/>
    <w:rsid w:val="00B7487C"/>
    <w:rsid w:val="00BC0A11"/>
    <w:rsid w:val="00BE3CFB"/>
    <w:rsid w:val="00BE7747"/>
    <w:rsid w:val="00BF785E"/>
    <w:rsid w:val="00C34767"/>
    <w:rsid w:val="00C52921"/>
    <w:rsid w:val="00C84483"/>
    <w:rsid w:val="00CC6E94"/>
    <w:rsid w:val="00CD75A6"/>
    <w:rsid w:val="00CD79C8"/>
    <w:rsid w:val="00CE0E41"/>
    <w:rsid w:val="00CE64D5"/>
    <w:rsid w:val="00D47038"/>
    <w:rsid w:val="00D910A0"/>
    <w:rsid w:val="00DA0658"/>
    <w:rsid w:val="00E177D4"/>
    <w:rsid w:val="00E253C4"/>
    <w:rsid w:val="00E34959"/>
    <w:rsid w:val="00E34CE6"/>
    <w:rsid w:val="00E66B2B"/>
    <w:rsid w:val="00EA30E7"/>
    <w:rsid w:val="00EC1FF4"/>
    <w:rsid w:val="00ED4EEF"/>
    <w:rsid w:val="00F32B4A"/>
    <w:rsid w:val="00F331B7"/>
    <w:rsid w:val="00F66E0E"/>
    <w:rsid w:val="00F73710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697E10-FD9A-41B9-B60C-1C8FD9C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C49C-D513-4408-830D-73564CF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26</cp:revision>
  <dcterms:created xsi:type="dcterms:W3CDTF">2018-11-12T14:22:00Z</dcterms:created>
  <dcterms:modified xsi:type="dcterms:W3CDTF">2019-09-30T14:32:00Z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