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1CB5" w14:textId="77777777" w:rsidR="001B1B50" w:rsidRPr="001B1B50" w:rsidRDefault="001B1B50" w:rsidP="001B1B50">
      <w:pPr>
        <w:pStyle w:val="Untertitel"/>
        <w:spacing w:line="280" w:lineRule="atLeast"/>
        <w:jc w:val="both"/>
      </w:pPr>
      <w:bookmarkStart w:id="0" w:name="Betreff"/>
      <w:r w:rsidRPr="001B1B50">
        <w:t>Zusatzformular 1a</w:t>
      </w:r>
    </w:p>
    <w:p w14:paraId="61B9EBB7" w14:textId="5ACF6CCB" w:rsidR="001B1B50" w:rsidRPr="001B1B50" w:rsidRDefault="0088368F" w:rsidP="001B1B50">
      <w:pPr>
        <w:pStyle w:val="Untertitel"/>
        <w:spacing w:line="280" w:lineRule="atLeast"/>
        <w:jc w:val="both"/>
        <w:rPr>
          <w:bCs/>
        </w:rPr>
      </w:pPr>
      <w:r w:rsidRPr="0088368F">
        <w:rPr>
          <w:bCs/>
        </w:rPr>
        <w:t>Infektionsprävention und -kontrolle im Gesundheitswesen</w:t>
      </w:r>
    </w:p>
    <w:p w14:paraId="52E2FEB9" w14:textId="18CE5A54" w:rsidR="008F74B9" w:rsidRDefault="00FC7C46" w:rsidP="001B1B50">
      <w:pPr>
        <w:pStyle w:val="Untertitel"/>
        <w:spacing w:before="0" w:after="0" w:line="280" w:lineRule="atLeast"/>
        <w:jc w:val="both"/>
      </w:pPr>
      <w:r w:rsidRPr="00FC7C46">
        <w:rPr>
          <w:bCs/>
        </w:rPr>
        <w:t>Vor Inkrafttreten des Weiterbildungsprogramms absolvierte Weiterbildungsperioden – Ziffer 6.1 der Übergangsbestimmungen</w:t>
      </w:r>
      <w:r w:rsidR="008F74B9">
        <w:t xml:space="preserve"> </w:t>
      </w:r>
      <w:bookmarkEnd w:id="0"/>
    </w:p>
    <w:p w14:paraId="6952CF87" w14:textId="77777777" w:rsidR="008F74B9" w:rsidRPr="007A56AB" w:rsidRDefault="008F74B9" w:rsidP="00E940BB">
      <w:pPr>
        <w:pBdr>
          <w:bottom w:val="single" w:sz="4" w:space="1" w:color="auto"/>
        </w:pBdr>
        <w:spacing w:after="0" w:line="280" w:lineRule="atLeast"/>
        <w:jc w:val="both"/>
        <w:rPr>
          <w:sz w:val="15"/>
          <w:szCs w:val="15"/>
        </w:rPr>
      </w:pPr>
    </w:p>
    <w:p w14:paraId="7FD92FD8" w14:textId="77777777" w:rsidR="00FB0D49" w:rsidRPr="00731F9A" w:rsidRDefault="00FB0D49" w:rsidP="004831CD">
      <w:pPr>
        <w:spacing w:after="0" w:line="280" w:lineRule="atLeast"/>
        <w:jc w:val="both"/>
      </w:pPr>
    </w:p>
    <w:p w14:paraId="3B55446C" w14:textId="77777777" w:rsidR="004831CD" w:rsidRPr="00452CCE" w:rsidRDefault="004831CD" w:rsidP="004831CD">
      <w:pPr>
        <w:spacing w:after="0" w:line="280" w:lineRule="atLeast"/>
        <w:jc w:val="both"/>
        <w:rPr>
          <w:rFonts w:cs="Arial"/>
        </w:rPr>
      </w:pPr>
      <w:r w:rsidRPr="00452CCE">
        <w:rPr>
          <w:rFonts w:cs="Arial"/>
        </w:rPr>
        <w:t xml:space="preserve">Der/die unterzeichnende Leiter/in der Weiterbildungsstätte* bestätigt mit seiner/ihrer Unterschrift, dass Herr/Frau </w:t>
      </w:r>
      <w:r w:rsidRPr="00452CCE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452CCE">
        <w:rPr>
          <w:rFonts w:cs="Arial"/>
        </w:rPr>
        <w:instrText xml:space="preserve"> FORMTEXT </w:instrText>
      </w:r>
      <w:r w:rsidRPr="00452CCE">
        <w:rPr>
          <w:rFonts w:cs="Arial"/>
        </w:rPr>
      </w:r>
      <w:r w:rsidRPr="00452CCE">
        <w:rPr>
          <w:rFonts w:cs="Arial"/>
        </w:rPr>
        <w:fldChar w:fldCharType="separate"/>
      </w:r>
      <w:r w:rsidRPr="00452CCE">
        <w:rPr>
          <w:rFonts w:cs="Arial"/>
          <w:noProof/>
        </w:rPr>
        <w:t> </w:t>
      </w:r>
      <w:r w:rsidRPr="00452CCE">
        <w:rPr>
          <w:rFonts w:cs="Arial"/>
          <w:noProof/>
        </w:rPr>
        <w:t> </w:t>
      </w:r>
      <w:r w:rsidRPr="00452CCE">
        <w:rPr>
          <w:rFonts w:cs="Arial"/>
          <w:noProof/>
        </w:rPr>
        <w:t> </w:t>
      </w:r>
      <w:r w:rsidRPr="00452CCE">
        <w:rPr>
          <w:rFonts w:cs="Arial"/>
          <w:noProof/>
        </w:rPr>
        <w:t> </w:t>
      </w:r>
      <w:r w:rsidRPr="00452CCE">
        <w:rPr>
          <w:rFonts w:cs="Arial"/>
          <w:noProof/>
        </w:rPr>
        <w:t> </w:t>
      </w:r>
      <w:r w:rsidRPr="00452CCE">
        <w:rPr>
          <w:rFonts w:cs="Arial"/>
        </w:rPr>
        <w:fldChar w:fldCharType="end"/>
      </w:r>
      <w:bookmarkEnd w:id="1"/>
      <w:r w:rsidRPr="00452CCE">
        <w:rPr>
          <w:rFonts w:cs="Arial"/>
        </w:rPr>
        <w:t xml:space="preserve"> während der Periode von </w:t>
      </w:r>
      <w:bookmarkStart w:id="2" w:name="Text1"/>
      <w:r w:rsidRPr="00452CC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2CCE">
        <w:rPr>
          <w:rFonts w:cs="Arial"/>
        </w:rPr>
        <w:instrText xml:space="preserve"> FORMTEXT </w:instrText>
      </w:r>
      <w:r w:rsidRPr="00452CCE">
        <w:rPr>
          <w:rFonts w:cs="Arial"/>
        </w:rPr>
      </w:r>
      <w:r w:rsidRPr="00452CCE">
        <w:rPr>
          <w:rFonts w:cs="Arial"/>
        </w:rPr>
        <w:fldChar w:fldCharType="separate"/>
      </w:r>
      <w:r w:rsidRPr="00452CCE">
        <w:rPr>
          <w:rFonts w:cs="Arial"/>
        </w:rPr>
        <w:t> </w:t>
      </w:r>
      <w:r w:rsidRPr="00452CCE">
        <w:rPr>
          <w:rFonts w:cs="Arial"/>
        </w:rPr>
        <w:t> </w:t>
      </w:r>
      <w:r w:rsidRPr="00452CCE">
        <w:rPr>
          <w:rFonts w:cs="Arial"/>
        </w:rPr>
        <w:t> </w:t>
      </w:r>
      <w:r w:rsidRPr="00452CCE">
        <w:rPr>
          <w:rFonts w:cs="Arial"/>
        </w:rPr>
        <w:t> </w:t>
      </w:r>
      <w:r w:rsidRPr="00452CCE">
        <w:rPr>
          <w:rFonts w:cs="Arial"/>
        </w:rPr>
        <w:t> </w:t>
      </w:r>
      <w:r w:rsidRPr="00452CCE">
        <w:rPr>
          <w:rFonts w:cs="Arial"/>
        </w:rPr>
        <w:fldChar w:fldCharType="end"/>
      </w:r>
      <w:bookmarkEnd w:id="2"/>
      <w:r w:rsidRPr="00452CCE">
        <w:rPr>
          <w:rFonts w:cs="Arial"/>
        </w:rPr>
        <w:t xml:space="preserve"> </w:t>
      </w:r>
      <w:bookmarkStart w:id="3" w:name="Text2"/>
      <w:r w:rsidRPr="00452CCE">
        <w:rPr>
          <w:rFonts w:cs="Arial"/>
        </w:rPr>
        <w:t xml:space="preserve">bis </w:t>
      </w:r>
      <w:r w:rsidRPr="00452CCE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2CCE">
        <w:rPr>
          <w:rFonts w:cs="Arial"/>
        </w:rPr>
        <w:instrText xml:space="preserve"> FORMTEXT </w:instrText>
      </w:r>
      <w:r w:rsidRPr="00452CCE">
        <w:rPr>
          <w:rFonts w:cs="Arial"/>
        </w:rPr>
      </w:r>
      <w:r w:rsidRPr="00452CCE">
        <w:rPr>
          <w:rFonts w:cs="Arial"/>
        </w:rPr>
        <w:fldChar w:fldCharType="separate"/>
      </w:r>
      <w:r w:rsidRPr="00452CCE">
        <w:rPr>
          <w:rFonts w:cs="Arial"/>
        </w:rPr>
        <w:t> </w:t>
      </w:r>
      <w:r w:rsidRPr="00452CCE">
        <w:rPr>
          <w:rFonts w:cs="Arial"/>
        </w:rPr>
        <w:t> </w:t>
      </w:r>
      <w:r w:rsidRPr="00452CCE">
        <w:rPr>
          <w:rFonts w:cs="Arial"/>
        </w:rPr>
        <w:t> </w:t>
      </w:r>
      <w:r w:rsidRPr="00452CCE">
        <w:rPr>
          <w:rFonts w:cs="Arial"/>
        </w:rPr>
        <w:t> </w:t>
      </w:r>
      <w:r w:rsidRPr="00452CCE">
        <w:rPr>
          <w:rFonts w:cs="Arial"/>
        </w:rPr>
        <w:t> </w:t>
      </w:r>
      <w:r w:rsidRPr="00452CCE">
        <w:rPr>
          <w:rFonts w:cs="Arial"/>
        </w:rPr>
        <w:fldChar w:fldCharType="end"/>
      </w:r>
      <w:bookmarkEnd w:id="3"/>
      <w:r w:rsidRPr="00452CCE">
        <w:rPr>
          <w:rFonts w:cs="Arial"/>
        </w:rPr>
        <w:t xml:space="preserve"> in der Funktion eines </w:t>
      </w:r>
      <w:r>
        <w:rPr>
          <w:rFonts w:cs="Arial"/>
        </w:rPr>
        <w:t xml:space="preserve">Arztes/einer Ärztin in Weiterbildung </w:t>
      </w:r>
      <w:r w:rsidRPr="00452CCE">
        <w:rPr>
          <w:rFonts w:cs="Arial"/>
        </w:rPr>
        <w:t xml:space="preserve">tätig gewesen ist. In dieser Periode hat er/sie </w:t>
      </w:r>
      <w:r>
        <w:rPr>
          <w:rFonts w:cs="Arial"/>
        </w:rPr>
        <w:t>praktische und theoretische Kenntnisse auf dem Gebiet der Infektionsprävention und -kontrolle</w:t>
      </w:r>
      <w:r w:rsidRPr="00F25226">
        <w:rPr>
          <w:rFonts w:cs="Arial"/>
        </w:rPr>
        <w:t xml:space="preserve"> </w:t>
      </w:r>
      <w:r>
        <w:rPr>
          <w:rFonts w:cs="Arial"/>
        </w:rPr>
        <w:t xml:space="preserve">erworben, </w:t>
      </w:r>
      <w:r w:rsidRPr="000C22F6">
        <w:rPr>
          <w:rFonts w:cs="Arial"/>
        </w:rPr>
        <w:t xml:space="preserve">gemäss </w:t>
      </w:r>
      <w:r>
        <w:rPr>
          <w:rFonts w:cs="Arial"/>
        </w:rPr>
        <w:t xml:space="preserve">Ziffer 3 </w:t>
      </w:r>
      <w:r w:rsidRPr="000C22F6">
        <w:rPr>
          <w:rFonts w:cs="Arial"/>
        </w:rPr>
        <w:t>Weiterbildungsprogramm Schwerpunkt Infektionsprävention und -kontro</w:t>
      </w:r>
      <w:r>
        <w:rPr>
          <w:rFonts w:cs="Arial"/>
        </w:rPr>
        <w:t>lle im Gesundheitswesen</w:t>
      </w:r>
      <w:r w:rsidRPr="00452CCE">
        <w:rPr>
          <w:rFonts w:cs="Arial"/>
        </w:rPr>
        <w:t>.</w:t>
      </w:r>
    </w:p>
    <w:p w14:paraId="512EBFC5" w14:textId="77777777" w:rsidR="004831CD" w:rsidRPr="00452CCE" w:rsidRDefault="004831CD" w:rsidP="004831CD">
      <w:pPr>
        <w:spacing w:after="0" w:line="280" w:lineRule="atLeast"/>
        <w:jc w:val="both"/>
        <w:rPr>
          <w:rFonts w:cs="Arial"/>
        </w:rPr>
      </w:pPr>
    </w:p>
    <w:p w14:paraId="097FCEEC" w14:textId="608AF070" w:rsidR="004831CD" w:rsidRPr="00452CCE" w:rsidRDefault="004831CD" w:rsidP="004831CD">
      <w:pPr>
        <w:spacing w:after="0" w:line="280" w:lineRule="atLeast"/>
        <w:jc w:val="both"/>
        <w:rPr>
          <w:rFonts w:cs="Arial"/>
        </w:rPr>
      </w:pPr>
      <w:r w:rsidRPr="00452CCE">
        <w:rPr>
          <w:rFonts w:cs="Arial"/>
        </w:rPr>
        <w:t xml:space="preserve">Sein/Ihr Arbeitspensum während der entsprechenden Weiterbildungsperiode hat </w:t>
      </w:r>
      <w:r w:rsidRPr="00452CCE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52CCE">
        <w:rPr>
          <w:rFonts w:cs="Arial"/>
        </w:rPr>
        <w:instrText xml:space="preserve"> FORMTEXT </w:instrText>
      </w:r>
      <w:r w:rsidRPr="00452CCE">
        <w:rPr>
          <w:rFonts w:cs="Arial"/>
        </w:rPr>
      </w:r>
      <w:r w:rsidRPr="00452CCE">
        <w:rPr>
          <w:rFonts w:cs="Arial"/>
        </w:rPr>
        <w:fldChar w:fldCharType="separate"/>
      </w:r>
      <w:r w:rsidRPr="00452CCE">
        <w:rPr>
          <w:rFonts w:cs="Arial"/>
          <w:noProof/>
        </w:rPr>
        <w:t> </w:t>
      </w:r>
      <w:r w:rsidRPr="00452CCE">
        <w:rPr>
          <w:rFonts w:cs="Arial"/>
          <w:noProof/>
        </w:rPr>
        <w:t> </w:t>
      </w:r>
      <w:r w:rsidRPr="00452CCE">
        <w:rPr>
          <w:rFonts w:cs="Arial"/>
          <w:noProof/>
        </w:rPr>
        <w:t> </w:t>
      </w:r>
      <w:r w:rsidRPr="00452CCE">
        <w:rPr>
          <w:rFonts w:cs="Arial"/>
          <w:noProof/>
        </w:rPr>
        <w:t> </w:t>
      </w:r>
      <w:r w:rsidRPr="00452CCE">
        <w:rPr>
          <w:rFonts w:cs="Arial"/>
          <w:noProof/>
        </w:rPr>
        <w:t> </w:t>
      </w:r>
      <w:r w:rsidRPr="00452CCE">
        <w:rPr>
          <w:rFonts w:cs="Arial"/>
        </w:rPr>
        <w:fldChar w:fldCharType="end"/>
      </w:r>
      <w:r w:rsidRPr="00452CCE">
        <w:rPr>
          <w:rFonts w:cs="Arial"/>
        </w:rPr>
        <w:t xml:space="preserve">% </w:t>
      </w:r>
      <w:r>
        <w:rPr>
          <w:rFonts w:cs="Arial"/>
        </w:rPr>
        <w:t>be</w:t>
      </w:r>
      <w:r w:rsidRPr="00452CCE">
        <w:rPr>
          <w:rFonts w:cs="Arial"/>
        </w:rPr>
        <w:t>tragen.</w:t>
      </w:r>
    </w:p>
    <w:p w14:paraId="0731EBDC" w14:textId="77777777" w:rsidR="004831CD" w:rsidRDefault="004831CD" w:rsidP="004831CD">
      <w:pPr>
        <w:spacing w:after="0" w:line="280" w:lineRule="atLeast"/>
        <w:jc w:val="both"/>
        <w:rPr>
          <w:rFonts w:cs="Arial"/>
        </w:rPr>
      </w:pPr>
    </w:p>
    <w:p w14:paraId="21320C46" w14:textId="77777777" w:rsidR="004831CD" w:rsidRPr="00452CCE" w:rsidRDefault="004831CD" w:rsidP="004831CD">
      <w:pPr>
        <w:spacing w:after="0" w:line="280" w:lineRule="atLeast"/>
        <w:jc w:val="both"/>
        <w:rPr>
          <w:rFonts w:cs="Arial"/>
        </w:rPr>
      </w:pPr>
    </w:p>
    <w:p w14:paraId="180D997F" w14:textId="77777777" w:rsidR="004831CD" w:rsidRDefault="004831CD" w:rsidP="004831CD">
      <w:pPr>
        <w:spacing w:after="0" w:line="280" w:lineRule="atLeast"/>
        <w:jc w:val="both"/>
        <w:rPr>
          <w:rFonts w:cs="Arial"/>
        </w:rPr>
      </w:pPr>
      <w:r w:rsidRPr="00452CCE">
        <w:rPr>
          <w:rFonts w:cs="Arial"/>
        </w:rPr>
        <w:t xml:space="preserve">Name der Weiterbildungsstätte: </w:t>
      </w:r>
      <w:r w:rsidRPr="00452CCE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452CCE">
        <w:rPr>
          <w:rFonts w:cs="Arial"/>
        </w:rPr>
        <w:instrText xml:space="preserve"> FORMTEXT </w:instrText>
      </w:r>
      <w:r w:rsidRPr="00452CCE">
        <w:rPr>
          <w:rFonts w:cs="Arial"/>
        </w:rPr>
      </w:r>
      <w:r w:rsidRPr="00452CCE">
        <w:rPr>
          <w:rFonts w:cs="Arial"/>
        </w:rPr>
        <w:fldChar w:fldCharType="separate"/>
      </w:r>
      <w:r w:rsidRPr="00452CCE">
        <w:rPr>
          <w:rFonts w:cs="Arial"/>
        </w:rPr>
        <w:t> </w:t>
      </w:r>
      <w:r w:rsidRPr="00452CCE">
        <w:rPr>
          <w:rFonts w:cs="Arial"/>
        </w:rPr>
        <w:t> </w:t>
      </w:r>
      <w:r w:rsidRPr="00452CCE">
        <w:rPr>
          <w:rFonts w:cs="Arial"/>
        </w:rPr>
        <w:t> </w:t>
      </w:r>
      <w:r w:rsidRPr="00452CCE">
        <w:rPr>
          <w:rFonts w:cs="Arial"/>
        </w:rPr>
        <w:t> </w:t>
      </w:r>
      <w:r w:rsidRPr="00452CCE">
        <w:rPr>
          <w:rFonts w:cs="Arial"/>
        </w:rPr>
        <w:t> </w:t>
      </w:r>
      <w:r w:rsidRPr="00452CCE">
        <w:rPr>
          <w:rFonts w:cs="Arial"/>
        </w:rPr>
        <w:fldChar w:fldCharType="end"/>
      </w:r>
      <w:bookmarkEnd w:id="4"/>
    </w:p>
    <w:p w14:paraId="4D0EC181" w14:textId="77777777" w:rsidR="004831CD" w:rsidRPr="00452CCE" w:rsidRDefault="004831CD" w:rsidP="004831CD">
      <w:pPr>
        <w:spacing w:after="0" w:line="280" w:lineRule="atLeast"/>
        <w:jc w:val="both"/>
        <w:rPr>
          <w:rFonts w:cs="Arial"/>
        </w:rPr>
      </w:pPr>
    </w:p>
    <w:p w14:paraId="5CC65C3A" w14:textId="77777777" w:rsidR="004831CD" w:rsidRPr="0034173B" w:rsidRDefault="004831CD" w:rsidP="004831CD">
      <w:pPr>
        <w:spacing w:after="0" w:line="280" w:lineRule="atLeast"/>
        <w:jc w:val="both"/>
        <w:rPr>
          <w:rFonts w:cs="Arial"/>
        </w:rPr>
      </w:pPr>
      <w:r w:rsidRPr="0034173B">
        <w:rPr>
          <w:rFonts w:cs="Arial"/>
        </w:rPr>
        <w:t xml:space="preserve">Leiter/in der Weiterbildungsstätte: </w:t>
      </w:r>
      <w:r w:rsidRPr="0034173B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Pr="0034173B">
        <w:rPr>
          <w:rFonts w:cs="Arial"/>
        </w:rPr>
        <w:instrText xml:space="preserve"> FORMTEXT </w:instrText>
      </w:r>
      <w:r w:rsidRPr="0034173B">
        <w:rPr>
          <w:rFonts w:cs="Arial"/>
        </w:rPr>
      </w:r>
      <w:r w:rsidRPr="0034173B">
        <w:rPr>
          <w:rFonts w:cs="Arial"/>
        </w:rPr>
        <w:fldChar w:fldCharType="separate"/>
      </w:r>
      <w:r w:rsidRPr="0034173B">
        <w:rPr>
          <w:rFonts w:cs="Arial"/>
          <w:noProof/>
        </w:rPr>
        <w:t> </w:t>
      </w:r>
      <w:r w:rsidRPr="0034173B">
        <w:rPr>
          <w:rFonts w:cs="Arial"/>
          <w:noProof/>
        </w:rPr>
        <w:t> </w:t>
      </w:r>
      <w:r w:rsidRPr="0034173B">
        <w:rPr>
          <w:rFonts w:cs="Arial"/>
          <w:noProof/>
        </w:rPr>
        <w:t> </w:t>
      </w:r>
      <w:r w:rsidRPr="0034173B">
        <w:rPr>
          <w:rFonts w:cs="Arial"/>
          <w:noProof/>
        </w:rPr>
        <w:t> </w:t>
      </w:r>
      <w:r w:rsidRPr="0034173B">
        <w:rPr>
          <w:rFonts w:cs="Arial"/>
          <w:noProof/>
        </w:rPr>
        <w:t> </w:t>
      </w:r>
      <w:r w:rsidRPr="0034173B">
        <w:rPr>
          <w:rFonts w:cs="Arial"/>
        </w:rPr>
        <w:fldChar w:fldCharType="end"/>
      </w:r>
      <w:bookmarkEnd w:id="5"/>
    </w:p>
    <w:p w14:paraId="0EA960C3" w14:textId="77777777" w:rsidR="004831CD" w:rsidRDefault="004831CD" w:rsidP="004831CD">
      <w:pPr>
        <w:spacing w:after="0" w:line="280" w:lineRule="atLeast"/>
        <w:jc w:val="both"/>
        <w:rPr>
          <w:rFonts w:cs="Arial"/>
        </w:rPr>
      </w:pPr>
    </w:p>
    <w:p w14:paraId="40CCF4A9" w14:textId="5BFCDCA4" w:rsidR="004831CD" w:rsidRPr="0034173B" w:rsidRDefault="004831CD" w:rsidP="004831CD">
      <w:pPr>
        <w:spacing w:after="0" w:line="280" w:lineRule="atLeast"/>
        <w:jc w:val="both"/>
        <w:rPr>
          <w:rFonts w:cs="Arial"/>
        </w:rPr>
      </w:pPr>
      <w:r w:rsidRPr="0034173B">
        <w:rPr>
          <w:rFonts w:cs="Arial"/>
        </w:rPr>
        <w:t xml:space="preserve">Ort, Datum: </w:t>
      </w:r>
      <w:bookmarkStart w:id="6" w:name="Text6"/>
      <w:r w:rsidRPr="0034173B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4173B">
        <w:rPr>
          <w:rFonts w:cs="Arial"/>
        </w:rPr>
        <w:instrText xml:space="preserve"> FORMTEXT </w:instrText>
      </w:r>
      <w:r w:rsidRPr="0034173B">
        <w:rPr>
          <w:rFonts w:cs="Arial"/>
        </w:rPr>
      </w:r>
      <w:r w:rsidRPr="0034173B">
        <w:rPr>
          <w:rFonts w:cs="Arial"/>
        </w:rPr>
        <w:fldChar w:fldCharType="separate"/>
      </w:r>
      <w:r w:rsidRPr="0034173B">
        <w:rPr>
          <w:rFonts w:cs="Arial"/>
          <w:noProof/>
        </w:rPr>
        <w:t> </w:t>
      </w:r>
      <w:r w:rsidRPr="0034173B">
        <w:rPr>
          <w:rFonts w:cs="Arial"/>
          <w:noProof/>
        </w:rPr>
        <w:t> </w:t>
      </w:r>
      <w:r w:rsidRPr="0034173B">
        <w:rPr>
          <w:rFonts w:cs="Arial"/>
          <w:noProof/>
        </w:rPr>
        <w:t> </w:t>
      </w:r>
      <w:r w:rsidRPr="0034173B">
        <w:rPr>
          <w:rFonts w:cs="Arial"/>
          <w:noProof/>
        </w:rPr>
        <w:t> </w:t>
      </w:r>
      <w:r w:rsidRPr="0034173B">
        <w:rPr>
          <w:rFonts w:cs="Arial"/>
          <w:noProof/>
        </w:rPr>
        <w:t> </w:t>
      </w:r>
      <w:r w:rsidRPr="0034173B">
        <w:rPr>
          <w:rFonts w:cs="Arial"/>
        </w:rPr>
        <w:fldChar w:fldCharType="end"/>
      </w:r>
      <w:bookmarkEnd w:id="6"/>
      <w:r w:rsidRPr="0034173B">
        <w:rPr>
          <w:rFonts w:cs="Arial"/>
        </w:rPr>
        <w:t xml:space="preserve"> </w:t>
      </w:r>
      <w:r w:rsidRPr="0034173B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34173B">
        <w:rPr>
          <w:rFonts w:cs="Arial"/>
        </w:rPr>
        <w:instrText xml:space="preserve"> FORMTEXT </w:instrText>
      </w:r>
      <w:r w:rsidRPr="0034173B">
        <w:rPr>
          <w:rFonts w:cs="Arial"/>
        </w:rPr>
      </w:r>
      <w:r w:rsidRPr="0034173B">
        <w:rPr>
          <w:rFonts w:cs="Arial"/>
        </w:rPr>
        <w:fldChar w:fldCharType="separate"/>
      </w:r>
      <w:r w:rsidRPr="0034173B">
        <w:rPr>
          <w:rFonts w:cs="Arial"/>
          <w:noProof/>
        </w:rPr>
        <w:t> </w:t>
      </w:r>
      <w:r w:rsidRPr="0034173B">
        <w:rPr>
          <w:rFonts w:cs="Arial"/>
          <w:noProof/>
        </w:rPr>
        <w:t> </w:t>
      </w:r>
      <w:r w:rsidRPr="0034173B">
        <w:rPr>
          <w:rFonts w:cs="Arial"/>
          <w:noProof/>
        </w:rPr>
        <w:t> </w:t>
      </w:r>
      <w:r w:rsidRPr="0034173B">
        <w:rPr>
          <w:rFonts w:cs="Arial"/>
          <w:noProof/>
        </w:rPr>
        <w:t> </w:t>
      </w:r>
      <w:r w:rsidRPr="0034173B">
        <w:rPr>
          <w:rFonts w:cs="Arial"/>
          <w:noProof/>
        </w:rPr>
        <w:t> </w:t>
      </w:r>
      <w:r w:rsidRPr="0034173B">
        <w:rPr>
          <w:rFonts w:cs="Arial"/>
        </w:rPr>
        <w:fldChar w:fldCharType="end"/>
      </w:r>
      <w:bookmarkEnd w:id="7"/>
    </w:p>
    <w:p w14:paraId="64994A2B" w14:textId="77777777" w:rsidR="004831CD" w:rsidRDefault="004831CD" w:rsidP="004831CD">
      <w:pPr>
        <w:spacing w:after="0" w:line="280" w:lineRule="atLeast"/>
        <w:jc w:val="both"/>
        <w:rPr>
          <w:rFonts w:cs="Arial"/>
        </w:rPr>
      </w:pPr>
    </w:p>
    <w:p w14:paraId="11D2DE33" w14:textId="76ADEDE4" w:rsidR="004831CD" w:rsidRPr="0034173B" w:rsidRDefault="004831CD" w:rsidP="004831CD">
      <w:pPr>
        <w:spacing w:after="0" w:line="280" w:lineRule="atLeast"/>
        <w:jc w:val="both"/>
        <w:rPr>
          <w:rFonts w:cs="Arial"/>
        </w:rPr>
      </w:pPr>
      <w:r w:rsidRPr="0034173B">
        <w:rPr>
          <w:rFonts w:cs="Arial"/>
        </w:rPr>
        <w:t>Stempel und Unterschrift des Leiters/der Leiterin der Weiterbildungsstätte:</w:t>
      </w:r>
      <w:r>
        <w:rPr>
          <w:rFonts w:cs="Arial"/>
        </w:rPr>
        <w:t xml:space="preserve"> </w:t>
      </w:r>
      <w:r w:rsidRPr="0034173B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4173B">
        <w:rPr>
          <w:rFonts w:cs="Arial"/>
        </w:rPr>
        <w:instrText xml:space="preserve"> FORMTEXT </w:instrText>
      </w:r>
      <w:r w:rsidRPr="0034173B">
        <w:rPr>
          <w:rFonts w:cs="Arial"/>
        </w:rPr>
      </w:r>
      <w:r w:rsidRPr="0034173B">
        <w:rPr>
          <w:rFonts w:cs="Arial"/>
        </w:rPr>
        <w:fldChar w:fldCharType="separate"/>
      </w:r>
      <w:r w:rsidRPr="0034173B">
        <w:rPr>
          <w:rFonts w:cs="Arial"/>
          <w:noProof/>
        </w:rPr>
        <w:t> </w:t>
      </w:r>
      <w:r w:rsidRPr="0034173B">
        <w:rPr>
          <w:rFonts w:cs="Arial"/>
          <w:noProof/>
        </w:rPr>
        <w:t> </w:t>
      </w:r>
      <w:r w:rsidRPr="0034173B">
        <w:rPr>
          <w:rFonts w:cs="Arial"/>
          <w:noProof/>
        </w:rPr>
        <w:t> </w:t>
      </w:r>
      <w:r w:rsidRPr="0034173B">
        <w:rPr>
          <w:rFonts w:cs="Arial"/>
          <w:noProof/>
        </w:rPr>
        <w:t> </w:t>
      </w:r>
      <w:r w:rsidRPr="0034173B">
        <w:rPr>
          <w:rFonts w:cs="Arial"/>
          <w:noProof/>
        </w:rPr>
        <w:t> </w:t>
      </w:r>
      <w:r w:rsidRPr="0034173B">
        <w:rPr>
          <w:rFonts w:cs="Arial"/>
        </w:rPr>
        <w:fldChar w:fldCharType="end"/>
      </w:r>
    </w:p>
    <w:p w14:paraId="61A30618" w14:textId="77777777" w:rsidR="004831CD" w:rsidRDefault="004831CD" w:rsidP="004831CD">
      <w:pPr>
        <w:spacing w:after="0" w:line="280" w:lineRule="atLeast"/>
        <w:jc w:val="both"/>
        <w:rPr>
          <w:rFonts w:cs="Arial"/>
        </w:rPr>
      </w:pPr>
    </w:p>
    <w:p w14:paraId="462DB011" w14:textId="77777777" w:rsidR="004831CD" w:rsidRDefault="004831CD" w:rsidP="004831CD">
      <w:pPr>
        <w:spacing w:after="0" w:line="280" w:lineRule="atLeast"/>
        <w:jc w:val="both"/>
        <w:rPr>
          <w:rFonts w:cs="Arial"/>
        </w:rPr>
      </w:pPr>
    </w:p>
    <w:p w14:paraId="61C864D9" w14:textId="77777777" w:rsidR="004831CD" w:rsidRDefault="004831CD" w:rsidP="004831CD">
      <w:pPr>
        <w:spacing w:after="0" w:line="280" w:lineRule="atLeast"/>
        <w:jc w:val="both"/>
        <w:rPr>
          <w:rFonts w:cs="Arial"/>
        </w:rPr>
      </w:pPr>
    </w:p>
    <w:p w14:paraId="5FD1CF84" w14:textId="77777777" w:rsidR="004831CD" w:rsidRDefault="004831CD" w:rsidP="004831CD">
      <w:pPr>
        <w:spacing w:after="0" w:line="280" w:lineRule="atLeast"/>
        <w:jc w:val="both"/>
        <w:rPr>
          <w:rFonts w:cs="Arial"/>
        </w:rPr>
      </w:pPr>
    </w:p>
    <w:p w14:paraId="0F12F05E" w14:textId="77777777" w:rsidR="004831CD" w:rsidRDefault="004831CD" w:rsidP="004831CD">
      <w:pPr>
        <w:spacing w:after="0" w:line="280" w:lineRule="atLeast"/>
        <w:rPr>
          <w:rFonts w:cs="Arial"/>
        </w:rPr>
      </w:pPr>
    </w:p>
    <w:p w14:paraId="649C11D3" w14:textId="77777777" w:rsidR="004831CD" w:rsidRDefault="004831CD" w:rsidP="004831CD">
      <w:pPr>
        <w:spacing w:after="0" w:line="280" w:lineRule="atLeast"/>
        <w:rPr>
          <w:rFonts w:cs="Arial"/>
        </w:rPr>
      </w:pPr>
    </w:p>
    <w:p w14:paraId="5264B706" w14:textId="77777777" w:rsidR="004831CD" w:rsidRDefault="004831CD" w:rsidP="004831CD">
      <w:pPr>
        <w:spacing w:after="0" w:line="280" w:lineRule="atLeast"/>
        <w:rPr>
          <w:rFonts w:cs="Arial"/>
        </w:rPr>
      </w:pPr>
    </w:p>
    <w:p w14:paraId="7CCE462E" w14:textId="77777777" w:rsidR="004831CD" w:rsidRDefault="004831CD" w:rsidP="004831CD">
      <w:pPr>
        <w:spacing w:after="0" w:line="280" w:lineRule="atLeast"/>
        <w:rPr>
          <w:rFonts w:cs="Arial"/>
        </w:rPr>
      </w:pPr>
    </w:p>
    <w:p w14:paraId="10674D39" w14:textId="77777777" w:rsidR="004831CD" w:rsidRDefault="004831CD" w:rsidP="004831CD">
      <w:pPr>
        <w:spacing w:after="0" w:line="280" w:lineRule="atLeast"/>
        <w:rPr>
          <w:rFonts w:cs="Arial"/>
        </w:rPr>
      </w:pPr>
    </w:p>
    <w:p w14:paraId="660A3695" w14:textId="77777777" w:rsidR="004831CD" w:rsidRPr="0034173B" w:rsidRDefault="004831CD" w:rsidP="0029397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line="280" w:lineRule="atLeast"/>
        <w:ind w:left="284" w:hanging="284"/>
        <w:jc w:val="both"/>
        <w:rPr>
          <w:lang w:val="de-CH"/>
        </w:rPr>
      </w:pPr>
      <w:r w:rsidRPr="0034173B">
        <w:rPr>
          <w:lang w:val="de-CH"/>
        </w:rPr>
        <w:t>*</w:t>
      </w:r>
      <w:r w:rsidRPr="0034173B">
        <w:rPr>
          <w:lang w:val="de-CH"/>
        </w:rPr>
        <w:tab/>
        <w:t>Die Weiterbildungsstätte muss zur entsprechenden Zeit die Kriterien gemäss Ziffer 5</w:t>
      </w:r>
      <w:r>
        <w:rPr>
          <w:lang w:val="de-CH"/>
        </w:rPr>
        <w:t xml:space="preserve"> </w:t>
      </w:r>
      <w:r w:rsidRPr="0034173B">
        <w:rPr>
          <w:lang w:val="de-CH"/>
        </w:rPr>
        <w:t xml:space="preserve">Weiterbildungsprogramm Schwerpunkt </w:t>
      </w:r>
      <w:r w:rsidRPr="000C22F6">
        <w:rPr>
          <w:lang w:val="de-CH"/>
        </w:rPr>
        <w:t>Infektionsprävention und -kontrolle im Gesundheitswesen</w:t>
      </w:r>
      <w:r w:rsidRPr="0034173B">
        <w:rPr>
          <w:lang w:val="de-CH"/>
        </w:rPr>
        <w:t xml:space="preserve"> erfüllt haben.</w:t>
      </w:r>
    </w:p>
    <w:p w14:paraId="30DCD8C8" w14:textId="77777777" w:rsidR="004831CD" w:rsidRDefault="004831CD" w:rsidP="00293975">
      <w:pPr>
        <w:spacing w:after="0"/>
        <w:rPr>
          <w:rFonts w:cs="Arial"/>
        </w:rPr>
      </w:pPr>
    </w:p>
    <w:p w14:paraId="78F50F4B" w14:textId="77777777" w:rsidR="00293975" w:rsidRDefault="00293975" w:rsidP="00293975">
      <w:pPr>
        <w:spacing w:after="0"/>
        <w:rPr>
          <w:rFonts w:cs="Arial"/>
        </w:rPr>
      </w:pPr>
    </w:p>
    <w:p w14:paraId="1F931341" w14:textId="77777777" w:rsidR="00293975" w:rsidRDefault="00293975" w:rsidP="00293975">
      <w:pPr>
        <w:spacing w:after="0"/>
        <w:rPr>
          <w:rFonts w:cs="Arial"/>
        </w:rPr>
      </w:pPr>
    </w:p>
    <w:p w14:paraId="54C02D8B" w14:textId="77777777" w:rsidR="00293975" w:rsidRDefault="00293975" w:rsidP="00293975">
      <w:pPr>
        <w:spacing w:after="0"/>
        <w:rPr>
          <w:rFonts w:cs="Arial"/>
        </w:rPr>
      </w:pPr>
    </w:p>
    <w:p w14:paraId="237544A7" w14:textId="77777777" w:rsidR="004831CD" w:rsidRPr="004831CD" w:rsidRDefault="004831CD" w:rsidP="00293975">
      <w:pPr>
        <w:pStyle w:val="Textkrper"/>
        <w:jc w:val="both"/>
        <w:rPr>
          <w:sz w:val="16"/>
          <w:szCs w:val="16"/>
          <w:lang w:val="de-CH"/>
        </w:rPr>
      </w:pPr>
      <w:r w:rsidRPr="004831CD">
        <w:rPr>
          <w:sz w:val="16"/>
          <w:szCs w:val="16"/>
          <w:lang w:val="de-CH"/>
        </w:rPr>
        <w:t xml:space="preserve">04.02.2022 </w:t>
      </w:r>
      <w:proofErr w:type="spellStart"/>
      <w:r w:rsidRPr="004831CD">
        <w:rPr>
          <w:sz w:val="16"/>
          <w:szCs w:val="16"/>
          <w:lang w:val="de-CH"/>
        </w:rPr>
        <w:t>mun</w:t>
      </w:r>
      <w:proofErr w:type="spellEnd"/>
      <w:r w:rsidRPr="004831CD">
        <w:rPr>
          <w:sz w:val="16"/>
          <w:szCs w:val="16"/>
          <w:lang w:val="de-CH"/>
        </w:rPr>
        <w:t>/</w:t>
      </w:r>
      <w:proofErr w:type="spellStart"/>
      <w:r w:rsidRPr="004831CD">
        <w:rPr>
          <w:sz w:val="16"/>
          <w:szCs w:val="16"/>
          <w:lang w:val="de-CH"/>
        </w:rPr>
        <w:t>af</w:t>
      </w:r>
      <w:proofErr w:type="spellEnd"/>
      <w:r w:rsidRPr="004831CD">
        <w:rPr>
          <w:sz w:val="16"/>
          <w:szCs w:val="16"/>
          <w:lang w:val="de-CH"/>
        </w:rPr>
        <w:t>/</w:t>
      </w:r>
      <w:proofErr w:type="spellStart"/>
      <w:r w:rsidRPr="004831CD">
        <w:rPr>
          <w:sz w:val="16"/>
          <w:szCs w:val="16"/>
          <w:lang w:val="de-CH"/>
        </w:rPr>
        <w:t>sim</w:t>
      </w:r>
      <w:proofErr w:type="spellEnd"/>
    </w:p>
    <w:sectPr w:rsidR="004831CD" w:rsidRPr="004831CD" w:rsidSect="006F5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6" w:right="851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2C607" w14:textId="77777777" w:rsidR="00FB0D49" w:rsidRDefault="00FB0D49" w:rsidP="00E177D4">
      <w:pPr>
        <w:spacing w:after="0"/>
      </w:pPr>
      <w:r>
        <w:separator/>
      </w:r>
    </w:p>
  </w:endnote>
  <w:endnote w:type="continuationSeparator" w:id="0">
    <w:p w14:paraId="4E374F5C" w14:textId="77777777" w:rsidR="00FB0D49" w:rsidRDefault="00FB0D49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8C29" w14:textId="77777777" w:rsidR="00314590" w:rsidRDefault="003145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2907" w14:textId="77777777" w:rsidR="009A2F57" w:rsidRDefault="00C722A2" w:rsidP="009A2F57">
    <w:pPr>
      <w:pStyle w:val="Fuzeile"/>
      <w:tabs>
        <w:tab w:val="clear" w:pos="4536"/>
        <w:tab w:val="clear" w:pos="9072"/>
      </w:tabs>
    </w:pPr>
    <w:r w:rsidRPr="00A82C27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A82C27">
      <w:rPr>
        <w:rFonts w:ascii="Arial" w:eastAsia="Times New Roman" w:hAnsi="Arial" w:cs="Times New Roman"/>
        <w:color w:val="3C5587"/>
        <w:sz w:val="15"/>
        <w:szCs w:val="15"/>
        <w:lang w:eastAsia="zh-CN"/>
      </w:rPr>
      <w:t>|  siwf@fmh.ch  |  www.siwf.ch</w:t>
    </w:r>
    <w:r w:rsidRPr="00A82C27">
      <w:rPr>
        <w:rFonts w:ascii="Arial" w:hAnsi="Arial"/>
        <w:lang w:val="fr-CH"/>
      </w:rPr>
      <w:t xml:space="preserve"> </w:t>
    </w:r>
    <w:r w:rsidRPr="00A82C27">
      <w:rPr>
        <w:rFonts w:ascii="Arial" w:hAnsi="Arial"/>
        <w:lang w:val="fr-CH"/>
      </w:rPr>
      <w:ptab w:relativeTo="margin" w:alignment="right" w:leader="none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32F29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32F29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CBC2" w14:textId="77777777" w:rsidR="00A41316" w:rsidRPr="00C81D81" w:rsidRDefault="00A41316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287F961D" w14:textId="77777777" w:rsidR="0097452E" w:rsidRPr="00A41316" w:rsidRDefault="00A41316" w:rsidP="00A41316">
    <w:pPr>
      <w:pStyle w:val="Fuzeile"/>
    </w:pPr>
    <w:r w:rsidRPr="00C81D81">
      <w:rPr>
        <w:color w:val="3C5587"/>
        <w:spacing w:val="3"/>
        <w:sz w:val="15"/>
        <w:szCs w:val="15"/>
      </w:rPr>
      <w:t xml:space="preserve">FMH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</w:t>
    </w:r>
    <w:r w:rsidR="00373B9D">
      <w:rPr>
        <w:color w:val="3C5587"/>
        <w:spacing w:val="3"/>
        <w:sz w:val="15"/>
        <w:szCs w:val="15"/>
      </w:rPr>
      <w:t>6</w:t>
    </w:r>
    <w:r w:rsidRPr="00C81D81">
      <w:rPr>
        <w:color w:val="3C5587"/>
        <w:spacing w:val="3"/>
        <w:sz w:val="15"/>
        <w:szCs w:val="15"/>
      </w:rPr>
      <w:t xml:space="preserve">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</w:t>
    </w:r>
    <w:r w:rsidR="00373B9D">
      <w:rPr>
        <w:color w:val="3C5587"/>
        <w:spacing w:val="3"/>
        <w:sz w:val="15"/>
        <w:szCs w:val="15"/>
      </w:rPr>
      <w:t>503</w:t>
    </w:r>
    <w:r w:rsidRPr="00C81D81">
      <w:rPr>
        <w:color w:val="3C5587"/>
        <w:spacing w:val="3"/>
        <w:sz w:val="15"/>
        <w:szCs w:val="15"/>
      </w:rPr>
      <w:t xml:space="preserve"> </w:t>
    </w:r>
    <w:r w:rsidR="00373B9D">
      <w:rPr>
        <w:color w:val="3C5587"/>
        <w:spacing w:val="3"/>
        <w:sz w:val="15"/>
        <w:szCs w:val="15"/>
      </w:rPr>
      <w:t>06</w:t>
    </w:r>
    <w:r w:rsidRPr="00C81D81">
      <w:rPr>
        <w:color w:val="3C5587"/>
        <w:spacing w:val="3"/>
        <w:sz w:val="15"/>
        <w:szCs w:val="15"/>
      </w:rPr>
      <w:t xml:space="preserve"> </w:t>
    </w:r>
    <w:r w:rsidR="00373B9D">
      <w:rPr>
        <w:color w:val="3C5587"/>
        <w:spacing w:val="3"/>
        <w:sz w:val="15"/>
        <w:szCs w:val="15"/>
      </w:rPr>
      <w:t>00</w:t>
    </w:r>
    <w:r w:rsidRPr="00C81D81">
      <w:rPr>
        <w:color w:val="3C5587"/>
        <w:spacing w:val="3"/>
        <w:sz w:val="15"/>
        <w:szCs w:val="15"/>
      </w:rPr>
      <w:t xml:space="preserve">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</w:t>
    </w:r>
    <w:r w:rsidR="002D3E15">
      <w:rPr>
        <w:color w:val="3C5587"/>
        <w:spacing w:val="3"/>
        <w:sz w:val="15"/>
        <w:szCs w:val="15"/>
      </w:rPr>
      <w:t>info</w:t>
    </w:r>
    <w:r w:rsidRPr="00C81D81">
      <w:rPr>
        <w:color w:val="3C5587"/>
        <w:spacing w:val="3"/>
        <w:sz w:val="15"/>
        <w:szCs w:val="15"/>
      </w:rPr>
      <w:t>@</w:t>
    </w:r>
    <w:r w:rsidR="002D3E15">
      <w:rPr>
        <w:color w:val="3C5587"/>
        <w:spacing w:val="3"/>
        <w:sz w:val="15"/>
        <w:szCs w:val="15"/>
      </w:rPr>
      <w:t>siwf</w:t>
    </w:r>
    <w:r w:rsidRPr="00C81D81">
      <w:rPr>
        <w:color w:val="3C5587"/>
        <w:spacing w:val="3"/>
        <w:sz w:val="15"/>
        <w:szCs w:val="15"/>
      </w:rPr>
      <w:t xml:space="preserve">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0F15" w14:textId="77777777" w:rsidR="00FB0D49" w:rsidRDefault="00FB0D49" w:rsidP="00E177D4">
      <w:pPr>
        <w:spacing w:after="0"/>
      </w:pPr>
      <w:r>
        <w:separator/>
      </w:r>
    </w:p>
  </w:footnote>
  <w:footnote w:type="continuationSeparator" w:id="0">
    <w:p w14:paraId="5DE083FF" w14:textId="77777777" w:rsidR="00FB0D49" w:rsidRDefault="00FB0D49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51B6" w14:textId="77777777" w:rsidR="00314590" w:rsidRDefault="003145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81B3" w14:textId="3B9C1422" w:rsidR="004E6C12" w:rsidRPr="001B55B2" w:rsidRDefault="005E266E" w:rsidP="00314590">
    <w:pPr>
      <w:pStyle w:val="TitelBetreff11pt"/>
      <w:tabs>
        <w:tab w:val="left" w:pos="1747"/>
      </w:tabs>
      <w:rPr>
        <w:color w:val="7F7F7F" w:themeColor="text2" w:themeTint="80"/>
        <w:sz w:val="16"/>
        <w:szCs w:val="16"/>
      </w:rPr>
    </w:pPr>
    <w:r w:rsidRPr="001B55B2">
      <w:rPr>
        <w:b w:val="0"/>
        <w:color w:val="7F7F7F" w:themeColor="text2" w:themeTint="80"/>
        <w:sz w:val="16"/>
        <w:szCs w:val="16"/>
      </w:rPr>
      <w:fldChar w:fldCharType="begin"/>
    </w:r>
    <w:r w:rsidRPr="001B55B2">
      <w:rPr>
        <w:b w:val="0"/>
        <w:color w:val="7F7F7F" w:themeColor="text2" w:themeTint="80"/>
        <w:sz w:val="16"/>
        <w:szCs w:val="16"/>
      </w:rPr>
      <w:instrText xml:space="preserve"> REF  Betreff </w:instrText>
    </w:r>
    <w:r w:rsidR="00446AA6" w:rsidRPr="001B55B2">
      <w:rPr>
        <w:b w:val="0"/>
        <w:color w:val="7F7F7F" w:themeColor="text2" w:themeTint="80"/>
        <w:sz w:val="16"/>
        <w:szCs w:val="16"/>
      </w:rPr>
      <w:instrText xml:space="preserve"> \* </w:instrText>
    </w:r>
    <w:r w:rsidR="0097452E" w:rsidRPr="001B55B2">
      <w:rPr>
        <w:b w:val="0"/>
        <w:color w:val="7F7F7F" w:themeColor="text2" w:themeTint="80"/>
        <w:sz w:val="16"/>
        <w:szCs w:val="16"/>
      </w:rPr>
      <w:instrText>Char</w:instrText>
    </w:r>
    <w:r w:rsidR="00446AA6" w:rsidRPr="001B55B2">
      <w:rPr>
        <w:b w:val="0"/>
        <w:color w:val="7F7F7F" w:themeColor="text2" w:themeTint="80"/>
        <w:sz w:val="16"/>
        <w:szCs w:val="16"/>
      </w:rPr>
      <w:instrText xml:space="preserve">FORMAT </w:instrText>
    </w:r>
    <w:r w:rsidR="00807896" w:rsidRPr="001B55B2">
      <w:rPr>
        <w:b w:val="0"/>
        <w:color w:val="7F7F7F" w:themeColor="text2" w:themeTint="80"/>
        <w:sz w:val="16"/>
        <w:szCs w:val="16"/>
      </w:rPr>
      <w:instrText xml:space="preserve"> \* MERGEFORMAT </w:instrText>
    </w:r>
    <w:r w:rsidRPr="001B55B2">
      <w:rPr>
        <w:b w:val="0"/>
        <w:color w:val="7F7F7F" w:themeColor="text2" w:themeTint="80"/>
        <w:sz w:val="16"/>
        <w:szCs w:val="16"/>
      </w:rPr>
      <w:fldChar w:fldCharType="separate"/>
    </w:r>
    <w:r w:rsidR="00314590" w:rsidRPr="001B1B50">
      <w:rPr>
        <w:b w:val="0"/>
        <w:color w:val="7F7F7F" w:themeColor="text2" w:themeTint="80"/>
        <w:sz w:val="16"/>
        <w:szCs w:val="16"/>
      </w:rPr>
      <w:t>Zusatzformular 1a</w:t>
    </w:r>
    <w:r w:rsidR="00314590">
      <w:rPr>
        <w:b w:val="0"/>
        <w:color w:val="7F7F7F" w:themeColor="text2" w:themeTint="80"/>
        <w:sz w:val="16"/>
        <w:szCs w:val="16"/>
      </w:rPr>
      <w:br/>
    </w:r>
    <w:r w:rsidR="00314590" w:rsidRPr="001B1B50">
      <w:rPr>
        <w:b w:val="0"/>
        <w:color w:val="7F7F7F" w:themeColor="text2" w:themeTint="80"/>
        <w:sz w:val="16"/>
        <w:szCs w:val="16"/>
      </w:rPr>
      <w:t xml:space="preserve">Chirurgische </w:t>
    </w:r>
    <w:r w:rsidR="00314590" w:rsidRPr="001B1B50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</w:rPr>
      <w:t>Senologie</w:t>
    </w:r>
    <w:r w:rsidR="00314590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</w:rPr>
      <w:br/>
    </w:r>
    <w:r w:rsidR="00314590" w:rsidRPr="00314590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</w:rPr>
      <w:t xml:space="preserve">Vor Inkrafttreten des Weiterbildungsprogramms absolvierte Weiterbildungsperioden – Ziffer 6.1 der Übergangsbestimmungen </w:t>
    </w:r>
    <w:r w:rsidRPr="001B55B2">
      <w:rPr>
        <w:color w:val="7F7F7F" w:themeColor="text2" w:themeTint="80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B17426" w14:paraId="63F94E8D" w14:textId="77777777" w:rsidTr="007E637A">
      <w:trPr>
        <w:trHeight w:val="1421"/>
      </w:trPr>
      <w:tc>
        <w:tcPr>
          <w:tcW w:w="3307" w:type="dxa"/>
        </w:tcPr>
        <w:p w14:paraId="49242771" w14:textId="77777777" w:rsidR="00B17426" w:rsidRDefault="00B17426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38E932CD" wp14:editId="654EAD66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1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0B0A01D4" w14:textId="77777777" w:rsidR="00B17426" w:rsidRDefault="00B17426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19F4EB73" w14:textId="77777777" w:rsidR="00B17426" w:rsidRDefault="00B17426" w:rsidP="004130F5">
          <w:pPr>
            <w:pStyle w:val="Kopfzeile"/>
            <w:spacing w:after="1080"/>
          </w:pPr>
        </w:p>
      </w:tc>
    </w:tr>
  </w:tbl>
  <w:p w14:paraId="6E4764C4" w14:textId="77777777" w:rsidR="004E6C12" w:rsidRPr="00B17426" w:rsidRDefault="004E6C12" w:rsidP="00B17426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596E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2CE6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83346C"/>
    <w:multiLevelType w:val="multilevel"/>
    <w:tmpl w:val="681EBA0C"/>
    <w:lvl w:ilvl="0">
      <w:start w:val="1"/>
      <w:numFmt w:val="bullet"/>
      <w:pStyle w:val="Aufzhlungszeichen1Ebene"/>
      <w:lvlText w:val=""/>
      <w:lvlJc w:val="left"/>
      <w:pPr>
        <w:ind w:left="567" w:hanging="283"/>
      </w:pPr>
      <w:rPr>
        <w:rFonts w:ascii="Symbol" w:hAnsi="Symbol" w:hint="default"/>
        <w:color w:val="000000" w:themeColor="text2"/>
        <w:u w:color="3C5587" w:themeColor="accent1"/>
      </w:rPr>
    </w:lvl>
    <w:lvl w:ilvl="1">
      <w:start w:val="1"/>
      <w:numFmt w:val="bullet"/>
      <w:pStyle w:val="Aufzhlungszeichen2"/>
      <w:lvlText w:val=""/>
      <w:lvlJc w:val="left"/>
      <w:pPr>
        <w:ind w:left="851" w:hanging="283"/>
      </w:pPr>
      <w:rPr>
        <w:rFonts w:ascii="Symbol" w:hAnsi="Symbol" w:hint="default"/>
        <w:sz w:val="18"/>
      </w:rPr>
    </w:lvl>
    <w:lvl w:ilvl="2">
      <w:start w:val="1"/>
      <w:numFmt w:val="bullet"/>
      <w:pStyle w:val="Aufzhlungszeichen3"/>
      <w:lvlText w:val="-"/>
      <w:lvlJc w:val="left"/>
      <w:pPr>
        <w:ind w:left="1135" w:hanging="283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9F1550"/>
    <w:multiLevelType w:val="multilevel"/>
    <w:tmpl w:val="5C6614D2"/>
    <w:numStyleLink w:val="FMHNummerierunggegliedertauf3EbenenAltN"/>
  </w:abstractNum>
  <w:abstractNum w:abstractNumId="8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E7F3241"/>
    <w:multiLevelType w:val="multilevel"/>
    <w:tmpl w:val="3632A744"/>
    <w:numStyleLink w:val="FMHAufzhlunggegliedertauf3EbenenAltA"/>
  </w:abstractNum>
  <w:abstractNum w:abstractNumId="14" w15:restartNumberingAfterBreak="0">
    <w:nsid w:val="577610C0"/>
    <w:multiLevelType w:val="multilevel"/>
    <w:tmpl w:val="5C6614D2"/>
    <w:numStyleLink w:val="FMHNummerierunggegliedertauf3EbenenAltN"/>
  </w:abstractNum>
  <w:abstractNum w:abstractNumId="15" w15:restartNumberingAfterBreak="0">
    <w:nsid w:val="64427FC0"/>
    <w:multiLevelType w:val="multilevel"/>
    <w:tmpl w:val="3632A744"/>
    <w:numStyleLink w:val="FMHAufzhlunggegliedertauf3EbenenAltA"/>
  </w:abstractNum>
  <w:abstractNum w:abstractNumId="16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712E5C"/>
    <w:multiLevelType w:val="multilevel"/>
    <w:tmpl w:val="5C6614D2"/>
    <w:numStyleLink w:val="FMHNummerierunggegliedertauf3EbenenAltN"/>
  </w:abstractNum>
  <w:abstractNum w:abstractNumId="18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6"/>
  </w:num>
  <w:num w:numId="5">
    <w:abstractNumId w:val="12"/>
  </w:num>
  <w:num w:numId="6">
    <w:abstractNumId w:val="16"/>
  </w:num>
  <w:num w:numId="7">
    <w:abstractNumId w:val="8"/>
  </w:num>
  <w:num w:numId="8">
    <w:abstractNumId w:val="3"/>
  </w:num>
  <w:num w:numId="9">
    <w:abstractNumId w:val="17"/>
  </w:num>
  <w:num w:numId="10">
    <w:abstractNumId w:val="14"/>
  </w:num>
  <w:num w:numId="11">
    <w:abstractNumId w:val="4"/>
  </w:num>
  <w:num w:numId="12">
    <w:abstractNumId w:val="7"/>
  </w:num>
  <w:num w:numId="13">
    <w:abstractNumId w:val="11"/>
  </w:num>
  <w:num w:numId="14">
    <w:abstractNumId w:val="10"/>
  </w:num>
  <w:num w:numId="15">
    <w:abstractNumId w:val="15"/>
  </w:num>
  <w:num w:numId="16">
    <w:abstractNumId w:val="13"/>
  </w:num>
  <w:num w:numId="17">
    <w:abstractNumId w:val="9"/>
  </w:num>
  <w:num w:numId="18">
    <w:abstractNumId w:val="2"/>
  </w:num>
  <w:num w:numId="19">
    <w:abstractNumId w:val="1"/>
  </w:num>
  <w:num w:numId="20">
    <w:abstractNumId w:val="2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49"/>
    <w:rsid w:val="00004245"/>
    <w:rsid w:val="00035695"/>
    <w:rsid w:val="00055DE6"/>
    <w:rsid w:val="000730FF"/>
    <w:rsid w:val="000C32EC"/>
    <w:rsid w:val="00107B3C"/>
    <w:rsid w:val="00122B40"/>
    <w:rsid w:val="0012615E"/>
    <w:rsid w:val="00132F29"/>
    <w:rsid w:val="00145BD6"/>
    <w:rsid w:val="001B1B50"/>
    <w:rsid w:val="001B55B2"/>
    <w:rsid w:val="00233309"/>
    <w:rsid w:val="002342EC"/>
    <w:rsid w:val="00245BC0"/>
    <w:rsid w:val="0025079A"/>
    <w:rsid w:val="00253F0B"/>
    <w:rsid w:val="00293975"/>
    <w:rsid w:val="002D3E15"/>
    <w:rsid w:val="002D486D"/>
    <w:rsid w:val="002D7654"/>
    <w:rsid w:val="00314590"/>
    <w:rsid w:val="00321F80"/>
    <w:rsid w:val="00336A76"/>
    <w:rsid w:val="00373B9D"/>
    <w:rsid w:val="003A0D4F"/>
    <w:rsid w:val="003A34FC"/>
    <w:rsid w:val="003C4327"/>
    <w:rsid w:val="003C4580"/>
    <w:rsid w:val="003F309D"/>
    <w:rsid w:val="00446AA6"/>
    <w:rsid w:val="004821AF"/>
    <w:rsid w:val="004831CD"/>
    <w:rsid w:val="00494225"/>
    <w:rsid w:val="004D2768"/>
    <w:rsid w:val="004E6C12"/>
    <w:rsid w:val="004F4AA0"/>
    <w:rsid w:val="00557A62"/>
    <w:rsid w:val="00596976"/>
    <w:rsid w:val="005A73F1"/>
    <w:rsid w:val="005E266E"/>
    <w:rsid w:val="005F3AF2"/>
    <w:rsid w:val="00694767"/>
    <w:rsid w:val="006F5D11"/>
    <w:rsid w:val="007167AF"/>
    <w:rsid w:val="00724085"/>
    <w:rsid w:val="00731F9A"/>
    <w:rsid w:val="00754EBB"/>
    <w:rsid w:val="0077015B"/>
    <w:rsid w:val="0077171B"/>
    <w:rsid w:val="007A56AB"/>
    <w:rsid w:val="007E40C2"/>
    <w:rsid w:val="007E637A"/>
    <w:rsid w:val="00807896"/>
    <w:rsid w:val="00833CE6"/>
    <w:rsid w:val="00837B6F"/>
    <w:rsid w:val="008464AB"/>
    <w:rsid w:val="00880FF8"/>
    <w:rsid w:val="0088368F"/>
    <w:rsid w:val="008A49CE"/>
    <w:rsid w:val="008C4CDD"/>
    <w:rsid w:val="008F74B9"/>
    <w:rsid w:val="0092314A"/>
    <w:rsid w:val="00930B9D"/>
    <w:rsid w:val="0097452E"/>
    <w:rsid w:val="009A2F57"/>
    <w:rsid w:val="009B4ECD"/>
    <w:rsid w:val="009C5192"/>
    <w:rsid w:val="009F62EC"/>
    <w:rsid w:val="00A14A81"/>
    <w:rsid w:val="00A41316"/>
    <w:rsid w:val="00A56EB6"/>
    <w:rsid w:val="00AA557F"/>
    <w:rsid w:val="00AD27E8"/>
    <w:rsid w:val="00AF72DE"/>
    <w:rsid w:val="00B17426"/>
    <w:rsid w:val="00BA03B7"/>
    <w:rsid w:val="00C722A2"/>
    <w:rsid w:val="00C84483"/>
    <w:rsid w:val="00CD79C8"/>
    <w:rsid w:val="00CD7BFA"/>
    <w:rsid w:val="00CE0E41"/>
    <w:rsid w:val="00D22438"/>
    <w:rsid w:val="00D9629A"/>
    <w:rsid w:val="00E177D4"/>
    <w:rsid w:val="00E51FFE"/>
    <w:rsid w:val="00E940BB"/>
    <w:rsid w:val="00EA5A9C"/>
    <w:rsid w:val="00F54B60"/>
    <w:rsid w:val="00F8135E"/>
    <w:rsid w:val="00FB0D49"/>
    <w:rsid w:val="00FC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A12771"/>
  <w15:docId w15:val="{CF386B94-A08C-42F2-ABF3-9ECD189A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4B9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245BC0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245BC0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D9629A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D9629A"/>
    <w:rPr>
      <w:rFonts w:asciiTheme="majorHAnsi" w:eastAsiaTheme="majorEastAsia" w:hAnsiTheme="majorHAnsi" w:cstheme="majorBidi"/>
      <w:b/>
      <w:iCs/>
      <w:sz w:val="28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0C32EC"/>
    <w:pPr>
      <w:numPr>
        <w:numId w:val="22"/>
      </w:numPr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semiHidden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styleId="Aufzhlungszeichen2">
    <w:name w:val="List Bullet 2"/>
    <w:basedOn w:val="Aufzhlungszeichen1Ebene"/>
    <w:uiPriority w:val="99"/>
    <w:rsid w:val="000C32EC"/>
    <w:pPr>
      <w:numPr>
        <w:ilvl w:val="1"/>
      </w:numPr>
    </w:pPr>
  </w:style>
  <w:style w:type="paragraph" w:styleId="Aufzhlungszeichen3">
    <w:name w:val="List Bullet 3"/>
    <w:basedOn w:val="Aufzhlungszeichen1Ebene"/>
    <w:uiPriority w:val="99"/>
    <w:rsid w:val="000C32EC"/>
    <w:pPr>
      <w:numPr>
        <w:ilvl w:val="2"/>
      </w:numPr>
    </w:pPr>
  </w:style>
  <w:style w:type="paragraph" w:customStyle="1" w:styleId="Fusszeile2">
    <w:name w:val="Fusszeile2"/>
    <w:basedOn w:val="Standard"/>
    <w:rsid w:val="00C722A2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0D49"/>
    <w:rPr>
      <w:sz w:val="16"/>
      <w:szCs w:val="16"/>
    </w:rPr>
  </w:style>
  <w:style w:type="paragraph" w:styleId="Textkrper">
    <w:name w:val="Body Text"/>
    <w:basedOn w:val="Standard"/>
    <w:link w:val="TextkrperZchn"/>
    <w:uiPriority w:val="1"/>
    <w:qFormat/>
    <w:rsid w:val="00FB0D49"/>
    <w:pPr>
      <w:widowControl w:val="0"/>
      <w:autoSpaceDE w:val="0"/>
      <w:autoSpaceDN w:val="0"/>
      <w:spacing w:after="0"/>
    </w:pPr>
    <w:rPr>
      <w:rFonts w:ascii="Arial" w:eastAsia="Arial" w:hAnsi="Arial" w:cs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0D49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UCHER\OneDrive%20-%20FMH\Dokumente\Vorlagen\SIWF%20Neutral%20hoch%20DE_2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E93A-2476-467E-955C-B8701B95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SIWF Neutral hoch DE_2.dotx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Neutral Hoch DE</vt:lpstr>
    </vt:vector>
  </TitlesOfParts>
  <Company>FMH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Neutral Hoch DE</dc:title>
  <dc:creator>Bucher Petra</dc:creator>
  <cp:lastModifiedBy>Bucher Petra</cp:lastModifiedBy>
  <cp:revision>7</cp:revision>
  <dcterms:created xsi:type="dcterms:W3CDTF">2022-02-07T09:29:00Z</dcterms:created>
  <dcterms:modified xsi:type="dcterms:W3CDTF">2022-02-07T10:07:00Z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