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6C7F" w14:textId="77777777" w:rsidR="004F4F59" w:rsidRPr="001D041C" w:rsidRDefault="004F4F59" w:rsidP="008B5F6E">
      <w:pPr>
        <w:pBdr>
          <w:bottom w:val="single" w:sz="4" w:space="1" w:color="auto"/>
        </w:pBdr>
        <w:spacing w:after="0"/>
        <w:rPr>
          <w:rFonts w:ascii="Arial" w:hAnsi="Arial" w:cs="Arial"/>
          <w:b/>
          <w:sz w:val="36"/>
          <w:szCs w:val="36"/>
        </w:rPr>
      </w:pPr>
      <w:r w:rsidRPr="001D041C">
        <w:rPr>
          <w:rFonts w:ascii="Arial" w:hAnsi="Arial" w:cs="Arial"/>
          <w:b/>
          <w:sz w:val="36"/>
          <w:szCs w:val="36"/>
        </w:rPr>
        <w:t xml:space="preserve">Reconnaissance des établissements de formation </w:t>
      </w:r>
      <w:proofErr w:type="spellStart"/>
      <w:r w:rsidRPr="001D041C">
        <w:rPr>
          <w:rFonts w:ascii="Arial" w:hAnsi="Arial" w:cs="Arial"/>
          <w:b/>
          <w:sz w:val="36"/>
          <w:szCs w:val="36"/>
        </w:rPr>
        <w:t>postgraduée</w:t>
      </w:r>
      <w:proofErr w:type="spellEnd"/>
    </w:p>
    <w:p w14:paraId="6DDD0CE4" w14:textId="77777777" w:rsidR="004F4F59" w:rsidRPr="001D041C" w:rsidRDefault="004F4F59" w:rsidP="008B5F6E">
      <w:pPr>
        <w:pBdr>
          <w:bottom w:val="single" w:sz="4" w:space="1" w:color="auto"/>
        </w:pBdr>
        <w:spacing w:after="0"/>
        <w:rPr>
          <w:rFonts w:ascii="Arial" w:hAnsi="Arial" w:cs="Arial"/>
          <w:sz w:val="6"/>
          <w:szCs w:val="6"/>
        </w:rPr>
      </w:pPr>
    </w:p>
    <w:p w14:paraId="54446EFA" w14:textId="77777777" w:rsidR="004F4F59" w:rsidRPr="001D041C" w:rsidRDefault="004F4F59" w:rsidP="008B5F6E">
      <w:pPr>
        <w:spacing w:after="0"/>
        <w:rPr>
          <w:rFonts w:ascii="Arial" w:hAnsi="Arial" w:cs="Arial"/>
          <w:b/>
          <w:sz w:val="36"/>
          <w:szCs w:val="36"/>
        </w:rPr>
      </w:pPr>
      <w:bookmarkStart w:id="0" w:name="Text16"/>
    </w:p>
    <w:bookmarkEnd w:id="0"/>
    <w:p w14:paraId="6062593D" w14:textId="77777777" w:rsidR="007E013D" w:rsidRPr="001D041C" w:rsidRDefault="007E013D" w:rsidP="008B5F6E">
      <w:pPr>
        <w:spacing w:after="0"/>
        <w:rPr>
          <w:rFonts w:ascii="Arial" w:eastAsia="Times New Roman" w:hAnsi="Arial" w:cs="Times New Roman"/>
          <w:b/>
          <w:sz w:val="30"/>
          <w:szCs w:val="30"/>
          <w:lang w:eastAsia="de-DE"/>
        </w:rPr>
      </w:pPr>
      <w:r w:rsidRPr="001D041C">
        <w:rPr>
          <w:rFonts w:ascii="Arial" w:eastAsia="Times New Roman" w:hAnsi="Arial" w:cs="Times New Roman"/>
          <w:b/>
          <w:sz w:val="30"/>
          <w:szCs w:val="30"/>
          <w:lang w:eastAsia="de-DE"/>
        </w:rPr>
        <w:t>Psychiatrie et psychothérapie d'enfants et d'adolescents</w:t>
      </w:r>
    </w:p>
    <w:p w14:paraId="380672FF" w14:textId="77777777" w:rsidR="007E013D" w:rsidRPr="001D041C" w:rsidRDefault="007E013D" w:rsidP="008B5F6E">
      <w:pPr>
        <w:spacing w:after="0"/>
        <w:rPr>
          <w:rFonts w:ascii="Arial" w:eastAsia="Times New Roman" w:hAnsi="Arial" w:cs="Arial"/>
          <w:sz w:val="30"/>
          <w:szCs w:val="30"/>
          <w:lang w:eastAsia="de-DE"/>
        </w:rPr>
      </w:pPr>
    </w:p>
    <w:p w14:paraId="6A766173" w14:textId="77777777" w:rsidR="007E013D" w:rsidRPr="001D041C" w:rsidRDefault="007E013D" w:rsidP="008B5F6E">
      <w:pPr>
        <w:spacing w:after="0"/>
        <w:rPr>
          <w:rFonts w:ascii="Arial" w:eastAsia="Times New Roman" w:hAnsi="Arial" w:cs="Arial"/>
          <w:sz w:val="30"/>
          <w:szCs w:val="30"/>
          <w:lang w:eastAsia="de-DE"/>
        </w:rPr>
      </w:pPr>
    </w:p>
    <w:p w14:paraId="5A855730" w14:textId="77777777" w:rsidR="007E013D" w:rsidRPr="001D041C" w:rsidRDefault="007E013D" w:rsidP="008B5F6E">
      <w:pPr>
        <w:spacing w:after="0"/>
        <w:rPr>
          <w:rFonts w:ascii="Arial" w:eastAsia="Times New Roman" w:hAnsi="Arial" w:cs="Arial"/>
          <w:sz w:val="30"/>
          <w:szCs w:val="30"/>
          <w:lang w:eastAsia="de-DE"/>
        </w:rPr>
      </w:pPr>
    </w:p>
    <w:p w14:paraId="486EA12E" w14:textId="77777777" w:rsidR="007E013D" w:rsidRPr="001D041C" w:rsidRDefault="007E013D" w:rsidP="008B5F6E">
      <w:pPr>
        <w:spacing w:after="0"/>
        <w:rPr>
          <w:rFonts w:ascii="Arial" w:eastAsia="Times New Roman" w:hAnsi="Arial" w:cs="Arial"/>
          <w:sz w:val="30"/>
          <w:szCs w:val="30"/>
          <w:lang w:eastAsia="de-DE"/>
        </w:rPr>
      </w:pPr>
    </w:p>
    <w:bookmarkStart w:id="1" w:name="Text24"/>
    <w:p w14:paraId="572A4C42" w14:textId="77777777" w:rsidR="007E013D" w:rsidRPr="001D041C" w:rsidRDefault="007E013D" w:rsidP="008B5F6E">
      <w:pPr>
        <w:tabs>
          <w:tab w:val="left" w:pos="2410"/>
        </w:tabs>
        <w:spacing w:after="0"/>
        <w:rPr>
          <w:rFonts w:ascii="Arial" w:eastAsia="Times New Roman" w:hAnsi="Arial" w:cs="Times New Roman"/>
          <w:sz w:val="30"/>
          <w:szCs w:val="30"/>
          <w:lang w:eastAsia="de-DE"/>
        </w:rPr>
      </w:pPr>
      <w:r w:rsidRPr="001D041C">
        <w:rPr>
          <w:rFonts w:ascii="Arial" w:eastAsia="Times New Roman" w:hAnsi="Arial" w:cs="Times New Roman"/>
          <w:lang w:eastAsia="de-DE"/>
        </w:rPr>
        <w:fldChar w:fldCharType="begin">
          <w:ffData>
            <w:name w:val="Kontrollkästchen5"/>
            <w:enabled/>
            <w:calcOnExit w:val="0"/>
            <w:checkBox>
              <w:sizeAuto/>
              <w:default w:val="0"/>
            </w:checkBox>
          </w:ffData>
        </w:fldChar>
      </w:r>
      <w:r w:rsidRPr="001D041C">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1D041C">
        <w:rPr>
          <w:rFonts w:ascii="Arial" w:eastAsia="Times New Roman" w:hAnsi="Arial" w:cs="Times New Roman"/>
          <w:lang w:eastAsia="de-DE"/>
        </w:rPr>
        <w:fldChar w:fldCharType="end"/>
      </w:r>
      <w:r w:rsidRPr="001D041C">
        <w:rPr>
          <w:rFonts w:ascii="Arial" w:eastAsia="Times New Roman" w:hAnsi="Arial" w:cs="Times New Roman"/>
          <w:sz w:val="30"/>
          <w:szCs w:val="30"/>
          <w:lang w:eastAsia="de-DE"/>
        </w:rPr>
        <w:t xml:space="preserve"> Demande de reconnaissance </w:t>
      </w:r>
    </w:p>
    <w:p w14:paraId="0CBC650F" w14:textId="77777777" w:rsidR="007E013D" w:rsidRPr="001D041C" w:rsidRDefault="007E013D" w:rsidP="008B5F6E">
      <w:pPr>
        <w:spacing w:after="0"/>
        <w:rPr>
          <w:rFonts w:ascii="Arial" w:eastAsia="Times New Roman" w:hAnsi="Arial" w:cs="Times New Roman"/>
          <w:sz w:val="30"/>
          <w:szCs w:val="30"/>
          <w:lang w:eastAsia="de-DE"/>
        </w:rPr>
      </w:pPr>
    </w:p>
    <w:p w14:paraId="327DA533" w14:textId="77777777" w:rsidR="007E013D" w:rsidRPr="001D041C" w:rsidRDefault="007E013D" w:rsidP="008B5F6E">
      <w:pPr>
        <w:spacing w:after="0"/>
        <w:rPr>
          <w:rFonts w:ascii="Arial" w:eastAsia="Times New Roman" w:hAnsi="Arial" w:cs="Times New Roman"/>
          <w:sz w:val="30"/>
          <w:szCs w:val="30"/>
          <w:lang w:eastAsia="de-DE"/>
        </w:rPr>
      </w:pPr>
      <w:r w:rsidRPr="001D041C">
        <w:rPr>
          <w:rFonts w:ascii="Arial" w:eastAsia="Times New Roman" w:hAnsi="Arial" w:cs="Times New Roman"/>
          <w:lang w:eastAsia="de-DE"/>
        </w:rPr>
        <w:fldChar w:fldCharType="begin">
          <w:ffData>
            <w:name w:val="Kontrollkästchen5"/>
            <w:enabled/>
            <w:calcOnExit w:val="0"/>
            <w:checkBox>
              <w:sizeAuto/>
              <w:default w:val="0"/>
            </w:checkBox>
          </w:ffData>
        </w:fldChar>
      </w:r>
      <w:r w:rsidRPr="001D041C">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1D041C">
        <w:rPr>
          <w:rFonts w:ascii="Arial" w:eastAsia="Times New Roman" w:hAnsi="Arial" w:cs="Times New Roman"/>
          <w:lang w:eastAsia="de-DE"/>
        </w:rPr>
        <w:fldChar w:fldCharType="end"/>
      </w:r>
      <w:r w:rsidRPr="001D041C">
        <w:rPr>
          <w:rFonts w:ascii="Arial" w:eastAsia="Times New Roman" w:hAnsi="Arial" w:cs="Times New Roman"/>
          <w:sz w:val="30"/>
          <w:szCs w:val="30"/>
          <w:lang w:eastAsia="de-DE"/>
        </w:rPr>
        <w:t xml:space="preserve"> </w:t>
      </w:r>
      <w:r w:rsidRPr="001D041C">
        <w:rPr>
          <w:rFonts w:ascii="Arial" w:eastAsia="Times New Roman" w:hAnsi="Arial" w:cs="Times New Roman"/>
          <w:bCs/>
          <w:sz w:val="30"/>
          <w:szCs w:val="30"/>
          <w:lang w:eastAsia="de-DE"/>
        </w:rPr>
        <w:t>Réévaluation</w:t>
      </w:r>
    </w:p>
    <w:p w14:paraId="19376A93" w14:textId="77777777" w:rsidR="007E013D" w:rsidRPr="001D041C" w:rsidRDefault="007E013D" w:rsidP="008B5F6E">
      <w:pPr>
        <w:spacing w:after="0"/>
        <w:rPr>
          <w:rFonts w:ascii="Arial" w:eastAsia="Times New Roman" w:hAnsi="Arial" w:cs="Times New Roman"/>
          <w:sz w:val="30"/>
          <w:szCs w:val="30"/>
          <w:lang w:eastAsia="de-DE"/>
        </w:rPr>
      </w:pPr>
    </w:p>
    <w:p w14:paraId="7E004318" w14:textId="77777777" w:rsidR="007E013D" w:rsidRPr="001D041C" w:rsidRDefault="007E013D" w:rsidP="008B5F6E">
      <w:pPr>
        <w:spacing w:after="0"/>
        <w:rPr>
          <w:rFonts w:ascii="Arial" w:eastAsia="Times New Roman" w:hAnsi="Arial" w:cs="Times New Roman"/>
          <w:sz w:val="30"/>
          <w:szCs w:val="30"/>
          <w:lang w:eastAsia="de-DE"/>
        </w:rPr>
      </w:pPr>
      <w:r w:rsidRPr="001D041C">
        <w:rPr>
          <w:rFonts w:ascii="Arial" w:eastAsia="Times New Roman" w:hAnsi="Arial" w:cs="Times New Roman"/>
          <w:lang w:eastAsia="de-DE"/>
        </w:rPr>
        <w:fldChar w:fldCharType="begin">
          <w:ffData>
            <w:name w:val="Kontrollkästchen5"/>
            <w:enabled/>
            <w:calcOnExit w:val="0"/>
            <w:checkBox>
              <w:sizeAuto/>
              <w:default w:val="0"/>
            </w:checkBox>
          </w:ffData>
        </w:fldChar>
      </w:r>
      <w:r w:rsidRPr="001D041C">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1D041C">
        <w:rPr>
          <w:rFonts w:ascii="Arial" w:eastAsia="Times New Roman" w:hAnsi="Arial" w:cs="Times New Roman"/>
          <w:lang w:eastAsia="de-DE"/>
        </w:rPr>
        <w:fldChar w:fldCharType="end"/>
      </w:r>
      <w:r w:rsidRPr="001D041C">
        <w:rPr>
          <w:rFonts w:ascii="Arial" w:eastAsia="Times New Roman" w:hAnsi="Arial" w:cs="Times New Roman"/>
          <w:lang w:eastAsia="de-DE"/>
        </w:rPr>
        <w:t xml:space="preserve"> </w:t>
      </w:r>
      <w:r w:rsidRPr="001D041C">
        <w:rPr>
          <w:rFonts w:ascii="Arial" w:eastAsia="Times New Roman" w:hAnsi="Arial" w:cs="Times New Roman"/>
          <w:sz w:val="30"/>
          <w:szCs w:val="30"/>
          <w:lang w:eastAsia="de-DE"/>
        </w:rPr>
        <w:t>Changement de catégorie</w:t>
      </w:r>
    </w:p>
    <w:p w14:paraId="6B1AEAAC" w14:textId="77777777" w:rsidR="007E013D" w:rsidRPr="001D041C" w:rsidRDefault="007E013D" w:rsidP="008B5F6E">
      <w:pPr>
        <w:spacing w:after="0"/>
        <w:rPr>
          <w:rFonts w:ascii="Arial" w:eastAsia="Times New Roman" w:hAnsi="Arial" w:cs="Arial"/>
          <w:sz w:val="30"/>
          <w:szCs w:val="30"/>
          <w:lang w:eastAsia="de-DE"/>
        </w:rPr>
      </w:pPr>
    </w:p>
    <w:p w14:paraId="02A9CB8A" w14:textId="77777777" w:rsidR="007E013D" w:rsidRPr="001D041C" w:rsidRDefault="007E013D" w:rsidP="008B5F6E">
      <w:pPr>
        <w:spacing w:after="0"/>
        <w:rPr>
          <w:rFonts w:ascii="Arial" w:eastAsia="Times New Roman" w:hAnsi="Arial" w:cs="Arial"/>
          <w:sz w:val="30"/>
          <w:szCs w:val="30"/>
          <w:lang w:eastAsia="de-DE"/>
        </w:rPr>
      </w:pPr>
    </w:p>
    <w:bookmarkEnd w:id="1"/>
    <w:p w14:paraId="46F214C5" w14:textId="77777777" w:rsidR="007E013D" w:rsidRPr="001D041C" w:rsidRDefault="007E013D" w:rsidP="008B5F6E">
      <w:pPr>
        <w:tabs>
          <w:tab w:val="left" w:pos="4678"/>
        </w:tabs>
        <w:spacing w:after="0"/>
        <w:rPr>
          <w:rFonts w:ascii="Arial" w:eastAsia="Times New Roman" w:hAnsi="Arial" w:cs="Arial"/>
          <w:noProof/>
          <w:lang w:eastAsia="de-DE"/>
        </w:rPr>
      </w:pPr>
      <w:r w:rsidRPr="001D041C">
        <w:rPr>
          <w:rFonts w:ascii="Arial" w:eastAsia="Times New Roman" w:hAnsi="Arial" w:cs="Times New Roman"/>
          <w:lang w:eastAsia="de-DE"/>
        </w:rPr>
        <w:t>Dénomination exacte de l'établissement</w:t>
      </w:r>
      <w:r w:rsidRPr="001D041C">
        <w:rPr>
          <w:rFonts w:ascii="Arial" w:eastAsia="Times New Roman" w:hAnsi="Arial" w:cs="Times New Roman"/>
          <w:lang w:eastAsia="de-DE"/>
        </w:rPr>
        <w:tab/>
      </w:r>
      <w:r w:rsidRPr="001D041C">
        <w:rPr>
          <w:rFonts w:ascii="Arial" w:eastAsia="Times New Roman" w:hAnsi="Arial" w:cs="Arial"/>
          <w:noProof/>
          <w:lang w:eastAsia="de-DE"/>
        </w:rPr>
        <w:fldChar w:fldCharType="begin">
          <w:ffData>
            <w:name w:val="Text1"/>
            <w:enabled/>
            <w:calcOnExit w:val="0"/>
            <w:textInput/>
          </w:ffData>
        </w:fldChar>
      </w:r>
      <w:bookmarkStart w:id="2" w:name="Text1"/>
      <w:r w:rsidRPr="001D041C">
        <w:rPr>
          <w:rFonts w:ascii="Arial" w:eastAsia="Times New Roman" w:hAnsi="Arial" w:cs="Arial"/>
          <w:noProof/>
          <w:lang w:eastAsia="de-DE"/>
        </w:rPr>
        <w:instrText xml:space="preserve"> FORMTEXT </w:instrText>
      </w:r>
      <w:r w:rsidRPr="001D041C">
        <w:rPr>
          <w:rFonts w:ascii="Arial" w:eastAsia="Times New Roman" w:hAnsi="Arial" w:cs="Arial"/>
          <w:noProof/>
          <w:lang w:eastAsia="de-DE"/>
        </w:rPr>
      </w:r>
      <w:r w:rsidRPr="001D041C">
        <w:rPr>
          <w:rFonts w:ascii="Arial" w:eastAsia="Times New Roman" w:hAnsi="Arial" w:cs="Arial"/>
          <w:noProof/>
          <w:lang w:eastAsia="de-DE"/>
        </w:rPr>
        <w:fldChar w:fldCharType="separate"/>
      </w:r>
      <w:r w:rsidRPr="001D041C">
        <w:rPr>
          <w:rFonts w:ascii="Arial" w:eastAsia="Times New Roman" w:hAnsi="Arial" w:cs="Arial"/>
          <w:noProof/>
          <w:lang w:eastAsia="de-DE"/>
        </w:rPr>
        <w:t> </w:t>
      </w:r>
      <w:r w:rsidRPr="001D041C">
        <w:rPr>
          <w:rFonts w:ascii="Arial" w:eastAsia="Times New Roman" w:hAnsi="Arial" w:cs="Arial"/>
          <w:noProof/>
          <w:lang w:eastAsia="de-DE"/>
        </w:rPr>
        <w:t> </w:t>
      </w:r>
      <w:r w:rsidRPr="001D041C">
        <w:rPr>
          <w:rFonts w:ascii="Arial" w:eastAsia="Times New Roman" w:hAnsi="Arial" w:cs="Arial"/>
          <w:noProof/>
          <w:lang w:eastAsia="de-DE"/>
        </w:rPr>
        <w:t> </w:t>
      </w:r>
      <w:r w:rsidRPr="001D041C">
        <w:rPr>
          <w:rFonts w:ascii="Arial" w:eastAsia="Times New Roman" w:hAnsi="Arial" w:cs="Arial"/>
          <w:noProof/>
          <w:lang w:eastAsia="de-DE"/>
        </w:rPr>
        <w:t> </w:t>
      </w:r>
      <w:r w:rsidRPr="001D041C">
        <w:rPr>
          <w:rFonts w:ascii="Arial" w:eastAsia="Times New Roman" w:hAnsi="Arial" w:cs="Arial"/>
          <w:noProof/>
          <w:lang w:eastAsia="de-DE"/>
        </w:rPr>
        <w:t> </w:t>
      </w:r>
      <w:r w:rsidRPr="001D041C">
        <w:rPr>
          <w:rFonts w:ascii="Arial" w:eastAsia="Times New Roman" w:hAnsi="Arial" w:cs="Arial"/>
          <w:noProof/>
          <w:lang w:eastAsia="de-DE"/>
        </w:rPr>
        <w:fldChar w:fldCharType="end"/>
      </w:r>
      <w:bookmarkEnd w:id="2"/>
    </w:p>
    <w:p w14:paraId="5013A6C7" w14:textId="77777777" w:rsidR="007E013D" w:rsidRPr="001D041C" w:rsidRDefault="007E013D" w:rsidP="008B5F6E">
      <w:pPr>
        <w:tabs>
          <w:tab w:val="left" w:pos="4678"/>
        </w:tabs>
        <w:spacing w:after="0"/>
        <w:rPr>
          <w:rFonts w:ascii="Arial" w:eastAsia="Times New Roman" w:hAnsi="Arial" w:cs="Arial"/>
          <w:noProof/>
          <w:lang w:eastAsia="de-DE"/>
        </w:rPr>
      </w:pPr>
    </w:p>
    <w:p w14:paraId="1CF20FA4" w14:textId="77777777" w:rsidR="007E013D" w:rsidRPr="000A46A6" w:rsidRDefault="007E013D" w:rsidP="008B5F6E">
      <w:pPr>
        <w:tabs>
          <w:tab w:val="left" w:pos="4678"/>
        </w:tabs>
        <w:spacing w:after="0"/>
        <w:rPr>
          <w:rFonts w:ascii="Arial" w:eastAsia="Times New Roman" w:hAnsi="Arial" w:cs="Times New Roman"/>
          <w:lang w:eastAsia="de-DE"/>
        </w:rPr>
      </w:pPr>
      <w:r w:rsidRPr="001D041C">
        <w:rPr>
          <w:rFonts w:ascii="Arial" w:eastAsia="Times New Roman" w:hAnsi="Arial" w:cs="Arial"/>
          <w:noProof/>
          <w:lang w:eastAsia="de-DE"/>
        </w:rPr>
        <w:tab/>
      </w:r>
      <w:r w:rsidRPr="000A46A6">
        <w:rPr>
          <w:rFonts w:ascii="Arial" w:eastAsia="Times New Roman" w:hAnsi="Arial" w:cs="Arial"/>
          <w:noProof/>
          <w:lang w:eastAsia="de-DE"/>
        </w:rPr>
        <w:fldChar w:fldCharType="begin">
          <w:ffData>
            <w:name w:val="Text2"/>
            <w:enabled/>
            <w:calcOnExit w:val="0"/>
            <w:textInput/>
          </w:ffData>
        </w:fldChar>
      </w:r>
      <w:bookmarkStart w:id="3" w:name="Text2"/>
      <w:r w:rsidRPr="000A46A6">
        <w:rPr>
          <w:rFonts w:ascii="Arial" w:eastAsia="Times New Roman" w:hAnsi="Arial" w:cs="Arial"/>
          <w:noProof/>
          <w:lang w:eastAsia="de-DE"/>
        </w:rPr>
        <w:instrText xml:space="preserve"> FORMTEXT </w:instrText>
      </w:r>
      <w:r w:rsidRPr="000A46A6">
        <w:rPr>
          <w:rFonts w:ascii="Arial" w:eastAsia="Times New Roman" w:hAnsi="Arial" w:cs="Arial"/>
          <w:noProof/>
          <w:lang w:eastAsia="de-DE"/>
        </w:rPr>
      </w:r>
      <w:r w:rsidRPr="000A46A6">
        <w:rPr>
          <w:rFonts w:ascii="Arial" w:eastAsia="Times New Roman" w:hAnsi="Arial" w:cs="Arial"/>
          <w:noProof/>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fldChar w:fldCharType="end"/>
      </w:r>
      <w:bookmarkEnd w:id="3"/>
    </w:p>
    <w:p w14:paraId="0D4EB6E9" w14:textId="77777777" w:rsidR="007E013D" w:rsidRPr="000A46A6" w:rsidRDefault="007E013D" w:rsidP="008B5F6E">
      <w:pPr>
        <w:tabs>
          <w:tab w:val="left" w:pos="4678"/>
        </w:tabs>
        <w:spacing w:after="0"/>
        <w:rPr>
          <w:rFonts w:ascii="Arial" w:eastAsia="Times New Roman" w:hAnsi="Arial" w:cs="Times New Roman"/>
          <w:lang w:eastAsia="de-DE"/>
        </w:rPr>
      </w:pPr>
    </w:p>
    <w:p w14:paraId="1FCBC231" w14:textId="77777777" w:rsidR="007E013D" w:rsidRPr="000A46A6" w:rsidRDefault="007E013D" w:rsidP="008B5F6E">
      <w:pPr>
        <w:tabs>
          <w:tab w:val="left" w:pos="4678"/>
        </w:tabs>
        <w:spacing w:after="0"/>
        <w:rPr>
          <w:rFonts w:ascii="Arial" w:eastAsia="Times New Roman" w:hAnsi="Arial" w:cs="Arial"/>
          <w:noProof/>
          <w:lang w:eastAsia="de-DE"/>
        </w:rPr>
      </w:pPr>
      <w:r w:rsidRPr="000A46A6">
        <w:rPr>
          <w:rFonts w:ascii="Arial" w:eastAsia="Times New Roman" w:hAnsi="Arial" w:cs="Arial"/>
          <w:noProof/>
          <w:lang w:eastAsia="de-DE"/>
        </w:rPr>
        <w:t>Hôpital / clinique / institut, etc.</w:t>
      </w:r>
      <w:r w:rsidRPr="000A46A6">
        <w:rPr>
          <w:rFonts w:ascii="Arial" w:eastAsia="Times New Roman" w:hAnsi="Arial" w:cs="Arial"/>
          <w:noProof/>
          <w:lang w:eastAsia="de-DE"/>
        </w:rPr>
        <w:tab/>
      </w:r>
      <w:r w:rsidRPr="000A46A6">
        <w:rPr>
          <w:rFonts w:ascii="Arial" w:eastAsia="Times New Roman" w:hAnsi="Arial" w:cs="Arial"/>
          <w:noProof/>
          <w:lang w:eastAsia="de-DE"/>
        </w:rPr>
        <w:fldChar w:fldCharType="begin">
          <w:ffData>
            <w:name w:val="Text3"/>
            <w:enabled/>
            <w:calcOnExit w:val="0"/>
            <w:textInput/>
          </w:ffData>
        </w:fldChar>
      </w:r>
      <w:bookmarkStart w:id="4" w:name="Text3"/>
      <w:r w:rsidRPr="000A46A6">
        <w:rPr>
          <w:rFonts w:ascii="Arial" w:eastAsia="Times New Roman" w:hAnsi="Arial" w:cs="Arial"/>
          <w:noProof/>
          <w:lang w:eastAsia="de-DE"/>
        </w:rPr>
        <w:instrText xml:space="preserve"> FORMTEXT </w:instrText>
      </w:r>
      <w:r w:rsidRPr="000A46A6">
        <w:rPr>
          <w:rFonts w:ascii="Arial" w:eastAsia="Times New Roman" w:hAnsi="Arial" w:cs="Arial"/>
          <w:noProof/>
          <w:lang w:eastAsia="de-DE"/>
        </w:rPr>
      </w:r>
      <w:r w:rsidRPr="000A46A6">
        <w:rPr>
          <w:rFonts w:ascii="Arial" w:eastAsia="Times New Roman" w:hAnsi="Arial" w:cs="Arial"/>
          <w:noProof/>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fldChar w:fldCharType="end"/>
      </w:r>
      <w:bookmarkEnd w:id="4"/>
    </w:p>
    <w:p w14:paraId="66E59875" w14:textId="77777777" w:rsidR="007E013D" w:rsidRPr="000A46A6" w:rsidRDefault="007E013D" w:rsidP="008B5F6E">
      <w:pPr>
        <w:tabs>
          <w:tab w:val="left" w:pos="4678"/>
        </w:tabs>
        <w:spacing w:after="0"/>
        <w:rPr>
          <w:rFonts w:ascii="Arial" w:eastAsia="Times New Roman" w:hAnsi="Arial" w:cs="Arial"/>
          <w:noProof/>
          <w:lang w:eastAsia="de-DE"/>
        </w:rPr>
      </w:pPr>
    </w:p>
    <w:p w14:paraId="1116A55C" w14:textId="77777777" w:rsidR="007E013D" w:rsidRPr="000A46A6" w:rsidRDefault="007E013D" w:rsidP="008B5F6E">
      <w:pPr>
        <w:tabs>
          <w:tab w:val="left" w:pos="4678"/>
        </w:tabs>
        <w:spacing w:after="0"/>
        <w:rPr>
          <w:rFonts w:ascii="Arial" w:eastAsia="Times New Roman" w:hAnsi="Arial" w:cs="Arial"/>
          <w:noProof/>
          <w:lang w:eastAsia="de-DE"/>
        </w:rPr>
      </w:pPr>
      <w:r w:rsidRPr="000A46A6">
        <w:rPr>
          <w:rFonts w:ascii="Arial" w:eastAsia="Times New Roman" w:hAnsi="Arial" w:cs="Arial"/>
          <w:noProof/>
          <w:lang w:eastAsia="de-DE"/>
        </w:rPr>
        <w:tab/>
      </w:r>
      <w:r w:rsidRPr="000A46A6">
        <w:rPr>
          <w:rFonts w:ascii="Arial" w:eastAsia="Times New Roman" w:hAnsi="Arial" w:cs="Arial"/>
          <w:noProof/>
          <w:lang w:eastAsia="de-DE"/>
        </w:rPr>
        <w:fldChar w:fldCharType="begin">
          <w:ffData>
            <w:name w:val="Text4"/>
            <w:enabled/>
            <w:calcOnExit w:val="0"/>
            <w:textInput/>
          </w:ffData>
        </w:fldChar>
      </w:r>
      <w:bookmarkStart w:id="5" w:name="Text4"/>
      <w:r w:rsidRPr="000A46A6">
        <w:rPr>
          <w:rFonts w:ascii="Arial" w:eastAsia="Times New Roman" w:hAnsi="Arial" w:cs="Arial"/>
          <w:noProof/>
          <w:lang w:eastAsia="de-DE"/>
        </w:rPr>
        <w:instrText xml:space="preserve"> FORMTEXT </w:instrText>
      </w:r>
      <w:r w:rsidRPr="000A46A6">
        <w:rPr>
          <w:rFonts w:ascii="Arial" w:eastAsia="Times New Roman" w:hAnsi="Arial" w:cs="Arial"/>
          <w:noProof/>
          <w:lang w:eastAsia="de-DE"/>
        </w:rPr>
      </w:r>
      <w:r w:rsidRPr="000A46A6">
        <w:rPr>
          <w:rFonts w:ascii="Arial" w:eastAsia="Times New Roman" w:hAnsi="Arial" w:cs="Arial"/>
          <w:noProof/>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fldChar w:fldCharType="end"/>
      </w:r>
      <w:bookmarkEnd w:id="5"/>
    </w:p>
    <w:p w14:paraId="2CD280A2" w14:textId="77777777" w:rsidR="007E013D" w:rsidRPr="000A46A6" w:rsidRDefault="007E013D" w:rsidP="008B5F6E">
      <w:pPr>
        <w:tabs>
          <w:tab w:val="left" w:pos="4678"/>
        </w:tabs>
        <w:spacing w:after="0"/>
        <w:rPr>
          <w:rFonts w:ascii="Arial" w:eastAsia="Times New Roman" w:hAnsi="Arial" w:cs="Arial"/>
          <w:noProof/>
          <w:lang w:eastAsia="de-DE"/>
        </w:rPr>
      </w:pPr>
    </w:p>
    <w:p w14:paraId="229D81E6" w14:textId="77777777" w:rsidR="007E013D" w:rsidRPr="000A46A6" w:rsidRDefault="007E013D" w:rsidP="008B5F6E">
      <w:pPr>
        <w:tabs>
          <w:tab w:val="left" w:pos="4678"/>
        </w:tabs>
        <w:spacing w:after="0"/>
        <w:rPr>
          <w:rFonts w:ascii="Arial" w:eastAsia="Times New Roman" w:hAnsi="Arial" w:cs="Arial"/>
          <w:noProof/>
          <w:lang w:eastAsia="de-DE"/>
        </w:rPr>
      </w:pPr>
      <w:r w:rsidRPr="000A46A6">
        <w:rPr>
          <w:rFonts w:ascii="Arial" w:eastAsia="Times New Roman" w:hAnsi="Arial" w:cs="Arial"/>
          <w:noProof/>
          <w:lang w:eastAsia="de-DE"/>
        </w:rPr>
        <w:t>Adresse / téléphone</w:t>
      </w:r>
      <w:r w:rsidRPr="000A46A6">
        <w:rPr>
          <w:rFonts w:ascii="Arial" w:eastAsia="Times New Roman" w:hAnsi="Arial" w:cs="Arial"/>
          <w:noProof/>
          <w:lang w:eastAsia="de-DE"/>
        </w:rPr>
        <w:tab/>
      </w:r>
      <w:r w:rsidRPr="000A46A6">
        <w:rPr>
          <w:rFonts w:ascii="Arial" w:eastAsia="Times New Roman" w:hAnsi="Arial" w:cs="Arial"/>
          <w:noProof/>
          <w:lang w:eastAsia="de-DE"/>
        </w:rPr>
        <w:fldChar w:fldCharType="begin">
          <w:ffData>
            <w:name w:val="Text5"/>
            <w:enabled/>
            <w:calcOnExit w:val="0"/>
            <w:textInput/>
          </w:ffData>
        </w:fldChar>
      </w:r>
      <w:bookmarkStart w:id="6" w:name="Text5"/>
      <w:r w:rsidRPr="000A46A6">
        <w:rPr>
          <w:rFonts w:ascii="Arial" w:eastAsia="Times New Roman" w:hAnsi="Arial" w:cs="Arial"/>
          <w:noProof/>
          <w:lang w:eastAsia="de-DE"/>
        </w:rPr>
        <w:instrText xml:space="preserve"> FORMTEXT </w:instrText>
      </w:r>
      <w:r w:rsidRPr="000A46A6">
        <w:rPr>
          <w:rFonts w:ascii="Arial" w:eastAsia="Times New Roman" w:hAnsi="Arial" w:cs="Arial"/>
          <w:noProof/>
          <w:lang w:eastAsia="de-DE"/>
        </w:rPr>
      </w:r>
      <w:r w:rsidRPr="000A46A6">
        <w:rPr>
          <w:rFonts w:ascii="Arial" w:eastAsia="Times New Roman" w:hAnsi="Arial" w:cs="Arial"/>
          <w:noProof/>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fldChar w:fldCharType="end"/>
      </w:r>
      <w:bookmarkEnd w:id="6"/>
    </w:p>
    <w:p w14:paraId="0F8D0D21" w14:textId="77777777" w:rsidR="007E013D" w:rsidRPr="000A46A6" w:rsidRDefault="007E013D" w:rsidP="008B5F6E">
      <w:pPr>
        <w:tabs>
          <w:tab w:val="left" w:pos="4678"/>
        </w:tabs>
        <w:spacing w:after="0"/>
        <w:rPr>
          <w:rFonts w:ascii="Arial" w:eastAsia="Times New Roman" w:hAnsi="Arial" w:cs="Arial"/>
          <w:noProof/>
          <w:lang w:eastAsia="de-DE"/>
        </w:rPr>
      </w:pPr>
    </w:p>
    <w:p w14:paraId="313D63C9" w14:textId="77777777" w:rsidR="007E013D" w:rsidRPr="000A46A6" w:rsidRDefault="007E013D" w:rsidP="008B5F6E">
      <w:pPr>
        <w:tabs>
          <w:tab w:val="left" w:pos="4678"/>
        </w:tabs>
        <w:spacing w:after="0"/>
        <w:rPr>
          <w:rFonts w:ascii="Arial" w:eastAsia="Times New Roman" w:hAnsi="Arial" w:cs="Arial"/>
          <w:noProof/>
          <w:lang w:eastAsia="de-DE"/>
        </w:rPr>
      </w:pPr>
      <w:r w:rsidRPr="000A46A6">
        <w:rPr>
          <w:rFonts w:ascii="Arial" w:eastAsia="Times New Roman" w:hAnsi="Arial" w:cs="Arial"/>
          <w:noProof/>
          <w:lang w:eastAsia="de-DE"/>
        </w:rPr>
        <w:tab/>
      </w:r>
      <w:r w:rsidRPr="000A46A6">
        <w:rPr>
          <w:rFonts w:ascii="Arial" w:eastAsia="Times New Roman" w:hAnsi="Arial" w:cs="Arial"/>
          <w:noProof/>
          <w:lang w:eastAsia="de-DE"/>
        </w:rPr>
        <w:fldChar w:fldCharType="begin">
          <w:ffData>
            <w:name w:val="Text6"/>
            <w:enabled/>
            <w:calcOnExit w:val="0"/>
            <w:textInput/>
          </w:ffData>
        </w:fldChar>
      </w:r>
      <w:bookmarkStart w:id="7" w:name="Text6"/>
      <w:r w:rsidRPr="000A46A6">
        <w:rPr>
          <w:rFonts w:ascii="Arial" w:eastAsia="Times New Roman" w:hAnsi="Arial" w:cs="Arial"/>
          <w:noProof/>
          <w:lang w:eastAsia="de-DE"/>
        </w:rPr>
        <w:instrText xml:space="preserve"> FORMTEXT </w:instrText>
      </w:r>
      <w:r w:rsidRPr="000A46A6">
        <w:rPr>
          <w:rFonts w:ascii="Arial" w:eastAsia="Times New Roman" w:hAnsi="Arial" w:cs="Arial"/>
          <w:noProof/>
          <w:lang w:eastAsia="de-DE"/>
        </w:rPr>
      </w:r>
      <w:r w:rsidRPr="000A46A6">
        <w:rPr>
          <w:rFonts w:ascii="Arial" w:eastAsia="Times New Roman" w:hAnsi="Arial" w:cs="Arial"/>
          <w:noProof/>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fldChar w:fldCharType="end"/>
      </w:r>
      <w:bookmarkEnd w:id="7"/>
    </w:p>
    <w:p w14:paraId="1B29E3B9" w14:textId="77777777" w:rsidR="007E013D" w:rsidRPr="000A46A6" w:rsidRDefault="007E013D" w:rsidP="008B5F6E">
      <w:pPr>
        <w:tabs>
          <w:tab w:val="left" w:pos="4678"/>
        </w:tabs>
        <w:spacing w:after="0"/>
        <w:rPr>
          <w:rFonts w:ascii="Arial" w:eastAsia="Times New Roman" w:hAnsi="Arial" w:cs="Arial"/>
          <w:noProof/>
          <w:lang w:eastAsia="de-DE"/>
        </w:rPr>
      </w:pPr>
    </w:p>
    <w:p w14:paraId="3111F18C" w14:textId="77777777" w:rsidR="007E013D" w:rsidRPr="000A46A6" w:rsidRDefault="007E013D" w:rsidP="008B5F6E">
      <w:pPr>
        <w:tabs>
          <w:tab w:val="left" w:pos="4678"/>
        </w:tabs>
        <w:spacing w:after="0"/>
        <w:rPr>
          <w:rFonts w:ascii="Arial" w:eastAsia="Times New Roman" w:hAnsi="Arial" w:cs="Arial"/>
          <w:noProof/>
          <w:lang w:eastAsia="de-DE"/>
        </w:rPr>
      </w:pPr>
      <w:r w:rsidRPr="000A46A6">
        <w:rPr>
          <w:rFonts w:ascii="Arial" w:eastAsia="Times New Roman" w:hAnsi="Arial" w:cs="Arial"/>
          <w:noProof/>
          <w:lang w:eastAsia="de-DE"/>
        </w:rPr>
        <w:tab/>
      </w:r>
      <w:r w:rsidRPr="000A46A6">
        <w:rPr>
          <w:rFonts w:ascii="Arial" w:eastAsia="Times New Roman" w:hAnsi="Arial" w:cs="Arial"/>
          <w:noProof/>
          <w:lang w:eastAsia="de-DE"/>
        </w:rPr>
        <w:fldChar w:fldCharType="begin">
          <w:ffData>
            <w:name w:val="Text7"/>
            <w:enabled/>
            <w:calcOnExit w:val="0"/>
            <w:textInput/>
          </w:ffData>
        </w:fldChar>
      </w:r>
      <w:bookmarkStart w:id="8" w:name="Text7"/>
      <w:r w:rsidRPr="000A46A6">
        <w:rPr>
          <w:rFonts w:ascii="Arial" w:eastAsia="Times New Roman" w:hAnsi="Arial" w:cs="Arial"/>
          <w:noProof/>
          <w:lang w:eastAsia="de-DE"/>
        </w:rPr>
        <w:instrText xml:space="preserve"> FORMTEXT </w:instrText>
      </w:r>
      <w:r w:rsidRPr="000A46A6">
        <w:rPr>
          <w:rFonts w:ascii="Arial" w:eastAsia="Times New Roman" w:hAnsi="Arial" w:cs="Arial"/>
          <w:noProof/>
          <w:lang w:eastAsia="de-DE"/>
        </w:rPr>
      </w:r>
      <w:r w:rsidRPr="000A46A6">
        <w:rPr>
          <w:rFonts w:ascii="Arial" w:eastAsia="Times New Roman" w:hAnsi="Arial" w:cs="Arial"/>
          <w:noProof/>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fldChar w:fldCharType="end"/>
      </w:r>
      <w:bookmarkEnd w:id="8"/>
    </w:p>
    <w:p w14:paraId="186C4A53" w14:textId="77777777" w:rsidR="007E013D" w:rsidRPr="000A46A6" w:rsidRDefault="007E013D" w:rsidP="008B5F6E">
      <w:pPr>
        <w:spacing w:after="0"/>
        <w:rPr>
          <w:rFonts w:ascii="Arial" w:eastAsia="Times New Roman" w:hAnsi="Arial" w:cs="Arial"/>
          <w:b/>
          <w:lang w:eastAsia="de-DE"/>
        </w:rPr>
      </w:pPr>
      <w:r w:rsidRPr="000A46A6">
        <w:rPr>
          <w:rFonts w:ascii="Arial" w:eastAsia="Times New Roman" w:hAnsi="Arial" w:cs="Arial"/>
          <w:b/>
          <w:lang w:eastAsia="de-DE"/>
        </w:rPr>
        <w:br w:type="page"/>
      </w:r>
      <w:r w:rsidRPr="000A46A6">
        <w:rPr>
          <w:rFonts w:ascii="Arial" w:eastAsia="Times New Roman" w:hAnsi="Arial" w:cs="Arial"/>
          <w:b/>
          <w:lang w:eastAsia="de-DE"/>
        </w:rPr>
        <w:lastRenderedPageBreak/>
        <w:t>Direction médicale</w:t>
      </w:r>
    </w:p>
    <w:p w14:paraId="0D6C0A0D" w14:textId="77777777" w:rsidR="007E013D" w:rsidRPr="000A46A6" w:rsidRDefault="007E013D" w:rsidP="008B5F6E">
      <w:pPr>
        <w:spacing w:after="0"/>
        <w:rPr>
          <w:rFonts w:ascii="Verdana" w:eastAsia="Times New Roman" w:hAnsi="Verdana" w:cs="Times New Roman"/>
          <w:lang w:eastAsia="de-DE"/>
        </w:rPr>
      </w:pPr>
    </w:p>
    <w:p w14:paraId="04CA5B89" w14:textId="65F433EF" w:rsidR="007E013D" w:rsidRDefault="007E013D" w:rsidP="007150FB">
      <w:pPr>
        <w:tabs>
          <w:tab w:val="left" w:pos="3544"/>
          <w:tab w:val="left" w:pos="6804"/>
        </w:tabs>
        <w:spacing w:after="0"/>
        <w:rPr>
          <w:rFonts w:ascii="Arial" w:eastAsia="Times New Roman" w:hAnsi="Arial" w:cs="Arial"/>
          <w:lang w:eastAsia="de-DE"/>
        </w:rPr>
      </w:pPr>
      <w:r w:rsidRPr="000A46A6">
        <w:rPr>
          <w:rFonts w:ascii="Arial" w:eastAsia="Times New Roman" w:hAnsi="Arial" w:cs="Arial"/>
          <w:b/>
          <w:lang w:eastAsia="de-DE"/>
        </w:rPr>
        <w:t>Responsable de l'établissement:</w:t>
      </w:r>
      <w:r w:rsidR="007150FB">
        <w:rPr>
          <w:rFonts w:ascii="Arial" w:eastAsia="Times New Roman" w:hAnsi="Arial" w:cs="Arial"/>
          <w:b/>
          <w:lang w:eastAsia="de-DE"/>
        </w:rPr>
        <w:tab/>
      </w:r>
      <w:r w:rsidRPr="000A46A6">
        <w:rPr>
          <w:rFonts w:ascii="Arial" w:eastAsia="Times New Roman" w:hAnsi="Arial" w:cs="Arial"/>
          <w:lang w:eastAsia="de-DE"/>
        </w:rPr>
        <w:t>(nom et prénom)</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6479551A" w14:textId="2869070C" w:rsidR="007150FB" w:rsidRPr="000A46A6" w:rsidRDefault="007150FB" w:rsidP="007150FB">
      <w:pPr>
        <w:tabs>
          <w:tab w:val="left" w:pos="3544"/>
          <w:tab w:val="left" w:pos="6804"/>
        </w:tabs>
        <w:spacing w:after="0"/>
        <w:rPr>
          <w:rFonts w:ascii="Arial" w:eastAsia="Times New Roman" w:hAnsi="Arial" w:cs="Arial"/>
          <w:lang w:eastAsia="de-DE"/>
        </w:rPr>
      </w:pPr>
      <w:r>
        <w:rPr>
          <w:rFonts w:ascii="Arial" w:eastAsia="Times New Roman" w:hAnsi="Arial" w:cs="Arial"/>
          <w:lang w:eastAsia="de-DE"/>
        </w:rPr>
        <w:tab/>
        <w:t>(e-mail)</w:t>
      </w:r>
      <w:r>
        <w:rPr>
          <w:rFonts w:ascii="Arial" w:eastAsia="Times New Roman" w:hAnsi="Arial" w:cs="Arial"/>
          <w:lang w:eastAsia="de-DE"/>
        </w:rPr>
        <w:tab/>
      </w:r>
      <w:r w:rsidRPr="000A46A6">
        <w:rPr>
          <w:rFonts w:ascii="Arial" w:eastAsia="Times New Roman" w:hAnsi="Arial" w:cs="Arial"/>
          <w:lang w:eastAsia="de-DE"/>
        </w:rPr>
        <w:fldChar w:fldCharType="begin">
          <w:ffData>
            <w:name w:val="Text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62263CD5" w14:textId="77777777" w:rsidR="007E013D" w:rsidRPr="000A46A6" w:rsidRDefault="007E013D" w:rsidP="008B5F6E">
      <w:pPr>
        <w:tabs>
          <w:tab w:val="left" w:pos="1985"/>
          <w:tab w:val="left" w:pos="4140"/>
          <w:tab w:val="left" w:pos="6804"/>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bookmarkEnd w:id="9"/>
      <w:r w:rsidRPr="000A46A6">
        <w:rPr>
          <w:rFonts w:ascii="Arial" w:eastAsia="Times New Roman" w:hAnsi="Arial" w:cs="Arial"/>
          <w:lang w:eastAsia="de-DE"/>
        </w:rPr>
        <w:t xml:space="preserve"> médecin-chef</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Kontrollkästchen6"/>
            <w:enabled/>
            <w:calcOnExit w:val="0"/>
            <w:checkBox>
              <w:sizeAuto/>
              <w:default w:val="0"/>
            </w:checkBox>
          </w:ffData>
        </w:fldChar>
      </w:r>
      <w:bookmarkStart w:id="10" w:name="Kontrollkästchen6"/>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bookmarkEnd w:id="10"/>
      <w:r w:rsidRPr="000A46A6">
        <w:rPr>
          <w:rFonts w:ascii="Arial" w:eastAsia="Times New Roman" w:hAnsi="Arial" w:cs="Arial"/>
          <w:lang w:eastAsia="de-DE"/>
        </w:rPr>
        <w:t xml:space="preserve"> médecin adjoint</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Kontrollkästchen5"/>
            <w:enabled/>
            <w:calcOnExit w:val="0"/>
            <w:checkBox>
              <w:sizeAuto/>
              <w:default w:val="0"/>
            </w:checkBox>
          </w:ffData>
        </w:fldChar>
      </w:r>
      <w:bookmarkStart w:id="11" w:name="Kontrollkästchen5"/>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bookmarkEnd w:id="11"/>
      <w:r w:rsidRPr="000A46A6">
        <w:rPr>
          <w:rFonts w:ascii="Arial" w:eastAsia="Times New Roman" w:hAnsi="Arial" w:cs="Arial"/>
          <w:lang w:eastAsia="de-DE"/>
        </w:rPr>
        <w:t xml:space="preserve"> autre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7"/>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fldChar w:fldCharType="end"/>
      </w:r>
    </w:p>
    <w:p w14:paraId="6FF89BB5" w14:textId="77777777" w:rsidR="007E013D" w:rsidRPr="000A46A6" w:rsidRDefault="007E013D" w:rsidP="008B5F6E">
      <w:pPr>
        <w:tabs>
          <w:tab w:val="left" w:pos="1985"/>
          <w:tab w:val="left" w:pos="5387"/>
          <w:tab w:val="left" w:pos="6804"/>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Kontrollkästchen8"/>
            <w:enabled/>
            <w:calcOnExit w:val="0"/>
            <w:checkBox>
              <w:sizeAuto/>
              <w:default w:val="0"/>
            </w:checkBox>
          </w:ffData>
        </w:fldChar>
      </w:r>
      <w:bookmarkStart w:id="12" w:name="Kontrollkästchen8"/>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bookmarkEnd w:id="12"/>
      <w:r w:rsidRPr="000A46A6">
        <w:rPr>
          <w:rFonts w:ascii="Arial" w:eastAsia="Times New Roman" w:hAnsi="Arial" w:cs="Arial"/>
          <w:lang w:eastAsia="de-DE"/>
        </w:rPr>
        <w:t xml:space="preserve"> à plein temps</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Kontrollkästchen9"/>
            <w:enabled/>
            <w:calcOnExit w:val="0"/>
            <w:checkBox>
              <w:sizeAuto/>
              <w:default w:val="0"/>
            </w:checkBox>
          </w:ffData>
        </w:fldChar>
      </w:r>
      <w:bookmarkStart w:id="13" w:name="Kontrollkästchen9"/>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bookmarkEnd w:id="13"/>
      <w:r w:rsidRPr="000A46A6">
        <w:rPr>
          <w:rFonts w:ascii="Arial" w:eastAsia="Times New Roman" w:hAnsi="Arial" w:cs="Arial"/>
          <w:lang w:eastAsia="de-DE"/>
        </w:rPr>
        <w:t xml:space="preserve"> à temps partiel</w:t>
      </w:r>
    </w:p>
    <w:p w14:paraId="2F7A50E9" w14:textId="77777777" w:rsidR="007E013D" w:rsidRPr="000A46A6" w:rsidRDefault="007E013D" w:rsidP="008B5F6E">
      <w:pPr>
        <w:tabs>
          <w:tab w:val="left" w:pos="6804"/>
        </w:tabs>
        <w:spacing w:after="0"/>
        <w:rPr>
          <w:rFonts w:ascii="Arial" w:eastAsia="Times New Roman" w:hAnsi="Arial" w:cs="Arial"/>
          <w:lang w:eastAsia="de-DE"/>
        </w:rPr>
      </w:pPr>
    </w:p>
    <w:p w14:paraId="027ED2B0" w14:textId="77777777" w:rsidR="007E013D" w:rsidRPr="000A46A6" w:rsidRDefault="007E013D" w:rsidP="008B5F6E">
      <w:pPr>
        <w:tabs>
          <w:tab w:val="left" w:pos="6804"/>
        </w:tabs>
        <w:spacing w:after="0"/>
        <w:rPr>
          <w:rFonts w:ascii="Arial" w:eastAsia="Times New Roman" w:hAnsi="Arial" w:cs="Arial"/>
          <w:lang w:eastAsia="de-DE"/>
        </w:rPr>
      </w:pPr>
      <w:r w:rsidRPr="000A46A6">
        <w:rPr>
          <w:rFonts w:ascii="Arial" w:eastAsia="Times New Roman" w:hAnsi="Arial" w:cs="Arial"/>
          <w:lang w:eastAsia="de-DE"/>
        </w:rPr>
        <w:t>Titre de spécialiste en</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56656DD2" w14:textId="77777777" w:rsidR="007E013D" w:rsidRPr="000A46A6" w:rsidRDefault="007E013D" w:rsidP="008B5F6E">
      <w:pPr>
        <w:tabs>
          <w:tab w:val="left" w:pos="1985"/>
          <w:tab w:val="left" w:pos="3402"/>
          <w:tab w:val="left" w:pos="5670"/>
        </w:tabs>
        <w:spacing w:after="0"/>
        <w:rPr>
          <w:rFonts w:ascii="Arial" w:eastAsia="Times New Roman" w:hAnsi="Arial" w:cs="Arial"/>
          <w:sz w:val="16"/>
          <w:szCs w:val="16"/>
          <w:lang w:eastAsia="de-DE"/>
        </w:rPr>
      </w:pPr>
      <w:r w:rsidRPr="000A46A6">
        <w:rPr>
          <w:rFonts w:ascii="Arial" w:eastAsia="Times New Roman" w:hAnsi="Arial" w:cs="Arial"/>
          <w:sz w:val="16"/>
          <w:szCs w:val="16"/>
          <w:lang w:eastAsia="de-DE"/>
        </w:rPr>
        <w:t>*titre de spécialiste fédéral ou reconnu par l’OFSP</w:t>
      </w:r>
    </w:p>
    <w:p w14:paraId="0C3300DD" w14:textId="77777777" w:rsidR="007E013D" w:rsidRPr="000A46A6" w:rsidRDefault="007E013D" w:rsidP="008B5F6E">
      <w:pPr>
        <w:tabs>
          <w:tab w:val="left" w:pos="5670"/>
        </w:tabs>
        <w:spacing w:after="0"/>
        <w:rPr>
          <w:rFonts w:ascii="Arial" w:eastAsia="Times New Roman" w:hAnsi="Arial" w:cs="Arial"/>
          <w:sz w:val="16"/>
          <w:szCs w:val="16"/>
          <w:lang w:eastAsia="de-DE"/>
        </w:rPr>
      </w:pPr>
      <w:r w:rsidRPr="000A46A6">
        <w:rPr>
          <w:rFonts w:ascii="Arial" w:eastAsia="Times New Roman" w:hAnsi="Arial" w:cs="Arial"/>
          <w:sz w:val="16"/>
          <w:szCs w:val="16"/>
          <w:lang w:eastAsia="de-DE"/>
        </w:rPr>
        <w:t xml:space="preserve">www.ofsp.admin.ch – Thèmes – Professions de la santé – Reconnaissance des diplômes ou Reconnaissance d’un titre postgrade </w:t>
      </w:r>
    </w:p>
    <w:p w14:paraId="1BB4D429" w14:textId="77777777" w:rsidR="007E013D" w:rsidRPr="000A46A6" w:rsidRDefault="007E013D" w:rsidP="008B5F6E">
      <w:pPr>
        <w:tabs>
          <w:tab w:val="left" w:pos="6804"/>
        </w:tabs>
        <w:spacing w:after="0"/>
        <w:rPr>
          <w:rFonts w:ascii="Arial" w:eastAsia="Times New Roman" w:hAnsi="Arial" w:cs="Arial"/>
          <w:lang w:eastAsia="de-DE"/>
        </w:rPr>
      </w:pPr>
      <w:r w:rsidRPr="000A46A6">
        <w:rPr>
          <w:rFonts w:ascii="Arial" w:eastAsia="Times New Roman" w:hAnsi="Arial" w:cs="Arial"/>
          <w:lang w:eastAsia="de-DE"/>
        </w:rPr>
        <w:t>Fonction universitaire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9"/>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033BF361" w14:textId="77777777" w:rsidR="007E013D" w:rsidRPr="000A46A6" w:rsidRDefault="007E013D" w:rsidP="008B5F6E">
      <w:pPr>
        <w:tabs>
          <w:tab w:val="left" w:pos="6804"/>
        </w:tabs>
        <w:spacing w:after="0"/>
        <w:rPr>
          <w:rFonts w:ascii="Arial" w:eastAsia="Times New Roman" w:hAnsi="Arial" w:cs="Arial"/>
          <w:lang w:eastAsia="de-DE"/>
        </w:rPr>
      </w:pPr>
      <w:r w:rsidRPr="000A46A6">
        <w:rPr>
          <w:rFonts w:ascii="Arial" w:eastAsia="Times New Roman" w:hAnsi="Arial" w:cs="Arial"/>
          <w:lang w:eastAsia="de-DE"/>
        </w:rPr>
        <w:t xml:space="preserve">Responsable de l’établissement de formation </w:t>
      </w:r>
      <w:proofErr w:type="spellStart"/>
      <w:r w:rsidRPr="000A46A6">
        <w:rPr>
          <w:rFonts w:ascii="Arial" w:eastAsia="Times New Roman" w:hAnsi="Arial" w:cs="Arial"/>
          <w:lang w:eastAsia="de-DE"/>
        </w:rPr>
        <w:t>postgraduée</w:t>
      </w:r>
      <w:proofErr w:type="spellEnd"/>
      <w:r w:rsidRPr="000A46A6">
        <w:rPr>
          <w:rFonts w:ascii="Arial" w:eastAsia="Times New Roman" w:hAnsi="Arial" w:cs="Arial"/>
          <w:lang w:eastAsia="de-DE"/>
        </w:rPr>
        <w:t xml:space="preserve"> depuis</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31"/>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2DF4727B" w14:textId="77777777" w:rsidR="007E013D" w:rsidRPr="000A46A6" w:rsidRDefault="007E013D" w:rsidP="008B5F6E">
      <w:pPr>
        <w:tabs>
          <w:tab w:val="left" w:pos="3600"/>
          <w:tab w:val="left" w:pos="5400"/>
          <w:tab w:val="left" w:pos="6804"/>
        </w:tabs>
        <w:spacing w:after="0"/>
        <w:rPr>
          <w:rFonts w:ascii="Arial" w:eastAsia="Times New Roman" w:hAnsi="Arial" w:cs="Arial"/>
          <w:lang w:eastAsia="de-DE"/>
        </w:rPr>
      </w:pPr>
    </w:p>
    <w:p w14:paraId="15D8B2E7" w14:textId="77777777" w:rsidR="007E013D" w:rsidRPr="000A46A6" w:rsidRDefault="007E013D" w:rsidP="008B5F6E">
      <w:pPr>
        <w:tabs>
          <w:tab w:val="left" w:pos="6804"/>
        </w:tabs>
        <w:spacing w:after="0"/>
        <w:rPr>
          <w:rFonts w:ascii="Arial" w:eastAsia="Times New Roman" w:hAnsi="Arial" w:cs="Arial"/>
          <w:lang w:eastAsia="de-DE"/>
        </w:rPr>
      </w:pPr>
    </w:p>
    <w:p w14:paraId="355406B5" w14:textId="77777777" w:rsidR="007E013D" w:rsidRPr="000A46A6" w:rsidRDefault="007E013D" w:rsidP="008B5F6E">
      <w:pPr>
        <w:tabs>
          <w:tab w:val="left" w:pos="6804"/>
        </w:tabs>
        <w:spacing w:after="0"/>
        <w:rPr>
          <w:rFonts w:ascii="Arial" w:eastAsia="Times New Roman" w:hAnsi="Arial" w:cs="Arial"/>
          <w:lang w:eastAsia="de-DE"/>
        </w:rPr>
      </w:pPr>
      <w:r w:rsidRPr="000A46A6">
        <w:rPr>
          <w:rFonts w:ascii="Arial" w:eastAsia="Times New Roman" w:hAnsi="Arial" w:cs="Arial"/>
          <w:b/>
          <w:lang w:eastAsia="de-DE"/>
        </w:rPr>
        <w:t xml:space="preserve">Remplaçant: </w:t>
      </w:r>
      <w:r w:rsidRPr="000A46A6">
        <w:rPr>
          <w:rFonts w:ascii="Arial" w:eastAsia="Times New Roman" w:hAnsi="Arial" w:cs="Arial"/>
          <w:lang w:eastAsia="de-DE"/>
        </w:rPr>
        <w:t>(nom et prénom)</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73922FD5" w14:textId="77777777" w:rsidR="007E013D" w:rsidRPr="000A46A6" w:rsidRDefault="007E013D" w:rsidP="008B5F6E">
      <w:pPr>
        <w:tabs>
          <w:tab w:val="left" w:pos="1985"/>
          <w:tab w:val="left" w:pos="4140"/>
          <w:tab w:val="left" w:pos="6804"/>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Kontrollkästchen7"/>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r w:rsidRPr="000A46A6">
        <w:rPr>
          <w:rFonts w:ascii="Arial" w:eastAsia="Times New Roman" w:hAnsi="Arial" w:cs="Arial"/>
          <w:lang w:eastAsia="de-DE"/>
        </w:rPr>
        <w:t xml:space="preserve"> médecin-chef</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Kontrollkästchen6"/>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r w:rsidRPr="000A46A6">
        <w:rPr>
          <w:rFonts w:ascii="Arial" w:eastAsia="Times New Roman" w:hAnsi="Arial" w:cs="Arial"/>
          <w:lang w:eastAsia="de-DE"/>
        </w:rPr>
        <w:t xml:space="preserve"> médecin adjoint</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Kontrollkästchen5"/>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r w:rsidRPr="000A46A6">
        <w:rPr>
          <w:rFonts w:ascii="Arial" w:eastAsia="Times New Roman" w:hAnsi="Arial" w:cs="Arial"/>
          <w:lang w:eastAsia="de-DE"/>
        </w:rPr>
        <w:t xml:space="preserve"> autre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7"/>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fldChar w:fldCharType="end"/>
      </w:r>
    </w:p>
    <w:p w14:paraId="4A41F5AA" w14:textId="77777777" w:rsidR="007E013D" w:rsidRPr="000A46A6" w:rsidRDefault="007E013D" w:rsidP="008B5F6E">
      <w:pPr>
        <w:tabs>
          <w:tab w:val="left" w:pos="1985"/>
          <w:tab w:val="left" w:pos="5387"/>
          <w:tab w:val="left" w:pos="6804"/>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Kontrollkästchen8"/>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r w:rsidRPr="000A46A6">
        <w:rPr>
          <w:rFonts w:ascii="Arial" w:eastAsia="Times New Roman" w:hAnsi="Arial" w:cs="Arial"/>
          <w:lang w:eastAsia="de-DE"/>
        </w:rPr>
        <w:t xml:space="preserve"> à plein temps</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Kontrollkästchen9"/>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r w:rsidRPr="000A46A6">
        <w:rPr>
          <w:rFonts w:ascii="Arial" w:eastAsia="Times New Roman" w:hAnsi="Arial" w:cs="Arial"/>
          <w:lang w:eastAsia="de-DE"/>
        </w:rPr>
        <w:t xml:space="preserve"> à temps partiel</w:t>
      </w:r>
    </w:p>
    <w:p w14:paraId="5F7A5B30" w14:textId="77777777" w:rsidR="007E013D" w:rsidRPr="000A46A6" w:rsidRDefault="007E013D" w:rsidP="008B5F6E">
      <w:pPr>
        <w:tabs>
          <w:tab w:val="left" w:pos="1985"/>
          <w:tab w:val="left" w:pos="6804"/>
        </w:tabs>
        <w:spacing w:after="0"/>
        <w:rPr>
          <w:rFonts w:ascii="Arial" w:eastAsia="Times New Roman" w:hAnsi="Arial" w:cs="Arial"/>
          <w:lang w:eastAsia="de-DE"/>
        </w:rPr>
      </w:pPr>
    </w:p>
    <w:p w14:paraId="740937DF" w14:textId="77777777" w:rsidR="007E013D" w:rsidRPr="000A46A6" w:rsidRDefault="007E013D" w:rsidP="008B5F6E">
      <w:pPr>
        <w:tabs>
          <w:tab w:val="left" w:pos="6804"/>
        </w:tabs>
        <w:spacing w:after="0"/>
        <w:rPr>
          <w:rFonts w:ascii="Arial" w:eastAsia="Times New Roman" w:hAnsi="Arial" w:cs="Arial"/>
          <w:lang w:eastAsia="de-DE"/>
        </w:rPr>
      </w:pPr>
      <w:r w:rsidRPr="000A46A6">
        <w:rPr>
          <w:rFonts w:ascii="Arial" w:eastAsia="Times New Roman" w:hAnsi="Arial" w:cs="Arial"/>
          <w:lang w:eastAsia="de-DE"/>
        </w:rPr>
        <w:t>Titre de spécialiste en</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20B15462" w14:textId="77777777" w:rsidR="007E013D" w:rsidRPr="000A46A6" w:rsidRDefault="007E013D" w:rsidP="008B5F6E">
      <w:pPr>
        <w:tabs>
          <w:tab w:val="left" w:pos="1985"/>
          <w:tab w:val="left" w:pos="3402"/>
          <w:tab w:val="left" w:pos="5670"/>
        </w:tabs>
        <w:spacing w:after="0"/>
        <w:rPr>
          <w:rFonts w:ascii="Arial" w:eastAsia="Times New Roman" w:hAnsi="Arial" w:cs="Arial"/>
          <w:sz w:val="16"/>
          <w:szCs w:val="16"/>
          <w:lang w:eastAsia="de-DE"/>
        </w:rPr>
      </w:pPr>
      <w:r w:rsidRPr="000A46A6">
        <w:rPr>
          <w:rFonts w:ascii="Arial" w:eastAsia="Times New Roman" w:hAnsi="Arial" w:cs="Arial"/>
          <w:sz w:val="16"/>
          <w:szCs w:val="16"/>
          <w:lang w:eastAsia="de-DE"/>
        </w:rPr>
        <w:t>*titre de spécialiste fédéral ou reconnu par l’OFSP</w:t>
      </w:r>
    </w:p>
    <w:p w14:paraId="4DFEFC82" w14:textId="77777777" w:rsidR="007E013D" w:rsidRPr="000A46A6" w:rsidRDefault="007E013D" w:rsidP="008B5F6E">
      <w:pPr>
        <w:tabs>
          <w:tab w:val="left" w:pos="5670"/>
        </w:tabs>
        <w:spacing w:after="0"/>
        <w:rPr>
          <w:rFonts w:ascii="Arial" w:eastAsia="Times New Roman" w:hAnsi="Arial" w:cs="Arial"/>
          <w:sz w:val="16"/>
          <w:szCs w:val="16"/>
          <w:lang w:eastAsia="de-DE"/>
        </w:rPr>
      </w:pPr>
      <w:r w:rsidRPr="000A46A6">
        <w:rPr>
          <w:rFonts w:ascii="Arial" w:eastAsia="Times New Roman" w:hAnsi="Arial" w:cs="Arial"/>
          <w:sz w:val="16"/>
          <w:szCs w:val="16"/>
          <w:lang w:eastAsia="de-DE"/>
        </w:rPr>
        <w:t xml:space="preserve">www.ofsp.admin.ch – Thèmes – Professions de la santé – Reconnaissance des diplômes ou Reconnaissance d’un titre postgrade </w:t>
      </w:r>
    </w:p>
    <w:p w14:paraId="4A29D6F3" w14:textId="77777777" w:rsidR="007E013D" w:rsidRPr="000A46A6" w:rsidRDefault="007E013D" w:rsidP="008B5F6E">
      <w:pPr>
        <w:tabs>
          <w:tab w:val="left" w:pos="6804"/>
        </w:tabs>
        <w:spacing w:after="0"/>
        <w:rPr>
          <w:rFonts w:ascii="Arial" w:eastAsia="Times New Roman" w:hAnsi="Arial" w:cs="Arial"/>
          <w:lang w:eastAsia="de-DE"/>
        </w:rPr>
      </w:pPr>
      <w:r w:rsidRPr="000A46A6">
        <w:rPr>
          <w:rFonts w:ascii="Arial" w:eastAsia="Times New Roman" w:hAnsi="Arial" w:cs="Arial"/>
          <w:lang w:eastAsia="de-DE"/>
        </w:rPr>
        <w:t>Fonction universitaire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9"/>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42280C4F" w14:textId="77777777" w:rsidR="007E013D" w:rsidRPr="000A46A6" w:rsidRDefault="007E013D" w:rsidP="008B5F6E">
      <w:pPr>
        <w:tabs>
          <w:tab w:val="left" w:pos="1985"/>
          <w:tab w:val="left" w:pos="3402"/>
          <w:tab w:val="left" w:pos="6663"/>
        </w:tabs>
        <w:spacing w:after="0"/>
        <w:rPr>
          <w:rFonts w:ascii="Arial" w:eastAsia="Times New Roman" w:hAnsi="Arial" w:cs="Arial"/>
          <w:lang w:eastAsia="de-DE"/>
        </w:rPr>
      </w:pPr>
    </w:p>
    <w:p w14:paraId="156CF8FC" w14:textId="77777777" w:rsidR="007E013D" w:rsidRPr="000A46A6" w:rsidRDefault="007E013D" w:rsidP="008B5F6E">
      <w:pPr>
        <w:tabs>
          <w:tab w:val="left" w:pos="1985"/>
          <w:tab w:val="left" w:pos="3402"/>
          <w:tab w:val="left" w:pos="6663"/>
        </w:tabs>
        <w:spacing w:after="0"/>
        <w:rPr>
          <w:rFonts w:ascii="Arial" w:eastAsia="Times New Roman" w:hAnsi="Arial" w:cs="Arial"/>
          <w:lang w:eastAsia="de-DE"/>
        </w:rPr>
      </w:pPr>
    </w:p>
    <w:p w14:paraId="10989D90" w14:textId="77777777" w:rsidR="007E013D" w:rsidRPr="000A46A6" w:rsidRDefault="007E013D" w:rsidP="008B5F6E">
      <w:pPr>
        <w:tabs>
          <w:tab w:val="left" w:pos="1985"/>
          <w:tab w:val="left" w:pos="3402"/>
          <w:tab w:val="left" w:pos="6663"/>
        </w:tabs>
        <w:spacing w:after="0"/>
        <w:rPr>
          <w:rFonts w:ascii="Arial" w:eastAsia="Times New Roman" w:hAnsi="Arial" w:cs="Arial"/>
          <w:lang w:eastAsia="de-DE"/>
        </w:rPr>
      </w:pPr>
      <w:r w:rsidRPr="000A46A6">
        <w:rPr>
          <w:rFonts w:ascii="Arial" w:eastAsia="Times New Roman" w:hAnsi="Arial" w:cs="Arial"/>
          <w:lang w:eastAsia="de-DE"/>
        </w:rPr>
        <w:t>Nom du coordinateur*, si différent du responsable de l’établissement:</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2"/>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fldChar w:fldCharType="end"/>
      </w:r>
    </w:p>
    <w:p w14:paraId="49E151C3" w14:textId="77777777" w:rsidR="007E013D" w:rsidRPr="000A46A6" w:rsidRDefault="007E013D" w:rsidP="008B5F6E">
      <w:pPr>
        <w:tabs>
          <w:tab w:val="left" w:pos="1985"/>
          <w:tab w:val="left" w:pos="3402"/>
          <w:tab w:val="left" w:pos="6663"/>
        </w:tabs>
        <w:spacing w:after="0"/>
        <w:rPr>
          <w:rFonts w:ascii="Arial" w:eastAsia="Times New Roman" w:hAnsi="Arial" w:cs="Arial"/>
          <w:lang w:eastAsia="de-DE"/>
        </w:rPr>
      </w:pPr>
      <w:r w:rsidRPr="000A46A6">
        <w:rPr>
          <w:rFonts w:ascii="Arial" w:eastAsia="Times New Roman" w:hAnsi="Arial" w:cs="Arial"/>
          <w:lang w:eastAsia="de-DE"/>
        </w:rPr>
        <w:t>Spécialiste depuis</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4"/>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fldChar w:fldCharType="end"/>
      </w:r>
    </w:p>
    <w:p w14:paraId="640A855F" w14:textId="77777777" w:rsidR="007E013D" w:rsidRPr="000A46A6" w:rsidRDefault="007E013D" w:rsidP="008B5F6E">
      <w:pPr>
        <w:tabs>
          <w:tab w:val="left" w:pos="1985"/>
          <w:tab w:val="left" w:pos="3402"/>
          <w:tab w:val="left" w:pos="6521"/>
        </w:tabs>
        <w:spacing w:after="0"/>
        <w:rPr>
          <w:rFonts w:ascii="Arial" w:eastAsia="Times New Roman" w:hAnsi="Arial" w:cs="Arial"/>
          <w:sz w:val="16"/>
          <w:lang w:eastAsia="de-DE"/>
        </w:rPr>
      </w:pPr>
      <w:r w:rsidRPr="000A46A6">
        <w:rPr>
          <w:rFonts w:ascii="Arial" w:eastAsia="Times New Roman" w:hAnsi="Arial" w:cs="Arial"/>
          <w:sz w:val="16"/>
          <w:lang w:eastAsia="de-DE"/>
        </w:rPr>
        <w:t xml:space="preserve">*coordinateur= médecin adjoint ou chef de clinique qui coordonne la formation des médecins-assistants à l’interne, cf. glossaire (www.siwf.ch – Formation </w:t>
      </w:r>
      <w:proofErr w:type="spellStart"/>
      <w:r w:rsidRPr="000A46A6">
        <w:rPr>
          <w:rFonts w:ascii="Arial" w:eastAsia="Times New Roman" w:hAnsi="Arial" w:cs="Arial"/>
          <w:sz w:val="16"/>
          <w:lang w:eastAsia="de-DE"/>
        </w:rPr>
        <w:t>postgraduée</w:t>
      </w:r>
      <w:proofErr w:type="spellEnd"/>
      <w:r w:rsidRPr="000A46A6">
        <w:rPr>
          <w:rFonts w:ascii="Arial" w:eastAsia="Times New Roman" w:hAnsi="Arial" w:cs="Arial"/>
          <w:sz w:val="16"/>
          <w:lang w:eastAsia="de-DE"/>
        </w:rPr>
        <w:t xml:space="preserve"> – Pour les responsables des établissements de formation </w:t>
      </w:r>
      <w:proofErr w:type="spellStart"/>
      <w:r w:rsidRPr="000A46A6">
        <w:rPr>
          <w:rFonts w:ascii="Arial" w:eastAsia="Times New Roman" w:hAnsi="Arial" w:cs="Arial"/>
          <w:sz w:val="16"/>
          <w:lang w:eastAsia="de-DE"/>
        </w:rPr>
        <w:t>postgraduée</w:t>
      </w:r>
      <w:proofErr w:type="spellEnd"/>
      <w:r w:rsidRPr="000A46A6">
        <w:rPr>
          <w:rFonts w:ascii="Arial" w:eastAsia="Times New Roman" w:hAnsi="Arial" w:cs="Arial"/>
          <w:sz w:val="16"/>
          <w:lang w:eastAsia="de-DE"/>
        </w:rPr>
        <w:t>)</w:t>
      </w:r>
    </w:p>
    <w:p w14:paraId="02AB7E0F" w14:textId="77777777" w:rsidR="007E013D" w:rsidRPr="000A46A6" w:rsidRDefault="007E013D" w:rsidP="008B5F6E">
      <w:pPr>
        <w:spacing w:after="0"/>
        <w:rPr>
          <w:rFonts w:ascii="Arial" w:eastAsia="Times New Roman" w:hAnsi="Arial" w:cs="Arial"/>
          <w:lang w:eastAsia="de-DE"/>
        </w:rPr>
      </w:pPr>
    </w:p>
    <w:p w14:paraId="080FB22F" w14:textId="77777777" w:rsidR="007E013D" w:rsidRPr="000A46A6" w:rsidRDefault="007E013D" w:rsidP="008B5F6E">
      <w:pPr>
        <w:tabs>
          <w:tab w:val="left" w:pos="6521"/>
          <w:tab w:val="left" w:pos="8505"/>
        </w:tabs>
        <w:spacing w:after="0"/>
        <w:ind w:right="-211"/>
        <w:rPr>
          <w:rFonts w:ascii="Arial" w:eastAsia="Times New Roman" w:hAnsi="Arial" w:cs="Arial"/>
          <w:lang w:eastAsia="de-DE"/>
        </w:rPr>
      </w:pPr>
      <w:r w:rsidRPr="000A46A6">
        <w:rPr>
          <w:rFonts w:ascii="Arial" w:eastAsia="Times New Roman" w:hAnsi="Arial" w:cs="Arial"/>
          <w:b/>
          <w:lang w:eastAsia="de-DE"/>
        </w:rPr>
        <w:t>Nombre de places de formation dans l'établissement</w:t>
      </w:r>
      <w:r w:rsidRPr="000A46A6">
        <w:rPr>
          <w:rFonts w:ascii="Arial" w:eastAsia="Times New Roman" w:hAnsi="Arial" w:cs="Arial"/>
          <w:b/>
          <w:lang w:eastAsia="de-DE"/>
        </w:rPr>
        <w:tab/>
      </w:r>
      <w:r w:rsidRPr="000A46A6">
        <w:rPr>
          <w:rFonts w:ascii="Arial" w:eastAsia="Times New Roman" w:hAnsi="Arial" w:cs="Arial"/>
          <w:lang w:eastAsia="de-DE"/>
        </w:rPr>
        <w:t>chefs de clinique assistants</w:t>
      </w:r>
    </w:p>
    <w:p w14:paraId="5D337969" w14:textId="77777777" w:rsidR="007E013D" w:rsidRPr="000A46A6" w:rsidRDefault="007E013D" w:rsidP="008B5F6E">
      <w:pPr>
        <w:tabs>
          <w:tab w:val="left" w:pos="6521"/>
          <w:tab w:val="left" w:pos="8505"/>
        </w:tabs>
        <w:spacing w:after="0"/>
        <w:ind w:right="-211"/>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4"/>
            <w:enabled/>
            <w:calcOnExit w:val="0"/>
            <w:textInput/>
          </w:ffData>
        </w:fldChar>
      </w:r>
      <w:bookmarkStart w:id="14" w:name="Text14"/>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14"/>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7"/>
            <w:enabled/>
            <w:calcOnExit w:val="0"/>
            <w:textInput/>
          </w:ffData>
        </w:fldChar>
      </w:r>
      <w:bookmarkStart w:id="15" w:name="Text17"/>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15"/>
    </w:p>
    <w:p w14:paraId="1AC594CB" w14:textId="77777777" w:rsidR="007E013D" w:rsidRPr="000A46A6" w:rsidRDefault="007E013D" w:rsidP="008B5F6E">
      <w:pPr>
        <w:tabs>
          <w:tab w:val="left" w:pos="6521"/>
          <w:tab w:val="left" w:pos="8505"/>
        </w:tabs>
        <w:spacing w:after="0"/>
        <w:ind w:right="-211"/>
        <w:rPr>
          <w:rFonts w:ascii="Arial" w:eastAsia="Times New Roman" w:hAnsi="Arial" w:cs="Arial"/>
          <w:lang w:eastAsia="de-DE"/>
        </w:rPr>
      </w:pPr>
      <w:r w:rsidRPr="000A46A6">
        <w:rPr>
          <w:rFonts w:ascii="Arial" w:eastAsia="Times New Roman" w:hAnsi="Arial" w:cs="Arial"/>
          <w:lang w:eastAsia="de-DE"/>
        </w:rPr>
        <w:t>dont</w:t>
      </w:r>
    </w:p>
    <w:p w14:paraId="28E9EA44" w14:textId="77777777" w:rsidR="007E013D" w:rsidRPr="000A46A6" w:rsidRDefault="007E013D" w:rsidP="008B5F6E">
      <w:pPr>
        <w:tabs>
          <w:tab w:val="left" w:pos="142"/>
          <w:tab w:val="left" w:pos="6521"/>
          <w:tab w:val="left" w:pos="8505"/>
        </w:tabs>
        <w:spacing w:after="0"/>
        <w:ind w:right="-211"/>
        <w:rPr>
          <w:rFonts w:ascii="Arial" w:eastAsia="Times New Roman" w:hAnsi="Arial" w:cs="Arial"/>
          <w:lang w:eastAsia="de-DE"/>
        </w:rPr>
      </w:pPr>
      <w:r w:rsidRPr="000A46A6">
        <w:rPr>
          <w:rFonts w:ascii="Arial" w:eastAsia="Times New Roman" w:hAnsi="Arial" w:cs="Arial"/>
          <w:lang w:eastAsia="de-DE"/>
        </w:rPr>
        <w:t>-</w:t>
      </w:r>
      <w:r w:rsidRPr="000A46A6">
        <w:rPr>
          <w:rFonts w:ascii="Arial" w:eastAsia="Times New Roman" w:hAnsi="Arial" w:cs="Arial"/>
          <w:lang w:eastAsia="de-DE"/>
        </w:rPr>
        <w:tab/>
        <w:t>réservées aux candidats au titre de spécialiste de la discipline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5"/>
            <w:enabled/>
            <w:calcOnExit w:val="0"/>
            <w:textInput/>
          </w:ffData>
        </w:fldChar>
      </w:r>
      <w:bookmarkStart w:id="16" w:name="Text15"/>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16"/>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8"/>
            <w:enabled/>
            <w:calcOnExit w:val="0"/>
            <w:textInput/>
          </w:ffData>
        </w:fldChar>
      </w:r>
      <w:bookmarkStart w:id="17" w:name="Text18"/>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17"/>
    </w:p>
    <w:p w14:paraId="30CD0739" w14:textId="77777777" w:rsidR="009647CC" w:rsidRPr="000A46A6" w:rsidRDefault="007E013D" w:rsidP="008B5F6E">
      <w:pPr>
        <w:tabs>
          <w:tab w:val="left" w:pos="142"/>
          <w:tab w:val="left" w:pos="6521"/>
          <w:tab w:val="left" w:pos="8505"/>
        </w:tabs>
        <w:spacing w:after="0"/>
        <w:ind w:right="-211"/>
        <w:rPr>
          <w:rFonts w:ascii="Arial" w:eastAsia="Times New Roman" w:hAnsi="Arial" w:cs="Arial"/>
          <w:lang w:eastAsia="de-DE"/>
        </w:rPr>
      </w:pPr>
      <w:r w:rsidRPr="000A46A6">
        <w:rPr>
          <w:rFonts w:ascii="Arial" w:eastAsia="Times New Roman" w:hAnsi="Arial" w:cs="Arial"/>
          <w:lang w:eastAsia="de-DE"/>
        </w:rPr>
        <w:t>-</w:t>
      </w:r>
      <w:r w:rsidRPr="000A46A6">
        <w:rPr>
          <w:rFonts w:ascii="Arial" w:eastAsia="Times New Roman" w:hAnsi="Arial" w:cs="Arial"/>
          <w:lang w:eastAsia="de-DE"/>
        </w:rPr>
        <w:tab/>
        <w:t xml:space="preserve">réservées aux candidats à des titres de spécialiste d’autres </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5"/>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5"/>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fldChar w:fldCharType="end"/>
      </w:r>
    </w:p>
    <w:p w14:paraId="449AEB5A" w14:textId="77777777" w:rsidR="007E013D" w:rsidRPr="000A46A6" w:rsidRDefault="009647CC" w:rsidP="008B5F6E">
      <w:pPr>
        <w:tabs>
          <w:tab w:val="left" w:pos="142"/>
          <w:tab w:val="left" w:pos="6521"/>
          <w:tab w:val="left" w:pos="8505"/>
        </w:tabs>
        <w:spacing w:after="0"/>
        <w:ind w:right="-211"/>
        <w:rPr>
          <w:rFonts w:ascii="Arial" w:eastAsia="Times New Roman" w:hAnsi="Arial" w:cs="Arial"/>
          <w:lang w:eastAsia="de-DE"/>
        </w:rPr>
      </w:pPr>
      <w:r w:rsidRPr="000A46A6">
        <w:rPr>
          <w:rFonts w:ascii="Arial" w:eastAsia="Times New Roman" w:hAnsi="Arial" w:cs="Arial"/>
          <w:lang w:eastAsia="de-DE"/>
        </w:rPr>
        <w:tab/>
      </w:r>
      <w:r w:rsidR="007E013D" w:rsidRPr="000A46A6">
        <w:rPr>
          <w:rFonts w:ascii="Arial" w:eastAsia="Times New Roman" w:hAnsi="Arial" w:cs="Arial"/>
          <w:lang w:eastAsia="de-DE"/>
        </w:rPr>
        <w:t>disciplines</w:t>
      </w:r>
    </w:p>
    <w:p w14:paraId="0643A6C7" w14:textId="77777777" w:rsidR="007E013D" w:rsidRPr="000A46A6" w:rsidRDefault="007E013D" w:rsidP="008B5F6E">
      <w:pPr>
        <w:spacing w:after="0"/>
        <w:rPr>
          <w:rFonts w:ascii="Arial" w:eastAsia="Times New Roman" w:hAnsi="Arial" w:cs="Arial"/>
          <w:b/>
          <w:lang w:eastAsia="de-DE"/>
        </w:rPr>
      </w:pPr>
    </w:p>
    <w:p w14:paraId="6C61D3EB" w14:textId="77777777" w:rsidR="007E013D" w:rsidRPr="000A46A6" w:rsidRDefault="007E013D" w:rsidP="008B5F6E">
      <w:pPr>
        <w:spacing w:after="0"/>
        <w:rPr>
          <w:rFonts w:ascii="Arial" w:eastAsia="Times New Roman" w:hAnsi="Arial" w:cs="Arial"/>
          <w:b/>
          <w:lang w:eastAsia="de-DE"/>
        </w:rPr>
      </w:pPr>
    </w:p>
    <w:p w14:paraId="000BBDFC" w14:textId="77777777" w:rsidR="007E013D" w:rsidRPr="000A46A6" w:rsidRDefault="007E013D" w:rsidP="008B5F6E">
      <w:pPr>
        <w:spacing w:after="0"/>
        <w:rPr>
          <w:rFonts w:ascii="Arial" w:eastAsia="Times New Roman" w:hAnsi="Arial" w:cs="Arial"/>
          <w:b/>
          <w:lang w:eastAsia="de-DE"/>
        </w:rPr>
      </w:pPr>
      <w:r w:rsidRPr="000A46A6">
        <w:rPr>
          <w:rFonts w:ascii="Arial" w:eastAsia="Times New Roman" w:hAnsi="Arial" w:cs="Arial"/>
          <w:b/>
          <w:lang w:eastAsia="de-DE"/>
        </w:rPr>
        <w:t>Catégorie souhaitée</w:t>
      </w:r>
    </w:p>
    <w:p w14:paraId="5D841754" w14:textId="77777777" w:rsidR="007E013D" w:rsidRPr="000A46A6" w:rsidRDefault="007E013D" w:rsidP="008B5F6E">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Kontrollkästchen16"/>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r w:rsidRPr="000A46A6">
        <w:rPr>
          <w:rFonts w:ascii="Arial" w:eastAsia="Times New Roman" w:hAnsi="Arial" w:cs="Arial"/>
          <w:lang w:eastAsia="de-DE"/>
        </w:rPr>
        <w:t xml:space="preserve">  Catégorie A (4 ans)</w:t>
      </w:r>
    </w:p>
    <w:p w14:paraId="2F7FE6DB" w14:textId="77777777" w:rsidR="007E013D" w:rsidRPr="000A46A6" w:rsidRDefault="007E013D" w:rsidP="008B5F6E">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Kontrollkästchen16"/>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r w:rsidRPr="000A46A6">
        <w:rPr>
          <w:rFonts w:ascii="Arial" w:eastAsia="Times New Roman" w:hAnsi="Arial" w:cs="Arial"/>
          <w:lang w:eastAsia="de-DE"/>
        </w:rPr>
        <w:t xml:space="preserve">  Catégorie B (</w:t>
      </w:r>
      <w:r w:rsidR="00C5363A" w:rsidRPr="000A46A6">
        <w:rPr>
          <w:rFonts w:ascii="Arial" w:eastAsia="Times New Roman" w:hAnsi="Arial" w:cs="Arial"/>
          <w:lang w:eastAsia="de-DE"/>
        </w:rPr>
        <w:t>4</w:t>
      </w:r>
      <w:r w:rsidRPr="000A46A6">
        <w:rPr>
          <w:rFonts w:ascii="Arial" w:eastAsia="Times New Roman" w:hAnsi="Arial" w:cs="Arial"/>
          <w:lang w:eastAsia="de-DE"/>
        </w:rPr>
        <w:t xml:space="preserve"> ans)</w:t>
      </w:r>
    </w:p>
    <w:p w14:paraId="58C831E7" w14:textId="77777777" w:rsidR="007E013D" w:rsidRPr="000A46A6" w:rsidRDefault="007E013D" w:rsidP="008B5F6E">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Kontrollkästchen16"/>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r w:rsidRPr="000A46A6">
        <w:rPr>
          <w:rFonts w:ascii="Arial" w:eastAsia="Times New Roman" w:hAnsi="Arial" w:cs="Arial"/>
          <w:lang w:eastAsia="de-DE"/>
        </w:rPr>
        <w:t xml:space="preserve">  Catégorie C (</w:t>
      </w:r>
      <w:r w:rsidR="00C5363A" w:rsidRPr="000A46A6">
        <w:rPr>
          <w:rFonts w:ascii="Arial" w:eastAsia="Times New Roman" w:hAnsi="Arial" w:cs="Arial"/>
          <w:lang w:eastAsia="de-DE"/>
        </w:rPr>
        <w:t>3</w:t>
      </w:r>
      <w:r w:rsidRPr="000A46A6">
        <w:rPr>
          <w:rFonts w:ascii="Arial" w:eastAsia="Times New Roman" w:hAnsi="Arial" w:cs="Arial"/>
          <w:lang w:eastAsia="de-DE"/>
        </w:rPr>
        <w:t xml:space="preserve"> ans)</w:t>
      </w:r>
    </w:p>
    <w:p w14:paraId="132F5CAA" w14:textId="77777777" w:rsidR="007E013D" w:rsidRPr="000A46A6" w:rsidRDefault="007E013D" w:rsidP="008B5F6E">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Kontrollkästchen16"/>
            <w:enabled/>
            <w:calcOnExit w:val="0"/>
            <w:checkBox>
              <w:sizeAuto/>
              <w:default w:val="0"/>
            </w:checkBox>
          </w:ffData>
        </w:fldChar>
      </w:r>
      <w:bookmarkStart w:id="18" w:name="Kontrollkästchen16"/>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bookmarkEnd w:id="18"/>
      <w:r w:rsidRPr="000A46A6">
        <w:rPr>
          <w:rFonts w:ascii="Arial" w:eastAsia="Times New Roman" w:hAnsi="Arial" w:cs="Arial"/>
          <w:lang w:eastAsia="de-DE"/>
        </w:rPr>
        <w:t xml:space="preserve">  Catégorie D (</w:t>
      </w:r>
      <w:r w:rsidR="00C5363A" w:rsidRPr="000A46A6">
        <w:rPr>
          <w:rFonts w:ascii="Arial" w:eastAsia="Times New Roman" w:hAnsi="Arial" w:cs="Arial"/>
          <w:lang w:eastAsia="de-DE"/>
        </w:rPr>
        <w:t>2</w:t>
      </w:r>
      <w:r w:rsidRPr="000A46A6">
        <w:rPr>
          <w:rFonts w:ascii="Arial" w:eastAsia="Times New Roman" w:hAnsi="Arial" w:cs="Arial"/>
          <w:lang w:eastAsia="de-DE"/>
        </w:rPr>
        <w:t xml:space="preserve"> an</w:t>
      </w:r>
      <w:r w:rsidR="00C5363A" w:rsidRPr="000A46A6">
        <w:rPr>
          <w:rFonts w:ascii="Arial" w:eastAsia="Times New Roman" w:hAnsi="Arial" w:cs="Arial"/>
          <w:lang w:eastAsia="de-DE"/>
        </w:rPr>
        <w:t>s</w:t>
      </w:r>
      <w:r w:rsidRPr="000A46A6">
        <w:rPr>
          <w:rFonts w:ascii="Arial" w:eastAsia="Times New Roman" w:hAnsi="Arial" w:cs="Arial"/>
          <w:lang w:eastAsia="de-DE"/>
        </w:rPr>
        <w:t>)</w:t>
      </w:r>
    </w:p>
    <w:p w14:paraId="1B028EE5" w14:textId="77777777" w:rsidR="007E013D" w:rsidRPr="000A46A6" w:rsidRDefault="007E013D" w:rsidP="008B5F6E">
      <w:pPr>
        <w:tabs>
          <w:tab w:val="left" w:pos="284"/>
        </w:tabs>
        <w:spacing w:after="0"/>
        <w:rPr>
          <w:rFonts w:ascii="Arial" w:eastAsia="Times New Roman" w:hAnsi="Arial" w:cs="Arial"/>
          <w:b/>
          <w:sz w:val="24"/>
          <w:szCs w:val="24"/>
          <w:lang w:eastAsia="de-DE"/>
        </w:rPr>
      </w:pPr>
      <w:r w:rsidRPr="000A46A6">
        <w:rPr>
          <w:rFonts w:ascii="Arial" w:eastAsia="Times New Roman" w:hAnsi="Arial" w:cs="Arial"/>
          <w:lang w:eastAsia="de-DE"/>
        </w:rPr>
        <w:br w:type="page"/>
      </w:r>
      <w:r w:rsidRPr="000A46A6">
        <w:rPr>
          <w:rFonts w:ascii="Arial" w:eastAsia="Times New Roman" w:hAnsi="Arial" w:cs="Arial"/>
          <w:b/>
          <w:sz w:val="24"/>
          <w:szCs w:val="24"/>
          <w:lang w:eastAsia="de-DE"/>
        </w:rPr>
        <w:lastRenderedPageBreak/>
        <w:t xml:space="preserve">Critères selon l’art. 41 RFP «Concept de formation </w:t>
      </w:r>
      <w:proofErr w:type="spellStart"/>
      <w:r w:rsidRPr="000A46A6">
        <w:rPr>
          <w:rFonts w:ascii="Arial" w:eastAsia="Times New Roman" w:hAnsi="Arial" w:cs="Arial"/>
          <w:b/>
          <w:sz w:val="24"/>
          <w:szCs w:val="24"/>
          <w:lang w:eastAsia="de-DE"/>
        </w:rPr>
        <w:t>postgraduée</w:t>
      </w:r>
      <w:proofErr w:type="spellEnd"/>
      <w:r w:rsidRPr="000A46A6">
        <w:rPr>
          <w:rFonts w:ascii="Arial" w:eastAsia="Times New Roman" w:hAnsi="Arial" w:cs="Arial"/>
          <w:b/>
          <w:sz w:val="24"/>
          <w:szCs w:val="24"/>
          <w:lang w:eastAsia="de-DE"/>
        </w:rPr>
        <w:t>; postes de formation»</w:t>
      </w:r>
    </w:p>
    <w:p w14:paraId="4C30B651" w14:textId="77777777" w:rsidR="007E013D" w:rsidRPr="000A46A6" w:rsidRDefault="007E013D" w:rsidP="008B5F6E">
      <w:pPr>
        <w:tabs>
          <w:tab w:val="left" w:pos="284"/>
        </w:tabs>
        <w:spacing w:after="0"/>
        <w:rPr>
          <w:rFonts w:ascii="Arial" w:eastAsia="Times New Roman" w:hAnsi="Arial" w:cs="Arial"/>
          <w:b/>
          <w:sz w:val="24"/>
          <w:szCs w:val="24"/>
          <w:u w:val="single"/>
          <w:lang w:eastAsia="de-DE"/>
        </w:rPr>
      </w:pPr>
      <w:r w:rsidRPr="000A46A6">
        <w:rPr>
          <w:rFonts w:ascii="Arial" w:eastAsia="Times New Roman" w:hAnsi="Arial" w:cs="Arial"/>
          <w:b/>
          <w:sz w:val="24"/>
          <w:szCs w:val="24"/>
          <w:lang w:eastAsia="de-DE"/>
        </w:rPr>
        <w:t>_________________________</w:t>
      </w:r>
      <w:r w:rsidR="00C5363A" w:rsidRPr="000A46A6">
        <w:rPr>
          <w:rFonts w:ascii="Arial" w:eastAsia="Times New Roman" w:hAnsi="Arial" w:cs="Arial"/>
          <w:b/>
          <w:sz w:val="24"/>
          <w:szCs w:val="24"/>
          <w:lang w:eastAsia="de-DE"/>
        </w:rPr>
        <w:t>____</w:t>
      </w:r>
      <w:r w:rsidRPr="000A46A6">
        <w:rPr>
          <w:rFonts w:ascii="Arial" w:eastAsia="Times New Roman" w:hAnsi="Arial" w:cs="Arial"/>
          <w:b/>
          <w:sz w:val="24"/>
          <w:szCs w:val="24"/>
          <w:lang w:eastAsia="de-DE"/>
        </w:rPr>
        <w:t>_____________________________________________</w:t>
      </w:r>
    </w:p>
    <w:p w14:paraId="03CF1413" w14:textId="77777777" w:rsidR="007E013D" w:rsidRPr="000A46A6" w:rsidRDefault="007E013D" w:rsidP="008B5F6E">
      <w:pPr>
        <w:tabs>
          <w:tab w:val="left" w:pos="284"/>
        </w:tabs>
        <w:spacing w:after="0"/>
        <w:rPr>
          <w:rFonts w:ascii="Arial" w:eastAsia="Times New Roman" w:hAnsi="Arial" w:cs="Arial"/>
          <w:b/>
          <w:sz w:val="24"/>
          <w:szCs w:val="24"/>
          <w:lang w:eastAsia="de-DE"/>
        </w:rPr>
      </w:pPr>
    </w:p>
    <w:p w14:paraId="3A41DDCA" w14:textId="77777777" w:rsidR="007E013D" w:rsidRPr="000A46A6" w:rsidRDefault="007E013D" w:rsidP="008B5F6E">
      <w:pPr>
        <w:numPr>
          <w:ilvl w:val="0"/>
          <w:numId w:val="18"/>
        </w:numPr>
        <w:tabs>
          <w:tab w:val="left" w:pos="284"/>
        </w:tabs>
        <w:spacing w:after="0"/>
        <w:ind w:left="284" w:hanging="284"/>
        <w:rPr>
          <w:rFonts w:ascii="Arial" w:eastAsia="Times New Roman" w:hAnsi="Arial" w:cs="Arial"/>
          <w:szCs w:val="24"/>
          <w:lang w:eastAsia="de-DE"/>
        </w:rPr>
      </w:pPr>
      <w:r w:rsidRPr="000A46A6">
        <w:rPr>
          <w:rFonts w:ascii="Arial" w:eastAsia="Times New Roman" w:hAnsi="Arial" w:cs="Arial"/>
          <w:szCs w:val="24"/>
          <w:lang w:eastAsia="de-DE"/>
        </w:rPr>
        <w:t xml:space="preserve">Le concept de formation </w:t>
      </w:r>
      <w:proofErr w:type="spellStart"/>
      <w:r w:rsidRPr="000A46A6">
        <w:rPr>
          <w:rFonts w:ascii="Arial" w:eastAsia="Times New Roman" w:hAnsi="Arial" w:cs="Arial"/>
          <w:szCs w:val="24"/>
          <w:lang w:eastAsia="de-DE"/>
        </w:rPr>
        <w:t>postgraduée</w:t>
      </w:r>
      <w:proofErr w:type="spellEnd"/>
      <w:r w:rsidRPr="000A46A6">
        <w:rPr>
          <w:rFonts w:ascii="Arial" w:eastAsia="Times New Roman" w:hAnsi="Arial" w:cs="Arial"/>
          <w:szCs w:val="24"/>
          <w:lang w:eastAsia="de-DE"/>
        </w:rPr>
        <w:t xml:space="preserve"> joint au formulaire de demande contient-il les informations suivantes (cf. art. 41 RFP, alinéa 1)?</w:t>
      </w:r>
    </w:p>
    <w:p w14:paraId="0BE673C4" w14:textId="77777777" w:rsidR="007E013D" w:rsidRPr="000A46A6" w:rsidRDefault="007E013D" w:rsidP="008B5F6E">
      <w:pPr>
        <w:tabs>
          <w:tab w:val="left" w:pos="284"/>
        </w:tabs>
        <w:spacing w:after="0"/>
        <w:ind w:left="284"/>
        <w:rPr>
          <w:rFonts w:ascii="Arial" w:eastAsia="Times New Roman" w:hAnsi="Arial" w:cs="Arial"/>
          <w:szCs w:val="24"/>
          <w:lang w:eastAsia="de-DE"/>
        </w:rPr>
      </w:pPr>
    </w:p>
    <w:p w14:paraId="22F3D077"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t xml:space="preserve">Le nombre de postes de formation spécifique à la discipline et ceux hors discipline a été défini dans une proportion équilibrée par rapport au volume de patients disponibles pour la formation </w:t>
      </w:r>
      <w:proofErr w:type="spellStart"/>
      <w:r w:rsidRPr="000A46A6">
        <w:rPr>
          <w:rFonts w:ascii="Arial" w:eastAsia="Times New Roman" w:hAnsi="Arial" w:cs="Arial"/>
          <w:szCs w:val="24"/>
          <w:lang w:eastAsia="de-DE"/>
        </w:rPr>
        <w:t>postgraduée</w:t>
      </w:r>
      <w:proofErr w:type="spellEnd"/>
      <w:r w:rsidRPr="000A46A6">
        <w:rPr>
          <w:rFonts w:ascii="Arial" w:eastAsia="Times New Roman" w:hAnsi="Arial" w:cs="Arial"/>
          <w:szCs w:val="24"/>
          <w:lang w:eastAsia="de-DE"/>
        </w:rPr>
        <w:t>.</w:t>
      </w:r>
    </w:p>
    <w:p w14:paraId="7E9129C9"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oui</w:t>
      </w:r>
      <w:r w:rsidRPr="000A46A6">
        <w:rPr>
          <w:rFonts w:ascii="Arial" w:eastAsia="Times New Roman" w:hAnsi="Arial" w:cs="Arial"/>
          <w:szCs w:val="24"/>
          <w:lang w:eastAsia="de-DE"/>
        </w:rPr>
        <w:tab/>
      </w:r>
      <w:r w:rsidRPr="000A46A6">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non</w:t>
      </w:r>
    </w:p>
    <w:p w14:paraId="21FD0BF1"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p>
    <w:p w14:paraId="03BFE336"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t xml:space="preserve">Le nombre de personnes en formation </w:t>
      </w:r>
      <w:proofErr w:type="spellStart"/>
      <w:r w:rsidRPr="000A46A6">
        <w:rPr>
          <w:rFonts w:ascii="Arial" w:eastAsia="Times New Roman" w:hAnsi="Arial" w:cs="Arial"/>
          <w:szCs w:val="24"/>
          <w:lang w:eastAsia="de-DE"/>
        </w:rPr>
        <w:t>postgraduée</w:t>
      </w:r>
      <w:proofErr w:type="spellEnd"/>
      <w:r w:rsidRPr="000A46A6">
        <w:rPr>
          <w:rFonts w:ascii="Arial" w:eastAsia="Times New Roman" w:hAnsi="Arial" w:cs="Arial"/>
          <w:szCs w:val="24"/>
          <w:lang w:eastAsia="de-DE"/>
        </w:rPr>
        <w:t xml:space="preserve"> est dans une proportion raisonnable par rapport au nombre de formateurs (tuteurs).</w:t>
      </w:r>
    </w:p>
    <w:p w14:paraId="737C4D1B"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oui</w:t>
      </w:r>
      <w:r w:rsidRPr="000A46A6">
        <w:rPr>
          <w:rFonts w:ascii="Arial" w:eastAsia="Times New Roman" w:hAnsi="Arial" w:cs="Arial"/>
          <w:szCs w:val="24"/>
          <w:lang w:eastAsia="de-DE"/>
        </w:rPr>
        <w:tab/>
      </w:r>
      <w:r w:rsidRPr="000A46A6">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non</w:t>
      </w:r>
    </w:p>
    <w:p w14:paraId="02A6F162"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p>
    <w:p w14:paraId="5986F7B8"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t xml:space="preserve">Le concept explique comment, par qui, quand et où les contenus théoriques et pratiques du programme de formation </w:t>
      </w:r>
      <w:proofErr w:type="spellStart"/>
      <w:r w:rsidRPr="000A46A6">
        <w:rPr>
          <w:rFonts w:ascii="Arial" w:eastAsia="Times New Roman" w:hAnsi="Arial" w:cs="Arial"/>
          <w:szCs w:val="24"/>
          <w:lang w:eastAsia="de-DE"/>
        </w:rPr>
        <w:t>postgraduée</w:t>
      </w:r>
      <w:proofErr w:type="spellEnd"/>
      <w:r w:rsidRPr="000A46A6">
        <w:rPr>
          <w:rFonts w:ascii="Arial" w:eastAsia="Times New Roman" w:hAnsi="Arial" w:cs="Arial"/>
          <w:szCs w:val="24"/>
          <w:lang w:eastAsia="de-DE"/>
        </w:rPr>
        <w:t xml:space="preserve"> sont enseignés.</w:t>
      </w:r>
    </w:p>
    <w:p w14:paraId="29DA33C0"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oui</w:t>
      </w:r>
      <w:r w:rsidRPr="000A46A6">
        <w:rPr>
          <w:rFonts w:ascii="Arial" w:eastAsia="Times New Roman" w:hAnsi="Arial" w:cs="Arial"/>
          <w:szCs w:val="24"/>
          <w:lang w:eastAsia="de-DE"/>
        </w:rPr>
        <w:tab/>
      </w:r>
      <w:r w:rsidRPr="000A46A6">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non</w:t>
      </w:r>
    </w:p>
    <w:p w14:paraId="3300186E"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p>
    <w:p w14:paraId="25B5F8F9"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t>Une partie du concept décrit de façon séparée les contenus de la formation dispensée aux candidats étrangers à la discipline (notamment aux médecins de famille).</w:t>
      </w:r>
    </w:p>
    <w:p w14:paraId="511D2719"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oui</w:t>
      </w:r>
      <w:r w:rsidRPr="000A46A6">
        <w:rPr>
          <w:rFonts w:ascii="Arial" w:eastAsia="Times New Roman" w:hAnsi="Arial" w:cs="Arial"/>
          <w:szCs w:val="24"/>
          <w:lang w:eastAsia="de-DE"/>
        </w:rPr>
        <w:tab/>
      </w:r>
      <w:r w:rsidRPr="000A46A6">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non</w:t>
      </w:r>
    </w:p>
    <w:p w14:paraId="6671BE39"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p>
    <w:p w14:paraId="349B903C"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t xml:space="preserve">Le concept décrit la coopération avec d’autres établissements de formation dans le domaine de la formation </w:t>
      </w:r>
      <w:proofErr w:type="spellStart"/>
      <w:r w:rsidRPr="000A46A6">
        <w:rPr>
          <w:rFonts w:ascii="Arial" w:eastAsia="Times New Roman" w:hAnsi="Arial" w:cs="Arial"/>
          <w:szCs w:val="24"/>
          <w:lang w:eastAsia="de-DE"/>
        </w:rPr>
        <w:t>postgraduée</w:t>
      </w:r>
      <w:proofErr w:type="spellEnd"/>
      <w:r w:rsidRPr="000A46A6">
        <w:rPr>
          <w:rFonts w:ascii="Arial" w:eastAsia="Times New Roman" w:hAnsi="Arial" w:cs="Arial"/>
          <w:szCs w:val="24"/>
          <w:lang w:eastAsia="de-DE"/>
        </w:rPr>
        <w:t xml:space="preserve"> (groupement d’institutions de formation </w:t>
      </w:r>
      <w:proofErr w:type="spellStart"/>
      <w:r w:rsidRPr="000A46A6">
        <w:rPr>
          <w:rFonts w:ascii="Arial" w:eastAsia="Times New Roman" w:hAnsi="Arial" w:cs="Arial"/>
          <w:szCs w:val="24"/>
          <w:lang w:eastAsia="de-DE"/>
        </w:rPr>
        <w:t>postgraduée</w:t>
      </w:r>
      <w:proofErr w:type="spellEnd"/>
      <w:r w:rsidRPr="000A46A6">
        <w:rPr>
          <w:rFonts w:ascii="Arial" w:eastAsia="Times New Roman" w:hAnsi="Arial" w:cs="Arial"/>
          <w:szCs w:val="24"/>
          <w:lang w:eastAsia="de-DE"/>
        </w:rPr>
        <w:t xml:space="preserve"> ou réseau de formation </w:t>
      </w:r>
      <w:proofErr w:type="spellStart"/>
      <w:r w:rsidRPr="000A46A6">
        <w:rPr>
          <w:rFonts w:ascii="Arial" w:eastAsia="Times New Roman" w:hAnsi="Arial" w:cs="Arial"/>
          <w:szCs w:val="24"/>
          <w:lang w:eastAsia="de-DE"/>
        </w:rPr>
        <w:t>postgraduée</w:t>
      </w:r>
      <w:proofErr w:type="spellEnd"/>
      <w:r w:rsidRPr="000A46A6">
        <w:rPr>
          <w:rFonts w:ascii="Arial" w:eastAsia="Times New Roman" w:hAnsi="Arial" w:cs="Arial"/>
          <w:szCs w:val="24"/>
          <w:lang w:eastAsia="de-DE"/>
        </w:rPr>
        <w:t>).</w:t>
      </w:r>
    </w:p>
    <w:p w14:paraId="4EF92D7B"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oui</w:t>
      </w:r>
      <w:r w:rsidRPr="000A46A6">
        <w:rPr>
          <w:rFonts w:ascii="Arial" w:eastAsia="Times New Roman" w:hAnsi="Arial" w:cs="Arial"/>
          <w:szCs w:val="24"/>
          <w:lang w:eastAsia="de-DE"/>
        </w:rPr>
        <w:tab/>
      </w:r>
      <w:r w:rsidRPr="000A46A6">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non</w:t>
      </w:r>
    </w:p>
    <w:p w14:paraId="48529FCD" w14:textId="77777777" w:rsidR="007E013D" w:rsidRPr="000A46A6" w:rsidRDefault="007E013D" w:rsidP="008B5F6E">
      <w:pPr>
        <w:tabs>
          <w:tab w:val="left" w:pos="284"/>
        </w:tabs>
        <w:spacing w:after="0"/>
        <w:rPr>
          <w:rFonts w:ascii="Arial" w:eastAsia="Times New Roman" w:hAnsi="Arial" w:cs="Arial"/>
          <w:szCs w:val="24"/>
          <w:lang w:eastAsia="de-DE"/>
        </w:rPr>
      </w:pPr>
    </w:p>
    <w:p w14:paraId="24C94654" w14:textId="77777777" w:rsidR="007E013D" w:rsidRPr="000A46A6" w:rsidRDefault="007E013D" w:rsidP="008B5F6E">
      <w:pPr>
        <w:tabs>
          <w:tab w:val="left" w:pos="284"/>
        </w:tabs>
        <w:spacing w:after="0"/>
        <w:rPr>
          <w:rFonts w:ascii="Arial" w:eastAsia="Times New Roman" w:hAnsi="Arial" w:cs="Arial"/>
          <w:szCs w:val="24"/>
          <w:lang w:eastAsia="de-DE"/>
        </w:rPr>
      </w:pPr>
    </w:p>
    <w:p w14:paraId="589BC999" w14:textId="0F94EB94" w:rsidR="007E013D" w:rsidRPr="000A46A6" w:rsidRDefault="007E013D" w:rsidP="008B5F6E">
      <w:pPr>
        <w:numPr>
          <w:ilvl w:val="0"/>
          <w:numId w:val="18"/>
        </w:numPr>
        <w:tabs>
          <w:tab w:val="left" w:pos="284"/>
        </w:tabs>
        <w:spacing w:after="0"/>
        <w:ind w:left="284" w:hanging="284"/>
        <w:rPr>
          <w:rFonts w:ascii="Arial" w:eastAsia="Times New Roman" w:hAnsi="Arial" w:cs="Arial"/>
          <w:szCs w:val="24"/>
          <w:lang w:eastAsia="de-DE"/>
        </w:rPr>
      </w:pPr>
      <w:proofErr w:type="spellStart"/>
      <w:r w:rsidRPr="000A46A6">
        <w:rPr>
          <w:rFonts w:ascii="Arial" w:eastAsia="Times New Roman" w:hAnsi="Arial" w:cs="Arial"/>
          <w:szCs w:val="24"/>
          <w:lang w:eastAsia="de-DE"/>
        </w:rPr>
        <w:t>Passez-vous</w:t>
      </w:r>
      <w:proofErr w:type="spellEnd"/>
      <w:r w:rsidRPr="000A46A6">
        <w:rPr>
          <w:rFonts w:ascii="Arial" w:eastAsia="Times New Roman" w:hAnsi="Arial" w:cs="Arial"/>
          <w:szCs w:val="24"/>
          <w:lang w:eastAsia="de-DE"/>
        </w:rPr>
        <w:t xml:space="preserve">,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w:t>
      </w:r>
      <w:r w:rsidR="006D42AC">
        <w:rPr>
          <w:rFonts w:ascii="Arial" w:eastAsia="Times New Roman" w:hAnsi="Arial" w:cs="Arial"/>
          <w:szCs w:val="24"/>
          <w:lang w:eastAsia="de-DE"/>
        </w:rPr>
        <w:t>Etablissements de f</w:t>
      </w:r>
      <w:r w:rsidRPr="000A46A6">
        <w:rPr>
          <w:rFonts w:ascii="Arial" w:eastAsia="Times New Roman" w:hAnsi="Arial" w:cs="Arial"/>
          <w:szCs w:val="24"/>
          <w:lang w:eastAsia="de-DE"/>
        </w:rPr>
        <w:t xml:space="preserve">ormation </w:t>
      </w:r>
      <w:proofErr w:type="spellStart"/>
      <w:r w:rsidRPr="000A46A6">
        <w:rPr>
          <w:rFonts w:ascii="Arial" w:eastAsia="Times New Roman" w:hAnsi="Arial" w:cs="Arial"/>
          <w:szCs w:val="24"/>
          <w:lang w:eastAsia="de-DE"/>
        </w:rPr>
        <w:t>postgraduée</w:t>
      </w:r>
      <w:proofErr w:type="spellEnd"/>
      <w:r w:rsidRPr="000A46A6">
        <w:rPr>
          <w:rFonts w:ascii="Arial" w:eastAsia="Times New Roman" w:hAnsi="Arial" w:cs="Arial"/>
          <w:szCs w:val="24"/>
          <w:lang w:eastAsia="de-DE"/>
        </w:rPr>
        <w:t xml:space="preserve"> – Modèle de contrat de formation </w:t>
      </w:r>
      <w:proofErr w:type="spellStart"/>
      <w:r w:rsidRPr="000A46A6">
        <w:rPr>
          <w:rFonts w:ascii="Arial" w:eastAsia="Times New Roman" w:hAnsi="Arial" w:cs="Arial"/>
          <w:szCs w:val="24"/>
          <w:lang w:eastAsia="de-DE"/>
        </w:rPr>
        <w:t>postgraduée</w:t>
      </w:r>
      <w:proofErr w:type="spellEnd"/>
      <w:r w:rsidRPr="000A46A6">
        <w:rPr>
          <w:rFonts w:ascii="Arial" w:eastAsia="Times New Roman" w:hAnsi="Arial" w:cs="Arial"/>
          <w:szCs w:val="24"/>
          <w:lang w:eastAsia="de-DE"/>
        </w:rPr>
        <w:t>). Le salaire est fixé en fonction des prestations que doit fournir le médecin en formation.</w:t>
      </w:r>
    </w:p>
    <w:p w14:paraId="6B91DE8D" w14:textId="77777777" w:rsidR="007E013D" w:rsidRPr="000A46A6" w:rsidRDefault="007E013D" w:rsidP="00A80FDD">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oui</w:t>
      </w:r>
      <w:r w:rsidRPr="000A46A6">
        <w:rPr>
          <w:rFonts w:ascii="Arial" w:eastAsia="Times New Roman" w:hAnsi="Arial" w:cs="Arial"/>
          <w:szCs w:val="24"/>
          <w:lang w:eastAsia="de-DE"/>
        </w:rPr>
        <w:tab/>
      </w:r>
      <w:r w:rsidRPr="000A46A6">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non</w:t>
      </w:r>
    </w:p>
    <w:p w14:paraId="5613BD9C" w14:textId="77777777" w:rsidR="007E013D" w:rsidRPr="000A46A6" w:rsidRDefault="007E013D" w:rsidP="008B5F6E">
      <w:pPr>
        <w:tabs>
          <w:tab w:val="left" w:pos="284"/>
        </w:tabs>
        <w:spacing w:after="0"/>
        <w:rPr>
          <w:rFonts w:ascii="Arial" w:eastAsia="Times New Roman" w:hAnsi="Arial" w:cs="Arial"/>
          <w:szCs w:val="24"/>
          <w:lang w:eastAsia="de-DE"/>
        </w:rPr>
      </w:pPr>
    </w:p>
    <w:p w14:paraId="4E5DE336" w14:textId="77777777" w:rsidR="007E013D" w:rsidRPr="000A46A6" w:rsidRDefault="007E013D" w:rsidP="008B5F6E">
      <w:pPr>
        <w:tabs>
          <w:tab w:val="left" w:pos="284"/>
        </w:tabs>
        <w:spacing w:after="0"/>
        <w:rPr>
          <w:rFonts w:ascii="Arial" w:eastAsia="Times New Roman" w:hAnsi="Arial" w:cs="Arial"/>
          <w:szCs w:val="24"/>
          <w:lang w:eastAsia="de-DE"/>
        </w:rPr>
      </w:pPr>
    </w:p>
    <w:p w14:paraId="02E26AC8" w14:textId="77777777" w:rsidR="007E013D" w:rsidRPr="000A46A6" w:rsidRDefault="007E013D" w:rsidP="008B5F6E">
      <w:pPr>
        <w:numPr>
          <w:ilvl w:val="0"/>
          <w:numId w:val="18"/>
        </w:numPr>
        <w:tabs>
          <w:tab w:val="left" w:pos="284"/>
        </w:tabs>
        <w:spacing w:after="0"/>
        <w:ind w:left="284" w:hanging="284"/>
        <w:rPr>
          <w:rFonts w:ascii="Arial" w:eastAsia="Times New Roman" w:hAnsi="Arial" w:cs="Arial"/>
          <w:szCs w:val="24"/>
          <w:lang w:eastAsia="de-DE"/>
        </w:rPr>
      </w:pPr>
      <w:r w:rsidRPr="000A46A6">
        <w:rPr>
          <w:rFonts w:ascii="Arial" w:eastAsia="Times New Roman" w:hAnsi="Arial" w:cs="Arial"/>
          <w:szCs w:val="24"/>
          <w:lang w:eastAsia="de-DE"/>
        </w:rPr>
        <w:t>Les formateurs sont-ils au bénéfice d’une formation pédagogique et utilisent-ils les offres «</w:t>
      </w:r>
      <w:proofErr w:type="spellStart"/>
      <w:r w:rsidRPr="000A46A6">
        <w:rPr>
          <w:rFonts w:ascii="Arial" w:eastAsia="Times New Roman" w:hAnsi="Arial" w:cs="Arial"/>
          <w:szCs w:val="24"/>
          <w:lang w:eastAsia="de-DE"/>
        </w:rPr>
        <w:t>Teach</w:t>
      </w:r>
      <w:proofErr w:type="spellEnd"/>
      <w:r w:rsidRPr="000A46A6">
        <w:rPr>
          <w:rFonts w:ascii="Arial" w:eastAsia="Times New Roman" w:hAnsi="Arial" w:cs="Arial"/>
          <w:szCs w:val="24"/>
          <w:lang w:eastAsia="de-DE"/>
        </w:rPr>
        <w:t xml:space="preserve"> the Teacher».</w:t>
      </w:r>
    </w:p>
    <w:p w14:paraId="43273E2B" w14:textId="77777777" w:rsidR="007E013D" w:rsidRPr="000A46A6" w:rsidRDefault="007E013D" w:rsidP="008B5F6E">
      <w:pPr>
        <w:tabs>
          <w:tab w:val="left" w:pos="284"/>
          <w:tab w:val="left" w:pos="1134"/>
        </w:tabs>
        <w:spacing w:after="0"/>
        <w:ind w:left="284"/>
        <w:rPr>
          <w:rFonts w:ascii="Arial" w:eastAsia="Times New Roman" w:hAnsi="Arial" w:cs="Arial"/>
          <w:szCs w:val="24"/>
          <w:lang w:eastAsia="de-DE"/>
        </w:rPr>
      </w:pPr>
      <w:r w:rsidRPr="000A46A6">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oui</w:t>
      </w:r>
      <w:r w:rsidRPr="000A46A6">
        <w:rPr>
          <w:rFonts w:ascii="Arial" w:eastAsia="Times New Roman" w:hAnsi="Arial" w:cs="Arial"/>
          <w:szCs w:val="24"/>
          <w:lang w:eastAsia="de-DE"/>
        </w:rPr>
        <w:tab/>
      </w:r>
      <w:r w:rsidRPr="000A46A6">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0A46A6">
        <w:rPr>
          <w:rFonts w:ascii="Arial" w:eastAsia="Times New Roman" w:hAnsi="Arial" w:cs="Arial"/>
          <w:szCs w:val="24"/>
          <w:lang w:eastAsia="de-DE"/>
        </w:rPr>
        <w:instrText xml:space="preserve"> FORMCHECKBOX </w:instrText>
      </w:r>
      <w:r w:rsidR="00F2470D">
        <w:rPr>
          <w:rFonts w:ascii="Arial" w:eastAsia="Times New Roman" w:hAnsi="Arial" w:cs="Arial"/>
          <w:szCs w:val="24"/>
          <w:lang w:eastAsia="de-DE"/>
        </w:rPr>
      </w:r>
      <w:r w:rsidR="00F2470D">
        <w:rPr>
          <w:rFonts w:ascii="Arial" w:eastAsia="Times New Roman" w:hAnsi="Arial" w:cs="Arial"/>
          <w:szCs w:val="24"/>
          <w:lang w:eastAsia="de-DE"/>
        </w:rPr>
        <w:fldChar w:fldCharType="separate"/>
      </w:r>
      <w:r w:rsidRPr="000A46A6">
        <w:rPr>
          <w:rFonts w:ascii="Arial" w:eastAsia="Times New Roman" w:hAnsi="Arial" w:cs="Arial"/>
          <w:szCs w:val="24"/>
          <w:lang w:eastAsia="de-DE"/>
        </w:rPr>
        <w:fldChar w:fldCharType="end"/>
      </w:r>
      <w:r w:rsidRPr="000A46A6">
        <w:rPr>
          <w:rFonts w:ascii="Arial" w:eastAsia="Times New Roman" w:hAnsi="Arial" w:cs="Arial"/>
          <w:szCs w:val="24"/>
          <w:lang w:eastAsia="de-DE"/>
        </w:rPr>
        <w:t xml:space="preserve"> non</w:t>
      </w:r>
    </w:p>
    <w:p w14:paraId="5388C459" w14:textId="77777777" w:rsidR="007E013D" w:rsidRPr="000A46A6" w:rsidRDefault="007E013D" w:rsidP="008B5F6E">
      <w:pPr>
        <w:tabs>
          <w:tab w:val="left" w:pos="284"/>
          <w:tab w:val="left" w:pos="1134"/>
        </w:tabs>
        <w:spacing w:after="0"/>
        <w:rPr>
          <w:rFonts w:ascii="Arial" w:eastAsia="Times New Roman" w:hAnsi="Arial" w:cs="Arial"/>
          <w:lang w:eastAsia="de-DE"/>
        </w:rPr>
      </w:pPr>
      <w:r w:rsidRPr="000A46A6">
        <w:rPr>
          <w:rFonts w:ascii="Arial" w:eastAsia="Times New Roman" w:hAnsi="Arial" w:cs="Arial"/>
          <w:b/>
          <w:sz w:val="24"/>
          <w:szCs w:val="24"/>
          <w:lang w:eastAsia="de-DE"/>
        </w:rPr>
        <w:br w:type="page"/>
      </w:r>
    </w:p>
    <w:p w14:paraId="40E17B2D" w14:textId="77777777" w:rsidR="007E013D" w:rsidRPr="000A46A6" w:rsidRDefault="007E013D" w:rsidP="008B5F6E">
      <w:pPr>
        <w:tabs>
          <w:tab w:val="left" w:pos="2700"/>
          <w:tab w:val="left" w:pos="6480"/>
        </w:tabs>
        <w:spacing w:after="0"/>
        <w:rPr>
          <w:rFonts w:ascii="Arial" w:eastAsia="Times New Roman" w:hAnsi="Arial" w:cs="Arial"/>
          <w:b/>
          <w:sz w:val="24"/>
          <w:szCs w:val="24"/>
          <w:lang w:eastAsia="de-DE"/>
        </w:rPr>
      </w:pPr>
      <w:r w:rsidRPr="000A46A6">
        <w:rPr>
          <w:rFonts w:ascii="Arial" w:eastAsia="Times New Roman" w:hAnsi="Arial" w:cs="Arial"/>
          <w:b/>
          <w:sz w:val="24"/>
          <w:szCs w:val="24"/>
          <w:lang w:eastAsia="de-DE"/>
        </w:rPr>
        <w:lastRenderedPageBreak/>
        <w:t xml:space="preserve">Critères selon le ch. 5 du programme de formation </w:t>
      </w:r>
      <w:proofErr w:type="spellStart"/>
      <w:r w:rsidRPr="000A46A6">
        <w:rPr>
          <w:rFonts w:ascii="Arial" w:eastAsia="Times New Roman" w:hAnsi="Arial" w:cs="Arial"/>
          <w:b/>
          <w:sz w:val="24"/>
          <w:szCs w:val="24"/>
          <w:lang w:eastAsia="de-DE"/>
        </w:rPr>
        <w:t>postgraduée</w:t>
      </w:r>
      <w:proofErr w:type="spellEnd"/>
      <w:r w:rsidRPr="000A46A6">
        <w:rPr>
          <w:rFonts w:ascii="Arial" w:eastAsia="Times New Roman" w:hAnsi="Arial" w:cs="Arial"/>
          <w:b/>
          <w:sz w:val="24"/>
          <w:szCs w:val="24"/>
          <w:lang w:eastAsia="de-DE"/>
        </w:rPr>
        <w:t xml:space="preserve"> «Critères de classification des établissements de formation </w:t>
      </w:r>
      <w:proofErr w:type="spellStart"/>
      <w:r w:rsidRPr="000A46A6">
        <w:rPr>
          <w:rFonts w:ascii="Arial" w:eastAsia="Times New Roman" w:hAnsi="Arial" w:cs="Arial"/>
          <w:b/>
          <w:sz w:val="24"/>
          <w:szCs w:val="24"/>
          <w:lang w:eastAsia="de-DE"/>
        </w:rPr>
        <w:t>postgraduée</w:t>
      </w:r>
      <w:proofErr w:type="spellEnd"/>
      <w:r w:rsidRPr="000A46A6">
        <w:rPr>
          <w:rFonts w:ascii="Arial" w:eastAsia="Times New Roman" w:hAnsi="Arial" w:cs="Arial"/>
          <w:b/>
          <w:sz w:val="24"/>
          <w:szCs w:val="24"/>
          <w:lang w:eastAsia="de-DE"/>
        </w:rPr>
        <w:t xml:space="preserve"> en psychiatrie et psychothérapie d’enfants et d’adolescents»</w:t>
      </w:r>
    </w:p>
    <w:p w14:paraId="253F35F5" w14:textId="77777777" w:rsidR="007E013D" w:rsidRPr="000A46A6" w:rsidRDefault="007E013D" w:rsidP="008B5F6E">
      <w:pPr>
        <w:tabs>
          <w:tab w:val="left" w:pos="2977"/>
          <w:tab w:val="left" w:pos="6946"/>
        </w:tabs>
        <w:spacing w:after="0"/>
        <w:rPr>
          <w:rFonts w:ascii="Arial" w:eastAsia="Times New Roman" w:hAnsi="Arial" w:cs="Arial"/>
          <w:u w:val="single"/>
          <w:lang w:eastAsia="de-DE"/>
        </w:rPr>
      </w:pPr>
      <w:r w:rsidRPr="000A46A6">
        <w:rPr>
          <w:rFonts w:ascii="Arial" w:eastAsia="Times New Roman" w:hAnsi="Arial" w:cs="Arial"/>
          <w:lang w:eastAsia="de-DE"/>
        </w:rPr>
        <w:t>_______________________________________________________</w:t>
      </w:r>
      <w:r w:rsidR="00C5363A" w:rsidRPr="000A46A6">
        <w:rPr>
          <w:rFonts w:ascii="Arial" w:eastAsia="Times New Roman" w:hAnsi="Arial" w:cs="Arial"/>
          <w:lang w:eastAsia="de-DE"/>
        </w:rPr>
        <w:t>___</w:t>
      </w:r>
      <w:r w:rsidRPr="000A46A6">
        <w:rPr>
          <w:rFonts w:ascii="Arial" w:eastAsia="Times New Roman" w:hAnsi="Arial" w:cs="Arial"/>
          <w:lang w:eastAsia="de-DE"/>
        </w:rPr>
        <w:t>______________________</w:t>
      </w:r>
    </w:p>
    <w:p w14:paraId="0505ABDC" w14:textId="77777777" w:rsidR="007E013D" w:rsidRDefault="007E013D" w:rsidP="008B5F6E">
      <w:pPr>
        <w:tabs>
          <w:tab w:val="right" w:leader="dot" w:pos="9498"/>
        </w:tabs>
        <w:spacing w:after="0"/>
        <w:rPr>
          <w:rFonts w:ascii="Arial" w:eastAsia="Times New Roman" w:hAnsi="Arial" w:cs="Arial"/>
          <w:b/>
          <w:lang w:eastAsia="de-DE"/>
        </w:rPr>
      </w:pPr>
    </w:p>
    <w:p w14:paraId="459EBEB5"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 xml:space="preserve">Votre établissement de formation </w:t>
      </w:r>
      <w:proofErr w:type="spellStart"/>
      <w:r w:rsidRPr="007F505A">
        <w:rPr>
          <w:rFonts w:ascii="Arial" w:eastAsia="Times New Roman" w:hAnsi="Arial" w:cs="Arial"/>
          <w:lang w:eastAsia="de-DE"/>
        </w:rPr>
        <w:t>postgraduée</w:t>
      </w:r>
      <w:proofErr w:type="spellEnd"/>
      <w:r w:rsidRPr="007F505A">
        <w:rPr>
          <w:rFonts w:ascii="Arial" w:eastAsia="Times New Roman" w:hAnsi="Arial" w:cs="Arial"/>
          <w:lang w:eastAsia="de-DE"/>
        </w:rPr>
        <w:t xml:space="preserve"> reconnu est dirigé par un médecin détenteur d’un titre de spécialiste en </w:t>
      </w:r>
      <w:r w:rsidRPr="00E5482F">
        <w:rPr>
          <w:rFonts w:ascii="Arial" w:eastAsia="Times New Roman" w:hAnsi="Arial" w:cs="Arial"/>
          <w:lang w:eastAsia="de-DE"/>
        </w:rPr>
        <w:t>psychiatrie et psychothérapie d’enfants et d’adolescents</w:t>
      </w:r>
      <w:r w:rsidRPr="007F505A">
        <w:rPr>
          <w:rFonts w:ascii="Arial" w:eastAsia="Times New Roman" w:hAnsi="Arial" w:cs="Arial"/>
          <w:lang w:eastAsia="de-DE"/>
        </w:rPr>
        <w:t xml:space="preserve"> (des conditions analogues peuvent suffire exceptionnellement selon l’art. 39 al. 2 RFP).</w:t>
      </w:r>
    </w:p>
    <w:p w14:paraId="760710E6"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08203E05" w14:textId="77777777" w:rsidR="00E5482F" w:rsidRPr="007F505A" w:rsidRDefault="00E5482F" w:rsidP="00E5482F">
      <w:pPr>
        <w:tabs>
          <w:tab w:val="left" w:pos="-720"/>
          <w:tab w:val="left" w:pos="851"/>
        </w:tabs>
        <w:spacing w:after="0"/>
        <w:rPr>
          <w:rFonts w:ascii="Arial" w:eastAsia="Times New Roman" w:hAnsi="Arial" w:cs="Arial"/>
          <w:lang w:eastAsia="de-DE"/>
        </w:rPr>
      </w:pPr>
    </w:p>
    <w:p w14:paraId="57F80009"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 xml:space="preserve">Le responsable de l’établissement doit veiller à ce que le programme de formation </w:t>
      </w:r>
      <w:proofErr w:type="spellStart"/>
      <w:r w:rsidRPr="007F505A">
        <w:rPr>
          <w:rFonts w:ascii="Arial" w:eastAsia="Times New Roman" w:hAnsi="Arial" w:cs="Arial"/>
          <w:lang w:eastAsia="de-DE"/>
        </w:rPr>
        <w:t>postgraduée</w:t>
      </w:r>
      <w:proofErr w:type="spellEnd"/>
      <w:r w:rsidRPr="007F505A">
        <w:rPr>
          <w:rFonts w:ascii="Arial" w:eastAsia="Times New Roman" w:hAnsi="Arial" w:cs="Arial"/>
          <w:lang w:eastAsia="de-DE"/>
        </w:rPr>
        <w:t xml:space="preserve"> soit observé strictement.</w:t>
      </w:r>
    </w:p>
    <w:p w14:paraId="60263847"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3549E1EC" w14:textId="77777777" w:rsidR="00E5482F" w:rsidRPr="007F505A" w:rsidRDefault="00E5482F" w:rsidP="00E5482F">
      <w:pPr>
        <w:tabs>
          <w:tab w:val="left" w:pos="-720"/>
          <w:tab w:val="left" w:pos="851"/>
        </w:tabs>
        <w:spacing w:after="0"/>
        <w:rPr>
          <w:rFonts w:ascii="Arial" w:eastAsia="Times New Roman" w:hAnsi="Arial" w:cs="Arial"/>
          <w:lang w:eastAsia="de-DE"/>
        </w:rPr>
      </w:pPr>
    </w:p>
    <w:p w14:paraId="6E6CE450"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 xml:space="preserve">Le responsable de l’établissement atteste qu’il a accompli la formation continue obligatoire (art. 39 RFP). </w:t>
      </w:r>
    </w:p>
    <w:p w14:paraId="627FB923"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8EE5917" w14:textId="77777777" w:rsidR="00E5482F" w:rsidRPr="007F505A" w:rsidRDefault="00E5482F" w:rsidP="00E5482F">
      <w:pPr>
        <w:tabs>
          <w:tab w:val="left" w:pos="-720"/>
          <w:tab w:val="left" w:pos="851"/>
        </w:tabs>
        <w:spacing w:after="0"/>
        <w:rPr>
          <w:rFonts w:ascii="Arial" w:eastAsia="Times New Roman" w:hAnsi="Arial" w:cs="Arial"/>
          <w:lang w:eastAsia="de-DE"/>
        </w:rPr>
      </w:pPr>
    </w:p>
    <w:p w14:paraId="4ADCBE57"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 xml:space="preserve">Votre établissement dispose d’un concept de formation </w:t>
      </w:r>
      <w:proofErr w:type="spellStart"/>
      <w:r w:rsidRPr="007F505A">
        <w:rPr>
          <w:rFonts w:ascii="Arial" w:eastAsia="Times New Roman" w:hAnsi="Arial" w:cs="Arial"/>
          <w:lang w:eastAsia="de-DE"/>
        </w:rPr>
        <w:t>postgraduée</w:t>
      </w:r>
      <w:proofErr w:type="spellEnd"/>
      <w:r w:rsidRPr="007F505A">
        <w:rPr>
          <w:rFonts w:ascii="Arial" w:eastAsia="Times New Roman" w:hAnsi="Arial" w:cs="Arial"/>
          <w:lang w:eastAsia="de-DE"/>
        </w:rPr>
        <w:t xml:space="preserve"> documentant la structure de l’enseignement sur les plans de la durée et des contenus (art. 41 RFP). Le concept de formation </w:t>
      </w:r>
      <w:proofErr w:type="spellStart"/>
      <w:r w:rsidRPr="007F505A">
        <w:rPr>
          <w:rFonts w:ascii="Arial" w:eastAsia="Times New Roman" w:hAnsi="Arial" w:cs="Arial"/>
          <w:lang w:eastAsia="de-DE"/>
        </w:rPr>
        <w:t>postgraduée</w:t>
      </w:r>
      <w:proofErr w:type="spellEnd"/>
      <w:r w:rsidRPr="007F505A">
        <w:rPr>
          <w:rFonts w:ascii="Arial" w:eastAsia="Times New Roman" w:hAnsi="Arial" w:cs="Arial"/>
          <w:lang w:eastAsia="de-DE"/>
        </w:rPr>
        <w:t xml:space="preserve"> doit définir de manière réaliste et applicable l’offre de formation </w:t>
      </w:r>
      <w:proofErr w:type="spellStart"/>
      <w:r w:rsidRPr="007F505A">
        <w:rPr>
          <w:rFonts w:ascii="Arial" w:eastAsia="Times New Roman" w:hAnsi="Arial" w:cs="Arial"/>
          <w:lang w:eastAsia="de-DE"/>
        </w:rPr>
        <w:t>postgraduée</w:t>
      </w:r>
      <w:proofErr w:type="spellEnd"/>
      <w:r w:rsidRPr="007F505A">
        <w:rPr>
          <w:rFonts w:ascii="Arial" w:eastAsia="Times New Roman" w:hAnsi="Arial" w:cs="Arial"/>
          <w:lang w:eastAsia="de-DE"/>
        </w:rPr>
        <w:t xml:space="preserve"> et le nombre maximal possible de postes de formation </w:t>
      </w:r>
      <w:proofErr w:type="spellStart"/>
      <w:r w:rsidRPr="007F505A">
        <w:rPr>
          <w:rFonts w:ascii="Arial" w:eastAsia="Times New Roman" w:hAnsi="Arial" w:cs="Arial"/>
          <w:lang w:eastAsia="de-DE"/>
        </w:rPr>
        <w:t>postgraduée</w:t>
      </w:r>
      <w:proofErr w:type="spellEnd"/>
      <w:r w:rsidRPr="007F505A">
        <w:rPr>
          <w:rFonts w:ascii="Arial" w:eastAsia="Times New Roman" w:hAnsi="Arial" w:cs="Arial"/>
          <w:lang w:eastAsia="de-DE"/>
        </w:rPr>
        <w:t xml:space="preserve">. Il décrit en particulier les objectifs qu’un médecins-assistant peut atteindre pendant un an (aussi bien pour la formation </w:t>
      </w:r>
      <w:proofErr w:type="spellStart"/>
      <w:r w:rsidRPr="007F505A">
        <w:rPr>
          <w:rFonts w:ascii="Arial" w:eastAsia="Times New Roman" w:hAnsi="Arial" w:cs="Arial"/>
          <w:lang w:eastAsia="de-DE"/>
        </w:rPr>
        <w:t>postgraduée</w:t>
      </w:r>
      <w:proofErr w:type="spellEnd"/>
      <w:r w:rsidRPr="007F505A">
        <w:rPr>
          <w:rFonts w:ascii="Arial" w:eastAsia="Times New Roman" w:hAnsi="Arial" w:cs="Arial"/>
          <w:lang w:eastAsia="de-DE"/>
        </w:rPr>
        <w:t xml:space="preserve"> spécifique que pour la formation </w:t>
      </w:r>
      <w:proofErr w:type="spellStart"/>
      <w:r w:rsidRPr="007F505A">
        <w:rPr>
          <w:rFonts w:ascii="Arial" w:eastAsia="Times New Roman" w:hAnsi="Arial" w:cs="Arial"/>
          <w:lang w:eastAsia="de-DE"/>
        </w:rPr>
        <w:t>postgraduée</w:t>
      </w:r>
      <w:proofErr w:type="spellEnd"/>
      <w:r w:rsidRPr="007F505A">
        <w:rPr>
          <w:rFonts w:ascii="Arial" w:eastAsia="Times New Roman" w:hAnsi="Arial" w:cs="Arial"/>
          <w:lang w:eastAsia="de-DE"/>
        </w:rPr>
        <w:t xml:space="preserve"> hors discipline). </w:t>
      </w:r>
    </w:p>
    <w:p w14:paraId="117EFA88"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4F5DEE99" w14:textId="77777777" w:rsidR="00E5482F" w:rsidRPr="007F505A" w:rsidRDefault="00E5482F" w:rsidP="00E5482F">
      <w:pPr>
        <w:tabs>
          <w:tab w:val="left" w:pos="-720"/>
          <w:tab w:val="left" w:pos="851"/>
        </w:tabs>
        <w:spacing w:after="0"/>
        <w:rPr>
          <w:rFonts w:ascii="Arial" w:eastAsia="Times New Roman" w:hAnsi="Arial" w:cs="Arial"/>
          <w:lang w:eastAsia="de-DE"/>
        </w:rPr>
      </w:pPr>
    </w:p>
    <w:p w14:paraId="61975073"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 xml:space="preserve">Les objectifs de formation généraux sont enseignés conformément au chiffre 3 de ce programme et au </w:t>
      </w:r>
      <w:proofErr w:type="spellStart"/>
      <w:r w:rsidRPr="007F505A">
        <w:rPr>
          <w:rFonts w:ascii="Arial" w:eastAsia="Times New Roman" w:hAnsi="Arial" w:cs="Arial"/>
          <w:lang w:eastAsia="de-DE"/>
        </w:rPr>
        <w:t>logbook</w:t>
      </w:r>
      <w:proofErr w:type="spellEnd"/>
      <w:r w:rsidRPr="007F505A">
        <w:rPr>
          <w:rFonts w:ascii="Arial" w:eastAsia="Times New Roman" w:hAnsi="Arial" w:cs="Arial"/>
          <w:lang w:eastAsia="de-DE"/>
        </w:rPr>
        <w:t>. Il faut accorder une attention particulière aux objectifs de formation consacrés à l’éthique, l’économie de la santé, la pharmacothérapie, la sécurité des patients et l’assurance de la qualité (art. 16 RFP).</w:t>
      </w:r>
    </w:p>
    <w:p w14:paraId="04F64910"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775D92E5" w14:textId="77777777" w:rsidR="00E5482F" w:rsidRPr="007F505A" w:rsidRDefault="00E5482F" w:rsidP="00E5482F">
      <w:pPr>
        <w:tabs>
          <w:tab w:val="left" w:pos="-720"/>
          <w:tab w:val="left" w:pos="851"/>
        </w:tabs>
        <w:spacing w:after="0"/>
        <w:rPr>
          <w:rFonts w:ascii="Arial" w:eastAsia="Times New Roman" w:hAnsi="Arial" w:cs="Arial"/>
          <w:lang w:eastAsia="de-DE"/>
        </w:rPr>
      </w:pPr>
    </w:p>
    <w:p w14:paraId="5BD96236"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 xml:space="preserve">Votre établissement dispose d’un système d’annonce propre à la clinique ou à l’hôpital (au département ou à l’institut) ou d’un système d’annonce élaboré par la société de discipline concernée pour les fautes (p. ex. Critical Incidence </w:t>
      </w:r>
      <w:proofErr w:type="spellStart"/>
      <w:r w:rsidRPr="007F505A">
        <w:rPr>
          <w:rFonts w:ascii="Arial" w:eastAsia="Times New Roman" w:hAnsi="Arial" w:cs="Arial"/>
          <w:lang w:eastAsia="de-DE"/>
        </w:rPr>
        <w:t>Reporting</w:t>
      </w:r>
      <w:proofErr w:type="spellEnd"/>
      <w:r w:rsidRPr="007F505A">
        <w:rPr>
          <w:rFonts w:ascii="Arial" w:eastAsia="Times New Roman" w:hAnsi="Arial" w:cs="Arial"/>
          <w:lang w:eastAsia="de-DE"/>
        </w:rPr>
        <w:t xml:space="preserve"> System: CIRS).</w:t>
      </w:r>
    </w:p>
    <w:p w14:paraId="3D9997BF"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485F43F7" w14:textId="77777777" w:rsidR="00E5482F" w:rsidRPr="007F505A" w:rsidRDefault="00E5482F" w:rsidP="00E5482F">
      <w:pPr>
        <w:tabs>
          <w:tab w:val="left" w:pos="-720"/>
          <w:tab w:val="left" w:pos="851"/>
        </w:tabs>
        <w:spacing w:after="0"/>
        <w:rPr>
          <w:rFonts w:ascii="Arial" w:eastAsia="Times New Roman" w:hAnsi="Arial" w:cs="Arial"/>
          <w:lang w:eastAsia="de-DE"/>
        </w:rPr>
      </w:pPr>
    </w:p>
    <w:p w14:paraId="09BF42CF"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 xml:space="preserve">Parmi les revues spécialisées suivantes, l’édition la plus récente d’au moins trois d’entre elles est toujours à la disposition des médecins-assistants sous forme de textes imprimés et/ou d’éditions plein texte en ligne: </w:t>
      </w:r>
      <w:r w:rsidRPr="00E5482F">
        <w:rPr>
          <w:rFonts w:ascii="Arial" w:eastAsia="Times New Roman" w:hAnsi="Arial" w:cs="Arial"/>
          <w:lang w:eastAsia="de-DE"/>
        </w:rPr>
        <w:t xml:space="preserve">Neuropsychiatrie de l’Enfance et de l’Adolescence, </w:t>
      </w:r>
      <w:proofErr w:type="spellStart"/>
      <w:r w:rsidRPr="00E5482F">
        <w:rPr>
          <w:rFonts w:ascii="Arial" w:eastAsia="Times New Roman" w:hAnsi="Arial" w:cs="Arial"/>
          <w:lang w:eastAsia="de-DE"/>
        </w:rPr>
        <w:t>European</w:t>
      </w:r>
      <w:proofErr w:type="spellEnd"/>
      <w:r w:rsidRPr="00E5482F">
        <w:rPr>
          <w:rFonts w:ascii="Arial" w:eastAsia="Times New Roman" w:hAnsi="Arial" w:cs="Arial"/>
          <w:lang w:eastAsia="de-DE"/>
        </w:rPr>
        <w:t xml:space="preserve"> Child &amp; Adolescent </w:t>
      </w:r>
      <w:proofErr w:type="spellStart"/>
      <w:r w:rsidRPr="00E5482F">
        <w:rPr>
          <w:rFonts w:ascii="Arial" w:eastAsia="Times New Roman" w:hAnsi="Arial" w:cs="Arial"/>
          <w:lang w:eastAsia="de-DE"/>
        </w:rPr>
        <w:t>Psychiatry</w:t>
      </w:r>
      <w:proofErr w:type="spellEnd"/>
      <w:r w:rsidRPr="00E5482F">
        <w:rPr>
          <w:rFonts w:ascii="Arial" w:eastAsia="Times New Roman" w:hAnsi="Arial" w:cs="Arial"/>
          <w:lang w:eastAsia="de-DE"/>
        </w:rPr>
        <w:t xml:space="preserve">, </w:t>
      </w:r>
      <w:proofErr w:type="spellStart"/>
      <w:r w:rsidRPr="00E5482F">
        <w:rPr>
          <w:rFonts w:ascii="Arial" w:eastAsia="Times New Roman" w:hAnsi="Arial" w:cs="Arial"/>
          <w:lang w:eastAsia="de-DE"/>
        </w:rPr>
        <w:t>Zeitschrift</w:t>
      </w:r>
      <w:proofErr w:type="spellEnd"/>
      <w:r w:rsidRPr="00E5482F">
        <w:rPr>
          <w:rFonts w:ascii="Arial" w:eastAsia="Times New Roman" w:hAnsi="Arial" w:cs="Arial"/>
          <w:lang w:eastAsia="de-DE"/>
        </w:rPr>
        <w:t xml:space="preserve"> </w:t>
      </w:r>
      <w:proofErr w:type="spellStart"/>
      <w:r w:rsidRPr="00E5482F">
        <w:rPr>
          <w:rFonts w:ascii="Arial" w:eastAsia="Times New Roman" w:hAnsi="Arial" w:cs="Arial"/>
          <w:lang w:eastAsia="de-DE"/>
        </w:rPr>
        <w:t>für</w:t>
      </w:r>
      <w:proofErr w:type="spellEnd"/>
      <w:r w:rsidRPr="00E5482F">
        <w:rPr>
          <w:rFonts w:ascii="Arial" w:eastAsia="Times New Roman" w:hAnsi="Arial" w:cs="Arial"/>
          <w:lang w:eastAsia="de-DE"/>
        </w:rPr>
        <w:t xml:space="preserve"> Kinder- </w:t>
      </w:r>
      <w:proofErr w:type="spellStart"/>
      <w:r w:rsidRPr="00E5482F">
        <w:rPr>
          <w:rFonts w:ascii="Arial" w:eastAsia="Times New Roman" w:hAnsi="Arial" w:cs="Arial"/>
          <w:lang w:eastAsia="de-DE"/>
        </w:rPr>
        <w:t>und</w:t>
      </w:r>
      <w:proofErr w:type="spellEnd"/>
      <w:r w:rsidRPr="00E5482F">
        <w:rPr>
          <w:rFonts w:ascii="Arial" w:eastAsia="Times New Roman" w:hAnsi="Arial" w:cs="Arial"/>
          <w:lang w:eastAsia="de-DE"/>
        </w:rPr>
        <w:t xml:space="preserve"> </w:t>
      </w:r>
      <w:proofErr w:type="spellStart"/>
      <w:r w:rsidRPr="00E5482F">
        <w:rPr>
          <w:rFonts w:ascii="Arial" w:eastAsia="Times New Roman" w:hAnsi="Arial" w:cs="Arial"/>
          <w:lang w:eastAsia="de-DE"/>
        </w:rPr>
        <w:t>Jugendpsychiatrie</w:t>
      </w:r>
      <w:proofErr w:type="spellEnd"/>
      <w:r w:rsidRPr="00E5482F">
        <w:rPr>
          <w:rFonts w:ascii="Arial" w:eastAsia="Times New Roman" w:hAnsi="Arial" w:cs="Arial"/>
          <w:lang w:eastAsia="de-DE"/>
        </w:rPr>
        <w:t xml:space="preserve"> </w:t>
      </w:r>
      <w:proofErr w:type="spellStart"/>
      <w:r w:rsidRPr="00E5482F">
        <w:rPr>
          <w:rFonts w:ascii="Arial" w:eastAsia="Times New Roman" w:hAnsi="Arial" w:cs="Arial"/>
          <w:lang w:eastAsia="de-DE"/>
        </w:rPr>
        <w:t>und</w:t>
      </w:r>
      <w:proofErr w:type="spellEnd"/>
      <w:r w:rsidRPr="00E5482F">
        <w:rPr>
          <w:rFonts w:ascii="Arial" w:eastAsia="Times New Roman" w:hAnsi="Arial" w:cs="Arial"/>
          <w:lang w:eastAsia="de-DE"/>
        </w:rPr>
        <w:t xml:space="preserve"> </w:t>
      </w:r>
      <w:proofErr w:type="spellStart"/>
      <w:r w:rsidRPr="00E5482F">
        <w:rPr>
          <w:rFonts w:ascii="Arial" w:eastAsia="Times New Roman" w:hAnsi="Arial" w:cs="Arial"/>
          <w:lang w:eastAsia="de-DE"/>
        </w:rPr>
        <w:t>Psychotherapie</w:t>
      </w:r>
      <w:proofErr w:type="spellEnd"/>
      <w:r w:rsidRPr="00E5482F">
        <w:rPr>
          <w:rFonts w:ascii="Arial" w:eastAsia="Times New Roman" w:hAnsi="Arial" w:cs="Arial"/>
          <w:lang w:eastAsia="de-DE"/>
        </w:rPr>
        <w:t xml:space="preserve">, Praxis </w:t>
      </w:r>
      <w:proofErr w:type="spellStart"/>
      <w:r w:rsidRPr="00E5482F">
        <w:rPr>
          <w:rFonts w:ascii="Arial" w:eastAsia="Times New Roman" w:hAnsi="Arial" w:cs="Arial"/>
          <w:lang w:eastAsia="de-DE"/>
        </w:rPr>
        <w:t>für</w:t>
      </w:r>
      <w:proofErr w:type="spellEnd"/>
      <w:r w:rsidRPr="00E5482F">
        <w:rPr>
          <w:rFonts w:ascii="Arial" w:eastAsia="Times New Roman" w:hAnsi="Arial" w:cs="Arial"/>
          <w:lang w:eastAsia="de-DE"/>
        </w:rPr>
        <w:t xml:space="preserve"> </w:t>
      </w:r>
      <w:proofErr w:type="spellStart"/>
      <w:r w:rsidRPr="00E5482F">
        <w:rPr>
          <w:rFonts w:ascii="Arial" w:eastAsia="Times New Roman" w:hAnsi="Arial" w:cs="Arial"/>
          <w:lang w:eastAsia="de-DE"/>
        </w:rPr>
        <w:t>Kinderpsychiatrie</w:t>
      </w:r>
      <w:proofErr w:type="spellEnd"/>
      <w:r w:rsidRPr="00E5482F">
        <w:rPr>
          <w:rFonts w:ascii="Arial" w:eastAsia="Times New Roman" w:hAnsi="Arial" w:cs="Arial"/>
          <w:lang w:eastAsia="de-DE"/>
        </w:rPr>
        <w:t xml:space="preserve"> </w:t>
      </w:r>
      <w:proofErr w:type="spellStart"/>
      <w:r w:rsidRPr="00E5482F">
        <w:rPr>
          <w:rFonts w:ascii="Arial" w:eastAsia="Times New Roman" w:hAnsi="Arial" w:cs="Arial"/>
          <w:lang w:eastAsia="de-DE"/>
        </w:rPr>
        <w:t>und</w:t>
      </w:r>
      <w:proofErr w:type="spellEnd"/>
      <w:r w:rsidRPr="00E5482F">
        <w:rPr>
          <w:rFonts w:ascii="Arial" w:eastAsia="Times New Roman" w:hAnsi="Arial" w:cs="Arial"/>
          <w:lang w:eastAsia="de-DE"/>
        </w:rPr>
        <w:t xml:space="preserve"> -psychologie, Journal of the American </w:t>
      </w:r>
      <w:proofErr w:type="spellStart"/>
      <w:r w:rsidRPr="00E5482F">
        <w:rPr>
          <w:rFonts w:ascii="Arial" w:eastAsia="Times New Roman" w:hAnsi="Arial" w:cs="Arial"/>
          <w:lang w:eastAsia="de-DE"/>
        </w:rPr>
        <w:t>Academy</w:t>
      </w:r>
      <w:proofErr w:type="spellEnd"/>
      <w:r w:rsidRPr="00E5482F">
        <w:rPr>
          <w:rFonts w:ascii="Arial" w:eastAsia="Times New Roman" w:hAnsi="Arial" w:cs="Arial"/>
          <w:lang w:eastAsia="de-DE"/>
        </w:rPr>
        <w:t xml:space="preserve"> of Child &amp; Adolescent </w:t>
      </w:r>
      <w:proofErr w:type="spellStart"/>
      <w:r w:rsidRPr="00E5482F">
        <w:rPr>
          <w:rFonts w:ascii="Arial" w:eastAsia="Times New Roman" w:hAnsi="Arial" w:cs="Arial"/>
          <w:lang w:eastAsia="de-DE"/>
        </w:rPr>
        <w:t>Psychiatry</w:t>
      </w:r>
      <w:proofErr w:type="spellEnd"/>
      <w:r w:rsidRPr="00E5482F">
        <w:rPr>
          <w:rFonts w:ascii="Arial" w:eastAsia="Times New Roman" w:hAnsi="Arial" w:cs="Arial"/>
          <w:lang w:eastAsia="de-DE"/>
        </w:rPr>
        <w:t xml:space="preserve">, Journal of Child and Adolescent </w:t>
      </w:r>
      <w:proofErr w:type="spellStart"/>
      <w:r w:rsidRPr="00E5482F">
        <w:rPr>
          <w:rFonts w:ascii="Arial" w:eastAsia="Times New Roman" w:hAnsi="Arial" w:cs="Arial"/>
          <w:lang w:eastAsia="de-DE"/>
        </w:rPr>
        <w:t>Psychopharmacology</w:t>
      </w:r>
      <w:proofErr w:type="spellEnd"/>
      <w:r w:rsidRPr="00E5482F">
        <w:rPr>
          <w:rFonts w:ascii="Arial" w:eastAsia="Times New Roman" w:hAnsi="Arial" w:cs="Arial"/>
          <w:lang w:eastAsia="de-DE"/>
        </w:rPr>
        <w:t xml:space="preserve">, Journal of Child </w:t>
      </w:r>
      <w:proofErr w:type="spellStart"/>
      <w:r w:rsidRPr="00E5482F">
        <w:rPr>
          <w:rFonts w:ascii="Arial" w:eastAsia="Times New Roman" w:hAnsi="Arial" w:cs="Arial"/>
          <w:lang w:eastAsia="de-DE"/>
        </w:rPr>
        <w:t>Psychiatry</w:t>
      </w:r>
      <w:proofErr w:type="spellEnd"/>
      <w:r w:rsidRPr="00E5482F">
        <w:rPr>
          <w:rFonts w:ascii="Arial" w:eastAsia="Times New Roman" w:hAnsi="Arial" w:cs="Arial"/>
          <w:lang w:eastAsia="de-DE"/>
        </w:rPr>
        <w:t xml:space="preserve"> and Psychology, Journal of the Canadian </w:t>
      </w:r>
      <w:proofErr w:type="spellStart"/>
      <w:r w:rsidRPr="00E5482F">
        <w:rPr>
          <w:rFonts w:ascii="Arial" w:eastAsia="Times New Roman" w:hAnsi="Arial" w:cs="Arial"/>
          <w:lang w:eastAsia="de-DE"/>
        </w:rPr>
        <w:t>Academy</w:t>
      </w:r>
      <w:proofErr w:type="spellEnd"/>
      <w:r w:rsidRPr="00E5482F">
        <w:rPr>
          <w:rFonts w:ascii="Arial" w:eastAsia="Times New Roman" w:hAnsi="Arial" w:cs="Arial"/>
          <w:lang w:eastAsia="de-DE"/>
        </w:rPr>
        <w:t xml:space="preserve"> of Child and Adolescent </w:t>
      </w:r>
      <w:proofErr w:type="spellStart"/>
      <w:r w:rsidRPr="00E5482F">
        <w:rPr>
          <w:rFonts w:ascii="Arial" w:eastAsia="Times New Roman" w:hAnsi="Arial" w:cs="Arial"/>
          <w:lang w:eastAsia="de-DE"/>
        </w:rPr>
        <w:t>Psychiatry</w:t>
      </w:r>
      <w:proofErr w:type="spellEnd"/>
      <w:r w:rsidRPr="00E5482F">
        <w:rPr>
          <w:rFonts w:ascii="Arial" w:eastAsia="Times New Roman" w:hAnsi="Arial" w:cs="Arial"/>
          <w:lang w:eastAsia="de-DE"/>
        </w:rPr>
        <w:t xml:space="preserve">, Child and Adolescent </w:t>
      </w:r>
      <w:proofErr w:type="spellStart"/>
      <w:r w:rsidRPr="00E5482F">
        <w:rPr>
          <w:rFonts w:ascii="Arial" w:eastAsia="Times New Roman" w:hAnsi="Arial" w:cs="Arial"/>
          <w:lang w:eastAsia="de-DE"/>
        </w:rPr>
        <w:t>Psychiatry</w:t>
      </w:r>
      <w:proofErr w:type="spellEnd"/>
      <w:r w:rsidRPr="00E5482F">
        <w:rPr>
          <w:rFonts w:ascii="Arial" w:eastAsia="Times New Roman" w:hAnsi="Arial" w:cs="Arial"/>
          <w:lang w:eastAsia="de-DE"/>
        </w:rPr>
        <w:t xml:space="preserve"> and Mental </w:t>
      </w:r>
      <w:proofErr w:type="spellStart"/>
      <w:r w:rsidRPr="00E5482F">
        <w:rPr>
          <w:rFonts w:ascii="Arial" w:eastAsia="Times New Roman" w:hAnsi="Arial" w:cs="Arial"/>
          <w:lang w:eastAsia="de-DE"/>
        </w:rPr>
        <w:t>Health</w:t>
      </w:r>
      <w:proofErr w:type="spellEnd"/>
      <w:r w:rsidRPr="00EA55DC">
        <w:rPr>
          <w:rFonts w:ascii="Arial" w:eastAsia="Times New Roman" w:hAnsi="Arial" w:cs="Arial"/>
          <w:lang w:eastAsia="de-DE"/>
        </w:rPr>
        <w:t>.</w:t>
      </w:r>
    </w:p>
    <w:p w14:paraId="0972BE25"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11F534BC" w14:textId="77777777" w:rsidR="00E5482F" w:rsidRPr="007F505A" w:rsidRDefault="00E5482F" w:rsidP="00E5482F">
      <w:pPr>
        <w:tabs>
          <w:tab w:val="left" w:pos="-720"/>
          <w:tab w:val="left" w:pos="851"/>
        </w:tabs>
        <w:spacing w:after="0"/>
        <w:rPr>
          <w:rFonts w:ascii="Arial" w:eastAsia="Times New Roman" w:hAnsi="Arial" w:cs="Arial"/>
          <w:lang w:eastAsia="de-DE"/>
        </w:rPr>
      </w:pPr>
    </w:p>
    <w:p w14:paraId="06F4D8FB"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 xml:space="preserve">Un ordinateur avec liaison internet à haut débit est à leur disposition sur leur lieu de travail ou dans leur environnement immédiat. Pour les articles de revue et les livres ne se trouvant pas dans l’établissement de formation </w:t>
      </w:r>
      <w:proofErr w:type="spellStart"/>
      <w:r w:rsidRPr="007F505A">
        <w:rPr>
          <w:rFonts w:ascii="Arial" w:eastAsia="Times New Roman" w:hAnsi="Arial" w:cs="Arial"/>
          <w:lang w:eastAsia="de-DE"/>
        </w:rPr>
        <w:t>postgraduée</w:t>
      </w:r>
      <w:proofErr w:type="spellEnd"/>
      <w:r w:rsidRPr="007F505A">
        <w:rPr>
          <w:rFonts w:ascii="Arial" w:eastAsia="Times New Roman" w:hAnsi="Arial" w:cs="Arial"/>
          <w:lang w:eastAsia="de-DE"/>
        </w:rPr>
        <w:t>, les médecins-assistants ont la possibilité d’accéder à une bibliothèque avec prêts à distance.</w:t>
      </w:r>
    </w:p>
    <w:p w14:paraId="7A34D000"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1C8064" w14:textId="77777777" w:rsidR="00E5482F" w:rsidRPr="007F505A" w:rsidRDefault="00E5482F" w:rsidP="00E5482F">
      <w:pPr>
        <w:tabs>
          <w:tab w:val="left" w:pos="-720"/>
          <w:tab w:val="left" w:pos="851"/>
        </w:tabs>
        <w:spacing w:after="0"/>
        <w:rPr>
          <w:rFonts w:ascii="Arial" w:eastAsia="Times New Roman" w:hAnsi="Arial" w:cs="Arial"/>
          <w:lang w:eastAsia="de-DE"/>
        </w:rPr>
      </w:pPr>
    </w:p>
    <w:p w14:paraId="7B7667D9" w14:textId="77777777" w:rsidR="00CD7982" w:rsidRPr="00E24E6E" w:rsidRDefault="00CD7982" w:rsidP="00CD798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Votre établissement de formation </w:t>
      </w:r>
      <w:proofErr w:type="spellStart"/>
      <w:r w:rsidRPr="00E24E6E">
        <w:rPr>
          <w:rFonts w:ascii="Arial" w:eastAsia="Times New Roman" w:hAnsi="Arial" w:cs="Arial"/>
          <w:lang w:eastAsia="de-DE"/>
        </w:rPr>
        <w:t>postgraduée</w:t>
      </w:r>
      <w:proofErr w:type="spellEnd"/>
      <w:r w:rsidRPr="00E24E6E">
        <w:rPr>
          <w:rFonts w:ascii="Arial" w:eastAsia="Times New Roman" w:hAnsi="Arial" w:cs="Arial"/>
          <w:lang w:eastAsia="de-DE"/>
        </w:rPr>
        <w:t xml:space="preserve"> doit offrir la possibilité aux médecins-assistants de pouvoir suivre, pendant leurs heures de travail, les cours qu</w:t>
      </w:r>
      <w:r>
        <w:rPr>
          <w:rFonts w:ascii="Arial" w:eastAsia="Times New Roman" w:hAnsi="Arial" w:cs="Arial"/>
          <w:lang w:eastAsia="de-DE"/>
        </w:rPr>
        <w:t>i leur sont exigés (chiffre 2.2.2</w:t>
      </w:r>
      <w:r w:rsidRPr="00E24E6E">
        <w:rPr>
          <w:rFonts w:ascii="Arial" w:eastAsia="Times New Roman" w:hAnsi="Arial" w:cs="Arial"/>
          <w:lang w:eastAsia="de-DE"/>
        </w:rPr>
        <w:t>).</w:t>
      </w:r>
    </w:p>
    <w:p w14:paraId="087AE2C7" w14:textId="77777777" w:rsidR="00CD7982" w:rsidRPr="00E24E6E" w:rsidRDefault="00CD7982" w:rsidP="00CD798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14:paraId="6D5A91FB" w14:textId="77777777" w:rsidR="00CD7982" w:rsidRPr="00E24E6E" w:rsidRDefault="00CD7982" w:rsidP="00CD7982">
      <w:pPr>
        <w:tabs>
          <w:tab w:val="left" w:pos="-720"/>
          <w:tab w:val="left" w:pos="425"/>
        </w:tabs>
        <w:spacing w:after="0"/>
        <w:rPr>
          <w:rFonts w:ascii="Arial" w:eastAsia="Times New Roman" w:hAnsi="Arial" w:cs="Arial"/>
          <w:lang w:eastAsia="de-DE"/>
        </w:rPr>
      </w:pPr>
    </w:p>
    <w:p w14:paraId="469F3209" w14:textId="77777777" w:rsidR="00CD7982" w:rsidRPr="00E24E6E" w:rsidRDefault="00CD7982" w:rsidP="00CD798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Votre établissement de formation </w:t>
      </w:r>
      <w:proofErr w:type="spellStart"/>
      <w:r w:rsidRPr="00E24E6E">
        <w:rPr>
          <w:rFonts w:ascii="Arial" w:eastAsia="Times New Roman" w:hAnsi="Arial" w:cs="Arial"/>
          <w:lang w:eastAsia="de-DE"/>
        </w:rPr>
        <w:t>postgraduée</w:t>
      </w:r>
      <w:proofErr w:type="spellEnd"/>
      <w:r w:rsidRPr="00E24E6E">
        <w:rPr>
          <w:rFonts w:ascii="Arial" w:eastAsia="Times New Roman" w:hAnsi="Arial" w:cs="Arial"/>
          <w:lang w:eastAsia="de-DE"/>
        </w:rPr>
        <w:t xml:space="preserve"> effectue 4x par an des évaluations en milieu de travail leur permettant d’analyser la situation de la formation </w:t>
      </w:r>
      <w:proofErr w:type="spellStart"/>
      <w:r w:rsidRPr="00E24E6E">
        <w:rPr>
          <w:rFonts w:ascii="Arial" w:eastAsia="Times New Roman" w:hAnsi="Arial" w:cs="Arial"/>
          <w:lang w:eastAsia="de-DE"/>
        </w:rPr>
        <w:t>postgraduée</w:t>
      </w:r>
      <w:proofErr w:type="spellEnd"/>
      <w:r w:rsidRPr="00E24E6E">
        <w:rPr>
          <w:rFonts w:ascii="Arial" w:eastAsia="Times New Roman" w:hAnsi="Arial" w:cs="Arial"/>
          <w:lang w:eastAsia="de-DE"/>
        </w:rPr>
        <w:t>.</w:t>
      </w:r>
    </w:p>
    <w:p w14:paraId="644F53D1" w14:textId="77777777" w:rsidR="00E5482F" w:rsidRPr="007F505A" w:rsidRDefault="00E5482F" w:rsidP="00E5482F">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24F5CE1" w14:textId="77777777" w:rsidR="00E5482F" w:rsidRPr="000A46A6" w:rsidRDefault="00E5482F" w:rsidP="008B5F6E">
      <w:pPr>
        <w:tabs>
          <w:tab w:val="right" w:leader="dot" w:pos="9498"/>
        </w:tabs>
        <w:spacing w:after="0"/>
        <w:rPr>
          <w:rFonts w:ascii="Arial" w:eastAsia="Times New Roman" w:hAnsi="Arial" w:cs="Arial"/>
          <w:b/>
          <w:lang w:eastAsia="de-DE"/>
        </w:rPr>
      </w:pPr>
    </w:p>
    <w:p w14:paraId="5E88F8FD" w14:textId="77777777" w:rsidR="00442D75" w:rsidRPr="000A46A6" w:rsidRDefault="00442D75" w:rsidP="008B5F6E">
      <w:pPr>
        <w:tabs>
          <w:tab w:val="right" w:leader="dot" w:pos="9498"/>
        </w:tabs>
        <w:spacing w:after="0"/>
        <w:rPr>
          <w:rFonts w:ascii="Arial" w:eastAsia="Times New Roman" w:hAnsi="Arial" w:cs="Arial"/>
          <w:b/>
          <w:lang w:eastAsia="de-DE"/>
        </w:rPr>
      </w:pPr>
    </w:p>
    <w:p w14:paraId="4096B23D"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b/>
          <w:bCs/>
          <w:color w:val="000000"/>
        </w:rPr>
        <w:t xml:space="preserve">Consultations ambulatoires / Policliniques </w:t>
      </w:r>
    </w:p>
    <w:p w14:paraId="7040A41A"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L’établissement de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doit disposer d’une obligation générale de prise en charge et d’un mandat de prise en charge, y compris pour les urgences. </w:t>
      </w:r>
    </w:p>
    <w:p w14:paraId="7AE46065" w14:textId="77777777" w:rsidR="00EA1695" w:rsidRPr="000A46A6" w:rsidRDefault="00EA1695" w:rsidP="00EA1695">
      <w:pPr>
        <w:autoSpaceDE w:val="0"/>
        <w:autoSpaceDN w:val="0"/>
        <w:adjustRightInd w:val="0"/>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2652F2B6" w14:textId="77777777" w:rsidR="00EA1695" w:rsidRPr="000A46A6" w:rsidRDefault="00EA1695" w:rsidP="00EA1695">
      <w:pPr>
        <w:autoSpaceDE w:val="0"/>
        <w:autoSpaceDN w:val="0"/>
        <w:adjustRightInd w:val="0"/>
        <w:spacing w:after="0"/>
        <w:rPr>
          <w:rFonts w:ascii="Arial" w:hAnsi="Arial" w:cs="Arial"/>
          <w:color w:val="000000"/>
        </w:rPr>
      </w:pPr>
    </w:p>
    <w:p w14:paraId="5735F8DF"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Il offre des consultations générales en psychiatrie d’enfants et d’adolescents, éventuellement avec consultations spécialisées complémentaires. Le médecin en formation doit pouvoir traiter au moins deux classes d’âge des deux sexes et la plupart des formes de la psychopathologie. </w:t>
      </w:r>
    </w:p>
    <w:p w14:paraId="4C996B29" w14:textId="77777777" w:rsidR="00EA1695" w:rsidRPr="000A46A6" w:rsidRDefault="00EA1695" w:rsidP="00EA1695">
      <w:pPr>
        <w:autoSpaceDE w:val="0"/>
        <w:autoSpaceDN w:val="0"/>
        <w:adjustRightInd w:val="0"/>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34B0F02B" w14:textId="77777777" w:rsidR="00EA1695" w:rsidRPr="000A46A6" w:rsidRDefault="00EA1695" w:rsidP="00EA1695">
      <w:pPr>
        <w:autoSpaceDE w:val="0"/>
        <w:autoSpaceDN w:val="0"/>
        <w:adjustRightInd w:val="0"/>
        <w:spacing w:after="0"/>
        <w:rPr>
          <w:rFonts w:ascii="Arial" w:hAnsi="Arial" w:cs="Arial"/>
          <w:color w:val="000000"/>
        </w:rPr>
      </w:pPr>
    </w:p>
    <w:p w14:paraId="02FA6729"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Le médecin en formation doit pouvoir effectuer des examens, y compris des tests, des </w:t>
      </w:r>
      <w:r w:rsidR="001D041C" w:rsidRPr="000A46A6">
        <w:rPr>
          <w:rFonts w:ascii="Arial" w:hAnsi="Arial" w:cs="Arial"/>
          <w:color w:val="000000"/>
        </w:rPr>
        <w:t>psychothérapies</w:t>
      </w:r>
      <w:r w:rsidRPr="000A46A6">
        <w:rPr>
          <w:rFonts w:ascii="Arial" w:hAnsi="Arial" w:cs="Arial"/>
          <w:color w:val="000000"/>
        </w:rPr>
        <w:t xml:space="preserve"> et des thérapies médicamenteuses. </w:t>
      </w:r>
    </w:p>
    <w:p w14:paraId="5B543296"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48258228" w14:textId="323E442D" w:rsidR="00EA1695" w:rsidRDefault="00EA1695" w:rsidP="008B5F6E">
      <w:pPr>
        <w:tabs>
          <w:tab w:val="right" w:leader="dot" w:pos="9498"/>
        </w:tabs>
        <w:spacing w:after="0"/>
        <w:rPr>
          <w:rFonts w:ascii="Arial" w:eastAsia="Times New Roman" w:hAnsi="Arial" w:cs="Arial"/>
          <w:lang w:eastAsia="de-DE"/>
        </w:rPr>
      </w:pPr>
    </w:p>
    <w:p w14:paraId="19CA4FC9" w14:textId="77777777" w:rsidR="00770E24" w:rsidRPr="000A46A6" w:rsidRDefault="00770E24" w:rsidP="008B5F6E">
      <w:pPr>
        <w:tabs>
          <w:tab w:val="right" w:leader="dot" w:pos="9498"/>
        </w:tabs>
        <w:spacing w:after="0"/>
        <w:rPr>
          <w:rFonts w:ascii="Arial" w:eastAsia="Times New Roman" w:hAnsi="Arial" w:cs="Arial"/>
          <w:lang w:eastAsia="de-DE"/>
        </w:rPr>
      </w:pPr>
    </w:p>
    <w:p w14:paraId="61FF04F5"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b/>
          <w:bCs/>
          <w:color w:val="000000"/>
        </w:rPr>
        <w:t xml:space="preserve">Institutions hospitalières </w:t>
      </w:r>
    </w:p>
    <w:p w14:paraId="0F6E0F56"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Sont considérés comme institutions hospitalières les </w:t>
      </w:r>
    </w:p>
    <w:p w14:paraId="0C4F120A" w14:textId="77777777" w:rsidR="00EA1695" w:rsidRPr="000A46A6" w:rsidRDefault="00EA1695" w:rsidP="00EA1695">
      <w:pPr>
        <w:autoSpaceDE w:val="0"/>
        <w:autoSpaceDN w:val="0"/>
        <w:adjustRightInd w:val="0"/>
        <w:spacing w:after="0"/>
        <w:rPr>
          <w:rFonts w:ascii="Arial" w:hAnsi="Arial" w:cs="Arial"/>
          <w:color w:val="000000"/>
          <w:sz w:val="16"/>
          <w:szCs w:val="16"/>
        </w:rPr>
      </w:pPr>
      <w:r w:rsidRPr="000A46A6">
        <w:rPr>
          <w:rFonts w:ascii="Arial" w:hAnsi="Arial" w:cs="Arial"/>
          <w:color w:val="000000"/>
          <w:sz w:val="16"/>
          <w:szCs w:val="16"/>
        </w:rPr>
        <w:t xml:space="preserve">1. établissements/services/cliniques de psychiatrie et psychothérapie d’enfants et d’adolescents </w:t>
      </w:r>
    </w:p>
    <w:p w14:paraId="5073BB29" w14:textId="77777777" w:rsidR="00EA1695" w:rsidRPr="000A46A6" w:rsidRDefault="00EA1695" w:rsidP="00EA1695">
      <w:pPr>
        <w:autoSpaceDE w:val="0"/>
        <w:autoSpaceDN w:val="0"/>
        <w:adjustRightInd w:val="0"/>
        <w:spacing w:after="0"/>
        <w:rPr>
          <w:rFonts w:ascii="Arial" w:hAnsi="Arial" w:cs="Arial"/>
          <w:color w:val="000000"/>
          <w:sz w:val="16"/>
          <w:szCs w:val="16"/>
        </w:rPr>
      </w:pPr>
      <w:r w:rsidRPr="000A46A6">
        <w:rPr>
          <w:rFonts w:ascii="Arial" w:hAnsi="Arial" w:cs="Arial"/>
          <w:color w:val="000000"/>
          <w:sz w:val="16"/>
          <w:szCs w:val="16"/>
        </w:rPr>
        <w:t xml:space="preserve">2. établissements semi-hospitaliers (comme les cliniques de jour ou de nuit) </w:t>
      </w:r>
    </w:p>
    <w:p w14:paraId="02DFF036" w14:textId="77777777" w:rsidR="00EA1695" w:rsidRPr="000A46A6" w:rsidRDefault="00EA1695" w:rsidP="00EA1695">
      <w:pPr>
        <w:autoSpaceDE w:val="0"/>
        <w:autoSpaceDN w:val="0"/>
        <w:adjustRightInd w:val="0"/>
        <w:spacing w:after="0"/>
        <w:rPr>
          <w:rFonts w:ascii="Arial" w:hAnsi="Arial" w:cs="Arial"/>
          <w:color w:val="000000"/>
          <w:sz w:val="16"/>
          <w:szCs w:val="16"/>
        </w:rPr>
      </w:pPr>
      <w:r w:rsidRPr="000A46A6">
        <w:rPr>
          <w:rFonts w:ascii="Arial" w:hAnsi="Arial" w:cs="Arial"/>
          <w:color w:val="000000"/>
          <w:sz w:val="16"/>
          <w:szCs w:val="16"/>
        </w:rPr>
        <w:t xml:space="preserve">3. unités d’observation et de traitement </w:t>
      </w:r>
    </w:p>
    <w:p w14:paraId="640EF2B3" w14:textId="77777777" w:rsidR="00EA1695" w:rsidRPr="000A46A6" w:rsidRDefault="00EA1695" w:rsidP="00EA1695">
      <w:pPr>
        <w:autoSpaceDE w:val="0"/>
        <w:autoSpaceDN w:val="0"/>
        <w:adjustRightInd w:val="0"/>
        <w:spacing w:after="0"/>
        <w:rPr>
          <w:rFonts w:ascii="Arial" w:hAnsi="Arial" w:cs="Arial"/>
          <w:color w:val="000000"/>
          <w:sz w:val="16"/>
          <w:szCs w:val="16"/>
        </w:rPr>
      </w:pPr>
      <w:r w:rsidRPr="000A46A6">
        <w:rPr>
          <w:rFonts w:ascii="Arial" w:hAnsi="Arial" w:cs="Arial"/>
          <w:color w:val="000000"/>
          <w:sz w:val="16"/>
          <w:szCs w:val="16"/>
        </w:rPr>
        <w:t xml:space="preserve">4. départements/cliniques de psychosomatique </w:t>
      </w:r>
    </w:p>
    <w:p w14:paraId="2C81A7E1" w14:textId="77777777" w:rsidR="00EA1695" w:rsidRPr="000A46A6" w:rsidRDefault="00EA1695" w:rsidP="00EA1695">
      <w:pPr>
        <w:autoSpaceDE w:val="0"/>
        <w:autoSpaceDN w:val="0"/>
        <w:adjustRightInd w:val="0"/>
        <w:spacing w:after="0"/>
        <w:rPr>
          <w:rFonts w:ascii="Arial" w:hAnsi="Arial" w:cs="Arial"/>
          <w:color w:val="000000"/>
          <w:sz w:val="16"/>
          <w:szCs w:val="16"/>
        </w:rPr>
      </w:pPr>
      <w:r w:rsidRPr="000A46A6">
        <w:rPr>
          <w:rFonts w:ascii="Arial" w:hAnsi="Arial" w:cs="Arial"/>
          <w:color w:val="000000"/>
          <w:sz w:val="16"/>
          <w:szCs w:val="16"/>
        </w:rPr>
        <w:t xml:space="preserve">5. services de liaison en psychiatrie d’enfants et d’adolescents </w:t>
      </w:r>
    </w:p>
    <w:p w14:paraId="05122DF8" w14:textId="77777777" w:rsidR="00EA1695" w:rsidRPr="000A46A6" w:rsidRDefault="00EA1695" w:rsidP="00EA1695">
      <w:pPr>
        <w:autoSpaceDE w:val="0"/>
        <w:autoSpaceDN w:val="0"/>
        <w:adjustRightInd w:val="0"/>
        <w:spacing w:after="0"/>
        <w:rPr>
          <w:rFonts w:ascii="Arial" w:hAnsi="Arial" w:cs="Arial"/>
          <w:color w:val="000000"/>
          <w:sz w:val="16"/>
          <w:szCs w:val="16"/>
        </w:rPr>
      </w:pPr>
      <w:r w:rsidRPr="000A46A6">
        <w:rPr>
          <w:rFonts w:ascii="Arial" w:hAnsi="Arial" w:cs="Arial"/>
          <w:color w:val="000000"/>
          <w:sz w:val="16"/>
          <w:szCs w:val="16"/>
        </w:rPr>
        <w:t xml:space="preserve">6. institution pédagogique, scolaire et/ou psychosociale spécialisée </w:t>
      </w:r>
    </w:p>
    <w:p w14:paraId="257A44A8" w14:textId="77777777" w:rsidR="00EA1695" w:rsidRPr="000A46A6" w:rsidRDefault="00EA1695" w:rsidP="00EA1695">
      <w:pPr>
        <w:autoSpaceDE w:val="0"/>
        <w:autoSpaceDN w:val="0"/>
        <w:adjustRightInd w:val="0"/>
        <w:spacing w:after="0"/>
        <w:rPr>
          <w:rFonts w:ascii="Arial" w:hAnsi="Arial" w:cs="Arial"/>
          <w:color w:val="000000"/>
        </w:rPr>
      </w:pPr>
    </w:p>
    <w:p w14:paraId="5EA8B865" w14:textId="77777777" w:rsidR="00EA1695" w:rsidRPr="000A46A6" w:rsidRDefault="00EA1695" w:rsidP="00EA1695">
      <w:pPr>
        <w:tabs>
          <w:tab w:val="right" w:leader="dot" w:pos="9498"/>
        </w:tabs>
        <w:spacing w:after="0"/>
        <w:rPr>
          <w:rFonts w:ascii="Arial" w:eastAsia="Times New Roman" w:hAnsi="Arial" w:cs="Arial"/>
          <w:lang w:eastAsia="de-DE"/>
        </w:rPr>
      </w:pPr>
      <w:r w:rsidRPr="000A46A6">
        <w:rPr>
          <w:rFonts w:ascii="Arial" w:hAnsi="Arial" w:cs="Arial"/>
          <w:color w:val="000000"/>
        </w:rPr>
        <w:t>Les caractéristiques de ces institutions hospitalières sont présentées ci-après.</w:t>
      </w:r>
    </w:p>
    <w:p w14:paraId="09B6F2F4" w14:textId="77777777" w:rsidR="00EA1695" w:rsidRPr="000A46A6" w:rsidRDefault="00EA1695" w:rsidP="00EA1695">
      <w:pPr>
        <w:autoSpaceDE w:val="0"/>
        <w:autoSpaceDN w:val="0"/>
        <w:adjustRightInd w:val="0"/>
        <w:spacing w:after="0"/>
        <w:rPr>
          <w:rFonts w:ascii="Arial" w:eastAsia="Times New Roman" w:hAnsi="Arial" w:cs="Arial"/>
          <w:lang w:eastAsia="de-DE"/>
        </w:rPr>
      </w:pPr>
    </w:p>
    <w:p w14:paraId="4A934292"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Institutions de psychiatrie et de psychothérapie hospitalières ou semi-hospitalières pour enfants et adolescents, unités psychiatriques d’observation et de traitement, départements et cliniques de psychosomatique</w:t>
      </w:r>
    </w:p>
    <w:p w14:paraId="0E6DC345"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23E8D495" w14:textId="77777777" w:rsidR="00EA1695" w:rsidRPr="000A46A6" w:rsidRDefault="00EA1695" w:rsidP="00EA1695">
      <w:pPr>
        <w:autoSpaceDE w:val="0"/>
        <w:autoSpaceDN w:val="0"/>
        <w:adjustRightInd w:val="0"/>
        <w:spacing w:after="0"/>
        <w:rPr>
          <w:rFonts w:ascii="Arial" w:hAnsi="Arial" w:cs="Arial"/>
          <w:color w:val="000000"/>
        </w:rPr>
      </w:pPr>
    </w:p>
    <w:p w14:paraId="3630198B"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Il s’agit d’institutions psychiatriques hospitalières pour enfants et adolescents, lesquelles présentent une offre spécifique selon le mandat qui leur a été remis. En règle générale, elles ne prennent en charge qu’une seule classe d’âge et sont axées sur certains tableaux cliniques. </w:t>
      </w:r>
    </w:p>
    <w:p w14:paraId="6E50B2EC"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28ED083D" w14:textId="77777777" w:rsidR="00EA1695" w:rsidRPr="000A46A6" w:rsidRDefault="00EA1695" w:rsidP="00EA1695">
      <w:pPr>
        <w:autoSpaceDE w:val="0"/>
        <w:autoSpaceDN w:val="0"/>
        <w:adjustRightInd w:val="0"/>
        <w:spacing w:after="0"/>
        <w:rPr>
          <w:rFonts w:ascii="Arial" w:hAnsi="Arial" w:cs="Arial"/>
          <w:color w:val="000000"/>
        </w:rPr>
      </w:pPr>
    </w:p>
    <w:p w14:paraId="2861D36B"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S’ils présentent une indication correspondante, les patients doivent pouvoir bénéficier d’un </w:t>
      </w:r>
      <w:r w:rsidR="001D041C" w:rsidRPr="000A46A6">
        <w:rPr>
          <w:rFonts w:ascii="Arial" w:hAnsi="Arial" w:cs="Arial"/>
          <w:color w:val="000000"/>
        </w:rPr>
        <w:t>traitement</w:t>
      </w:r>
      <w:r w:rsidRPr="000A46A6">
        <w:rPr>
          <w:rFonts w:ascii="Arial" w:hAnsi="Arial" w:cs="Arial"/>
          <w:color w:val="000000"/>
        </w:rPr>
        <w:t xml:space="preserve"> psychothérapeutique et/ou médicamenteux. </w:t>
      </w:r>
    </w:p>
    <w:p w14:paraId="4BF87FBF"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17498DFE" w14:textId="016398E8" w:rsidR="00EA1695" w:rsidRDefault="00EA1695" w:rsidP="008B5F6E">
      <w:pPr>
        <w:tabs>
          <w:tab w:val="right" w:leader="dot" w:pos="9498"/>
        </w:tabs>
        <w:spacing w:after="0"/>
        <w:rPr>
          <w:rFonts w:ascii="Arial" w:eastAsia="Times New Roman" w:hAnsi="Arial" w:cs="Arial"/>
          <w:lang w:eastAsia="de-DE"/>
        </w:rPr>
      </w:pPr>
    </w:p>
    <w:p w14:paraId="64EDA950" w14:textId="77777777" w:rsidR="00770E24" w:rsidRPr="000A46A6" w:rsidRDefault="00770E24" w:rsidP="008B5F6E">
      <w:pPr>
        <w:tabs>
          <w:tab w:val="right" w:leader="dot" w:pos="9498"/>
        </w:tabs>
        <w:spacing w:after="0"/>
        <w:rPr>
          <w:rFonts w:ascii="Arial" w:eastAsia="Times New Roman" w:hAnsi="Arial" w:cs="Arial"/>
          <w:lang w:eastAsia="de-DE"/>
        </w:rPr>
      </w:pPr>
    </w:p>
    <w:p w14:paraId="7BD90750" w14:textId="77777777" w:rsidR="00EA1695" w:rsidRPr="000A46A6" w:rsidRDefault="00EA1695" w:rsidP="00EA1695">
      <w:pPr>
        <w:autoSpaceDE w:val="0"/>
        <w:autoSpaceDN w:val="0"/>
        <w:adjustRightInd w:val="0"/>
        <w:spacing w:after="0"/>
        <w:rPr>
          <w:rFonts w:ascii="Arial" w:hAnsi="Arial" w:cs="Arial"/>
          <w:b/>
          <w:color w:val="000000"/>
        </w:rPr>
      </w:pPr>
      <w:r w:rsidRPr="000A46A6">
        <w:rPr>
          <w:rFonts w:ascii="Arial" w:hAnsi="Arial" w:cs="Arial"/>
          <w:b/>
          <w:color w:val="000000"/>
        </w:rPr>
        <w:t xml:space="preserve">Psychiatrie de liaison </w:t>
      </w:r>
    </w:p>
    <w:p w14:paraId="4FFA7130"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La psychiatrie de liaison se comprend comme une collaboration étroite et institutionnalisée entre des institutions médicales de différentes disciplines. Cette activité consiste à examiner et à traiter des patients en commun.</w:t>
      </w:r>
    </w:p>
    <w:p w14:paraId="55D51248"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Le psychiatre de liaison fait durablement partie intégrante d’une équipe d’une autre discipline </w:t>
      </w:r>
      <w:r w:rsidR="001D041C" w:rsidRPr="000A46A6">
        <w:rPr>
          <w:rFonts w:ascii="Arial" w:hAnsi="Arial" w:cs="Arial"/>
          <w:color w:val="000000"/>
        </w:rPr>
        <w:t>médicale</w:t>
      </w:r>
      <w:r w:rsidRPr="000A46A6">
        <w:rPr>
          <w:rFonts w:ascii="Arial" w:hAnsi="Arial" w:cs="Arial"/>
          <w:color w:val="000000"/>
        </w:rPr>
        <w:t xml:space="preserve">. </w:t>
      </w:r>
    </w:p>
    <w:p w14:paraId="6A2B37CF" w14:textId="77777777" w:rsidR="00EA1695" w:rsidRPr="000A46A6" w:rsidRDefault="00EA1695" w:rsidP="008B5F6E">
      <w:pPr>
        <w:tabs>
          <w:tab w:val="right" w:leader="dot" w:pos="9498"/>
        </w:tabs>
        <w:spacing w:after="0"/>
        <w:rPr>
          <w:rFonts w:ascii="Arial" w:eastAsia="Times New Roman" w:hAnsi="Arial" w:cs="Arial"/>
          <w:lang w:eastAsia="de-DE"/>
        </w:rPr>
      </w:pPr>
    </w:p>
    <w:p w14:paraId="1708F05F"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Les critères suivants doivent être remplis pour qu’un poste de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soit reconnu pour la psychiatrie de liaison:</w:t>
      </w:r>
    </w:p>
    <w:p w14:paraId="4CFA1CC4" w14:textId="77777777" w:rsidR="00EA1695" w:rsidRPr="000A46A6" w:rsidRDefault="00EA1695" w:rsidP="00EA1695">
      <w:pPr>
        <w:autoSpaceDE w:val="0"/>
        <w:autoSpaceDN w:val="0"/>
        <w:adjustRightInd w:val="0"/>
        <w:spacing w:after="0"/>
        <w:rPr>
          <w:rFonts w:ascii="Arial" w:hAnsi="Arial" w:cs="Arial"/>
          <w:color w:val="000000"/>
        </w:rPr>
      </w:pPr>
    </w:p>
    <w:p w14:paraId="322E6425"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lastRenderedPageBreak/>
        <w:t xml:space="preserve">Une convention doit être conclue entre l’institution et l’établissement de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en psychiatrie d’enfants et d’adolescents. </w:t>
      </w:r>
    </w:p>
    <w:p w14:paraId="38C4AA38"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6BC30AD2" w14:textId="77777777" w:rsidR="00EA1695" w:rsidRPr="000A46A6" w:rsidRDefault="00EA1695" w:rsidP="00EA1695">
      <w:pPr>
        <w:autoSpaceDE w:val="0"/>
        <w:autoSpaceDN w:val="0"/>
        <w:adjustRightInd w:val="0"/>
        <w:spacing w:after="0"/>
        <w:rPr>
          <w:rFonts w:ascii="Arial" w:hAnsi="Arial" w:cs="Arial"/>
          <w:color w:val="000000"/>
        </w:rPr>
      </w:pPr>
    </w:p>
    <w:p w14:paraId="34830A62"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Le responsable de l’établissement de formation en psychiatrie d’enfants et d’adolescents doit être d’accord avec le concept clinique et les formes de collaboration de l’institution. </w:t>
      </w:r>
    </w:p>
    <w:p w14:paraId="22322141"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7832714F" w14:textId="77777777" w:rsidR="00EA1695" w:rsidRPr="000A46A6" w:rsidRDefault="00EA1695" w:rsidP="00EA1695">
      <w:pPr>
        <w:autoSpaceDE w:val="0"/>
        <w:autoSpaceDN w:val="0"/>
        <w:adjustRightInd w:val="0"/>
        <w:spacing w:after="0"/>
        <w:rPr>
          <w:rFonts w:ascii="Arial" w:hAnsi="Arial" w:cs="Arial"/>
          <w:color w:val="000000"/>
        </w:rPr>
      </w:pPr>
    </w:p>
    <w:p w14:paraId="4231D477"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Des contacts réguliers doivent avoir lieu entre les responsables des deux institutions. </w:t>
      </w:r>
    </w:p>
    <w:p w14:paraId="0CB0C14F"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73F4B2A3" w14:textId="77777777" w:rsidR="00EA1695" w:rsidRPr="000A46A6" w:rsidRDefault="00EA1695" w:rsidP="00EA1695">
      <w:pPr>
        <w:autoSpaceDE w:val="0"/>
        <w:autoSpaceDN w:val="0"/>
        <w:adjustRightInd w:val="0"/>
        <w:spacing w:after="0"/>
        <w:rPr>
          <w:rFonts w:ascii="Arial" w:hAnsi="Arial" w:cs="Arial"/>
          <w:color w:val="000000"/>
          <w:sz w:val="24"/>
          <w:szCs w:val="24"/>
        </w:rPr>
      </w:pPr>
    </w:p>
    <w:p w14:paraId="0D76073C"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Le candidat est engagé par l’institution de psychiatrie d’enfants et d’adolescents. Celle-ci est </w:t>
      </w:r>
      <w:r w:rsidR="001D041C" w:rsidRPr="000A46A6">
        <w:rPr>
          <w:rFonts w:ascii="Arial" w:hAnsi="Arial" w:cs="Arial"/>
          <w:color w:val="000000"/>
        </w:rPr>
        <w:t>également</w:t>
      </w:r>
      <w:r w:rsidRPr="000A46A6">
        <w:rPr>
          <w:rFonts w:ascii="Arial" w:hAnsi="Arial" w:cs="Arial"/>
          <w:color w:val="000000"/>
        </w:rPr>
        <w:t xml:space="preserve"> responsable de la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théorique et pratique. </w:t>
      </w:r>
    </w:p>
    <w:p w14:paraId="0400518E"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1B457660" w14:textId="77777777" w:rsidR="00EA1695" w:rsidRPr="000A46A6" w:rsidRDefault="00EA1695" w:rsidP="00EA1695">
      <w:pPr>
        <w:autoSpaceDE w:val="0"/>
        <w:autoSpaceDN w:val="0"/>
        <w:adjustRightInd w:val="0"/>
        <w:spacing w:after="0"/>
        <w:rPr>
          <w:rFonts w:ascii="Arial" w:hAnsi="Arial" w:cs="Arial"/>
          <w:color w:val="000000"/>
        </w:rPr>
      </w:pPr>
    </w:p>
    <w:p w14:paraId="52DB06C8"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Le médecin-cadre responsable est impliqué dans les prises de décision de l’institution concernant les admissions, les plans thérapeutiques et les sorties. </w:t>
      </w:r>
    </w:p>
    <w:p w14:paraId="37A0128E"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12F49AA5" w14:textId="77777777" w:rsidR="00EA1695" w:rsidRPr="000A46A6" w:rsidRDefault="00EA1695" w:rsidP="00EA1695">
      <w:pPr>
        <w:autoSpaceDE w:val="0"/>
        <w:autoSpaceDN w:val="0"/>
        <w:adjustRightInd w:val="0"/>
        <w:spacing w:after="0"/>
        <w:rPr>
          <w:rFonts w:ascii="Arial" w:hAnsi="Arial" w:cs="Arial"/>
          <w:color w:val="000000"/>
        </w:rPr>
      </w:pPr>
    </w:p>
    <w:p w14:paraId="4CDD633D"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L’activité de liaison en psychiatrie et psychothérapie d’enfants et d’adolescents englobe l’examen, le diagnostic et la thérapie. </w:t>
      </w:r>
    </w:p>
    <w:p w14:paraId="6434F6F2"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5EF28F4F" w14:textId="77777777" w:rsidR="00EA1695" w:rsidRPr="000A46A6" w:rsidRDefault="00EA1695" w:rsidP="00EA1695">
      <w:pPr>
        <w:autoSpaceDE w:val="0"/>
        <w:autoSpaceDN w:val="0"/>
        <w:adjustRightInd w:val="0"/>
        <w:spacing w:after="0"/>
        <w:rPr>
          <w:rFonts w:ascii="Arial" w:hAnsi="Arial" w:cs="Arial"/>
          <w:color w:val="000000"/>
        </w:rPr>
      </w:pPr>
    </w:p>
    <w:p w14:paraId="1A70AB09"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La présence d’un psychiatre d’enfants et d’adolescents doit être clairement identifiable pour les </w:t>
      </w:r>
      <w:r w:rsidR="001D041C" w:rsidRPr="000A46A6">
        <w:rPr>
          <w:rFonts w:ascii="Arial" w:hAnsi="Arial" w:cs="Arial"/>
          <w:color w:val="000000"/>
        </w:rPr>
        <w:t>patients</w:t>
      </w:r>
      <w:r w:rsidRPr="000A46A6">
        <w:rPr>
          <w:rFonts w:ascii="Arial" w:hAnsi="Arial" w:cs="Arial"/>
          <w:color w:val="000000"/>
        </w:rPr>
        <w:t>.</w:t>
      </w:r>
    </w:p>
    <w:p w14:paraId="6F5E29DF"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0A79334C" w14:textId="77777777" w:rsidR="00EA1695" w:rsidRPr="000A46A6" w:rsidRDefault="00EA1695" w:rsidP="00EA1695">
      <w:pPr>
        <w:autoSpaceDE w:val="0"/>
        <w:autoSpaceDN w:val="0"/>
        <w:adjustRightInd w:val="0"/>
        <w:spacing w:after="0"/>
        <w:rPr>
          <w:rFonts w:ascii="Arial" w:hAnsi="Arial" w:cs="Arial"/>
          <w:color w:val="000000"/>
        </w:rPr>
      </w:pPr>
    </w:p>
    <w:p w14:paraId="66B191A5"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Le candidat en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participe aux rapports, visites, activités d’enseignement, etc. </w:t>
      </w:r>
    </w:p>
    <w:p w14:paraId="452D5922"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77C1404B" w14:textId="0C854246" w:rsidR="00EA1695" w:rsidRDefault="00EA1695" w:rsidP="008B5F6E">
      <w:pPr>
        <w:tabs>
          <w:tab w:val="right" w:leader="dot" w:pos="9498"/>
        </w:tabs>
        <w:spacing w:after="0"/>
        <w:rPr>
          <w:rFonts w:ascii="Arial" w:eastAsia="Times New Roman" w:hAnsi="Arial" w:cs="Arial"/>
          <w:lang w:eastAsia="de-DE"/>
        </w:rPr>
      </w:pPr>
    </w:p>
    <w:p w14:paraId="6F4C3F0F" w14:textId="77777777" w:rsidR="00770E24" w:rsidRPr="000A46A6" w:rsidRDefault="00770E24" w:rsidP="008B5F6E">
      <w:pPr>
        <w:tabs>
          <w:tab w:val="right" w:leader="dot" w:pos="9498"/>
        </w:tabs>
        <w:spacing w:after="0"/>
        <w:rPr>
          <w:rFonts w:ascii="Arial" w:eastAsia="Times New Roman" w:hAnsi="Arial" w:cs="Arial"/>
          <w:lang w:eastAsia="de-DE"/>
        </w:rPr>
      </w:pPr>
    </w:p>
    <w:p w14:paraId="4BCC805F" w14:textId="77777777" w:rsidR="00EA1695" w:rsidRPr="000A46A6" w:rsidRDefault="00EA1695" w:rsidP="00EA1695">
      <w:pPr>
        <w:autoSpaceDE w:val="0"/>
        <w:autoSpaceDN w:val="0"/>
        <w:adjustRightInd w:val="0"/>
        <w:spacing w:after="0"/>
        <w:rPr>
          <w:rFonts w:ascii="Arial" w:hAnsi="Arial" w:cs="Arial"/>
          <w:b/>
          <w:color w:val="000000"/>
        </w:rPr>
      </w:pPr>
      <w:r w:rsidRPr="000A46A6">
        <w:rPr>
          <w:rFonts w:ascii="Arial" w:hAnsi="Arial" w:cs="Arial"/>
          <w:b/>
          <w:color w:val="000000"/>
        </w:rPr>
        <w:t xml:space="preserve">Institutions pédagogiques, scolaires et/ou psychosociales spécialisées </w:t>
      </w:r>
    </w:p>
    <w:p w14:paraId="7F65918D"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Existence d’une codirection dans laquelle les compétences décisionnelles du responsable </w:t>
      </w:r>
      <w:r w:rsidR="001D041C" w:rsidRPr="000A46A6">
        <w:rPr>
          <w:rFonts w:ascii="Arial" w:hAnsi="Arial" w:cs="Arial"/>
          <w:color w:val="000000"/>
        </w:rPr>
        <w:t>spécialisée</w:t>
      </w:r>
      <w:r w:rsidRPr="000A46A6">
        <w:rPr>
          <w:rFonts w:ascii="Arial" w:hAnsi="Arial" w:cs="Arial"/>
          <w:color w:val="000000"/>
        </w:rPr>
        <w:t xml:space="preserve"> en psychiatrie d’enfants et d’adolescents (médecin-chef, médecin adjoint, chef de clinique) et celles du codirecteur socio-pédagogique sont clairement définies pour tous les patients admis. </w:t>
      </w:r>
    </w:p>
    <w:p w14:paraId="768DD4A4"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3A2392B0" w14:textId="77777777" w:rsidR="00EA1695" w:rsidRPr="000A46A6" w:rsidRDefault="00EA1695" w:rsidP="00EA1695">
      <w:pPr>
        <w:autoSpaceDE w:val="0"/>
        <w:autoSpaceDN w:val="0"/>
        <w:adjustRightInd w:val="0"/>
        <w:spacing w:after="0"/>
        <w:rPr>
          <w:rFonts w:ascii="Arial" w:hAnsi="Arial" w:cs="Arial"/>
          <w:color w:val="000000"/>
        </w:rPr>
      </w:pPr>
    </w:p>
    <w:p w14:paraId="01BF2E34"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En particulier, le concept thérapeutique de l’institution et les plans thérapeutiques individuels des patients sont élaborés en commun. </w:t>
      </w:r>
    </w:p>
    <w:p w14:paraId="1E5C2037"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4F4C8E9C" w14:textId="77777777" w:rsidR="00EA1695" w:rsidRPr="000A46A6" w:rsidRDefault="00EA1695" w:rsidP="00EA1695">
      <w:pPr>
        <w:autoSpaceDE w:val="0"/>
        <w:autoSpaceDN w:val="0"/>
        <w:adjustRightInd w:val="0"/>
        <w:spacing w:after="0"/>
        <w:rPr>
          <w:rFonts w:ascii="Arial" w:hAnsi="Arial" w:cs="Arial"/>
          <w:color w:val="000000"/>
        </w:rPr>
      </w:pPr>
    </w:p>
    <w:p w14:paraId="4707E318"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Il existe une convention entre l’établissement de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et l’institution spécialisée. </w:t>
      </w:r>
    </w:p>
    <w:p w14:paraId="149FE331"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54DB8F9D" w14:textId="77777777" w:rsidR="00EA1695" w:rsidRPr="000A46A6" w:rsidRDefault="00EA1695" w:rsidP="00EA1695">
      <w:pPr>
        <w:autoSpaceDE w:val="0"/>
        <w:autoSpaceDN w:val="0"/>
        <w:adjustRightInd w:val="0"/>
        <w:spacing w:after="0"/>
        <w:rPr>
          <w:rFonts w:ascii="Arial" w:hAnsi="Arial" w:cs="Arial"/>
          <w:color w:val="000000"/>
        </w:rPr>
      </w:pPr>
    </w:p>
    <w:p w14:paraId="06215873"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Des contacts réguliers ont lieu entre les responsables des deux institutions. </w:t>
      </w:r>
    </w:p>
    <w:p w14:paraId="484AE228"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7BD30313" w14:textId="77777777" w:rsidR="00EA1695" w:rsidRPr="000A46A6" w:rsidRDefault="00EA1695" w:rsidP="00EA1695">
      <w:pPr>
        <w:autoSpaceDE w:val="0"/>
        <w:autoSpaceDN w:val="0"/>
        <w:adjustRightInd w:val="0"/>
        <w:spacing w:after="0"/>
        <w:rPr>
          <w:rFonts w:ascii="Arial" w:hAnsi="Arial" w:cs="Arial"/>
          <w:color w:val="000000"/>
        </w:rPr>
      </w:pPr>
    </w:p>
    <w:p w14:paraId="6929FB57"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La présence d’un psychiatre d’enfants et d’adolescents doit être clairement identifiable pour les </w:t>
      </w:r>
      <w:r w:rsidR="001D041C" w:rsidRPr="000A46A6">
        <w:rPr>
          <w:rFonts w:ascii="Arial" w:hAnsi="Arial" w:cs="Arial"/>
          <w:color w:val="000000"/>
        </w:rPr>
        <w:t>patients</w:t>
      </w:r>
      <w:r w:rsidRPr="000A46A6">
        <w:rPr>
          <w:rFonts w:ascii="Arial" w:hAnsi="Arial" w:cs="Arial"/>
          <w:color w:val="000000"/>
        </w:rPr>
        <w:t xml:space="preserve">. </w:t>
      </w:r>
    </w:p>
    <w:p w14:paraId="0A9C3A29"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266FEC8C" w14:textId="77777777" w:rsidR="00EA1695" w:rsidRPr="000A46A6" w:rsidRDefault="00EA1695" w:rsidP="00EA1695">
      <w:pPr>
        <w:autoSpaceDE w:val="0"/>
        <w:autoSpaceDN w:val="0"/>
        <w:adjustRightInd w:val="0"/>
        <w:spacing w:after="0"/>
        <w:rPr>
          <w:rFonts w:ascii="Arial" w:hAnsi="Arial" w:cs="Arial"/>
          <w:color w:val="000000"/>
        </w:rPr>
      </w:pPr>
    </w:p>
    <w:p w14:paraId="2ED26C6F"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Le médecin-cadre responsable est impliqué dans les prises de décision concernant les admissions, les plans thérapeutiques et les sorties des patients.</w:t>
      </w:r>
    </w:p>
    <w:p w14:paraId="5996B34B"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05691D57" w14:textId="77777777" w:rsidR="00EA1695" w:rsidRPr="000A46A6" w:rsidRDefault="00EA1695" w:rsidP="00EA1695">
      <w:pPr>
        <w:autoSpaceDE w:val="0"/>
        <w:autoSpaceDN w:val="0"/>
        <w:adjustRightInd w:val="0"/>
        <w:spacing w:after="0"/>
        <w:rPr>
          <w:rFonts w:ascii="Arial" w:hAnsi="Arial" w:cs="Arial"/>
          <w:color w:val="000000"/>
        </w:rPr>
      </w:pPr>
    </w:p>
    <w:p w14:paraId="2C9744F5"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lastRenderedPageBreak/>
        <w:t xml:space="preserve">Le candidat est engagé par l’institution de psychiatrie d’enfants et d’adolescents. Celle-ci est </w:t>
      </w:r>
      <w:r w:rsidR="001D041C" w:rsidRPr="000A46A6">
        <w:rPr>
          <w:rFonts w:ascii="Arial" w:hAnsi="Arial" w:cs="Arial"/>
          <w:color w:val="000000"/>
        </w:rPr>
        <w:t>également</w:t>
      </w:r>
      <w:r w:rsidRPr="000A46A6">
        <w:rPr>
          <w:rFonts w:ascii="Arial" w:hAnsi="Arial" w:cs="Arial"/>
          <w:color w:val="000000"/>
        </w:rPr>
        <w:t xml:space="preserve"> responsable de la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théorique et pratique. </w:t>
      </w:r>
    </w:p>
    <w:p w14:paraId="423D473E"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43E2E001" w14:textId="77777777" w:rsidR="00EA1695" w:rsidRPr="000A46A6" w:rsidRDefault="00EA1695" w:rsidP="00EA1695">
      <w:pPr>
        <w:autoSpaceDE w:val="0"/>
        <w:autoSpaceDN w:val="0"/>
        <w:adjustRightInd w:val="0"/>
        <w:spacing w:after="0"/>
        <w:rPr>
          <w:rFonts w:ascii="Arial" w:hAnsi="Arial" w:cs="Arial"/>
          <w:color w:val="000000"/>
        </w:rPr>
      </w:pPr>
    </w:p>
    <w:p w14:paraId="71B84EF7"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Le candidat est intégré dans l’autre institution de manière appropriée (rapports, visites, </w:t>
      </w:r>
      <w:r w:rsidR="001D041C" w:rsidRPr="000A46A6">
        <w:rPr>
          <w:rFonts w:ascii="Arial" w:hAnsi="Arial" w:cs="Arial"/>
          <w:color w:val="000000"/>
        </w:rPr>
        <w:t>enseignement</w:t>
      </w:r>
      <w:r w:rsidRPr="000A46A6">
        <w:rPr>
          <w:rFonts w:ascii="Arial" w:hAnsi="Arial" w:cs="Arial"/>
          <w:color w:val="000000"/>
        </w:rPr>
        <w:t xml:space="preserve">, etc.). </w:t>
      </w:r>
    </w:p>
    <w:p w14:paraId="46BA5A4F"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762756D9" w14:textId="5B1C152A" w:rsidR="00EA1695" w:rsidRDefault="00EA1695" w:rsidP="008B5F6E">
      <w:pPr>
        <w:tabs>
          <w:tab w:val="right" w:leader="dot" w:pos="9498"/>
        </w:tabs>
        <w:spacing w:after="0"/>
        <w:rPr>
          <w:rFonts w:ascii="Arial" w:eastAsia="Times New Roman" w:hAnsi="Arial" w:cs="Arial"/>
          <w:lang w:eastAsia="de-DE"/>
        </w:rPr>
      </w:pPr>
    </w:p>
    <w:p w14:paraId="5F64C9B1" w14:textId="77777777" w:rsidR="00770E24" w:rsidRPr="000A46A6" w:rsidRDefault="00770E24" w:rsidP="008B5F6E">
      <w:pPr>
        <w:tabs>
          <w:tab w:val="right" w:leader="dot" w:pos="9498"/>
        </w:tabs>
        <w:spacing w:after="0"/>
        <w:rPr>
          <w:rFonts w:ascii="Arial" w:eastAsia="Times New Roman" w:hAnsi="Arial" w:cs="Arial"/>
          <w:lang w:eastAsia="de-DE"/>
        </w:rPr>
      </w:pPr>
    </w:p>
    <w:p w14:paraId="5E3BADFA"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b/>
          <w:bCs/>
          <w:color w:val="000000"/>
        </w:rPr>
        <w:t xml:space="preserve">Exigences posées à tous les établissements de formation </w:t>
      </w:r>
      <w:proofErr w:type="spellStart"/>
      <w:r w:rsidRPr="000A46A6">
        <w:rPr>
          <w:rFonts w:ascii="Arial" w:hAnsi="Arial" w:cs="Arial"/>
          <w:b/>
          <w:bCs/>
          <w:color w:val="000000"/>
        </w:rPr>
        <w:t>postgraduée</w:t>
      </w:r>
      <w:proofErr w:type="spellEnd"/>
      <w:r w:rsidRPr="000A46A6">
        <w:rPr>
          <w:rFonts w:ascii="Arial" w:hAnsi="Arial" w:cs="Arial"/>
          <w:b/>
          <w:bCs/>
          <w:color w:val="000000"/>
        </w:rPr>
        <w:t xml:space="preserve"> en psychiatrie et </w:t>
      </w:r>
      <w:r w:rsidR="001D041C" w:rsidRPr="000A46A6">
        <w:rPr>
          <w:rFonts w:ascii="Arial" w:hAnsi="Arial" w:cs="Arial"/>
          <w:b/>
          <w:bCs/>
          <w:color w:val="000000"/>
        </w:rPr>
        <w:t>psychothérapie</w:t>
      </w:r>
      <w:r w:rsidRPr="000A46A6">
        <w:rPr>
          <w:rFonts w:ascii="Arial" w:hAnsi="Arial" w:cs="Arial"/>
          <w:b/>
          <w:bCs/>
          <w:color w:val="000000"/>
        </w:rPr>
        <w:t xml:space="preserve"> d’enfants et d’adolescents</w:t>
      </w:r>
    </w:p>
    <w:p w14:paraId="328E466F"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Les établissements de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doivent permettre aux médecins en formation </w:t>
      </w:r>
      <w:proofErr w:type="spellStart"/>
      <w:r w:rsidR="001D041C" w:rsidRPr="000A46A6">
        <w:rPr>
          <w:rFonts w:ascii="Arial" w:hAnsi="Arial" w:cs="Arial"/>
          <w:color w:val="000000"/>
        </w:rPr>
        <w:t>postgraduée</w:t>
      </w:r>
      <w:proofErr w:type="spellEnd"/>
      <w:r w:rsidRPr="000A46A6">
        <w:rPr>
          <w:rFonts w:ascii="Arial" w:hAnsi="Arial" w:cs="Arial"/>
          <w:color w:val="000000"/>
        </w:rPr>
        <w:t xml:space="preserve"> de suivre les cours exigés (ch. 2.2.2 et 3.1-3.3) pendant leurs heures de travail. </w:t>
      </w:r>
    </w:p>
    <w:p w14:paraId="1730D868" w14:textId="77777777" w:rsidR="00EA1695" w:rsidRPr="000A46A6" w:rsidRDefault="00EA1695" w:rsidP="00EA1695">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47EADD94" w14:textId="77777777" w:rsidR="00EA1695" w:rsidRPr="000A46A6" w:rsidRDefault="00EA1695" w:rsidP="00EA1695">
      <w:pPr>
        <w:autoSpaceDE w:val="0"/>
        <w:autoSpaceDN w:val="0"/>
        <w:adjustRightInd w:val="0"/>
        <w:spacing w:after="0"/>
        <w:rPr>
          <w:rFonts w:ascii="Arial" w:hAnsi="Arial" w:cs="Arial"/>
          <w:color w:val="000000"/>
        </w:rPr>
      </w:pPr>
    </w:p>
    <w:p w14:paraId="184361C4"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Dans tous les établissements de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des catégories A, B et C, le candidat est formé à la gestion des situations d’urgence et il participe personnellement aux consultations, </w:t>
      </w:r>
      <w:proofErr w:type="spellStart"/>
      <w:r w:rsidR="001D041C" w:rsidRPr="000A46A6">
        <w:rPr>
          <w:rFonts w:ascii="Arial" w:hAnsi="Arial" w:cs="Arial"/>
          <w:color w:val="000000"/>
        </w:rPr>
        <w:t>consiliums</w:t>
      </w:r>
      <w:proofErr w:type="spellEnd"/>
      <w:r w:rsidRPr="000A46A6">
        <w:rPr>
          <w:rFonts w:ascii="Arial" w:hAnsi="Arial" w:cs="Arial"/>
          <w:color w:val="000000"/>
        </w:rPr>
        <w:t xml:space="preserve"> et hospitalisations d’urgence. L’établissement l’atteste avec un plan de service présentant l’</w:t>
      </w:r>
      <w:r w:rsidR="001D041C" w:rsidRPr="000A46A6">
        <w:rPr>
          <w:rFonts w:ascii="Arial" w:hAnsi="Arial" w:cs="Arial"/>
          <w:color w:val="000000"/>
        </w:rPr>
        <w:t>organisation</w:t>
      </w:r>
      <w:r w:rsidRPr="000A46A6">
        <w:rPr>
          <w:rFonts w:ascii="Arial" w:hAnsi="Arial" w:cs="Arial"/>
          <w:color w:val="000000"/>
        </w:rPr>
        <w:t xml:space="preserve"> systématique des urgences pour les médecins en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w:t>
      </w:r>
    </w:p>
    <w:p w14:paraId="6C0A5E5D" w14:textId="77777777" w:rsidR="00C72467" w:rsidRPr="000A46A6" w:rsidRDefault="00C72467" w:rsidP="00C72467">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64D2FE88" w14:textId="77777777" w:rsidR="00C72467" w:rsidRPr="000A46A6" w:rsidRDefault="00C72467" w:rsidP="00EA1695">
      <w:pPr>
        <w:autoSpaceDE w:val="0"/>
        <w:autoSpaceDN w:val="0"/>
        <w:adjustRightInd w:val="0"/>
        <w:spacing w:after="0"/>
        <w:rPr>
          <w:rFonts w:ascii="Arial" w:hAnsi="Arial" w:cs="Arial"/>
          <w:color w:val="000000"/>
        </w:rPr>
      </w:pPr>
    </w:p>
    <w:p w14:paraId="0D7BA537"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Le supérieur hiérarchique direct contrôle les données du </w:t>
      </w:r>
      <w:proofErr w:type="spellStart"/>
      <w:r w:rsidRPr="000A46A6">
        <w:rPr>
          <w:rFonts w:ascii="Arial" w:hAnsi="Arial" w:cs="Arial"/>
          <w:color w:val="000000"/>
        </w:rPr>
        <w:t>logbook</w:t>
      </w:r>
      <w:proofErr w:type="spellEnd"/>
      <w:r w:rsidRPr="000A46A6">
        <w:rPr>
          <w:rFonts w:ascii="Arial" w:hAnsi="Arial" w:cs="Arial"/>
          <w:color w:val="000000"/>
        </w:rPr>
        <w:t xml:space="preserve"> électronique lors de l’entretien d’évaluation mené chaque année. Le responsable de l’établissement de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w:t>
      </w:r>
      <w:r w:rsidR="001D041C" w:rsidRPr="000A46A6">
        <w:rPr>
          <w:rFonts w:ascii="Arial" w:hAnsi="Arial" w:cs="Arial"/>
          <w:color w:val="000000"/>
        </w:rPr>
        <w:t>confirme</w:t>
      </w:r>
      <w:r w:rsidRPr="000A46A6">
        <w:rPr>
          <w:rFonts w:ascii="Arial" w:hAnsi="Arial" w:cs="Arial"/>
          <w:color w:val="000000"/>
        </w:rPr>
        <w:t xml:space="preserve"> par sa signature sur le certificat imprimé du </w:t>
      </w:r>
      <w:proofErr w:type="spellStart"/>
      <w:r w:rsidRPr="000A46A6">
        <w:rPr>
          <w:rFonts w:ascii="Arial" w:hAnsi="Arial" w:cs="Arial"/>
          <w:color w:val="000000"/>
        </w:rPr>
        <w:t>logbook</w:t>
      </w:r>
      <w:proofErr w:type="spellEnd"/>
      <w:r w:rsidRPr="000A46A6">
        <w:rPr>
          <w:rFonts w:ascii="Arial" w:hAnsi="Arial" w:cs="Arial"/>
          <w:color w:val="000000"/>
        </w:rPr>
        <w:t xml:space="preserve"> électronique l’atteinte des contenus et objectifs de formation. </w:t>
      </w:r>
    </w:p>
    <w:p w14:paraId="5B7DE17B" w14:textId="77777777" w:rsidR="00C72467" w:rsidRPr="000A46A6" w:rsidRDefault="00C72467" w:rsidP="00C72467">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074015DC" w14:textId="77777777" w:rsidR="00C72467" w:rsidRPr="000A46A6" w:rsidRDefault="00C72467" w:rsidP="00EA1695">
      <w:pPr>
        <w:autoSpaceDE w:val="0"/>
        <w:autoSpaceDN w:val="0"/>
        <w:adjustRightInd w:val="0"/>
        <w:spacing w:after="0"/>
        <w:rPr>
          <w:rFonts w:ascii="Arial" w:hAnsi="Arial" w:cs="Arial"/>
          <w:color w:val="000000"/>
        </w:rPr>
      </w:pPr>
    </w:p>
    <w:p w14:paraId="40935B29" w14:textId="77777777" w:rsidR="00EA1695" w:rsidRPr="000A46A6" w:rsidRDefault="00EA1695" w:rsidP="00EA1695">
      <w:pPr>
        <w:autoSpaceDE w:val="0"/>
        <w:autoSpaceDN w:val="0"/>
        <w:adjustRightInd w:val="0"/>
        <w:spacing w:after="0"/>
        <w:rPr>
          <w:rFonts w:ascii="Arial" w:hAnsi="Arial" w:cs="Arial"/>
          <w:color w:val="000000"/>
        </w:rPr>
      </w:pPr>
      <w:r w:rsidRPr="000A46A6">
        <w:rPr>
          <w:rFonts w:ascii="Arial" w:hAnsi="Arial" w:cs="Arial"/>
          <w:color w:val="000000"/>
        </w:rPr>
        <w:t xml:space="preserve">Le rapport numérique entre les médecins-cadres (y compris le responsable) et les candidats est d’au moins 1:2,5 (pourcentage de postes). </w:t>
      </w:r>
    </w:p>
    <w:p w14:paraId="701CFD3F"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232C536C"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p>
    <w:p w14:paraId="768921AF"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p>
    <w:p w14:paraId="05DE3369" w14:textId="77777777" w:rsidR="00C72467" w:rsidRPr="000A46A6" w:rsidRDefault="00C72467" w:rsidP="00C72467">
      <w:pPr>
        <w:tabs>
          <w:tab w:val="left" w:pos="709"/>
          <w:tab w:val="right" w:leader="dot" w:pos="9498"/>
        </w:tabs>
        <w:spacing w:after="0"/>
        <w:rPr>
          <w:rFonts w:ascii="Arial" w:eastAsia="Times New Roman" w:hAnsi="Arial" w:cs="Arial"/>
          <w:b/>
          <w:lang w:eastAsia="de-DE"/>
        </w:rPr>
      </w:pPr>
      <w:r w:rsidRPr="000A46A6">
        <w:rPr>
          <w:rFonts w:ascii="Arial" w:eastAsia="Times New Roman" w:hAnsi="Arial" w:cs="Arial"/>
          <w:b/>
          <w:lang w:eastAsia="de-DE"/>
        </w:rPr>
        <w:t>Généralités, infrastructure</w:t>
      </w:r>
    </w:p>
    <w:p w14:paraId="3866E7EF"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r w:rsidRPr="000A46A6">
        <w:rPr>
          <w:rFonts w:ascii="Arial" w:eastAsia="Times New Roman" w:hAnsi="Arial" w:cs="Arial"/>
          <w:lang w:eastAsia="de-DE"/>
        </w:rPr>
        <w:t>L’institution prend en charge des patients de l’ensemble de la discipline</w:t>
      </w:r>
    </w:p>
    <w:p w14:paraId="5EDC9CC8"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50778025"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p>
    <w:p w14:paraId="137BDCF7"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r w:rsidRPr="000A46A6">
        <w:rPr>
          <w:rFonts w:ascii="Arial" w:eastAsia="Times New Roman" w:hAnsi="Arial" w:cs="Arial"/>
          <w:lang w:eastAsia="de-DE"/>
        </w:rPr>
        <w:t xml:space="preserve">Examens ambulatoires par poste de formation </w:t>
      </w:r>
      <w:proofErr w:type="spellStart"/>
      <w:r w:rsidRPr="000A46A6">
        <w:rPr>
          <w:rFonts w:ascii="Arial" w:eastAsia="Times New Roman" w:hAnsi="Arial" w:cs="Arial"/>
          <w:lang w:eastAsia="de-DE"/>
        </w:rPr>
        <w:t>postgraduée</w:t>
      </w:r>
      <w:proofErr w:type="spellEnd"/>
      <w:r w:rsidRPr="000A46A6">
        <w:rPr>
          <w:rFonts w:ascii="Arial" w:eastAsia="Times New Roman" w:hAnsi="Arial" w:cs="Arial"/>
          <w:lang w:eastAsia="de-DE"/>
        </w:rPr>
        <w:t xml:space="preserve"> ambulatoire (à 100%) / par année</w:t>
      </w:r>
    </w:p>
    <w:p w14:paraId="11D8BB30"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4291D08B"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p>
    <w:p w14:paraId="5D9F9B21"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r w:rsidRPr="000A46A6">
        <w:rPr>
          <w:rFonts w:ascii="Arial" w:eastAsia="Times New Roman" w:hAnsi="Arial" w:cs="Arial"/>
          <w:lang w:eastAsia="de-DE"/>
        </w:rPr>
        <w:t xml:space="preserve">Admissions en milieu hospitalier par poste de </w:t>
      </w:r>
      <w:r w:rsidR="001D041C" w:rsidRPr="000A46A6">
        <w:rPr>
          <w:rFonts w:ascii="Arial" w:eastAsia="Times New Roman" w:hAnsi="Arial" w:cs="Arial"/>
          <w:lang w:eastAsia="de-DE"/>
        </w:rPr>
        <w:t>formation</w:t>
      </w:r>
      <w:r w:rsidRPr="000A46A6">
        <w:rPr>
          <w:rFonts w:ascii="Arial" w:eastAsia="Times New Roman" w:hAnsi="Arial" w:cs="Arial"/>
          <w:lang w:eastAsia="de-DE"/>
        </w:rPr>
        <w:t xml:space="preserve"> </w:t>
      </w:r>
      <w:proofErr w:type="spellStart"/>
      <w:r w:rsidRPr="000A46A6">
        <w:rPr>
          <w:rFonts w:ascii="Arial" w:eastAsia="Times New Roman" w:hAnsi="Arial" w:cs="Arial"/>
          <w:lang w:eastAsia="de-DE"/>
        </w:rPr>
        <w:t>postgraduée</w:t>
      </w:r>
      <w:proofErr w:type="spellEnd"/>
      <w:r w:rsidRPr="000A46A6">
        <w:rPr>
          <w:rFonts w:ascii="Arial" w:eastAsia="Times New Roman" w:hAnsi="Arial" w:cs="Arial"/>
          <w:lang w:eastAsia="de-DE"/>
        </w:rPr>
        <w:t xml:space="preserve"> hospitalière (à 100%) et par an</w:t>
      </w:r>
    </w:p>
    <w:p w14:paraId="4F0F39D9"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40CE72F6"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p>
    <w:p w14:paraId="4B1D240E" w14:textId="77777777" w:rsidR="00C72467" w:rsidRPr="000A46A6" w:rsidRDefault="00C72467" w:rsidP="00C72467">
      <w:pPr>
        <w:tabs>
          <w:tab w:val="left" w:pos="709"/>
          <w:tab w:val="left" w:pos="7938"/>
          <w:tab w:val="left" w:pos="8789"/>
          <w:tab w:val="right" w:leader="dot" w:pos="9498"/>
        </w:tabs>
        <w:spacing w:after="0"/>
        <w:rPr>
          <w:rFonts w:ascii="Arial" w:eastAsia="Times New Roman" w:hAnsi="Arial" w:cs="Arial"/>
          <w:lang w:eastAsia="de-DE"/>
        </w:rPr>
      </w:pPr>
      <w:r w:rsidRPr="000A46A6">
        <w:rPr>
          <w:rFonts w:ascii="Arial" w:eastAsia="Times New Roman" w:hAnsi="Arial" w:cs="Arial"/>
          <w:lang w:eastAsia="de-DE"/>
        </w:rPr>
        <w:t>Service des urgences ou service de garde pour les urgences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37FCFB03" w14:textId="77777777" w:rsidR="00C72467" w:rsidRPr="000A46A6" w:rsidRDefault="00C72467" w:rsidP="00C72467">
      <w:pPr>
        <w:tabs>
          <w:tab w:val="left" w:pos="709"/>
          <w:tab w:val="left" w:pos="7938"/>
          <w:tab w:val="left" w:pos="8789"/>
          <w:tab w:val="right" w:leader="dot" w:pos="9498"/>
        </w:tabs>
        <w:spacing w:after="0"/>
        <w:rPr>
          <w:rFonts w:ascii="Arial" w:eastAsia="Times New Roman" w:hAnsi="Arial" w:cs="Arial"/>
          <w:lang w:eastAsia="de-DE"/>
        </w:rPr>
      </w:pPr>
      <w:r w:rsidRPr="000A46A6">
        <w:rPr>
          <w:rFonts w:ascii="Arial" w:eastAsia="Times New Roman" w:hAnsi="Arial" w:cs="Arial"/>
          <w:lang w:eastAsia="de-DE"/>
        </w:rPr>
        <w:t>Patients des deux sexes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7F367854" w14:textId="77777777" w:rsidR="00C72467" w:rsidRPr="000A46A6" w:rsidRDefault="00C72467" w:rsidP="00C72467">
      <w:pPr>
        <w:tabs>
          <w:tab w:val="left" w:pos="709"/>
          <w:tab w:val="left" w:pos="7938"/>
          <w:tab w:val="left" w:pos="8789"/>
          <w:tab w:val="right" w:leader="dot" w:pos="9498"/>
        </w:tabs>
        <w:spacing w:after="0"/>
        <w:rPr>
          <w:rFonts w:ascii="Arial" w:eastAsia="Times New Roman" w:hAnsi="Arial" w:cs="Arial"/>
          <w:lang w:eastAsia="de-DE"/>
        </w:rPr>
      </w:pPr>
      <w:r w:rsidRPr="000A46A6">
        <w:rPr>
          <w:rFonts w:ascii="Arial" w:eastAsia="Times New Roman" w:hAnsi="Arial" w:cs="Arial"/>
          <w:lang w:eastAsia="de-DE"/>
        </w:rPr>
        <w:t>Classes d’âge (âge préscolaire et scolaire, adolescence)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3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6078B623" w14:textId="389A788C" w:rsidR="00C72467" w:rsidRDefault="00C72467" w:rsidP="00C72467">
      <w:pPr>
        <w:autoSpaceDE w:val="0"/>
        <w:autoSpaceDN w:val="0"/>
        <w:adjustRightInd w:val="0"/>
        <w:spacing w:after="0"/>
        <w:rPr>
          <w:rFonts w:ascii="Arial" w:hAnsi="Arial" w:cs="Arial"/>
          <w:bCs/>
          <w:color w:val="000000"/>
        </w:rPr>
      </w:pPr>
    </w:p>
    <w:p w14:paraId="11F04D43" w14:textId="77777777" w:rsidR="00C72467" w:rsidRPr="000A46A6" w:rsidRDefault="00C72467" w:rsidP="00C72467">
      <w:pPr>
        <w:autoSpaceDE w:val="0"/>
        <w:autoSpaceDN w:val="0"/>
        <w:adjustRightInd w:val="0"/>
        <w:spacing w:after="0"/>
        <w:rPr>
          <w:rFonts w:ascii="Arial" w:hAnsi="Arial" w:cs="Arial"/>
          <w:color w:val="000000"/>
        </w:rPr>
      </w:pPr>
      <w:r w:rsidRPr="000A46A6">
        <w:rPr>
          <w:rFonts w:ascii="Arial" w:hAnsi="Arial" w:cs="Arial"/>
          <w:b/>
          <w:bCs/>
          <w:color w:val="000000"/>
        </w:rPr>
        <w:t xml:space="preserve">Collaborateurs médicaux </w:t>
      </w:r>
    </w:p>
    <w:p w14:paraId="5FF4F4C0" w14:textId="77777777" w:rsidR="00BE4BB5" w:rsidRDefault="00C72467" w:rsidP="00BE4BB5">
      <w:pPr>
        <w:tabs>
          <w:tab w:val="left" w:pos="709"/>
          <w:tab w:val="left" w:pos="7938"/>
          <w:tab w:val="left" w:pos="8789"/>
          <w:tab w:val="right" w:leader="dot" w:pos="9498"/>
        </w:tabs>
        <w:spacing w:after="0"/>
        <w:rPr>
          <w:rFonts w:ascii="Arial" w:hAnsi="Arial" w:cs="Arial"/>
          <w:bCs/>
          <w:color w:val="000000"/>
        </w:rPr>
      </w:pPr>
      <w:r w:rsidRPr="000A46A6">
        <w:rPr>
          <w:rFonts w:ascii="Arial" w:hAnsi="Arial" w:cs="Arial"/>
          <w:bCs/>
          <w:color w:val="000000"/>
        </w:rPr>
        <w:t>Responsable exerçant son activité à plein temps (min. 80%) dans l’institution</w:t>
      </w:r>
    </w:p>
    <w:p w14:paraId="4AD0B012" w14:textId="3ECA6BB4" w:rsidR="00C72467" w:rsidRDefault="00C72467" w:rsidP="00BE4BB5">
      <w:pPr>
        <w:tabs>
          <w:tab w:val="left" w:pos="709"/>
          <w:tab w:val="left" w:pos="7938"/>
          <w:tab w:val="left" w:pos="8789"/>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7692AC02" w14:textId="77777777" w:rsidR="00BE4BB5" w:rsidRPr="000A46A6" w:rsidRDefault="00BE4BB5" w:rsidP="00BE4BB5">
      <w:pPr>
        <w:tabs>
          <w:tab w:val="left" w:pos="709"/>
          <w:tab w:val="left" w:pos="7938"/>
          <w:tab w:val="left" w:pos="8789"/>
          <w:tab w:val="right" w:leader="dot" w:pos="9498"/>
        </w:tabs>
        <w:spacing w:after="0"/>
        <w:rPr>
          <w:rFonts w:ascii="Arial" w:hAnsi="Arial" w:cs="Arial"/>
          <w:bCs/>
          <w:color w:val="000000"/>
        </w:rPr>
      </w:pPr>
    </w:p>
    <w:p w14:paraId="60DA29CF" w14:textId="626B0AE7" w:rsidR="00C72467" w:rsidRDefault="00C72467" w:rsidP="00BE4BB5">
      <w:pPr>
        <w:tabs>
          <w:tab w:val="left" w:pos="709"/>
          <w:tab w:val="left" w:pos="7938"/>
          <w:tab w:val="left" w:pos="8789"/>
          <w:tab w:val="right" w:leader="dot" w:pos="9498"/>
        </w:tabs>
        <w:spacing w:after="0"/>
        <w:rPr>
          <w:rFonts w:ascii="Arial" w:hAnsi="Arial" w:cs="Arial"/>
          <w:bCs/>
          <w:color w:val="000000"/>
        </w:rPr>
      </w:pPr>
      <w:r w:rsidRPr="000A46A6">
        <w:rPr>
          <w:rFonts w:ascii="Arial" w:hAnsi="Arial" w:cs="Arial"/>
          <w:bCs/>
          <w:color w:val="000000"/>
        </w:rPr>
        <w:t>Responsable remplaçant exerçant son activité à plein temps (min. 80%) en</w:t>
      </w:r>
      <w:r w:rsidR="00BE4BB5">
        <w:rPr>
          <w:rFonts w:ascii="Arial" w:hAnsi="Arial" w:cs="Arial"/>
          <w:bCs/>
          <w:color w:val="000000"/>
        </w:rPr>
        <w:t xml:space="preserve"> </w:t>
      </w:r>
      <w:r w:rsidRPr="000A46A6">
        <w:rPr>
          <w:rFonts w:ascii="Arial" w:hAnsi="Arial" w:cs="Arial"/>
          <w:bCs/>
          <w:color w:val="000000"/>
        </w:rPr>
        <w:t>psychiatrie et psychothérapie d’enfants et d’adolescents</w:t>
      </w:r>
    </w:p>
    <w:p w14:paraId="4FA362C9" w14:textId="3F8E255F" w:rsidR="00BE4BB5" w:rsidRDefault="00BE4BB5" w:rsidP="00BE4BB5">
      <w:pPr>
        <w:tabs>
          <w:tab w:val="left" w:pos="709"/>
          <w:tab w:val="left" w:pos="7938"/>
          <w:tab w:val="left" w:pos="8789"/>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4B3C851A" w14:textId="77777777" w:rsidR="00BE4BB5" w:rsidRPr="000A46A6" w:rsidRDefault="00BE4BB5" w:rsidP="00BE4BB5">
      <w:pPr>
        <w:tabs>
          <w:tab w:val="left" w:pos="709"/>
          <w:tab w:val="left" w:pos="7938"/>
          <w:tab w:val="left" w:pos="8789"/>
          <w:tab w:val="right" w:leader="dot" w:pos="9498"/>
        </w:tabs>
        <w:spacing w:after="0"/>
        <w:rPr>
          <w:rFonts w:ascii="Arial" w:hAnsi="Arial" w:cs="Arial"/>
          <w:bCs/>
          <w:color w:val="000000"/>
        </w:rPr>
      </w:pPr>
    </w:p>
    <w:p w14:paraId="0FE27447" w14:textId="77777777" w:rsidR="00BE4BB5" w:rsidRDefault="007A1BB1" w:rsidP="00BE4BB5">
      <w:pPr>
        <w:tabs>
          <w:tab w:val="left" w:pos="709"/>
          <w:tab w:val="left" w:pos="7938"/>
          <w:tab w:val="left" w:pos="8789"/>
          <w:tab w:val="right" w:leader="dot" w:pos="9498"/>
        </w:tabs>
        <w:spacing w:after="0"/>
        <w:rPr>
          <w:rFonts w:ascii="Arial" w:hAnsi="Arial" w:cs="Arial"/>
          <w:bCs/>
          <w:color w:val="000000"/>
        </w:rPr>
      </w:pPr>
      <w:r>
        <w:rPr>
          <w:rFonts w:ascii="Arial" w:hAnsi="Arial" w:cs="Arial"/>
          <w:bCs/>
          <w:color w:val="000000"/>
        </w:rPr>
        <w:t xml:space="preserve">Catégorie D: </w:t>
      </w:r>
      <w:r w:rsidR="00C72467" w:rsidRPr="000A46A6">
        <w:rPr>
          <w:rFonts w:ascii="Arial" w:hAnsi="Arial" w:cs="Arial"/>
          <w:bCs/>
          <w:color w:val="000000"/>
        </w:rPr>
        <w:t>Responsable à temps partiel (min. 50%), remplacement assuré par contrat</w:t>
      </w:r>
    </w:p>
    <w:p w14:paraId="2C82E36F" w14:textId="5CADBAC1" w:rsidR="00C72467" w:rsidRPr="000A46A6" w:rsidRDefault="00C72467" w:rsidP="00BE4BB5">
      <w:pPr>
        <w:tabs>
          <w:tab w:val="left" w:pos="709"/>
          <w:tab w:val="left" w:pos="7938"/>
          <w:tab w:val="left" w:pos="8789"/>
          <w:tab w:val="right" w:leader="dot" w:pos="9498"/>
        </w:tabs>
        <w:spacing w:after="0"/>
        <w:rPr>
          <w:rFonts w:ascii="Arial" w:hAnsi="Arial" w:cs="Arial"/>
          <w:bCs/>
          <w:color w:val="000000"/>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471A0016" w14:textId="77777777" w:rsidR="00BE4BB5" w:rsidRDefault="00C72467" w:rsidP="00BE4BB5">
      <w:pPr>
        <w:tabs>
          <w:tab w:val="left" w:pos="709"/>
          <w:tab w:val="left" w:pos="7938"/>
          <w:tab w:val="left" w:pos="8789"/>
          <w:tab w:val="right" w:leader="dot" w:pos="9498"/>
        </w:tabs>
        <w:spacing w:after="0"/>
        <w:rPr>
          <w:rFonts w:ascii="Arial" w:hAnsi="Arial" w:cs="Arial"/>
          <w:bCs/>
          <w:color w:val="000000"/>
        </w:rPr>
      </w:pPr>
      <w:r w:rsidRPr="000A46A6">
        <w:rPr>
          <w:rFonts w:ascii="Arial" w:hAnsi="Arial" w:cs="Arial"/>
          <w:bCs/>
          <w:color w:val="000000"/>
        </w:rPr>
        <w:lastRenderedPageBreak/>
        <w:t>Partage du poste entre le responsable et son remplaçant</w:t>
      </w:r>
    </w:p>
    <w:p w14:paraId="345BEF1E" w14:textId="207F1A20" w:rsidR="00C72467" w:rsidRPr="000A46A6" w:rsidRDefault="00C72467" w:rsidP="00BE4BB5">
      <w:pPr>
        <w:tabs>
          <w:tab w:val="left" w:pos="709"/>
          <w:tab w:val="left" w:pos="7938"/>
          <w:tab w:val="left" w:pos="8789"/>
          <w:tab w:val="right" w:leader="dot" w:pos="9498"/>
        </w:tabs>
        <w:spacing w:after="0"/>
        <w:rPr>
          <w:rFonts w:ascii="Arial" w:hAnsi="Arial" w:cs="Arial"/>
          <w:bCs/>
          <w:color w:val="000000"/>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45F12AEA" w14:textId="77777777" w:rsidR="00C72467" w:rsidRPr="000A46A6" w:rsidRDefault="00C72467" w:rsidP="00C72467">
      <w:pPr>
        <w:tabs>
          <w:tab w:val="left" w:pos="709"/>
          <w:tab w:val="right" w:leader="dot" w:pos="9498"/>
        </w:tabs>
        <w:spacing w:after="0"/>
        <w:rPr>
          <w:rFonts w:ascii="Arial" w:hAnsi="Arial" w:cs="Arial"/>
          <w:bCs/>
          <w:color w:val="000000"/>
        </w:rPr>
      </w:pPr>
    </w:p>
    <w:p w14:paraId="500824C1" w14:textId="77777777" w:rsidR="00C72467" w:rsidRPr="000A46A6" w:rsidRDefault="00C72467" w:rsidP="00C72467">
      <w:pPr>
        <w:tabs>
          <w:tab w:val="left" w:pos="709"/>
          <w:tab w:val="right" w:leader="dot" w:pos="9498"/>
        </w:tabs>
        <w:spacing w:after="0"/>
        <w:rPr>
          <w:rFonts w:ascii="Arial" w:hAnsi="Arial" w:cs="Arial"/>
          <w:bCs/>
          <w:color w:val="000000"/>
        </w:rPr>
      </w:pPr>
      <w:r w:rsidRPr="000A46A6">
        <w:rPr>
          <w:rFonts w:ascii="Arial" w:hAnsi="Arial" w:cs="Arial"/>
          <w:bCs/>
          <w:color w:val="000000"/>
        </w:rPr>
        <w:t>Nombre (sans le responsable) de médecins dirigeants et de chefs de clinique porteurs du titre de spécialiste en psychiatrie et psychothérapie d’enfants et d’</w:t>
      </w:r>
      <w:r w:rsidR="001D041C" w:rsidRPr="000A46A6">
        <w:rPr>
          <w:rFonts w:ascii="Arial" w:hAnsi="Arial" w:cs="Arial"/>
          <w:bCs/>
          <w:color w:val="000000"/>
        </w:rPr>
        <w:t>adolescents</w:t>
      </w:r>
      <w:r w:rsidRPr="000A46A6">
        <w:rPr>
          <w:rFonts w:ascii="Arial" w:hAnsi="Arial" w:cs="Arial"/>
          <w:bCs/>
          <w:color w:val="000000"/>
        </w:rPr>
        <w:t>, au moins (postes en %)</w:t>
      </w:r>
    </w:p>
    <w:p w14:paraId="6376E078"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w:t>
      </w:r>
    </w:p>
    <w:p w14:paraId="628E4C0F" w14:textId="77777777" w:rsidR="00C72467" w:rsidRPr="000A46A6" w:rsidRDefault="00C72467" w:rsidP="00C72467">
      <w:pPr>
        <w:tabs>
          <w:tab w:val="left" w:pos="709"/>
          <w:tab w:val="right" w:leader="dot" w:pos="9498"/>
        </w:tabs>
        <w:spacing w:after="0"/>
        <w:rPr>
          <w:rFonts w:ascii="Arial" w:hAnsi="Arial" w:cs="Arial"/>
          <w:bCs/>
          <w:color w:val="000000"/>
        </w:rPr>
      </w:pPr>
    </w:p>
    <w:p w14:paraId="0808CDF2" w14:textId="77777777" w:rsidR="00C72467" w:rsidRPr="000A46A6" w:rsidRDefault="00C72467" w:rsidP="00C72467">
      <w:pPr>
        <w:tabs>
          <w:tab w:val="left" w:pos="709"/>
          <w:tab w:val="right" w:leader="dot" w:pos="9498"/>
        </w:tabs>
        <w:spacing w:after="0"/>
        <w:rPr>
          <w:rFonts w:ascii="Arial" w:hAnsi="Arial" w:cs="Arial"/>
          <w:bCs/>
          <w:color w:val="000000"/>
        </w:rPr>
      </w:pPr>
      <w:r w:rsidRPr="000A46A6">
        <w:rPr>
          <w:rFonts w:ascii="Arial" w:hAnsi="Arial" w:cs="Arial"/>
          <w:bCs/>
          <w:color w:val="000000"/>
        </w:rPr>
        <w:t xml:space="preserve">Total des postes de formation </w:t>
      </w:r>
      <w:proofErr w:type="spellStart"/>
      <w:r w:rsidRPr="000A46A6">
        <w:rPr>
          <w:rFonts w:ascii="Arial" w:hAnsi="Arial" w:cs="Arial"/>
          <w:bCs/>
          <w:color w:val="000000"/>
        </w:rPr>
        <w:t>postgraduée</w:t>
      </w:r>
      <w:proofErr w:type="spellEnd"/>
      <w:r w:rsidRPr="000A46A6">
        <w:rPr>
          <w:rFonts w:ascii="Arial" w:hAnsi="Arial" w:cs="Arial"/>
          <w:bCs/>
          <w:color w:val="000000"/>
        </w:rPr>
        <w:t xml:space="preserve"> dans l’</w:t>
      </w:r>
      <w:r w:rsidR="001D041C" w:rsidRPr="000A46A6">
        <w:rPr>
          <w:rFonts w:ascii="Arial" w:hAnsi="Arial" w:cs="Arial"/>
          <w:bCs/>
          <w:color w:val="000000"/>
        </w:rPr>
        <w:t>établissement</w:t>
      </w:r>
      <w:r w:rsidRPr="000A46A6">
        <w:rPr>
          <w:rFonts w:ascii="Arial" w:hAnsi="Arial" w:cs="Arial"/>
          <w:bCs/>
          <w:color w:val="000000"/>
        </w:rPr>
        <w:t xml:space="preserve"> de formation </w:t>
      </w:r>
      <w:proofErr w:type="spellStart"/>
      <w:r w:rsidRPr="000A46A6">
        <w:rPr>
          <w:rFonts w:ascii="Arial" w:hAnsi="Arial" w:cs="Arial"/>
          <w:bCs/>
          <w:color w:val="000000"/>
        </w:rPr>
        <w:t>postgraduée</w:t>
      </w:r>
      <w:proofErr w:type="spellEnd"/>
      <w:r w:rsidRPr="000A46A6">
        <w:rPr>
          <w:rFonts w:ascii="Arial" w:hAnsi="Arial" w:cs="Arial"/>
          <w:bCs/>
          <w:color w:val="000000"/>
        </w:rPr>
        <w:t>, au moins (postes en %)</w:t>
      </w:r>
    </w:p>
    <w:p w14:paraId="54D15F01"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w:t>
      </w:r>
    </w:p>
    <w:p w14:paraId="7F369C00" w14:textId="77777777" w:rsidR="00C72467" w:rsidRPr="000A46A6" w:rsidRDefault="00C72467" w:rsidP="00C72467">
      <w:pPr>
        <w:tabs>
          <w:tab w:val="left" w:pos="709"/>
          <w:tab w:val="right" w:leader="dot" w:pos="9498"/>
        </w:tabs>
        <w:spacing w:after="0"/>
        <w:rPr>
          <w:rFonts w:ascii="Arial" w:hAnsi="Arial" w:cs="Arial"/>
          <w:bCs/>
          <w:color w:val="000000"/>
        </w:rPr>
      </w:pPr>
    </w:p>
    <w:p w14:paraId="6D0BA8C1" w14:textId="77777777" w:rsidR="00C72467" w:rsidRPr="000A46A6" w:rsidRDefault="00C72467" w:rsidP="00C72467">
      <w:pPr>
        <w:tabs>
          <w:tab w:val="left" w:pos="709"/>
          <w:tab w:val="right" w:leader="dot" w:pos="9498"/>
        </w:tabs>
        <w:spacing w:after="0"/>
        <w:rPr>
          <w:rFonts w:ascii="Arial" w:hAnsi="Arial" w:cs="Arial"/>
          <w:bCs/>
          <w:color w:val="000000"/>
        </w:rPr>
      </w:pPr>
      <w:r w:rsidRPr="000A46A6">
        <w:rPr>
          <w:rFonts w:ascii="Arial" w:hAnsi="Arial" w:cs="Arial"/>
          <w:bCs/>
          <w:color w:val="000000"/>
        </w:rPr>
        <w:t xml:space="preserve">Nombre de postes de formation </w:t>
      </w:r>
      <w:proofErr w:type="spellStart"/>
      <w:r w:rsidRPr="000A46A6">
        <w:rPr>
          <w:rFonts w:ascii="Arial" w:hAnsi="Arial" w:cs="Arial"/>
          <w:bCs/>
          <w:color w:val="000000"/>
        </w:rPr>
        <w:t>postgraduée</w:t>
      </w:r>
      <w:proofErr w:type="spellEnd"/>
      <w:r w:rsidRPr="000A46A6">
        <w:rPr>
          <w:rFonts w:ascii="Arial" w:hAnsi="Arial" w:cs="Arial"/>
          <w:bCs/>
          <w:color w:val="000000"/>
        </w:rPr>
        <w:t xml:space="preserve"> ambulatoire (en %)</w:t>
      </w:r>
    </w:p>
    <w:p w14:paraId="7355DE95" w14:textId="77777777" w:rsidR="00C72467" w:rsidRPr="000A46A6" w:rsidRDefault="00C72467" w:rsidP="00C72467">
      <w:pPr>
        <w:tabs>
          <w:tab w:val="left" w:pos="709"/>
          <w:tab w:val="right" w:leader="dot" w:pos="9498"/>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w:t>
      </w:r>
    </w:p>
    <w:p w14:paraId="4048FEAD" w14:textId="77777777" w:rsidR="00C72467" w:rsidRPr="000A46A6" w:rsidRDefault="00C72467" w:rsidP="00C72467">
      <w:pPr>
        <w:tabs>
          <w:tab w:val="left" w:pos="709"/>
          <w:tab w:val="right" w:leader="dot" w:pos="9498"/>
        </w:tabs>
        <w:spacing w:after="0"/>
        <w:rPr>
          <w:rFonts w:ascii="Arial" w:hAnsi="Arial" w:cs="Arial"/>
          <w:bCs/>
          <w:color w:val="000000"/>
        </w:rPr>
      </w:pPr>
    </w:p>
    <w:p w14:paraId="4B5F1920" w14:textId="77777777" w:rsidR="00C72467" w:rsidRPr="000A46A6" w:rsidRDefault="00C72467" w:rsidP="00C72467">
      <w:pPr>
        <w:tabs>
          <w:tab w:val="left" w:pos="709"/>
          <w:tab w:val="right" w:leader="dot" w:pos="9498"/>
        </w:tabs>
        <w:spacing w:after="0"/>
        <w:rPr>
          <w:rFonts w:ascii="Arial" w:hAnsi="Arial" w:cs="Arial"/>
          <w:bCs/>
          <w:color w:val="000000"/>
        </w:rPr>
      </w:pPr>
      <w:r w:rsidRPr="000A46A6">
        <w:rPr>
          <w:rFonts w:ascii="Arial" w:hAnsi="Arial" w:cs="Arial"/>
          <w:bCs/>
          <w:color w:val="000000"/>
        </w:rPr>
        <w:t xml:space="preserve">Enseignement de tout le catalogue des objectifs de </w:t>
      </w:r>
      <w:r w:rsidR="001D041C" w:rsidRPr="000A46A6">
        <w:rPr>
          <w:rFonts w:ascii="Arial" w:hAnsi="Arial" w:cs="Arial"/>
          <w:bCs/>
          <w:color w:val="000000"/>
        </w:rPr>
        <w:t>formation</w:t>
      </w:r>
      <w:r w:rsidRPr="000A46A6">
        <w:rPr>
          <w:rFonts w:ascii="Arial" w:hAnsi="Arial" w:cs="Arial"/>
          <w:bCs/>
          <w:color w:val="000000"/>
        </w:rPr>
        <w:t xml:space="preserve"> (cf. ch. 3 du programme de formation </w:t>
      </w:r>
      <w:proofErr w:type="spellStart"/>
      <w:r w:rsidRPr="000A46A6">
        <w:rPr>
          <w:rFonts w:ascii="Arial" w:hAnsi="Arial" w:cs="Arial"/>
          <w:bCs/>
          <w:color w:val="000000"/>
        </w:rPr>
        <w:t>postgraduée</w:t>
      </w:r>
      <w:proofErr w:type="spellEnd"/>
      <w:r w:rsidRPr="000A46A6">
        <w:rPr>
          <w:rFonts w:ascii="Arial" w:hAnsi="Arial" w:cs="Arial"/>
          <w:bCs/>
          <w:color w:val="000000"/>
        </w:rPr>
        <w:t>)</w:t>
      </w:r>
    </w:p>
    <w:p w14:paraId="1A53B825" w14:textId="77777777" w:rsidR="00C72467" w:rsidRPr="000A46A6" w:rsidRDefault="00554036" w:rsidP="00F1292F">
      <w:pPr>
        <w:tabs>
          <w:tab w:val="left" w:pos="709"/>
          <w:tab w:val="left" w:pos="7938"/>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18CC1CEA" w14:textId="77777777" w:rsidR="00554036" w:rsidRPr="000A46A6" w:rsidRDefault="00554036" w:rsidP="00C72467">
      <w:pPr>
        <w:tabs>
          <w:tab w:val="left" w:pos="709"/>
          <w:tab w:val="right" w:leader="dot" w:pos="9498"/>
        </w:tabs>
        <w:spacing w:after="0"/>
        <w:rPr>
          <w:rFonts w:ascii="Arial" w:hAnsi="Arial" w:cs="Arial"/>
          <w:bCs/>
          <w:color w:val="000000"/>
        </w:rPr>
      </w:pPr>
    </w:p>
    <w:p w14:paraId="697DFCB2" w14:textId="77777777" w:rsidR="00C72467" w:rsidRPr="000A46A6" w:rsidRDefault="00C72467" w:rsidP="00C72467">
      <w:pPr>
        <w:autoSpaceDE w:val="0"/>
        <w:autoSpaceDN w:val="0"/>
        <w:adjustRightInd w:val="0"/>
        <w:spacing w:after="0"/>
        <w:rPr>
          <w:rFonts w:ascii="Arial" w:hAnsi="Arial" w:cs="Arial"/>
          <w:color w:val="000000"/>
        </w:rPr>
      </w:pPr>
      <w:r w:rsidRPr="000A46A6">
        <w:rPr>
          <w:rFonts w:ascii="Arial" w:hAnsi="Arial" w:cs="Arial"/>
          <w:color w:val="000000"/>
        </w:rPr>
        <w:t xml:space="preserve">Enseignement seulement d’une partie de la formation </w:t>
      </w:r>
      <w:proofErr w:type="spellStart"/>
      <w:r w:rsidRPr="000A46A6">
        <w:rPr>
          <w:rFonts w:ascii="Arial" w:hAnsi="Arial" w:cs="Arial"/>
          <w:color w:val="000000"/>
        </w:rPr>
        <w:t>postgraduée</w:t>
      </w:r>
      <w:proofErr w:type="spellEnd"/>
      <w:r w:rsidRPr="000A46A6">
        <w:rPr>
          <w:rFonts w:ascii="Arial" w:hAnsi="Arial" w:cs="Arial"/>
          <w:color w:val="000000"/>
        </w:rPr>
        <w:t xml:space="preserve"> </w:t>
      </w:r>
    </w:p>
    <w:p w14:paraId="215421A4" w14:textId="77777777" w:rsidR="00C72467" w:rsidRPr="000A46A6" w:rsidRDefault="00554036" w:rsidP="00C72467">
      <w:pPr>
        <w:tabs>
          <w:tab w:val="left" w:pos="709"/>
          <w:tab w:val="right" w:leader="dot" w:pos="9498"/>
        </w:tabs>
        <w:spacing w:after="0"/>
        <w:rPr>
          <w:rFonts w:ascii="Arial" w:hAnsi="Arial" w:cs="Arial"/>
          <w:bCs/>
          <w:color w:val="000000"/>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339B566A" w14:textId="77777777" w:rsidR="00C72467" w:rsidRPr="000A46A6" w:rsidRDefault="00C72467" w:rsidP="00C72467">
      <w:pPr>
        <w:tabs>
          <w:tab w:val="left" w:pos="709"/>
          <w:tab w:val="right" w:leader="dot" w:pos="9498"/>
        </w:tabs>
        <w:spacing w:after="0"/>
        <w:rPr>
          <w:rFonts w:ascii="Arial" w:hAnsi="Arial" w:cs="Arial"/>
          <w:bCs/>
          <w:color w:val="000000"/>
        </w:rPr>
      </w:pPr>
    </w:p>
    <w:p w14:paraId="11D0A915" w14:textId="77777777" w:rsidR="00F1292F" w:rsidRPr="000A46A6" w:rsidRDefault="00F1292F" w:rsidP="00F1292F">
      <w:pPr>
        <w:tabs>
          <w:tab w:val="left" w:pos="709"/>
          <w:tab w:val="right" w:leader="dot" w:pos="9498"/>
        </w:tabs>
        <w:spacing w:after="0"/>
        <w:rPr>
          <w:rFonts w:ascii="Arial" w:hAnsi="Arial" w:cs="Arial"/>
          <w:b/>
          <w:bCs/>
          <w:color w:val="000000"/>
        </w:rPr>
      </w:pPr>
      <w:r w:rsidRPr="000A46A6">
        <w:rPr>
          <w:rFonts w:ascii="Arial" w:hAnsi="Arial" w:cs="Arial"/>
          <w:b/>
          <w:bCs/>
          <w:color w:val="000000"/>
        </w:rPr>
        <w:t xml:space="preserve">Offre de formation </w:t>
      </w:r>
      <w:proofErr w:type="spellStart"/>
      <w:r w:rsidRPr="000A46A6">
        <w:rPr>
          <w:rFonts w:ascii="Arial" w:hAnsi="Arial" w:cs="Arial"/>
          <w:b/>
          <w:bCs/>
          <w:color w:val="000000"/>
        </w:rPr>
        <w:t>postgraduée</w:t>
      </w:r>
      <w:proofErr w:type="spellEnd"/>
    </w:p>
    <w:p w14:paraId="0CF3418E" w14:textId="77777777" w:rsidR="00F1292F" w:rsidRPr="000A46A6" w:rsidRDefault="00F1292F" w:rsidP="00F1292F">
      <w:pPr>
        <w:tabs>
          <w:tab w:val="left" w:pos="709"/>
          <w:tab w:val="right" w:leader="dot" w:pos="9498"/>
        </w:tabs>
        <w:spacing w:after="0"/>
        <w:rPr>
          <w:rFonts w:ascii="Arial" w:hAnsi="Arial" w:cs="Arial"/>
          <w:b/>
          <w:bCs/>
          <w:color w:val="000000"/>
        </w:rPr>
      </w:pPr>
      <w:r w:rsidRPr="000A46A6">
        <w:rPr>
          <w:rFonts w:ascii="Arial" w:hAnsi="Arial" w:cs="Arial"/>
          <w:b/>
          <w:bCs/>
          <w:color w:val="000000"/>
        </w:rPr>
        <w:t xml:space="preserve">Formation </w:t>
      </w:r>
      <w:proofErr w:type="spellStart"/>
      <w:r w:rsidRPr="000A46A6">
        <w:rPr>
          <w:rFonts w:ascii="Arial" w:hAnsi="Arial" w:cs="Arial"/>
          <w:b/>
          <w:bCs/>
          <w:color w:val="000000"/>
        </w:rPr>
        <w:t>postgraduée</w:t>
      </w:r>
      <w:proofErr w:type="spellEnd"/>
      <w:r w:rsidRPr="000A46A6">
        <w:rPr>
          <w:rFonts w:ascii="Arial" w:hAnsi="Arial" w:cs="Arial"/>
          <w:b/>
          <w:bCs/>
          <w:color w:val="000000"/>
        </w:rPr>
        <w:t xml:space="preserve"> théorique</w:t>
      </w:r>
    </w:p>
    <w:p w14:paraId="6B269D87" w14:textId="77777777" w:rsidR="00F1292F" w:rsidRPr="000A46A6" w:rsidRDefault="00F1292F" w:rsidP="00F1292F">
      <w:pPr>
        <w:tabs>
          <w:tab w:val="left" w:pos="709"/>
          <w:tab w:val="left" w:pos="7938"/>
          <w:tab w:val="right" w:leader="dot" w:pos="9498"/>
        </w:tabs>
        <w:spacing w:after="0"/>
        <w:rPr>
          <w:rFonts w:ascii="Arial" w:hAnsi="Arial" w:cs="Arial"/>
          <w:bCs/>
          <w:color w:val="000000"/>
        </w:rPr>
      </w:pPr>
      <w:r w:rsidRPr="000A46A6">
        <w:rPr>
          <w:rFonts w:ascii="Arial" w:hAnsi="Arial" w:cs="Arial"/>
          <w:bCs/>
          <w:color w:val="000000"/>
        </w:rPr>
        <w:t xml:space="preserve">Offre interne et externe en formation </w:t>
      </w:r>
      <w:proofErr w:type="spellStart"/>
      <w:r w:rsidRPr="000A46A6">
        <w:rPr>
          <w:rFonts w:ascii="Arial" w:hAnsi="Arial" w:cs="Arial"/>
          <w:bCs/>
          <w:color w:val="000000"/>
        </w:rPr>
        <w:t>postgraduée</w:t>
      </w:r>
      <w:proofErr w:type="spellEnd"/>
      <w:r w:rsidRPr="000A46A6">
        <w:rPr>
          <w:rFonts w:ascii="Arial" w:hAnsi="Arial" w:cs="Arial"/>
          <w:bCs/>
          <w:color w:val="000000"/>
        </w:rPr>
        <w:t xml:space="preserve"> théorique (crédits par an)</w:t>
      </w:r>
      <w:r w:rsidRPr="000A46A6">
        <w:rPr>
          <w:rFonts w:ascii="Arial" w:hAnsi="Arial" w:cs="Arial"/>
          <w:bCs/>
          <w:color w:val="000000"/>
        </w:rPr>
        <w:tab/>
      </w:r>
      <w:r w:rsidRPr="000A46A6">
        <w:rPr>
          <w:rFonts w:ascii="Arial" w:eastAsia="Times New Roman" w:hAnsi="Arial" w:cs="Arial"/>
          <w:lang w:eastAsia="de-DE"/>
        </w:rPr>
        <w:fldChar w:fldCharType="begin">
          <w:ffData>
            <w:name w:val="Text3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4376460B" w14:textId="77777777" w:rsidR="00F1292F" w:rsidRPr="000A46A6" w:rsidRDefault="00F1292F" w:rsidP="00F1292F">
      <w:pPr>
        <w:tabs>
          <w:tab w:val="left" w:pos="709"/>
          <w:tab w:val="left" w:pos="7938"/>
          <w:tab w:val="right" w:leader="dot" w:pos="9498"/>
        </w:tabs>
        <w:spacing w:after="0"/>
        <w:rPr>
          <w:rFonts w:ascii="Arial" w:hAnsi="Arial" w:cs="Arial"/>
          <w:bCs/>
          <w:color w:val="000000"/>
        </w:rPr>
      </w:pPr>
      <w:r w:rsidRPr="000A46A6">
        <w:rPr>
          <w:rFonts w:ascii="Arial" w:hAnsi="Arial" w:cs="Arial"/>
          <w:bCs/>
          <w:color w:val="000000"/>
        </w:rPr>
        <w:t xml:space="preserve">Dont: offre interne à l’établissement de formation </w:t>
      </w:r>
      <w:proofErr w:type="spellStart"/>
      <w:r w:rsidR="001D041C" w:rsidRPr="000A46A6">
        <w:rPr>
          <w:rFonts w:ascii="Arial" w:hAnsi="Arial" w:cs="Arial"/>
          <w:bCs/>
          <w:color w:val="000000"/>
        </w:rPr>
        <w:t>postgraduée</w:t>
      </w:r>
      <w:proofErr w:type="spellEnd"/>
      <w:r w:rsidRPr="000A46A6">
        <w:rPr>
          <w:rFonts w:ascii="Arial" w:hAnsi="Arial" w:cs="Arial"/>
          <w:bCs/>
          <w:color w:val="000000"/>
        </w:rPr>
        <w:t xml:space="preserve"> en formation</w:t>
      </w:r>
      <w:r w:rsidRPr="000A46A6">
        <w:rPr>
          <w:rFonts w:ascii="Arial" w:hAnsi="Arial" w:cs="Arial"/>
          <w:bCs/>
          <w:color w:val="000000"/>
        </w:rPr>
        <w:tab/>
      </w:r>
      <w:r w:rsidRPr="000A46A6">
        <w:rPr>
          <w:rFonts w:ascii="Arial" w:eastAsia="Times New Roman" w:hAnsi="Arial" w:cs="Arial"/>
          <w:lang w:eastAsia="de-DE"/>
        </w:rPr>
        <w:fldChar w:fldCharType="begin">
          <w:ffData>
            <w:name w:val="Text3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2B69F388" w14:textId="77777777" w:rsidR="00F1292F" w:rsidRPr="000A46A6" w:rsidRDefault="00F1292F" w:rsidP="00F1292F">
      <w:pPr>
        <w:tabs>
          <w:tab w:val="left" w:pos="709"/>
          <w:tab w:val="right" w:leader="dot" w:pos="9498"/>
        </w:tabs>
        <w:spacing w:after="0"/>
        <w:rPr>
          <w:rFonts w:ascii="Arial" w:hAnsi="Arial" w:cs="Arial"/>
          <w:bCs/>
          <w:color w:val="000000"/>
        </w:rPr>
      </w:pPr>
      <w:proofErr w:type="spellStart"/>
      <w:r w:rsidRPr="000A46A6">
        <w:rPr>
          <w:rFonts w:ascii="Arial" w:hAnsi="Arial" w:cs="Arial"/>
          <w:bCs/>
          <w:color w:val="000000"/>
        </w:rPr>
        <w:t>postgraduée</w:t>
      </w:r>
      <w:proofErr w:type="spellEnd"/>
      <w:r w:rsidRPr="000A46A6">
        <w:rPr>
          <w:rFonts w:ascii="Arial" w:hAnsi="Arial" w:cs="Arial"/>
          <w:bCs/>
          <w:color w:val="000000"/>
        </w:rPr>
        <w:t xml:space="preserve"> théorique (crédits par an)</w:t>
      </w:r>
    </w:p>
    <w:p w14:paraId="1AB07296" w14:textId="77777777" w:rsidR="00F1292F" w:rsidRPr="000A46A6" w:rsidRDefault="00F1292F" w:rsidP="00F1292F">
      <w:pPr>
        <w:tabs>
          <w:tab w:val="left" w:pos="709"/>
          <w:tab w:val="left" w:pos="7938"/>
          <w:tab w:val="left" w:pos="8789"/>
          <w:tab w:val="right" w:leader="dot" w:pos="9498"/>
        </w:tabs>
        <w:spacing w:after="0"/>
        <w:rPr>
          <w:rFonts w:ascii="Arial" w:eastAsia="Times New Roman" w:hAnsi="Arial" w:cs="Arial"/>
          <w:lang w:eastAsia="de-DE"/>
        </w:rPr>
      </w:pPr>
      <w:r w:rsidRPr="000A46A6">
        <w:rPr>
          <w:rFonts w:ascii="Arial" w:hAnsi="Arial" w:cs="Arial"/>
          <w:bCs/>
          <w:color w:val="000000"/>
        </w:rPr>
        <w:t>Enseignement interne de l’indication pour une psychothérapie</w:t>
      </w:r>
      <w:r w:rsidRPr="000A46A6">
        <w:rPr>
          <w:rFonts w:ascii="Arial" w:hAnsi="Arial" w:cs="Arial"/>
          <w:bCs/>
          <w:color w:val="000000"/>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7E28B796" w14:textId="77777777" w:rsidR="00F1292F" w:rsidRPr="000A46A6" w:rsidRDefault="00F1292F" w:rsidP="00F1292F">
      <w:pPr>
        <w:tabs>
          <w:tab w:val="left" w:pos="709"/>
          <w:tab w:val="left" w:pos="7938"/>
          <w:tab w:val="right" w:leader="dot" w:pos="9498"/>
        </w:tabs>
        <w:spacing w:after="0"/>
        <w:rPr>
          <w:rFonts w:ascii="Arial" w:hAnsi="Arial" w:cs="Arial"/>
          <w:bCs/>
          <w:color w:val="000000"/>
        </w:rPr>
      </w:pPr>
      <w:r w:rsidRPr="000A46A6">
        <w:rPr>
          <w:rFonts w:ascii="Arial" w:hAnsi="Arial" w:cs="Arial"/>
          <w:bCs/>
          <w:color w:val="000000"/>
        </w:rPr>
        <w:t>Journal Club (nombre de crédits par mois)</w:t>
      </w:r>
      <w:r w:rsidRPr="000A46A6">
        <w:rPr>
          <w:rFonts w:ascii="Arial" w:hAnsi="Arial" w:cs="Arial"/>
          <w:bCs/>
          <w:color w:val="000000"/>
        </w:rPr>
        <w:tab/>
      </w:r>
      <w:r w:rsidRPr="000A46A6">
        <w:rPr>
          <w:rFonts w:ascii="Arial" w:eastAsia="Times New Roman" w:hAnsi="Arial" w:cs="Arial"/>
          <w:lang w:eastAsia="de-DE"/>
        </w:rPr>
        <w:fldChar w:fldCharType="begin">
          <w:ffData>
            <w:name w:val="Text3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7B17E030" w14:textId="77777777" w:rsidR="00EA1695" w:rsidRPr="000A46A6" w:rsidRDefault="00EA1695" w:rsidP="008B5F6E">
      <w:pPr>
        <w:tabs>
          <w:tab w:val="right" w:leader="dot" w:pos="9498"/>
        </w:tabs>
        <w:spacing w:after="0"/>
        <w:rPr>
          <w:rFonts w:ascii="Arial" w:eastAsia="Times New Roman" w:hAnsi="Arial" w:cs="Arial"/>
          <w:lang w:eastAsia="de-DE"/>
        </w:rPr>
      </w:pPr>
    </w:p>
    <w:p w14:paraId="5E008473" w14:textId="77777777" w:rsidR="00E41910" w:rsidRPr="000A46A6" w:rsidRDefault="00E41910" w:rsidP="00E41910">
      <w:pPr>
        <w:tabs>
          <w:tab w:val="right" w:leader="dot" w:pos="9498"/>
        </w:tabs>
        <w:spacing w:after="0"/>
        <w:rPr>
          <w:rFonts w:ascii="Arial" w:eastAsia="Times New Roman" w:hAnsi="Arial" w:cs="Arial"/>
          <w:b/>
          <w:lang w:eastAsia="de-DE"/>
        </w:rPr>
      </w:pPr>
      <w:r w:rsidRPr="000A46A6">
        <w:rPr>
          <w:rFonts w:ascii="Arial" w:eastAsia="Times New Roman" w:hAnsi="Arial" w:cs="Arial"/>
          <w:b/>
          <w:lang w:eastAsia="de-DE"/>
        </w:rPr>
        <w:t xml:space="preserve">Formation </w:t>
      </w:r>
      <w:proofErr w:type="spellStart"/>
      <w:r w:rsidRPr="000A46A6">
        <w:rPr>
          <w:rFonts w:ascii="Arial" w:eastAsia="Times New Roman" w:hAnsi="Arial" w:cs="Arial"/>
          <w:b/>
          <w:lang w:eastAsia="de-DE"/>
        </w:rPr>
        <w:t>postgraduée</w:t>
      </w:r>
      <w:proofErr w:type="spellEnd"/>
      <w:r w:rsidRPr="000A46A6">
        <w:rPr>
          <w:rFonts w:ascii="Arial" w:eastAsia="Times New Roman" w:hAnsi="Arial" w:cs="Arial"/>
          <w:b/>
          <w:lang w:eastAsia="de-DE"/>
        </w:rPr>
        <w:t xml:space="preserve"> pratique</w:t>
      </w:r>
    </w:p>
    <w:p w14:paraId="54E62916" w14:textId="77777777" w:rsidR="00E41910" w:rsidRPr="000A46A6" w:rsidRDefault="00E41910" w:rsidP="00E41910">
      <w:pPr>
        <w:tabs>
          <w:tab w:val="right" w:leader="dot" w:pos="9498"/>
        </w:tabs>
        <w:spacing w:after="0"/>
        <w:rPr>
          <w:rFonts w:ascii="Arial" w:eastAsia="Times New Roman" w:hAnsi="Arial" w:cs="Arial"/>
          <w:lang w:eastAsia="de-DE"/>
        </w:rPr>
      </w:pPr>
      <w:r w:rsidRPr="000A46A6">
        <w:rPr>
          <w:rFonts w:ascii="Arial" w:eastAsia="Times New Roman" w:hAnsi="Arial" w:cs="Arial"/>
          <w:lang w:eastAsia="de-DE"/>
        </w:rPr>
        <w:t xml:space="preserve">Participation des médecins en formation </w:t>
      </w:r>
      <w:proofErr w:type="spellStart"/>
      <w:r w:rsidRPr="000A46A6">
        <w:rPr>
          <w:rFonts w:ascii="Arial" w:eastAsia="Times New Roman" w:hAnsi="Arial" w:cs="Arial"/>
          <w:lang w:eastAsia="de-DE"/>
        </w:rPr>
        <w:t>postgraduée</w:t>
      </w:r>
      <w:proofErr w:type="spellEnd"/>
      <w:r w:rsidRPr="000A46A6">
        <w:rPr>
          <w:rFonts w:ascii="Arial" w:eastAsia="Times New Roman" w:hAnsi="Arial" w:cs="Arial"/>
          <w:lang w:eastAsia="de-DE"/>
        </w:rPr>
        <w:t xml:space="preserve"> au service des urgences</w:t>
      </w:r>
    </w:p>
    <w:p w14:paraId="1CC30DC2" w14:textId="77777777" w:rsidR="00E41910" w:rsidRPr="000A46A6" w:rsidRDefault="00E41910" w:rsidP="00E41910">
      <w:pPr>
        <w:tabs>
          <w:tab w:val="left" w:pos="709"/>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01F37A03" w14:textId="77777777" w:rsidR="00E41910" w:rsidRPr="000A46A6" w:rsidRDefault="00E41910" w:rsidP="00E41910">
      <w:pPr>
        <w:tabs>
          <w:tab w:val="right" w:leader="dot" w:pos="9498"/>
        </w:tabs>
        <w:spacing w:after="0"/>
        <w:rPr>
          <w:rFonts w:ascii="Arial" w:eastAsia="Times New Roman" w:hAnsi="Arial" w:cs="Arial"/>
          <w:lang w:eastAsia="de-DE"/>
        </w:rPr>
      </w:pPr>
    </w:p>
    <w:p w14:paraId="749C70D8" w14:textId="77777777" w:rsidR="00E41910" w:rsidRPr="000A46A6" w:rsidRDefault="00E41910" w:rsidP="00E41910">
      <w:pPr>
        <w:tabs>
          <w:tab w:val="right" w:leader="dot" w:pos="9498"/>
        </w:tabs>
        <w:spacing w:after="0"/>
        <w:rPr>
          <w:rFonts w:ascii="Arial" w:eastAsia="Times New Roman" w:hAnsi="Arial" w:cs="Arial"/>
          <w:b/>
          <w:lang w:eastAsia="de-DE"/>
        </w:rPr>
      </w:pPr>
      <w:r w:rsidRPr="000A46A6">
        <w:rPr>
          <w:rFonts w:ascii="Arial" w:eastAsia="Times New Roman" w:hAnsi="Arial" w:cs="Arial"/>
          <w:b/>
          <w:lang w:eastAsia="de-DE"/>
        </w:rPr>
        <w:t>Aptitudes</w:t>
      </w:r>
    </w:p>
    <w:p w14:paraId="30A211AC" w14:textId="77777777" w:rsidR="00E41910" w:rsidRPr="000A46A6" w:rsidRDefault="00E41910" w:rsidP="00E41910">
      <w:pPr>
        <w:tabs>
          <w:tab w:val="right" w:leader="dot" w:pos="9498"/>
        </w:tabs>
        <w:spacing w:after="0"/>
        <w:rPr>
          <w:rFonts w:ascii="Arial" w:eastAsia="Times New Roman" w:hAnsi="Arial" w:cs="Arial"/>
          <w:lang w:eastAsia="de-DE"/>
        </w:rPr>
      </w:pPr>
      <w:r w:rsidRPr="000A46A6">
        <w:rPr>
          <w:rFonts w:ascii="Arial" w:eastAsia="Times New Roman" w:hAnsi="Arial" w:cs="Arial"/>
          <w:lang w:eastAsia="de-DE"/>
        </w:rPr>
        <w:t>Instruction concernant la rédaction d’expertises</w:t>
      </w:r>
    </w:p>
    <w:p w14:paraId="548CBFFC" w14:textId="77777777" w:rsidR="00E41910" w:rsidRPr="000A46A6" w:rsidRDefault="00E41910" w:rsidP="00E41910">
      <w:pPr>
        <w:tabs>
          <w:tab w:val="left" w:pos="709"/>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36AE11D8" w14:textId="77777777" w:rsidR="00E41910" w:rsidRPr="000A46A6" w:rsidRDefault="00E41910" w:rsidP="00E41910">
      <w:pPr>
        <w:tabs>
          <w:tab w:val="right" w:leader="dot" w:pos="9498"/>
        </w:tabs>
        <w:spacing w:after="0"/>
        <w:rPr>
          <w:rFonts w:ascii="Arial" w:eastAsia="Times New Roman" w:hAnsi="Arial" w:cs="Arial"/>
          <w:lang w:eastAsia="de-DE"/>
        </w:rPr>
      </w:pPr>
      <w:r w:rsidRPr="000A46A6">
        <w:rPr>
          <w:rFonts w:ascii="Arial" w:eastAsia="Times New Roman" w:hAnsi="Arial" w:cs="Arial"/>
          <w:lang w:eastAsia="de-DE"/>
        </w:rPr>
        <w:t>Instruction concernant</w:t>
      </w:r>
      <w:r w:rsidR="001D041C" w:rsidRPr="000A46A6">
        <w:rPr>
          <w:rFonts w:ascii="Arial" w:eastAsia="Times New Roman" w:hAnsi="Arial" w:cs="Arial"/>
          <w:lang w:eastAsia="de-DE"/>
        </w:rPr>
        <w:t xml:space="preserve"> l’établissement de rapports dé</w:t>
      </w:r>
      <w:r w:rsidRPr="000A46A6">
        <w:rPr>
          <w:rFonts w:ascii="Arial" w:eastAsia="Times New Roman" w:hAnsi="Arial" w:cs="Arial"/>
          <w:lang w:eastAsia="de-DE"/>
        </w:rPr>
        <w:t>taillés pour les assurances, etc.</w:t>
      </w:r>
    </w:p>
    <w:p w14:paraId="4EEF6981" w14:textId="77777777" w:rsidR="00E41910" w:rsidRPr="000A46A6" w:rsidRDefault="00E41910" w:rsidP="00E41910">
      <w:pPr>
        <w:tabs>
          <w:tab w:val="left" w:pos="709"/>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51AF5221" w14:textId="77777777" w:rsidR="00F1292F" w:rsidRPr="000A46A6" w:rsidRDefault="00E41910" w:rsidP="00E41910">
      <w:pPr>
        <w:tabs>
          <w:tab w:val="right" w:leader="dot" w:pos="9498"/>
        </w:tabs>
        <w:spacing w:after="0"/>
        <w:rPr>
          <w:rFonts w:ascii="Arial" w:eastAsia="Times New Roman" w:hAnsi="Arial" w:cs="Arial"/>
          <w:lang w:eastAsia="de-DE"/>
        </w:rPr>
      </w:pPr>
      <w:r w:rsidRPr="000A46A6">
        <w:rPr>
          <w:rFonts w:ascii="Arial" w:eastAsia="Times New Roman" w:hAnsi="Arial" w:cs="Arial"/>
          <w:lang w:eastAsia="de-DE"/>
        </w:rPr>
        <w:t>Psychothérapies</w:t>
      </w:r>
    </w:p>
    <w:p w14:paraId="4DEE94C7" w14:textId="77777777" w:rsidR="00E41910" w:rsidRPr="000A46A6" w:rsidRDefault="00E41910" w:rsidP="00E41910">
      <w:pPr>
        <w:tabs>
          <w:tab w:val="left" w:pos="709"/>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54CE797F" w14:textId="77777777" w:rsidR="00E41910" w:rsidRPr="000A46A6" w:rsidRDefault="00E41910" w:rsidP="008B5F6E">
      <w:pPr>
        <w:tabs>
          <w:tab w:val="right" w:leader="dot" w:pos="9498"/>
        </w:tabs>
        <w:spacing w:after="0"/>
        <w:rPr>
          <w:rFonts w:ascii="Arial" w:eastAsia="Times New Roman" w:hAnsi="Arial" w:cs="Arial"/>
          <w:lang w:eastAsia="de-DE"/>
        </w:rPr>
      </w:pPr>
    </w:p>
    <w:p w14:paraId="1017E9DC" w14:textId="77777777" w:rsidR="00E41910" w:rsidRPr="000A46A6" w:rsidRDefault="00E41910" w:rsidP="008B5F6E">
      <w:pPr>
        <w:tabs>
          <w:tab w:val="right" w:leader="dot" w:pos="9498"/>
        </w:tabs>
        <w:spacing w:after="0"/>
        <w:rPr>
          <w:rFonts w:ascii="Arial" w:eastAsia="Times New Roman" w:hAnsi="Arial" w:cs="Arial"/>
          <w:lang w:eastAsia="de-DE"/>
        </w:rPr>
      </w:pPr>
    </w:p>
    <w:p w14:paraId="007365E8" w14:textId="77777777" w:rsidR="00E41910" w:rsidRPr="000A46A6" w:rsidRDefault="001D041C" w:rsidP="00E41910">
      <w:pPr>
        <w:tabs>
          <w:tab w:val="left" w:pos="567"/>
          <w:tab w:val="right" w:leader="dot" w:pos="9498"/>
        </w:tabs>
        <w:spacing w:after="0"/>
        <w:ind w:left="426" w:hanging="426"/>
        <w:rPr>
          <w:rFonts w:ascii="Arial" w:eastAsia="Times New Roman" w:hAnsi="Arial" w:cs="Arial"/>
          <w:b/>
          <w:lang w:eastAsia="de-DE"/>
        </w:rPr>
      </w:pPr>
      <w:r w:rsidRPr="000A46A6">
        <w:rPr>
          <w:rFonts w:ascii="Arial" w:eastAsia="Times New Roman" w:hAnsi="Arial" w:cs="Arial"/>
          <w:b/>
          <w:lang w:eastAsia="de-DE"/>
        </w:rPr>
        <w:t xml:space="preserve">Autres caractéristiques de l’établissement de formation </w:t>
      </w:r>
      <w:proofErr w:type="spellStart"/>
      <w:r w:rsidRPr="000A46A6">
        <w:rPr>
          <w:rFonts w:ascii="Arial" w:eastAsia="Times New Roman" w:hAnsi="Arial" w:cs="Arial"/>
          <w:b/>
          <w:lang w:eastAsia="de-DE"/>
        </w:rPr>
        <w:t>postgraduée</w:t>
      </w:r>
      <w:proofErr w:type="spellEnd"/>
      <w:r w:rsidR="00E41910" w:rsidRPr="000A46A6">
        <w:rPr>
          <w:rFonts w:ascii="Arial" w:eastAsia="Times New Roman" w:hAnsi="Arial" w:cs="Arial"/>
          <w:b/>
          <w:lang w:eastAsia="de-DE"/>
        </w:rPr>
        <w:t>:</w:t>
      </w:r>
    </w:p>
    <w:p w14:paraId="6619259C" w14:textId="77777777" w:rsidR="00E41910" w:rsidRPr="000A46A6" w:rsidRDefault="00E41910" w:rsidP="008B5F6E">
      <w:pPr>
        <w:tabs>
          <w:tab w:val="right" w:leader="dot" w:pos="9498"/>
        </w:tabs>
        <w:spacing w:after="0"/>
        <w:rPr>
          <w:rFonts w:ascii="Arial" w:eastAsia="Times New Roman" w:hAnsi="Arial" w:cs="Arial"/>
          <w:lang w:eastAsia="de-DE"/>
        </w:rPr>
      </w:pPr>
    </w:p>
    <w:p w14:paraId="6DC4B194" w14:textId="77777777" w:rsidR="007E013D" w:rsidRPr="000A46A6" w:rsidRDefault="007E013D" w:rsidP="008B5F6E">
      <w:pPr>
        <w:tabs>
          <w:tab w:val="left" w:pos="426"/>
          <w:tab w:val="right" w:leader="dot" w:pos="9498"/>
        </w:tabs>
        <w:spacing w:after="0"/>
        <w:ind w:left="426" w:hanging="426"/>
        <w:rPr>
          <w:rFonts w:ascii="Arial" w:eastAsia="Times New Roman" w:hAnsi="Arial" w:cs="Arial"/>
          <w:b/>
          <w:lang w:eastAsia="de-DE"/>
        </w:rPr>
      </w:pPr>
      <w:r w:rsidRPr="000A46A6">
        <w:rPr>
          <w:rFonts w:ascii="Arial" w:eastAsia="Times New Roman" w:hAnsi="Arial" w:cs="Arial"/>
          <w:b/>
          <w:lang w:eastAsia="de-DE"/>
        </w:rPr>
        <w:t>1.</w:t>
      </w:r>
      <w:r w:rsidRPr="000A46A6">
        <w:rPr>
          <w:rFonts w:ascii="Arial" w:eastAsia="Times New Roman" w:hAnsi="Arial" w:cs="Arial"/>
          <w:b/>
          <w:lang w:eastAsia="de-DE"/>
        </w:rPr>
        <w:tab/>
        <w:t xml:space="preserve">Médecins cadres </w:t>
      </w:r>
    </w:p>
    <w:p w14:paraId="2DDD7340" w14:textId="77777777" w:rsidR="007E013D" w:rsidRPr="000A46A6" w:rsidRDefault="007E013D" w:rsidP="008B5F6E">
      <w:pPr>
        <w:tabs>
          <w:tab w:val="left" w:pos="426"/>
          <w:tab w:val="right" w:leader="dot" w:pos="9498"/>
        </w:tabs>
        <w:spacing w:after="0"/>
        <w:ind w:left="426" w:hanging="426"/>
        <w:rPr>
          <w:rFonts w:ascii="Arial" w:eastAsia="Times New Roman" w:hAnsi="Arial" w:cs="Arial"/>
          <w:b/>
          <w:lang w:eastAsia="de-DE"/>
        </w:rPr>
      </w:pPr>
      <w:r w:rsidRPr="000A46A6">
        <w:rPr>
          <w:rFonts w:ascii="Arial" w:eastAsia="Times New Roman" w:hAnsi="Arial" w:cs="Arial"/>
          <w:b/>
          <w:lang w:eastAsia="de-DE"/>
        </w:rPr>
        <w:t>1.1.</w:t>
      </w:r>
      <w:r w:rsidRPr="000A46A6">
        <w:rPr>
          <w:rFonts w:ascii="Arial" w:eastAsia="Times New Roman" w:hAnsi="Arial" w:cs="Arial"/>
          <w:b/>
          <w:lang w:eastAsia="de-DE"/>
        </w:rPr>
        <w:tab/>
        <w:t>Médecin responsable du service :</w:t>
      </w:r>
    </w:p>
    <w:p w14:paraId="239B3B17" w14:textId="77777777" w:rsidR="00E41910" w:rsidRPr="000A46A6" w:rsidRDefault="007E013D" w:rsidP="00E41910">
      <w:pPr>
        <w:tabs>
          <w:tab w:val="left" w:pos="426"/>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 et prénom:</w:t>
      </w:r>
      <w:bookmarkStart w:id="19" w:name="Text33"/>
    </w:p>
    <w:p w14:paraId="153696DB" w14:textId="77777777" w:rsidR="007E013D" w:rsidRPr="000A46A6" w:rsidRDefault="007E013D" w:rsidP="00E41910">
      <w:pPr>
        <w:tabs>
          <w:tab w:val="left" w:pos="426"/>
          <w:tab w:val="right" w:leader="dot" w:pos="9498"/>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19"/>
    </w:p>
    <w:p w14:paraId="6A461D8F" w14:textId="77777777" w:rsidR="00E41910" w:rsidRPr="000A46A6" w:rsidRDefault="00E41910" w:rsidP="00E41910">
      <w:pPr>
        <w:tabs>
          <w:tab w:val="left" w:pos="426"/>
          <w:tab w:val="left" w:leader="dot" w:pos="5954"/>
          <w:tab w:val="left" w:pos="6238"/>
          <w:tab w:val="right" w:leader="dot" w:pos="9498"/>
        </w:tabs>
        <w:spacing w:after="0"/>
        <w:rPr>
          <w:rFonts w:ascii="Arial" w:eastAsia="Times New Roman" w:hAnsi="Arial" w:cs="Arial"/>
          <w:lang w:eastAsia="de-DE"/>
        </w:rPr>
      </w:pPr>
    </w:p>
    <w:p w14:paraId="1EE8D42A" w14:textId="77777777" w:rsidR="00E41910" w:rsidRPr="000A46A6" w:rsidRDefault="007E013D" w:rsidP="00E41910">
      <w:pPr>
        <w:tabs>
          <w:tab w:val="left" w:pos="426"/>
          <w:tab w:val="left" w:leader="dot" w:pos="5954"/>
          <w:tab w:val="left" w:pos="6238"/>
          <w:tab w:val="right" w:leader="dot" w:pos="9498"/>
        </w:tabs>
        <w:spacing w:after="0"/>
        <w:rPr>
          <w:rFonts w:ascii="Arial" w:eastAsia="Times New Roman" w:hAnsi="Arial" w:cs="Arial"/>
          <w:lang w:eastAsia="de-DE"/>
        </w:rPr>
      </w:pPr>
      <w:r w:rsidRPr="000A46A6">
        <w:rPr>
          <w:rFonts w:ascii="Arial" w:eastAsia="Times New Roman" w:hAnsi="Arial" w:cs="Arial"/>
          <w:lang w:eastAsia="de-DE"/>
        </w:rPr>
        <w:t>Année d'obtention du diplôme en psychiatrie-psychothérapie d'enfants et d'adolescents (ou Equiv</w:t>
      </w:r>
      <w:r w:rsidR="00E41910" w:rsidRPr="000A46A6">
        <w:rPr>
          <w:rFonts w:ascii="Arial" w:eastAsia="Times New Roman" w:hAnsi="Arial" w:cs="Arial"/>
          <w:lang w:eastAsia="de-DE"/>
        </w:rPr>
        <w:t>a</w:t>
      </w:r>
      <w:r w:rsidRPr="000A46A6">
        <w:rPr>
          <w:rFonts w:ascii="Arial" w:eastAsia="Times New Roman" w:hAnsi="Arial" w:cs="Arial"/>
          <w:lang w:eastAsia="de-DE"/>
        </w:rPr>
        <w:t>lence):</w:t>
      </w:r>
      <w:bookmarkStart w:id="20" w:name="Text34"/>
    </w:p>
    <w:p w14:paraId="6520013C" w14:textId="77777777" w:rsidR="007E013D" w:rsidRPr="000A46A6" w:rsidRDefault="007E013D" w:rsidP="00E41910">
      <w:pPr>
        <w:tabs>
          <w:tab w:val="left" w:pos="426"/>
          <w:tab w:val="left" w:leader="dot" w:pos="5954"/>
          <w:tab w:val="left" w:pos="6238"/>
          <w:tab w:val="right" w:leader="dot" w:pos="9498"/>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4"/>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20"/>
    </w:p>
    <w:p w14:paraId="17DC3A8F" w14:textId="77777777" w:rsidR="002F0010" w:rsidRPr="000A46A6" w:rsidRDefault="002F0010" w:rsidP="00E41910">
      <w:pPr>
        <w:tabs>
          <w:tab w:val="left" w:pos="426"/>
          <w:tab w:val="right" w:leader="dot" w:pos="9498"/>
        </w:tabs>
        <w:spacing w:after="0"/>
        <w:rPr>
          <w:rFonts w:ascii="Arial" w:eastAsia="Times New Roman" w:hAnsi="Arial" w:cs="Arial"/>
          <w:lang w:eastAsia="de-DE"/>
        </w:rPr>
      </w:pPr>
    </w:p>
    <w:p w14:paraId="76BF38AB" w14:textId="77777777" w:rsidR="00E41910" w:rsidRPr="000A46A6" w:rsidRDefault="007E013D" w:rsidP="00E41910">
      <w:pPr>
        <w:tabs>
          <w:tab w:val="left" w:pos="426"/>
          <w:tab w:val="right" w:leader="dot" w:pos="9498"/>
        </w:tabs>
        <w:spacing w:after="0"/>
        <w:rPr>
          <w:rFonts w:ascii="Arial" w:eastAsia="Times New Roman" w:hAnsi="Arial" w:cs="Arial"/>
          <w:lang w:eastAsia="de-DE"/>
        </w:rPr>
      </w:pPr>
      <w:r w:rsidRPr="000A46A6">
        <w:rPr>
          <w:rFonts w:ascii="Arial" w:eastAsia="Times New Roman" w:hAnsi="Arial" w:cs="Arial"/>
          <w:lang w:eastAsia="de-DE"/>
        </w:rPr>
        <w:t>Dénomination officielle de sa fonction (par ex. médecin-c</w:t>
      </w:r>
      <w:r w:rsidR="002F0010" w:rsidRPr="000A46A6">
        <w:rPr>
          <w:rFonts w:ascii="Arial" w:eastAsia="Times New Roman" w:hAnsi="Arial" w:cs="Arial"/>
          <w:lang w:eastAsia="de-DE"/>
        </w:rPr>
        <w:t>hef, médecin directeur, chef de service,</w:t>
      </w:r>
      <w:r w:rsidR="00E41910" w:rsidRPr="000A46A6">
        <w:rPr>
          <w:rFonts w:ascii="Arial" w:eastAsia="Times New Roman" w:hAnsi="Arial" w:cs="Arial"/>
          <w:lang w:eastAsia="de-DE"/>
        </w:rPr>
        <w:t xml:space="preserve"> </w:t>
      </w:r>
      <w:r w:rsidR="002F0010" w:rsidRPr="000A46A6">
        <w:rPr>
          <w:rFonts w:ascii="Arial" w:eastAsia="Times New Roman" w:hAnsi="Arial" w:cs="Arial"/>
          <w:lang w:eastAsia="de-DE"/>
        </w:rPr>
        <w:t>e</w:t>
      </w:r>
      <w:bookmarkStart w:id="21" w:name="Text35"/>
      <w:r w:rsidR="00E41910" w:rsidRPr="000A46A6">
        <w:rPr>
          <w:rFonts w:ascii="Arial" w:eastAsia="Times New Roman" w:hAnsi="Arial" w:cs="Arial"/>
          <w:lang w:eastAsia="de-DE"/>
        </w:rPr>
        <w:t>tc.)</w:t>
      </w:r>
    </w:p>
    <w:p w14:paraId="20EDE538" w14:textId="77777777" w:rsidR="007E013D" w:rsidRPr="000A46A6" w:rsidRDefault="007E013D" w:rsidP="00E41910">
      <w:pPr>
        <w:tabs>
          <w:tab w:val="left" w:pos="426"/>
          <w:tab w:val="right" w:leader="dot" w:pos="9498"/>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5"/>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21"/>
    </w:p>
    <w:p w14:paraId="617F5ACD" w14:textId="77777777" w:rsidR="002F0010" w:rsidRPr="000A46A6" w:rsidRDefault="002F0010" w:rsidP="00E41910">
      <w:pPr>
        <w:tabs>
          <w:tab w:val="left" w:pos="426"/>
          <w:tab w:val="right" w:leader="dot" w:pos="9498"/>
        </w:tabs>
        <w:spacing w:after="0"/>
        <w:rPr>
          <w:rFonts w:ascii="Arial" w:eastAsia="Times New Roman" w:hAnsi="Arial" w:cs="Arial"/>
          <w:lang w:eastAsia="de-DE"/>
        </w:rPr>
      </w:pPr>
    </w:p>
    <w:p w14:paraId="6DCB52EC" w14:textId="77777777" w:rsidR="00E41910" w:rsidRPr="000A46A6" w:rsidRDefault="007E013D" w:rsidP="00E41910">
      <w:pPr>
        <w:tabs>
          <w:tab w:val="left" w:pos="426"/>
          <w:tab w:val="right" w:leader="dot" w:pos="9498"/>
        </w:tabs>
        <w:spacing w:after="0"/>
        <w:rPr>
          <w:rFonts w:ascii="Arial" w:eastAsia="Times New Roman" w:hAnsi="Arial" w:cs="Arial"/>
          <w:lang w:eastAsia="de-DE"/>
        </w:rPr>
      </w:pPr>
      <w:r w:rsidRPr="000A46A6">
        <w:rPr>
          <w:rFonts w:ascii="Arial" w:eastAsia="Times New Roman" w:hAnsi="Arial" w:cs="Arial"/>
          <w:lang w:eastAsia="de-DE"/>
        </w:rPr>
        <w:lastRenderedPageBreak/>
        <w:t>Fonction universitaire:</w:t>
      </w:r>
      <w:bookmarkStart w:id="22" w:name="Text36"/>
    </w:p>
    <w:p w14:paraId="2C390984" w14:textId="77777777" w:rsidR="007E013D" w:rsidRPr="000A46A6" w:rsidRDefault="007E013D" w:rsidP="00E41910">
      <w:pPr>
        <w:tabs>
          <w:tab w:val="left" w:pos="426"/>
          <w:tab w:val="right" w:leader="dot" w:pos="9498"/>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22"/>
    </w:p>
    <w:p w14:paraId="232EE871" w14:textId="77777777" w:rsidR="007E013D" w:rsidRPr="000A46A6" w:rsidRDefault="007E013D" w:rsidP="008B5F6E">
      <w:pPr>
        <w:tabs>
          <w:tab w:val="left" w:pos="426"/>
          <w:tab w:val="right" w:leader="dot" w:pos="9498"/>
        </w:tabs>
        <w:spacing w:after="0"/>
        <w:ind w:left="426" w:hanging="426"/>
        <w:rPr>
          <w:rFonts w:ascii="Arial" w:eastAsia="Times New Roman" w:hAnsi="Arial" w:cs="Arial"/>
          <w:lang w:eastAsia="de-DE"/>
        </w:rPr>
      </w:pPr>
    </w:p>
    <w:p w14:paraId="59980892" w14:textId="77777777" w:rsidR="007E013D" w:rsidRPr="000A46A6" w:rsidRDefault="007E013D" w:rsidP="008B5F6E">
      <w:pPr>
        <w:tabs>
          <w:tab w:val="left" w:pos="426"/>
          <w:tab w:val="right" w:leader="dot" w:pos="9498"/>
        </w:tabs>
        <w:spacing w:after="0"/>
        <w:ind w:left="426" w:hanging="426"/>
        <w:rPr>
          <w:rFonts w:ascii="Arial" w:eastAsia="Times New Roman" w:hAnsi="Arial" w:cs="Arial"/>
          <w:lang w:eastAsia="de-DE"/>
        </w:rPr>
      </w:pPr>
      <w:r w:rsidRPr="000A46A6">
        <w:rPr>
          <w:rFonts w:ascii="Arial" w:eastAsia="Times New Roman" w:hAnsi="Arial" w:cs="Arial"/>
          <w:b/>
          <w:lang w:eastAsia="de-DE"/>
        </w:rPr>
        <w:t>1.2.</w:t>
      </w:r>
      <w:r w:rsidRPr="000A46A6">
        <w:rPr>
          <w:rFonts w:ascii="Arial" w:eastAsia="Times New Roman" w:hAnsi="Arial" w:cs="Arial"/>
          <w:b/>
          <w:lang w:eastAsia="de-DE"/>
        </w:rPr>
        <w:tab/>
        <w:t xml:space="preserve">Autres médecins cadres détenteurs du titre de </w:t>
      </w:r>
      <w:r w:rsidR="00731432" w:rsidRPr="000A46A6">
        <w:rPr>
          <w:rFonts w:ascii="Arial" w:eastAsia="Times New Roman" w:hAnsi="Arial" w:cs="Arial"/>
          <w:b/>
          <w:lang w:eastAsia="de-DE"/>
        </w:rPr>
        <w:t>spécialiste</w:t>
      </w:r>
      <w:r w:rsidRPr="000A46A6">
        <w:rPr>
          <w:rFonts w:ascii="Arial" w:eastAsia="Times New Roman" w:hAnsi="Arial" w:cs="Arial"/>
          <w:b/>
          <w:lang w:eastAsia="de-DE"/>
        </w:rPr>
        <w:t xml:space="preserve"> en psychiatrie-psychothérapie d'enfants et d'adolesc</w:t>
      </w:r>
      <w:r w:rsidR="001D041C" w:rsidRPr="000A46A6">
        <w:rPr>
          <w:rFonts w:ascii="Arial" w:eastAsia="Times New Roman" w:hAnsi="Arial" w:cs="Arial"/>
          <w:b/>
          <w:lang w:eastAsia="de-DE"/>
        </w:rPr>
        <w:t>ents (ou titre jugé équivalent)</w:t>
      </w:r>
      <w:r w:rsidRPr="000A46A6">
        <w:rPr>
          <w:rFonts w:ascii="Arial" w:eastAsia="Times New Roman" w:hAnsi="Arial" w:cs="Arial"/>
          <w:b/>
          <w:lang w:eastAsia="de-DE"/>
        </w:rPr>
        <w:t>:</w:t>
      </w:r>
    </w:p>
    <w:p w14:paraId="388DBADB" w14:textId="77777777" w:rsidR="007E013D" w:rsidRPr="000A46A6" w:rsidRDefault="007E013D" w:rsidP="008B5F6E">
      <w:pPr>
        <w:tabs>
          <w:tab w:val="left" w:pos="567"/>
          <w:tab w:val="left" w:pos="1134"/>
          <w:tab w:val="right" w:leader="dot" w:pos="9498"/>
        </w:tabs>
        <w:spacing w:after="0"/>
        <w:rPr>
          <w:rFonts w:ascii="Arial" w:eastAsia="Times New Roman" w:hAnsi="Arial" w:cs="Arial"/>
          <w:lang w:eastAsia="de-DE"/>
        </w:rPr>
      </w:pPr>
    </w:p>
    <w:tbl>
      <w:tblPr>
        <w:tblW w:w="0" w:type="auto"/>
        <w:tblInd w:w="142" w:type="dxa"/>
        <w:tblLayout w:type="fixed"/>
        <w:tblCellMar>
          <w:left w:w="70" w:type="dxa"/>
          <w:right w:w="70" w:type="dxa"/>
        </w:tblCellMar>
        <w:tblLook w:val="0000" w:firstRow="0" w:lastRow="0" w:firstColumn="0" w:lastColumn="0" w:noHBand="0" w:noVBand="0"/>
      </w:tblPr>
      <w:tblGrid>
        <w:gridCol w:w="2835"/>
        <w:gridCol w:w="2835"/>
        <w:gridCol w:w="2268"/>
        <w:gridCol w:w="1701"/>
      </w:tblGrid>
      <w:tr w:rsidR="007E013D" w:rsidRPr="000A46A6" w14:paraId="11DA9D5F" w14:textId="77777777" w:rsidTr="00983144">
        <w:trPr>
          <w:cantSplit/>
          <w:trHeight w:val="600"/>
        </w:trPr>
        <w:tc>
          <w:tcPr>
            <w:tcW w:w="2835" w:type="dxa"/>
            <w:tcBorders>
              <w:top w:val="single" w:sz="6" w:space="0" w:color="auto"/>
              <w:left w:val="single" w:sz="6" w:space="0" w:color="auto"/>
              <w:bottom w:val="single" w:sz="6" w:space="0" w:color="auto"/>
              <w:right w:val="single" w:sz="6" w:space="0" w:color="auto"/>
            </w:tcBorders>
          </w:tcPr>
          <w:p w14:paraId="30463A07" w14:textId="77777777" w:rsidR="007E013D" w:rsidRPr="000A46A6" w:rsidRDefault="007E013D" w:rsidP="00531575">
            <w:pPr>
              <w:spacing w:after="0"/>
              <w:rPr>
                <w:rFonts w:ascii="Arial" w:eastAsia="Times New Roman" w:hAnsi="Arial" w:cs="Arial"/>
                <w:b/>
                <w:lang w:eastAsia="de-DE"/>
              </w:rPr>
            </w:pPr>
            <w:r w:rsidRPr="000A46A6">
              <w:rPr>
                <w:rFonts w:ascii="Arial" w:eastAsia="Times New Roman" w:hAnsi="Arial" w:cs="Arial"/>
                <w:b/>
                <w:lang w:eastAsia="de-DE"/>
              </w:rPr>
              <w:t>Nom</w:t>
            </w:r>
            <w:r w:rsidR="00531575" w:rsidRPr="000A46A6">
              <w:rPr>
                <w:rFonts w:ascii="Arial" w:eastAsia="Times New Roman" w:hAnsi="Arial" w:cs="Arial"/>
                <w:b/>
                <w:lang w:eastAsia="de-DE"/>
              </w:rPr>
              <w:t xml:space="preserve"> </w:t>
            </w:r>
            <w:r w:rsidRPr="000A46A6">
              <w:rPr>
                <w:rFonts w:ascii="Arial" w:eastAsia="Times New Roman" w:hAnsi="Arial" w:cs="Arial"/>
                <w:b/>
                <w:lang w:eastAsia="de-DE"/>
              </w:rPr>
              <w:t>et prénom</w:t>
            </w:r>
          </w:p>
        </w:tc>
        <w:tc>
          <w:tcPr>
            <w:tcW w:w="2835" w:type="dxa"/>
            <w:tcBorders>
              <w:top w:val="single" w:sz="6" w:space="0" w:color="auto"/>
              <w:left w:val="single" w:sz="6" w:space="0" w:color="auto"/>
              <w:bottom w:val="single" w:sz="6" w:space="0" w:color="auto"/>
              <w:right w:val="single" w:sz="6" w:space="0" w:color="auto"/>
            </w:tcBorders>
          </w:tcPr>
          <w:p w14:paraId="112CE98D" w14:textId="77777777" w:rsidR="007E013D" w:rsidRPr="000A46A6" w:rsidRDefault="007E013D" w:rsidP="008B5F6E">
            <w:pPr>
              <w:spacing w:after="0"/>
              <w:rPr>
                <w:rFonts w:ascii="Arial" w:eastAsia="Times New Roman" w:hAnsi="Arial" w:cs="Arial"/>
                <w:b/>
                <w:lang w:eastAsia="de-DE"/>
              </w:rPr>
            </w:pPr>
            <w:r w:rsidRPr="000A46A6">
              <w:rPr>
                <w:rFonts w:ascii="Arial" w:eastAsia="Times New Roman" w:hAnsi="Arial" w:cs="Arial"/>
                <w:b/>
                <w:lang w:eastAsia="de-DE"/>
              </w:rPr>
              <w:t>Spécial</w:t>
            </w:r>
            <w:r w:rsidR="001D041C" w:rsidRPr="000A46A6">
              <w:rPr>
                <w:rFonts w:ascii="Arial" w:eastAsia="Times New Roman" w:hAnsi="Arial" w:cs="Arial"/>
                <w:b/>
                <w:lang w:eastAsia="de-DE"/>
              </w:rPr>
              <w:t>ité (ou équivalence) et année d’</w:t>
            </w:r>
            <w:r w:rsidRPr="000A46A6">
              <w:rPr>
                <w:rFonts w:ascii="Arial" w:eastAsia="Times New Roman" w:hAnsi="Arial" w:cs="Arial"/>
                <w:b/>
                <w:lang w:eastAsia="de-DE"/>
              </w:rPr>
              <w:t>obtention du titre</w:t>
            </w:r>
          </w:p>
        </w:tc>
        <w:tc>
          <w:tcPr>
            <w:tcW w:w="2268" w:type="dxa"/>
            <w:tcBorders>
              <w:top w:val="single" w:sz="6" w:space="0" w:color="auto"/>
              <w:left w:val="single" w:sz="6" w:space="0" w:color="auto"/>
              <w:bottom w:val="single" w:sz="6" w:space="0" w:color="auto"/>
              <w:right w:val="single" w:sz="6" w:space="0" w:color="auto"/>
            </w:tcBorders>
          </w:tcPr>
          <w:p w14:paraId="030872E2" w14:textId="77777777" w:rsidR="007E013D" w:rsidRPr="000A46A6" w:rsidRDefault="007E013D" w:rsidP="00531575">
            <w:pPr>
              <w:spacing w:after="0"/>
              <w:rPr>
                <w:rFonts w:ascii="Arial" w:eastAsia="Times New Roman" w:hAnsi="Arial" w:cs="Arial"/>
                <w:b/>
                <w:lang w:eastAsia="de-DE"/>
              </w:rPr>
            </w:pPr>
            <w:r w:rsidRPr="000A46A6">
              <w:rPr>
                <w:rFonts w:ascii="Arial" w:eastAsia="Times New Roman" w:hAnsi="Arial" w:cs="Arial"/>
                <w:b/>
                <w:lang w:eastAsia="de-DE"/>
              </w:rPr>
              <w:t>Fonction dans le</w:t>
            </w:r>
            <w:r w:rsidR="00531575" w:rsidRPr="000A46A6">
              <w:rPr>
                <w:rFonts w:ascii="Arial" w:eastAsia="Times New Roman" w:hAnsi="Arial" w:cs="Arial"/>
                <w:b/>
                <w:lang w:eastAsia="de-DE"/>
              </w:rPr>
              <w:t xml:space="preserve"> </w:t>
            </w:r>
            <w:r w:rsidRPr="000A46A6">
              <w:rPr>
                <w:rFonts w:ascii="Arial" w:eastAsia="Times New Roman" w:hAnsi="Arial" w:cs="Arial"/>
                <w:b/>
                <w:lang w:eastAsia="de-DE"/>
              </w:rPr>
              <w:t>cadre du service</w:t>
            </w:r>
          </w:p>
        </w:tc>
        <w:tc>
          <w:tcPr>
            <w:tcW w:w="1701" w:type="dxa"/>
            <w:tcBorders>
              <w:top w:val="single" w:sz="6" w:space="0" w:color="auto"/>
              <w:left w:val="single" w:sz="6" w:space="0" w:color="auto"/>
              <w:bottom w:val="single" w:sz="6" w:space="0" w:color="auto"/>
              <w:right w:val="single" w:sz="6" w:space="0" w:color="auto"/>
            </w:tcBorders>
          </w:tcPr>
          <w:p w14:paraId="762C0577" w14:textId="77777777" w:rsidR="007E013D" w:rsidRPr="000A46A6" w:rsidRDefault="001D041C" w:rsidP="001D041C">
            <w:pPr>
              <w:spacing w:after="0"/>
              <w:rPr>
                <w:rFonts w:ascii="Arial" w:eastAsia="Times New Roman" w:hAnsi="Arial" w:cs="Arial"/>
                <w:b/>
                <w:lang w:eastAsia="de-DE"/>
              </w:rPr>
            </w:pPr>
            <w:r w:rsidRPr="000A46A6">
              <w:rPr>
                <w:rFonts w:ascii="Arial" w:eastAsia="Times New Roman" w:hAnsi="Arial" w:cs="Arial"/>
                <w:b/>
                <w:lang w:eastAsia="de-DE"/>
              </w:rPr>
              <w:t>T</w:t>
            </w:r>
            <w:r w:rsidR="007E0C92" w:rsidRPr="000A46A6">
              <w:rPr>
                <w:rFonts w:ascii="Arial" w:eastAsia="Times New Roman" w:hAnsi="Arial" w:cs="Arial"/>
                <w:b/>
                <w:lang w:eastAsia="de-DE"/>
              </w:rPr>
              <w:t>aux d’activité</w:t>
            </w:r>
          </w:p>
        </w:tc>
      </w:tr>
      <w:tr w:rsidR="007E013D" w:rsidRPr="000A46A6" w14:paraId="06A10BBE" w14:textId="77777777" w:rsidTr="00983144">
        <w:trPr>
          <w:cantSplit/>
          <w:trHeight w:val="600"/>
        </w:trPr>
        <w:tc>
          <w:tcPr>
            <w:tcW w:w="2835" w:type="dxa"/>
            <w:tcBorders>
              <w:left w:val="single" w:sz="6" w:space="0" w:color="auto"/>
              <w:bottom w:val="single" w:sz="6" w:space="0" w:color="auto"/>
              <w:right w:val="single" w:sz="6" w:space="0" w:color="auto"/>
            </w:tcBorders>
          </w:tcPr>
          <w:p w14:paraId="0AD408BA"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7"/>
                  <w:enabled/>
                  <w:calcOnExit w:val="0"/>
                  <w:textInput/>
                </w:ffData>
              </w:fldChar>
            </w:r>
            <w:bookmarkStart w:id="23" w:name="Text37"/>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23"/>
          </w:p>
        </w:tc>
        <w:tc>
          <w:tcPr>
            <w:tcW w:w="2835" w:type="dxa"/>
            <w:tcBorders>
              <w:left w:val="single" w:sz="6" w:space="0" w:color="auto"/>
              <w:bottom w:val="single" w:sz="6" w:space="0" w:color="auto"/>
              <w:right w:val="single" w:sz="6" w:space="0" w:color="auto"/>
            </w:tcBorders>
          </w:tcPr>
          <w:p w14:paraId="035F786D"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6"/>
                  <w:enabled/>
                  <w:calcOnExit w:val="0"/>
                  <w:textInput/>
                </w:ffData>
              </w:fldChar>
            </w:r>
            <w:bookmarkStart w:id="24" w:name="Text46"/>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24"/>
          </w:p>
        </w:tc>
        <w:tc>
          <w:tcPr>
            <w:tcW w:w="2268" w:type="dxa"/>
            <w:tcBorders>
              <w:left w:val="single" w:sz="6" w:space="0" w:color="auto"/>
              <w:bottom w:val="single" w:sz="6" w:space="0" w:color="auto"/>
              <w:right w:val="single" w:sz="6" w:space="0" w:color="auto"/>
            </w:tcBorders>
          </w:tcPr>
          <w:p w14:paraId="009BB190"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7"/>
                  <w:enabled/>
                  <w:calcOnExit w:val="0"/>
                  <w:textInput/>
                </w:ffData>
              </w:fldChar>
            </w:r>
            <w:bookmarkStart w:id="25" w:name="Text47"/>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25"/>
          </w:p>
        </w:tc>
        <w:tc>
          <w:tcPr>
            <w:tcW w:w="1701" w:type="dxa"/>
            <w:tcBorders>
              <w:left w:val="single" w:sz="6" w:space="0" w:color="auto"/>
              <w:bottom w:val="single" w:sz="6" w:space="0" w:color="auto"/>
              <w:right w:val="single" w:sz="6" w:space="0" w:color="auto"/>
            </w:tcBorders>
          </w:tcPr>
          <w:p w14:paraId="6FF78B1F"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6"/>
                  <w:enabled/>
                  <w:calcOnExit w:val="0"/>
                  <w:textInput/>
                </w:ffData>
              </w:fldChar>
            </w:r>
            <w:bookmarkStart w:id="26" w:name="Text56"/>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26"/>
          </w:p>
        </w:tc>
      </w:tr>
      <w:tr w:rsidR="007E013D" w:rsidRPr="000A46A6" w14:paraId="63511606" w14:textId="77777777" w:rsidTr="00983144">
        <w:trPr>
          <w:cantSplit/>
          <w:trHeight w:val="600"/>
        </w:trPr>
        <w:tc>
          <w:tcPr>
            <w:tcW w:w="2835" w:type="dxa"/>
            <w:tcBorders>
              <w:top w:val="single" w:sz="6" w:space="0" w:color="auto"/>
              <w:left w:val="single" w:sz="6" w:space="0" w:color="auto"/>
              <w:bottom w:val="single" w:sz="6" w:space="0" w:color="auto"/>
              <w:right w:val="single" w:sz="6" w:space="0" w:color="auto"/>
            </w:tcBorders>
          </w:tcPr>
          <w:p w14:paraId="6B4C3131"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8"/>
                  <w:enabled/>
                  <w:calcOnExit w:val="0"/>
                  <w:textInput/>
                </w:ffData>
              </w:fldChar>
            </w:r>
            <w:bookmarkStart w:id="27" w:name="Text38"/>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27"/>
          </w:p>
        </w:tc>
        <w:tc>
          <w:tcPr>
            <w:tcW w:w="2835" w:type="dxa"/>
            <w:tcBorders>
              <w:top w:val="single" w:sz="6" w:space="0" w:color="auto"/>
              <w:left w:val="single" w:sz="6" w:space="0" w:color="auto"/>
              <w:bottom w:val="single" w:sz="6" w:space="0" w:color="auto"/>
              <w:right w:val="single" w:sz="6" w:space="0" w:color="auto"/>
            </w:tcBorders>
          </w:tcPr>
          <w:p w14:paraId="65081557"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5"/>
                  <w:enabled/>
                  <w:calcOnExit w:val="0"/>
                  <w:textInput/>
                </w:ffData>
              </w:fldChar>
            </w:r>
            <w:bookmarkStart w:id="28" w:name="Text45"/>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28"/>
          </w:p>
        </w:tc>
        <w:tc>
          <w:tcPr>
            <w:tcW w:w="2268" w:type="dxa"/>
            <w:tcBorders>
              <w:top w:val="single" w:sz="6" w:space="0" w:color="auto"/>
              <w:left w:val="single" w:sz="6" w:space="0" w:color="auto"/>
              <w:bottom w:val="single" w:sz="6" w:space="0" w:color="auto"/>
              <w:right w:val="single" w:sz="6" w:space="0" w:color="auto"/>
            </w:tcBorders>
          </w:tcPr>
          <w:p w14:paraId="0227A438"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8"/>
                  <w:enabled/>
                  <w:calcOnExit w:val="0"/>
                  <w:textInput/>
                </w:ffData>
              </w:fldChar>
            </w:r>
            <w:bookmarkStart w:id="29" w:name="Text48"/>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29"/>
          </w:p>
        </w:tc>
        <w:tc>
          <w:tcPr>
            <w:tcW w:w="1701" w:type="dxa"/>
            <w:tcBorders>
              <w:top w:val="single" w:sz="6" w:space="0" w:color="auto"/>
              <w:left w:val="single" w:sz="6" w:space="0" w:color="auto"/>
              <w:bottom w:val="single" w:sz="6" w:space="0" w:color="auto"/>
              <w:right w:val="single" w:sz="6" w:space="0" w:color="auto"/>
            </w:tcBorders>
          </w:tcPr>
          <w:p w14:paraId="45D3A440"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5"/>
                  <w:enabled/>
                  <w:calcOnExit w:val="0"/>
                  <w:textInput/>
                </w:ffData>
              </w:fldChar>
            </w:r>
            <w:bookmarkStart w:id="30" w:name="Text55"/>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30"/>
          </w:p>
        </w:tc>
      </w:tr>
      <w:tr w:rsidR="007E013D" w:rsidRPr="000A46A6" w14:paraId="78E5E66F" w14:textId="77777777" w:rsidTr="00983144">
        <w:trPr>
          <w:cantSplit/>
          <w:trHeight w:val="600"/>
        </w:trPr>
        <w:tc>
          <w:tcPr>
            <w:tcW w:w="2835" w:type="dxa"/>
            <w:tcBorders>
              <w:top w:val="single" w:sz="6" w:space="0" w:color="auto"/>
              <w:left w:val="single" w:sz="6" w:space="0" w:color="auto"/>
              <w:bottom w:val="single" w:sz="6" w:space="0" w:color="auto"/>
              <w:right w:val="single" w:sz="6" w:space="0" w:color="auto"/>
            </w:tcBorders>
          </w:tcPr>
          <w:p w14:paraId="38C6CECE"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9"/>
                  <w:enabled/>
                  <w:calcOnExit w:val="0"/>
                  <w:textInput/>
                </w:ffData>
              </w:fldChar>
            </w:r>
            <w:bookmarkStart w:id="31" w:name="Text39"/>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31"/>
          </w:p>
        </w:tc>
        <w:tc>
          <w:tcPr>
            <w:tcW w:w="2835" w:type="dxa"/>
            <w:tcBorders>
              <w:top w:val="single" w:sz="6" w:space="0" w:color="auto"/>
              <w:left w:val="single" w:sz="6" w:space="0" w:color="auto"/>
              <w:bottom w:val="single" w:sz="6" w:space="0" w:color="auto"/>
              <w:right w:val="single" w:sz="6" w:space="0" w:color="auto"/>
            </w:tcBorders>
          </w:tcPr>
          <w:p w14:paraId="3DF87A85"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4"/>
                  <w:enabled/>
                  <w:calcOnExit w:val="0"/>
                  <w:textInput/>
                </w:ffData>
              </w:fldChar>
            </w:r>
            <w:bookmarkStart w:id="32" w:name="Text44"/>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32"/>
          </w:p>
        </w:tc>
        <w:tc>
          <w:tcPr>
            <w:tcW w:w="2268" w:type="dxa"/>
            <w:tcBorders>
              <w:top w:val="single" w:sz="6" w:space="0" w:color="auto"/>
              <w:left w:val="single" w:sz="6" w:space="0" w:color="auto"/>
              <w:bottom w:val="single" w:sz="6" w:space="0" w:color="auto"/>
              <w:right w:val="single" w:sz="6" w:space="0" w:color="auto"/>
            </w:tcBorders>
          </w:tcPr>
          <w:p w14:paraId="00811750"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9"/>
                  <w:enabled/>
                  <w:calcOnExit w:val="0"/>
                  <w:textInput/>
                </w:ffData>
              </w:fldChar>
            </w:r>
            <w:bookmarkStart w:id="33" w:name="Text49"/>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33"/>
          </w:p>
        </w:tc>
        <w:tc>
          <w:tcPr>
            <w:tcW w:w="1701" w:type="dxa"/>
            <w:tcBorders>
              <w:top w:val="single" w:sz="6" w:space="0" w:color="auto"/>
              <w:left w:val="single" w:sz="6" w:space="0" w:color="auto"/>
              <w:bottom w:val="single" w:sz="6" w:space="0" w:color="auto"/>
              <w:right w:val="single" w:sz="6" w:space="0" w:color="auto"/>
            </w:tcBorders>
          </w:tcPr>
          <w:p w14:paraId="7368071D"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4"/>
                  <w:enabled/>
                  <w:calcOnExit w:val="0"/>
                  <w:textInput/>
                </w:ffData>
              </w:fldChar>
            </w:r>
            <w:bookmarkStart w:id="34" w:name="Text54"/>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34"/>
          </w:p>
        </w:tc>
      </w:tr>
      <w:tr w:rsidR="007E013D" w:rsidRPr="000A46A6" w14:paraId="19F4B602" w14:textId="77777777" w:rsidTr="00983144">
        <w:trPr>
          <w:cantSplit/>
          <w:trHeight w:val="600"/>
        </w:trPr>
        <w:tc>
          <w:tcPr>
            <w:tcW w:w="2835" w:type="dxa"/>
            <w:tcBorders>
              <w:top w:val="single" w:sz="6" w:space="0" w:color="auto"/>
              <w:left w:val="single" w:sz="6" w:space="0" w:color="auto"/>
              <w:bottom w:val="single" w:sz="6" w:space="0" w:color="auto"/>
              <w:right w:val="single" w:sz="6" w:space="0" w:color="auto"/>
            </w:tcBorders>
          </w:tcPr>
          <w:p w14:paraId="26C6224B"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0"/>
                  <w:enabled/>
                  <w:calcOnExit w:val="0"/>
                  <w:textInput/>
                </w:ffData>
              </w:fldChar>
            </w:r>
            <w:bookmarkStart w:id="35" w:name="Text40"/>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35"/>
          </w:p>
        </w:tc>
        <w:tc>
          <w:tcPr>
            <w:tcW w:w="2835" w:type="dxa"/>
            <w:tcBorders>
              <w:top w:val="single" w:sz="6" w:space="0" w:color="auto"/>
              <w:left w:val="single" w:sz="6" w:space="0" w:color="auto"/>
              <w:bottom w:val="single" w:sz="6" w:space="0" w:color="auto"/>
              <w:right w:val="single" w:sz="6" w:space="0" w:color="auto"/>
            </w:tcBorders>
          </w:tcPr>
          <w:p w14:paraId="1A1E555D"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3"/>
                  <w:enabled/>
                  <w:calcOnExit w:val="0"/>
                  <w:textInput/>
                </w:ffData>
              </w:fldChar>
            </w:r>
            <w:bookmarkStart w:id="36" w:name="Text43"/>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36"/>
          </w:p>
        </w:tc>
        <w:tc>
          <w:tcPr>
            <w:tcW w:w="2268" w:type="dxa"/>
            <w:tcBorders>
              <w:top w:val="single" w:sz="6" w:space="0" w:color="auto"/>
              <w:left w:val="single" w:sz="6" w:space="0" w:color="auto"/>
              <w:bottom w:val="single" w:sz="6" w:space="0" w:color="auto"/>
              <w:right w:val="single" w:sz="6" w:space="0" w:color="auto"/>
            </w:tcBorders>
          </w:tcPr>
          <w:p w14:paraId="18BD9A84"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0"/>
                  <w:enabled/>
                  <w:calcOnExit w:val="0"/>
                  <w:textInput/>
                </w:ffData>
              </w:fldChar>
            </w:r>
            <w:bookmarkStart w:id="37" w:name="Text50"/>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37"/>
          </w:p>
        </w:tc>
        <w:tc>
          <w:tcPr>
            <w:tcW w:w="1701" w:type="dxa"/>
            <w:tcBorders>
              <w:top w:val="single" w:sz="6" w:space="0" w:color="auto"/>
              <w:left w:val="single" w:sz="6" w:space="0" w:color="auto"/>
              <w:bottom w:val="single" w:sz="6" w:space="0" w:color="auto"/>
              <w:right w:val="single" w:sz="6" w:space="0" w:color="auto"/>
            </w:tcBorders>
          </w:tcPr>
          <w:p w14:paraId="3CDD899A"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3"/>
                  <w:enabled/>
                  <w:calcOnExit w:val="0"/>
                  <w:textInput/>
                </w:ffData>
              </w:fldChar>
            </w:r>
            <w:bookmarkStart w:id="38" w:name="Text53"/>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38"/>
          </w:p>
        </w:tc>
      </w:tr>
      <w:tr w:rsidR="007E013D" w:rsidRPr="000A46A6" w14:paraId="4EFC5210" w14:textId="77777777" w:rsidTr="00983144">
        <w:trPr>
          <w:cantSplit/>
          <w:trHeight w:val="600"/>
        </w:trPr>
        <w:tc>
          <w:tcPr>
            <w:tcW w:w="2835" w:type="dxa"/>
            <w:tcBorders>
              <w:top w:val="single" w:sz="6" w:space="0" w:color="auto"/>
              <w:left w:val="single" w:sz="6" w:space="0" w:color="auto"/>
              <w:bottom w:val="single" w:sz="6" w:space="0" w:color="auto"/>
              <w:right w:val="single" w:sz="6" w:space="0" w:color="auto"/>
            </w:tcBorders>
          </w:tcPr>
          <w:p w14:paraId="5BF73521"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1"/>
                  <w:enabled/>
                  <w:calcOnExit w:val="0"/>
                  <w:textInput/>
                </w:ffData>
              </w:fldChar>
            </w:r>
            <w:bookmarkStart w:id="39" w:name="Text41"/>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39"/>
          </w:p>
        </w:tc>
        <w:tc>
          <w:tcPr>
            <w:tcW w:w="2835" w:type="dxa"/>
            <w:tcBorders>
              <w:top w:val="single" w:sz="6" w:space="0" w:color="auto"/>
              <w:left w:val="single" w:sz="6" w:space="0" w:color="auto"/>
              <w:bottom w:val="single" w:sz="6" w:space="0" w:color="auto"/>
              <w:right w:val="single" w:sz="6" w:space="0" w:color="auto"/>
            </w:tcBorders>
          </w:tcPr>
          <w:p w14:paraId="35BE1AFD"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2"/>
                  <w:enabled/>
                  <w:calcOnExit w:val="0"/>
                  <w:textInput/>
                </w:ffData>
              </w:fldChar>
            </w:r>
            <w:bookmarkStart w:id="40" w:name="Text42"/>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40"/>
          </w:p>
        </w:tc>
        <w:tc>
          <w:tcPr>
            <w:tcW w:w="2268" w:type="dxa"/>
            <w:tcBorders>
              <w:top w:val="single" w:sz="6" w:space="0" w:color="auto"/>
              <w:left w:val="single" w:sz="6" w:space="0" w:color="auto"/>
              <w:bottom w:val="single" w:sz="6" w:space="0" w:color="auto"/>
              <w:right w:val="single" w:sz="6" w:space="0" w:color="auto"/>
            </w:tcBorders>
          </w:tcPr>
          <w:p w14:paraId="591E3A3E"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1"/>
                  <w:enabled/>
                  <w:calcOnExit w:val="0"/>
                  <w:textInput/>
                </w:ffData>
              </w:fldChar>
            </w:r>
            <w:bookmarkStart w:id="41" w:name="Text51"/>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41"/>
          </w:p>
        </w:tc>
        <w:tc>
          <w:tcPr>
            <w:tcW w:w="1701" w:type="dxa"/>
            <w:tcBorders>
              <w:top w:val="single" w:sz="6" w:space="0" w:color="auto"/>
              <w:left w:val="single" w:sz="6" w:space="0" w:color="auto"/>
              <w:bottom w:val="single" w:sz="6" w:space="0" w:color="auto"/>
              <w:right w:val="single" w:sz="6" w:space="0" w:color="auto"/>
            </w:tcBorders>
          </w:tcPr>
          <w:p w14:paraId="77AD50A9"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2"/>
                  <w:enabled/>
                  <w:calcOnExit w:val="0"/>
                  <w:textInput/>
                </w:ffData>
              </w:fldChar>
            </w:r>
            <w:bookmarkStart w:id="42" w:name="Text52"/>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42"/>
          </w:p>
        </w:tc>
      </w:tr>
    </w:tbl>
    <w:p w14:paraId="40E51497" w14:textId="77777777" w:rsidR="007E013D" w:rsidRPr="000A46A6" w:rsidRDefault="007E013D" w:rsidP="008B5F6E">
      <w:pPr>
        <w:tabs>
          <w:tab w:val="left" w:pos="567"/>
          <w:tab w:val="left" w:leader="dot" w:pos="9015"/>
        </w:tabs>
        <w:spacing w:after="0"/>
        <w:rPr>
          <w:rFonts w:ascii="Arial" w:eastAsia="Times New Roman" w:hAnsi="Arial" w:cs="Arial"/>
          <w:lang w:eastAsia="de-DE"/>
        </w:rPr>
      </w:pPr>
    </w:p>
    <w:p w14:paraId="2F53CA76" w14:textId="77777777" w:rsidR="007E0C92" w:rsidRPr="000A46A6" w:rsidRDefault="007E0C92" w:rsidP="008B5F6E">
      <w:pPr>
        <w:tabs>
          <w:tab w:val="left" w:pos="567"/>
          <w:tab w:val="left" w:leader="dot" w:pos="9015"/>
        </w:tabs>
        <w:spacing w:after="0"/>
        <w:rPr>
          <w:rFonts w:ascii="Arial" w:eastAsia="Times New Roman" w:hAnsi="Arial" w:cs="Arial"/>
          <w:lang w:eastAsia="de-DE"/>
        </w:rPr>
      </w:pPr>
    </w:p>
    <w:p w14:paraId="3C8AD008" w14:textId="77777777" w:rsidR="007E013D" w:rsidRPr="000A46A6" w:rsidRDefault="007E013D" w:rsidP="008B5F6E">
      <w:pPr>
        <w:tabs>
          <w:tab w:val="left" w:pos="426"/>
          <w:tab w:val="left" w:leader="dot" w:pos="9015"/>
        </w:tabs>
        <w:spacing w:after="0"/>
        <w:ind w:left="426" w:hanging="426"/>
        <w:rPr>
          <w:rFonts w:ascii="Arial" w:eastAsia="Times New Roman" w:hAnsi="Arial" w:cs="Arial"/>
          <w:b/>
          <w:lang w:eastAsia="de-DE"/>
        </w:rPr>
      </w:pPr>
      <w:r w:rsidRPr="000A46A6">
        <w:rPr>
          <w:rFonts w:ascii="Arial" w:eastAsia="Times New Roman" w:hAnsi="Arial" w:cs="Arial"/>
          <w:b/>
          <w:lang w:eastAsia="de-DE"/>
        </w:rPr>
        <w:t>2.</w:t>
      </w:r>
      <w:r w:rsidRPr="000A46A6">
        <w:rPr>
          <w:rFonts w:ascii="Arial" w:eastAsia="Times New Roman" w:hAnsi="Arial" w:cs="Arial"/>
          <w:b/>
          <w:lang w:eastAsia="de-DE"/>
        </w:rPr>
        <w:tab/>
        <w:t>Votre service dispose-t-il de:</w:t>
      </w:r>
    </w:p>
    <w:p w14:paraId="345BA177" w14:textId="77777777" w:rsidR="007E013D" w:rsidRPr="000A46A6" w:rsidRDefault="007E013D" w:rsidP="008B5F6E">
      <w:pPr>
        <w:tabs>
          <w:tab w:val="left" w:pos="426"/>
          <w:tab w:val="left" w:pos="1134"/>
          <w:tab w:val="left" w:leader="dot" w:pos="9015"/>
        </w:tabs>
        <w:spacing w:after="0"/>
        <w:ind w:left="426" w:hanging="426"/>
        <w:rPr>
          <w:rFonts w:ascii="Arial" w:eastAsia="Times New Roman" w:hAnsi="Arial" w:cs="Arial"/>
          <w:b/>
          <w:lang w:eastAsia="de-DE"/>
        </w:rPr>
      </w:pPr>
      <w:r w:rsidRPr="000A46A6">
        <w:rPr>
          <w:rFonts w:ascii="Arial" w:eastAsia="Times New Roman" w:hAnsi="Arial" w:cs="Arial"/>
          <w:b/>
          <w:lang w:eastAsia="de-DE"/>
        </w:rPr>
        <w:t>2.1.</w:t>
      </w:r>
      <w:r w:rsidRPr="000A46A6">
        <w:rPr>
          <w:rFonts w:ascii="Arial" w:eastAsia="Times New Roman" w:hAnsi="Arial" w:cs="Arial"/>
          <w:b/>
          <w:lang w:eastAsia="de-DE"/>
        </w:rPr>
        <w:tab/>
        <w:t>une consultation ambulatoire dans le sens d'une policlinique?</w:t>
      </w:r>
    </w:p>
    <w:p w14:paraId="3A4E34E9" w14:textId="77777777" w:rsidR="007E013D" w:rsidRPr="000A46A6" w:rsidRDefault="007E013D" w:rsidP="00E41910">
      <w:pPr>
        <w:tabs>
          <w:tab w:val="left" w:pos="426"/>
          <w:tab w:val="left" w:pos="1134"/>
          <w:tab w:val="left" w:leader="dot" w:pos="9015"/>
        </w:tabs>
        <w:spacing w:after="0"/>
        <w:rPr>
          <w:rFonts w:ascii="Arial" w:eastAsia="Times New Roman" w:hAnsi="Arial" w:cs="Arial"/>
          <w:b/>
          <w:lang w:eastAsia="de-DE"/>
        </w:rPr>
      </w:pPr>
      <w:r w:rsidRPr="000A46A6">
        <w:rPr>
          <w:rFonts w:ascii="Arial" w:eastAsia="Times New Roman" w:hAnsi="Arial" w:cs="Arial"/>
          <w:b/>
          <w:lang w:eastAsia="de-DE"/>
        </w:rPr>
        <w:t>Pour chaque consultation ambulatoir</w:t>
      </w:r>
      <w:r w:rsidR="00E41910" w:rsidRPr="000A46A6">
        <w:rPr>
          <w:rFonts w:ascii="Arial" w:eastAsia="Times New Roman" w:hAnsi="Arial" w:cs="Arial"/>
          <w:b/>
          <w:lang w:eastAsia="de-DE"/>
        </w:rPr>
        <w:t xml:space="preserve">e remplir et annexer séparément </w:t>
      </w:r>
      <w:r w:rsidRPr="000A46A6">
        <w:rPr>
          <w:rFonts w:ascii="Arial" w:eastAsia="Times New Roman" w:hAnsi="Arial" w:cs="Arial"/>
          <w:b/>
          <w:lang w:eastAsia="de-DE"/>
        </w:rPr>
        <w:t>une feuille avec les mêmes rubriques: 2.1.2 / 2.1.3 etc.</w:t>
      </w:r>
    </w:p>
    <w:p w14:paraId="6550B0F3" w14:textId="77777777" w:rsidR="007E013D" w:rsidRPr="000A46A6" w:rsidRDefault="007E013D" w:rsidP="00E41910">
      <w:pPr>
        <w:tabs>
          <w:tab w:val="left" w:pos="426"/>
          <w:tab w:val="left" w:pos="1134"/>
          <w:tab w:val="left" w:pos="1702"/>
          <w:tab w:val="right" w:leader="dot" w:pos="9015"/>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 </w:t>
      </w:r>
    </w:p>
    <w:p w14:paraId="63A1401A" w14:textId="77777777" w:rsidR="007E013D" w:rsidRPr="000A46A6" w:rsidRDefault="007E013D" w:rsidP="00E41910">
      <w:pPr>
        <w:tabs>
          <w:tab w:val="left" w:pos="426"/>
          <w:tab w:val="left" w:pos="1134"/>
          <w:tab w:val="left" w:pos="1985"/>
          <w:tab w:val="right" w:leader="dot" w:pos="9015"/>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 - </w:t>
      </w:r>
      <w:r w:rsidR="00E41910" w:rsidRPr="000A46A6">
        <w:rPr>
          <w:rFonts w:ascii="Arial" w:eastAsia="Times New Roman" w:hAnsi="Arial" w:cs="Arial"/>
          <w:lang w:eastAsia="de-DE"/>
        </w:rPr>
        <w:t>n</w:t>
      </w:r>
      <w:r w:rsidRPr="000A46A6">
        <w:rPr>
          <w:rFonts w:ascii="Arial" w:eastAsia="Times New Roman" w:hAnsi="Arial" w:cs="Arial"/>
          <w:lang w:eastAsia="de-DE"/>
        </w:rPr>
        <w:t>om de la policlinique:</w:t>
      </w:r>
      <w:bookmarkStart w:id="43" w:name="Text57"/>
      <w:r w:rsidRPr="000A46A6">
        <w:rPr>
          <w:rFonts w:ascii="Arial" w:eastAsia="Times New Roman" w:hAnsi="Arial" w:cs="Arial"/>
          <w:lang w:eastAsia="de-DE"/>
        </w:rPr>
        <w:fldChar w:fldCharType="begin">
          <w:ffData>
            <w:name w:val="Text57"/>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43"/>
    </w:p>
    <w:p w14:paraId="3C251FE1" w14:textId="77777777" w:rsidR="002F0010" w:rsidRPr="000A46A6" w:rsidRDefault="002F0010" w:rsidP="00E41910">
      <w:pPr>
        <w:tabs>
          <w:tab w:val="left" w:pos="426"/>
          <w:tab w:val="left" w:pos="1134"/>
          <w:tab w:val="left" w:pos="1985"/>
          <w:tab w:val="right" w:leader="dot" w:pos="9015"/>
        </w:tabs>
        <w:spacing w:after="0"/>
        <w:rPr>
          <w:rFonts w:ascii="Arial" w:eastAsia="Times New Roman" w:hAnsi="Arial" w:cs="Arial"/>
          <w:lang w:eastAsia="de-DE"/>
        </w:rPr>
      </w:pPr>
    </w:p>
    <w:p w14:paraId="7744CCEE" w14:textId="77777777" w:rsidR="007E013D" w:rsidRPr="000A46A6" w:rsidRDefault="007E013D" w:rsidP="00E41910">
      <w:pPr>
        <w:tabs>
          <w:tab w:val="left" w:pos="426"/>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 et prénom du responsable médical direct</w:t>
      </w:r>
      <w:r w:rsidR="007E0C92" w:rsidRPr="000A46A6">
        <w:rPr>
          <w:rFonts w:ascii="Arial" w:eastAsia="Times New Roman" w:hAnsi="Arial" w:cs="Arial"/>
          <w:lang w:eastAsia="de-DE"/>
        </w:rPr>
        <w:t xml:space="preserve"> </w:t>
      </w:r>
      <w:r w:rsidR="002F0010" w:rsidRPr="000A46A6">
        <w:rPr>
          <w:rFonts w:ascii="Arial" w:eastAsia="Times New Roman" w:hAnsi="Arial" w:cs="Arial"/>
          <w:lang w:eastAsia="de-DE"/>
        </w:rPr>
        <w:fldChar w:fldCharType="begin">
          <w:ffData>
            <w:name w:val="Text57"/>
            <w:enabled/>
            <w:calcOnExit w:val="0"/>
            <w:textInput/>
          </w:ffData>
        </w:fldChar>
      </w:r>
      <w:r w:rsidR="002F0010" w:rsidRPr="000A46A6">
        <w:rPr>
          <w:rFonts w:ascii="Arial" w:eastAsia="Times New Roman" w:hAnsi="Arial" w:cs="Arial"/>
          <w:lang w:eastAsia="de-DE"/>
        </w:rPr>
        <w:instrText xml:space="preserve"> FORMTEXT </w:instrText>
      </w:r>
      <w:r w:rsidR="002F0010" w:rsidRPr="000A46A6">
        <w:rPr>
          <w:rFonts w:ascii="Arial" w:eastAsia="Times New Roman" w:hAnsi="Arial" w:cs="Arial"/>
          <w:lang w:eastAsia="de-DE"/>
        </w:rPr>
      </w:r>
      <w:r w:rsidR="002F0010" w:rsidRPr="000A46A6">
        <w:rPr>
          <w:rFonts w:ascii="Arial" w:eastAsia="Times New Roman" w:hAnsi="Arial" w:cs="Arial"/>
          <w:lang w:eastAsia="de-DE"/>
        </w:rPr>
        <w:fldChar w:fldCharType="separate"/>
      </w:r>
      <w:r w:rsidR="002F0010" w:rsidRPr="000A46A6">
        <w:rPr>
          <w:rFonts w:ascii="Arial" w:eastAsia="Times New Roman" w:hAnsi="Arial" w:cs="Arial"/>
          <w:lang w:eastAsia="de-DE"/>
        </w:rPr>
        <w:t> </w:t>
      </w:r>
      <w:r w:rsidR="002F0010" w:rsidRPr="000A46A6">
        <w:rPr>
          <w:rFonts w:ascii="Arial" w:eastAsia="Times New Roman" w:hAnsi="Arial" w:cs="Arial"/>
          <w:lang w:eastAsia="de-DE"/>
        </w:rPr>
        <w:t> </w:t>
      </w:r>
      <w:r w:rsidR="002F0010" w:rsidRPr="000A46A6">
        <w:rPr>
          <w:rFonts w:ascii="Arial" w:eastAsia="Times New Roman" w:hAnsi="Arial" w:cs="Arial"/>
          <w:lang w:eastAsia="de-DE"/>
        </w:rPr>
        <w:t> </w:t>
      </w:r>
      <w:r w:rsidR="002F0010" w:rsidRPr="000A46A6">
        <w:rPr>
          <w:rFonts w:ascii="Arial" w:eastAsia="Times New Roman" w:hAnsi="Arial" w:cs="Arial"/>
          <w:lang w:eastAsia="de-DE"/>
        </w:rPr>
        <w:t> </w:t>
      </w:r>
      <w:r w:rsidR="002F0010" w:rsidRPr="000A46A6">
        <w:rPr>
          <w:rFonts w:ascii="Arial" w:eastAsia="Times New Roman" w:hAnsi="Arial" w:cs="Arial"/>
          <w:lang w:eastAsia="de-DE"/>
        </w:rPr>
        <w:t> </w:t>
      </w:r>
      <w:r w:rsidR="002F0010" w:rsidRPr="000A46A6">
        <w:rPr>
          <w:rFonts w:ascii="Arial" w:eastAsia="Times New Roman" w:hAnsi="Arial" w:cs="Arial"/>
          <w:lang w:eastAsia="de-DE"/>
        </w:rPr>
        <w:fldChar w:fldCharType="end"/>
      </w:r>
    </w:p>
    <w:p w14:paraId="2576D0A1" w14:textId="77777777" w:rsidR="002F0010" w:rsidRPr="000A46A6" w:rsidRDefault="002F0010" w:rsidP="00E41910">
      <w:pPr>
        <w:tabs>
          <w:tab w:val="left" w:pos="426"/>
          <w:tab w:val="left" w:pos="1134"/>
          <w:tab w:val="right" w:leader="dot" w:pos="9498"/>
        </w:tabs>
        <w:spacing w:after="0"/>
        <w:rPr>
          <w:rFonts w:ascii="Arial" w:eastAsia="Times New Roman" w:hAnsi="Arial" w:cs="Arial"/>
          <w:lang w:eastAsia="de-DE"/>
        </w:rPr>
      </w:pPr>
    </w:p>
    <w:p w14:paraId="5A2E883A" w14:textId="77777777" w:rsidR="007E013D" w:rsidRPr="000A46A6" w:rsidRDefault="007E013D" w:rsidP="00E41910">
      <w:pPr>
        <w:tabs>
          <w:tab w:val="left" w:pos="426"/>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 xml:space="preserve">Nombre de postes de formation (assistants ou chefs de clinique ordinaires, pleinement </w:t>
      </w:r>
      <w:r w:rsidR="00731432" w:rsidRPr="000A46A6">
        <w:rPr>
          <w:rFonts w:ascii="Arial" w:eastAsia="Times New Roman" w:hAnsi="Arial" w:cs="Arial"/>
          <w:lang w:eastAsia="de-DE"/>
        </w:rPr>
        <w:tab/>
      </w:r>
      <w:r w:rsidRPr="000A46A6">
        <w:rPr>
          <w:rFonts w:ascii="Arial" w:eastAsia="Times New Roman" w:hAnsi="Arial" w:cs="Arial"/>
          <w:lang w:eastAsia="de-DE"/>
        </w:rPr>
        <w:t>rémunérés, se</w:t>
      </w:r>
      <w:bookmarkStart w:id="44" w:name="Text59"/>
      <w:r w:rsidR="00E41910" w:rsidRPr="000A46A6">
        <w:rPr>
          <w:rFonts w:ascii="Arial" w:eastAsia="Times New Roman" w:hAnsi="Arial" w:cs="Arial"/>
          <w:lang w:eastAsia="de-DE"/>
        </w:rPr>
        <w:t>lon art. 39, alinéa 1):</w:t>
      </w:r>
      <w:r w:rsidR="007E0C92"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59"/>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44"/>
      <w:r w:rsidRPr="000A46A6">
        <w:rPr>
          <w:rFonts w:ascii="Arial" w:eastAsia="Times New Roman" w:hAnsi="Arial" w:cs="Arial"/>
          <w:lang w:eastAsia="de-DE"/>
        </w:rPr>
        <w:t>%</w:t>
      </w:r>
    </w:p>
    <w:p w14:paraId="462D0DCF" w14:textId="77777777" w:rsidR="007E013D" w:rsidRPr="000A46A6" w:rsidRDefault="007E013D" w:rsidP="00E41910">
      <w:pPr>
        <w:tabs>
          <w:tab w:val="left" w:pos="426"/>
          <w:tab w:val="left" w:pos="1134"/>
          <w:tab w:val="right" w:leader="dot" w:pos="9015"/>
        </w:tabs>
        <w:spacing w:after="0"/>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497797E3" w14:textId="77777777" w:rsidR="00637897" w:rsidRPr="000A46A6" w:rsidRDefault="00637897" w:rsidP="00E41910">
      <w:pPr>
        <w:tabs>
          <w:tab w:val="left" w:pos="426"/>
          <w:tab w:val="left" w:pos="1134"/>
          <w:tab w:val="right" w:leader="dot" w:pos="9015"/>
        </w:tabs>
        <w:spacing w:after="0"/>
        <w:rPr>
          <w:rFonts w:ascii="Arial" w:eastAsia="Times New Roman" w:hAnsi="Arial" w:cs="Arial"/>
          <w:i/>
          <w:lang w:eastAsia="de-DE"/>
        </w:rPr>
      </w:pPr>
    </w:p>
    <w:p w14:paraId="0C0AC991" w14:textId="77777777" w:rsidR="007E013D" w:rsidRPr="000A46A6" w:rsidRDefault="007E013D" w:rsidP="00E41910">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Classe(s) d'âge des patients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petite enfance - préscolaire</w:t>
      </w:r>
    </w:p>
    <w:p w14:paraId="14E37AF2" w14:textId="77777777" w:rsidR="007E013D" w:rsidRPr="000A46A6" w:rsidRDefault="007E013D" w:rsidP="00E41910">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ab/>
      </w:r>
      <w:r w:rsidR="002F0010"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scolaire</w:t>
      </w:r>
    </w:p>
    <w:p w14:paraId="75F06363" w14:textId="77777777" w:rsidR="007E013D" w:rsidRPr="000A46A6" w:rsidRDefault="007E013D" w:rsidP="00E41910">
      <w:pPr>
        <w:tabs>
          <w:tab w:val="left" w:pos="426"/>
          <w:tab w:val="left" w:pos="1134"/>
          <w:tab w:val="left" w:pos="4395"/>
          <w:tab w:val="left" w:pos="4537"/>
          <w:tab w:val="left" w:pos="6379"/>
          <w:tab w:val="left" w:pos="8222"/>
          <w:tab w:val="right" w:leader="dot" w:pos="9015"/>
        </w:tabs>
        <w:spacing w:after="0"/>
        <w:ind w:left="425" w:firstLine="1"/>
        <w:rPr>
          <w:rFonts w:ascii="Arial" w:eastAsia="Times New Roman" w:hAnsi="Arial" w:cs="Arial"/>
          <w:lang w:eastAsia="de-DE"/>
        </w:rPr>
      </w:pPr>
      <w:r w:rsidRPr="000A46A6">
        <w:rPr>
          <w:rFonts w:ascii="Arial" w:eastAsia="Times New Roman" w:hAnsi="Arial" w:cs="Arial"/>
          <w:lang w:eastAsia="de-DE"/>
        </w:rPr>
        <w:tab/>
      </w:r>
      <w:r w:rsidR="002F0010"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adolescence</w:t>
      </w:r>
    </w:p>
    <w:p w14:paraId="2221C620" w14:textId="77777777" w:rsidR="007E013D" w:rsidRPr="000A46A6" w:rsidRDefault="007E013D" w:rsidP="00E41910">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Registre(s) de pathologie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tous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plusieurs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deux</w:t>
      </w:r>
    </w:p>
    <w:p w14:paraId="04BA8887" w14:textId="77777777" w:rsidR="007E013D" w:rsidRPr="000A46A6" w:rsidRDefault="007E013D" w:rsidP="00E41910">
      <w:pPr>
        <w:tabs>
          <w:tab w:val="left" w:pos="426"/>
          <w:tab w:val="left" w:pos="1134"/>
          <w:tab w:val="left" w:pos="4395"/>
          <w:tab w:val="left" w:pos="4500"/>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patients par année: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0"/>
            <w:enabled/>
            <w:calcOnExit w:val="0"/>
            <w:textInput/>
          </w:ffData>
        </w:fldChar>
      </w:r>
      <w:bookmarkStart w:id="45" w:name="Text60"/>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45"/>
    </w:p>
    <w:p w14:paraId="031460CA" w14:textId="77777777" w:rsidR="002F0010" w:rsidRPr="000A46A6" w:rsidRDefault="002F0010" w:rsidP="00E41910">
      <w:pPr>
        <w:tabs>
          <w:tab w:val="left" w:pos="426"/>
          <w:tab w:val="left" w:pos="1134"/>
          <w:tab w:val="left" w:pos="4500"/>
          <w:tab w:val="right" w:leader="dot" w:pos="9498"/>
        </w:tabs>
        <w:spacing w:after="0"/>
        <w:rPr>
          <w:rFonts w:ascii="Arial" w:eastAsia="Times New Roman" w:hAnsi="Arial" w:cs="Arial"/>
          <w:lang w:eastAsia="de-DE"/>
        </w:rPr>
      </w:pPr>
    </w:p>
    <w:p w14:paraId="3FD1CC45" w14:textId="77777777" w:rsidR="002F0010" w:rsidRPr="000A46A6" w:rsidRDefault="007E013D" w:rsidP="00E41910">
      <w:pPr>
        <w:tabs>
          <w:tab w:val="left" w:pos="426"/>
          <w:tab w:val="left" w:pos="1134"/>
          <w:tab w:val="right" w:leader="dot" w:pos="9498"/>
        </w:tabs>
        <w:spacing w:after="0"/>
        <w:rPr>
          <w:rFonts w:ascii="Arial" w:eastAsia="Times New Roman" w:hAnsi="Arial" w:cs="Arial"/>
          <w:b/>
          <w:lang w:eastAsia="de-DE"/>
        </w:rPr>
      </w:pPr>
      <w:r w:rsidRPr="000A46A6">
        <w:rPr>
          <w:rFonts w:ascii="Arial" w:eastAsia="Times New Roman" w:hAnsi="Arial" w:cs="Arial"/>
          <w:b/>
          <w:lang w:eastAsia="de-DE"/>
        </w:rPr>
        <w:t>Votre service garantit-il que les médecins en formation peuvent</w:t>
      </w:r>
      <w:r w:rsidR="002F0010" w:rsidRPr="000A46A6">
        <w:rPr>
          <w:rFonts w:ascii="Arial" w:eastAsia="Times New Roman" w:hAnsi="Arial" w:cs="Arial"/>
          <w:b/>
          <w:lang w:eastAsia="de-DE"/>
        </w:rPr>
        <w:t xml:space="preserve"> </w:t>
      </w:r>
      <w:r w:rsidRPr="000A46A6">
        <w:rPr>
          <w:rFonts w:ascii="Arial" w:eastAsia="Times New Roman" w:hAnsi="Arial" w:cs="Arial"/>
          <w:b/>
          <w:lang w:eastAsia="de-DE"/>
        </w:rPr>
        <w:t>examiner et/ou traiter personnellement dans le cadre de cette policlinique au minimum 40 enfants et/ou adolescents par année (pour un plein temps, ou au prorata</w:t>
      </w:r>
      <w:r w:rsidR="002F0010" w:rsidRPr="000A46A6">
        <w:rPr>
          <w:rFonts w:ascii="Arial" w:eastAsia="Times New Roman" w:hAnsi="Arial" w:cs="Arial"/>
          <w:b/>
          <w:lang w:eastAsia="de-DE"/>
        </w:rPr>
        <w:t xml:space="preserve"> d</w:t>
      </w:r>
      <w:r w:rsidRPr="000A46A6">
        <w:rPr>
          <w:rFonts w:ascii="Arial" w:eastAsia="Times New Roman" w:hAnsi="Arial" w:cs="Arial"/>
          <w:b/>
          <w:lang w:eastAsia="de-DE"/>
        </w:rPr>
        <w:t>u taux d'activité)?</w:t>
      </w:r>
    </w:p>
    <w:p w14:paraId="6E965752" w14:textId="77777777" w:rsidR="007E013D" w:rsidRPr="000A46A6" w:rsidRDefault="007E013D" w:rsidP="00E41910">
      <w:pPr>
        <w:tabs>
          <w:tab w:val="left" w:pos="426"/>
          <w:tab w:val="left" w:pos="1134"/>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   </w:t>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18A0D6FC" w14:textId="77777777" w:rsidR="002F0010" w:rsidRPr="000A46A6" w:rsidRDefault="002F0010" w:rsidP="008B5F6E">
      <w:pPr>
        <w:tabs>
          <w:tab w:val="left" w:pos="426"/>
          <w:tab w:val="left" w:pos="1134"/>
          <w:tab w:val="right" w:leader="dot" w:pos="9498"/>
        </w:tabs>
        <w:spacing w:after="0"/>
        <w:ind w:left="426" w:hanging="426"/>
        <w:rPr>
          <w:rFonts w:ascii="Arial" w:eastAsia="Times New Roman" w:hAnsi="Arial" w:cs="Arial"/>
          <w:lang w:eastAsia="de-DE"/>
        </w:rPr>
      </w:pPr>
    </w:p>
    <w:p w14:paraId="6D642E20" w14:textId="77777777" w:rsidR="007E013D" w:rsidRPr="000A46A6" w:rsidRDefault="007E013D" w:rsidP="008B5F6E">
      <w:pPr>
        <w:tabs>
          <w:tab w:val="left" w:pos="426"/>
          <w:tab w:val="left" w:pos="1134"/>
          <w:tab w:val="left" w:leader="dot" w:pos="9015"/>
        </w:tabs>
        <w:spacing w:after="0"/>
        <w:ind w:left="426" w:hanging="426"/>
        <w:rPr>
          <w:rFonts w:ascii="Arial" w:eastAsia="Times New Roman" w:hAnsi="Arial" w:cs="Arial"/>
          <w:b/>
          <w:lang w:eastAsia="de-DE"/>
        </w:rPr>
      </w:pPr>
      <w:r w:rsidRPr="000A46A6">
        <w:rPr>
          <w:rFonts w:ascii="Arial" w:eastAsia="Times New Roman" w:hAnsi="Arial" w:cs="Arial"/>
          <w:b/>
          <w:lang w:eastAsia="de-DE"/>
        </w:rPr>
        <w:t>2.2.</w:t>
      </w:r>
      <w:r w:rsidRPr="000A46A6">
        <w:rPr>
          <w:rFonts w:ascii="Arial" w:eastAsia="Times New Roman" w:hAnsi="Arial" w:cs="Arial"/>
          <w:b/>
          <w:lang w:eastAsia="de-DE"/>
        </w:rPr>
        <w:tab/>
        <w:t>un (des) service(s) hospitalier(s) ou une</w:t>
      </w:r>
      <w:r w:rsidR="001D041C" w:rsidRPr="000A46A6">
        <w:rPr>
          <w:rFonts w:ascii="Arial" w:eastAsia="Times New Roman" w:hAnsi="Arial" w:cs="Arial"/>
          <w:b/>
          <w:lang w:eastAsia="de-DE"/>
        </w:rPr>
        <w:t xml:space="preserve"> (des) unité(s) hospitalière(s)</w:t>
      </w:r>
      <w:r w:rsidRPr="000A46A6">
        <w:rPr>
          <w:rFonts w:ascii="Arial" w:eastAsia="Times New Roman" w:hAnsi="Arial" w:cs="Arial"/>
          <w:b/>
          <w:lang w:eastAsia="de-DE"/>
        </w:rPr>
        <w:t xml:space="preserve">? </w:t>
      </w:r>
    </w:p>
    <w:p w14:paraId="374A84C0" w14:textId="77777777" w:rsidR="007E013D" w:rsidRPr="000A46A6" w:rsidRDefault="007E013D" w:rsidP="008B5F6E">
      <w:pPr>
        <w:tabs>
          <w:tab w:val="left" w:pos="426"/>
          <w:tab w:val="left" w:pos="1134"/>
          <w:tab w:val="left" w:leader="dot" w:pos="9015"/>
        </w:tabs>
        <w:spacing w:after="0"/>
        <w:ind w:left="425" w:hanging="425"/>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40D38ECB" w14:textId="77777777" w:rsidR="007E013D" w:rsidRPr="000A46A6" w:rsidRDefault="007E013D" w:rsidP="008B5F6E">
      <w:pPr>
        <w:tabs>
          <w:tab w:val="left" w:pos="426"/>
          <w:tab w:val="left" w:pos="1134"/>
          <w:tab w:val="right" w:leader="dot" w:pos="9015"/>
        </w:tabs>
        <w:spacing w:after="0"/>
        <w:ind w:left="425" w:hanging="425"/>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   </w:t>
      </w:r>
      <w:r w:rsidRPr="000A46A6">
        <w:rPr>
          <w:rFonts w:ascii="Arial" w:eastAsia="Times New Roman" w:hAnsi="Arial" w:cs="Arial"/>
          <w:b/>
          <w:lang w:eastAsia="de-DE"/>
        </w:rPr>
        <w:t xml:space="preserve"> </w:t>
      </w:r>
      <w:r w:rsidRPr="000A46A6">
        <w:rPr>
          <w:rFonts w:ascii="Arial" w:eastAsia="Times New Roman" w:hAnsi="Arial" w:cs="Arial"/>
          <w:b/>
          <w:u w:val="single"/>
          <w:lang w:eastAsia="de-DE"/>
        </w:rPr>
        <w:t>S'agit-il de:</w:t>
      </w:r>
      <w:r w:rsidR="00DE417D" w:rsidRPr="000A46A6">
        <w:rPr>
          <w:rFonts w:ascii="Arial" w:eastAsia="Times New Roman" w:hAnsi="Arial" w:cs="Arial"/>
          <w:b/>
          <w:u w:val="single"/>
          <w:lang w:eastAsia="de-DE"/>
        </w:rPr>
        <w:t xml:space="preserve"> </w:t>
      </w:r>
      <w:r w:rsidRPr="000A46A6">
        <w:rPr>
          <w:rFonts w:ascii="Arial" w:eastAsia="Times New Roman" w:hAnsi="Arial" w:cs="Arial"/>
          <w:b/>
          <w:u w:val="single"/>
          <w:lang w:eastAsia="de-DE"/>
        </w:rPr>
        <w:fldChar w:fldCharType="begin">
          <w:ffData>
            <w:name w:val="Text64"/>
            <w:enabled/>
            <w:calcOnExit w:val="0"/>
            <w:textInput/>
          </w:ffData>
        </w:fldChar>
      </w:r>
      <w:bookmarkStart w:id="46" w:name="Text64"/>
      <w:r w:rsidRPr="000A46A6">
        <w:rPr>
          <w:rFonts w:ascii="Arial" w:eastAsia="Times New Roman" w:hAnsi="Arial" w:cs="Arial"/>
          <w:b/>
          <w:u w:val="single"/>
          <w:lang w:eastAsia="de-DE"/>
        </w:rPr>
        <w:instrText xml:space="preserve"> FORMTEXT </w:instrText>
      </w:r>
      <w:r w:rsidRPr="000A46A6">
        <w:rPr>
          <w:rFonts w:ascii="Arial" w:eastAsia="Times New Roman" w:hAnsi="Arial" w:cs="Arial"/>
          <w:b/>
          <w:u w:val="single"/>
          <w:lang w:eastAsia="de-DE"/>
        </w:rPr>
      </w:r>
      <w:r w:rsidRPr="000A46A6">
        <w:rPr>
          <w:rFonts w:ascii="Arial" w:eastAsia="Times New Roman" w:hAnsi="Arial" w:cs="Arial"/>
          <w:b/>
          <w:u w:val="single"/>
          <w:lang w:eastAsia="de-DE"/>
        </w:rPr>
        <w:fldChar w:fldCharType="separate"/>
      </w:r>
      <w:r w:rsidRPr="000A46A6">
        <w:rPr>
          <w:rFonts w:ascii="Arial" w:eastAsia="Times New Roman" w:hAnsi="Arial" w:cs="Arial"/>
          <w:b/>
          <w:noProof/>
          <w:u w:val="single"/>
          <w:lang w:eastAsia="de-DE"/>
        </w:rPr>
        <w:t> </w:t>
      </w:r>
      <w:r w:rsidRPr="000A46A6">
        <w:rPr>
          <w:rFonts w:ascii="Arial" w:eastAsia="Times New Roman" w:hAnsi="Arial" w:cs="Arial"/>
          <w:b/>
          <w:noProof/>
          <w:u w:val="single"/>
          <w:lang w:eastAsia="de-DE"/>
        </w:rPr>
        <w:t> </w:t>
      </w:r>
      <w:r w:rsidRPr="000A46A6">
        <w:rPr>
          <w:rFonts w:ascii="Arial" w:eastAsia="Times New Roman" w:hAnsi="Arial" w:cs="Arial"/>
          <w:b/>
          <w:noProof/>
          <w:u w:val="single"/>
          <w:lang w:eastAsia="de-DE"/>
        </w:rPr>
        <w:t> </w:t>
      </w:r>
      <w:r w:rsidRPr="000A46A6">
        <w:rPr>
          <w:rFonts w:ascii="Arial" w:eastAsia="Times New Roman" w:hAnsi="Arial" w:cs="Arial"/>
          <w:b/>
          <w:noProof/>
          <w:u w:val="single"/>
          <w:lang w:eastAsia="de-DE"/>
        </w:rPr>
        <w:t> </w:t>
      </w:r>
      <w:r w:rsidRPr="000A46A6">
        <w:rPr>
          <w:rFonts w:ascii="Arial" w:eastAsia="Times New Roman" w:hAnsi="Arial" w:cs="Arial"/>
          <w:b/>
          <w:noProof/>
          <w:u w:val="single"/>
          <w:lang w:eastAsia="de-DE"/>
        </w:rPr>
        <w:t> </w:t>
      </w:r>
      <w:r w:rsidRPr="000A46A6">
        <w:rPr>
          <w:rFonts w:ascii="Arial" w:eastAsia="Times New Roman" w:hAnsi="Arial" w:cs="Arial"/>
          <w:b/>
          <w:u w:val="single"/>
          <w:lang w:eastAsia="de-DE"/>
        </w:rPr>
        <w:fldChar w:fldCharType="end"/>
      </w:r>
      <w:bookmarkEnd w:id="46"/>
    </w:p>
    <w:p w14:paraId="0F19E1CF" w14:textId="77777777" w:rsidR="007E013D" w:rsidRPr="000A46A6" w:rsidRDefault="007E013D" w:rsidP="008B5F6E">
      <w:pPr>
        <w:tabs>
          <w:tab w:val="left" w:pos="426"/>
          <w:tab w:val="left" w:pos="1134"/>
          <w:tab w:val="right" w:leader="dot" w:pos="9015"/>
        </w:tabs>
        <w:spacing w:after="0"/>
        <w:ind w:left="426" w:hanging="426"/>
        <w:rPr>
          <w:rFonts w:ascii="Arial" w:eastAsia="Times New Roman" w:hAnsi="Arial" w:cs="Arial"/>
          <w:lang w:eastAsia="de-DE"/>
        </w:rPr>
      </w:pPr>
    </w:p>
    <w:p w14:paraId="6EF8706D" w14:textId="77777777" w:rsidR="007E013D" w:rsidRPr="000A46A6" w:rsidRDefault="007E013D" w:rsidP="00E41910">
      <w:pPr>
        <w:tabs>
          <w:tab w:val="left" w:pos="426"/>
          <w:tab w:val="left" w:pos="1134"/>
          <w:tab w:val="right" w:leader="dot" w:pos="9015"/>
        </w:tabs>
        <w:spacing w:after="0"/>
        <w:rPr>
          <w:rFonts w:ascii="Arial" w:eastAsia="Times New Roman" w:hAnsi="Arial" w:cs="Arial"/>
          <w:b/>
          <w:lang w:eastAsia="de-DE"/>
        </w:rPr>
      </w:pPr>
      <w:r w:rsidRPr="000A46A6">
        <w:rPr>
          <w:rFonts w:ascii="Arial" w:eastAsia="Times New Roman" w:hAnsi="Arial" w:cs="Arial"/>
          <w:b/>
          <w:lang w:eastAsia="de-DE"/>
        </w:rPr>
        <w:t xml:space="preserve">2.2.1 une station </w:t>
      </w:r>
      <w:r w:rsidR="001D041C" w:rsidRPr="000A46A6">
        <w:rPr>
          <w:rFonts w:ascii="Arial" w:eastAsia="Times New Roman" w:hAnsi="Arial" w:cs="Arial"/>
          <w:b/>
          <w:lang w:eastAsia="de-DE"/>
        </w:rPr>
        <w:t>d'observation et de traitement</w:t>
      </w:r>
      <w:r w:rsidRPr="000A46A6">
        <w:rPr>
          <w:rFonts w:ascii="Arial" w:eastAsia="Times New Roman" w:hAnsi="Arial" w:cs="Arial"/>
          <w:b/>
          <w:lang w:eastAsia="de-DE"/>
        </w:rPr>
        <w:t>?</w:t>
      </w:r>
    </w:p>
    <w:p w14:paraId="4BFE0892" w14:textId="77777777" w:rsidR="007E013D" w:rsidRPr="000A46A6" w:rsidRDefault="007E013D" w:rsidP="00E41910">
      <w:pPr>
        <w:tabs>
          <w:tab w:val="left" w:pos="1134"/>
          <w:tab w:val="left" w:leader="dot" w:pos="9015"/>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Kontrollkästchen5"/>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r w:rsidRPr="000A46A6">
        <w:rPr>
          <w:rFonts w:ascii="Arial" w:eastAsia="Times New Roman" w:hAnsi="Arial" w:cs="Arial"/>
          <w:lang w:eastAsia="de-DE"/>
        </w:rPr>
        <w:t xml:space="preserve"> non</w:t>
      </w:r>
    </w:p>
    <w:p w14:paraId="6B9BB65B" w14:textId="77777777" w:rsidR="007E013D" w:rsidRPr="000A46A6" w:rsidRDefault="007E013D" w:rsidP="00E41910">
      <w:pPr>
        <w:tabs>
          <w:tab w:val="left" w:pos="1134"/>
          <w:tab w:val="left" w:leader="dot" w:pos="9015"/>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Kontrollkästchen5"/>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bookmarkStart w:id="47" w:name="Text61"/>
      <w:r w:rsidR="00020234" w:rsidRPr="000A46A6">
        <w:rPr>
          <w:rFonts w:ascii="Arial" w:eastAsia="Times New Roman" w:hAnsi="Arial" w:cs="Arial"/>
          <w:lang w:eastAsia="de-DE"/>
        </w:rPr>
        <w:t xml:space="preserve"> oui - Nom du service:</w:t>
      </w:r>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1"/>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fldChar w:fldCharType="end"/>
      </w:r>
      <w:bookmarkEnd w:id="47"/>
    </w:p>
    <w:p w14:paraId="4FAFC1C9" w14:textId="77777777" w:rsidR="00637897" w:rsidRPr="000A46A6" w:rsidRDefault="00637897" w:rsidP="00E41910">
      <w:pPr>
        <w:tabs>
          <w:tab w:val="left" w:pos="1134"/>
          <w:tab w:val="right" w:leader="dot" w:pos="9498"/>
        </w:tabs>
        <w:spacing w:after="0"/>
        <w:rPr>
          <w:rFonts w:ascii="Arial" w:eastAsia="Times New Roman" w:hAnsi="Arial" w:cs="Arial"/>
          <w:lang w:eastAsia="de-DE"/>
        </w:rPr>
      </w:pPr>
    </w:p>
    <w:p w14:paraId="24AA1842" w14:textId="77777777" w:rsidR="007E013D" w:rsidRPr="000A46A6" w:rsidRDefault="007E013D" w:rsidP="00E41910">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 et prénom du responsable médical direct:</w:t>
      </w:r>
      <w:bookmarkStart w:id="48" w:name="Text62"/>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2"/>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48"/>
    </w:p>
    <w:p w14:paraId="2C716675" w14:textId="77777777" w:rsidR="00637897" w:rsidRPr="000A46A6" w:rsidRDefault="00637897" w:rsidP="00E41910">
      <w:pPr>
        <w:tabs>
          <w:tab w:val="left" w:pos="1134"/>
          <w:tab w:val="right" w:leader="dot" w:pos="9498"/>
        </w:tabs>
        <w:spacing w:after="0"/>
        <w:rPr>
          <w:rFonts w:ascii="Arial" w:eastAsia="Times New Roman" w:hAnsi="Arial" w:cs="Arial"/>
          <w:lang w:eastAsia="de-DE"/>
        </w:rPr>
      </w:pPr>
    </w:p>
    <w:p w14:paraId="15745F1D" w14:textId="77777777" w:rsidR="007E013D" w:rsidRPr="000A46A6" w:rsidRDefault="007E013D" w:rsidP="00E41910">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postes de formation (assistants ou chefs de clinique ordinaires, pleinement rému</w:t>
      </w:r>
      <w:bookmarkStart w:id="49" w:name="Text63"/>
      <w:r w:rsidR="00020234" w:rsidRPr="000A46A6">
        <w:rPr>
          <w:rFonts w:ascii="Arial" w:eastAsia="Times New Roman" w:hAnsi="Arial" w:cs="Arial"/>
          <w:lang w:eastAsia="de-DE"/>
        </w:rPr>
        <w:t>nérés, selon art. 39, alinéa 1) :</w:t>
      </w:r>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49"/>
      <w:r w:rsidRPr="000A46A6">
        <w:rPr>
          <w:rFonts w:ascii="Arial" w:eastAsia="Times New Roman" w:hAnsi="Arial" w:cs="Arial"/>
          <w:lang w:eastAsia="de-DE"/>
        </w:rPr>
        <w:t>%</w:t>
      </w:r>
    </w:p>
    <w:p w14:paraId="2C718F63" w14:textId="77777777" w:rsidR="007E013D" w:rsidRPr="000A46A6" w:rsidRDefault="007E013D" w:rsidP="00E41910">
      <w:pPr>
        <w:tabs>
          <w:tab w:val="left" w:pos="1134"/>
          <w:tab w:val="right" w:leader="dot" w:pos="9015"/>
        </w:tabs>
        <w:spacing w:after="0"/>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1B96971E" w14:textId="77777777" w:rsidR="00637897" w:rsidRPr="000A46A6" w:rsidRDefault="00637897" w:rsidP="00E41910">
      <w:pPr>
        <w:tabs>
          <w:tab w:val="left" w:pos="1134"/>
          <w:tab w:val="left" w:pos="4537"/>
          <w:tab w:val="left" w:pos="6379"/>
          <w:tab w:val="left" w:pos="8222"/>
          <w:tab w:val="right" w:leader="dot" w:pos="9015"/>
        </w:tabs>
        <w:spacing w:after="0"/>
        <w:rPr>
          <w:rFonts w:ascii="Arial" w:eastAsia="Times New Roman" w:hAnsi="Arial" w:cs="Arial"/>
          <w:lang w:eastAsia="de-DE"/>
        </w:rPr>
      </w:pPr>
    </w:p>
    <w:p w14:paraId="7B301EAE" w14:textId="77777777" w:rsidR="00E41910" w:rsidRPr="000A46A6" w:rsidRDefault="00E41910" w:rsidP="00E41910">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Classe(s) d'âge des patients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petite enfance - préscolaire</w:t>
      </w:r>
    </w:p>
    <w:p w14:paraId="0015EFAD" w14:textId="77777777" w:rsidR="00E41910" w:rsidRPr="000A46A6" w:rsidRDefault="00E41910" w:rsidP="00E41910">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scolaire</w:t>
      </w:r>
    </w:p>
    <w:p w14:paraId="64987A11" w14:textId="77777777" w:rsidR="00E41910" w:rsidRPr="000A46A6" w:rsidRDefault="00E41910" w:rsidP="00E41910">
      <w:pPr>
        <w:tabs>
          <w:tab w:val="left" w:pos="426"/>
          <w:tab w:val="left" w:pos="1134"/>
          <w:tab w:val="left" w:pos="4395"/>
          <w:tab w:val="left" w:pos="4537"/>
          <w:tab w:val="left" w:pos="6379"/>
          <w:tab w:val="left" w:pos="8222"/>
          <w:tab w:val="right" w:leader="dot" w:pos="9015"/>
        </w:tabs>
        <w:spacing w:after="0"/>
        <w:ind w:left="425" w:firstLine="1"/>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adolescence</w:t>
      </w:r>
    </w:p>
    <w:p w14:paraId="488FBD30" w14:textId="77777777" w:rsidR="00E41910" w:rsidRPr="000A46A6" w:rsidRDefault="00E41910" w:rsidP="00E41910">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Registre(s) de pathologie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tous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plusieurs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deux</w:t>
      </w:r>
    </w:p>
    <w:p w14:paraId="4D59A7D7" w14:textId="77777777" w:rsidR="00E41910" w:rsidRPr="000A46A6" w:rsidRDefault="00E41910" w:rsidP="00E41910">
      <w:pPr>
        <w:tabs>
          <w:tab w:val="left" w:pos="426"/>
          <w:tab w:val="left" w:pos="1134"/>
          <w:tab w:val="left" w:pos="4395"/>
          <w:tab w:val="left" w:pos="4500"/>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patients par année: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0388AEF0" w14:textId="77777777" w:rsidR="00E41910" w:rsidRPr="000A46A6" w:rsidRDefault="00E41910" w:rsidP="00E41910">
      <w:pPr>
        <w:tabs>
          <w:tab w:val="left" w:pos="426"/>
          <w:tab w:val="left" w:pos="1134"/>
          <w:tab w:val="left" w:pos="4500"/>
          <w:tab w:val="right" w:leader="dot" w:pos="9498"/>
        </w:tabs>
        <w:spacing w:after="0"/>
        <w:rPr>
          <w:rFonts w:ascii="Arial" w:eastAsia="Times New Roman" w:hAnsi="Arial" w:cs="Arial"/>
          <w:lang w:eastAsia="de-DE"/>
        </w:rPr>
      </w:pPr>
    </w:p>
    <w:p w14:paraId="2DABD9C5" w14:textId="77777777" w:rsidR="007E013D" w:rsidRPr="000A46A6" w:rsidRDefault="007E013D" w:rsidP="00E41910">
      <w:pPr>
        <w:tabs>
          <w:tab w:val="left" w:pos="426"/>
          <w:tab w:val="left" w:pos="1134"/>
          <w:tab w:val="right" w:leader="dot" w:pos="9498"/>
        </w:tabs>
        <w:spacing w:after="0"/>
        <w:rPr>
          <w:rFonts w:ascii="Arial" w:eastAsia="Times New Roman" w:hAnsi="Arial" w:cs="Arial"/>
          <w:b/>
          <w:lang w:eastAsia="de-DE"/>
        </w:rPr>
      </w:pPr>
      <w:r w:rsidRPr="000A46A6">
        <w:rPr>
          <w:rFonts w:ascii="Arial" w:eastAsia="Times New Roman" w:hAnsi="Arial" w:cs="Arial"/>
          <w:b/>
          <w:lang w:eastAsia="de-DE"/>
        </w:rPr>
        <w:t>2</w:t>
      </w:r>
      <w:r w:rsidR="00637897" w:rsidRPr="000A46A6">
        <w:rPr>
          <w:rFonts w:ascii="Arial" w:eastAsia="Times New Roman" w:hAnsi="Arial" w:cs="Arial"/>
          <w:b/>
          <w:lang w:eastAsia="de-DE"/>
        </w:rPr>
        <w:t>.2.2 une clinique psychiatrique</w:t>
      </w:r>
      <w:r w:rsidRPr="000A46A6">
        <w:rPr>
          <w:rFonts w:ascii="Arial" w:eastAsia="Times New Roman" w:hAnsi="Arial" w:cs="Arial"/>
          <w:b/>
          <w:lang w:eastAsia="de-DE"/>
        </w:rPr>
        <w:t>?</w:t>
      </w:r>
    </w:p>
    <w:p w14:paraId="34CE3754" w14:textId="77777777" w:rsidR="007E013D" w:rsidRPr="000A46A6" w:rsidRDefault="007E013D" w:rsidP="00E41910">
      <w:pPr>
        <w:tabs>
          <w:tab w:val="left" w:pos="426"/>
          <w:tab w:val="left" w:pos="1134"/>
          <w:tab w:val="left" w:pos="1702"/>
          <w:tab w:val="right" w:leader="dot" w:pos="9015"/>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662D6668" w14:textId="77777777" w:rsidR="007E013D" w:rsidRPr="000A46A6" w:rsidRDefault="007E013D" w:rsidP="00E41910">
      <w:pPr>
        <w:tabs>
          <w:tab w:val="left" w:pos="426"/>
          <w:tab w:val="left" w:pos="1134"/>
          <w:tab w:val="left" w:pos="1702"/>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 - Nom de la clinique:</w:t>
      </w:r>
      <w:bookmarkStart w:id="50" w:name="Text66"/>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50"/>
    </w:p>
    <w:p w14:paraId="76BE9C43" w14:textId="77777777" w:rsidR="00637897" w:rsidRPr="000A46A6" w:rsidRDefault="00637897" w:rsidP="00E41910">
      <w:pPr>
        <w:tabs>
          <w:tab w:val="left" w:pos="426"/>
          <w:tab w:val="left" w:pos="1134"/>
          <w:tab w:val="right" w:leader="dot" w:pos="9498"/>
        </w:tabs>
        <w:spacing w:after="0"/>
        <w:rPr>
          <w:rFonts w:ascii="Arial" w:eastAsia="Times New Roman" w:hAnsi="Arial" w:cs="Arial"/>
          <w:lang w:eastAsia="de-DE"/>
        </w:rPr>
      </w:pPr>
    </w:p>
    <w:p w14:paraId="097DB98B" w14:textId="77777777" w:rsidR="007E013D" w:rsidRPr="000A46A6" w:rsidRDefault="007E013D" w:rsidP="00E41910">
      <w:pPr>
        <w:tabs>
          <w:tab w:val="left" w:pos="426"/>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 et préno</w:t>
      </w:r>
      <w:bookmarkStart w:id="51" w:name="Text67"/>
      <w:r w:rsidR="00020234" w:rsidRPr="000A46A6">
        <w:rPr>
          <w:rFonts w:ascii="Arial" w:eastAsia="Times New Roman" w:hAnsi="Arial" w:cs="Arial"/>
          <w:lang w:eastAsia="de-DE"/>
        </w:rPr>
        <w:t>m du responsable médical direct</w:t>
      </w:r>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7"/>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51"/>
    </w:p>
    <w:p w14:paraId="3743BF12" w14:textId="77777777" w:rsidR="00020234" w:rsidRPr="000A46A6" w:rsidRDefault="00020234" w:rsidP="00020234">
      <w:pPr>
        <w:tabs>
          <w:tab w:val="left" w:pos="426"/>
          <w:tab w:val="left" w:pos="1134"/>
          <w:tab w:val="right" w:leader="dot" w:pos="9498"/>
        </w:tabs>
        <w:spacing w:after="0"/>
        <w:rPr>
          <w:rFonts w:ascii="Arial" w:eastAsia="Times New Roman" w:hAnsi="Arial" w:cs="Arial"/>
          <w:lang w:eastAsia="de-DE"/>
        </w:rPr>
      </w:pPr>
    </w:p>
    <w:p w14:paraId="3D05EA82" w14:textId="77777777" w:rsidR="007E013D" w:rsidRPr="000A46A6" w:rsidRDefault="007E013D" w:rsidP="00020234">
      <w:pPr>
        <w:tabs>
          <w:tab w:val="left" w:pos="426"/>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 xml:space="preserve">Nombre de postes de formation (assistants ou chefs de clinique ordinaires, pleinement </w:t>
      </w:r>
      <w:proofErr w:type="spellStart"/>
      <w:r w:rsidRPr="000A46A6">
        <w:rPr>
          <w:rFonts w:ascii="Arial" w:eastAsia="Times New Roman" w:hAnsi="Arial" w:cs="Arial"/>
          <w:lang w:eastAsia="de-DE"/>
        </w:rPr>
        <w:t>rémuné</w:t>
      </w:r>
      <w:proofErr w:type="spellEnd"/>
      <w:r w:rsidR="002F0010" w:rsidRPr="000A46A6">
        <w:rPr>
          <w:rFonts w:ascii="Arial" w:eastAsia="Times New Roman" w:hAnsi="Arial" w:cs="Arial"/>
          <w:lang w:eastAsia="de-DE"/>
        </w:rPr>
        <w:tab/>
      </w:r>
      <w:proofErr w:type="spellStart"/>
      <w:r w:rsidRPr="000A46A6">
        <w:rPr>
          <w:rFonts w:ascii="Arial" w:eastAsia="Times New Roman" w:hAnsi="Arial" w:cs="Arial"/>
          <w:lang w:eastAsia="de-DE"/>
        </w:rPr>
        <w:t>rés</w:t>
      </w:r>
      <w:proofErr w:type="spellEnd"/>
      <w:r w:rsidRPr="000A46A6">
        <w:rPr>
          <w:rFonts w:ascii="Arial" w:eastAsia="Times New Roman" w:hAnsi="Arial" w:cs="Arial"/>
          <w:lang w:eastAsia="de-DE"/>
        </w:rPr>
        <w:t>, selon art. 39, alinéa 1):</w:t>
      </w:r>
      <w:bookmarkStart w:id="52" w:name="Text68"/>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52"/>
      <w:r w:rsidRPr="000A46A6">
        <w:rPr>
          <w:rFonts w:ascii="Arial" w:eastAsia="Times New Roman" w:hAnsi="Arial" w:cs="Arial"/>
          <w:lang w:eastAsia="de-DE"/>
        </w:rPr>
        <w:t>%</w:t>
      </w:r>
    </w:p>
    <w:p w14:paraId="27025651" w14:textId="77777777" w:rsidR="007E013D" w:rsidRPr="000A46A6" w:rsidRDefault="007E013D" w:rsidP="00020234">
      <w:pPr>
        <w:tabs>
          <w:tab w:val="left" w:pos="426"/>
          <w:tab w:val="left" w:pos="1134"/>
          <w:tab w:val="right" w:leader="dot" w:pos="9015"/>
        </w:tabs>
        <w:spacing w:after="0"/>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1FB63A25" w14:textId="77777777" w:rsidR="00637897" w:rsidRPr="000A46A6" w:rsidRDefault="00637897" w:rsidP="00DE417D">
      <w:pPr>
        <w:tabs>
          <w:tab w:val="left" w:pos="426"/>
          <w:tab w:val="left" w:pos="1134"/>
          <w:tab w:val="left" w:pos="4537"/>
          <w:tab w:val="left" w:pos="6379"/>
          <w:tab w:val="left" w:pos="8222"/>
          <w:tab w:val="right" w:leader="dot" w:pos="9015"/>
        </w:tabs>
        <w:spacing w:after="0"/>
        <w:rPr>
          <w:rFonts w:ascii="Arial" w:eastAsia="Times New Roman" w:hAnsi="Arial" w:cs="Arial"/>
          <w:lang w:eastAsia="de-DE"/>
        </w:rPr>
      </w:pPr>
    </w:p>
    <w:p w14:paraId="2CE15351"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Classe(s) d'âge des patients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petite enfance - préscolaire</w:t>
      </w:r>
    </w:p>
    <w:p w14:paraId="5B4614E7"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scolaire</w:t>
      </w:r>
    </w:p>
    <w:p w14:paraId="2A9CD0E3"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ind w:left="425" w:firstLine="1"/>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adolescence</w:t>
      </w:r>
    </w:p>
    <w:p w14:paraId="5D066EAD"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Registre(s) de pathologie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tous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plusieurs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deux</w:t>
      </w:r>
    </w:p>
    <w:p w14:paraId="5AD0D75C" w14:textId="77777777" w:rsidR="00020234" w:rsidRPr="000A46A6" w:rsidRDefault="00020234" w:rsidP="00020234">
      <w:pPr>
        <w:tabs>
          <w:tab w:val="left" w:pos="426"/>
          <w:tab w:val="left" w:pos="1134"/>
          <w:tab w:val="left" w:pos="4395"/>
          <w:tab w:val="left" w:pos="4500"/>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patients par année: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18E2CF92" w14:textId="77777777" w:rsidR="007E013D" w:rsidRPr="000A46A6" w:rsidRDefault="007E013D" w:rsidP="00020234">
      <w:pPr>
        <w:tabs>
          <w:tab w:val="left" w:pos="426"/>
          <w:tab w:val="left" w:pos="1134"/>
          <w:tab w:val="left" w:leader="dot" w:pos="9015"/>
        </w:tabs>
        <w:spacing w:after="0"/>
        <w:rPr>
          <w:rFonts w:ascii="Arial" w:eastAsia="Times New Roman" w:hAnsi="Arial" w:cs="Arial"/>
          <w:b/>
          <w:lang w:eastAsia="de-DE"/>
        </w:rPr>
      </w:pPr>
    </w:p>
    <w:p w14:paraId="5041E423" w14:textId="77777777" w:rsidR="007E013D" w:rsidRPr="000A46A6" w:rsidRDefault="007E013D" w:rsidP="00020234">
      <w:pPr>
        <w:tabs>
          <w:tab w:val="left" w:pos="1134"/>
          <w:tab w:val="left" w:leader="dot" w:pos="9015"/>
        </w:tabs>
        <w:spacing w:after="0"/>
        <w:rPr>
          <w:rFonts w:ascii="Arial" w:eastAsia="Times New Roman" w:hAnsi="Arial" w:cs="Arial"/>
          <w:b/>
          <w:lang w:eastAsia="de-DE"/>
        </w:rPr>
      </w:pPr>
      <w:r w:rsidRPr="000A46A6">
        <w:rPr>
          <w:rFonts w:ascii="Arial" w:eastAsia="Times New Roman" w:hAnsi="Arial" w:cs="Arial"/>
          <w:b/>
          <w:lang w:eastAsia="de-DE"/>
        </w:rPr>
        <w:t>2.2.3 une di</w:t>
      </w:r>
      <w:r w:rsidR="00637897" w:rsidRPr="000A46A6">
        <w:rPr>
          <w:rFonts w:ascii="Arial" w:eastAsia="Times New Roman" w:hAnsi="Arial" w:cs="Arial"/>
          <w:b/>
          <w:lang w:eastAsia="de-DE"/>
        </w:rPr>
        <w:t>vision clinique psychosomatique</w:t>
      </w:r>
      <w:r w:rsidRPr="000A46A6">
        <w:rPr>
          <w:rFonts w:ascii="Arial" w:eastAsia="Times New Roman" w:hAnsi="Arial" w:cs="Arial"/>
          <w:b/>
          <w:lang w:eastAsia="de-DE"/>
        </w:rPr>
        <w:t>?</w:t>
      </w:r>
    </w:p>
    <w:p w14:paraId="0AD9F33A" w14:textId="77777777" w:rsidR="007E013D" w:rsidRPr="000A46A6" w:rsidRDefault="007E013D" w:rsidP="00020234">
      <w:pPr>
        <w:tabs>
          <w:tab w:val="left" w:pos="1134"/>
          <w:tab w:val="left" w:pos="1702"/>
          <w:tab w:val="right" w:leader="dot" w:pos="9015"/>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6654A9BF" w14:textId="77777777" w:rsidR="007E013D" w:rsidRPr="000A46A6" w:rsidRDefault="007E013D" w:rsidP="00020234">
      <w:pPr>
        <w:tabs>
          <w:tab w:val="left" w:pos="1134"/>
          <w:tab w:val="left" w:pos="1702"/>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 - Nom de la clinique:.</w:t>
      </w:r>
      <w:bookmarkStart w:id="53" w:name="Text70"/>
      <w:r w:rsidRPr="000A46A6">
        <w:rPr>
          <w:rFonts w:ascii="Arial" w:eastAsia="Times New Roman" w:hAnsi="Arial" w:cs="Arial"/>
          <w:lang w:eastAsia="de-DE"/>
        </w:rPr>
        <w:fldChar w:fldCharType="begin">
          <w:ffData>
            <w:name w:val="Text7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53"/>
    </w:p>
    <w:p w14:paraId="5900EEA2" w14:textId="77777777" w:rsidR="00637897" w:rsidRPr="000A46A6" w:rsidRDefault="00637897" w:rsidP="00020234">
      <w:pPr>
        <w:tabs>
          <w:tab w:val="left" w:pos="1134"/>
          <w:tab w:val="right" w:leader="dot" w:pos="9498"/>
        </w:tabs>
        <w:spacing w:after="0"/>
        <w:rPr>
          <w:rFonts w:ascii="Arial" w:eastAsia="Times New Roman" w:hAnsi="Arial" w:cs="Arial"/>
          <w:lang w:eastAsia="de-DE"/>
        </w:rPr>
      </w:pPr>
    </w:p>
    <w:p w14:paraId="13CFAC6C"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 et prénom du responsable médical direct:</w:t>
      </w:r>
      <w:bookmarkStart w:id="54" w:name="Text71"/>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71"/>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54"/>
    </w:p>
    <w:p w14:paraId="21167078" w14:textId="77777777" w:rsidR="00637897" w:rsidRPr="000A46A6" w:rsidRDefault="00637897" w:rsidP="00020234">
      <w:pPr>
        <w:tabs>
          <w:tab w:val="left" w:pos="1134"/>
          <w:tab w:val="right" w:leader="dot" w:pos="9498"/>
        </w:tabs>
        <w:spacing w:after="0"/>
        <w:rPr>
          <w:rFonts w:ascii="Arial" w:eastAsia="Times New Roman" w:hAnsi="Arial" w:cs="Arial"/>
          <w:lang w:eastAsia="de-DE"/>
        </w:rPr>
      </w:pPr>
    </w:p>
    <w:p w14:paraId="74E57F23"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 xml:space="preserve">Nombre de postes de formation (assistants ou chefs de clinique ordinaires, pleinement </w:t>
      </w:r>
      <w:proofErr w:type="spellStart"/>
      <w:r w:rsidRPr="000A46A6">
        <w:rPr>
          <w:rFonts w:ascii="Arial" w:eastAsia="Times New Roman" w:hAnsi="Arial" w:cs="Arial"/>
          <w:lang w:eastAsia="de-DE"/>
        </w:rPr>
        <w:t>rémuné</w:t>
      </w:r>
      <w:proofErr w:type="spellEnd"/>
      <w:r w:rsidR="002F0010" w:rsidRPr="000A46A6">
        <w:rPr>
          <w:rFonts w:ascii="Arial" w:eastAsia="Times New Roman" w:hAnsi="Arial" w:cs="Arial"/>
          <w:lang w:eastAsia="de-DE"/>
        </w:rPr>
        <w:tab/>
      </w:r>
      <w:proofErr w:type="spellStart"/>
      <w:r w:rsidRPr="000A46A6">
        <w:rPr>
          <w:rFonts w:ascii="Arial" w:eastAsia="Times New Roman" w:hAnsi="Arial" w:cs="Arial"/>
          <w:lang w:eastAsia="de-DE"/>
        </w:rPr>
        <w:t>rés</w:t>
      </w:r>
      <w:proofErr w:type="spellEnd"/>
      <w:r w:rsidRPr="000A46A6">
        <w:rPr>
          <w:rFonts w:ascii="Arial" w:eastAsia="Times New Roman" w:hAnsi="Arial" w:cs="Arial"/>
          <w:lang w:eastAsia="de-DE"/>
        </w:rPr>
        <w:t>, selon art. 39, alinéa 1):</w:t>
      </w:r>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w:t>
      </w:r>
    </w:p>
    <w:p w14:paraId="234B4FDD" w14:textId="77777777" w:rsidR="007E013D" w:rsidRPr="000A46A6" w:rsidRDefault="007E013D" w:rsidP="00020234">
      <w:pPr>
        <w:tabs>
          <w:tab w:val="left" w:pos="1134"/>
          <w:tab w:val="right" w:leader="dot" w:pos="9498"/>
        </w:tabs>
        <w:spacing w:after="0"/>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1B43855D" w14:textId="77777777" w:rsidR="00020234" w:rsidRPr="000A46A6" w:rsidRDefault="00020234" w:rsidP="00020234">
      <w:pPr>
        <w:tabs>
          <w:tab w:val="left" w:pos="1134"/>
          <w:tab w:val="left" w:pos="4537"/>
          <w:tab w:val="left" w:pos="6379"/>
          <w:tab w:val="left" w:pos="8222"/>
          <w:tab w:val="right" w:leader="dot" w:pos="9015"/>
        </w:tabs>
        <w:spacing w:after="0"/>
        <w:rPr>
          <w:rFonts w:ascii="Arial" w:eastAsia="Times New Roman" w:hAnsi="Arial" w:cs="Arial"/>
          <w:lang w:eastAsia="de-DE"/>
        </w:rPr>
      </w:pPr>
    </w:p>
    <w:p w14:paraId="085FFD7B"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Classe(s) d'âge des patients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petite enfance - préscolaire</w:t>
      </w:r>
    </w:p>
    <w:p w14:paraId="658C101A"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scolaire</w:t>
      </w:r>
    </w:p>
    <w:p w14:paraId="4952AD08"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ind w:left="425" w:firstLine="1"/>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adolescence</w:t>
      </w:r>
    </w:p>
    <w:p w14:paraId="03C4E1DA"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Registre(s) de pathologie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tous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plusieurs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deux</w:t>
      </w:r>
    </w:p>
    <w:p w14:paraId="331928C9" w14:textId="77777777" w:rsidR="00020234" w:rsidRPr="000A46A6" w:rsidRDefault="00020234" w:rsidP="00020234">
      <w:pPr>
        <w:tabs>
          <w:tab w:val="left" w:pos="426"/>
          <w:tab w:val="left" w:pos="1134"/>
          <w:tab w:val="left" w:pos="4395"/>
          <w:tab w:val="left" w:pos="4500"/>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patients par année: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673E7086" w14:textId="77777777" w:rsidR="007E013D" w:rsidRPr="000A46A6" w:rsidRDefault="007E013D" w:rsidP="00020234">
      <w:pPr>
        <w:tabs>
          <w:tab w:val="left" w:pos="1134"/>
          <w:tab w:val="left" w:leader="dot" w:pos="9015"/>
        </w:tabs>
        <w:spacing w:after="0"/>
        <w:rPr>
          <w:rFonts w:ascii="Arial" w:eastAsia="Times New Roman" w:hAnsi="Arial" w:cs="Arial"/>
          <w:lang w:eastAsia="de-DE"/>
        </w:rPr>
      </w:pPr>
    </w:p>
    <w:p w14:paraId="616FA5C9" w14:textId="77777777" w:rsidR="007E013D" w:rsidRPr="000A46A6" w:rsidRDefault="007E013D" w:rsidP="00020234">
      <w:pPr>
        <w:tabs>
          <w:tab w:val="left" w:pos="1134"/>
          <w:tab w:val="left" w:leader="dot" w:pos="9015"/>
        </w:tabs>
        <w:spacing w:after="0"/>
        <w:rPr>
          <w:rFonts w:ascii="Arial" w:eastAsia="Times New Roman" w:hAnsi="Arial" w:cs="Arial"/>
          <w:lang w:eastAsia="de-DE"/>
        </w:rPr>
      </w:pPr>
      <w:r w:rsidRPr="000A46A6">
        <w:rPr>
          <w:rFonts w:ascii="Arial" w:eastAsia="Times New Roman" w:hAnsi="Arial" w:cs="Arial"/>
          <w:b/>
          <w:lang w:eastAsia="de-DE"/>
        </w:rPr>
        <w:t>2.2.4 une institution, un hôpital, une division p</w:t>
      </w:r>
      <w:r w:rsidR="00637897" w:rsidRPr="000A46A6">
        <w:rPr>
          <w:rFonts w:ascii="Arial" w:eastAsia="Times New Roman" w:hAnsi="Arial" w:cs="Arial"/>
          <w:b/>
          <w:lang w:eastAsia="de-DE"/>
        </w:rPr>
        <w:t xml:space="preserve">our enfants et/ou adolescents </w:t>
      </w:r>
      <w:r w:rsidRPr="000A46A6">
        <w:rPr>
          <w:rFonts w:ascii="Arial" w:eastAsia="Times New Roman" w:hAnsi="Arial" w:cs="Arial"/>
          <w:b/>
          <w:lang w:eastAsia="de-DE"/>
        </w:rPr>
        <w:t>handicapés?</w:t>
      </w:r>
    </w:p>
    <w:p w14:paraId="1337F972" w14:textId="77777777" w:rsidR="007E013D" w:rsidRPr="000A46A6" w:rsidRDefault="007E013D" w:rsidP="00020234">
      <w:pPr>
        <w:tabs>
          <w:tab w:val="left" w:pos="1134"/>
          <w:tab w:val="right" w:leader="dot" w:pos="9015"/>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656953B1"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00983144" w:rsidRPr="000A46A6">
        <w:rPr>
          <w:rFonts w:ascii="Arial" w:eastAsia="Times New Roman" w:hAnsi="Arial" w:cs="Arial"/>
          <w:lang w:eastAsia="de-DE"/>
        </w:rPr>
        <w:t xml:space="preserve"> oui - Nom de l’Instituti</w:t>
      </w:r>
      <w:r w:rsidRPr="000A46A6">
        <w:rPr>
          <w:rFonts w:ascii="Arial" w:eastAsia="Times New Roman" w:hAnsi="Arial" w:cs="Arial"/>
          <w:lang w:eastAsia="de-DE"/>
        </w:rPr>
        <w:t>on:</w:t>
      </w:r>
      <w:bookmarkStart w:id="55" w:name="Text74"/>
      <w:r w:rsidR="00020234"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74"/>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55"/>
    </w:p>
    <w:p w14:paraId="14BC9FDE" w14:textId="77777777" w:rsidR="00020234" w:rsidRPr="000A46A6" w:rsidRDefault="00020234" w:rsidP="00020234">
      <w:pPr>
        <w:tabs>
          <w:tab w:val="left" w:pos="1134"/>
          <w:tab w:val="right" w:leader="dot" w:pos="9498"/>
        </w:tabs>
        <w:spacing w:after="0"/>
        <w:rPr>
          <w:rFonts w:ascii="Arial" w:eastAsia="Times New Roman" w:hAnsi="Arial" w:cs="Arial"/>
          <w:lang w:eastAsia="de-DE"/>
        </w:rPr>
      </w:pPr>
    </w:p>
    <w:p w14:paraId="234DD713"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De quel(s) type(s) de handicapés s'agit-il (par ex. handicapés mentaux, sensoriels, neurologiques, etc.)?</w:t>
      </w:r>
      <w:bookmarkStart w:id="56" w:name="Text75"/>
      <w:r w:rsidR="00020234"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75"/>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56"/>
    </w:p>
    <w:p w14:paraId="7C40BC0E" w14:textId="77777777" w:rsidR="00637897" w:rsidRPr="000A46A6" w:rsidRDefault="00637897" w:rsidP="00020234">
      <w:pPr>
        <w:tabs>
          <w:tab w:val="left" w:pos="1134"/>
          <w:tab w:val="right" w:leader="dot" w:pos="9498"/>
        </w:tabs>
        <w:spacing w:after="0"/>
        <w:rPr>
          <w:rFonts w:ascii="Arial" w:eastAsia="Times New Roman" w:hAnsi="Arial" w:cs="Arial"/>
          <w:lang w:eastAsia="de-DE"/>
        </w:rPr>
      </w:pPr>
    </w:p>
    <w:p w14:paraId="5A7B6237"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 et prénom du responsable médical direct:</w:t>
      </w:r>
      <w:bookmarkStart w:id="57" w:name="Text76"/>
      <w:r w:rsidR="00020234"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7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57"/>
    </w:p>
    <w:p w14:paraId="4A73BF02"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postes de formation (assistants ou chefs de clinique ordinaires, pleinement rémunérés, selon art. 39, alinéa 1):</w:t>
      </w:r>
      <w:r w:rsidR="00020234"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w:t>
      </w:r>
    </w:p>
    <w:p w14:paraId="55738033" w14:textId="77777777" w:rsidR="007E013D" w:rsidRPr="000A46A6" w:rsidRDefault="007E013D" w:rsidP="00020234">
      <w:pPr>
        <w:tabs>
          <w:tab w:val="left" w:pos="1134"/>
          <w:tab w:val="right" w:leader="dot" w:pos="9498"/>
        </w:tabs>
        <w:spacing w:after="0"/>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4B0A0183" w14:textId="77777777" w:rsidR="00637897" w:rsidRPr="000A46A6" w:rsidRDefault="00637897" w:rsidP="00020234">
      <w:pPr>
        <w:tabs>
          <w:tab w:val="left" w:pos="1134"/>
          <w:tab w:val="left" w:pos="4537"/>
          <w:tab w:val="left" w:pos="6379"/>
          <w:tab w:val="left" w:pos="8222"/>
          <w:tab w:val="right" w:leader="dot" w:pos="9015"/>
        </w:tabs>
        <w:spacing w:after="0"/>
        <w:rPr>
          <w:rFonts w:ascii="Arial" w:eastAsia="Times New Roman" w:hAnsi="Arial" w:cs="Arial"/>
          <w:lang w:eastAsia="de-DE"/>
        </w:rPr>
      </w:pPr>
    </w:p>
    <w:p w14:paraId="59E8E863"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Classe(s) d'âge des patients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petite enfance - préscolaire</w:t>
      </w:r>
    </w:p>
    <w:p w14:paraId="57280A16"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lastRenderedPageBreak/>
        <w:tab/>
      </w: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scolaire</w:t>
      </w:r>
    </w:p>
    <w:p w14:paraId="3617CBF4"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ind w:left="425" w:firstLine="1"/>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adolescence</w:t>
      </w:r>
    </w:p>
    <w:p w14:paraId="49F820F0"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Registre(s) de pathologie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tous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plusieurs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deux</w:t>
      </w:r>
    </w:p>
    <w:p w14:paraId="4F147419" w14:textId="77777777" w:rsidR="00020234" w:rsidRPr="000A46A6" w:rsidRDefault="00020234" w:rsidP="00020234">
      <w:pPr>
        <w:tabs>
          <w:tab w:val="left" w:pos="426"/>
          <w:tab w:val="left" w:pos="1134"/>
          <w:tab w:val="left" w:pos="4395"/>
          <w:tab w:val="left" w:pos="4500"/>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patients par année: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5EB6C5E9" w14:textId="77777777" w:rsidR="00020234" w:rsidRPr="000A46A6" w:rsidRDefault="00020234" w:rsidP="00020234">
      <w:pPr>
        <w:tabs>
          <w:tab w:val="left" w:pos="426"/>
          <w:tab w:val="left" w:pos="1134"/>
          <w:tab w:val="right" w:leader="dot" w:pos="9498"/>
        </w:tabs>
        <w:spacing w:after="0"/>
        <w:rPr>
          <w:rFonts w:ascii="Arial" w:eastAsia="Times New Roman" w:hAnsi="Arial" w:cs="Arial"/>
          <w:lang w:eastAsia="de-DE"/>
        </w:rPr>
      </w:pPr>
    </w:p>
    <w:p w14:paraId="24D36BE4" w14:textId="77777777" w:rsidR="007E013D" w:rsidRPr="000A46A6" w:rsidRDefault="007E013D" w:rsidP="00020234">
      <w:pPr>
        <w:tabs>
          <w:tab w:val="left" w:pos="426"/>
          <w:tab w:val="left" w:pos="1134"/>
          <w:tab w:val="right" w:leader="dot" w:pos="9498"/>
        </w:tabs>
        <w:spacing w:after="0"/>
        <w:rPr>
          <w:rFonts w:ascii="Arial" w:eastAsia="Times New Roman" w:hAnsi="Arial" w:cs="Arial"/>
          <w:lang w:eastAsia="de-DE"/>
        </w:rPr>
      </w:pPr>
      <w:r w:rsidRPr="000A46A6">
        <w:rPr>
          <w:rFonts w:ascii="Arial" w:eastAsia="Times New Roman" w:hAnsi="Arial" w:cs="Arial"/>
          <w:b/>
          <w:lang w:eastAsia="de-DE"/>
        </w:rPr>
        <w:t>2.2.5 une institution pour enfants et/ou adolescents souffrant de troubles de l'adaptation sociale?</w:t>
      </w:r>
    </w:p>
    <w:p w14:paraId="5DDEC10C" w14:textId="77777777" w:rsidR="007E013D" w:rsidRPr="000A46A6" w:rsidRDefault="007E013D" w:rsidP="00020234">
      <w:pPr>
        <w:tabs>
          <w:tab w:val="left" w:pos="1134"/>
          <w:tab w:val="right" w:leader="dot" w:pos="9015"/>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45A0E48B"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oui - Nom de l’Institution:</w:t>
      </w:r>
      <w:bookmarkStart w:id="58" w:name="Text79"/>
      <w:r w:rsidR="00020234"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79"/>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58"/>
    </w:p>
    <w:p w14:paraId="486C73A6"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De quel(s) type(s) de troubles s'agit-il?</w:t>
      </w:r>
      <w:bookmarkStart w:id="59" w:name="Text80"/>
      <w:r w:rsidR="00020234"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8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59"/>
    </w:p>
    <w:p w14:paraId="039D8844" w14:textId="77777777" w:rsidR="00637897" w:rsidRPr="000A46A6" w:rsidRDefault="00637897" w:rsidP="00020234">
      <w:pPr>
        <w:tabs>
          <w:tab w:val="left" w:pos="1134"/>
          <w:tab w:val="right" w:leader="dot" w:pos="9498"/>
        </w:tabs>
        <w:spacing w:after="0"/>
        <w:rPr>
          <w:rFonts w:ascii="Arial" w:eastAsia="Times New Roman" w:hAnsi="Arial" w:cs="Arial"/>
          <w:lang w:eastAsia="de-DE"/>
        </w:rPr>
      </w:pPr>
    </w:p>
    <w:p w14:paraId="4D814DD4"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 et prénom du responsable médical direct:</w:t>
      </w:r>
      <w:bookmarkStart w:id="60" w:name="Text81"/>
      <w:r w:rsidR="00020234"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81"/>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60"/>
    </w:p>
    <w:p w14:paraId="74938F89" w14:textId="77777777" w:rsidR="00637897" w:rsidRPr="000A46A6" w:rsidRDefault="00637897" w:rsidP="00020234">
      <w:pPr>
        <w:tabs>
          <w:tab w:val="left" w:pos="1134"/>
          <w:tab w:val="right" w:leader="dot" w:pos="9498"/>
        </w:tabs>
        <w:spacing w:after="0"/>
        <w:rPr>
          <w:rFonts w:ascii="Arial" w:eastAsia="Times New Roman" w:hAnsi="Arial" w:cs="Arial"/>
          <w:lang w:eastAsia="de-DE"/>
        </w:rPr>
      </w:pPr>
    </w:p>
    <w:p w14:paraId="5BF66C96"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postes de formation (assistants ou chefs de clinique ordinaires, pleinement</w:t>
      </w:r>
      <w:r w:rsidR="00637897" w:rsidRPr="000A46A6">
        <w:rPr>
          <w:rFonts w:ascii="Arial" w:eastAsia="Times New Roman" w:hAnsi="Arial" w:cs="Arial"/>
          <w:lang w:eastAsia="de-DE"/>
        </w:rPr>
        <w:t xml:space="preserve"> </w:t>
      </w:r>
      <w:r w:rsidR="00731432" w:rsidRPr="000A46A6">
        <w:rPr>
          <w:rFonts w:ascii="Arial" w:eastAsia="Times New Roman" w:hAnsi="Arial" w:cs="Arial"/>
          <w:lang w:eastAsia="de-DE"/>
        </w:rPr>
        <w:tab/>
      </w:r>
      <w:r w:rsidRPr="000A46A6">
        <w:rPr>
          <w:rFonts w:ascii="Arial" w:eastAsia="Times New Roman" w:hAnsi="Arial" w:cs="Arial"/>
          <w:lang w:eastAsia="de-DE"/>
        </w:rPr>
        <w:t>rémunérés, selon art. 39, alinéa 1):</w:t>
      </w:r>
      <w:r w:rsidR="00020234"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w:t>
      </w:r>
    </w:p>
    <w:p w14:paraId="17B08D0A" w14:textId="77777777" w:rsidR="007E013D" w:rsidRPr="000A46A6" w:rsidRDefault="007E013D" w:rsidP="00020234">
      <w:pPr>
        <w:tabs>
          <w:tab w:val="left" w:pos="1134"/>
          <w:tab w:val="right" w:leader="dot" w:pos="9498"/>
        </w:tabs>
        <w:spacing w:after="0"/>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6B1F643D" w14:textId="77777777" w:rsidR="00637897" w:rsidRPr="000A46A6" w:rsidRDefault="00637897" w:rsidP="00020234">
      <w:pPr>
        <w:tabs>
          <w:tab w:val="left" w:pos="1134"/>
          <w:tab w:val="left" w:pos="4537"/>
          <w:tab w:val="left" w:pos="6379"/>
          <w:tab w:val="left" w:pos="8222"/>
          <w:tab w:val="right" w:leader="dot" w:pos="9015"/>
        </w:tabs>
        <w:spacing w:after="0"/>
        <w:rPr>
          <w:rFonts w:ascii="Arial" w:eastAsia="Times New Roman" w:hAnsi="Arial" w:cs="Arial"/>
          <w:lang w:eastAsia="de-DE"/>
        </w:rPr>
      </w:pPr>
    </w:p>
    <w:p w14:paraId="2E556D6D"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Classe(s) d'âge des patients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petite enfance - préscolaire</w:t>
      </w:r>
    </w:p>
    <w:p w14:paraId="1E53AC6A"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scolaire</w:t>
      </w:r>
    </w:p>
    <w:p w14:paraId="0B0A32BB"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ind w:left="425" w:firstLine="1"/>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adolescence</w:t>
      </w:r>
    </w:p>
    <w:p w14:paraId="2148E9B5"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Registre(s) de pathologie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tous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plusieurs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deux</w:t>
      </w:r>
    </w:p>
    <w:p w14:paraId="053A79F5" w14:textId="77777777" w:rsidR="00020234" w:rsidRPr="000A46A6" w:rsidRDefault="00020234" w:rsidP="00020234">
      <w:pPr>
        <w:tabs>
          <w:tab w:val="left" w:pos="426"/>
          <w:tab w:val="left" w:pos="1134"/>
          <w:tab w:val="left" w:pos="4395"/>
          <w:tab w:val="left" w:pos="4500"/>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patients par année: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2F655E22"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p>
    <w:p w14:paraId="5ED905AF"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b/>
          <w:lang w:eastAsia="de-DE"/>
        </w:rPr>
        <w:t>2.2.6 Autre (à spécifier)?</w:t>
      </w:r>
    </w:p>
    <w:p w14:paraId="46BBE16B" w14:textId="77777777" w:rsidR="007E013D" w:rsidRPr="000A46A6" w:rsidRDefault="007E013D" w:rsidP="00020234">
      <w:pPr>
        <w:tabs>
          <w:tab w:val="left" w:pos="1134"/>
          <w:tab w:val="left" w:pos="1702"/>
          <w:tab w:val="right" w:leader="dot" w:pos="9015"/>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30C38D5B" w14:textId="77777777" w:rsidR="007E013D" w:rsidRPr="000A46A6" w:rsidRDefault="007E013D" w:rsidP="00020234">
      <w:pPr>
        <w:tabs>
          <w:tab w:val="left" w:pos="1134"/>
          <w:tab w:val="left" w:pos="1702"/>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oui - Nom de la clinique:</w:t>
      </w:r>
      <w:bookmarkStart w:id="61" w:name="Text84"/>
      <w:r w:rsidR="00020234"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84"/>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61"/>
    </w:p>
    <w:p w14:paraId="59129A79" w14:textId="77777777" w:rsidR="00637897" w:rsidRPr="000A46A6" w:rsidRDefault="00637897" w:rsidP="00020234">
      <w:pPr>
        <w:tabs>
          <w:tab w:val="left" w:pos="1134"/>
          <w:tab w:val="right" w:leader="dot" w:pos="9498"/>
        </w:tabs>
        <w:spacing w:after="0"/>
        <w:rPr>
          <w:rFonts w:ascii="Arial" w:eastAsia="Times New Roman" w:hAnsi="Arial" w:cs="Arial"/>
          <w:lang w:eastAsia="de-DE"/>
        </w:rPr>
      </w:pPr>
    </w:p>
    <w:p w14:paraId="39BCF98F"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 et prénom du responsable médical direct:</w:t>
      </w:r>
      <w:bookmarkStart w:id="62" w:name="Text85"/>
      <w:r w:rsidR="00020234"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85"/>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62"/>
    </w:p>
    <w:p w14:paraId="21BEC87B" w14:textId="77777777" w:rsidR="00637897" w:rsidRPr="000A46A6" w:rsidRDefault="00637897" w:rsidP="00020234">
      <w:pPr>
        <w:tabs>
          <w:tab w:val="left" w:pos="1134"/>
          <w:tab w:val="right" w:leader="dot" w:pos="9498"/>
        </w:tabs>
        <w:spacing w:after="0"/>
        <w:rPr>
          <w:rFonts w:ascii="Arial" w:eastAsia="Times New Roman" w:hAnsi="Arial" w:cs="Arial"/>
          <w:lang w:eastAsia="de-DE"/>
        </w:rPr>
      </w:pPr>
    </w:p>
    <w:p w14:paraId="2F1DCEE2" w14:textId="77777777" w:rsidR="007E013D" w:rsidRPr="000A46A6" w:rsidRDefault="007E013D" w:rsidP="00020234">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postes de formation (assistants ou chefs de clinique ordinaires, pleinement</w:t>
      </w:r>
      <w:r w:rsidR="00637897" w:rsidRPr="000A46A6">
        <w:rPr>
          <w:rFonts w:ascii="Arial" w:eastAsia="Times New Roman" w:hAnsi="Arial" w:cs="Arial"/>
          <w:lang w:eastAsia="de-DE"/>
        </w:rPr>
        <w:t xml:space="preserve"> </w:t>
      </w:r>
      <w:r w:rsidR="00731432" w:rsidRPr="000A46A6">
        <w:rPr>
          <w:rFonts w:ascii="Arial" w:eastAsia="Times New Roman" w:hAnsi="Arial" w:cs="Arial"/>
          <w:lang w:eastAsia="de-DE"/>
        </w:rPr>
        <w:tab/>
      </w:r>
      <w:r w:rsidRPr="000A46A6">
        <w:rPr>
          <w:rFonts w:ascii="Arial" w:eastAsia="Times New Roman" w:hAnsi="Arial" w:cs="Arial"/>
          <w:lang w:eastAsia="de-DE"/>
        </w:rPr>
        <w:t>rémunérés, selon art. 39, alinéa 1):</w:t>
      </w:r>
      <w:r w:rsidR="00020234"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w:t>
      </w:r>
    </w:p>
    <w:p w14:paraId="2596706C" w14:textId="77777777" w:rsidR="007E013D" w:rsidRPr="000A46A6" w:rsidRDefault="00731432" w:rsidP="00020234">
      <w:pPr>
        <w:tabs>
          <w:tab w:val="left" w:pos="1134"/>
          <w:tab w:val="right" w:leader="dot" w:pos="9498"/>
        </w:tabs>
        <w:spacing w:after="0"/>
        <w:rPr>
          <w:rFonts w:ascii="Arial" w:eastAsia="Times New Roman" w:hAnsi="Arial" w:cs="Arial"/>
          <w:i/>
          <w:lang w:eastAsia="de-DE"/>
        </w:rPr>
      </w:pPr>
      <w:r w:rsidRPr="000A46A6">
        <w:rPr>
          <w:rFonts w:ascii="Arial" w:eastAsia="Times New Roman" w:hAnsi="Arial" w:cs="Arial"/>
          <w:i/>
          <w:lang w:eastAsia="de-DE"/>
        </w:rPr>
        <w:t>(</w:t>
      </w:r>
      <w:r w:rsidR="007E013D" w:rsidRPr="000A46A6">
        <w:rPr>
          <w:rFonts w:ascii="Arial" w:eastAsia="Times New Roman" w:hAnsi="Arial" w:cs="Arial"/>
          <w:i/>
          <w:lang w:eastAsia="de-DE"/>
        </w:rPr>
        <w:t>Exemple : 1 poste = 100; 1/2 poste = 50)</w:t>
      </w:r>
    </w:p>
    <w:p w14:paraId="17639B2E" w14:textId="77777777" w:rsidR="00637897" w:rsidRPr="000A46A6" w:rsidRDefault="00637897" w:rsidP="00020234">
      <w:pPr>
        <w:tabs>
          <w:tab w:val="left" w:pos="1134"/>
          <w:tab w:val="left" w:pos="4537"/>
          <w:tab w:val="left" w:pos="6379"/>
          <w:tab w:val="left" w:pos="8222"/>
          <w:tab w:val="right" w:leader="dot" w:pos="9015"/>
        </w:tabs>
        <w:spacing w:after="0"/>
        <w:rPr>
          <w:rFonts w:ascii="Arial" w:eastAsia="Times New Roman" w:hAnsi="Arial" w:cs="Arial"/>
          <w:lang w:eastAsia="de-DE"/>
        </w:rPr>
      </w:pPr>
    </w:p>
    <w:p w14:paraId="6344F32C"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Classe(s) d'âge des patients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petite enfance - préscolaire</w:t>
      </w:r>
    </w:p>
    <w:p w14:paraId="6731D96A"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scolaire</w:t>
      </w:r>
    </w:p>
    <w:p w14:paraId="7E6EB010"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ind w:left="425" w:firstLine="1"/>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adolescence</w:t>
      </w:r>
    </w:p>
    <w:p w14:paraId="77655FFA" w14:textId="77777777" w:rsidR="00020234" w:rsidRPr="000A46A6" w:rsidRDefault="00020234" w:rsidP="00020234">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Registre(s) de pathologie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tous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plusieurs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deux</w:t>
      </w:r>
    </w:p>
    <w:p w14:paraId="071FF7EE" w14:textId="77777777" w:rsidR="00020234" w:rsidRPr="000A46A6" w:rsidRDefault="00020234" w:rsidP="00020234">
      <w:pPr>
        <w:tabs>
          <w:tab w:val="left" w:pos="426"/>
          <w:tab w:val="left" w:pos="1134"/>
          <w:tab w:val="left" w:pos="4395"/>
          <w:tab w:val="left" w:pos="4500"/>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patients par année: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70770D8C" w14:textId="77777777" w:rsidR="00637897" w:rsidRPr="000A46A6" w:rsidRDefault="00637897" w:rsidP="008B5F6E">
      <w:pPr>
        <w:tabs>
          <w:tab w:val="left" w:pos="426"/>
          <w:tab w:val="left" w:pos="1134"/>
          <w:tab w:val="right" w:leader="dot" w:pos="9498"/>
        </w:tabs>
        <w:spacing w:after="0"/>
        <w:ind w:left="425" w:hanging="425"/>
        <w:rPr>
          <w:rFonts w:ascii="Arial" w:eastAsia="Times New Roman" w:hAnsi="Arial" w:cs="Arial"/>
          <w:b/>
          <w:lang w:eastAsia="de-DE"/>
        </w:rPr>
      </w:pPr>
    </w:p>
    <w:p w14:paraId="224F9485" w14:textId="77777777" w:rsidR="007E013D" w:rsidRPr="000A46A6" w:rsidRDefault="007E013D" w:rsidP="008B5F6E">
      <w:pPr>
        <w:tabs>
          <w:tab w:val="left" w:pos="426"/>
          <w:tab w:val="left" w:pos="1134"/>
          <w:tab w:val="right" w:leader="dot" w:pos="9498"/>
        </w:tabs>
        <w:spacing w:after="0"/>
        <w:ind w:left="425" w:hanging="425"/>
        <w:rPr>
          <w:rFonts w:ascii="Arial" w:eastAsia="Times New Roman" w:hAnsi="Arial" w:cs="Arial"/>
          <w:b/>
          <w:lang w:eastAsia="de-DE"/>
        </w:rPr>
      </w:pPr>
      <w:r w:rsidRPr="000A46A6">
        <w:rPr>
          <w:rFonts w:ascii="Arial" w:eastAsia="Times New Roman" w:hAnsi="Arial" w:cs="Arial"/>
          <w:b/>
          <w:lang w:eastAsia="de-DE"/>
        </w:rPr>
        <w:t>2.3. Service(s) ou unité(s) d’hospitalisation partielle</w:t>
      </w:r>
    </w:p>
    <w:p w14:paraId="62017214" w14:textId="77777777" w:rsidR="007E013D" w:rsidRPr="000A46A6" w:rsidRDefault="007E013D" w:rsidP="00F36AF1">
      <w:pPr>
        <w:tabs>
          <w:tab w:val="left" w:pos="426"/>
          <w:tab w:val="left" w:pos="1134"/>
          <w:tab w:val="left" w:leader="dot" w:pos="9015"/>
        </w:tabs>
        <w:spacing w:after="0"/>
        <w:rPr>
          <w:rFonts w:ascii="Arial" w:eastAsia="Times New Roman" w:hAnsi="Arial" w:cs="Arial"/>
          <w:b/>
          <w:lang w:eastAsia="de-DE"/>
        </w:rPr>
      </w:pPr>
      <w:r w:rsidRPr="000A46A6">
        <w:rPr>
          <w:rFonts w:ascii="Arial" w:eastAsia="Times New Roman" w:hAnsi="Arial" w:cs="Arial"/>
          <w:b/>
          <w:lang w:eastAsia="de-DE"/>
        </w:rPr>
        <w:t>2.3.1 un Hôpital de Jour? Pour chaque Hôpital de Jour remplir et annexer séparément une feuille avec les mêmes rubriques: 2.3.2 / 2.3.3</w:t>
      </w:r>
      <w:r w:rsidRPr="000A46A6">
        <w:rPr>
          <w:rFonts w:ascii="Arial" w:eastAsia="Times New Roman" w:hAnsi="Arial" w:cs="Arial"/>
          <w:lang w:eastAsia="de-DE"/>
        </w:rPr>
        <w:t xml:space="preserve"> </w:t>
      </w:r>
      <w:r w:rsidRPr="000A46A6">
        <w:rPr>
          <w:rFonts w:ascii="Arial" w:eastAsia="Times New Roman" w:hAnsi="Arial" w:cs="Arial"/>
          <w:b/>
          <w:lang w:eastAsia="de-DE"/>
        </w:rPr>
        <w:t>etc.</w:t>
      </w:r>
    </w:p>
    <w:p w14:paraId="6C825935" w14:textId="77777777" w:rsidR="007E013D" w:rsidRPr="000A46A6" w:rsidRDefault="007E013D" w:rsidP="00F36AF1">
      <w:pPr>
        <w:tabs>
          <w:tab w:val="left" w:pos="1134"/>
          <w:tab w:val="left" w:pos="1702"/>
          <w:tab w:val="right" w:leader="dot" w:pos="9015"/>
        </w:tabs>
        <w:spacing w:after="0"/>
        <w:ind w:firstLine="1"/>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5FA52E54" w14:textId="77777777" w:rsidR="007E013D" w:rsidRPr="000A46A6" w:rsidRDefault="007E013D" w:rsidP="00F36AF1">
      <w:pPr>
        <w:tabs>
          <w:tab w:val="left" w:pos="1134"/>
          <w:tab w:val="left" w:pos="1702"/>
          <w:tab w:val="right" w:leader="dot" w:pos="9498"/>
        </w:tabs>
        <w:spacing w:after="0"/>
        <w:ind w:firstLine="1"/>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oui - Nom de la clinique:</w:t>
      </w:r>
      <w:bookmarkStart w:id="63" w:name="Text88"/>
      <w:r w:rsidR="00F36AF1"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8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63"/>
    </w:p>
    <w:p w14:paraId="5EEF31E4" w14:textId="77777777" w:rsidR="00637897" w:rsidRPr="000A46A6" w:rsidRDefault="00637897" w:rsidP="00F36AF1">
      <w:pPr>
        <w:tabs>
          <w:tab w:val="left" w:pos="1134"/>
          <w:tab w:val="right" w:leader="dot" w:pos="9498"/>
        </w:tabs>
        <w:spacing w:after="0"/>
        <w:ind w:firstLine="1"/>
        <w:rPr>
          <w:rFonts w:ascii="Arial" w:eastAsia="Times New Roman" w:hAnsi="Arial" w:cs="Arial"/>
          <w:lang w:eastAsia="de-DE"/>
        </w:rPr>
      </w:pPr>
    </w:p>
    <w:p w14:paraId="1959EED1" w14:textId="77777777" w:rsidR="007E013D" w:rsidRPr="000A46A6" w:rsidRDefault="007E013D" w:rsidP="00F36AF1">
      <w:pPr>
        <w:tabs>
          <w:tab w:val="left" w:pos="1134"/>
          <w:tab w:val="right" w:leader="dot" w:pos="9498"/>
        </w:tabs>
        <w:spacing w:after="0"/>
        <w:ind w:firstLine="1"/>
        <w:rPr>
          <w:rFonts w:ascii="Arial" w:eastAsia="Times New Roman" w:hAnsi="Arial" w:cs="Arial"/>
          <w:lang w:eastAsia="de-DE"/>
        </w:rPr>
      </w:pPr>
      <w:r w:rsidRPr="000A46A6">
        <w:rPr>
          <w:rFonts w:ascii="Arial" w:eastAsia="Times New Roman" w:hAnsi="Arial" w:cs="Arial"/>
          <w:lang w:eastAsia="de-DE"/>
        </w:rPr>
        <w:t>Nom et prénom du responsable médical direct:</w:t>
      </w:r>
      <w:bookmarkStart w:id="64" w:name="Text89"/>
      <w:r w:rsidR="00F36AF1"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89"/>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64"/>
    </w:p>
    <w:p w14:paraId="2A2B8C7D" w14:textId="77777777" w:rsidR="00637897" w:rsidRPr="000A46A6" w:rsidRDefault="00637897" w:rsidP="00F36AF1">
      <w:pPr>
        <w:tabs>
          <w:tab w:val="left" w:pos="1134"/>
          <w:tab w:val="right" w:leader="dot" w:pos="9498"/>
        </w:tabs>
        <w:spacing w:after="0"/>
        <w:ind w:firstLine="1"/>
        <w:rPr>
          <w:rFonts w:ascii="Arial" w:eastAsia="Times New Roman" w:hAnsi="Arial" w:cs="Arial"/>
          <w:lang w:eastAsia="de-DE"/>
        </w:rPr>
      </w:pPr>
    </w:p>
    <w:p w14:paraId="63B9529A" w14:textId="77777777" w:rsidR="007E013D" w:rsidRPr="000A46A6" w:rsidRDefault="007E013D" w:rsidP="00F36AF1">
      <w:pPr>
        <w:tabs>
          <w:tab w:val="left" w:pos="1134"/>
          <w:tab w:val="right" w:leader="dot" w:pos="9498"/>
        </w:tabs>
        <w:spacing w:after="0"/>
        <w:ind w:firstLine="1"/>
        <w:rPr>
          <w:rFonts w:ascii="Arial" w:eastAsia="Times New Roman" w:hAnsi="Arial" w:cs="Arial"/>
          <w:lang w:eastAsia="de-DE"/>
        </w:rPr>
      </w:pPr>
      <w:r w:rsidRPr="000A46A6">
        <w:rPr>
          <w:rFonts w:ascii="Arial" w:eastAsia="Times New Roman" w:hAnsi="Arial" w:cs="Arial"/>
          <w:lang w:eastAsia="de-DE"/>
        </w:rPr>
        <w:t>Nombre de postes de formation (assistants ou chefs de clinique ordinaires, pleinement rémunérés, selon art. 39, alinéa 1):</w:t>
      </w:r>
      <w:r w:rsidR="00F36AF1"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w:t>
      </w:r>
    </w:p>
    <w:p w14:paraId="57A2CAD1" w14:textId="77777777" w:rsidR="007E013D" w:rsidRPr="000A46A6" w:rsidRDefault="007E013D" w:rsidP="00F36AF1">
      <w:pPr>
        <w:tabs>
          <w:tab w:val="left" w:pos="1134"/>
          <w:tab w:val="right" w:leader="dot" w:pos="9498"/>
        </w:tabs>
        <w:spacing w:after="0"/>
        <w:ind w:firstLine="1"/>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1B4B8AD8" w14:textId="77777777" w:rsidR="00637897" w:rsidRPr="000A46A6" w:rsidRDefault="00637897" w:rsidP="00F36AF1">
      <w:pPr>
        <w:tabs>
          <w:tab w:val="left" w:pos="1134"/>
          <w:tab w:val="left" w:pos="4537"/>
          <w:tab w:val="left" w:pos="6379"/>
          <w:tab w:val="left" w:pos="8222"/>
          <w:tab w:val="right" w:leader="dot" w:pos="9015"/>
        </w:tabs>
        <w:spacing w:after="0"/>
        <w:ind w:firstLine="1"/>
        <w:rPr>
          <w:rFonts w:ascii="Arial" w:eastAsia="Times New Roman" w:hAnsi="Arial" w:cs="Arial"/>
          <w:lang w:eastAsia="de-DE"/>
        </w:rPr>
      </w:pPr>
    </w:p>
    <w:p w14:paraId="3C1A4EEB"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Classe(s) d'âge des patients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petite enfance - préscolaire</w:t>
      </w:r>
    </w:p>
    <w:p w14:paraId="58526E07"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scolaire</w:t>
      </w:r>
    </w:p>
    <w:p w14:paraId="6D53E885"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ind w:left="425" w:firstLine="1"/>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adolescence</w:t>
      </w:r>
    </w:p>
    <w:p w14:paraId="470C1853"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Registre(s) de pathologie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tous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plusieurs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deux</w:t>
      </w:r>
    </w:p>
    <w:p w14:paraId="360DF21C" w14:textId="77777777" w:rsidR="00F36AF1" w:rsidRPr="000A46A6" w:rsidRDefault="00F36AF1" w:rsidP="00F36AF1">
      <w:pPr>
        <w:tabs>
          <w:tab w:val="left" w:pos="426"/>
          <w:tab w:val="left" w:pos="1134"/>
          <w:tab w:val="left" w:pos="4395"/>
          <w:tab w:val="left" w:pos="4500"/>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patients par année: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500DDA5D" w14:textId="77777777" w:rsidR="00637897" w:rsidRPr="000A46A6" w:rsidRDefault="00637897" w:rsidP="00F36AF1">
      <w:pPr>
        <w:tabs>
          <w:tab w:val="left" w:pos="426"/>
          <w:tab w:val="left" w:pos="1134"/>
          <w:tab w:val="right" w:leader="dot" w:pos="9498"/>
        </w:tabs>
        <w:spacing w:after="0"/>
        <w:rPr>
          <w:rFonts w:ascii="Arial" w:eastAsia="Times New Roman" w:hAnsi="Arial" w:cs="Arial"/>
          <w:lang w:eastAsia="de-DE"/>
        </w:rPr>
      </w:pPr>
    </w:p>
    <w:p w14:paraId="3E7EF27C" w14:textId="77777777" w:rsidR="007E013D" w:rsidRPr="000A46A6" w:rsidRDefault="007E013D" w:rsidP="00F36AF1">
      <w:pPr>
        <w:tabs>
          <w:tab w:val="left" w:pos="1134"/>
          <w:tab w:val="right" w:leader="dot" w:pos="9498"/>
        </w:tabs>
        <w:spacing w:after="0"/>
        <w:ind w:firstLine="1"/>
        <w:rPr>
          <w:rFonts w:ascii="Arial" w:eastAsia="Times New Roman" w:hAnsi="Arial" w:cs="Arial"/>
          <w:b/>
          <w:lang w:eastAsia="de-DE"/>
        </w:rPr>
      </w:pPr>
      <w:r w:rsidRPr="000A46A6">
        <w:rPr>
          <w:rFonts w:ascii="Arial" w:eastAsia="Times New Roman" w:hAnsi="Arial" w:cs="Arial"/>
          <w:b/>
          <w:lang w:eastAsia="de-DE"/>
        </w:rPr>
        <w:t>2.3.2 Autre (à spécifier  )?</w:t>
      </w:r>
    </w:p>
    <w:p w14:paraId="27294A94" w14:textId="77777777" w:rsidR="007E013D" w:rsidRPr="000A46A6" w:rsidRDefault="007E013D" w:rsidP="00F36AF1">
      <w:pPr>
        <w:tabs>
          <w:tab w:val="left" w:pos="1134"/>
          <w:tab w:val="left" w:pos="1702"/>
          <w:tab w:val="right" w:leader="dot" w:pos="9015"/>
        </w:tabs>
        <w:spacing w:after="0"/>
        <w:ind w:firstLine="1"/>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761EC6D6" w14:textId="77777777" w:rsidR="007E013D" w:rsidRPr="000A46A6" w:rsidRDefault="007E013D" w:rsidP="00F36AF1">
      <w:pPr>
        <w:tabs>
          <w:tab w:val="left" w:pos="1134"/>
          <w:tab w:val="left" w:pos="1702"/>
          <w:tab w:val="right" w:leader="dot" w:pos="9498"/>
        </w:tabs>
        <w:spacing w:after="0"/>
        <w:ind w:firstLine="1"/>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oui - Nom de la clinique:</w:t>
      </w:r>
      <w:bookmarkStart w:id="65" w:name="Text92"/>
      <w:r w:rsidR="00F36AF1"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92"/>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65"/>
    </w:p>
    <w:p w14:paraId="15BEECFE" w14:textId="77777777" w:rsidR="00637897" w:rsidRPr="000A46A6" w:rsidRDefault="00637897" w:rsidP="00F36AF1">
      <w:pPr>
        <w:tabs>
          <w:tab w:val="left" w:pos="1134"/>
          <w:tab w:val="right" w:leader="dot" w:pos="9498"/>
        </w:tabs>
        <w:spacing w:after="0"/>
        <w:ind w:firstLine="1"/>
        <w:rPr>
          <w:rFonts w:ascii="Arial" w:eastAsia="Times New Roman" w:hAnsi="Arial" w:cs="Arial"/>
          <w:lang w:eastAsia="de-DE"/>
        </w:rPr>
      </w:pPr>
    </w:p>
    <w:p w14:paraId="58967974" w14:textId="77777777" w:rsidR="007E013D" w:rsidRPr="000A46A6" w:rsidRDefault="00637897" w:rsidP="00F36AF1">
      <w:pPr>
        <w:tabs>
          <w:tab w:val="left" w:pos="1134"/>
          <w:tab w:val="right" w:leader="dot" w:pos="9498"/>
        </w:tabs>
        <w:spacing w:after="0"/>
        <w:ind w:firstLine="1"/>
        <w:rPr>
          <w:rFonts w:ascii="Arial" w:eastAsia="Times New Roman" w:hAnsi="Arial" w:cs="Arial"/>
          <w:lang w:eastAsia="de-DE"/>
        </w:rPr>
      </w:pPr>
      <w:r w:rsidRPr="000A46A6">
        <w:rPr>
          <w:rFonts w:ascii="Arial" w:eastAsia="Times New Roman" w:hAnsi="Arial" w:cs="Arial"/>
          <w:lang w:eastAsia="de-DE"/>
        </w:rPr>
        <w:t>N</w:t>
      </w:r>
      <w:r w:rsidR="007E013D" w:rsidRPr="000A46A6">
        <w:rPr>
          <w:rFonts w:ascii="Arial" w:eastAsia="Times New Roman" w:hAnsi="Arial" w:cs="Arial"/>
          <w:lang w:eastAsia="de-DE"/>
        </w:rPr>
        <w:t>om et prénom du responsable médical direct:</w:t>
      </w:r>
      <w:bookmarkStart w:id="66" w:name="Text93"/>
      <w:r w:rsidR="00F36AF1" w:rsidRPr="000A46A6">
        <w:rPr>
          <w:rFonts w:ascii="Arial" w:eastAsia="Times New Roman" w:hAnsi="Arial" w:cs="Arial"/>
          <w:lang w:eastAsia="de-DE"/>
        </w:rPr>
        <w:t xml:space="preserve"> </w:t>
      </w:r>
      <w:r w:rsidR="007E013D" w:rsidRPr="000A46A6">
        <w:rPr>
          <w:rFonts w:ascii="Arial" w:eastAsia="Times New Roman" w:hAnsi="Arial" w:cs="Arial"/>
          <w:lang w:eastAsia="de-DE"/>
        </w:rPr>
        <w:fldChar w:fldCharType="begin">
          <w:ffData>
            <w:name w:val="Text93"/>
            <w:enabled/>
            <w:calcOnExit w:val="0"/>
            <w:textInput/>
          </w:ffData>
        </w:fldChar>
      </w:r>
      <w:r w:rsidR="007E013D" w:rsidRPr="000A46A6">
        <w:rPr>
          <w:rFonts w:ascii="Arial" w:eastAsia="Times New Roman" w:hAnsi="Arial" w:cs="Arial"/>
          <w:lang w:eastAsia="de-DE"/>
        </w:rPr>
        <w:instrText xml:space="preserve"> FORMTEXT </w:instrText>
      </w:r>
      <w:r w:rsidR="007E013D" w:rsidRPr="000A46A6">
        <w:rPr>
          <w:rFonts w:ascii="Arial" w:eastAsia="Times New Roman" w:hAnsi="Arial" w:cs="Arial"/>
          <w:lang w:eastAsia="de-DE"/>
        </w:rPr>
      </w:r>
      <w:r w:rsidR="007E013D" w:rsidRPr="000A46A6">
        <w:rPr>
          <w:rFonts w:ascii="Arial" w:eastAsia="Times New Roman" w:hAnsi="Arial" w:cs="Arial"/>
          <w:lang w:eastAsia="de-DE"/>
        </w:rPr>
        <w:fldChar w:fldCharType="separate"/>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lang w:eastAsia="de-DE"/>
        </w:rPr>
        <w:fldChar w:fldCharType="end"/>
      </w:r>
      <w:bookmarkEnd w:id="66"/>
    </w:p>
    <w:p w14:paraId="1FBE454A" w14:textId="77777777" w:rsidR="00637897" w:rsidRPr="000A46A6" w:rsidRDefault="00637897" w:rsidP="00F36AF1">
      <w:pPr>
        <w:tabs>
          <w:tab w:val="left" w:pos="1134"/>
          <w:tab w:val="right" w:leader="dot" w:pos="9498"/>
        </w:tabs>
        <w:spacing w:after="0"/>
        <w:ind w:firstLine="1"/>
        <w:rPr>
          <w:rFonts w:ascii="Arial" w:eastAsia="Times New Roman" w:hAnsi="Arial" w:cs="Arial"/>
          <w:lang w:eastAsia="de-DE"/>
        </w:rPr>
      </w:pPr>
    </w:p>
    <w:p w14:paraId="6174DBCE" w14:textId="77777777" w:rsidR="007E013D" w:rsidRPr="000A46A6" w:rsidRDefault="00637897" w:rsidP="00F36AF1">
      <w:pPr>
        <w:tabs>
          <w:tab w:val="left" w:pos="1134"/>
          <w:tab w:val="right" w:leader="dot" w:pos="9498"/>
        </w:tabs>
        <w:spacing w:after="0"/>
        <w:ind w:firstLine="1"/>
        <w:rPr>
          <w:rFonts w:ascii="Arial" w:eastAsia="Times New Roman" w:hAnsi="Arial" w:cs="Arial"/>
          <w:lang w:eastAsia="de-DE"/>
        </w:rPr>
      </w:pPr>
      <w:r w:rsidRPr="000A46A6">
        <w:rPr>
          <w:rFonts w:ascii="Arial" w:eastAsia="Times New Roman" w:hAnsi="Arial" w:cs="Arial"/>
          <w:lang w:eastAsia="de-DE"/>
        </w:rPr>
        <w:t>N</w:t>
      </w:r>
      <w:r w:rsidR="007E013D" w:rsidRPr="000A46A6">
        <w:rPr>
          <w:rFonts w:ascii="Arial" w:eastAsia="Times New Roman" w:hAnsi="Arial" w:cs="Arial"/>
          <w:lang w:eastAsia="de-DE"/>
        </w:rPr>
        <w:t>ombre de postes de formation (assistants ou chefs de clinique ordinaires, pleinement rémunérés, selon art. 39, alinéa 1)</w:t>
      </w:r>
      <w:r w:rsidR="00F36AF1" w:rsidRPr="000A46A6">
        <w:rPr>
          <w:rFonts w:ascii="Arial" w:eastAsia="Times New Roman" w:hAnsi="Arial" w:cs="Arial"/>
          <w:lang w:eastAsia="de-DE"/>
        </w:rPr>
        <w:t xml:space="preserve"> </w:t>
      </w:r>
      <w:r w:rsidR="007E013D" w:rsidRPr="000A46A6">
        <w:rPr>
          <w:rFonts w:ascii="Arial" w:eastAsia="Times New Roman" w:hAnsi="Arial" w:cs="Arial"/>
          <w:lang w:eastAsia="de-DE"/>
        </w:rPr>
        <w:t>:</w:t>
      </w:r>
      <w:r w:rsidR="007E013D" w:rsidRPr="000A46A6">
        <w:rPr>
          <w:rFonts w:ascii="Arial" w:eastAsia="Times New Roman" w:hAnsi="Arial" w:cs="Arial"/>
          <w:lang w:eastAsia="de-DE"/>
        </w:rPr>
        <w:fldChar w:fldCharType="begin">
          <w:ffData>
            <w:name w:val="Text68"/>
            <w:enabled/>
            <w:calcOnExit w:val="0"/>
            <w:textInput/>
          </w:ffData>
        </w:fldChar>
      </w:r>
      <w:r w:rsidR="007E013D" w:rsidRPr="000A46A6">
        <w:rPr>
          <w:rFonts w:ascii="Arial" w:eastAsia="Times New Roman" w:hAnsi="Arial" w:cs="Arial"/>
          <w:lang w:eastAsia="de-DE"/>
        </w:rPr>
        <w:instrText xml:space="preserve"> FORMTEXT </w:instrText>
      </w:r>
      <w:r w:rsidR="007E013D" w:rsidRPr="000A46A6">
        <w:rPr>
          <w:rFonts w:ascii="Arial" w:eastAsia="Times New Roman" w:hAnsi="Arial" w:cs="Arial"/>
          <w:lang w:eastAsia="de-DE"/>
        </w:rPr>
      </w:r>
      <w:r w:rsidR="007E013D" w:rsidRPr="000A46A6">
        <w:rPr>
          <w:rFonts w:ascii="Arial" w:eastAsia="Times New Roman" w:hAnsi="Arial" w:cs="Arial"/>
          <w:lang w:eastAsia="de-DE"/>
        </w:rPr>
        <w:fldChar w:fldCharType="separate"/>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lang w:eastAsia="de-DE"/>
        </w:rPr>
        <w:fldChar w:fldCharType="end"/>
      </w:r>
      <w:r w:rsidR="007E013D" w:rsidRPr="000A46A6">
        <w:rPr>
          <w:rFonts w:ascii="Arial" w:eastAsia="Times New Roman" w:hAnsi="Arial" w:cs="Arial"/>
          <w:lang w:eastAsia="de-DE"/>
        </w:rPr>
        <w:t>%</w:t>
      </w:r>
    </w:p>
    <w:p w14:paraId="5B216951" w14:textId="77777777" w:rsidR="007E013D" w:rsidRPr="000A46A6" w:rsidRDefault="007E013D" w:rsidP="00F36AF1">
      <w:pPr>
        <w:tabs>
          <w:tab w:val="left" w:pos="1134"/>
          <w:tab w:val="right" w:leader="dot" w:pos="9498"/>
        </w:tabs>
        <w:spacing w:after="0"/>
        <w:ind w:firstLine="1"/>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2BD22F74" w14:textId="77777777" w:rsidR="00637897" w:rsidRPr="000A46A6" w:rsidRDefault="00637897" w:rsidP="00F36AF1">
      <w:pPr>
        <w:tabs>
          <w:tab w:val="left" w:pos="1134"/>
          <w:tab w:val="left" w:pos="4537"/>
          <w:tab w:val="left" w:pos="6379"/>
          <w:tab w:val="left" w:pos="8222"/>
          <w:tab w:val="right" w:leader="dot" w:pos="9015"/>
        </w:tabs>
        <w:spacing w:after="0"/>
        <w:ind w:firstLine="1"/>
        <w:rPr>
          <w:rFonts w:ascii="Arial" w:eastAsia="Times New Roman" w:hAnsi="Arial" w:cs="Arial"/>
          <w:lang w:eastAsia="de-DE"/>
        </w:rPr>
      </w:pPr>
    </w:p>
    <w:p w14:paraId="3973459D" w14:textId="77777777" w:rsidR="00637897" w:rsidRPr="000A46A6" w:rsidRDefault="007E013D" w:rsidP="00F36AF1">
      <w:pPr>
        <w:tabs>
          <w:tab w:val="left" w:pos="1134"/>
          <w:tab w:val="left" w:pos="4537"/>
          <w:tab w:val="left" w:pos="6379"/>
          <w:tab w:val="left" w:pos="8222"/>
          <w:tab w:val="right" w:leader="dot" w:pos="9015"/>
        </w:tabs>
        <w:spacing w:after="0"/>
        <w:ind w:firstLine="1"/>
        <w:rPr>
          <w:rFonts w:ascii="Arial" w:eastAsia="Times New Roman" w:hAnsi="Arial" w:cs="Arial"/>
          <w:lang w:eastAsia="de-DE"/>
        </w:rPr>
      </w:pPr>
      <w:r w:rsidRPr="000A46A6">
        <w:rPr>
          <w:rFonts w:ascii="Arial" w:eastAsia="Times New Roman" w:hAnsi="Arial" w:cs="Arial"/>
          <w:lang w:eastAsia="de-DE"/>
        </w:rPr>
        <w:t xml:space="preserve">Classe(s) d'âge des patients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 xml:space="preserve">petite enfance </w:t>
      </w:r>
      <w:r w:rsidR="00E264BD" w:rsidRPr="000A46A6">
        <w:rPr>
          <w:rFonts w:ascii="Arial" w:eastAsia="Times New Roman" w:hAnsi="Arial" w:cs="Arial"/>
          <w:lang w:eastAsia="de-DE"/>
        </w:rPr>
        <w:t>–</w:t>
      </w:r>
      <w:r w:rsidRPr="000A46A6">
        <w:rPr>
          <w:rFonts w:ascii="Arial" w:eastAsia="Times New Roman" w:hAnsi="Arial" w:cs="Arial"/>
          <w:lang w:eastAsia="de-DE"/>
        </w:rPr>
        <w:t xml:space="preserve"> préscolaire</w:t>
      </w:r>
    </w:p>
    <w:p w14:paraId="16427506" w14:textId="77777777" w:rsidR="007E013D" w:rsidRPr="000A46A6" w:rsidRDefault="007E013D" w:rsidP="00F36AF1">
      <w:pPr>
        <w:tabs>
          <w:tab w:val="left" w:pos="1134"/>
          <w:tab w:val="left" w:pos="4537"/>
          <w:tab w:val="left" w:pos="6379"/>
          <w:tab w:val="left" w:pos="8222"/>
          <w:tab w:val="right" w:leader="dot" w:pos="9015"/>
        </w:tabs>
        <w:spacing w:after="0"/>
        <w:ind w:firstLine="1"/>
        <w:rPr>
          <w:rFonts w:ascii="Arial" w:eastAsia="Times New Roman" w:hAnsi="Arial" w:cs="Times New Roman"/>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0E902A9E" w14:textId="77777777" w:rsidR="007E013D" w:rsidRPr="000A46A6" w:rsidRDefault="007E013D" w:rsidP="00F36AF1">
      <w:pPr>
        <w:tabs>
          <w:tab w:val="left" w:pos="1134"/>
          <w:tab w:val="right" w:leader="dot" w:pos="9498"/>
        </w:tabs>
        <w:spacing w:after="0"/>
        <w:ind w:firstLine="1"/>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oui - Nom du service:</w:t>
      </w:r>
      <w:bookmarkStart w:id="67" w:name="Text96"/>
      <w:r w:rsidR="00F36AF1"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9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67"/>
    </w:p>
    <w:p w14:paraId="4BBFB528" w14:textId="77777777" w:rsidR="00637897" w:rsidRPr="000A46A6" w:rsidRDefault="00637897" w:rsidP="00F36AF1">
      <w:pPr>
        <w:tabs>
          <w:tab w:val="left" w:pos="1134"/>
          <w:tab w:val="right" w:leader="dot" w:pos="9498"/>
        </w:tabs>
        <w:spacing w:after="0"/>
        <w:ind w:firstLine="1"/>
        <w:rPr>
          <w:rFonts w:ascii="Arial" w:eastAsia="Times New Roman" w:hAnsi="Arial" w:cs="Arial"/>
          <w:lang w:eastAsia="de-DE"/>
        </w:rPr>
      </w:pPr>
    </w:p>
    <w:p w14:paraId="14959D7F" w14:textId="77777777" w:rsidR="007E013D" w:rsidRPr="000A46A6" w:rsidRDefault="007E013D" w:rsidP="00F36AF1">
      <w:pPr>
        <w:tabs>
          <w:tab w:val="left" w:pos="1134"/>
          <w:tab w:val="right" w:leader="dot" w:pos="9498"/>
        </w:tabs>
        <w:spacing w:after="0"/>
        <w:ind w:firstLine="1"/>
        <w:rPr>
          <w:rFonts w:ascii="Arial" w:eastAsia="Times New Roman" w:hAnsi="Arial" w:cs="Arial"/>
          <w:lang w:eastAsia="de-DE"/>
        </w:rPr>
      </w:pPr>
      <w:r w:rsidRPr="000A46A6">
        <w:rPr>
          <w:rFonts w:ascii="Arial" w:eastAsia="Times New Roman" w:hAnsi="Arial" w:cs="Arial"/>
          <w:lang w:eastAsia="de-DE"/>
        </w:rPr>
        <w:t>Nom et prénom du responsable médical direct:</w:t>
      </w:r>
      <w:bookmarkStart w:id="68" w:name="Text97"/>
      <w:r w:rsidR="00F36AF1"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97"/>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68"/>
    </w:p>
    <w:p w14:paraId="4AC7BC12" w14:textId="77777777" w:rsidR="00637897" w:rsidRPr="000A46A6" w:rsidRDefault="00637897" w:rsidP="00F36AF1">
      <w:pPr>
        <w:tabs>
          <w:tab w:val="left" w:pos="1134"/>
          <w:tab w:val="right" w:leader="dot" w:pos="9498"/>
        </w:tabs>
        <w:spacing w:after="0"/>
        <w:ind w:firstLine="1"/>
        <w:rPr>
          <w:rFonts w:ascii="Arial" w:eastAsia="Times New Roman" w:hAnsi="Arial" w:cs="Arial"/>
          <w:lang w:eastAsia="de-DE"/>
        </w:rPr>
      </w:pPr>
    </w:p>
    <w:p w14:paraId="6B86DB73" w14:textId="77777777" w:rsidR="007E013D" w:rsidRPr="000A46A6" w:rsidRDefault="007E013D" w:rsidP="00F36AF1">
      <w:pPr>
        <w:tabs>
          <w:tab w:val="left" w:pos="1134"/>
          <w:tab w:val="right" w:leader="dot" w:pos="9498"/>
        </w:tabs>
        <w:spacing w:after="0"/>
        <w:ind w:firstLine="1"/>
        <w:rPr>
          <w:rFonts w:ascii="Arial" w:eastAsia="Times New Roman" w:hAnsi="Arial" w:cs="Arial"/>
          <w:lang w:eastAsia="de-DE"/>
        </w:rPr>
      </w:pPr>
      <w:r w:rsidRPr="000A46A6">
        <w:rPr>
          <w:rFonts w:ascii="Arial" w:eastAsia="Times New Roman" w:hAnsi="Arial" w:cs="Arial"/>
          <w:lang w:eastAsia="de-DE"/>
        </w:rPr>
        <w:t>Avec quel service ou quelle institution (indiquer son nom et son adresse)</w:t>
      </w:r>
      <w:bookmarkStart w:id="69" w:name="Text98"/>
      <w:r w:rsidR="00F36AF1"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9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69"/>
    </w:p>
    <w:p w14:paraId="2F9DAD9C" w14:textId="77777777" w:rsidR="007E013D" w:rsidRPr="000A46A6" w:rsidRDefault="007E013D" w:rsidP="00F36AF1">
      <w:pPr>
        <w:tabs>
          <w:tab w:val="left" w:pos="1134"/>
          <w:tab w:val="right" w:leader="dot" w:pos="9498"/>
        </w:tabs>
        <w:spacing w:after="0"/>
        <w:ind w:firstLine="1"/>
        <w:rPr>
          <w:rFonts w:ascii="Arial" w:eastAsia="Times New Roman" w:hAnsi="Arial" w:cs="Arial"/>
          <w:lang w:eastAsia="de-DE"/>
        </w:rPr>
      </w:pPr>
      <w:r w:rsidRPr="000A46A6">
        <w:rPr>
          <w:rFonts w:ascii="Arial" w:eastAsia="Times New Roman" w:hAnsi="Arial" w:cs="Arial"/>
          <w:lang w:eastAsia="de-DE"/>
        </w:rPr>
        <w:t>Nombre de postes de formation (assistants ou chefs de clinique ordinaires, pleinement rémunérés, selon art. 39, alinéa 1):</w:t>
      </w:r>
      <w:r w:rsidR="00F36AF1"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w:t>
      </w:r>
    </w:p>
    <w:p w14:paraId="4F1A03A0" w14:textId="77777777" w:rsidR="007E013D" w:rsidRPr="000A46A6" w:rsidRDefault="007E013D" w:rsidP="00F36AF1">
      <w:pPr>
        <w:tabs>
          <w:tab w:val="left" w:pos="1134"/>
          <w:tab w:val="right" w:leader="dot" w:pos="9498"/>
        </w:tabs>
        <w:spacing w:after="0"/>
        <w:ind w:firstLine="1"/>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3409F5AE" w14:textId="77777777" w:rsidR="001842A9" w:rsidRPr="000A46A6" w:rsidRDefault="001842A9" w:rsidP="00F36AF1">
      <w:pPr>
        <w:tabs>
          <w:tab w:val="left" w:pos="1134"/>
          <w:tab w:val="right" w:leader="dot" w:pos="9498"/>
        </w:tabs>
        <w:spacing w:after="0"/>
        <w:ind w:firstLine="1"/>
        <w:rPr>
          <w:rFonts w:ascii="Arial" w:eastAsia="Times New Roman" w:hAnsi="Arial" w:cs="Arial"/>
          <w:i/>
          <w:lang w:eastAsia="de-DE"/>
        </w:rPr>
      </w:pPr>
    </w:p>
    <w:p w14:paraId="7D22E4E8"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Classe(s) d'âge des patients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petite enfance - préscolaire</w:t>
      </w:r>
    </w:p>
    <w:p w14:paraId="3EB48A2C"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scolaire</w:t>
      </w:r>
    </w:p>
    <w:p w14:paraId="2F25976C"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ind w:left="425" w:firstLine="1"/>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adolescence</w:t>
      </w:r>
    </w:p>
    <w:p w14:paraId="502ED11E"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Registre(s) de pathologie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tous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plusieurs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deux</w:t>
      </w:r>
    </w:p>
    <w:p w14:paraId="2F193F4C" w14:textId="77777777" w:rsidR="00F36AF1" w:rsidRPr="000A46A6" w:rsidRDefault="00F36AF1" w:rsidP="00F36AF1">
      <w:pPr>
        <w:tabs>
          <w:tab w:val="left" w:pos="426"/>
          <w:tab w:val="left" w:pos="1134"/>
          <w:tab w:val="left" w:pos="4395"/>
          <w:tab w:val="left" w:pos="4500"/>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patients par année: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769E0073" w14:textId="77777777" w:rsidR="001842A9" w:rsidRPr="000A46A6" w:rsidRDefault="001842A9" w:rsidP="008B5F6E">
      <w:pPr>
        <w:tabs>
          <w:tab w:val="left" w:pos="426"/>
          <w:tab w:val="left" w:pos="1134"/>
          <w:tab w:val="right" w:leader="dot" w:pos="9498"/>
        </w:tabs>
        <w:spacing w:after="0"/>
        <w:rPr>
          <w:rFonts w:ascii="Arial" w:eastAsia="Times New Roman" w:hAnsi="Arial" w:cs="Arial"/>
          <w:b/>
          <w:lang w:eastAsia="de-DE"/>
        </w:rPr>
      </w:pPr>
    </w:p>
    <w:p w14:paraId="268444AC" w14:textId="77777777" w:rsidR="001842A9" w:rsidRPr="000A46A6" w:rsidRDefault="001842A9" w:rsidP="001842A9">
      <w:pPr>
        <w:tabs>
          <w:tab w:val="left" w:pos="426"/>
          <w:tab w:val="left" w:pos="1134"/>
          <w:tab w:val="right" w:leader="dot" w:pos="9498"/>
        </w:tabs>
        <w:spacing w:after="0"/>
        <w:ind w:left="426" w:hanging="426"/>
        <w:rPr>
          <w:rFonts w:ascii="Arial" w:eastAsia="Times New Roman" w:hAnsi="Arial" w:cs="Arial"/>
          <w:b/>
          <w:lang w:eastAsia="de-DE"/>
        </w:rPr>
      </w:pPr>
      <w:r w:rsidRPr="000A46A6">
        <w:rPr>
          <w:rFonts w:ascii="Arial" w:eastAsia="Times New Roman" w:hAnsi="Arial" w:cs="Arial"/>
          <w:b/>
          <w:lang w:eastAsia="de-DE"/>
        </w:rPr>
        <w:t>2.4</w:t>
      </w:r>
      <w:r w:rsidRPr="000A46A6">
        <w:rPr>
          <w:rFonts w:ascii="Arial" w:eastAsia="Times New Roman" w:hAnsi="Arial" w:cs="Arial"/>
          <w:b/>
          <w:lang w:eastAsia="de-DE"/>
        </w:rPr>
        <w:tab/>
        <w:t>un service ou  une unité de liaison (évaluation diagnostic et traitement) dans une service stationnaire ou une institution équivalente?</w:t>
      </w:r>
    </w:p>
    <w:p w14:paraId="3B4B4EEE" w14:textId="77777777" w:rsidR="001842A9" w:rsidRPr="000A46A6" w:rsidRDefault="001842A9" w:rsidP="00F36AF1">
      <w:pPr>
        <w:tabs>
          <w:tab w:val="left" w:pos="426"/>
          <w:tab w:val="left" w:pos="1134"/>
          <w:tab w:val="right" w:leader="dot" w:pos="9498"/>
        </w:tabs>
        <w:spacing w:after="0"/>
        <w:rPr>
          <w:rFonts w:ascii="Arial" w:eastAsia="Times New Roman" w:hAnsi="Arial" w:cs="Arial"/>
          <w:b/>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531FCF23" w14:textId="77777777" w:rsidR="001842A9" w:rsidRPr="000A46A6" w:rsidRDefault="001842A9" w:rsidP="00F36AF1">
      <w:pPr>
        <w:tabs>
          <w:tab w:val="left" w:pos="426"/>
          <w:tab w:val="left" w:pos="1134"/>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oui - Nom du service:</w:t>
      </w:r>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9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065A40EB" w14:textId="77777777" w:rsidR="001842A9" w:rsidRPr="000A46A6" w:rsidRDefault="001842A9" w:rsidP="00F36AF1">
      <w:pPr>
        <w:tabs>
          <w:tab w:val="left" w:pos="1134"/>
          <w:tab w:val="right" w:leader="dot" w:pos="9498"/>
        </w:tabs>
        <w:spacing w:after="0"/>
        <w:rPr>
          <w:rFonts w:ascii="Arial" w:eastAsia="Times New Roman" w:hAnsi="Arial" w:cs="Arial"/>
          <w:lang w:eastAsia="de-DE"/>
        </w:rPr>
      </w:pPr>
    </w:p>
    <w:p w14:paraId="4F792A9F" w14:textId="77777777" w:rsidR="001842A9" w:rsidRPr="000A46A6" w:rsidRDefault="001842A9" w:rsidP="00F36AF1">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 et prénom du responsable médical direct:</w:t>
      </w:r>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9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t> </w:t>
      </w:r>
      <w:r w:rsidRPr="000A46A6">
        <w:rPr>
          <w:rFonts w:ascii="Arial" w:eastAsia="Times New Roman" w:hAnsi="Arial" w:cs="Arial"/>
          <w:lang w:eastAsia="de-DE"/>
        </w:rPr>
        <w:fldChar w:fldCharType="end"/>
      </w:r>
    </w:p>
    <w:p w14:paraId="7664F8E4" w14:textId="77777777" w:rsidR="001842A9" w:rsidRPr="000A46A6" w:rsidRDefault="001842A9" w:rsidP="00F36AF1">
      <w:pPr>
        <w:tabs>
          <w:tab w:val="left" w:pos="1134"/>
          <w:tab w:val="right" w:leader="dot" w:pos="9498"/>
        </w:tabs>
        <w:spacing w:after="0"/>
        <w:rPr>
          <w:rFonts w:ascii="Arial" w:eastAsia="Times New Roman" w:hAnsi="Arial" w:cs="Arial"/>
          <w:lang w:eastAsia="de-DE"/>
        </w:rPr>
      </w:pPr>
    </w:p>
    <w:p w14:paraId="1AAD2895" w14:textId="77777777" w:rsidR="001842A9" w:rsidRPr="000A46A6" w:rsidRDefault="001842A9" w:rsidP="00F36AF1">
      <w:pPr>
        <w:tabs>
          <w:tab w:val="left" w:pos="567"/>
          <w:tab w:val="left" w:pos="1134"/>
          <w:tab w:val="right" w:leader="dot" w:pos="9498"/>
        </w:tabs>
        <w:spacing w:after="0"/>
        <w:rPr>
          <w:rFonts w:ascii="Arial" w:hAnsi="Arial" w:cs="Arial"/>
        </w:rPr>
      </w:pPr>
      <w:r w:rsidRPr="000A46A6">
        <w:rPr>
          <w:rFonts w:ascii="Arial" w:hAnsi="Arial" w:cs="Arial"/>
        </w:rPr>
        <w:t>Avec quel service ou quelle institution (indiquer son nom et son adresse)</w:t>
      </w:r>
      <w:r w:rsidRPr="000A46A6">
        <w:rPr>
          <w:rFonts w:ascii="Arial" w:hAnsi="Arial" w:cs="Arial"/>
        </w:rPr>
        <w:fldChar w:fldCharType="begin">
          <w:ffData>
            <w:name w:val="Text98"/>
            <w:enabled/>
            <w:calcOnExit w:val="0"/>
            <w:textInput/>
          </w:ffData>
        </w:fldChar>
      </w:r>
      <w:r w:rsidRPr="000A46A6">
        <w:rPr>
          <w:rFonts w:ascii="Arial" w:hAnsi="Arial" w:cs="Arial"/>
        </w:rPr>
        <w:instrText xml:space="preserve"> FORMTEXT </w:instrText>
      </w:r>
      <w:r w:rsidRPr="000A46A6">
        <w:rPr>
          <w:rFonts w:ascii="Arial" w:hAnsi="Arial" w:cs="Arial"/>
        </w:rPr>
      </w:r>
      <w:r w:rsidRPr="000A46A6">
        <w:rPr>
          <w:rFonts w:ascii="Arial" w:hAnsi="Arial" w:cs="Arial"/>
        </w:rPr>
        <w:fldChar w:fldCharType="separate"/>
      </w:r>
      <w:r w:rsidRPr="000A46A6">
        <w:rPr>
          <w:rFonts w:ascii="Arial" w:hAnsi="Arial" w:cs="Arial"/>
          <w:noProof/>
        </w:rPr>
        <w:t> </w:t>
      </w:r>
      <w:r w:rsidRPr="000A46A6">
        <w:rPr>
          <w:rFonts w:ascii="Arial" w:hAnsi="Arial" w:cs="Arial"/>
          <w:noProof/>
        </w:rPr>
        <w:t> </w:t>
      </w:r>
      <w:r w:rsidRPr="000A46A6">
        <w:rPr>
          <w:rFonts w:ascii="Arial" w:hAnsi="Arial" w:cs="Arial"/>
          <w:noProof/>
        </w:rPr>
        <w:t> </w:t>
      </w:r>
      <w:r w:rsidRPr="000A46A6">
        <w:rPr>
          <w:rFonts w:ascii="Arial" w:hAnsi="Arial" w:cs="Arial"/>
          <w:noProof/>
        </w:rPr>
        <w:t> </w:t>
      </w:r>
      <w:r w:rsidRPr="000A46A6">
        <w:rPr>
          <w:rFonts w:ascii="Arial" w:hAnsi="Arial" w:cs="Arial"/>
          <w:noProof/>
        </w:rPr>
        <w:t> </w:t>
      </w:r>
      <w:r w:rsidRPr="000A46A6">
        <w:rPr>
          <w:rFonts w:ascii="Arial" w:hAnsi="Arial" w:cs="Arial"/>
        </w:rPr>
        <w:fldChar w:fldCharType="end"/>
      </w:r>
    </w:p>
    <w:p w14:paraId="7FFAA960" w14:textId="77777777" w:rsidR="001842A9" w:rsidRPr="000A46A6" w:rsidRDefault="001842A9" w:rsidP="00F36AF1">
      <w:pPr>
        <w:tabs>
          <w:tab w:val="left" w:pos="1134"/>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postes de formation (assistants ou chefs de clinique ordinaires, pleinement rémunérés, selon art. 39, alinéa 1):</w:t>
      </w:r>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w:t>
      </w:r>
    </w:p>
    <w:p w14:paraId="4E40D27E" w14:textId="77777777" w:rsidR="001842A9" w:rsidRPr="000A46A6" w:rsidRDefault="001842A9" w:rsidP="00F36AF1">
      <w:pPr>
        <w:tabs>
          <w:tab w:val="left" w:pos="1134"/>
          <w:tab w:val="right" w:leader="dot" w:pos="9498"/>
        </w:tabs>
        <w:spacing w:after="0"/>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27D8071D" w14:textId="77777777" w:rsidR="001842A9" w:rsidRPr="000A46A6" w:rsidRDefault="001842A9" w:rsidP="001842A9">
      <w:pPr>
        <w:tabs>
          <w:tab w:val="left" w:pos="426"/>
          <w:tab w:val="left" w:pos="1134"/>
          <w:tab w:val="left" w:pos="4820"/>
          <w:tab w:val="left" w:pos="6379"/>
          <w:tab w:val="left" w:pos="8222"/>
          <w:tab w:val="right" w:leader="dot" w:pos="9015"/>
        </w:tabs>
        <w:spacing w:after="0"/>
        <w:ind w:left="426" w:hanging="426"/>
        <w:rPr>
          <w:rFonts w:ascii="Arial" w:eastAsia="Times New Roman" w:hAnsi="Arial" w:cs="Arial"/>
          <w:lang w:eastAsia="de-DE"/>
        </w:rPr>
      </w:pPr>
      <w:r w:rsidRPr="000A46A6">
        <w:rPr>
          <w:rFonts w:ascii="Arial" w:eastAsia="Times New Roman" w:hAnsi="Arial" w:cs="Arial"/>
          <w:lang w:eastAsia="de-DE"/>
        </w:rPr>
        <w:tab/>
      </w:r>
    </w:p>
    <w:p w14:paraId="2595A71F"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Classe(s) d'âge des patients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petite enfance - préscolaire</w:t>
      </w:r>
    </w:p>
    <w:p w14:paraId="793923F4"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scolaire</w:t>
      </w:r>
    </w:p>
    <w:p w14:paraId="202543B9"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ind w:left="425" w:firstLine="1"/>
        <w:rPr>
          <w:rFonts w:ascii="Arial" w:eastAsia="Times New Roman" w:hAnsi="Arial" w:cs="Arial"/>
          <w:lang w:eastAsia="de-DE"/>
        </w:rPr>
      </w:pPr>
      <w:r w:rsidRPr="000A46A6">
        <w:rPr>
          <w:rFonts w:ascii="Arial" w:eastAsia="Times New Roman" w:hAnsi="Arial" w:cs="Arial"/>
          <w:lang w:eastAsia="de-DE"/>
        </w:rPr>
        <w:tab/>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adolescence</w:t>
      </w:r>
    </w:p>
    <w:p w14:paraId="50A3E241" w14:textId="77777777" w:rsidR="00F36AF1" w:rsidRPr="000A46A6" w:rsidRDefault="00F36AF1" w:rsidP="00F36AF1">
      <w:pPr>
        <w:tabs>
          <w:tab w:val="left" w:pos="426"/>
          <w:tab w:val="left" w:pos="1134"/>
          <w:tab w:val="left" w:pos="4395"/>
          <w:tab w:val="left" w:pos="4537"/>
          <w:tab w:val="left" w:pos="6379"/>
          <w:tab w:val="left" w:pos="8222"/>
          <w:tab w:val="right" w:leader="dot" w:pos="9015"/>
        </w:tabs>
        <w:spacing w:after="0"/>
        <w:rPr>
          <w:rFonts w:ascii="Arial" w:eastAsia="Times New Roman" w:hAnsi="Arial" w:cs="Arial"/>
          <w:lang w:eastAsia="de-DE"/>
        </w:rPr>
      </w:pPr>
      <w:r w:rsidRPr="000A46A6">
        <w:rPr>
          <w:rFonts w:ascii="Arial" w:eastAsia="Times New Roman" w:hAnsi="Arial" w:cs="Arial"/>
          <w:lang w:eastAsia="de-DE"/>
        </w:rPr>
        <w:t xml:space="preserve">Registre(s) de pathologie : </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tous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plusieurs</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deux</w:t>
      </w:r>
    </w:p>
    <w:p w14:paraId="3A2BAD7B" w14:textId="77777777" w:rsidR="00F36AF1" w:rsidRPr="000A46A6" w:rsidRDefault="00F36AF1" w:rsidP="00F36AF1">
      <w:pPr>
        <w:tabs>
          <w:tab w:val="left" w:pos="426"/>
          <w:tab w:val="left" w:pos="1134"/>
          <w:tab w:val="left" w:pos="4395"/>
          <w:tab w:val="left" w:pos="4500"/>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Nombre de patients par année:</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6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p w14:paraId="38AB27AB" w14:textId="77777777" w:rsidR="001842A9" w:rsidRPr="000A46A6" w:rsidRDefault="001842A9" w:rsidP="001842A9">
      <w:pPr>
        <w:tabs>
          <w:tab w:val="left" w:pos="426"/>
          <w:tab w:val="left" w:pos="1134"/>
          <w:tab w:val="right" w:leader="dot" w:pos="9498"/>
        </w:tabs>
        <w:spacing w:after="0"/>
        <w:rPr>
          <w:rFonts w:ascii="Arial" w:eastAsia="Times New Roman" w:hAnsi="Arial" w:cs="Arial"/>
          <w:lang w:eastAsia="de-DE"/>
        </w:rPr>
      </w:pPr>
    </w:p>
    <w:p w14:paraId="191D98C0" w14:textId="77777777" w:rsidR="007E013D" w:rsidRPr="000A46A6" w:rsidRDefault="007E013D" w:rsidP="008B5F6E">
      <w:pPr>
        <w:tabs>
          <w:tab w:val="left" w:pos="426"/>
          <w:tab w:val="left" w:pos="1134"/>
          <w:tab w:val="right" w:leader="dot" w:pos="9498"/>
        </w:tabs>
        <w:spacing w:after="0"/>
        <w:rPr>
          <w:rFonts w:ascii="Arial" w:eastAsia="Times New Roman" w:hAnsi="Arial" w:cs="Arial"/>
          <w:b/>
          <w:lang w:eastAsia="de-DE"/>
        </w:rPr>
      </w:pPr>
      <w:r w:rsidRPr="000A46A6">
        <w:rPr>
          <w:rFonts w:ascii="Arial" w:eastAsia="Times New Roman" w:hAnsi="Arial" w:cs="Arial"/>
          <w:b/>
          <w:lang w:eastAsia="de-DE"/>
        </w:rPr>
        <w:t>2.5.</w:t>
      </w:r>
      <w:r w:rsidRPr="000A46A6">
        <w:rPr>
          <w:rFonts w:ascii="Arial" w:eastAsia="Times New Roman" w:hAnsi="Arial" w:cs="Arial"/>
          <w:b/>
          <w:lang w:eastAsia="de-DE"/>
        </w:rPr>
        <w:tab/>
        <w:t>Recherche</w:t>
      </w:r>
    </w:p>
    <w:p w14:paraId="1F79B81F" w14:textId="77777777" w:rsidR="007E013D" w:rsidRPr="000A46A6" w:rsidRDefault="007E013D" w:rsidP="008B5F6E">
      <w:pPr>
        <w:tabs>
          <w:tab w:val="left" w:pos="426"/>
          <w:tab w:val="left" w:pos="1134"/>
          <w:tab w:val="left" w:pos="7380"/>
          <w:tab w:val="left" w:pos="8280"/>
          <w:tab w:val="right" w:leader="dot" w:pos="9498"/>
        </w:tabs>
        <w:spacing w:after="0"/>
        <w:ind w:left="425" w:hanging="425"/>
        <w:rPr>
          <w:rFonts w:ascii="Arial" w:eastAsia="Times New Roman" w:hAnsi="Arial" w:cs="Arial"/>
          <w:lang w:eastAsia="de-DE"/>
        </w:rPr>
      </w:pPr>
      <w:r w:rsidRPr="000A46A6">
        <w:rPr>
          <w:rFonts w:ascii="Arial" w:eastAsia="Times New Roman" w:hAnsi="Arial" w:cs="Arial"/>
          <w:b/>
          <w:lang w:eastAsia="de-DE"/>
        </w:rPr>
        <w:t>Recherche théorique et clinique</w:t>
      </w:r>
      <w:r w:rsidRPr="000A46A6">
        <w:rPr>
          <w:rFonts w:ascii="Arial" w:eastAsia="Times New Roman" w:hAnsi="Arial" w:cs="Arial"/>
          <w:b/>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1B9943D9" w14:textId="77777777" w:rsidR="007E013D" w:rsidRPr="000A46A6" w:rsidRDefault="007E013D" w:rsidP="008B5F6E">
      <w:pPr>
        <w:tabs>
          <w:tab w:val="left" w:pos="426"/>
          <w:tab w:val="left" w:pos="1134"/>
          <w:tab w:val="left" w:pos="7380"/>
          <w:tab w:val="left" w:pos="8280"/>
          <w:tab w:val="right" w:leader="dot" w:pos="9498"/>
        </w:tabs>
        <w:spacing w:after="0"/>
        <w:ind w:left="425" w:hanging="425"/>
        <w:rPr>
          <w:rFonts w:ascii="Arial" w:eastAsia="Times New Roman" w:hAnsi="Arial" w:cs="Arial"/>
          <w:lang w:eastAsia="de-DE"/>
        </w:rPr>
      </w:pPr>
      <w:r w:rsidRPr="000A46A6">
        <w:rPr>
          <w:rFonts w:ascii="Arial" w:eastAsia="Times New Roman" w:hAnsi="Arial" w:cs="Arial"/>
          <w:b/>
          <w:lang w:eastAsia="de-DE"/>
        </w:rPr>
        <w:t>Publication des travaux scientifiques</w:t>
      </w:r>
      <w:r w:rsidRPr="000A46A6">
        <w:rPr>
          <w:rFonts w:ascii="Arial" w:eastAsia="Times New Roman" w:hAnsi="Arial" w:cs="Arial"/>
          <w:b/>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61CC935A" w14:textId="77777777" w:rsidR="007E013D" w:rsidRPr="000A46A6" w:rsidRDefault="007E013D" w:rsidP="008B5F6E">
      <w:pPr>
        <w:tabs>
          <w:tab w:val="left" w:pos="426"/>
          <w:tab w:val="left" w:pos="1134"/>
          <w:tab w:val="right" w:leader="dot" w:pos="9498"/>
        </w:tabs>
        <w:spacing w:after="0"/>
        <w:ind w:left="425" w:hanging="425"/>
        <w:rPr>
          <w:rFonts w:ascii="Arial" w:eastAsia="Times New Roman" w:hAnsi="Arial" w:cs="Arial"/>
          <w:b/>
          <w:lang w:eastAsia="de-DE"/>
        </w:rPr>
      </w:pPr>
    </w:p>
    <w:p w14:paraId="003DD464" w14:textId="77777777" w:rsidR="007E013D" w:rsidRPr="000A46A6" w:rsidRDefault="007E013D" w:rsidP="00F36AF1">
      <w:pPr>
        <w:tabs>
          <w:tab w:val="left" w:pos="426"/>
          <w:tab w:val="left" w:pos="1134"/>
          <w:tab w:val="right" w:leader="dot" w:pos="9498"/>
        </w:tabs>
        <w:spacing w:after="0"/>
        <w:rPr>
          <w:rFonts w:ascii="Arial" w:eastAsia="Times New Roman" w:hAnsi="Arial" w:cs="Arial"/>
          <w:lang w:eastAsia="de-DE"/>
        </w:rPr>
      </w:pPr>
      <w:r w:rsidRPr="000A46A6">
        <w:rPr>
          <w:rFonts w:ascii="Arial" w:eastAsia="Times New Roman" w:hAnsi="Arial" w:cs="Arial"/>
          <w:b/>
          <w:lang w:eastAsia="de-DE"/>
        </w:rPr>
        <w:t>2.5.1 Un service ou une unité de recherche?</w:t>
      </w:r>
    </w:p>
    <w:p w14:paraId="5F09BAFF" w14:textId="77777777" w:rsidR="007E013D" w:rsidRPr="000A46A6" w:rsidRDefault="007E013D" w:rsidP="00F36AF1">
      <w:pPr>
        <w:tabs>
          <w:tab w:val="left" w:pos="426"/>
          <w:tab w:val="left" w:pos="1134"/>
          <w:tab w:val="right" w:leader="dot" w:pos="9015"/>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non</w:t>
      </w:r>
    </w:p>
    <w:p w14:paraId="1357AB19" w14:textId="77777777" w:rsidR="007E013D" w:rsidRPr="000A46A6" w:rsidRDefault="007E013D" w:rsidP="00F36AF1">
      <w:pPr>
        <w:tabs>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oui - Nom du service:</w:t>
      </w:r>
      <w:bookmarkStart w:id="70" w:name="Text101"/>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101"/>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70"/>
    </w:p>
    <w:p w14:paraId="254B9382" w14:textId="77777777" w:rsidR="00D43EF5" w:rsidRPr="000A46A6" w:rsidRDefault="00D43EF5" w:rsidP="00DE417D">
      <w:pPr>
        <w:tabs>
          <w:tab w:val="right" w:leader="dot" w:pos="9498"/>
        </w:tabs>
        <w:spacing w:after="0"/>
        <w:rPr>
          <w:rFonts w:ascii="Arial" w:eastAsia="Times New Roman" w:hAnsi="Arial" w:cs="Arial"/>
          <w:lang w:eastAsia="de-DE"/>
        </w:rPr>
      </w:pPr>
    </w:p>
    <w:p w14:paraId="5F66A942" w14:textId="77777777" w:rsidR="007E013D" w:rsidRPr="000A46A6" w:rsidRDefault="007E013D" w:rsidP="00F36AF1">
      <w:pPr>
        <w:tabs>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 et prénom du responsable médical direct:</w:t>
      </w:r>
      <w:bookmarkStart w:id="71" w:name="Text102"/>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102"/>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71"/>
    </w:p>
    <w:p w14:paraId="00782A50" w14:textId="77777777" w:rsidR="00D43EF5" w:rsidRPr="000A46A6" w:rsidRDefault="00D43EF5" w:rsidP="00F36AF1">
      <w:pPr>
        <w:tabs>
          <w:tab w:val="right" w:leader="dot" w:pos="9498"/>
        </w:tabs>
        <w:spacing w:after="0"/>
        <w:rPr>
          <w:rFonts w:ascii="Arial" w:eastAsia="Times New Roman" w:hAnsi="Arial" w:cs="Arial"/>
          <w:lang w:eastAsia="de-DE"/>
        </w:rPr>
      </w:pPr>
    </w:p>
    <w:p w14:paraId="1CFBF0AB" w14:textId="77777777" w:rsidR="007E013D" w:rsidRPr="000A46A6" w:rsidRDefault="007E013D" w:rsidP="00F36AF1">
      <w:pPr>
        <w:tabs>
          <w:tab w:val="right" w:leader="dot" w:pos="9498"/>
        </w:tabs>
        <w:spacing w:after="0"/>
        <w:rPr>
          <w:rFonts w:ascii="Arial" w:eastAsia="Times New Roman" w:hAnsi="Arial" w:cs="Arial"/>
          <w:lang w:eastAsia="de-DE"/>
        </w:rPr>
      </w:pPr>
      <w:r w:rsidRPr="000A46A6">
        <w:rPr>
          <w:rFonts w:ascii="Arial" w:eastAsia="Times New Roman" w:hAnsi="Arial" w:cs="Arial"/>
          <w:lang w:eastAsia="de-DE"/>
        </w:rPr>
        <w:lastRenderedPageBreak/>
        <w:t>Nombre de postes de formation (assistants ou chefs de clinique ordinaires, pleinement rémunérés, selon art. 39, alinéa 1):</w:t>
      </w:r>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6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r w:rsidRPr="000A46A6">
        <w:rPr>
          <w:rFonts w:ascii="Arial" w:eastAsia="Times New Roman" w:hAnsi="Arial" w:cs="Arial"/>
          <w:lang w:eastAsia="de-DE"/>
        </w:rPr>
        <w:t>%</w:t>
      </w:r>
    </w:p>
    <w:p w14:paraId="084C8D0B" w14:textId="77777777" w:rsidR="007E013D" w:rsidRPr="000A46A6" w:rsidRDefault="007E013D" w:rsidP="00F36AF1">
      <w:pPr>
        <w:tabs>
          <w:tab w:val="right" w:leader="dot" w:pos="9498"/>
        </w:tabs>
        <w:spacing w:after="0"/>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7BCB9175" w14:textId="77777777" w:rsidR="00D43EF5" w:rsidRPr="000A46A6" w:rsidRDefault="00D43EF5" w:rsidP="00F36AF1">
      <w:pPr>
        <w:tabs>
          <w:tab w:val="right" w:leader="dot" w:pos="9498"/>
        </w:tabs>
        <w:spacing w:after="0"/>
        <w:rPr>
          <w:rFonts w:ascii="Arial" w:eastAsia="Times New Roman" w:hAnsi="Arial" w:cs="Arial"/>
          <w:i/>
          <w:lang w:eastAsia="de-DE"/>
        </w:rPr>
      </w:pPr>
    </w:p>
    <w:p w14:paraId="4B982F60" w14:textId="77777777" w:rsidR="007E013D" w:rsidRPr="000A46A6" w:rsidRDefault="007E013D" w:rsidP="00F36AF1">
      <w:pPr>
        <w:tabs>
          <w:tab w:val="right" w:leader="dot" w:pos="9015"/>
        </w:tabs>
        <w:spacing w:after="0"/>
        <w:rPr>
          <w:rFonts w:ascii="Arial" w:eastAsia="Times New Roman" w:hAnsi="Arial" w:cs="Arial"/>
          <w:b/>
          <w:lang w:eastAsia="de-DE"/>
        </w:rPr>
      </w:pPr>
      <w:r w:rsidRPr="000A46A6">
        <w:rPr>
          <w:rFonts w:ascii="Arial" w:eastAsia="Times New Roman" w:hAnsi="Arial" w:cs="Arial"/>
          <w:b/>
          <w:lang w:eastAsia="de-DE"/>
        </w:rPr>
        <w:t>2.5.2 Un (des) poste(s) de recherche?</w:t>
      </w:r>
    </w:p>
    <w:p w14:paraId="285E4D78" w14:textId="77777777" w:rsidR="007E013D" w:rsidRPr="000A46A6" w:rsidRDefault="007E013D" w:rsidP="00F36AF1">
      <w:pPr>
        <w:tabs>
          <w:tab w:val="right" w:leader="dot" w:pos="9015"/>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44CEB508" w14:textId="77777777" w:rsidR="007E013D" w:rsidRPr="000A46A6" w:rsidRDefault="007E013D" w:rsidP="00F36AF1">
      <w:pPr>
        <w:tabs>
          <w:tab w:val="right" w:leader="dot" w:pos="9498"/>
        </w:tabs>
        <w:spacing w:after="0"/>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oui - Nom du service:</w:t>
      </w:r>
      <w:bookmarkStart w:id="72" w:name="Text104"/>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104"/>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72"/>
    </w:p>
    <w:p w14:paraId="4903D5D6" w14:textId="77777777" w:rsidR="00D43EF5" w:rsidRPr="000A46A6" w:rsidRDefault="00D43EF5" w:rsidP="00F36AF1">
      <w:pPr>
        <w:tabs>
          <w:tab w:val="right" w:leader="dot" w:pos="9498"/>
        </w:tabs>
        <w:spacing w:after="0"/>
        <w:rPr>
          <w:rFonts w:ascii="Arial" w:eastAsia="Times New Roman" w:hAnsi="Arial" w:cs="Arial"/>
          <w:lang w:eastAsia="de-DE"/>
        </w:rPr>
      </w:pPr>
    </w:p>
    <w:p w14:paraId="332F5C18" w14:textId="77777777" w:rsidR="007E013D" w:rsidRPr="000A46A6" w:rsidRDefault="007E013D" w:rsidP="00F36AF1">
      <w:pPr>
        <w:tabs>
          <w:tab w:val="right" w:leader="dot" w:pos="9498"/>
        </w:tabs>
        <w:spacing w:after="0"/>
        <w:rPr>
          <w:rFonts w:ascii="Arial" w:eastAsia="Times New Roman" w:hAnsi="Arial" w:cs="Arial"/>
          <w:lang w:eastAsia="de-DE"/>
        </w:rPr>
      </w:pPr>
      <w:r w:rsidRPr="000A46A6">
        <w:rPr>
          <w:rFonts w:ascii="Arial" w:eastAsia="Times New Roman" w:hAnsi="Arial" w:cs="Arial"/>
          <w:lang w:eastAsia="de-DE"/>
        </w:rPr>
        <w:t>Nom et prénom du responsable médical direct:</w:t>
      </w:r>
      <w:bookmarkStart w:id="73" w:name="Text105"/>
      <w:r w:rsidR="00DE417D"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105"/>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73"/>
    </w:p>
    <w:p w14:paraId="3AECC708" w14:textId="77777777" w:rsidR="00D43EF5" w:rsidRPr="000A46A6" w:rsidRDefault="00D43EF5" w:rsidP="00F36AF1">
      <w:pPr>
        <w:tabs>
          <w:tab w:val="right" w:leader="dot" w:pos="9498"/>
        </w:tabs>
        <w:spacing w:after="0"/>
        <w:rPr>
          <w:rFonts w:ascii="Arial" w:eastAsia="Times New Roman" w:hAnsi="Arial" w:cs="Arial"/>
          <w:lang w:eastAsia="de-DE"/>
        </w:rPr>
      </w:pPr>
    </w:p>
    <w:p w14:paraId="289C4E3B" w14:textId="77777777" w:rsidR="007E013D" w:rsidRPr="000A46A6" w:rsidRDefault="00D43EF5" w:rsidP="00F36AF1">
      <w:pPr>
        <w:tabs>
          <w:tab w:val="right" w:leader="dot" w:pos="9498"/>
        </w:tabs>
        <w:spacing w:after="0"/>
        <w:rPr>
          <w:rFonts w:ascii="Arial" w:eastAsia="Times New Roman" w:hAnsi="Arial" w:cs="Arial"/>
          <w:lang w:eastAsia="de-DE"/>
        </w:rPr>
      </w:pPr>
      <w:r w:rsidRPr="000A46A6">
        <w:rPr>
          <w:rFonts w:ascii="Arial" w:eastAsia="Times New Roman" w:hAnsi="Arial" w:cs="Arial"/>
          <w:lang w:eastAsia="de-DE"/>
        </w:rPr>
        <w:t>N</w:t>
      </w:r>
      <w:r w:rsidR="007E013D" w:rsidRPr="000A46A6">
        <w:rPr>
          <w:rFonts w:ascii="Arial" w:eastAsia="Times New Roman" w:hAnsi="Arial" w:cs="Arial"/>
          <w:lang w:eastAsia="de-DE"/>
        </w:rPr>
        <w:t>ombre de postes de formation (assistants ou chefs de clinique ordinaires, pleinement rémunérés, selon art. 39, alinéa 1):</w:t>
      </w:r>
      <w:r w:rsidR="00DE417D" w:rsidRPr="000A46A6">
        <w:rPr>
          <w:rFonts w:ascii="Arial" w:eastAsia="Times New Roman" w:hAnsi="Arial" w:cs="Arial"/>
          <w:lang w:eastAsia="de-DE"/>
        </w:rPr>
        <w:t xml:space="preserve"> </w:t>
      </w:r>
      <w:r w:rsidR="007E013D" w:rsidRPr="000A46A6">
        <w:rPr>
          <w:rFonts w:ascii="Arial" w:eastAsia="Times New Roman" w:hAnsi="Arial" w:cs="Arial"/>
          <w:lang w:eastAsia="de-DE"/>
        </w:rPr>
        <w:fldChar w:fldCharType="begin">
          <w:ffData>
            <w:name w:val="Text68"/>
            <w:enabled/>
            <w:calcOnExit w:val="0"/>
            <w:textInput/>
          </w:ffData>
        </w:fldChar>
      </w:r>
      <w:r w:rsidR="007E013D" w:rsidRPr="000A46A6">
        <w:rPr>
          <w:rFonts w:ascii="Arial" w:eastAsia="Times New Roman" w:hAnsi="Arial" w:cs="Arial"/>
          <w:lang w:eastAsia="de-DE"/>
        </w:rPr>
        <w:instrText xml:space="preserve"> FORMTEXT </w:instrText>
      </w:r>
      <w:r w:rsidR="007E013D" w:rsidRPr="000A46A6">
        <w:rPr>
          <w:rFonts w:ascii="Arial" w:eastAsia="Times New Roman" w:hAnsi="Arial" w:cs="Arial"/>
          <w:lang w:eastAsia="de-DE"/>
        </w:rPr>
      </w:r>
      <w:r w:rsidR="007E013D" w:rsidRPr="000A46A6">
        <w:rPr>
          <w:rFonts w:ascii="Arial" w:eastAsia="Times New Roman" w:hAnsi="Arial" w:cs="Arial"/>
          <w:lang w:eastAsia="de-DE"/>
        </w:rPr>
        <w:fldChar w:fldCharType="separate"/>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lang w:eastAsia="de-DE"/>
        </w:rPr>
        <w:fldChar w:fldCharType="end"/>
      </w:r>
      <w:r w:rsidR="007E013D" w:rsidRPr="000A46A6">
        <w:rPr>
          <w:rFonts w:ascii="Arial" w:eastAsia="Times New Roman" w:hAnsi="Arial" w:cs="Arial"/>
          <w:lang w:eastAsia="de-DE"/>
        </w:rPr>
        <w:t>%</w:t>
      </w:r>
    </w:p>
    <w:p w14:paraId="0F71FC7C" w14:textId="77777777" w:rsidR="007E013D" w:rsidRPr="000A46A6" w:rsidRDefault="007E013D" w:rsidP="00F36AF1">
      <w:pPr>
        <w:tabs>
          <w:tab w:val="right" w:leader="dot" w:pos="9498"/>
        </w:tabs>
        <w:spacing w:after="0"/>
        <w:rPr>
          <w:rFonts w:ascii="Arial" w:eastAsia="Times New Roman" w:hAnsi="Arial" w:cs="Arial"/>
          <w:i/>
          <w:lang w:eastAsia="de-DE"/>
        </w:rPr>
      </w:pPr>
      <w:r w:rsidRPr="000A46A6">
        <w:rPr>
          <w:rFonts w:ascii="Arial" w:eastAsia="Times New Roman" w:hAnsi="Arial" w:cs="Arial"/>
          <w:i/>
          <w:lang w:eastAsia="de-DE"/>
        </w:rPr>
        <w:t>(Exemple : 1 poste = 100; 1/2 poste = 50)</w:t>
      </w:r>
    </w:p>
    <w:p w14:paraId="22EFECBA" w14:textId="77777777" w:rsidR="007E013D" w:rsidRPr="000A46A6" w:rsidRDefault="007E013D" w:rsidP="00F36AF1">
      <w:pPr>
        <w:tabs>
          <w:tab w:val="left" w:pos="426"/>
          <w:tab w:val="left" w:pos="540"/>
          <w:tab w:val="left" w:leader="dot" w:pos="9015"/>
        </w:tabs>
        <w:spacing w:after="0"/>
        <w:rPr>
          <w:rFonts w:ascii="Arial" w:eastAsia="Times New Roman" w:hAnsi="Arial" w:cs="Arial"/>
          <w:lang w:eastAsia="de-DE"/>
        </w:rPr>
      </w:pPr>
    </w:p>
    <w:p w14:paraId="69596094" w14:textId="77777777" w:rsidR="007E0C92" w:rsidRPr="000A46A6" w:rsidRDefault="007E0C92" w:rsidP="00F36AF1">
      <w:pPr>
        <w:tabs>
          <w:tab w:val="left" w:pos="426"/>
          <w:tab w:val="left" w:pos="540"/>
          <w:tab w:val="left" w:leader="dot" w:pos="9015"/>
        </w:tabs>
        <w:spacing w:after="0"/>
        <w:rPr>
          <w:rFonts w:ascii="Arial" w:eastAsia="Times New Roman" w:hAnsi="Arial" w:cs="Arial"/>
          <w:lang w:eastAsia="de-DE"/>
        </w:rPr>
      </w:pPr>
    </w:p>
    <w:p w14:paraId="24DAF2C5" w14:textId="77777777" w:rsidR="007E013D" w:rsidRPr="000A46A6" w:rsidRDefault="007E013D" w:rsidP="00F36AF1">
      <w:pPr>
        <w:tabs>
          <w:tab w:val="left" w:pos="540"/>
          <w:tab w:val="left" w:leader="dot" w:pos="9015"/>
        </w:tabs>
        <w:spacing w:after="0"/>
        <w:ind w:left="425" w:hanging="425"/>
        <w:rPr>
          <w:rFonts w:ascii="Arial" w:eastAsia="Times New Roman" w:hAnsi="Arial" w:cs="Arial"/>
          <w:b/>
          <w:lang w:eastAsia="de-DE"/>
        </w:rPr>
      </w:pPr>
      <w:r w:rsidRPr="000A46A6">
        <w:rPr>
          <w:rFonts w:ascii="Arial" w:eastAsia="Times New Roman" w:hAnsi="Arial" w:cs="Arial"/>
          <w:b/>
          <w:lang w:eastAsia="de-DE"/>
        </w:rPr>
        <w:t>3.</w:t>
      </w:r>
      <w:r w:rsidRPr="000A46A6">
        <w:rPr>
          <w:rFonts w:ascii="Arial" w:eastAsia="Times New Roman" w:hAnsi="Arial" w:cs="Arial"/>
          <w:b/>
          <w:lang w:eastAsia="de-DE"/>
        </w:rPr>
        <w:tab/>
        <w:t>Nombre de postes de formation de chefs de clinique et médecins-assistan</w:t>
      </w:r>
      <w:r w:rsidR="00F36AF1" w:rsidRPr="000A46A6">
        <w:rPr>
          <w:rFonts w:ascii="Arial" w:eastAsia="Times New Roman" w:hAnsi="Arial" w:cs="Arial"/>
          <w:b/>
          <w:lang w:eastAsia="de-DE"/>
        </w:rPr>
        <w:t xml:space="preserve">ts </w:t>
      </w:r>
      <w:r w:rsidRPr="000A46A6">
        <w:rPr>
          <w:rFonts w:ascii="Arial" w:eastAsia="Times New Roman" w:hAnsi="Arial" w:cs="Arial"/>
          <w:b/>
          <w:lang w:eastAsia="de-DE"/>
        </w:rPr>
        <w:t>avec engagement selon l'article 39, alinéa 1:</w:t>
      </w:r>
    </w:p>
    <w:p w14:paraId="7EA043B5" w14:textId="77777777" w:rsidR="007E013D" w:rsidRPr="000A46A6" w:rsidRDefault="007E013D" w:rsidP="00F36AF1">
      <w:pPr>
        <w:tabs>
          <w:tab w:val="left" w:pos="1134"/>
          <w:tab w:val="left" w:pos="7797"/>
          <w:tab w:val="right" w:leader="dot" w:pos="9498"/>
        </w:tabs>
        <w:spacing w:after="0"/>
        <w:ind w:left="425" w:hanging="425"/>
        <w:rPr>
          <w:rFonts w:ascii="Arial" w:eastAsia="Times New Roman" w:hAnsi="Arial" w:cs="Arial"/>
          <w:lang w:eastAsia="de-DE"/>
        </w:rPr>
      </w:pPr>
      <w:r w:rsidRPr="000A46A6">
        <w:rPr>
          <w:rFonts w:ascii="Arial" w:eastAsia="Times New Roman" w:hAnsi="Arial" w:cs="Arial"/>
          <w:lang w:eastAsia="de-DE"/>
        </w:rPr>
        <w:t>Dans le service ambulatoire:</w:t>
      </w:r>
      <w:r w:rsidRPr="000A46A6">
        <w:rPr>
          <w:rFonts w:ascii="Arial" w:eastAsia="Times New Roman" w:hAnsi="Arial" w:cs="Arial"/>
          <w:lang w:eastAsia="de-DE"/>
        </w:rPr>
        <w:tab/>
      </w:r>
      <w:bookmarkStart w:id="74" w:name="Text107"/>
      <w:r w:rsidRPr="000A46A6">
        <w:rPr>
          <w:rFonts w:ascii="Arial" w:eastAsia="Times New Roman" w:hAnsi="Arial" w:cs="Arial"/>
          <w:lang w:eastAsia="de-DE"/>
        </w:rPr>
        <w:fldChar w:fldCharType="begin">
          <w:ffData>
            <w:name w:val="Text107"/>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74"/>
      <w:r w:rsidRPr="000A46A6">
        <w:rPr>
          <w:rFonts w:ascii="Arial" w:eastAsia="Times New Roman" w:hAnsi="Arial" w:cs="Arial"/>
          <w:lang w:eastAsia="de-DE"/>
        </w:rPr>
        <w:t>%</w:t>
      </w:r>
    </w:p>
    <w:p w14:paraId="65527648" w14:textId="77777777" w:rsidR="007E013D" w:rsidRPr="000A46A6" w:rsidRDefault="007E013D" w:rsidP="00F36AF1">
      <w:pPr>
        <w:tabs>
          <w:tab w:val="left" w:pos="1134"/>
          <w:tab w:val="left" w:pos="7797"/>
          <w:tab w:val="right" w:leader="dot" w:pos="9498"/>
        </w:tabs>
        <w:spacing w:after="0"/>
        <w:ind w:left="425" w:hanging="425"/>
        <w:rPr>
          <w:rFonts w:ascii="Arial" w:eastAsia="Times New Roman" w:hAnsi="Arial" w:cs="Arial"/>
          <w:lang w:eastAsia="de-DE"/>
        </w:rPr>
      </w:pPr>
      <w:r w:rsidRPr="000A46A6">
        <w:rPr>
          <w:rFonts w:ascii="Arial" w:eastAsia="Times New Roman" w:hAnsi="Arial" w:cs="Arial"/>
          <w:lang w:eastAsia="de-DE"/>
        </w:rPr>
        <w:t>Dans le(s) service(s) ou unité(s) hospitalier(s):</w:t>
      </w:r>
      <w:r w:rsidRPr="000A46A6">
        <w:rPr>
          <w:rFonts w:ascii="Arial" w:eastAsia="Times New Roman" w:hAnsi="Arial" w:cs="Arial"/>
          <w:lang w:eastAsia="de-DE"/>
        </w:rPr>
        <w:tab/>
      </w:r>
      <w:bookmarkStart w:id="75" w:name="Text108"/>
      <w:r w:rsidRPr="000A46A6">
        <w:rPr>
          <w:rFonts w:ascii="Arial" w:eastAsia="Times New Roman" w:hAnsi="Arial" w:cs="Arial"/>
          <w:lang w:eastAsia="de-DE"/>
        </w:rPr>
        <w:fldChar w:fldCharType="begin">
          <w:ffData>
            <w:name w:val="Text10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75"/>
      <w:r w:rsidRPr="000A46A6">
        <w:rPr>
          <w:rFonts w:ascii="Arial" w:eastAsia="Times New Roman" w:hAnsi="Arial" w:cs="Arial"/>
          <w:lang w:eastAsia="de-DE"/>
        </w:rPr>
        <w:t>%</w:t>
      </w:r>
    </w:p>
    <w:p w14:paraId="279087FE" w14:textId="77777777" w:rsidR="007E013D" w:rsidRPr="000A46A6" w:rsidRDefault="007E013D" w:rsidP="00F36AF1">
      <w:pPr>
        <w:tabs>
          <w:tab w:val="left" w:pos="1134"/>
          <w:tab w:val="left" w:pos="7797"/>
          <w:tab w:val="right" w:leader="dot" w:pos="9498"/>
        </w:tabs>
        <w:spacing w:after="0"/>
        <w:ind w:left="425" w:hanging="425"/>
        <w:rPr>
          <w:rFonts w:ascii="Arial" w:eastAsia="Times New Roman" w:hAnsi="Arial" w:cs="Arial"/>
          <w:lang w:eastAsia="de-DE"/>
        </w:rPr>
      </w:pPr>
      <w:r w:rsidRPr="000A46A6">
        <w:rPr>
          <w:rFonts w:ascii="Arial" w:eastAsia="Times New Roman" w:hAnsi="Arial" w:cs="Arial"/>
          <w:lang w:eastAsia="de-DE"/>
        </w:rPr>
        <w:t>Dans le(s) service(s) ou unité(s) d’hospitalisation partielle</w:t>
      </w:r>
      <w:bookmarkStart w:id="76" w:name="Text109"/>
      <w:r w:rsidRPr="000A46A6">
        <w:rPr>
          <w:rFonts w:ascii="Arial" w:eastAsia="Times New Roman" w:hAnsi="Arial" w:cs="Arial"/>
          <w:lang w:eastAsia="de-DE"/>
        </w:rPr>
        <w:t> :</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09"/>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76"/>
      <w:r w:rsidRPr="000A46A6">
        <w:rPr>
          <w:rFonts w:ascii="Arial" w:eastAsia="Times New Roman" w:hAnsi="Arial" w:cs="Arial"/>
          <w:lang w:eastAsia="de-DE"/>
        </w:rPr>
        <w:t>%</w:t>
      </w:r>
    </w:p>
    <w:p w14:paraId="6EBDDAF6" w14:textId="77777777" w:rsidR="007E013D" w:rsidRPr="000A46A6" w:rsidRDefault="007E013D" w:rsidP="00F36AF1">
      <w:pPr>
        <w:tabs>
          <w:tab w:val="left" w:pos="1134"/>
          <w:tab w:val="left" w:pos="7797"/>
          <w:tab w:val="right" w:leader="dot" w:pos="9498"/>
        </w:tabs>
        <w:spacing w:after="0"/>
        <w:ind w:left="425" w:hanging="425"/>
        <w:rPr>
          <w:rFonts w:ascii="Arial" w:eastAsia="Times New Roman" w:hAnsi="Arial" w:cs="Arial"/>
          <w:lang w:eastAsia="de-DE"/>
        </w:rPr>
      </w:pPr>
      <w:r w:rsidRPr="000A46A6">
        <w:rPr>
          <w:rFonts w:ascii="Arial" w:eastAsia="Times New Roman" w:hAnsi="Arial" w:cs="Arial"/>
          <w:lang w:eastAsia="de-DE"/>
        </w:rPr>
        <w:t xml:space="preserve">Dans le service de liaison: </w:t>
      </w:r>
      <w:bookmarkStart w:id="77" w:name="Text110"/>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1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77"/>
      <w:r w:rsidRPr="000A46A6">
        <w:rPr>
          <w:rFonts w:ascii="Arial" w:eastAsia="Times New Roman" w:hAnsi="Arial" w:cs="Arial"/>
          <w:lang w:eastAsia="de-DE"/>
        </w:rPr>
        <w:t>%</w:t>
      </w:r>
    </w:p>
    <w:p w14:paraId="0485F858" w14:textId="77777777" w:rsidR="007E013D" w:rsidRPr="000A46A6" w:rsidRDefault="007E013D" w:rsidP="00F36AF1">
      <w:pPr>
        <w:tabs>
          <w:tab w:val="left" w:pos="1134"/>
          <w:tab w:val="left" w:pos="7797"/>
          <w:tab w:val="right" w:leader="dot" w:pos="9498"/>
        </w:tabs>
        <w:spacing w:after="0"/>
        <w:ind w:left="425" w:hanging="425"/>
        <w:rPr>
          <w:rFonts w:ascii="Arial" w:eastAsia="Times New Roman" w:hAnsi="Arial" w:cs="Arial"/>
          <w:lang w:eastAsia="de-DE"/>
        </w:rPr>
      </w:pPr>
      <w:r w:rsidRPr="000A46A6">
        <w:rPr>
          <w:rFonts w:ascii="Arial" w:eastAsia="Times New Roman" w:hAnsi="Arial" w:cs="Arial"/>
          <w:lang w:eastAsia="de-DE"/>
        </w:rPr>
        <w:t>Dans la recherche:</w:t>
      </w:r>
      <w:bookmarkStart w:id="78" w:name="Text111"/>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11"/>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78"/>
      <w:r w:rsidRPr="000A46A6">
        <w:rPr>
          <w:rFonts w:ascii="Arial" w:eastAsia="Times New Roman" w:hAnsi="Arial" w:cs="Arial"/>
          <w:lang w:eastAsia="de-DE"/>
        </w:rPr>
        <w:t>%</w:t>
      </w:r>
    </w:p>
    <w:p w14:paraId="22950DE1" w14:textId="77777777" w:rsidR="007E013D" w:rsidRPr="000A46A6" w:rsidRDefault="007E013D" w:rsidP="00F36AF1">
      <w:pPr>
        <w:tabs>
          <w:tab w:val="left" w:pos="1134"/>
          <w:tab w:val="left" w:pos="7797"/>
          <w:tab w:val="right" w:leader="underscore" w:pos="9498"/>
        </w:tabs>
        <w:spacing w:after="0"/>
        <w:ind w:left="425" w:hanging="425"/>
        <w:rPr>
          <w:rFonts w:ascii="Arial" w:eastAsia="Times New Roman" w:hAnsi="Arial" w:cs="Arial"/>
          <w:lang w:eastAsia="de-DE"/>
        </w:rPr>
      </w:pPr>
      <w:r w:rsidRPr="000A46A6">
        <w:rPr>
          <w:rFonts w:ascii="Arial" w:eastAsia="Times New Roman" w:hAnsi="Arial" w:cs="Arial"/>
          <w:lang w:eastAsia="de-DE"/>
        </w:rPr>
        <w:t>TOTAL (ambulatoire, hospitalier, hospitalisation partielle, liaison, recherche):</w:t>
      </w:r>
      <w:r w:rsidR="00F36AF1"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12"/>
            <w:enabled/>
            <w:calcOnExit w:val="0"/>
            <w:textInput/>
          </w:ffData>
        </w:fldChar>
      </w:r>
      <w:bookmarkStart w:id="79" w:name="Text112"/>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79"/>
      <w:r w:rsidRPr="000A46A6">
        <w:rPr>
          <w:rFonts w:ascii="Arial" w:eastAsia="Times New Roman" w:hAnsi="Arial" w:cs="Arial"/>
          <w:lang w:eastAsia="de-DE"/>
        </w:rPr>
        <w:t>%</w:t>
      </w:r>
    </w:p>
    <w:p w14:paraId="4B423645" w14:textId="77777777" w:rsidR="007E013D" w:rsidRPr="000A46A6" w:rsidRDefault="00E264BD" w:rsidP="00F36AF1">
      <w:pPr>
        <w:tabs>
          <w:tab w:val="left" w:pos="1134"/>
          <w:tab w:val="left" w:pos="7797"/>
          <w:tab w:val="right" w:leader="dot" w:pos="9015"/>
        </w:tabs>
        <w:spacing w:after="0"/>
        <w:ind w:left="425" w:hanging="425"/>
        <w:rPr>
          <w:rFonts w:ascii="Arial" w:eastAsia="Times New Roman" w:hAnsi="Arial" w:cs="Arial"/>
          <w:i/>
          <w:lang w:eastAsia="de-DE"/>
        </w:rPr>
      </w:pPr>
      <w:r w:rsidRPr="000A46A6">
        <w:rPr>
          <w:rFonts w:ascii="Arial" w:eastAsia="Times New Roman" w:hAnsi="Arial" w:cs="Arial"/>
          <w:i/>
          <w:lang w:eastAsia="de-DE"/>
        </w:rPr>
        <w:t>(</w:t>
      </w:r>
      <w:r w:rsidR="007E013D" w:rsidRPr="000A46A6">
        <w:rPr>
          <w:rFonts w:ascii="Arial" w:eastAsia="Times New Roman" w:hAnsi="Arial" w:cs="Arial"/>
          <w:i/>
          <w:lang w:eastAsia="de-DE"/>
        </w:rPr>
        <w:t>Exemple : 1 poste = 100; 1/2 poste = 50)</w:t>
      </w:r>
    </w:p>
    <w:p w14:paraId="4628E47C" w14:textId="77777777" w:rsidR="007E013D" w:rsidRPr="000A46A6" w:rsidRDefault="007E013D" w:rsidP="008B5F6E">
      <w:pPr>
        <w:tabs>
          <w:tab w:val="right" w:leader="dot" w:pos="9015"/>
        </w:tabs>
        <w:spacing w:after="0"/>
        <w:ind w:left="425" w:hanging="425"/>
        <w:rPr>
          <w:rFonts w:ascii="Arial" w:eastAsia="Times New Roman" w:hAnsi="Arial" w:cs="Arial"/>
          <w:lang w:eastAsia="de-DE"/>
        </w:rPr>
      </w:pPr>
    </w:p>
    <w:p w14:paraId="29D246B5" w14:textId="77777777" w:rsidR="007E0C92" w:rsidRPr="000A46A6" w:rsidRDefault="007E0C92" w:rsidP="008B5F6E">
      <w:pPr>
        <w:tabs>
          <w:tab w:val="right" w:leader="dot" w:pos="9015"/>
        </w:tabs>
        <w:spacing w:after="0"/>
        <w:ind w:left="425" w:hanging="425"/>
        <w:rPr>
          <w:rFonts w:ascii="Arial" w:eastAsia="Times New Roman" w:hAnsi="Arial" w:cs="Arial"/>
          <w:lang w:eastAsia="de-DE"/>
        </w:rPr>
      </w:pPr>
    </w:p>
    <w:p w14:paraId="02EF698C" w14:textId="77777777" w:rsidR="007E013D" w:rsidRPr="000A46A6" w:rsidRDefault="00D43EF5" w:rsidP="008B5F6E">
      <w:pPr>
        <w:tabs>
          <w:tab w:val="right" w:leader="dot" w:pos="9015"/>
        </w:tabs>
        <w:spacing w:after="0"/>
        <w:ind w:left="425" w:hanging="425"/>
        <w:rPr>
          <w:rFonts w:ascii="Arial" w:eastAsia="Times New Roman" w:hAnsi="Arial" w:cs="Arial"/>
          <w:b/>
          <w:lang w:eastAsia="de-DE"/>
        </w:rPr>
      </w:pPr>
      <w:r w:rsidRPr="000A46A6">
        <w:rPr>
          <w:rFonts w:ascii="Arial" w:eastAsia="Times New Roman" w:hAnsi="Arial" w:cs="Arial"/>
          <w:b/>
          <w:lang w:eastAsia="de-DE"/>
        </w:rPr>
        <w:t>4.</w:t>
      </w:r>
      <w:r w:rsidRPr="000A46A6">
        <w:rPr>
          <w:rFonts w:ascii="Arial" w:eastAsia="Times New Roman" w:hAnsi="Arial" w:cs="Arial"/>
          <w:b/>
          <w:lang w:eastAsia="de-DE"/>
        </w:rPr>
        <w:tab/>
        <w:t>Formation</w:t>
      </w:r>
      <w:r w:rsidR="007E013D" w:rsidRPr="000A46A6">
        <w:rPr>
          <w:rFonts w:ascii="Arial" w:eastAsia="Times New Roman" w:hAnsi="Arial" w:cs="Arial"/>
          <w:b/>
          <w:lang w:eastAsia="de-DE"/>
        </w:rPr>
        <w:t>:</w:t>
      </w:r>
    </w:p>
    <w:p w14:paraId="35B0C087" w14:textId="77777777" w:rsidR="00F36AF1" w:rsidRPr="000A46A6" w:rsidRDefault="007E013D" w:rsidP="00F36AF1">
      <w:pPr>
        <w:tabs>
          <w:tab w:val="right" w:leader="dot" w:pos="9498"/>
        </w:tabs>
        <w:spacing w:after="0"/>
        <w:rPr>
          <w:rFonts w:ascii="Arial" w:eastAsia="Times New Roman" w:hAnsi="Arial" w:cs="Arial"/>
          <w:b/>
          <w:lang w:eastAsia="de-DE"/>
        </w:rPr>
      </w:pPr>
      <w:r w:rsidRPr="000A46A6">
        <w:rPr>
          <w:rFonts w:ascii="Arial" w:eastAsia="Times New Roman" w:hAnsi="Arial" w:cs="Arial"/>
          <w:b/>
          <w:lang w:eastAsia="de-DE"/>
        </w:rPr>
        <w:t>Nom(s) et prénom(s) du(des) responsable(s) de la formation théorique,</w:t>
      </w:r>
      <w:r w:rsidR="00F36AF1" w:rsidRPr="000A46A6">
        <w:rPr>
          <w:rFonts w:ascii="Arial" w:eastAsia="Times New Roman" w:hAnsi="Arial" w:cs="Arial"/>
          <w:b/>
          <w:lang w:eastAsia="de-DE"/>
        </w:rPr>
        <w:t xml:space="preserve"> </w:t>
      </w:r>
      <w:r w:rsidRPr="000A46A6">
        <w:rPr>
          <w:rFonts w:ascii="Arial" w:eastAsia="Times New Roman" w:hAnsi="Arial" w:cs="Arial"/>
          <w:b/>
          <w:lang w:eastAsia="de-DE"/>
        </w:rPr>
        <w:t>clinique et de la coordination des supervisions:</w:t>
      </w:r>
    </w:p>
    <w:p w14:paraId="58D6DC60" w14:textId="77777777" w:rsidR="007E013D" w:rsidRPr="000A46A6" w:rsidRDefault="007E013D" w:rsidP="00F36AF1">
      <w:pPr>
        <w:tabs>
          <w:tab w:val="right" w:leader="dot" w:pos="9498"/>
        </w:tabs>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113"/>
            <w:enabled/>
            <w:calcOnExit w:val="0"/>
            <w:textInput/>
          </w:ffData>
        </w:fldChar>
      </w:r>
      <w:bookmarkStart w:id="80" w:name="Text113"/>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80"/>
    </w:p>
    <w:p w14:paraId="45D13DD8" w14:textId="77777777" w:rsidR="00D43EF5" w:rsidRPr="000A46A6" w:rsidRDefault="00D43EF5" w:rsidP="008B5F6E">
      <w:pPr>
        <w:tabs>
          <w:tab w:val="right" w:leader="dot" w:pos="9498"/>
        </w:tabs>
        <w:spacing w:after="0"/>
        <w:ind w:left="425" w:hanging="425"/>
        <w:rPr>
          <w:rFonts w:ascii="Arial" w:eastAsia="Times New Roman" w:hAnsi="Arial" w:cs="Arial"/>
          <w:lang w:eastAsia="de-DE"/>
        </w:rPr>
      </w:pPr>
    </w:p>
    <w:p w14:paraId="073E61B0" w14:textId="77777777" w:rsidR="00F36AF1" w:rsidRPr="000A46A6" w:rsidRDefault="007E013D" w:rsidP="008B5F6E">
      <w:pPr>
        <w:tabs>
          <w:tab w:val="left" w:pos="1134"/>
          <w:tab w:val="left" w:pos="7380"/>
          <w:tab w:val="left" w:pos="8280"/>
          <w:tab w:val="right" w:leader="dot" w:pos="9498"/>
        </w:tabs>
        <w:spacing w:after="0"/>
        <w:ind w:left="425" w:hanging="425"/>
        <w:rPr>
          <w:rFonts w:ascii="Arial" w:eastAsia="Times New Roman" w:hAnsi="Arial" w:cs="Arial"/>
          <w:b/>
          <w:lang w:eastAsia="de-DE"/>
        </w:rPr>
      </w:pPr>
      <w:r w:rsidRPr="000A46A6">
        <w:rPr>
          <w:rFonts w:ascii="Arial" w:eastAsia="Times New Roman" w:hAnsi="Arial" w:cs="Arial"/>
          <w:b/>
          <w:lang w:eastAsia="de-DE"/>
        </w:rPr>
        <w:t>Les heures de formation théoriques exigées par le règlemen</w:t>
      </w:r>
      <w:r w:rsidR="00F36AF1" w:rsidRPr="000A46A6">
        <w:rPr>
          <w:rFonts w:ascii="Arial" w:eastAsia="Times New Roman" w:hAnsi="Arial" w:cs="Arial"/>
          <w:b/>
          <w:lang w:eastAsia="de-DE"/>
        </w:rPr>
        <w:t xml:space="preserve">t comptent-elles comme temps de </w:t>
      </w:r>
    </w:p>
    <w:p w14:paraId="7F3644B9" w14:textId="77777777" w:rsidR="007E013D" w:rsidRPr="000A46A6" w:rsidRDefault="007E013D" w:rsidP="008B5F6E">
      <w:pPr>
        <w:tabs>
          <w:tab w:val="left" w:pos="1134"/>
          <w:tab w:val="left" w:pos="7380"/>
          <w:tab w:val="left" w:pos="8280"/>
          <w:tab w:val="right" w:leader="dot" w:pos="9498"/>
        </w:tabs>
        <w:spacing w:after="0"/>
        <w:ind w:left="425" w:hanging="425"/>
        <w:rPr>
          <w:rFonts w:ascii="Arial" w:eastAsia="Times New Roman" w:hAnsi="Arial" w:cs="Arial"/>
          <w:b/>
          <w:lang w:eastAsia="de-DE"/>
        </w:rPr>
      </w:pPr>
      <w:r w:rsidRPr="000A46A6">
        <w:rPr>
          <w:rFonts w:ascii="Arial" w:eastAsia="Times New Roman" w:hAnsi="Arial" w:cs="Arial"/>
          <w:b/>
          <w:lang w:eastAsia="de-DE"/>
        </w:rPr>
        <w:t>travail?</w:t>
      </w:r>
    </w:p>
    <w:p w14:paraId="5FF7585A" w14:textId="77777777" w:rsidR="00675C45" w:rsidRPr="000A46A6" w:rsidRDefault="00675C45" w:rsidP="00675C45">
      <w:pPr>
        <w:tabs>
          <w:tab w:val="left" w:pos="426"/>
          <w:tab w:val="left" w:pos="1134"/>
          <w:tab w:val="left" w:pos="7380"/>
          <w:tab w:val="left" w:pos="8280"/>
          <w:tab w:val="right" w:leader="dot" w:pos="9498"/>
        </w:tabs>
        <w:spacing w:after="0"/>
        <w:ind w:left="426" w:hanging="426"/>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2F056B4F" w14:textId="77777777" w:rsidR="007E013D" w:rsidRPr="000A46A6" w:rsidRDefault="007E013D" w:rsidP="008B5F6E">
      <w:pPr>
        <w:tabs>
          <w:tab w:val="left" w:pos="426"/>
          <w:tab w:val="left" w:pos="7380"/>
          <w:tab w:val="left" w:pos="8280"/>
          <w:tab w:val="right" w:leader="dot" w:pos="9015"/>
        </w:tabs>
        <w:spacing w:after="0"/>
        <w:ind w:left="426" w:hanging="426"/>
        <w:rPr>
          <w:rFonts w:ascii="Arial" w:eastAsia="Times New Roman" w:hAnsi="Arial" w:cs="Arial"/>
          <w:lang w:eastAsia="de-DE"/>
        </w:rPr>
      </w:pPr>
    </w:p>
    <w:p w14:paraId="7DF27DC7" w14:textId="77777777" w:rsidR="007E013D" w:rsidRPr="000A46A6" w:rsidRDefault="007E013D" w:rsidP="008B5F6E">
      <w:pPr>
        <w:tabs>
          <w:tab w:val="left" w:pos="426"/>
          <w:tab w:val="left" w:pos="1134"/>
          <w:tab w:val="left" w:pos="7380"/>
          <w:tab w:val="left" w:pos="8280"/>
          <w:tab w:val="right" w:leader="dot" w:pos="9498"/>
        </w:tabs>
        <w:spacing w:after="0"/>
        <w:ind w:left="426" w:hanging="426"/>
        <w:rPr>
          <w:rFonts w:ascii="Arial" w:eastAsia="Times New Roman" w:hAnsi="Arial" w:cs="Arial"/>
          <w:b/>
          <w:lang w:eastAsia="de-DE"/>
        </w:rPr>
      </w:pPr>
      <w:r w:rsidRPr="000A46A6">
        <w:rPr>
          <w:rFonts w:ascii="Arial" w:eastAsia="Times New Roman" w:hAnsi="Arial" w:cs="Arial"/>
          <w:b/>
          <w:lang w:eastAsia="de-DE"/>
        </w:rPr>
        <w:t>4.1.</w:t>
      </w:r>
      <w:r w:rsidRPr="000A46A6">
        <w:rPr>
          <w:rFonts w:ascii="Arial" w:eastAsia="Times New Roman" w:hAnsi="Arial" w:cs="Arial"/>
          <w:b/>
          <w:lang w:eastAsia="de-DE"/>
        </w:rPr>
        <w:tab/>
        <w:t>La formation est-elle entièrement dispensée par votre service?</w:t>
      </w:r>
    </w:p>
    <w:p w14:paraId="5AD03174" w14:textId="77777777" w:rsidR="007E013D" w:rsidRPr="000A46A6" w:rsidRDefault="007E013D" w:rsidP="008B5F6E">
      <w:pPr>
        <w:tabs>
          <w:tab w:val="left" w:pos="426"/>
          <w:tab w:val="left" w:pos="1134"/>
          <w:tab w:val="left" w:pos="7380"/>
          <w:tab w:val="left" w:pos="8280"/>
          <w:tab w:val="right" w:leader="dot" w:pos="9498"/>
        </w:tabs>
        <w:spacing w:after="0"/>
        <w:ind w:left="426" w:hanging="426"/>
        <w:rPr>
          <w:rFonts w:ascii="Arial" w:eastAsia="Times New Roman" w:hAnsi="Arial" w:cs="Arial"/>
          <w:lang w:eastAsia="de-DE"/>
        </w:rPr>
      </w:pP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00061A38" w14:textId="77777777" w:rsidR="00F36AF1" w:rsidRPr="000A46A6" w:rsidRDefault="00F36AF1" w:rsidP="008B5F6E">
      <w:pPr>
        <w:tabs>
          <w:tab w:val="left" w:pos="426"/>
          <w:tab w:val="left" w:pos="1134"/>
          <w:tab w:val="left" w:pos="7380"/>
          <w:tab w:val="left" w:pos="8280"/>
          <w:tab w:val="right" w:leader="dot" w:pos="9498"/>
        </w:tabs>
        <w:spacing w:after="0"/>
        <w:ind w:left="426" w:hanging="426"/>
        <w:rPr>
          <w:rFonts w:ascii="Arial" w:eastAsia="Times New Roman" w:hAnsi="Arial" w:cs="Arial"/>
          <w:lang w:eastAsia="de-DE"/>
        </w:rPr>
      </w:pPr>
    </w:p>
    <w:p w14:paraId="0528791D" w14:textId="77777777" w:rsidR="007E013D" w:rsidRPr="000A46A6" w:rsidRDefault="007E013D" w:rsidP="008B5F6E">
      <w:pPr>
        <w:tabs>
          <w:tab w:val="left" w:pos="567"/>
          <w:tab w:val="left" w:pos="1134"/>
          <w:tab w:val="left" w:pos="7380"/>
          <w:tab w:val="left" w:pos="8280"/>
          <w:tab w:val="right" w:leader="dot" w:pos="9498"/>
        </w:tabs>
        <w:spacing w:after="0"/>
        <w:ind w:left="426" w:hanging="426"/>
        <w:rPr>
          <w:rFonts w:ascii="Arial" w:eastAsia="Times New Roman" w:hAnsi="Arial" w:cs="Arial"/>
          <w:b/>
          <w:lang w:eastAsia="de-DE"/>
        </w:rPr>
      </w:pPr>
      <w:r w:rsidRPr="000A46A6">
        <w:rPr>
          <w:rFonts w:ascii="Arial" w:eastAsia="Times New Roman" w:hAnsi="Arial" w:cs="Arial"/>
          <w:b/>
          <w:lang w:eastAsia="de-DE"/>
        </w:rPr>
        <w:t>4.2.</w:t>
      </w:r>
      <w:r w:rsidRPr="000A46A6">
        <w:rPr>
          <w:rFonts w:ascii="Arial" w:eastAsia="Times New Roman" w:hAnsi="Arial" w:cs="Arial"/>
          <w:b/>
          <w:lang w:eastAsia="de-DE"/>
        </w:rPr>
        <w:tab/>
        <w:t>La formation est-elle dispensée en collaboration avec:</w:t>
      </w:r>
    </w:p>
    <w:p w14:paraId="7CBB0BCC" w14:textId="77777777" w:rsidR="007E013D" w:rsidRPr="000A46A6" w:rsidRDefault="007E013D" w:rsidP="008B5F6E">
      <w:pPr>
        <w:tabs>
          <w:tab w:val="left" w:pos="567"/>
          <w:tab w:val="left" w:pos="1134"/>
          <w:tab w:val="left" w:pos="1418"/>
          <w:tab w:val="left" w:pos="8364"/>
          <w:tab w:val="left" w:pos="9072"/>
          <w:tab w:val="right" w:leader="dot" w:pos="9498"/>
        </w:tabs>
        <w:spacing w:after="0"/>
        <w:ind w:left="425" w:hanging="425"/>
        <w:rPr>
          <w:rFonts w:ascii="Arial" w:eastAsia="Times New Roman" w:hAnsi="Arial" w:cs="Arial"/>
          <w:lang w:eastAsia="de-DE"/>
        </w:rPr>
      </w:pPr>
      <w:r w:rsidRPr="000A46A6">
        <w:rPr>
          <w:rFonts w:ascii="Arial" w:eastAsia="Times New Roman" w:hAnsi="Arial" w:cs="Arial"/>
          <w:b/>
          <w:lang w:eastAsia="de-DE"/>
        </w:rPr>
        <w:t xml:space="preserve">Un service universitaire? </w:t>
      </w:r>
      <w:r w:rsidRPr="000A46A6">
        <w:rPr>
          <w:rFonts w:ascii="Arial" w:eastAsia="Times New Roman" w:hAnsi="Arial" w:cs="Arial"/>
          <w:b/>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2EC09CCC" w14:textId="77777777" w:rsidR="007E013D" w:rsidRPr="000A46A6" w:rsidRDefault="007E013D" w:rsidP="008B5F6E">
      <w:pPr>
        <w:tabs>
          <w:tab w:val="left" w:pos="567"/>
          <w:tab w:val="left" w:pos="1134"/>
          <w:tab w:val="left" w:pos="1418"/>
          <w:tab w:val="left" w:pos="8364"/>
          <w:tab w:val="left" w:pos="9072"/>
          <w:tab w:val="right" w:leader="dot" w:pos="9498"/>
        </w:tabs>
        <w:spacing w:after="0"/>
        <w:ind w:left="425" w:hanging="425"/>
        <w:rPr>
          <w:rFonts w:ascii="Arial" w:eastAsia="Times New Roman" w:hAnsi="Arial" w:cs="Arial"/>
          <w:lang w:eastAsia="de-DE"/>
        </w:rPr>
      </w:pPr>
      <w:r w:rsidRPr="000A46A6">
        <w:rPr>
          <w:rFonts w:ascii="Arial" w:eastAsia="Times New Roman" w:hAnsi="Arial" w:cs="Arial"/>
          <w:lang w:eastAsia="de-DE"/>
        </w:rPr>
        <w:t>Lequel?</w:t>
      </w:r>
      <w:bookmarkStart w:id="81" w:name="Text132"/>
      <w:r w:rsidR="00F36AF1"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132"/>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81"/>
    </w:p>
    <w:p w14:paraId="2E4BFFF9" w14:textId="77777777" w:rsidR="00D43EF5" w:rsidRPr="000A46A6" w:rsidRDefault="00D43EF5" w:rsidP="008B5F6E">
      <w:pPr>
        <w:tabs>
          <w:tab w:val="left" w:pos="567"/>
          <w:tab w:val="left" w:pos="1134"/>
          <w:tab w:val="left" w:pos="1418"/>
          <w:tab w:val="left" w:pos="8364"/>
          <w:tab w:val="left" w:pos="9072"/>
          <w:tab w:val="right" w:leader="dot" w:pos="9498"/>
        </w:tabs>
        <w:spacing w:after="0"/>
        <w:ind w:left="425" w:hanging="425"/>
        <w:rPr>
          <w:rFonts w:ascii="Arial" w:eastAsia="Times New Roman" w:hAnsi="Arial" w:cs="Arial"/>
          <w:b/>
          <w:lang w:eastAsia="de-DE"/>
        </w:rPr>
      </w:pPr>
    </w:p>
    <w:p w14:paraId="34A7C056" w14:textId="77777777" w:rsidR="007E013D" w:rsidRPr="000A46A6" w:rsidRDefault="007E013D" w:rsidP="008B5F6E">
      <w:pPr>
        <w:tabs>
          <w:tab w:val="left" w:pos="567"/>
          <w:tab w:val="left" w:pos="1134"/>
          <w:tab w:val="left" w:pos="1418"/>
          <w:tab w:val="left" w:pos="8364"/>
          <w:tab w:val="left" w:pos="9072"/>
          <w:tab w:val="right" w:leader="dot" w:pos="9498"/>
        </w:tabs>
        <w:spacing w:after="0"/>
        <w:ind w:left="425" w:hanging="425"/>
        <w:rPr>
          <w:rFonts w:ascii="Arial" w:eastAsia="Times New Roman" w:hAnsi="Arial" w:cs="Arial"/>
          <w:lang w:eastAsia="de-DE"/>
        </w:rPr>
      </w:pPr>
      <w:r w:rsidRPr="000A46A6">
        <w:rPr>
          <w:rFonts w:ascii="Arial" w:eastAsia="Times New Roman" w:hAnsi="Arial" w:cs="Arial"/>
          <w:b/>
          <w:lang w:eastAsia="de-DE"/>
        </w:rPr>
        <w:t xml:space="preserve">Un autre service? </w:t>
      </w:r>
      <w:r w:rsidRPr="000A46A6">
        <w:rPr>
          <w:rFonts w:ascii="Arial" w:eastAsia="Times New Roman" w:hAnsi="Arial" w:cs="Arial"/>
          <w:b/>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228A64A8" w14:textId="77777777" w:rsidR="007E013D" w:rsidRPr="000A46A6" w:rsidRDefault="007E013D" w:rsidP="008B5F6E">
      <w:pPr>
        <w:tabs>
          <w:tab w:val="left" w:pos="567"/>
          <w:tab w:val="left" w:pos="1134"/>
          <w:tab w:val="left" w:pos="1418"/>
          <w:tab w:val="left" w:pos="8364"/>
          <w:tab w:val="left" w:pos="9072"/>
          <w:tab w:val="right" w:leader="dot" w:pos="9498"/>
        </w:tabs>
        <w:spacing w:after="0"/>
        <w:ind w:left="425" w:hanging="425"/>
        <w:rPr>
          <w:rFonts w:ascii="Arial" w:eastAsia="Times New Roman" w:hAnsi="Arial" w:cs="Arial"/>
          <w:lang w:eastAsia="de-DE"/>
        </w:rPr>
      </w:pPr>
      <w:r w:rsidRPr="000A46A6">
        <w:rPr>
          <w:rFonts w:ascii="Arial" w:eastAsia="Times New Roman" w:hAnsi="Arial" w:cs="Arial"/>
          <w:lang w:eastAsia="de-DE"/>
        </w:rPr>
        <w:t>Lequel?</w:t>
      </w:r>
      <w:bookmarkStart w:id="82" w:name="Text133"/>
      <w:r w:rsidR="00F36AF1"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13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82"/>
    </w:p>
    <w:p w14:paraId="32444A76" w14:textId="77777777" w:rsidR="00D43EF5" w:rsidRPr="000A46A6" w:rsidRDefault="00D43EF5" w:rsidP="008B5F6E">
      <w:pPr>
        <w:tabs>
          <w:tab w:val="left" w:pos="567"/>
          <w:tab w:val="left" w:pos="1134"/>
          <w:tab w:val="left" w:pos="1418"/>
          <w:tab w:val="left" w:pos="8364"/>
          <w:tab w:val="left" w:pos="9072"/>
          <w:tab w:val="right" w:leader="dot" w:pos="9498"/>
        </w:tabs>
        <w:spacing w:after="0"/>
        <w:ind w:left="425" w:hanging="425"/>
        <w:rPr>
          <w:rFonts w:ascii="Arial" w:eastAsia="Times New Roman" w:hAnsi="Arial" w:cs="Arial"/>
          <w:b/>
          <w:lang w:eastAsia="de-DE"/>
        </w:rPr>
      </w:pPr>
    </w:p>
    <w:p w14:paraId="00E96B03" w14:textId="77777777" w:rsidR="007E013D" w:rsidRPr="000A46A6" w:rsidRDefault="007E013D" w:rsidP="008B5F6E">
      <w:pPr>
        <w:tabs>
          <w:tab w:val="left" w:pos="567"/>
          <w:tab w:val="left" w:pos="1134"/>
          <w:tab w:val="left" w:pos="1418"/>
          <w:tab w:val="left" w:pos="8364"/>
          <w:tab w:val="left" w:pos="9072"/>
          <w:tab w:val="right" w:leader="dot" w:pos="9498"/>
        </w:tabs>
        <w:spacing w:after="0"/>
        <w:ind w:left="425" w:hanging="425"/>
        <w:rPr>
          <w:rFonts w:ascii="Arial" w:eastAsia="Times New Roman" w:hAnsi="Arial" w:cs="Arial"/>
          <w:lang w:eastAsia="de-DE"/>
        </w:rPr>
      </w:pPr>
      <w:r w:rsidRPr="000A46A6">
        <w:rPr>
          <w:rFonts w:ascii="Arial" w:eastAsia="Times New Roman" w:hAnsi="Arial" w:cs="Arial"/>
          <w:b/>
          <w:lang w:eastAsia="de-DE"/>
        </w:rPr>
        <w:t xml:space="preserve">Sur le plan régional? </w:t>
      </w:r>
      <w:r w:rsidRPr="000A46A6">
        <w:rPr>
          <w:rFonts w:ascii="Arial" w:eastAsia="Times New Roman" w:hAnsi="Arial" w:cs="Arial"/>
          <w:b/>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15BAF2E9" w14:textId="77777777" w:rsidR="007E013D" w:rsidRPr="000A46A6" w:rsidRDefault="00D43EF5" w:rsidP="008B5F6E">
      <w:pPr>
        <w:tabs>
          <w:tab w:val="left" w:pos="567"/>
          <w:tab w:val="left" w:pos="1134"/>
          <w:tab w:val="left" w:pos="1418"/>
          <w:tab w:val="left" w:pos="8364"/>
          <w:tab w:val="left" w:pos="9072"/>
          <w:tab w:val="right" w:leader="dot" w:pos="9498"/>
        </w:tabs>
        <w:spacing w:after="0"/>
        <w:ind w:left="425" w:hanging="425"/>
        <w:rPr>
          <w:rFonts w:ascii="Arial" w:eastAsia="Times New Roman" w:hAnsi="Arial" w:cs="Arial"/>
          <w:lang w:eastAsia="de-DE"/>
        </w:rPr>
      </w:pPr>
      <w:r w:rsidRPr="000A46A6">
        <w:rPr>
          <w:rFonts w:ascii="Arial" w:eastAsia="Times New Roman" w:hAnsi="Arial" w:cs="Arial"/>
          <w:lang w:eastAsia="de-DE"/>
        </w:rPr>
        <w:t>L</w:t>
      </w:r>
      <w:r w:rsidR="007E013D" w:rsidRPr="000A46A6">
        <w:rPr>
          <w:rFonts w:ascii="Arial" w:eastAsia="Times New Roman" w:hAnsi="Arial" w:cs="Arial"/>
          <w:lang w:eastAsia="de-DE"/>
        </w:rPr>
        <w:t>equel?</w:t>
      </w:r>
      <w:bookmarkStart w:id="83" w:name="Text134"/>
      <w:r w:rsidR="00F36AF1" w:rsidRPr="000A46A6">
        <w:rPr>
          <w:rFonts w:ascii="Arial" w:eastAsia="Times New Roman" w:hAnsi="Arial" w:cs="Arial"/>
          <w:lang w:eastAsia="de-DE"/>
        </w:rPr>
        <w:t xml:space="preserve"> </w:t>
      </w:r>
      <w:r w:rsidR="007E013D" w:rsidRPr="000A46A6">
        <w:rPr>
          <w:rFonts w:ascii="Arial" w:eastAsia="Times New Roman" w:hAnsi="Arial" w:cs="Arial"/>
          <w:lang w:eastAsia="de-DE"/>
        </w:rPr>
        <w:fldChar w:fldCharType="begin">
          <w:ffData>
            <w:name w:val="Text134"/>
            <w:enabled/>
            <w:calcOnExit w:val="0"/>
            <w:textInput/>
          </w:ffData>
        </w:fldChar>
      </w:r>
      <w:r w:rsidR="007E013D" w:rsidRPr="000A46A6">
        <w:rPr>
          <w:rFonts w:ascii="Arial" w:eastAsia="Times New Roman" w:hAnsi="Arial" w:cs="Arial"/>
          <w:lang w:eastAsia="de-DE"/>
        </w:rPr>
        <w:instrText xml:space="preserve"> FORMTEXT </w:instrText>
      </w:r>
      <w:r w:rsidR="007E013D" w:rsidRPr="000A46A6">
        <w:rPr>
          <w:rFonts w:ascii="Arial" w:eastAsia="Times New Roman" w:hAnsi="Arial" w:cs="Arial"/>
          <w:lang w:eastAsia="de-DE"/>
        </w:rPr>
      </w:r>
      <w:r w:rsidR="007E013D" w:rsidRPr="000A46A6">
        <w:rPr>
          <w:rFonts w:ascii="Arial" w:eastAsia="Times New Roman" w:hAnsi="Arial" w:cs="Arial"/>
          <w:lang w:eastAsia="de-DE"/>
        </w:rPr>
        <w:fldChar w:fldCharType="separate"/>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noProof/>
          <w:lang w:eastAsia="de-DE"/>
        </w:rPr>
        <w:t> </w:t>
      </w:r>
      <w:r w:rsidR="007E013D" w:rsidRPr="000A46A6">
        <w:rPr>
          <w:rFonts w:ascii="Arial" w:eastAsia="Times New Roman" w:hAnsi="Arial" w:cs="Arial"/>
          <w:lang w:eastAsia="de-DE"/>
        </w:rPr>
        <w:fldChar w:fldCharType="end"/>
      </w:r>
      <w:bookmarkEnd w:id="83"/>
    </w:p>
    <w:p w14:paraId="40059D8D" w14:textId="77777777" w:rsidR="007E013D" w:rsidRPr="000A46A6" w:rsidRDefault="007E013D" w:rsidP="008B5F6E">
      <w:pPr>
        <w:tabs>
          <w:tab w:val="left" w:pos="567"/>
          <w:tab w:val="left" w:pos="1134"/>
          <w:tab w:val="left" w:pos="8364"/>
          <w:tab w:val="right" w:leader="dot" w:pos="9015"/>
          <w:tab w:val="left" w:pos="9072"/>
        </w:tabs>
        <w:spacing w:after="0"/>
        <w:rPr>
          <w:rFonts w:ascii="Arial" w:eastAsia="Times New Roman" w:hAnsi="Arial" w:cs="Arial"/>
          <w:b/>
          <w:lang w:eastAsia="de-DE"/>
        </w:rPr>
      </w:pPr>
    </w:p>
    <w:p w14:paraId="327A0573" w14:textId="77777777" w:rsidR="007E013D" w:rsidRPr="000A46A6" w:rsidRDefault="007E013D" w:rsidP="008B5F6E">
      <w:pPr>
        <w:tabs>
          <w:tab w:val="left" w:pos="567"/>
          <w:tab w:val="left" w:pos="1134"/>
          <w:tab w:val="left" w:pos="8364"/>
          <w:tab w:val="left" w:pos="9072"/>
          <w:tab w:val="right" w:leader="dot" w:pos="9498"/>
        </w:tabs>
        <w:spacing w:after="0"/>
        <w:ind w:left="426" w:hanging="426"/>
        <w:contextualSpacing/>
        <w:rPr>
          <w:rFonts w:ascii="Arial" w:eastAsia="Times New Roman" w:hAnsi="Arial" w:cs="Arial"/>
          <w:lang w:eastAsia="de-DE"/>
        </w:rPr>
      </w:pPr>
      <w:r w:rsidRPr="000A46A6">
        <w:rPr>
          <w:rFonts w:ascii="Arial" w:eastAsia="Times New Roman" w:hAnsi="Arial" w:cs="Arial"/>
          <w:b/>
          <w:lang w:eastAsia="de-DE"/>
        </w:rPr>
        <w:t>4.3.</w:t>
      </w:r>
      <w:r w:rsidRPr="000A46A6">
        <w:rPr>
          <w:rFonts w:ascii="Arial" w:eastAsia="Times New Roman" w:hAnsi="Arial" w:cs="Arial"/>
          <w:b/>
          <w:lang w:eastAsia="de-DE"/>
        </w:rPr>
        <w:tab/>
        <w:t xml:space="preserve">Le service a-t-il à sa disposition des ressources financières destinées au matériel tel que bibliothèque, vidéo, etc.? </w:t>
      </w:r>
      <w:r w:rsidRPr="000A46A6">
        <w:rPr>
          <w:rFonts w:ascii="Arial" w:eastAsia="Times New Roman" w:hAnsi="Arial" w:cs="Arial"/>
          <w:b/>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0E2FD90F" w14:textId="77777777" w:rsidR="007E013D" w:rsidRPr="000A46A6" w:rsidRDefault="007E013D" w:rsidP="008B5F6E">
      <w:pPr>
        <w:tabs>
          <w:tab w:val="left" w:pos="567"/>
          <w:tab w:val="left" w:pos="1134"/>
          <w:tab w:val="left" w:pos="8364"/>
          <w:tab w:val="right" w:leader="dot" w:pos="9015"/>
          <w:tab w:val="left" w:pos="9072"/>
        </w:tabs>
        <w:spacing w:after="0"/>
        <w:rPr>
          <w:rFonts w:ascii="Arial" w:eastAsia="Times New Roman" w:hAnsi="Arial" w:cs="Arial"/>
          <w:b/>
          <w:lang w:eastAsia="de-DE"/>
        </w:rPr>
      </w:pPr>
    </w:p>
    <w:p w14:paraId="5CA6C47A" w14:textId="77777777" w:rsidR="007E013D" w:rsidRPr="000A46A6" w:rsidRDefault="007E013D" w:rsidP="008B5F6E">
      <w:pPr>
        <w:tabs>
          <w:tab w:val="left" w:pos="567"/>
          <w:tab w:val="left" w:pos="1134"/>
          <w:tab w:val="left" w:pos="8364"/>
          <w:tab w:val="right" w:leader="dot" w:pos="9015"/>
          <w:tab w:val="left" w:pos="9072"/>
        </w:tabs>
        <w:spacing w:after="0"/>
        <w:ind w:left="426" w:hanging="426"/>
        <w:rPr>
          <w:rFonts w:ascii="Arial" w:eastAsia="Times New Roman" w:hAnsi="Arial" w:cs="Arial"/>
          <w:b/>
          <w:lang w:eastAsia="de-DE"/>
        </w:rPr>
      </w:pPr>
      <w:r w:rsidRPr="000A46A6">
        <w:rPr>
          <w:rFonts w:ascii="Arial" w:eastAsia="Times New Roman" w:hAnsi="Arial" w:cs="Arial"/>
          <w:b/>
          <w:lang w:eastAsia="de-DE"/>
        </w:rPr>
        <w:t>4.4.</w:t>
      </w:r>
      <w:r w:rsidRPr="000A46A6">
        <w:rPr>
          <w:rFonts w:ascii="Arial" w:eastAsia="Times New Roman" w:hAnsi="Arial" w:cs="Arial"/>
          <w:b/>
          <w:lang w:eastAsia="de-DE"/>
        </w:rPr>
        <w:tab/>
        <w:t>Possibilités pratiques de formation:</w:t>
      </w:r>
    </w:p>
    <w:p w14:paraId="04CC66B9" w14:textId="77777777" w:rsidR="007E013D" w:rsidRPr="000A46A6" w:rsidRDefault="007E013D" w:rsidP="00F36AF1">
      <w:pPr>
        <w:tabs>
          <w:tab w:val="left" w:pos="1134"/>
          <w:tab w:val="left" w:pos="8364"/>
          <w:tab w:val="left" w:pos="9072"/>
          <w:tab w:val="right" w:leader="dot" w:pos="9498"/>
        </w:tabs>
        <w:spacing w:after="0"/>
        <w:rPr>
          <w:rFonts w:ascii="Arial" w:eastAsia="Times New Roman" w:hAnsi="Arial" w:cs="Arial"/>
          <w:lang w:eastAsia="de-DE"/>
        </w:rPr>
      </w:pPr>
      <w:r w:rsidRPr="000A46A6">
        <w:rPr>
          <w:rFonts w:ascii="Arial" w:eastAsia="Times New Roman" w:hAnsi="Arial" w:cs="Arial"/>
          <w:b/>
          <w:lang w:eastAsia="de-DE"/>
        </w:rPr>
        <w:t xml:space="preserve">4.4.1 Formation </w:t>
      </w:r>
      <w:proofErr w:type="spellStart"/>
      <w:r w:rsidRPr="000A46A6">
        <w:rPr>
          <w:rFonts w:ascii="Arial" w:eastAsia="Times New Roman" w:hAnsi="Arial" w:cs="Arial"/>
          <w:b/>
          <w:lang w:eastAsia="de-DE"/>
        </w:rPr>
        <w:t>postgraduée</w:t>
      </w:r>
      <w:proofErr w:type="spellEnd"/>
      <w:r w:rsidRPr="000A46A6">
        <w:rPr>
          <w:rFonts w:ascii="Arial" w:eastAsia="Times New Roman" w:hAnsi="Arial" w:cs="Arial"/>
          <w:b/>
          <w:lang w:eastAsia="de-DE"/>
        </w:rPr>
        <w:t xml:space="preserve"> théorique selon </w:t>
      </w:r>
      <w:r w:rsidR="00F36AF1" w:rsidRPr="000A46A6">
        <w:rPr>
          <w:rFonts w:ascii="Arial" w:eastAsia="Times New Roman" w:hAnsi="Arial" w:cs="Arial"/>
          <w:b/>
          <w:lang w:eastAsia="de-DE"/>
        </w:rPr>
        <w:t xml:space="preserve">le </w:t>
      </w:r>
      <w:r w:rsidR="00531575" w:rsidRPr="000A46A6">
        <w:rPr>
          <w:rFonts w:ascii="Arial" w:eastAsia="Times New Roman" w:hAnsi="Arial" w:cs="Arial"/>
          <w:b/>
          <w:lang w:eastAsia="de-DE"/>
        </w:rPr>
        <w:t xml:space="preserve">programme de formation </w:t>
      </w:r>
      <w:proofErr w:type="spellStart"/>
      <w:r w:rsidR="00531575" w:rsidRPr="000A46A6">
        <w:rPr>
          <w:rFonts w:ascii="Arial" w:eastAsia="Times New Roman" w:hAnsi="Arial" w:cs="Arial"/>
          <w:b/>
          <w:lang w:eastAsia="de-DE"/>
        </w:rPr>
        <w:t>postgraduée</w:t>
      </w:r>
      <w:proofErr w:type="spellEnd"/>
      <w:r w:rsidR="00531575" w:rsidRPr="000A46A6">
        <w:rPr>
          <w:rFonts w:ascii="Arial" w:eastAsia="Times New Roman" w:hAnsi="Arial" w:cs="Arial"/>
          <w:b/>
          <w:lang w:eastAsia="de-DE"/>
        </w:rPr>
        <w:t xml:space="preserve"> du 1</w:t>
      </w:r>
      <w:r w:rsidR="00531575" w:rsidRPr="000A46A6">
        <w:rPr>
          <w:rFonts w:ascii="Arial" w:eastAsia="Times New Roman" w:hAnsi="Arial" w:cs="Arial"/>
          <w:b/>
          <w:vertAlign w:val="superscript"/>
          <w:lang w:eastAsia="de-DE"/>
        </w:rPr>
        <w:t>er</w:t>
      </w:r>
      <w:r w:rsidR="00531575" w:rsidRPr="000A46A6">
        <w:rPr>
          <w:rFonts w:ascii="Arial" w:eastAsia="Times New Roman" w:hAnsi="Arial" w:cs="Arial"/>
          <w:b/>
          <w:lang w:eastAsia="de-DE"/>
        </w:rPr>
        <w:t xml:space="preserve"> juillet 2006 </w:t>
      </w:r>
      <w:r w:rsidR="00F36AF1" w:rsidRPr="000A46A6">
        <w:rPr>
          <w:rFonts w:ascii="Arial" w:eastAsia="Times New Roman" w:hAnsi="Arial" w:cs="Arial"/>
          <w:b/>
          <w:lang w:eastAsia="de-DE"/>
        </w:rPr>
        <w:t xml:space="preserve">règlement du 1.1.1995 </w:t>
      </w:r>
      <w:r w:rsidRPr="000A46A6">
        <w:rPr>
          <w:rFonts w:ascii="Arial" w:eastAsia="Times New Roman" w:hAnsi="Arial" w:cs="Arial"/>
          <w:b/>
          <w:lang w:eastAsia="de-DE"/>
        </w:rPr>
        <w:t>à raison d'au moins 1</w:t>
      </w:r>
      <w:r w:rsidR="00531575" w:rsidRPr="000A46A6">
        <w:rPr>
          <w:rFonts w:ascii="Arial" w:eastAsia="Times New Roman" w:hAnsi="Arial" w:cs="Arial"/>
          <w:b/>
          <w:lang w:eastAsia="de-DE"/>
        </w:rPr>
        <w:t>25</w:t>
      </w:r>
      <w:r w:rsidRPr="000A46A6">
        <w:rPr>
          <w:rFonts w:ascii="Arial" w:eastAsia="Times New Roman" w:hAnsi="Arial" w:cs="Arial"/>
          <w:b/>
          <w:lang w:eastAsia="de-DE"/>
        </w:rPr>
        <w:t xml:space="preserve"> heures par an: </w:t>
      </w:r>
      <w:r w:rsidRPr="000A46A6">
        <w:rPr>
          <w:rFonts w:ascii="Arial" w:eastAsia="Times New Roman" w:hAnsi="Arial" w:cs="Arial"/>
          <w:b/>
          <w:lang w:eastAsia="de-DE"/>
        </w:rPr>
        <w:tab/>
      </w:r>
      <w:r w:rsidRPr="000A46A6">
        <w:rPr>
          <w:rFonts w:ascii="Arial" w:eastAsia="Times New Roman" w:hAnsi="Arial" w:cs="Arial"/>
          <w:lang w:eastAsia="de-DE"/>
        </w:rPr>
        <w:fldChar w:fldCharType="begin">
          <w:ffData>
            <w:name w:val="Kontrollkästchen5"/>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Kontrollkästchen5"/>
            <w:enabled/>
            <w:calcOnExit w:val="0"/>
            <w:checkBox>
              <w:sizeAuto/>
              <w:default w:val="0"/>
            </w:checkBox>
          </w:ffData>
        </w:fldChar>
      </w:r>
      <w:r w:rsidRPr="000A46A6">
        <w:rPr>
          <w:rFonts w:ascii="Arial" w:eastAsia="Times New Roman" w:hAnsi="Arial" w:cs="Arial"/>
          <w:lang w:eastAsia="de-DE"/>
        </w:rPr>
        <w:instrText xml:space="preserve"> FORMCHECKBOX </w:instrText>
      </w:r>
      <w:r w:rsidR="00F2470D">
        <w:rPr>
          <w:rFonts w:ascii="Arial" w:eastAsia="Times New Roman" w:hAnsi="Arial" w:cs="Arial"/>
          <w:lang w:eastAsia="de-DE"/>
        </w:rPr>
      </w:r>
      <w:r w:rsidR="00F2470D">
        <w:rPr>
          <w:rFonts w:ascii="Arial" w:eastAsia="Times New Roman" w:hAnsi="Arial" w:cs="Arial"/>
          <w:lang w:eastAsia="de-DE"/>
        </w:rPr>
        <w:fldChar w:fldCharType="separate"/>
      </w:r>
      <w:r w:rsidRPr="000A46A6">
        <w:rPr>
          <w:rFonts w:ascii="Arial" w:eastAsia="Times New Roman" w:hAnsi="Arial" w:cs="Arial"/>
          <w:lang w:eastAsia="de-DE"/>
        </w:rPr>
        <w:fldChar w:fldCharType="end"/>
      </w:r>
      <w:r w:rsidRPr="000A46A6">
        <w:rPr>
          <w:rFonts w:ascii="Arial" w:eastAsia="Times New Roman" w:hAnsi="Arial" w:cs="Arial"/>
          <w:lang w:eastAsia="de-DE"/>
        </w:rPr>
        <w:t xml:space="preserve"> non</w:t>
      </w:r>
    </w:p>
    <w:p w14:paraId="308D77FD" w14:textId="77777777" w:rsidR="007E013D" w:rsidRPr="000A46A6" w:rsidRDefault="007E013D" w:rsidP="00F36AF1">
      <w:pPr>
        <w:tabs>
          <w:tab w:val="left" w:pos="567"/>
          <w:tab w:val="left" w:pos="1134"/>
          <w:tab w:val="left" w:pos="8364"/>
          <w:tab w:val="left" w:pos="9072"/>
          <w:tab w:val="right" w:leader="dot" w:pos="9498"/>
        </w:tabs>
        <w:spacing w:after="0"/>
        <w:rPr>
          <w:rFonts w:ascii="Arial" w:eastAsia="Times New Roman" w:hAnsi="Arial" w:cs="Arial"/>
          <w:lang w:eastAsia="de-DE"/>
        </w:rPr>
      </w:pPr>
    </w:p>
    <w:p w14:paraId="3E40E1E7" w14:textId="77777777" w:rsidR="00D43EF5" w:rsidRPr="000A46A6" w:rsidRDefault="007E013D" w:rsidP="00F36AF1">
      <w:pPr>
        <w:tabs>
          <w:tab w:val="left" w:pos="567"/>
          <w:tab w:val="left" w:pos="1134"/>
          <w:tab w:val="left" w:pos="8364"/>
          <w:tab w:val="left" w:pos="9072"/>
          <w:tab w:val="right" w:leader="dot" w:pos="9498"/>
        </w:tabs>
        <w:spacing w:after="0"/>
        <w:rPr>
          <w:rFonts w:ascii="Arial" w:eastAsia="Times New Roman" w:hAnsi="Arial" w:cs="Arial"/>
          <w:lang w:eastAsia="de-DE"/>
        </w:rPr>
      </w:pPr>
      <w:r w:rsidRPr="000A46A6">
        <w:rPr>
          <w:rFonts w:ascii="Arial" w:eastAsia="Times New Roman" w:hAnsi="Arial" w:cs="Arial"/>
          <w:b/>
          <w:lang w:eastAsia="de-DE"/>
        </w:rPr>
        <w:t xml:space="preserve">4.4.2 Formation </w:t>
      </w:r>
      <w:proofErr w:type="spellStart"/>
      <w:r w:rsidRPr="000A46A6">
        <w:rPr>
          <w:rFonts w:ascii="Arial" w:eastAsia="Times New Roman" w:hAnsi="Arial" w:cs="Arial"/>
          <w:b/>
          <w:lang w:eastAsia="de-DE"/>
        </w:rPr>
        <w:t>postgraduée</w:t>
      </w:r>
      <w:proofErr w:type="spellEnd"/>
      <w:r w:rsidRPr="000A46A6">
        <w:rPr>
          <w:rFonts w:ascii="Arial" w:eastAsia="Times New Roman" w:hAnsi="Arial" w:cs="Arial"/>
          <w:b/>
          <w:lang w:eastAsia="de-DE"/>
        </w:rPr>
        <w:t xml:space="preserve"> en psychothérapie sous supervision:</w:t>
      </w:r>
      <w:r w:rsidRPr="000A46A6">
        <w:rPr>
          <w:rFonts w:ascii="Arial" w:eastAsia="Times New Roman" w:hAnsi="Arial" w:cs="Times New Roman"/>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5A272F36" w14:textId="77777777" w:rsidR="00F36AF1" w:rsidRPr="000A46A6" w:rsidRDefault="00F36AF1" w:rsidP="00F36AF1">
      <w:pPr>
        <w:tabs>
          <w:tab w:val="left" w:pos="1134"/>
          <w:tab w:val="left" w:pos="8364"/>
          <w:tab w:val="left" w:pos="9072"/>
          <w:tab w:val="right" w:leader="dot" w:pos="9498"/>
        </w:tabs>
        <w:spacing w:after="0"/>
        <w:rPr>
          <w:rFonts w:ascii="Arial" w:eastAsia="Times New Roman" w:hAnsi="Arial" w:cs="Arial"/>
          <w:b/>
          <w:lang w:eastAsia="de-DE"/>
        </w:rPr>
      </w:pPr>
    </w:p>
    <w:p w14:paraId="2C4B11B8" w14:textId="77777777" w:rsidR="007E013D" w:rsidRPr="000A46A6" w:rsidRDefault="007E013D" w:rsidP="00F36AF1">
      <w:pPr>
        <w:tabs>
          <w:tab w:val="left" w:pos="1134"/>
          <w:tab w:val="left" w:pos="8364"/>
          <w:tab w:val="left" w:pos="9072"/>
          <w:tab w:val="right" w:leader="dot" w:pos="9498"/>
        </w:tabs>
        <w:spacing w:after="0"/>
        <w:rPr>
          <w:rFonts w:ascii="Arial" w:eastAsia="Times New Roman" w:hAnsi="Arial" w:cs="Arial"/>
          <w:lang w:eastAsia="de-DE"/>
        </w:rPr>
      </w:pPr>
      <w:r w:rsidRPr="000A46A6">
        <w:rPr>
          <w:rFonts w:ascii="Arial" w:eastAsia="Times New Roman" w:hAnsi="Arial" w:cs="Arial"/>
          <w:b/>
          <w:lang w:eastAsia="de-DE"/>
        </w:rPr>
        <w:t>4.4.3 Les médecins en formation ont-ils</w:t>
      </w:r>
      <w:r w:rsidR="00D43EF5" w:rsidRPr="000A46A6">
        <w:rPr>
          <w:rFonts w:ascii="Arial" w:eastAsia="Times New Roman" w:hAnsi="Arial" w:cs="Arial"/>
          <w:b/>
          <w:lang w:eastAsia="de-DE"/>
        </w:rPr>
        <w:t xml:space="preserve"> la possibilité d'appliquer sur </w:t>
      </w:r>
      <w:r w:rsidRPr="000A46A6">
        <w:rPr>
          <w:rFonts w:ascii="Arial" w:eastAsia="Times New Roman" w:hAnsi="Arial" w:cs="Arial"/>
          <w:b/>
          <w:lang w:eastAsia="de-DE"/>
        </w:rPr>
        <w:t>leur propre personne la méthode thérapeutique de leur choix (expérience personnelle)?</w:t>
      </w:r>
      <w:r w:rsidRPr="000A46A6">
        <w:rPr>
          <w:rFonts w:ascii="Arial" w:eastAsia="Times New Roman" w:hAnsi="Arial" w:cs="Arial"/>
          <w:b/>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56F39749" w14:textId="77777777" w:rsidR="007E013D" w:rsidRPr="000A46A6" w:rsidRDefault="007E013D" w:rsidP="00F36AF1">
      <w:pPr>
        <w:tabs>
          <w:tab w:val="left" w:pos="567"/>
          <w:tab w:val="left" w:pos="1134"/>
          <w:tab w:val="left" w:pos="7380"/>
          <w:tab w:val="left" w:pos="8280"/>
          <w:tab w:val="right" w:leader="dot" w:pos="9498"/>
        </w:tabs>
        <w:spacing w:after="0"/>
        <w:rPr>
          <w:rFonts w:ascii="Arial" w:eastAsia="Times New Roman" w:hAnsi="Arial" w:cs="Arial"/>
          <w:lang w:eastAsia="de-DE"/>
        </w:rPr>
      </w:pPr>
    </w:p>
    <w:p w14:paraId="59FFA462" w14:textId="77777777" w:rsidR="00DE417D" w:rsidRPr="000A46A6" w:rsidRDefault="007E013D" w:rsidP="00DE417D">
      <w:pPr>
        <w:tabs>
          <w:tab w:val="left" w:pos="567"/>
          <w:tab w:val="left" w:pos="1134"/>
          <w:tab w:val="left" w:pos="7380"/>
          <w:tab w:val="left" w:pos="8280"/>
        </w:tabs>
        <w:spacing w:after="0"/>
        <w:ind w:left="426" w:hanging="426"/>
        <w:rPr>
          <w:rFonts w:ascii="Arial" w:eastAsia="Times New Roman" w:hAnsi="Arial" w:cs="Arial"/>
          <w:b/>
          <w:lang w:eastAsia="de-DE"/>
        </w:rPr>
      </w:pPr>
      <w:r w:rsidRPr="000A46A6">
        <w:rPr>
          <w:rFonts w:ascii="Arial" w:eastAsia="Times New Roman" w:hAnsi="Arial" w:cs="Arial"/>
          <w:b/>
          <w:lang w:eastAsia="de-DE"/>
        </w:rPr>
        <w:t>4.5.</w:t>
      </w:r>
      <w:r w:rsidRPr="000A46A6">
        <w:rPr>
          <w:rFonts w:ascii="Arial" w:eastAsia="Times New Roman" w:hAnsi="Arial" w:cs="Arial"/>
          <w:b/>
          <w:lang w:eastAsia="de-DE"/>
        </w:rPr>
        <w:tab/>
        <w:t>Superviseurs de psychothérapies réguliers (indiquer nom, prénom,</w:t>
      </w:r>
      <w:r w:rsidR="00D43EF5" w:rsidRPr="000A46A6">
        <w:rPr>
          <w:rFonts w:ascii="Arial" w:eastAsia="Times New Roman" w:hAnsi="Arial" w:cs="Arial"/>
          <w:b/>
          <w:lang w:eastAsia="de-DE"/>
        </w:rPr>
        <w:t xml:space="preserve"> </w:t>
      </w:r>
      <w:r w:rsidRPr="000A46A6">
        <w:rPr>
          <w:rFonts w:ascii="Arial" w:eastAsia="Times New Roman" w:hAnsi="Arial" w:cs="Arial"/>
          <w:b/>
          <w:lang w:eastAsia="de-DE"/>
        </w:rPr>
        <w:t>titre et formation/orientation):</w:t>
      </w:r>
    </w:p>
    <w:p w14:paraId="3F522DC6" w14:textId="77777777" w:rsidR="007E013D" w:rsidRPr="000A46A6" w:rsidRDefault="007E013D" w:rsidP="00DE417D">
      <w:pPr>
        <w:tabs>
          <w:tab w:val="left" w:pos="567"/>
          <w:tab w:val="left" w:pos="1134"/>
          <w:tab w:val="left" w:pos="7380"/>
          <w:tab w:val="left" w:pos="8280"/>
        </w:tabs>
        <w:spacing w:after="0"/>
        <w:ind w:left="426" w:hanging="426"/>
        <w:rPr>
          <w:rFonts w:ascii="Arial" w:eastAsia="Times New Roman" w:hAnsi="Arial" w:cs="Arial"/>
          <w:b/>
          <w:lang w:eastAsia="de-DE"/>
        </w:rPr>
      </w:pPr>
      <w:r w:rsidRPr="000A46A6">
        <w:rPr>
          <w:rFonts w:ascii="Arial" w:eastAsia="Times New Roman" w:hAnsi="Arial" w:cs="Arial"/>
          <w:b/>
          <w:lang w:eastAsia="de-DE"/>
        </w:rPr>
        <w:t>4.5.1 Superviseurs à l'intérieur du service</w:t>
      </w:r>
    </w:p>
    <w:p w14:paraId="4EB2ED87" w14:textId="77777777" w:rsidR="00531575" w:rsidRPr="000A46A6" w:rsidRDefault="00531575" w:rsidP="00DE417D">
      <w:pPr>
        <w:tabs>
          <w:tab w:val="left" w:pos="567"/>
          <w:tab w:val="left" w:pos="1134"/>
          <w:tab w:val="left" w:pos="7380"/>
          <w:tab w:val="left" w:pos="8280"/>
        </w:tabs>
        <w:spacing w:after="0"/>
        <w:ind w:left="426" w:hanging="426"/>
        <w:rPr>
          <w:rFonts w:ascii="Arial" w:eastAsia="Times New Roman" w:hAnsi="Arial" w:cs="Arial"/>
          <w:lang w:eastAsia="de-DE"/>
        </w:rPr>
      </w:pPr>
    </w:p>
    <w:tbl>
      <w:tblPr>
        <w:tblW w:w="0" w:type="auto"/>
        <w:tblInd w:w="142" w:type="dxa"/>
        <w:tblLayout w:type="fixed"/>
        <w:tblCellMar>
          <w:left w:w="70" w:type="dxa"/>
          <w:right w:w="70" w:type="dxa"/>
        </w:tblCellMar>
        <w:tblLook w:val="0000" w:firstRow="0" w:lastRow="0" w:firstColumn="0" w:lastColumn="0" w:noHBand="0" w:noVBand="0"/>
      </w:tblPr>
      <w:tblGrid>
        <w:gridCol w:w="2835"/>
        <w:gridCol w:w="2835"/>
        <w:gridCol w:w="2268"/>
        <w:gridCol w:w="1701"/>
      </w:tblGrid>
      <w:tr w:rsidR="00531575" w:rsidRPr="000A46A6" w14:paraId="3A2459F4" w14:textId="77777777" w:rsidTr="004D7A66">
        <w:trPr>
          <w:cantSplit/>
          <w:trHeight w:val="600"/>
        </w:trPr>
        <w:tc>
          <w:tcPr>
            <w:tcW w:w="2835" w:type="dxa"/>
            <w:tcBorders>
              <w:top w:val="single" w:sz="6" w:space="0" w:color="auto"/>
              <w:left w:val="single" w:sz="6" w:space="0" w:color="auto"/>
              <w:bottom w:val="single" w:sz="6" w:space="0" w:color="auto"/>
              <w:right w:val="single" w:sz="6" w:space="0" w:color="auto"/>
            </w:tcBorders>
          </w:tcPr>
          <w:p w14:paraId="414F43C3" w14:textId="77777777" w:rsidR="00531575" w:rsidRPr="000A46A6" w:rsidRDefault="00531575" w:rsidP="004D7A66">
            <w:pPr>
              <w:spacing w:after="0"/>
              <w:rPr>
                <w:rFonts w:ascii="Arial" w:eastAsia="Times New Roman" w:hAnsi="Arial" w:cs="Arial"/>
                <w:b/>
                <w:lang w:eastAsia="de-DE"/>
              </w:rPr>
            </w:pPr>
            <w:r w:rsidRPr="000A46A6">
              <w:rPr>
                <w:rFonts w:ascii="Arial" w:eastAsia="Times New Roman" w:hAnsi="Arial" w:cs="Arial"/>
                <w:b/>
                <w:lang w:eastAsia="de-DE"/>
              </w:rPr>
              <w:t>Nom et prénom</w:t>
            </w:r>
          </w:p>
        </w:tc>
        <w:tc>
          <w:tcPr>
            <w:tcW w:w="2835" w:type="dxa"/>
            <w:tcBorders>
              <w:top w:val="single" w:sz="6" w:space="0" w:color="auto"/>
              <w:left w:val="single" w:sz="6" w:space="0" w:color="auto"/>
              <w:bottom w:val="single" w:sz="6" w:space="0" w:color="auto"/>
              <w:right w:val="single" w:sz="6" w:space="0" w:color="auto"/>
            </w:tcBorders>
          </w:tcPr>
          <w:p w14:paraId="18E76303" w14:textId="77777777" w:rsidR="00531575" w:rsidRPr="000A46A6" w:rsidRDefault="00531575" w:rsidP="00531575">
            <w:pPr>
              <w:spacing w:after="0"/>
              <w:rPr>
                <w:rFonts w:ascii="Arial" w:eastAsia="Times New Roman" w:hAnsi="Arial" w:cs="Arial"/>
                <w:b/>
                <w:lang w:eastAsia="de-DE"/>
              </w:rPr>
            </w:pPr>
            <w:r w:rsidRPr="000A46A6">
              <w:rPr>
                <w:rFonts w:ascii="Arial" w:eastAsia="Times New Roman" w:hAnsi="Arial" w:cs="Arial"/>
                <w:b/>
                <w:lang w:eastAsia="de-DE"/>
              </w:rPr>
              <w:t>Spécialité (ou équivalence)</w:t>
            </w:r>
          </w:p>
        </w:tc>
        <w:tc>
          <w:tcPr>
            <w:tcW w:w="2268" w:type="dxa"/>
            <w:tcBorders>
              <w:top w:val="single" w:sz="6" w:space="0" w:color="auto"/>
              <w:left w:val="single" w:sz="6" w:space="0" w:color="auto"/>
              <w:bottom w:val="single" w:sz="6" w:space="0" w:color="auto"/>
              <w:right w:val="single" w:sz="6" w:space="0" w:color="auto"/>
            </w:tcBorders>
          </w:tcPr>
          <w:p w14:paraId="7FCE3564" w14:textId="77777777" w:rsidR="00531575" w:rsidRPr="000A46A6" w:rsidRDefault="00531575" w:rsidP="00531575">
            <w:pPr>
              <w:spacing w:after="0"/>
              <w:rPr>
                <w:rFonts w:ascii="Arial" w:eastAsia="Times New Roman" w:hAnsi="Arial" w:cs="Arial"/>
                <w:b/>
                <w:lang w:eastAsia="de-DE"/>
              </w:rPr>
            </w:pPr>
            <w:r w:rsidRPr="000A46A6">
              <w:rPr>
                <w:rFonts w:ascii="Arial" w:eastAsia="Times New Roman" w:hAnsi="Arial" w:cs="Arial"/>
                <w:b/>
                <w:lang w:eastAsia="de-DE"/>
              </w:rPr>
              <w:t>A</w:t>
            </w:r>
            <w:r w:rsidR="001D041C" w:rsidRPr="000A46A6">
              <w:rPr>
                <w:rFonts w:ascii="Arial" w:eastAsia="Times New Roman" w:hAnsi="Arial" w:cs="Arial"/>
                <w:b/>
                <w:lang w:eastAsia="de-DE"/>
              </w:rPr>
              <w:t>nnée d’</w:t>
            </w:r>
            <w:r w:rsidRPr="000A46A6">
              <w:rPr>
                <w:rFonts w:ascii="Arial" w:eastAsia="Times New Roman" w:hAnsi="Arial" w:cs="Arial"/>
                <w:b/>
                <w:lang w:eastAsia="de-DE"/>
              </w:rPr>
              <w:t>obtention du titre</w:t>
            </w:r>
          </w:p>
        </w:tc>
        <w:tc>
          <w:tcPr>
            <w:tcW w:w="1701" w:type="dxa"/>
            <w:tcBorders>
              <w:top w:val="single" w:sz="6" w:space="0" w:color="auto"/>
              <w:left w:val="single" w:sz="6" w:space="0" w:color="auto"/>
              <w:bottom w:val="single" w:sz="6" w:space="0" w:color="auto"/>
              <w:right w:val="single" w:sz="6" w:space="0" w:color="auto"/>
            </w:tcBorders>
          </w:tcPr>
          <w:p w14:paraId="24E32C39" w14:textId="77777777" w:rsidR="00531575" w:rsidRPr="000A46A6" w:rsidRDefault="001D041C" w:rsidP="004D7A66">
            <w:pPr>
              <w:spacing w:after="0"/>
              <w:rPr>
                <w:rFonts w:ascii="Arial" w:eastAsia="Times New Roman" w:hAnsi="Arial" w:cs="Arial"/>
                <w:b/>
                <w:lang w:eastAsia="de-DE"/>
              </w:rPr>
            </w:pPr>
            <w:r w:rsidRPr="000A46A6">
              <w:rPr>
                <w:rFonts w:ascii="Arial" w:eastAsia="Times New Roman" w:hAnsi="Arial" w:cs="Arial"/>
                <w:b/>
                <w:lang w:eastAsia="de-DE"/>
              </w:rPr>
              <w:t>Orientation</w:t>
            </w:r>
          </w:p>
        </w:tc>
      </w:tr>
      <w:tr w:rsidR="00531575" w:rsidRPr="000A46A6" w14:paraId="2FF126D9" w14:textId="77777777" w:rsidTr="004D7A66">
        <w:trPr>
          <w:cantSplit/>
          <w:trHeight w:val="600"/>
        </w:trPr>
        <w:tc>
          <w:tcPr>
            <w:tcW w:w="2835" w:type="dxa"/>
            <w:tcBorders>
              <w:left w:val="single" w:sz="6" w:space="0" w:color="auto"/>
              <w:bottom w:val="single" w:sz="6" w:space="0" w:color="auto"/>
              <w:right w:val="single" w:sz="6" w:space="0" w:color="auto"/>
            </w:tcBorders>
          </w:tcPr>
          <w:p w14:paraId="1F9BB7EA"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7"/>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835" w:type="dxa"/>
            <w:tcBorders>
              <w:left w:val="single" w:sz="6" w:space="0" w:color="auto"/>
              <w:bottom w:val="single" w:sz="6" w:space="0" w:color="auto"/>
              <w:right w:val="single" w:sz="6" w:space="0" w:color="auto"/>
            </w:tcBorders>
          </w:tcPr>
          <w:p w14:paraId="33EB506B"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268" w:type="dxa"/>
            <w:tcBorders>
              <w:left w:val="single" w:sz="6" w:space="0" w:color="auto"/>
              <w:bottom w:val="single" w:sz="6" w:space="0" w:color="auto"/>
              <w:right w:val="single" w:sz="6" w:space="0" w:color="auto"/>
            </w:tcBorders>
          </w:tcPr>
          <w:p w14:paraId="6578EC7D"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7"/>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1701" w:type="dxa"/>
            <w:tcBorders>
              <w:left w:val="single" w:sz="6" w:space="0" w:color="auto"/>
              <w:bottom w:val="single" w:sz="6" w:space="0" w:color="auto"/>
              <w:right w:val="single" w:sz="6" w:space="0" w:color="auto"/>
            </w:tcBorders>
          </w:tcPr>
          <w:p w14:paraId="6B156C85"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r>
      <w:tr w:rsidR="00531575" w:rsidRPr="000A46A6" w14:paraId="37EEDE75" w14:textId="77777777" w:rsidTr="004D7A66">
        <w:trPr>
          <w:cantSplit/>
          <w:trHeight w:val="600"/>
        </w:trPr>
        <w:tc>
          <w:tcPr>
            <w:tcW w:w="2835" w:type="dxa"/>
            <w:tcBorders>
              <w:top w:val="single" w:sz="6" w:space="0" w:color="auto"/>
              <w:left w:val="single" w:sz="6" w:space="0" w:color="auto"/>
              <w:bottom w:val="single" w:sz="6" w:space="0" w:color="auto"/>
              <w:right w:val="single" w:sz="6" w:space="0" w:color="auto"/>
            </w:tcBorders>
          </w:tcPr>
          <w:p w14:paraId="516C2879"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3D599B66"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5"/>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268" w:type="dxa"/>
            <w:tcBorders>
              <w:top w:val="single" w:sz="6" w:space="0" w:color="auto"/>
              <w:left w:val="single" w:sz="6" w:space="0" w:color="auto"/>
              <w:bottom w:val="single" w:sz="6" w:space="0" w:color="auto"/>
              <w:right w:val="single" w:sz="6" w:space="0" w:color="auto"/>
            </w:tcBorders>
          </w:tcPr>
          <w:p w14:paraId="31AB720B"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1701" w:type="dxa"/>
            <w:tcBorders>
              <w:top w:val="single" w:sz="6" w:space="0" w:color="auto"/>
              <w:left w:val="single" w:sz="6" w:space="0" w:color="auto"/>
              <w:bottom w:val="single" w:sz="6" w:space="0" w:color="auto"/>
              <w:right w:val="single" w:sz="6" w:space="0" w:color="auto"/>
            </w:tcBorders>
          </w:tcPr>
          <w:p w14:paraId="1942EF9B"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5"/>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r>
      <w:tr w:rsidR="00531575" w:rsidRPr="000A46A6" w14:paraId="0AC58A0A" w14:textId="77777777" w:rsidTr="004D7A66">
        <w:trPr>
          <w:cantSplit/>
          <w:trHeight w:val="600"/>
        </w:trPr>
        <w:tc>
          <w:tcPr>
            <w:tcW w:w="2835" w:type="dxa"/>
            <w:tcBorders>
              <w:top w:val="single" w:sz="6" w:space="0" w:color="auto"/>
              <w:left w:val="single" w:sz="6" w:space="0" w:color="auto"/>
              <w:bottom w:val="single" w:sz="6" w:space="0" w:color="auto"/>
              <w:right w:val="single" w:sz="6" w:space="0" w:color="auto"/>
            </w:tcBorders>
          </w:tcPr>
          <w:p w14:paraId="61D8FD7A"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9"/>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C811C64"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4"/>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268" w:type="dxa"/>
            <w:tcBorders>
              <w:top w:val="single" w:sz="6" w:space="0" w:color="auto"/>
              <w:left w:val="single" w:sz="6" w:space="0" w:color="auto"/>
              <w:bottom w:val="single" w:sz="6" w:space="0" w:color="auto"/>
              <w:right w:val="single" w:sz="6" w:space="0" w:color="auto"/>
            </w:tcBorders>
          </w:tcPr>
          <w:p w14:paraId="602B17D2"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9"/>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1701" w:type="dxa"/>
            <w:tcBorders>
              <w:top w:val="single" w:sz="6" w:space="0" w:color="auto"/>
              <w:left w:val="single" w:sz="6" w:space="0" w:color="auto"/>
              <w:bottom w:val="single" w:sz="6" w:space="0" w:color="auto"/>
              <w:right w:val="single" w:sz="6" w:space="0" w:color="auto"/>
            </w:tcBorders>
          </w:tcPr>
          <w:p w14:paraId="703DB7EA"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4"/>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r>
      <w:tr w:rsidR="00531575" w:rsidRPr="000A46A6" w14:paraId="45968573" w14:textId="77777777" w:rsidTr="004D7A66">
        <w:trPr>
          <w:cantSplit/>
          <w:trHeight w:val="600"/>
        </w:trPr>
        <w:tc>
          <w:tcPr>
            <w:tcW w:w="2835" w:type="dxa"/>
            <w:tcBorders>
              <w:top w:val="single" w:sz="6" w:space="0" w:color="auto"/>
              <w:left w:val="single" w:sz="6" w:space="0" w:color="auto"/>
              <w:bottom w:val="single" w:sz="6" w:space="0" w:color="auto"/>
              <w:right w:val="single" w:sz="6" w:space="0" w:color="auto"/>
            </w:tcBorders>
          </w:tcPr>
          <w:p w14:paraId="574D6930"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4FC9422F"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6FCE68E"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1701" w:type="dxa"/>
            <w:tcBorders>
              <w:top w:val="single" w:sz="6" w:space="0" w:color="auto"/>
              <w:left w:val="single" w:sz="6" w:space="0" w:color="auto"/>
              <w:bottom w:val="single" w:sz="6" w:space="0" w:color="auto"/>
              <w:right w:val="single" w:sz="6" w:space="0" w:color="auto"/>
            </w:tcBorders>
          </w:tcPr>
          <w:p w14:paraId="5F25BB7D"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r>
      <w:tr w:rsidR="00531575" w:rsidRPr="000A46A6" w14:paraId="7CB792D4" w14:textId="77777777" w:rsidTr="004D7A66">
        <w:trPr>
          <w:cantSplit/>
          <w:trHeight w:val="600"/>
        </w:trPr>
        <w:tc>
          <w:tcPr>
            <w:tcW w:w="2835" w:type="dxa"/>
            <w:tcBorders>
              <w:top w:val="single" w:sz="6" w:space="0" w:color="auto"/>
              <w:left w:val="single" w:sz="6" w:space="0" w:color="auto"/>
              <w:bottom w:val="single" w:sz="6" w:space="0" w:color="auto"/>
              <w:right w:val="single" w:sz="6" w:space="0" w:color="auto"/>
            </w:tcBorders>
          </w:tcPr>
          <w:p w14:paraId="3A8A5ADA"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1"/>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8CC415F"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2"/>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EF4D417"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1"/>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1701" w:type="dxa"/>
            <w:tcBorders>
              <w:top w:val="single" w:sz="6" w:space="0" w:color="auto"/>
              <w:left w:val="single" w:sz="6" w:space="0" w:color="auto"/>
              <w:bottom w:val="single" w:sz="6" w:space="0" w:color="auto"/>
              <w:right w:val="single" w:sz="6" w:space="0" w:color="auto"/>
            </w:tcBorders>
          </w:tcPr>
          <w:p w14:paraId="11797CDB"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2"/>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r>
    </w:tbl>
    <w:p w14:paraId="2988D4D7" w14:textId="77777777" w:rsidR="007E013D" w:rsidRPr="000A46A6" w:rsidRDefault="007E013D" w:rsidP="00F36AF1">
      <w:pPr>
        <w:tabs>
          <w:tab w:val="left" w:pos="1134"/>
          <w:tab w:val="left" w:pos="3420"/>
          <w:tab w:val="left" w:pos="7380"/>
          <w:tab w:val="left" w:pos="8280"/>
          <w:tab w:val="right" w:pos="9015"/>
        </w:tabs>
        <w:spacing w:after="0"/>
        <w:rPr>
          <w:rFonts w:ascii="Arial" w:eastAsia="Times New Roman" w:hAnsi="Arial" w:cs="Arial"/>
          <w:lang w:eastAsia="de-DE"/>
        </w:rPr>
      </w:pPr>
    </w:p>
    <w:p w14:paraId="0159FF78" w14:textId="77777777" w:rsidR="007E013D" w:rsidRPr="000A46A6" w:rsidRDefault="007E013D" w:rsidP="00F36AF1">
      <w:pPr>
        <w:tabs>
          <w:tab w:val="left" w:pos="1134"/>
          <w:tab w:val="left" w:pos="3420"/>
          <w:tab w:val="left" w:pos="7380"/>
          <w:tab w:val="left" w:pos="8280"/>
          <w:tab w:val="right" w:pos="9015"/>
        </w:tabs>
        <w:spacing w:after="0"/>
        <w:rPr>
          <w:rFonts w:ascii="Arial" w:eastAsia="Times New Roman" w:hAnsi="Arial" w:cs="Arial"/>
          <w:lang w:eastAsia="de-DE"/>
        </w:rPr>
      </w:pPr>
      <w:r w:rsidRPr="000A46A6">
        <w:rPr>
          <w:rFonts w:ascii="Arial" w:eastAsia="Times New Roman" w:hAnsi="Arial" w:cs="Arial"/>
          <w:b/>
          <w:lang w:eastAsia="de-DE"/>
        </w:rPr>
        <w:t>4.5.2 Superviseurs à l'extérieur du service</w:t>
      </w:r>
    </w:p>
    <w:tbl>
      <w:tblPr>
        <w:tblW w:w="0" w:type="auto"/>
        <w:tblInd w:w="142" w:type="dxa"/>
        <w:tblLayout w:type="fixed"/>
        <w:tblCellMar>
          <w:left w:w="70" w:type="dxa"/>
          <w:right w:w="70" w:type="dxa"/>
        </w:tblCellMar>
        <w:tblLook w:val="0000" w:firstRow="0" w:lastRow="0" w:firstColumn="0" w:lastColumn="0" w:noHBand="0" w:noVBand="0"/>
      </w:tblPr>
      <w:tblGrid>
        <w:gridCol w:w="2835"/>
        <w:gridCol w:w="2835"/>
        <w:gridCol w:w="2268"/>
        <w:gridCol w:w="1701"/>
      </w:tblGrid>
      <w:tr w:rsidR="00531575" w:rsidRPr="000A46A6" w14:paraId="0F27B32B" w14:textId="77777777" w:rsidTr="004D7A66">
        <w:trPr>
          <w:cantSplit/>
          <w:trHeight w:val="600"/>
        </w:trPr>
        <w:tc>
          <w:tcPr>
            <w:tcW w:w="2835" w:type="dxa"/>
            <w:tcBorders>
              <w:top w:val="single" w:sz="6" w:space="0" w:color="auto"/>
              <w:left w:val="single" w:sz="6" w:space="0" w:color="auto"/>
              <w:bottom w:val="single" w:sz="6" w:space="0" w:color="auto"/>
              <w:right w:val="single" w:sz="6" w:space="0" w:color="auto"/>
            </w:tcBorders>
          </w:tcPr>
          <w:p w14:paraId="74AA5D61" w14:textId="77777777" w:rsidR="00531575" w:rsidRPr="000A46A6" w:rsidRDefault="00531575" w:rsidP="004D7A66">
            <w:pPr>
              <w:spacing w:after="0"/>
              <w:rPr>
                <w:rFonts w:ascii="Arial" w:eastAsia="Times New Roman" w:hAnsi="Arial" w:cs="Arial"/>
                <w:b/>
                <w:lang w:eastAsia="de-DE"/>
              </w:rPr>
            </w:pPr>
            <w:r w:rsidRPr="000A46A6">
              <w:rPr>
                <w:rFonts w:ascii="Arial" w:eastAsia="Times New Roman" w:hAnsi="Arial" w:cs="Arial"/>
                <w:b/>
                <w:lang w:eastAsia="de-DE"/>
              </w:rPr>
              <w:t>Nom et prénom</w:t>
            </w:r>
          </w:p>
        </w:tc>
        <w:tc>
          <w:tcPr>
            <w:tcW w:w="2835" w:type="dxa"/>
            <w:tcBorders>
              <w:top w:val="single" w:sz="6" w:space="0" w:color="auto"/>
              <w:left w:val="single" w:sz="6" w:space="0" w:color="auto"/>
              <w:bottom w:val="single" w:sz="6" w:space="0" w:color="auto"/>
              <w:right w:val="single" w:sz="6" w:space="0" w:color="auto"/>
            </w:tcBorders>
          </w:tcPr>
          <w:p w14:paraId="46CD5AAF" w14:textId="77777777" w:rsidR="00531575" w:rsidRPr="000A46A6" w:rsidRDefault="00531575" w:rsidP="004D7A66">
            <w:pPr>
              <w:spacing w:after="0"/>
              <w:rPr>
                <w:rFonts w:ascii="Arial" w:eastAsia="Times New Roman" w:hAnsi="Arial" w:cs="Arial"/>
                <w:b/>
                <w:lang w:eastAsia="de-DE"/>
              </w:rPr>
            </w:pPr>
            <w:r w:rsidRPr="000A46A6">
              <w:rPr>
                <w:rFonts w:ascii="Arial" w:eastAsia="Times New Roman" w:hAnsi="Arial" w:cs="Arial"/>
                <w:b/>
                <w:lang w:eastAsia="de-DE"/>
              </w:rPr>
              <w:t>Spécialité (ou équivalence)</w:t>
            </w:r>
          </w:p>
        </w:tc>
        <w:tc>
          <w:tcPr>
            <w:tcW w:w="2268" w:type="dxa"/>
            <w:tcBorders>
              <w:top w:val="single" w:sz="6" w:space="0" w:color="auto"/>
              <w:left w:val="single" w:sz="6" w:space="0" w:color="auto"/>
              <w:bottom w:val="single" w:sz="6" w:space="0" w:color="auto"/>
              <w:right w:val="single" w:sz="6" w:space="0" w:color="auto"/>
            </w:tcBorders>
          </w:tcPr>
          <w:p w14:paraId="4F1CC81C" w14:textId="77777777" w:rsidR="00531575" w:rsidRPr="000A46A6" w:rsidRDefault="00531575" w:rsidP="004D7A66">
            <w:pPr>
              <w:spacing w:after="0"/>
              <w:rPr>
                <w:rFonts w:ascii="Arial" w:eastAsia="Times New Roman" w:hAnsi="Arial" w:cs="Arial"/>
                <w:b/>
                <w:lang w:eastAsia="de-DE"/>
              </w:rPr>
            </w:pPr>
            <w:r w:rsidRPr="000A46A6">
              <w:rPr>
                <w:rFonts w:ascii="Arial" w:eastAsia="Times New Roman" w:hAnsi="Arial" w:cs="Arial"/>
                <w:b/>
                <w:lang w:eastAsia="de-DE"/>
              </w:rPr>
              <w:t>A</w:t>
            </w:r>
            <w:r w:rsidR="00C505D5" w:rsidRPr="000A46A6">
              <w:rPr>
                <w:rFonts w:ascii="Arial" w:eastAsia="Times New Roman" w:hAnsi="Arial" w:cs="Arial"/>
                <w:b/>
                <w:lang w:eastAsia="de-DE"/>
              </w:rPr>
              <w:t>nnée d’</w:t>
            </w:r>
            <w:r w:rsidRPr="000A46A6">
              <w:rPr>
                <w:rFonts w:ascii="Arial" w:eastAsia="Times New Roman" w:hAnsi="Arial" w:cs="Arial"/>
                <w:b/>
                <w:lang w:eastAsia="de-DE"/>
              </w:rPr>
              <w:t>obtention du titre</w:t>
            </w:r>
          </w:p>
        </w:tc>
        <w:tc>
          <w:tcPr>
            <w:tcW w:w="1701" w:type="dxa"/>
            <w:tcBorders>
              <w:top w:val="single" w:sz="6" w:space="0" w:color="auto"/>
              <w:left w:val="single" w:sz="6" w:space="0" w:color="auto"/>
              <w:bottom w:val="single" w:sz="6" w:space="0" w:color="auto"/>
              <w:right w:val="single" w:sz="6" w:space="0" w:color="auto"/>
            </w:tcBorders>
          </w:tcPr>
          <w:p w14:paraId="1E35C087" w14:textId="77777777" w:rsidR="00531575" w:rsidRPr="000A46A6" w:rsidRDefault="00C505D5" w:rsidP="004D7A66">
            <w:pPr>
              <w:spacing w:after="0"/>
              <w:rPr>
                <w:rFonts w:ascii="Arial" w:eastAsia="Times New Roman" w:hAnsi="Arial" w:cs="Arial"/>
                <w:b/>
                <w:lang w:eastAsia="de-DE"/>
              </w:rPr>
            </w:pPr>
            <w:r w:rsidRPr="000A46A6">
              <w:rPr>
                <w:rFonts w:ascii="Arial" w:eastAsia="Times New Roman" w:hAnsi="Arial" w:cs="Arial"/>
                <w:b/>
                <w:lang w:eastAsia="de-DE"/>
              </w:rPr>
              <w:t>Orientation</w:t>
            </w:r>
          </w:p>
        </w:tc>
      </w:tr>
      <w:tr w:rsidR="00531575" w:rsidRPr="000A46A6" w14:paraId="7725A27B" w14:textId="77777777" w:rsidTr="004D7A66">
        <w:trPr>
          <w:cantSplit/>
          <w:trHeight w:val="600"/>
        </w:trPr>
        <w:tc>
          <w:tcPr>
            <w:tcW w:w="2835" w:type="dxa"/>
            <w:tcBorders>
              <w:left w:val="single" w:sz="6" w:space="0" w:color="auto"/>
              <w:bottom w:val="single" w:sz="6" w:space="0" w:color="auto"/>
              <w:right w:val="single" w:sz="6" w:space="0" w:color="auto"/>
            </w:tcBorders>
          </w:tcPr>
          <w:p w14:paraId="01112DF9"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7"/>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835" w:type="dxa"/>
            <w:tcBorders>
              <w:left w:val="single" w:sz="6" w:space="0" w:color="auto"/>
              <w:bottom w:val="single" w:sz="6" w:space="0" w:color="auto"/>
              <w:right w:val="single" w:sz="6" w:space="0" w:color="auto"/>
            </w:tcBorders>
          </w:tcPr>
          <w:p w14:paraId="0B1D6986"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268" w:type="dxa"/>
            <w:tcBorders>
              <w:left w:val="single" w:sz="6" w:space="0" w:color="auto"/>
              <w:bottom w:val="single" w:sz="6" w:space="0" w:color="auto"/>
              <w:right w:val="single" w:sz="6" w:space="0" w:color="auto"/>
            </w:tcBorders>
          </w:tcPr>
          <w:p w14:paraId="0265F8C6"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7"/>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1701" w:type="dxa"/>
            <w:tcBorders>
              <w:left w:val="single" w:sz="6" w:space="0" w:color="auto"/>
              <w:bottom w:val="single" w:sz="6" w:space="0" w:color="auto"/>
              <w:right w:val="single" w:sz="6" w:space="0" w:color="auto"/>
            </w:tcBorders>
          </w:tcPr>
          <w:p w14:paraId="1D0580A9"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6"/>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r>
      <w:tr w:rsidR="00531575" w:rsidRPr="000A46A6" w14:paraId="5EB9BCC0" w14:textId="77777777" w:rsidTr="004D7A66">
        <w:trPr>
          <w:cantSplit/>
          <w:trHeight w:val="600"/>
        </w:trPr>
        <w:tc>
          <w:tcPr>
            <w:tcW w:w="2835" w:type="dxa"/>
            <w:tcBorders>
              <w:top w:val="single" w:sz="6" w:space="0" w:color="auto"/>
              <w:left w:val="single" w:sz="6" w:space="0" w:color="auto"/>
              <w:bottom w:val="single" w:sz="6" w:space="0" w:color="auto"/>
              <w:right w:val="single" w:sz="6" w:space="0" w:color="auto"/>
            </w:tcBorders>
          </w:tcPr>
          <w:p w14:paraId="79D74207"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20CFA02"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5"/>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268" w:type="dxa"/>
            <w:tcBorders>
              <w:top w:val="single" w:sz="6" w:space="0" w:color="auto"/>
              <w:left w:val="single" w:sz="6" w:space="0" w:color="auto"/>
              <w:bottom w:val="single" w:sz="6" w:space="0" w:color="auto"/>
              <w:right w:val="single" w:sz="6" w:space="0" w:color="auto"/>
            </w:tcBorders>
          </w:tcPr>
          <w:p w14:paraId="56DFF51E"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8"/>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1701" w:type="dxa"/>
            <w:tcBorders>
              <w:top w:val="single" w:sz="6" w:space="0" w:color="auto"/>
              <w:left w:val="single" w:sz="6" w:space="0" w:color="auto"/>
              <w:bottom w:val="single" w:sz="6" w:space="0" w:color="auto"/>
              <w:right w:val="single" w:sz="6" w:space="0" w:color="auto"/>
            </w:tcBorders>
          </w:tcPr>
          <w:p w14:paraId="68CB6A4B"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5"/>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r>
      <w:tr w:rsidR="00531575" w:rsidRPr="000A46A6" w14:paraId="1CB33DD7" w14:textId="77777777" w:rsidTr="004D7A66">
        <w:trPr>
          <w:cantSplit/>
          <w:trHeight w:val="600"/>
        </w:trPr>
        <w:tc>
          <w:tcPr>
            <w:tcW w:w="2835" w:type="dxa"/>
            <w:tcBorders>
              <w:top w:val="single" w:sz="6" w:space="0" w:color="auto"/>
              <w:left w:val="single" w:sz="6" w:space="0" w:color="auto"/>
              <w:bottom w:val="single" w:sz="6" w:space="0" w:color="auto"/>
              <w:right w:val="single" w:sz="6" w:space="0" w:color="auto"/>
            </w:tcBorders>
          </w:tcPr>
          <w:p w14:paraId="168AF51C"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39"/>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BE9E11A"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4"/>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268" w:type="dxa"/>
            <w:tcBorders>
              <w:top w:val="single" w:sz="6" w:space="0" w:color="auto"/>
              <w:left w:val="single" w:sz="6" w:space="0" w:color="auto"/>
              <w:bottom w:val="single" w:sz="6" w:space="0" w:color="auto"/>
              <w:right w:val="single" w:sz="6" w:space="0" w:color="auto"/>
            </w:tcBorders>
          </w:tcPr>
          <w:p w14:paraId="066D898D"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9"/>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1701" w:type="dxa"/>
            <w:tcBorders>
              <w:top w:val="single" w:sz="6" w:space="0" w:color="auto"/>
              <w:left w:val="single" w:sz="6" w:space="0" w:color="auto"/>
              <w:bottom w:val="single" w:sz="6" w:space="0" w:color="auto"/>
              <w:right w:val="single" w:sz="6" w:space="0" w:color="auto"/>
            </w:tcBorders>
          </w:tcPr>
          <w:p w14:paraId="3342974D"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4"/>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r>
      <w:tr w:rsidR="00531575" w:rsidRPr="000A46A6" w14:paraId="659C75C8" w14:textId="77777777" w:rsidTr="004D7A66">
        <w:trPr>
          <w:cantSplit/>
          <w:trHeight w:val="600"/>
        </w:trPr>
        <w:tc>
          <w:tcPr>
            <w:tcW w:w="2835" w:type="dxa"/>
            <w:tcBorders>
              <w:top w:val="single" w:sz="6" w:space="0" w:color="auto"/>
              <w:left w:val="single" w:sz="6" w:space="0" w:color="auto"/>
              <w:bottom w:val="single" w:sz="6" w:space="0" w:color="auto"/>
              <w:right w:val="single" w:sz="6" w:space="0" w:color="auto"/>
            </w:tcBorders>
          </w:tcPr>
          <w:p w14:paraId="235824EB"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78D0D9D"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268" w:type="dxa"/>
            <w:tcBorders>
              <w:top w:val="single" w:sz="6" w:space="0" w:color="auto"/>
              <w:left w:val="single" w:sz="6" w:space="0" w:color="auto"/>
              <w:bottom w:val="single" w:sz="6" w:space="0" w:color="auto"/>
              <w:right w:val="single" w:sz="6" w:space="0" w:color="auto"/>
            </w:tcBorders>
          </w:tcPr>
          <w:p w14:paraId="494FE307"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1701" w:type="dxa"/>
            <w:tcBorders>
              <w:top w:val="single" w:sz="6" w:space="0" w:color="auto"/>
              <w:left w:val="single" w:sz="6" w:space="0" w:color="auto"/>
              <w:bottom w:val="single" w:sz="6" w:space="0" w:color="auto"/>
              <w:right w:val="single" w:sz="6" w:space="0" w:color="auto"/>
            </w:tcBorders>
          </w:tcPr>
          <w:p w14:paraId="18C556B7"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r>
      <w:tr w:rsidR="00531575" w:rsidRPr="000A46A6" w14:paraId="44B1B8D0" w14:textId="77777777" w:rsidTr="004D7A66">
        <w:trPr>
          <w:cantSplit/>
          <w:trHeight w:val="600"/>
        </w:trPr>
        <w:tc>
          <w:tcPr>
            <w:tcW w:w="2835" w:type="dxa"/>
            <w:tcBorders>
              <w:top w:val="single" w:sz="6" w:space="0" w:color="auto"/>
              <w:left w:val="single" w:sz="6" w:space="0" w:color="auto"/>
              <w:bottom w:val="single" w:sz="6" w:space="0" w:color="auto"/>
              <w:right w:val="single" w:sz="6" w:space="0" w:color="auto"/>
            </w:tcBorders>
          </w:tcPr>
          <w:p w14:paraId="3E5F688D"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1"/>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D3ABC77"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42"/>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2268" w:type="dxa"/>
            <w:tcBorders>
              <w:top w:val="single" w:sz="6" w:space="0" w:color="auto"/>
              <w:left w:val="single" w:sz="6" w:space="0" w:color="auto"/>
              <w:bottom w:val="single" w:sz="6" w:space="0" w:color="auto"/>
              <w:right w:val="single" w:sz="6" w:space="0" w:color="auto"/>
            </w:tcBorders>
          </w:tcPr>
          <w:p w14:paraId="015D19DF"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1"/>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c>
          <w:tcPr>
            <w:tcW w:w="1701" w:type="dxa"/>
            <w:tcBorders>
              <w:top w:val="single" w:sz="6" w:space="0" w:color="auto"/>
              <w:left w:val="single" w:sz="6" w:space="0" w:color="auto"/>
              <w:bottom w:val="single" w:sz="6" w:space="0" w:color="auto"/>
              <w:right w:val="single" w:sz="6" w:space="0" w:color="auto"/>
            </w:tcBorders>
          </w:tcPr>
          <w:p w14:paraId="6BB61E35" w14:textId="77777777" w:rsidR="00531575" w:rsidRPr="000A46A6" w:rsidRDefault="00531575" w:rsidP="004D7A66">
            <w:pPr>
              <w:spacing w:after="0"/>
              <w:rPr>
                <w:rFonts w:ascii="Arial" w:eastAsia="Times New Roman" w:hAnsi="Arial" w:cs="Arial"/>
                <w:lang w:eastAsia="de-DE"/>
              </w:rPr>
            </w:pPr>
            <w:r w:rsidRPr="000A46A6">
              <w:rPr>
                <w:rFonts w:ascii="Arial" w:eastAsia="Times New Roman" w:hAnsi="Arial" w:cs="Arial"/>
                <w:lang w:eastAsia="de-DE"/>
              </w:rPr>
              <w:fldChar w:fldCharType="begin">
                <w:ffData>
                  <w:name w:val="Text52"/>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p>
        </w:tc>
      </w:tr>
    </w:tbl>
    <w:p w14:paraId="710BD59B" w14:textId="77777777" w:rsidR="007E013D" w:rsidRPr="000A46A6" w:rsidRDefault="007E013D" w:rsidP="00F36AF1">
      <w:pPr>
        <w:tabs>
          <w:tab w:val="left" w:pos="1134"/>
          <w:tab w:val="left" w:pos="3420"/>
          <w:tab w:val="left" w:pos="7380"/>
          <w:tab w:val="left" w:pos="8280"/>
          <w:tab w:val="right" w:leader="dot" w:pos="9498"/>
        </w:tabs>
        <w:spacing w:after="0"/>
        <w:rPr>
          <w:rFonts w:ascii="Arial" w:eastAsia="Times New Roman" w:hAnsi="Arial" w:cs="Arial"/>
          <w:b/>
          <w:lang w:eastAsia="de-DE"/>
        </w:rPr>
      </w:pPr>
    </w:p>
    <w:p w14:paraId="6E0E978A" w14:textId="77777777" w:rsidR="007E013D" w:rsidRPr="000A46A6" w:rsidRDefault="007E013D" w:rsidP="00F36AF1">
      <w:pPr>
        <w:tabs>
          <w:tab w:val="left" w:pos="1134"/>
          <w:tab w:val="left" w:pos="3420"/>
          <w:tab w:val="left" w:pos="7380"/>
          <w:tab w:val="left" w:pos="8280"/>
          <w:tab w:val="right" w:leader="dot" w:pos="9498"/>
        </w:tabs>
        <w:spacing w:after="0"/>
        <w:rPr>
          <w:rFonts w:ascii="Arial" w:eastAsia="Times New Roman" w:hAnsi="Arial" w:cs="Arial"/>
          <w:b/>
          <w:lang w:eastAsia="de-DE"/>
        </w:rPr>
      </w:pPr>
      <w:r w:rsidRPr="000A46A6">
        <w:rPr>
          <w:rFonts w:ascii="Arial" w:eastAsia="Times New Roman" w:hAnsi="Arial" w:cs="Arial"/>
          <w:b/>
          <w:lang w:eastAsia="de-DE"/>
        </w:rPr>
        <w:t>4.5.3 Nombre annuel total d'heures de supervision disponibles :</w:t>
      </w:r>
    </w:p>
    <w:p w14:paraId="40D86944" w14:textId="77777777" w:rsidR="007E013D" w:rsidRPr="000A46A6" w:rsidRDefault="007E013D" w:rsidP="00F36AF1">
      <w:pPr>
        <w:tabs>
          <w:tab w:val="left" w:pos="1134"/>
          <w:tab w:val="left" w:pos="3420"/>
          <w:tab w:val="left" w:pos="3600"/>
          <w:tab w:val="left" w:pos="7380"/>
          <w:tab w:val="left" w:pos="8280"/>
          <w:tab w:val="right" w:leader="dot" w:pos="9498"/>
        </w:tabs>
        <w:spacing w:after="0"/>
        <w:rPr>
          <w:rFonts w:ascii="Arial" w:eastAsia="Times New Roman" w:hAnsi="Arial" w:cs="Arial"/>
          <w:lang w:eastAsia="de-DE"/>
        </w:rPr>
      </w:pPr>
      <w:r w:rsidRPr="000A46A6">
        <w:rPr>
          <w:rFonts w:ascii="Arial" w:eastAsia="Times New Roman" w:hAnsi="Arial" w:cs="Arial"/>
          <w:lang w:eastAsia="de-DE"/>
        </w:rPr>
        <w:t>a) supervisions internes:</w:t>
      </w:r>
      <w:bookmarkStart w:id="84" w:name="Text120"/>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20"/>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84"/>
    </w:p>
    <w:p w14:paraId="494B3157" w14:textId="77777777" w:rsidR="007E013D" w:rsidRPr="000A46A6" w:rsidRDefault="007E013D" w:rsidP="00F36AF1">
      <w:pPr>
        <w:tabs>
          <w:tab w:val="left" w:pos="1134"/>
          <w:tab w:val="left" w:pos="3420"/>
          <w:tab w:val="left" w:pos="3600"/>
          <w:tab w:val="left" w:pos="7380"/>
          <w:tab w:val="left" w:pos="8280"/>
          <w:tab w:val="right" w:leader="dot" w:pos="9498"/>
        </w:tabs>
        <w:spacing w:after="0"/>
        <w:rPr>
          <w:rFonts w:ascii="Arial" w:eastAsia="Times New Roman" w:hAnsi="Arial" w:cs="Arial"/>
          <w:lang w:eastAsia="de-DE"/>
        </w:rPr>
      </w:pPr>
      <w:r w:rsidRPr="000A46A6">
        <w:rPr>
          <w:rFonts w:ascii="Arial" w:eastAsia="Times New Roman" w:hAnsi="Arial" w:cs="Arial"/>
          <w:lang w:eastAsia="de-DE"/>
        </w:rPr>
        <w:t>b) supervisions externes:</w:t>
      </w:r>
      <w:bookmarkStart w:id="85" w:name="Text121"/>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121"/>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85"/>
    </w:p>
    <w:p w14:paraId="64B0B610" w14:textId="77777777" w:rsidR="00D43EF5" w:rsidRPr="000A46A6" w:rsidRDefault="00D43EF5" w:rsidP="00956A60">
      <w:pPr>
        <w:tabs>
          <w:tab w:val="left" w:pos="567"/>
          <w:tab w:val="left" w:pos="1134"/>
          <w:tab w:val="left" w:pos="3420"/>
          <w:tab w:val="left" w:pos="3600"/>
          <w:tab w:val="left" w:pos="7380"/>
          <w:tab w:val="left" w:pos="8280"/>
          <w:tab w:val="right" w:leader="dot" w:pos="9498"/>
        </w:tabs>
        <w:spacing w:after="0"/>
        <w:rPr>
          <w:rFonts w:ascii="Arial" w:eastAsia="Times New Roman" w:hAnsi="Arial" w:cs="Arial"/>
          <w:lang w:eastAsia="de-DE"/>
        </w:rPr>
      </w:pPr>
    </w:p>
    <w:p w14:paraId="6A456D62" w14:textId="77777777" w:rsidR="007E0C92" w:rsidRPr="000A46A6" w:rsidRDefault="007E0C92" w:rsidP="00956A60">
      <w:pPr>
        <w:tabs>
          <w:tab w:val="left" w:pos="567"/>
          <w:tab w:val="left" w:pos="1134"/>
          <w:tab w:val="left" w:pos="3420"/>
          <w:tab w:val="left" w:pos="3600"/>
          <w:tab w:val="left" w:pos="7380"/>
          <w:tab w:val="left" w:pos="8280"/>
          <w:tab w:val="right" w:leader="dot" w:pos="9498"/>
        </w:tabs>
        <w:spacing w:after="0"/>
        <w:rPr>
          <w:rFonts w:ascii="Arial" w:eastAsia="Times New Roman" w:hAnsi="Arial" w:cs="Arial"/>
          <w:lang w:eastAsia="de-DE"/>
        </w:rPr>
      </w:pPr>
    </w:p>
    <w:p w14:paraId="0482462F" w14:textId="77777777" w:rsidR="007E013D" w:rsidRPr="000A46A6" w:rsidRDefault="007E013D" w:rsidP="008B5F6E">
      <w:pPr>
        <w:tabs>
          <w:tab w:val="left" w:pos="567"/>
          <w:tab w:val="left" w:pos="7380"/>
          <w:tab w:val="left" w:pos="8280"/>
          <w:tab w:val="left" w:pos="9072"/>
          <w:tab w:val="right" w:leader="dot" w:pos="9498"/>
        </w:tabs>
        <w:spacing w:after="0"/>
        <w:ind w:left="426" w:hanging="426"/>
        <w:rPr>
          <w:rFonts w:ascii="Arial" w:eastAsia="Times New Roman" w:hAnsi="Arial" w:cs="Arial"/>
          <w:b/>
          <w:lang w:eastAsia="de-DE"/>
        </w:rPr>
      </w:pPr>
      <w:r w:rsidRPr="000A46A6">
        <w:rPr>
          <w:rFonts w:ascii="Arial" w:eastAsia="Times New Roman" w:hAnsi="Arial" w:cs="Arial"/>
          <w:b/>
          <w:lang w:eastAsia="de-DE"/>
        </w:rPr>
        <w:t>5.</w:t>
      </w:r>
      <w:r w:rsidRPr="000A46A6">
        <w:rPr>
          <w:rFonts w:ascii="Arial" w:eastAsia="Times New Roman" w:hAnsi="Arial" w:cs="Arial"/>
          <w:b/>
          <w:lang w:eastAsia="de-DE"/>
        </w:rPr>
        <w:tab/>
        <w:t>Possib</w:t>
      </w:r>
      <w:r w:rsidR="00E264BD" w:rsidRPr="000A46A6">
        <w:rPr>
          <w:rFonts w:ascii="Arial" w:eastAsia="Times New Roman" w:hAnsi="Arial" w:cs="Arial"/>
          <w:b/>
          <w:lang w:eastAsia="de-DE"/>
        </w:rPr>
        <w:t>i</w:t>
      </w:r>
      <w:r w:rsidRPr="000A46A6">
        <w:rPr>
          <w:rFonts w:ascii="Arial" w:eastAsia="Times New Roman" w:hAnsi="Arial" w:cs="Arial"/>
          <w:b/>
          <w:lang w:eastAsia="de-DE"/>
        </w:rPr>
        <w:t>lité de faire des expertises civiles, pénales et d’assurance?</w:t>
      </w:r>
      <w:r w:rsidR="008B5F6E" w:rsidRPr="000A46A6">
        <w:rPr>
          <w:rFonts w:ascii="Arial" w:eastAsia="Times New Roman" w:hAnsi="Arial" w:cs="Arial"/>
          <w:b/>
          <w:lang w:eastAsia="de-DE"/>
        </w:rPr>
        <w:tab/>
      </w:r>
      <w:r w:rsidR="008B5F6E" w:rsidRPr="000A46A6">
        <w:rPr>
          <w:rFonts w:ascii="Arial" w:eastAsia="Times New Roman" w:hAnsi="Arial" w:cs="Arial"/>
          <w:b/>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14CB3D0A" w14:textId="77777777" w:rsidR="007E013D" w:rsidRPr="000A46A6" w:rsidRDefault="007E013D" w:rsidP="008B5F6E">
      <w:pPr>
        <w:tabs>
          <w:tab w:val="left" w:pos="567"/>
          <w:tab w:val="left" w:pos="7380"/>
          <w:tab w:val="left" w:pos="8280"/>
          <w:tab w:val="left" w:pos="9072"/>
          <w:tab w:val="right" w:leader="dot" w:pos="9498"/>
        </w:tabs>
        <w:spacing w:after="0"/>
        <w:rPr>
          <w:rFonts w:ascii="Arial" w:eastAsia="Times New Roman" w:hAnsi="Arial" w:cs="Arial"/>
          <w:lang w:eastAsia="de-DE"/>
        </w:rPr>
      </w:pPr>
    </w:p>
    <w:p w14:paraId="53F15271" w14:textId="77777777" w:rsidR="007E0C92" w:rsidRPr="000A46A6" w:rsidRDefault="007E0C92" w:rsidP="008B5F6E">
      <w:pPr>
        <w:tabs>
          <w:tab w:val="left" w:pos="567"/>
          <w:tab w:val="left" w:pos="7380"/>
          <w:tab w:val="left" w:pos="8280"/>
          <w:tab w:val="left" w:pos="9072"/>
          <w:tab w:val="right" w:leader="dot" w:pos="9498"/>
        </w:tabs>
        <w:spacing w:after="0"/>
        <w:rPr>
          <w:rFonts w:ascii="Arial" w:eastAsia="Times New Roman" w:hAnsi="Arial" w:cs="Arial"/>
          <w:lang w:eastAsia="de-DE"/>
        </w:rPr>
      </w:pPr>
    </w:p>
    <w:p w14:paraId="6BF4A086" w14:textId="77777777" w:rsidR="007E013D" w:rsidRPr="000A46A6" w:rsidRDefault="007E013D" w:rsidP="008B5F6E">
      <w:pPr>
        <w:tabs>
          <w:tab w:val="left" w:pos="567"/>
          <w:tab w:val="left" w:pos="7380"/>
          <w:tab w:val="left" w:pos="8280"/>
          <w:tab w:val="left" w:pos="9072"/>
          <w:tab w:val="right" w:leader="dot" w:pos="9498"/>
        </w:tabs>
        <w:spacing w:after="0"/>
        <w:ind w:left="426" w:hanging="426"/>
        <w:rPr>
          <w:rFonts w:ascii="Arial" w:eastAsia="Times New Roman" w:hAnsi="Arial" w:cs="Arial"/>
          <w:lang w:eastAsia="de-DE"/>
        </w:rPr>
      </w:pPr>
      <w:r w:rsidRPr="000A46A6">
        <w:rPr>
          <w:rFonts w:ascii="Arial" w:eastAsia="Times New Roman" w:hAnsi="Arial" w:cs="Arial"/>
          <w:b/>
          <w:lang w:eastAsia="de-DE"/>
        </w:rPr>
        <w:t>6.</w:t>
      </w:r>
      <w:r w:rsidRPr="000A46A6">
        <w:rPr>
          <w:rFonts w:ascii="Arial" w:eastAsia="Times New Roman" w:hAnsi="Arial" w:cs="Arial"/>
          <w:b/>
          <w:lang w:eastAsia="de-DE"/>
        </w:rPr>
        <w:tab/>
        <w:t xml:space="preserve">Collaboration pratique et régulière avec un hôpital d'enfants? </w:t>
      </w:r>
      <w:r w:rsidRPr="000A46A6">
        <w:rPr>
          <w:rFonts w:ascii="Arial" w:eastAsia="Times New Roman" w:hAnsi="Arial" w:cs="Arial"/>
          <w:b/>
          <w:lang w:eastAsia="de-DE"/>
        </w:rPr>
        <w:tab/>
      </w:r>
      <w:r w:rsidR="008B5F6E" w:rsidRPr="000A46A6">
        <w:rPr>
          <w:rFonts w:ascii="Arial" w:eastAsia="Times New Roman" w:hAnsi="Arial" w:cs="Arial"/>
          <w:b/>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22BF2EF7" w14:textId="77777777" w:rsidR="00956A60" w:rsidRPr="000A46A6" w:rsidRDefault="007E013D" w:rsidP="008B5F6E">
      <w:pPr>
        <w:tabs>
          <w:tab w:val="left" w:pos="567"/>
          <w:tab w:val="left" w:pos="7380"/>
          <w:tab w:val="left" w:pos="8280"/>
          <w:tab w:val="left" w:pos="9072"/>
          <w:tab w:val="right" w:leader="dot" w:pos="9498"/>
        </w:tabs>
        <w:spacing w:after="0"/>
        <w:ind w:left="426" w:hanging="426"/>
        <w:rPr>
          <w:rFonts w:ascii="Arial" w:eastAsia="Times New Roman" w:hAnsi="Arial" w:cs="Arial"/>
          <w:lang w:eastAsia="de-DE"/>
        </w:rPr>
      </w:pPr>
      <w:r w:rsidRPr="000A46A6">
        <w:rPr>
          <w:rFonts w:ascii="Arial" w:eastAsia="Times New Roman" w:hAnsi="Arial" w:cs="Arial"/>
          <w:lang w:eastAsia="de-DE"/>
        </w:rPr>
        <w:t>Nom et adresse de l’hôpital pédiatrique:</w:t>
      </w:r>
      <w:bookmarkStart w:id="86" w:name="Text122"/>
    </w:p>
    <w:p w14:paraId="1B797DFE" w14:textId="77777777" w:rsidR="007E013D" w:rsidRPr="000A46A6" w:rsidRDefault="007E013D" w:rsidP="008B5F6E">
      <w:pPr>
        <w:tabs>
          <w:tab w:val="left" w:pos="567"/>
          <w:tab w:val="left" w:pos="7380"/>
          <w:tab w:val="left" w:pos="8280"/>
          <w:tab w:val="left" w:pos="9072"/>
          <w:tab w:val="right" w:leader="dot" w:pos="9498"/>
        </w:tabs>
        <w:spacing w:after="0"/>
        <w:ind w:left="426" w:hanging="426"/>
        <w:rPr>
          <w:rFonts w:ascii="Arial" w:eastAsia="Times New Roman" w:hAnsi="Arial" w:cs="Arial"/>
          <w:lang w:eastAsia="de-DE"/>
        </w:rPr>
      </w:pPr>
      <w:r w:rsidRPr="000A46A6">
        <w:rPr>
          <w:rFonts w:ascii="Arial" w:eastAsia="Times New Roman" w:hAnsi="Arial" w:cs="Arial"/>
          <w:lang w:eastAsia="de-DE"/>
        </w:rPr>
        <w:fldChar w:fldCharType="begin">
          <w:ffData>
            <w:name w:val="Text122"/>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86"/>
    </w:p>
    <w:p w14:paraId="1EE33EF6" w14:textId="77777777" w:rsidR="00956A60" w:rsidRPr="000A46A6" w:rsidRDefault="007E013D" w:rsidP="008B5F6E">
      <w:pPr>
        <w:tabs>
          <w:tab w:val="left" w:pos="567"/>
          <w:tab w:val="left" w:pos="7380"/>
          <w:tab w:val="left" w:pos="8280"/>
          <w:tab w:val="left" w:pos="9072"/>
          <w:tab w:val="right" w:leader="dot" w:pos="9498"/>
        </w:tabs>
        <w:spacing w:after="0"/>
        <w:ind w:left="426" w:hanging="426"/>
        <w:rPr>
          <w:rFonts w:ascii="Arial" w:eastAsia="Times New Roman" w:hAnsi="Arial" w:cs="Arial"/>
          <w:lang w:eastAsia="de-DE"/>
        </w:rPr>
      </w:pPr>
      <w:r w:rsidRPr="000A46A6">
        <w:rPr>
          <w:rFonts w:ascii="Arial" w:eastAsia="Times New Roman" w:hAnsi="Arial" w:cs="Arial"/>
          <w:lang w:eastAsia="de-DE"/>
        </w:rPr>
        <w:t>Nom et prénom du médecin-chef de l’hôpital pédiatrique:</w:t>
      </w:r>
      <w:bookmarkStart w:id="87" w:name="Text123"/>
    </w:p>
    <w:p w14:paraId="0EF31400" w14:textId="77777777" w:rsidR="007E013D" w:rsidRPr="000A46A6" w:rsidRDefault="007E013D" w:rsidP="008B5F6E">
      <w:pPr>
        <w:tabs>
          <w:tab w:val="left" w:pos="567"/>
          <w:tab w:val="left" w:pos="7380"/>
          <w:tab w:val="left" w:pos="8280"/>
          <w:tab w:val="left" w:pos="9072"/>
          <w:tab w:val="right" w:leader="dot" w:pos="9498"/>
        </w:tabs>
        <w:spacing w:after="0"/>
        <w:ind w:left="426" w:hanging="426"/>
        <w:rPr>
          <w:rFonts w:ascii="Arial" w:eastAsia="Times New Roman" w:hAnsi="Arial" w:cs="Arial"/>
          <w:lang w:eastAsia="de-DE"/>
        </w:rPr>
      </w:pPr>
      <w:r w:rsidRPr="000A46A6">
        <w:rPr>
          <w:rFonts w:ascii="Arial" w:eastAsia="Times New Roman" w:hAnsi="Arial" w:cs="Arial"/>
          <w:lang w:eastAsia="de-DE"/>
        </w:rPr>
        <w:fldChar w:fldCharType="begin">
          <w:ffData>
            <w:name w:val="Text123"/>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87"/>
    </w:p>
    <w:p w14:paraId="1E52F30F" w14:textId="77777777" w:rsidR="00956A60" w:rsidRPr="000A46A6" w:rsidRDefault="007E013D" w:rsidP="008B5F6E">
      <w:pPr>
        <w:tabs>
          <w:tab w:val="left" w:pos="567"/>
          <w:tab w:val="left" w:pos="7380"/>
          <w:tab w:val="left" w:pos="8280"/>
          <w:tab w:val="left" w:pos="9072"/>
          <w:tab w:val="right" w:leader="dot" w:pos="9498"/>
        </w:tabs>
        <w:spacing w:after="0"/>
        <w:ind w:left="426" w:hanging="426"/>
        <w:rPr>
          <w:rFonts w:ascii="Arial" w:eastAsia="Times New Roman" w:hAnsi="Arial" w:cs="Arial"/>
          <w:lang w:eastAsia="de-DE"/>
        </w:rPr>
      </w:pPr>
      <w:r w:rsidRPr="000A46A6">
        <w:rPr>
          <w:rFonts w:ascii="Arial" w:eastAsia="Times New Roman" w:hAnsi="Arial" w:cs="Arial"/>
          <w:lang w:eastAsia="de-DE"/>
        </w:rPr>
        <w:t>Type de collaboration : activité consultative, séminaires, transmission de cas, etc. (à préciser)?</w:t>
      </w:r>
      <w:bookmarkStart w:id="88" w:name="Text124"/>
    </w:p>
    <w:p w14:paraId="6F433C9F" w14:textId="77777777" w:rsidR="007E013D" w:rsidRPr="000A46A6" w:rsidRDefault="007E013D" w:rsidP="008B5F6E">
      <w:pPr>
        <w:tabs>
          <w:tab w:val="left" w:pos="567"/>
          <w:tab w:val="left" w:pos="7380"/>
          <w:tab w:val="left" w:pos="8280"/>
          <w:tab w:val="left" w:pos="9072"/>
          <w:tab w:val="right" w:leader="dot" w:pos="9498"/>
        </w:tabs>
        <w:spacing w:after="0"/>
        <w:ind w:left="426" w:hanging="426"/>
        <w:rPr>
          <w:rFonts w:ascii="Arial" w:eastAsia="Times New Roman" w:hAnsi="Arial" w:cs="Arial"/>
          <w:lang w:eastAsia="de-DE"/>
        </w:rPr>
      </w:pPr>
      <w:r w:rsidRPr="000A46A6">
        <w:rPr>
          <w:rFonts w:ascii="Arial" w:eastAsia="Times New Roman" w:hAnsi="Arial" w:cs="Arial"/>
          <w:lang w:eastAsia="de-DE"/>
        </w:rPr>
        <w:fldChar w:fldCharType="begin">
          <w:ffData>
            <w:name w:val="Text124"/>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88"/>
    </w:p>
    <w:p w14:paraId="0179861E" w14:textId="77777777" w:rsidR="00DE417D" w:rsidRPr="000A46A6" w:rsidRDefault="00DE417D" w:rsidP="008B5F6E">
      <w:pPr>
        <w:tabs>
          <w:tab w:val="left" w:pos="426"/>
          <w:tab w:val="left" w:pos="8280"/>
          <w:tab w:val="left" w:pos="9072"/>
          <w:tab w:val="right" w:leader="dot" w:pos="9498"/>
        </w:tabs>
        <w:spacing w:after="0"/>
        <w:ind w:left="426" w:hanging="426"/>
        <w:rPr>
          <w:rFonts w:ascii="Arial" w:eastAsia="Times New Roman" w:hAnsi="Arial" w:cs="Arial"/>
          <w:lang w:eastAsia="de-DE"/>
        </w:rPr>
      </w:pPr>
    </w:p>
    <w:p w14:paraId="2E1AE52C" w14:textId="77777777" w:rsidR="007E0C92" w:rsidRPr="000A46A6" w:rsidRDefault="007E0C92" w:rsidP="008B5F6E">
      <w:pPr>
        <w:tabs>
          <w:tab w:val="left" w:pos="426"/>
          <w:tab w:val="left" w:pos="8280"/>
          <w:tab w:val="left" w:pos="9072"/>
          <w:tab w:val="right" w:leader="dot" w:pos="9498"/>
        </w:tabs>
        <w:spacing w:after="0"/>
        <w:ind w:left="426" w:hanging="426"/>
        <w:rPr>
          <w:rFonts w:ascii="Arial" w:eastAsia="Times New Roman" w:hAnsi="Arial" w:cs="Arial"/>
          <w:lang w:eastAsia="de-DE"/>
        </w:rPr>
      </w:pPr>
    </w:p>
    <w:p w14:paraId="58D68C45" w14:textId="77777777" w:rsidR="007E013D" w:rsidRPr="000A46A6" w:rsidRDefault="007E013D" w:rsidP="008B5F6E">
      <w:pPr>
        <w:tabs>
          <w:tab w:val="left" w:pos="426"/>
          <w:tab w:val="left" w:pos="8280"/>
          <w:tab w:val="left" w:pos="9072"/>
          <w:tab w:val="right" w:leader="dot" w:pos="9498"/>
        </w:tabs>
        <w:spacing w:after="0"/>
        <w:ind w:left="426" w:hanging="426"/>
        <w:rPr>
          <w:rFonts w:ascii="Arial" w:eastAsia="Times New Roman" w:hAnsi="Arial" w:cs="Arial"/>
          <w:lang w:eastAsia="de-DE"/>
        </w:rPr>
      </w:pPr>
      <w:r w:rsidRPr="000A46A6">
        <w:rPr>
          <w:rFonts w:ascii="Arial" w:eastAsia="Times New Roman" w:hAnsi="Arial" w:cs="Arial"/>
          <w:b/>
          <w:lang w:eastAsia="de-DE"/>
        </w:rPr>
        <w:t>7.</w:t>
      </w:r>
      <w:r w:rsidRPr="000A46A6">
        <w:rPr>
          <w:rFonts w:ascii="Arial" w:eastAsia="Times New Roman" w:hAnsi="Arial" w:cs="Arial"/>
          <w:b/>
          <w:lang w:eastAsia="de-DE"/>
        </w:rPr>
        <w:tab/>
        <w:t xml:space="preserve">Existe-t-il un cahier des charges du médecin responsable? </w:t>
      </w:r>
      <w:r w:rsidRPr="000A46A6">
        <w:rPr>
          <w:rFonts w:ascii="Arial" w:eastAsia="Times New Roman" w:hAnsi="Arial" w:cs="Arial"/>
          <w:b/>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39D01CC1" w14:textId="77777777" w:rsidR="007E013D" w:rsidRPr="000A46A6" w:rsidRDefault="007E013D" w:rsidP="008B5F6E">
      <w:pPr>
        <w:tabs>
          <w:tab w:val="left" w:pos="426"/>
          <w:tab w:val="left" w:pos="8280"/>
          <w:tab w:val="left" w:pos="9072"/>
          <w:tab w:val="right" w:leader="dot" w:pos="9498"/>
        </w:tabs>
        <w:spacing w:after="0"/>
        <w:ind w:left="426" w:hanging="426"/>
        <w:rPr>
          <w:rFonts w:ascii="Arial" w:eastAsia="Times New Roman" w:hAnsi="Arial" w:cs="Arial"/>
          <w:b/>
          <w:lang w:eastAsia="de-DE"/>
        </w:rPr>
      </w:pPr>
      <w:r w:rsidRPr="000A46A6">
        <w:rPr>
          <w:rFonts w:ascii="Arial" w:eastAsia="Times New Roman" w:hAnsi="Arial" w:cs="Arial"/>
          <w:lang w:eastAsia="de-DE"/>
        </w:rPr>
        <w:tab/>
      </w:r>
      <w:r w:rsidRPr="000A46A6">
        <w:rPr>
          <w:rFonts w:ascii="Arial" w:eastAsia="Times New Roman" w:hAnsi="Arial" w:cs="Arial"/>
          <w:b/>
          <w:lang w:eastAsia="de-DE"/>
        </w:rPr>
        <w:t xml:space="preserve">Votre mission est-elle conforme à la tâche de formateur? </w:t>
      </w:r>
      <w:r w:rsidRPr="000A46A6">
        <w:rPr>
          <w:rFonts w:ascii="Arial" w:eastAsia="Times New Roman" w:hAnsi="Arial" w:cs="Arial"/>
          <w:b/>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Arial"/>
          <w:lang w:eastAsia="de-DE"/>
        </w:rPr>
        <w:t xml:space="preserve"> oui</w:t>
      </w:r>
      <w:r w:rsidRPr="000A46A6">
        <w:rPr>
          <w:rFonts w:ascii="Arial" w:eastAsia="Times New Roman" w:hAnsi="Arial" w:cs="Arial"/>
          <w:lang w:eastAsia="de-DE"/>
        </w:rPr>
        <w:tab/>
      </w:r>
      <w:r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Pr="000A46A6">
        <w:rPr>
          <w:rFonts w:ascii="Arial" w:eastAsia="Times New Roman" w:hAnsi="Arial" w:cs="Times New Roman"/>
          <w:lang w:eastAsia="de-DE"/>
        </w:rPr>
        <w:fldChar w:fldCharType="end"/>
      </w:r>
      <w:r w:rsidRPr="000A46A6">
        <w:rPr>
          <w:rFonts w:ascii="Arial" w:eastAsia="Times New Roman" w:hAnsi="Arial" w:cs="Times New Roman"/>
          <w:lang w:eastAsia="de-DE"/>
        </w:rPr>
        <w:t xml:space="preserve"> </w:t>
      </w:r>
      <w:r w:rsidRPr="000A46A6">
        <w:rPr>
          <w:rFonts w:ascii="Arial" w:eastAsia="Times New Roman" w:hAnsi="Arial" w:cs="Arial"/>
          <w:lang w:eastAsia="de-DE"/>
        </w:rPr>
        <w:t>non</w:t>
      </w:r>
    </w:p>
    <w:p w14:paraId="7FEBE6A2" w14:textId="77777777" w:rsidR="007E013D" w:rsidRPr="000A46A6" w:rsidRDefault="007E013D" w:rsidP="008B5F6E">
      <w:pPr>
        <w:tabs>
          <w:tab w:val="left" w:pos="567"/>
          <w:tab w:val="left" w:pos="7380"/>
          <w:tab w:val="left" w:pos="8280"/>
          <w:tab w:val="right" w:leader="dot" w:pos="9498"/>
        </w:tabs>
        <w:spacing w:after="0"/>
        <w:rPr>
          <w:rFonts w:ascii="Arial" w:eastAsia="Times New Roman" w:hAnsi="Arial" w:cs="Arial"/>
          <w:lang w:eastAsia="de-DE"/>
        </w:rPr>
      </w:pPr>
    </w:p>
    <w:p w14:paraId="17FBE2D8" w14:textId="77777777" w:rsidR="007E0C92" w:rsidRPr="000A46A6" w:rsidRDefault="007E0C92" w:rsidP="008B5F6E">
      <w:pPr>
        <w:tabs>
          <w:tab w:val="left" w:pos="567"/>
          <w:tab w:val="left" w:pos="7380"/>
          <w:tab w:val="left" w:pos="8280"/>
          <w:tab w:val="right" w:leader="dot" w:pos="9498"/>
        </w:tabs>
        <w:spacing w:after="0"/>
        <w:rPr>
          <w:rFonts w:ascii="Arial" w:eastAsia="Times New Roman" w:hAnsi="Arial" w:cs="Arial"/>
          <w:lang w:eastAsia="de-DE"/>
        </w:rPr>
      </w:pPr>
    </w:p>
    <w:p w14:paraId="353A340A" w14:textId="77777777" w:rsidR="007E013D" w:rsidRPr="000A46A6" w:rsidRDefault="00E264BD" w:rsidP="008B5F6E">
      <w:pPr>
        <w:tabs>
          <w:tab w:val="left" w:pos="426"/>
          <w:tab w:val="left" w:pos="567"/>
          <w:tab w:val="left" w:pos="8280"/>
          <w:tab w:val="left" w:pos="9072"/>
          <w:tab w:val="right" w:leader="dot" w:pos="9498"/>
        </w:tabs>
        <w:spacing w:after="0"/>
        <w:ind w:left="426" w:hanging="426"/>
        <w:rPr>
          <w:rFonts w:ascii="Arial" w:eastAsia="Times New Roman" w:hAnsi="Arial" w:cs="Arial"/>
          <w:b/>
          <w:lang w:eastAsia="de-DE"/>
        </w:rPr>
      </w:pPr>
      <w:r w:rsidRPr="000A46A6">
        <w:rPr>
          <w:rFonts w:ascii="Arial" w:eastAsia="Times New Roman" w:hAnsi="Arial" w:cs="Arial"/>
          <w:b/>
          <w:lang w:eastAsia="de-DE"/>
        </w:rPr>
        <w:t>8.</w:t>
      </w:r>
      <w:r w:rsidRPr="000A46A6">
        <w:rPr>
          <w:rFonts w:ascii="Arial" w:eastAsia="Times New Roman" w:hAnsi="Arial" w:cs="Arial"/>
          <w:b/>
          <w:lang w:eastAsia="de-DE"/>
        </w:rPr>
        <w:tab/>
        <w:t xml:space="preserve">Y </w:t>
      </w:r>
      <w:r w:rsidR="007E013D" w:rsidRPr="000A46A6">
        <w:rPr>
          <w:rFonts w:ascii="Arial" w:eastAsia="Times New Roman" w:hAnsi="Arial" w:cs="Arial"/>
          <w:b/>
          <w:lang w:eastAsia="de-DE"/>
        </w:rPr>
        <w:t>aura-t-il prochainement dans votre institution un</w:t>
      </w:r>
      <w:r w:rsidRPr="000A46A6">
        <w:rPr>
          <w:rFonts w:ascii="Arial" w:eastAsia="Times New Roman" w:hAnsi="Arial" w:cs="Arial"/>
          <w:b/>
          <w:lang w:eastAsia="de-DE"/>
        </w:rPr>
        <w:t xml:space="preserve"> (</w:t>
      </w:r>
      <w:r w:rsidR="007E013D" w:rsidRPr="000A46A6">
        <w:rPr>
          <w:rFonts w:ascii="Arial" w:eastAsia="Times New Roman" w:hAnsi="Arial" w:cs="Arial"/>
          <w:b/>
          <w:lang w:eastAsia="de-DE"/>
        </w:rPr>
        <w:t xml:space="preserve">des) changement(s) pouvant affecter sa classification? </w:t>
      </w:r>
      <w:r w:rsidR="007E013D" w:rsidRPr="000A46A6">
        <w:rPr>
          <w:rFonts w:ascii="Arial" w:eastAsia="Times New Roman" w:hAnsi="Arial" w:cs="Arial"/>
          <w:b/>
          <w:lang w:eastAsia="de-DE"/>
        </w:rPr>
        <w:tab/>
      </w:r>
      <w:r w:rsidR="007E013D"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007E013D"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007E013D" w:rsidRPr="000A46A6">
        <w:rPr>
          <w:rFonts w:ascii="Arial" w:eastAsia="Times New Roman" w:hAnsi="Arial" w:cs="Times New Roman"/>
          <w:lang w:eastAsia="de-DE"/>
        </w:rPr>
        <w:fldChar w:fldCharType="end"/>
      </w:r>
      <w:r w:rsidR="007E013D" w:rsidRPr="000A46A6">
        <w:rPr>
          <w:rFonts w:ascii="Arial" w:eastAsia="Times New Roman" w:hAnsi="Arial" w:cs="Arial"/>
          <w:lang w:eastAsia="de-DE"/>
        </w:rPr>
        <w:t xml:space="preserve"> oui</w:t>
      </w:r>
      <w:r w:rsidR="007E013D" w:rsidRPr="000A46A6">
        <w:rPr>
          <w:rFonts w:ascii="Arial" w:eastAsia="Times New Roman" w:hAnsi="Arial" w:cs="Arial"/>
          <w:lang w:eastAsia="de-DE"/>
        </w:rPr>
        <w:tab/>
      </w:r>
      <w:r w:rsidR="007E013D" w:rsidRPr="000A46A6">
        <w:rPr>
          <w:rFonts w:ascii="Arial" w:eastAsia="Times New Roman" w:hAnsi="Arial" w:cs="Times New Roman"/>
          <w:lang w:eastAsia="de-DE"/>
        </w:rPr>
        <w:fldChar w:fldCharType="begin">
          <w:ffData>
            <w:name w:val="Kontrollkästchen5"/>
            <w:enabled/>
            <w:calcOnExit w:val="0"/>
            <w:checkBox>
              <w:sizeAuto/>
              <w:default w:val="0"/>
            </w:checkBox>
          </w:ffData>
        </w:fldChar>
      </w:r>
      <w:r w:rsidR="007E013D" w:rsidRPr="000A46A6">
        <w:rPr>
          <w:rFonts w:ascii="Arial" w:eastAsia="Times New Roman" w:hAnsi="Arial" w:cs="Times New Roman"/>
          <w:lang w:eastAsia="de-DE"/>
        </w:rPr>
        <w:instrText xml:space="preserve"> FORMCHECKBOX </w:instrText>
      </w:r>
      <w:r w:rsidR="00F2470D">
        <w:rPr>
          <w:rFonts w:ascii="Arial" w:eastAsia="Times New Roman" w:hAnsi="Arial" w:cs="Times New Roman"/>
          <w:lang w:eastAsia="de-DE"/>
        </w:rPr>
      </w:r>
      <w:r w:rsidR="00F2470D">
        <w:rPr>
          <w:rFonts w:ascii="Arial" w:eastAsia="Times New Roman" w:hAnsi="Arial" w:cs="Times New Roman"/>
          <w:lang w:eastAsia="de-DE"/>
        </w:rPr>
        <w:fldChar w:fldCharType="separate"/>
      </w:r>
      <w:r w:rsidR="007E013D" w:rsidRPr="000A46A6">
        <w:rPr>
          <w:rFonts w:ascii="Arial" w:eastAsia="Times New Roman" w:hAnsi="Arial" w:cs="Times New Roman"/>
          <w:lang w:eastAsia="de-DE"/>
        </w:rPr>
        <w:fldChar w:fldCharType="end"/>
      </w:r>
      <w:r w:rsidR="007E013D" w:rsidRPr="000A46A6">
        <w:rPr>
          <w:rFonts w:ascii="Arial" w:eastAsia="Times New Roman" w:hAnsi="Arial" w:cs="Times New Roman"/>
          <w:lang w:eastAsia="de-DE"/>
        </w:rPr>
        <w:t xml:space="preserve"> </w:t>
      </w:r>
      <w:r w:rsidR="007E013D" w:rsidRPr="000A46A6">
        <w:rPr>
          <w:rFonts w:ascii="Arial" w:eastAsia="Times New Roman" w:hAnsi="Arial" w:cs="Arial"/>
          <w:lang w:eastAsia="de-DE"/>
        </w:rPr>
        <w:t>non</w:t>
      </w:r>
    </w:p>
    <w:p w14:paraId="14EB269F" w14:textId="77777777" w:rsidR="007E013D" w:rsidRPr="000A46A6" w:rsidRDefault="007E013D" w:rsidP="008B5F6E">
      <w:pPr>
        <w:tabs>
          <w:tab w:val="left" w:pos="567"/>
          <w:tab w:val="right" w:leader="dot" w:pos="9498"/>
        </w:tabs>
        <w:spacing w:after="0"/>
        <w:rPr>
          <w:rFonts w:ascii="Arial" w:eastAsia="Times New Roman" w:hAnsi="Arial" w:cs="Arial"/>
          <w:lang w:eastAsia="de-DE"/>
        </w:rPr>
      </w:pPr>
      <w:r w:rsidRPr="000A46A6">
        <w:rPr>
          <w:rFonts w:ascii="Arial" w:eastAsia="Times New Roman" w:hAnsi="Arial" w:cs="Arial"/>
          <w:lang w:eastAsia="de-DE"/>
        </w:rPr>
        <w:t>Lequel (lesquels)?</w:t>
      </w:r>
      <w:bookmarkStart w:id="89" w:name="Text125"/>
      <w:r w:rsidR="00956A60" w:rsidRPr="000A46A6">
        <w:rPr>
          <w:rFonts w:ascii="Arial" w:eastAsia="Times New Roman" w:hAnsi="Arial" w:cs="Arial"/>
          <w:lang w:eastAsia="de-DE"/>
        </w:rPr>
        <w:t xml:space="preserve"> </w:t>
      </w:r>
      <w:r w:rsidRPr="000A46A6">
        <w:rPr>
          <w:rFonts w:ascii="Arial" w:eastAsia="Times New Roman" w:hAnsi="Arial" w:cs="Arial"/>
          <w:lang w:eastAsia="de-DE"/>
        </w:rPr>
        <w:fldChar w:fldCharType="begin">
          <w:ffData>
            <w:name w:val="Text125"/>
            <w:enabled/>
            <w:calcOnExit w:val="0"/>
            <w:textInput/>
          </w:ffData>
        </w:fldChar>
      </w:r>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89"/>
    </w:p>
    <w:p w14:paraId="1C356413" w14:textId="77777777" w:rsidR="007E013D" w:rsidRPr="000A46A6" w:rsidRDefault="007E013D" w:rsidP="008B5F6E">
      <w:pPr>
        <w:tabs>
          <w:tab w:val="left" w:pos="567"/>
          <w:tab w:val="right" w:leader="dot" w:pos="9498"/>
        </w:tabs>
        <w:spacing w:after="0"/>
        <w:rPr>
          <w:rFonts w:ascii="Arial" w:eastAsia="Times New Roman" w:hAnsi="Arial" w:cs="Arial"/>
          <w:lang w:eastAsia="de-DE"/>
        </w:rPr>
      </w:pPr>
    </w:p>
    <w:p w14:paraId="10E829B2" w14:textId="77777777" w:rsidR="007E0C92" w:rsidRPr="000A46A6" w:rsidRDefault="007E0C92" w:rsidP="008B5F6E">
      <w:pPr>
        <w:tabs>
          <w:tab w:val="left" w:pos="567"/>
          <w:tab w:val="right" w:leader="dot" w:pos="9498"/>
        </w:tabs>
        <w:spacing w:after="0"/>
        <w:rPr>
          <w:rFonts w:ascii="Arial" w:eastAsia="Times New Roman" w:hAnsi="Arial" w:cs="Arial"/>
          <w:lang w:eastAsia="de-DE"/>
        </w:rPr>
      </w:pPr>
    </w:p>
    <w:p w14:paraId="35945D91" w14:textId="5C91074E" w:rsidR="00531575" w:rsidRPr="000A46A6" w:rsidRDefault="00393FD1" w:rsidP="008B5F6E">
      <w:pPr>
        <w:tabs>
          <w:tab w:val="left" w:pos="426"/>
          <w:tab w:val="right" w:leader="dot" w:pos="9498"/>
        </w:tabs>
        <w:spacing w:after="0"/>
        <w:ind w:left="426" w:hanging="426"/>
        <w:rPr>
          <w:rFonts w:ascii="Arial" w:eastAsia="Times New Roman" w:hAnsi="Arial" w:cs="Arial"/>
          <w:b/>
          <w:lang w:eastAsia="de-DE"/>
        </w:rPr>
      </w:pPr>
      <w:r>
        <w:rPr>
          <w:rFonts w:ascii="Arial" w:eastAsia="Times New Roman" w:hAnsi="Arial" w:cs="Arial"/>
          <w:b/>
          <w:lang w:eastAsia="de-DE"/>
        </w:rPr>
        <w:t>9</w:t>
      </w:r>
      <w:r w:rsidR="007E013D" w:rsidRPr="000A46A6">
        <w:rPr>
          <w:rFonts w:ascii="Arial" w:eastAsia="Times New Roman" w:hAnsi="Arial" w:cs="Arial"/>
          <w:b/>
          <w:lang w:eastAsia="de-DE"/>
        </w:rPr>
        <w:t>.</w:t>
      </w:r>
      <w:r w:rsidR="007E013D" w:rsidRPr="000A46A6">
        <w:rPr>
          <w:rFonts w:ascii="Arial" w:eastAsia="Times New Roman" w:hAnsi="Arial" w:cs="Arial"/>
          <w:b/>
          <w:lang w:eastAsia="de-DE"/>
        </w:rPr>
        <w:tab/>
        <w:t>Remarques:</w:t>
      </w:r>
      <w:bookmarkStart w:id="90" w:name="Text126"/>
    </w:p>
    <w:p w14:paraId="17D65D98" w14:textId="77777777" w:rsidR="007E013D" w:rsidRPr="000A46A6" w:rsidRDefault="007E013D" w:rsidP="008B5F6E">
      <w:pPr>
        <w:tabs>
          <w:tab w:val="left" w:pos="426"/>
          <w:tab w:val="right" w:leader="dot" w:pos="9498"/>
        </w:tabs>
        <w:spacing w:after="0"/>
        <w:ind w:left="426" w:hanging="426"/>
        <w:rPr>
          <w:rFonts w:ascii="Arial" w:eastAsia="Times New Roman" w:hAnsi="Arial" w:cs="Arial"/>
          <w:lang w:eastAsia="de-DE"/>
        </w:rPr>
      </w:pPr>
      <w:r w:rsidRPr="000A46A6">
        <w:rPr>
          <w:rFonts w:ascii="Arial" w:eastAsia="Times New Roman" w:hAnsi="Arial" w:cs="Arial"/>
          <w:noProof/>
          <w:lang w:eastAsia="de-DE"/>
        </w:rPr>
        <w:fldChar w:fldCharType="begin">
          <w:ffData>
            <w:name w:val="Text126"/>
            <w:enabled/>
            <w:calcOnExit w:val="0"/>
            <w:textInput/>
          </w:ffData>
        </w:fldChar>
      </w:r>
      <w:r w:rsidRPr="000A46A6">
        <w:rPr>
          <w:rFonts w:ascii="Arial" w:eastAsia="Times New Roman" w:hAnsi="Arial" w:cs="Arial"/>
          <w:noProof/>
          <w:lang w:eastAsia="de-DE"/>
        </w:rPr>
        <w:instrText xml:space="preserve"> FORMTEXT </w:instrText>
      </w:r>
      <w:r w:rsidRPr="000A46A6">
        <w:rPr>
          <w:rFonts w:ascii="Arial" w:eastAsia="Times New Roman" w:hAnsi="Arial" w:cs="Arial"/>
          <w:noProof/>
          <w:lang w:eastAsia="de-DE"/>
        </w:rPr>
      </w:r>
      <w:r w:rsidRPr="000A46A6">
        <w:rPr>
          <w:rFonts w:ascii="Arial" w:eastAsia="Times New Roman" w:hAnsi="Arial" w:cs="Arial"/>
          <w:noProof/>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fldChar w:fldCharType="end"/>
      </w:r>
      <w:bookmarkEnd w:id="90"/>
    </w:p>
    <w:p w14:paraId="15D14280" w14:textId="77777777" w:rsidR="007E013D" w:rsidRPr="000A46A6" w:rsidRDefault="007E013D" w:rsidP="008B5F6E">
      <w:pPr>
        <w:tabs>
          <w:tab w:val="left" w:pos="567"/>
          <w:tab w:val="right" w:leader="dot" w:pos="9498"/>
        </w:tabs>
        <w:spacing w:after="0"/>
        <w:rPr>
          <w:rFonts w:ascii="Arial" w:eastAsia="Times New Roman" w:hAnsi="Arial" w:cs="Arial"/>
          <w:lang w:eastAsia="de-DE"/>
        </w:rPr>
      </w:pPr>
    </w:p>
    <w:p w14:paraId="17F0D768" w14:textId="77777777" w:rsidR="00DE417D" w:rsidRPr="000A46A6" w:rsidRDefault="00DE417D" w:rsidP="008B5F6E">
      <w:pPr>
        <w:tabs>
          <w:tab w:val="left" w:pos="567"/>
          <w:tab w:val="right" w:leader="dot" w:pos="9498"/>
        </w:tabs>
        <w:spacing w:after="0"/>
        <w:rPr>
          <w:rFonts w:ascii="Arial" w:eastAsia="Times New Roman" w:hAnsi="Arial" w:cs="Arial"/>
          <w:lang w:eastAsia="de-DE"/>
        </w:rPr>
      </w:pPr>
    </w:p>
    <w:p w14:paraId="0D847F62" w14:textId="77777777" w:rsidR="007E013D" w:rsidRPr="000A46A6" w:rsidRDefault="007E013D" w:rsidP="008B5F6E">
      <w:pPr>
        <w:tabs>
          <w:tab w:val="left" w:pos="-720"/>
          <w:tab w:val="left" w:pos="425"/>
          <w:tab w:val="left" w:pos="5670"/>
        </w:tabs>
        <w:spacing w:after="0"/>
        <w:rPr>
          <w:rFonts w:ascii="Arial" w:eastAsia="Times New Roman" w:hAnsi="Arial" w:cs="Times New Roman"/>
          <w:b/>
          <w:lang w:eastAsia="de-DE"/>
        </w:rPr>
      </w:pPr>
      <w:r w:rsidRPr="000A46A6">
        <w:rPr>
          <w:rFonts w:ascii="Arial" w:eastAsia="Times New Roman" w:hAnsi="Arial" w:cs="Times New Roman"/>
          <w:b/>
          <w:lang w:eastAsia="de-DE"/>
        </w:rPr>
        <w:t>Important:</w:t>
      </w:r>
    </w:p>
    <w:p w14:paraId="2F179AD5" w14:textId="77777777" w:rsidR="007E013D" w:rsidRPr="000A46A6" w:rsidRDefault="007E013D" w:rsidP="008B5F6E">
      <w:pPr>
        <w:spacing w:after="0"/>
        <w:rPr>
          <w:rFonts w:ascii="Arial" w:eastAsia="Times New Roman" w:hAnsi="Arial" w:cs="Times New Roman"/>
          <w:lang w:eastAsia="de-DE"/>
        </w:rPr>
      </w:pPr>
    </w:p>
    <w:p w14:paraId="379BBB1D" w14:textId="77777777" w:rsidR="007E013D" w:rsidRPr="000A46A6" w:rsidRDefault="007E013D" w:rsidP="008B5F6E">
      <w:pPr>
        <w:spacing w:after="0"/>
        <w:rPr>
          <w:rFonts w:ascii="Arial" w:eastAsia="Times New Roman" w:hAnsi="Arial" w:cs="Times New Roman"/>
          <w:b/>
          <w:lang w:eastAsia="de-DE"/>
        </w:rPr>
      </w:pPr>
      <w:r w:rsidRPr="000A46A6">
        <w:rPr>
          <w:rFonts w:ascii="Arial" w:eastAsia="Times New Roman" w:hAnsi="Arial" w:cs="Times New Roman"/>
          <w:b/>
          <w:lang w:eastAsia="de-DE"/>
        </w:rPr>
        <w:t xml:space="preserve">- Critères pour la classification des établissements de formation </w:t>
      </w:r>
      <w:proofErr w:type="spellStart"/>
      <w:r w:rsidRPr="000A46A6">
        <w:rPr>
          <w:rFonts w:ascii="Arial" w:eastAsia="Times New Roman" w:hAnsi="Arial" w:cs="Times New Roman"/>
          <w:b/>
          <w:lang w:eastAsia="de-DE"/>
        </w:rPr>
        <w:t>postgraduée</w:t>
      </w:r>
      <w:proofErr w:type="spellEnd"/>
      <w:r w:rsidRPr="000A46A6">
        <w:rPr>
          <w:rFonts w:ascii="Arial" w:eastAsia="Times New Roman" w:hAnsi="Arial" w:cs="Times New Roman"/>
          <w:b/>
          <w:lang w:eastAsia="de-DE"/>
        </w:rPr>
        <w:t xml:space="preserve"> (chiffre 5 PFC et art. 41 RFP)</w:t>
      </w:r>
    </w:p>
    <w:p w14:paraId="6C662A4A" w14:textId="77777777" w:rsidR="007E013D" w:rsidRPr="000A46A6" w:rsidRDefault="007E013D" w:rsidP="008B5F6E">
      <w:pPr>
        <w:spacing w:after="0"/>
        <w:rPr>
          <w:rFonts w:ascii="Arial" w:eastAsia="Times New Roman" w:hAnsi="Arial" w:cs="Times New Roman"/>
          <w:lang w:eastAsia="de-DE"/>
        </w:rPr>
      </w:pPr>
      <w:r w:rsidRPr="000A46A6">
        <w:rPr>
          <w:rFonts w:ascii="Arial" w:eastAsia="Times New Roman" w:hAnsi="Arial" w:cs="Times New Roman"/>
          <w:lang w:eastAsia="de-DE"/>
        </w:rPr>
        <w:t xml:space="preserve">La reconnaissance d’un établissement de formation </w:t>
      </w:r>
      <w:proofErr w:type="spellStart"/>
      <w:r w:rsidRPr="000A46A6">
        <w:rPr>
          <w:rFonts w:ascii="Arial" w:eastAsia="Times New Roman" w:hAnsi="Arial" w:cs="Times New Roman"/>
          <w:lang w:eastAsia="de-DE"/>
        </w:rPr>
        <w:t>postgraduée</w:t>
      </w:r>
      <w:proofErr w:type="spellEnd"/>
      <w:r w:rsidRPr="000A46A6">
        <w:rPr>
          <w:rFonts w:ascii="Arial" w:eastAsia="Times New Roman" w:hAnsi="Arial" w:cs="Times New Roman"/>
          <w:lang w:eastAsia="de-DE"/>
        </w:rPr>
        <w:t xml:space="preserve"> en tant que tel n’est possible que si l’établissement remplit les critères stipulés au chiffre 5 du programme de formation </w:t>
      </w:r>
      <w:proofErr w:type="spellStart"/>
      <w:r w:rsidRPr="000A46A6">
        <w:rPr>
          <w:rFonts w:ascii="Arial" w:eastAsia="Times New Roman" w:hAnsi="Arial" w:cs="Times New Roman"/>
          <w:lang w:eastAsia="de-DE"/>
        </w:rPr>
        <w:t>postgraduée</w:t>
      </w:r>
      <w:proofErr w:type="spellEnd"/>
      <w:r w:rsidRPr="000A46A6">
        <w:rPr>
          <w:rFonts w:ascii="Arial" w:eastAsia="Times New Roman" w:hAnsi="Arial" w:cs="Times New Roman"/>
          <w:lang w:eastAsia="de-DE"/>
        </w:rPr>
        <w:t xml:space="preserve"> ainsi qu’aux alinéas 1 et 3 de l’article 41 de la RFP.</w:t>
      </w:r>
    </w:p>
    <w:p w14:paraId="26714229" w14:textId="77777777" w:rsidR="007E013D" w:rsidRPr="000A46A6" w:rsidRDefault="007E013D" w:rsidP="008B5F6E">
      <w:pPr>
        <w:spacing w:after="0"/>
        <w:rPr>
          <w:rFonts w:ascii="Arial" w:eastAsia="Times New Roman" w:hAnsi="Arial" w:cs="Times New Roman"/>
          <w:lang w:eastAsia="de-DE"/>
        </w:rPr>
      </w:pPr>
    </w:p>
    <w:p w14:paraId="6203DA50" w14:textId="77777777" w:rsidR="007E013D" w:rsidRPr="000A46A6" w:rsidRDefault="007E013D" w:rsidP="008B5F6E">
      <w:pPr>
        <w:spacing w:after="0"/>
        <w:rPr>
          <w:rFonts w:ascii="Arial" w:eastAsia="Times New Roman" w:hAnsi="Arial" w:cs="Times New Roman"/>
          <w:b/>
          <w:lang w:eastAsia="de-DE"/>
        </w:rPr>
      </w:pPr>
      <w:r w:rsidRPr="000A46A6">
        <w:rPr>
          <w:rFonts w:ascii="Arial" w:eastAsia="Times New Roman" w:hAnsi="Arial" w:cs="Times New Roman"/>
          <w:b/>
          <w:lang w:eastAsia="de-DE"/>
        </w:rPr>
        <w:t xml:space="preserve">- Concept de formation </w:t>
      </w:r>
      <w:proofErr w:type="spellStart"/>
      <w:r w:rsidRPr="000A46A6">
        <w:rPr>
          <w:rFonts w:ascii="Arial" w:eastAsia="Times New Roman" w:hAnsi="Arial" w:cs="Times New Roman"/>
          <w:b/>
          <w:lang w:eastAsia="de-DE"/>
        </w:rPr>
        <w:t>postgraduée</w:t>
      </w:r>
      <w:proofErr w:type="spellEnd"/>
      <w:r w:rsidRPr="000A46A6">
        <w:rPr>
          <w:rFonts w:ascii="Arial" w:eastAsia="Times New Roman" w:hAnsi="Arial" w:cs="Times New Roman"/>
          <w:b/>
          <w:lang w:eastAsia="de-DE"/>
        </w:rPr>
        <w:t xml:space="preserve"> </w:t>
      </w:r>
    </w:p>
    <w:p w14:paraId="48DB0A7A" w14:textId="77777777" w:rsidR="007E013D" w:rsidRPr="000A46A6" w:rsidRDefault="007E013D" w:rsidP="008B5F6E">
      <w:pPr>
        <w:spacing w:after="0"/>
        <w:rPr>
          <w:rFonts w:ascii="Arial" w:eastAsia="Times New Roman" w:hAnsi="Arial" w:cs="Times New Roman"/>
          <w:lang w:eastAsia="de-DE"/>
        </w:rPr>
      </w:pPr>
      <w:r w:rsidRPr="000A46A6">
        <w:rPr>
          <w:rFonts w:ascii="Arial" w:eastAsia="Times New Roman" w:hAnsi="Arial" w:cs="Times New Roman"/>
          <w:lang w:eastAsia="de-DE"/>
        </w:rPr>
        <w:t xml:space="preserve">Le concept de formation </w:t>
      </w:r>
      <w:proofErr w:type="spellStart"/>
      <w:r w:rsidRPr="000A46A6">
        <w:rPr>
          <w:rFonts w:ascii="Arial" w:eastAsia="Times New Roman" w:hAnsi="Arial" w:cs="Times New Roman"/>
          <w:lang w:eastAsia="de-DE"/>
        </w:rPr>
        <w:t>postgraduée</w:t>
      </w:r>
      <w:proofErr w:type="spellEnd"/>
      <w:r w:rsidRPr="000A46A6">
        <w:rPr>
          <w:rFonts w:ascii="Arial" w:eastAsia="Times New Roman" w:hAnsi="Arial" w:cs="Times New Roman"/>
          <w:lang w:eastAsia="de-DE"/>
        </w:rPr>
        <w:t xml:space="preserve"> fait partie intégrante des documents accompagnant les</w:t>
      </w:r>
      <w:r w:rsidR="00C505D5" w:rsidRPr="000A46A6">
        <w:rPr>
          <w:rFonts w:ascii="Arial" w:eastAsia="Times New Roman" w:hAnsi="Arial" w:cs="Times New Roman"/>
          <w:lang w:eastAsia="de-DE"/>
        </w:rPr>
        <w:t xml:space="preserve"> </w:t>
      </w:r>
      <w:r w:rsidRPr="000A46A6">
        <w:rPr>
          <w:rFonts w:ascii="Arial" w:eastAsia="Times New Roman" w:hAnsi="Arial" w:cs="Times New Roman"/>
          <w:lang w:eastAsia="de-DE"/>
        </w:rPr>
        <w:t xml:space="preserve">demandes de reconnaissance / classification / changement de catégorie. Votre demande ne pourra pas être évaluée sans un concept de formation </w:t>
      </w:r>
      <w:proofErr w:type="spellStart"/>
      <w:r w:rsidRPr="000A46A6">
        <w:rPr>
          <w:rFonts w:ascii="Arial" w:eastAsia="Times New Roman" w:hAnsi="Arial" w:cs="Times New Roman"/>
          <w:lang w:eastAsia="de-DE"/>
        </w:rPr>
        <w:t>postgraduée</w:t>
      </w:r>
      <w:proofErr w:type="spellEnd"/>
      <w:r w:rsidRPr="000A46A6">
        <w:rPr>
          <w:rFonts w:ascii="Arial" w:eastAsia="Times New Roman" w:hAnsi="Arial" w:cs="Times New Roman"/>
          <w:lang w:eastAsia="de-DE"/>
        </w:rPr>
        <w:t xml:space="preserve"> (cf. art. 42 RFP).</w:t>
      </w:r>
    </w:p>
    <w:p w14:paraId="162DB4E0" w14:textId="77777777" w:rsidR="007E013D" w:rsidRPr="000A46A6" w:rsidRDefault="007E013D" w:rsidP="008B5F6E">
      <w:pPr>
        <w:spacing w:after="0"/>
        <w:rPr>
          <w:rFonts w:ascii="Arial" w:eastAsia="Times New Roman" w:hAnsi="Arial" w:cs="Times New Roman"/>
          <w:lang w:eastAsia="de-DE"/>
        </w:rPr>
      </w:pPr>
    </w:p>
    <w:p w14:paraId="7280C4F2" w14:textId="77777777" w:rsidR="007E013D" w:rsidRPr="000A46A6" w:rsidRDefault="007E013D" w:rsidP="008B5F6E">
      <w:pPr>
        <w:spacing w:after="0"/>
        <w:rPr>
          <w:rFonts w:ascii="Arial" w:eastAsia="Times New Roman" w:hAnsi="Arial" w:cs="Times New Roman"/>
          <w:b/>
          <w:lang w:eastAsia="de-DE"/>
        </w:rPr>
      </w:pPr>
      <w:r w:rsidRPr="000A46A6">
        <w:rPr>
          <w:rFonts w:ascii="Arial" w:eastAsia="Times New Roman" w:hAnsi="Arial" w:cs="Times New Roman"/>
          <w:b/>
          <w:lang w:eastAsia="de-DE"/>
        </w:rPr>
        <w:t>- Visites</w:t>
      </w:r>
    </w:p>
    <w:p w14:paraId="5110745F" w14:textId="77777777" w:rsidR="007E013D" w:rsidRPr="000A46A6" w:rsidRDefault="007E013D" w:rsidP="008B5F6E">
      <w:pPr>
        <w:spacing w:after="0"/>
        <w:rPr>
          <w:rFonts w:ascii="Arial" w:eastAsia="Times New Roman" w:hAnsi="Arial" w:cs="Times New Roman"/>
          <w:lang w:eastAsia="de-DE"/>
        </w:rPr>
      </w:pPr>
      <w:r w:rsidRPr="000A46A6">
        <w:rPr>
          <w:rFonts w:ascii="Arial" w:eastAsia="Times New Roman" w:hAnsi="Arial" w:cs="Times New Roman"/>
          <w:lang w:eastAsia="de-DE"/>
        </w:rPr>
        <w:t xml:space="preserve">Outre le concept de formation </w:t>
      </w:r>
      <w:proofErr w:type="spellStart"/>
      <w:r w:rsidRPr="000A46A6">
        <w:rPr>
          <w:rFonts w:ascii="Arial" w:eastAsia="Times New Roman" w:hAnsi="Arial" w:cs="Times New Roman"/>
          <w:lang w:eastAsia="de-DE"/>
        </w:rPr>
        <w:t>postgraduée</w:t>
      </w:r>
      <w:proofErr w:type="spellEnd"/>
      <w:r w:rsidRPr="000A46A6">
        <w:rPr>
          <w:rFonts w:ascii="Arial" w:eastAsia="Times New Roman" w:hAnsi="Arial" w:cs="Times New Roman"/>
          <w:lang w:eastAsia="de-DE"/>
        </w:rPr>
        <w:t xml:space="preserve">, les visites sont un second instrument important servant à garantir et à évaluer la qualité de la formation </w:t>
      </w:r>
      <w:proofErr w:type="spellStart"/>
      <w:r w:rsidRPr="000A46A6">
        <w:rPr>
          <w:rFonts w:ascii="Arial" w:eastAsia="Times New Roman" w:hAnsi="Arial" w:cs="Times New Roman"/>
          <w:lang w:eastAsia="de-DE"/>
        </w:rPr>
        <w:t>postgraduée</w:t>
      </w:r>
      <w:proofErr w:type="spellEnd"/>
      <w:r w:rsidRPr="000A46A6">
        <w:rPr>
          <w:rFonts w:ascii="Arial" w:eastAsia="Times New Roman" w:hAnsi="Arial" w:cs="Times New Roman"/>
          <w:lang w:eastAsia="de-DE"/>
        </w:rPr>
        <w:t xml:space="preserv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14:paraId="7F4D2F1C" w14:textId="77777777" w:rsidR="007E013D" w:rsidRPr="000A46A6" w:rsidRDefault="007E013D" w:rsidP="008B5F6E">
      <w:pPr>
        <w:spacing w:after="0"/>
        <w:rPr>
          <w:rFonts w:ascii="Arial" w:eastAsia="Times New Roman" w:hAnsi="Arial" w:cs="Times New Roman"/>
          <w:lang w:eastAsia="de-DE"/>
        </w:rPr>
      </w:pPr>
    </w:p>
    <w:p w14:paraId="4F1533C4" w14:textId="77777777" w:rsidR="007E013D" w:rsidRPr="000A46A6" w:rsidRDefault="007E013D" w:rsidP="008B5F6E">
      <w:pPr>
        <w:spacing w:after="0"/>
        <w:rPr>
          <w:rFonts w:ascii="Arial" w:eastAsia="Times New Roman" w:hAnsi="Arial" w:cs="Arial"/>
          <w:lang w:eastAsia="de-DE"/>
        </w:rPr>
      </w:pPr>
      <w:r w:rsidRPr="000A46A6">
        <w:rPr>
          <w:rFonts w:ascii="Arial" w:eastAsia="Times New Roman" w:hAnsi="Arial" w:cs="Times New Roman"/>
          <w:lang w:eastAsia="de-DE"/>
        </w:rPr>
        <w:t xml:space="preserve">Les frais de la visite se montent à CHF </w:t>
      </w:r>
      <w:r w:rsidR="00956A60" w:rsidRPr="000A46A6">
        <w:rPr>
          <w:rFonts w:ascii="Arial" w:eastAsia="Times New Roman" w:hAnsi="Arial" w:cs="Times New Roman"/>
          <w:lang w:eastAsia="de-DE"/>
        </w:rPr>
        <w:t>6 50</w:t>
      </w:r>
      <w:r w:rsidRPr="000A46A6">
        <w:rPr>
          <w:rFonts w:ascii="Arial" w:eastAsia="Times New Roman" w:hAnsi="Arial" w:cs="Times New Roman"/>
          <w:lang w:eastAsia="de-DE"/>
        </w:rPr>
        <w:t>0.-</w:t>
      </w:r>
      <w:r w:rsidRPr="000A46A6">
        <w:rPr>
          <w:rFonts w:ascii="Arial" w:eastAsia="Times New Roman" w:hAnsi="Arial" w:cs="Arial"/>
          <w:lang w:eastAsia="de-DE"/>
        </w:rPr>
        <w:t>.</w:t>
      </w:r>
      <w:r w:rsidRPr="000A46A6">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médicale qu’il incombe prioritairement de décider quels établissements de formation </w:t>
      </w:r>
      <w:proofErr w:type="spellStart"/>
      <w:r w:rsidRPr="000A46A6">
        <w:rPr>
          <w:rFonts w:ascii="Arial" w:eastAsia="Times New Roman" w:hAnsi="Arial" w:cs="Times New Roman"/>
          <w:lang w:eastAsia="de-DE"/>
        </w:rPr>
        <w:t>postgraduée</w:t>
      </w:r>
      <w:proofErr w:type="spellEnd"/>
      <w:r w:rsidRPr="000A46A6">
        <w:rPr>
          <w:rFonts w:ascii="Arial" w:eastAsia="Times New Roman" w:hAnsi="Arial" w:cs="Times New Roman"/>
          <w:lang w:eastAsia="de-DE"/>
        </w:rPr>
        <w:t xml:space="preserve"> font l’objet d’une visite et à quelle date.</w:t>
      </w:r>
    </w:p>
    <w:p w14:paraId="7B6FC3EF" w14:textId="77777777" w:rsidR="007E013D" w:rsidRPr="000A46A6" w:rsidRDefault="007E013D" w:rsidP="008B5F6E">
      <w:pPr>
        <w:tabs>
          <w:tab w:val="left" w:pos="-720"/>
          <w:tab w:val="left" w:pos="425"/>
        </w:tabs>
        <w:spacing w:after="0"/>
        <w:rPr>
          <w:rFonts w:ascii="Arial" w:eastAsia="Times New Roman" w:hAnsi="Arial" w:cs="Times New Roman"/>
          <w:lang w:eastAsia="de-DE"/>
        </w:rPr>
      </w:pPr>
    </w:p>
    <w:p w14:paraId="09BCB0F2" w14:textId="77777777" w:rsidR="007E013D" w:rsidRPr="000A46A6" w:rsidRDefault="007E013D" w:rsidP="008B5F6E">
      <w:pPr>
        <w:tabs>
          <w:tab w:val="left" w:pos="2127"/>
          <w:tab w:val="left" w:pos="5670"/>
        </w:tabs>
        <w:spacing w:after="0"/>
        <w:ind w:right="-211"/>
        <w:rPr>
          <w:rFonts w:ascii="Arial" w:eastAsia="Times New Roman" w:hAnsi="Arial" w:cs="Arial"/>
          <w:lang w:eastAsia="de-DE"/>
        </w:rPr>
      </w:pPr>
      <w:r w:rsidRPr="000A46A6">
        <w:rPr>
          <w:rFonts w:ascii="Arial" w:eastAsia="Times New Roman" w:hAnsi="Arial" w:cs="Arial"/>
          <w:lang w:eastAsia="de-DE"/>
        </w:rPr>
        <w:t>Date</w:t>
      </w:r>
      <w:r w:rsidRPr="000A46A6">
        <w:rPr>
          <w:rFonts w:ascii="Arial" w:eastAsia="Times New Roman" w:hAnsi="Arial" w:cs="Arial"/>
          <w:lang w:eastAsia="de-DE"/>
        </w:rPr>
        <w:tab/>
        <w:t>Responsable de l’établissement</w:t>
      </w:r>
      <w:r w:rsidRPr="000A46A6">
        <w:rPr>
          <w:rFonts w:ascii="Arial" w:eastAsia="Times New Roman" w:hAnsi="Arial" w:cs="Arial"/>
          <w:lang w:eastAsia="de-DE"/>
        </w:rPr>
        <w:tab/>
        <w:t>Représentant de la direction de l’hôpital</w:t>
      </w:r>
    </w:p>
    <w:p w14:paraId="26DCF6FA" w14:textId="77777777" w:rsidR="007E013D" w:rsidRPr="000A46A6" w:rsidRDefault="007E013D" w:rsidP="008B5F6E">
      <w:pPr>
        <w:tabs>
          <w:tab w:val="left" w:pos="2127"/>
          <w:tab w:val="left" w:pos="5670"/>
        </w:tabs>
        <w:spacing w:after="0"/>
        <w:ind w:right="-211"/>
        <w:rPr>
          <w:rFonts w:ascii="Arial" w:eastAsia="Times New Roman" w:hAnsi="Arial" w:cs="Arial"/>
          <w:lang w:eastAsia="de-DE"/>
        </w:rPr>
      </w:pPr>
      <w:r w:rsidRPr="000A46A6">
        <w:rPr>
          <w:rFonts w:ascii="Arial" w:eastAsia="Times New Roman" w:hAnsi="Arial" w:cs="Arial"/>
          <w:lang w:eastAsia="de-DE"/>
        </w:rPr>
        <w:fldChar w:fldCharType="begin">
          <w:ffData>
            <w:name w:val="Text21"/>
            <w:enabled/>
            <w:calcOnExit w:val="0"/>
            <w:textInput>
              <w:type w:val="date"/>
            </w:textInput>
          </w:ffData>
        </w:fldChar>
      </w:r>
      <w:bookmarkStart w:id="91" w:name="Text21"/>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91"/>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22"/>
            <w:enabled/>
            <w:calcOnExit w:val="0"/>
            <w:textInput/>
          </w:ffData>
        </w:fldChar>
      </w:r>
      <w:bookmarkStart w:id="92" w:name="Text22"/>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92"/>
      <w:r w:rsidRPr="000A46A6">
        <w:rPr>
          <w:rFonts w:ascii="Arial" w:eastAsia="Times New Roman" w:hAnsi="Arial" w:cs="Arial"/>
          <w:lang w:eastAsia="de-DE"/>
        </w:rPr>
        <w:tab/>
      </w:r>
      <w:r w:rsidRPr="000A46A6">
        <w:rPr>
          <w:rFonts w:ascii="Arial" w:eastAsia="Times New Roman" w:hAnsi="Arial" w:cs="Arial"/>
          <w:lang w:eastAsia="de-DE"/>
        </w:rPr>
        <w:fldChar w:fldCharType="begin">
          <w:ffData>
            <w:name w:val="Text23"/>
            <w:enabled/>
            <w:calcOnExit w:val="0"/>
            <w:textInput/>
          </w:ffData>
        </w:fldChar>
      </w:r>
      <w:bookmarkStart w:id="93" w:name="Text23"/>
      <w:r w:rsidRPr="000A46A6">
        <w:rPr>
          <w:rFonts w:ascii="Arial" w:eastAsia="Times New Roman" w:hAnsi="Arial" w:cs="Arial"/>
          <w:lang w:eastAsia="de-DE"/>
        </w:rPr>
        <w:instrText xml:space="preserve"> FORMTEXT </w:instrText>
      </w:r>
      <w:r w:rsidRPr="000A46A6">
        <w:rPr>
          <w:rFonts w:ascii="Arial" w:eastAsia="Times New Roman" w:hAnsi="Arial" w:cs="Arial"/>
          <w:lang w:eastAsia="de-DE"/>
        </w:rPr>
      </w:r>
      <w:r w:rsidRPr="000A46A6">
        <w:rPr>
          <w:rFonts w:ascii="Arial" w:eastAsia="Times New Roman" w:hAnsi="Arial" w:cs="Arial"/>
          <w:lang w:eastAsia="de-DE"/>
        </w:rPr>
        <w:fldChar w:fldCharType="separate"/>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noProof/>
          <w:lang w:eastAsia="de-DE"/>
        </w:rPr>
        <w:t> </w:t>
      </w:r>
      <w:r w:rsidRPr="000A46A6">
        <w:rPr>
          <w:rFonts w:ascii="Arial" w:eastAsia="Times New Roman" w:hAnsi="Arial" w:cs="Arial"/>
          <w:lang w:eastAsia="de-DE"/>
        </w:rPr>
        <w:fldChar w:fldCharType="end"/>
      </w:r>
      <w:bookmarkEnd w:id="93"/>
    </w:p>
    <w:p w14:paraId="05FB9E1B" w14:textId="77777777" w:rsidR="007E013D" w:rsidRPr="000A46A6" w:rsidRDefault="007E013D" w:rsidP="008B5F6E">
      <w:pPr>
        <w:tabs>
          <w:tab w:val="left" w:pos="-720"/>
          <w:tab w:val="left" w:pos="425"/>
        </w:tabs>
        <w:spacing w:after="0"/>
        <w:rPr>
          <w:rFonts w:ascii="Arial" w:eastAsia="Times New Roman" w:hAnsi="Arial" w:cs="Times New Roman"/>
          <w:lang w:eastAsia="de-DE"/>
        </w:rPr>
      </w:pPr>
    </w:p>
    <w:p w14:paraId="20ED17A6" w14:textId="77777777" w:rsidR="007E013D" w:rsidRPr="000A46A6" w:rsidRDefault="007E013D" w:rsidP="008B5F6E">
      <w:pPr>
        <w:tabs>
          <w:tab w:val="left" w:pos="-720"/>
          <w:tab w:val="left" w:pos="425"/>
        </w:tabs>
        <w:spacing w:after="0"/>
        <w:rPr>
          <w:rFonts w:ascii="Arial" w:eastAsia="Times New Roman" w:hAnsi="Arial" w:cs="Times New Roman"/>
          <w:b/>
          <w:bCs/>
          <w:lang w:eastAsia="de-DE"/>
        </w:rPr>
      </w:pPr>
      <w:r w:rsidRPr="000A46A6">
        <w:rPr>
          <w:rFonts w:ascii="Arial" w:eastAsia="Times New Roman" w:hAnsi="Arial" w:cs="Times New Roman"/>
          <w:b/>
          <w:bCs/>
          <w:lang w:eastAsia="de-DE"/>
        </w:rPr>
        <w:t>Veuillez joindre s.v.p.:</w:t>
      </w:r>
    </w:p>
    <w:p w14:paraId="42B10ABB" w14:textId="77777777" w:rsidR="007E013D" w:rsidRPr="000A46A6" w:rsidRDefault="007E013D" w:rsidP="008B5F6E">
      <w:pPr>
        <w:tabs>
          <w:tab w:val="left" w:pos="284"/>
        </w:tabs>
        <w:spacing w:after="0"/>
        <w:ind w:left="284" w:hanging="284"/>
        <w:rPr>
          <w:rFonts w:ascii="Arial" w:eastAsia="Times New Roman" w:hAnsi="Arial" w:cs="Times New Roman"/>
          <w:bCs/>
          <w:iCs/>
          <w:lang w:eastAsia="de-DE"/>
        </w:rPr>
      </w:pPr>
      <w:r w:rsidRPr="000A46A6">
        <w:rPr>
          <w:rFonts w:ascii="Arial" w:eastAsia="Times New Roman" w:hAnsi="Arial" w:cs="Times New Roman"/>
          <w:bCs/>
          <w:iCs/>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bCs/>
          <w:iCs/>
          <w:lang w:eastAsia="de-DE"/>
        </w:rPr>
        <w:instrText xml:space="preserve"> FORMCHECKBOX </w:instrText>
      </w:r>
      <w:r w:rsidR="00F2470D">
        <w:rPr>
          <w:rFonts w:ascii="Arial" w:eastAsia="Times New Roman" w:hAnsi="Arial" w:cs="Times New Roman"/>
          <w:bCs/>
          <w:iCs/>
          <w:lang w:eastAsia="de-DE"/>
        </w:rPr>
      </w:r>
      <w:r w:rsidR="00F2470D">
        <w:rPr>
          <w:rFonts w:ascii="Arial" w:eastAsia="Times New Roman" w:hAnsi="Arial" w:cs="Times New Roman"/>
          <w:bCs/>
          <w:iCs/>
          <w:lang w:eastAsia="de-DE"/>
        </w:rPr>
        <w:fldChar w:fldCharType="separate"/>
      </w:r>
      <w:r w:rsidRPr="000A46A6">
        <w:rPr>
          <w:rFonts w:ascii="Arial" w:eastAsia="Times New Roman" w:hAnsi="Arial" w:cs="Times New Roman"/>
          <w:bCs/>
          <w:iCs/>
          <w:lang w:eastAsia="de-DE"/>
        </w:rPr>
        <w:fldChar w:fldCharType="end"/>
      </w:r>
      <w:r w:rsidRPr="000A46A6">
        <w:rPr>
          <w:rFonts w:ascii="Arial" w:eastAsia="Times New Roman" w:hAnsi="Arial" w:cs="Times New Roman"/>
          <w:bCs/>
          <w:iCs/>
          <w:lang w:eastAsia="de-DE"/>
        </w:rPr>
        <w:tab/>
      </w:r>
      <w:r w:rsidR="00E072F7" w:rsidRPr="000A46A6">
        <w:rPr>
          <w:rFonts w:ascii="Arial" w:eastAsia="Times New Roman" w:hAnsi="Arial" w:cs="Times New Roman"/>
          <w:bCs/>
          <w:iCs/>
          <w:lang w:eastAsia="de-DE"/>
        </w:rPr>
        <w:t>l‘</w:t>
      </w:r>
      <w:r w:rsidRPr="000A46A6">
        <w:rPr>
          <w:rFonts w:ascii="Arial" w:eastAsia="Times New Roman" w:hAnsi="Arial" w:cs="Times New Roman"/>
          <w:bCs/>
          <w:iCs/>
          <w:lang w:eastAsia="de-DE"/>
        </w:rPr>
        <w:t>attestation d’accomplissement du devoir de formation continue selon la RFC = copie du diplôme de formation continue</w:t>
      </w:r>
    </w:p>
    <w:p w14:paraId="1CF57018" w14:textId="77777777" w:rsidR="007E013D" w:rsidRPr="000A46A6" w:rsidRDefault="007E013D" w:rsidP="008B5F6E">
      <w:pPr>
        <w:tabs>
          <w:tab w:val="left" w:pos="284"/>
        </w:tabs>
        <w:spacing w:after="0"/>
        <w:ind w:left="284" w:hanging="284"/>
        <w:rPr>
          <w:rFonts w:ascii="Arial" w:eastAsia="Times New Roman" w:hAnsi="Arial" w:cs="Times New Roman"/>
          <w:bCs/>
          <w:iCs/>
          <w:lang w:eastAsia="de-DE"/>
        </w:rPr>
      </w:pPr>
      <w:r w:rsidRPr="000A46A6">
        <w:rPr>
          <w:rFonts w:ascii="Arial" w:eastAsia="Times New Roman" w:hAnsi="Arial" w:cs="Times New Roman"/>
          <w:bCs/>
          <w:iCs/>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bCs/>
          <w:iCs/>
          <w:lang w:eastAsia="de-DE"/>
        </w:rPr>
        <w:instrText xml:space="preserve"> FORMCHECKBOX </w:instrText>
      </w:r>
      <w:r w:rsidR="00F2470D">
        <w:rPr>
          <w:rFonts w:ascii="Arial" w:eastAsia="Times New Roman" w:hAnsi="Arial" w:cs="Times New Roman"/>
          <w:bCs/>
          <w:iCs/>
          <w:lang w:eastAsia="de-DE"/>
        </w:rPr>
      </w:r>
      <w:r w:rsidR="00F2470D">
        <w:rPr>
          <w:rFonts w:ascii="Arial" w:eastAsia="Times New Roman" w:hAnsi="Arial" w:cs="Times New Roman"/>
          <w:bCs/>
          <w:iCs/>
          <w:lang w:eastAsia="de-DE"/>
        </w:rPr>
        <w:fldChar w:fldCharType="separate"/>
      </w:r>
      <w:r w:rsidRPr="000A46A6">
        <w:rPr>
          <w:rFonts w:ascii="Arial" w:eastAsia="Times New Roman" w:hAnsi="Arial" w:cs="Times New Roman"/>
          <w:bCs/>
          <w:iCs/>
          <w:lang w:eastAsia="de-DE"/>
        </w:rPr>
        <w:fldChar w:fldCharType="end"/>
      </w:r>
      <w:r w:rsidRPr="000A46A6">
        <w:rPr>
          <w:rFonts w:ascii="Arial" w:eastAsia="Times New Roman" w:hAnsi="Arial" w:cs="Times New Roman"/>
          <w:bCs/>
          <w:iCs/>
          <w:lang w:eastAsia="de-DE"/>
        </w:rPr>
        <w:tab/>
      </w:r>
      <w:r w:rsidR="00E072F7" w:rsidRPr="000A46A6">
        <w:rPr>
          <w:rFonts w:ascii="Arial" w:eastAsia="Times New Roman" w:hAnsi="Arial" w:cs="Times New Roman"/>
          <w:bCs/>
          <w:iCs/>
          <w:lang w:eastAsia="de-DE"/>
        </w:rPr>
        <w:t xml:space="preserve">le </w:t>
      </w:r>
      <w:r w:rsidRPr="000A46A6">
        <w:rPr>
          <w:rFonts w:ascii="Arial" w:eastAsia="Times New Roman" w:hAnsi="Arial" w:cs="Times New Roman"/>
          <w:bCs/>
          <w:iCs/>
          <w:lang w:eastAsia="de-DE"/>
        </w:rPr>
        <w:t xml:space="preserve">concept de formation </w:t>
      </w:r>
      <w:proofErr w:type="spellStart"/>
      <w:r w:rsidRPr="000A46A6">
        <w:rPr>
          <w:rFonts w:ascii="Arial" w:eastAsia="Times New Roman" w:hAnsi="Arial" w:cs="Times New Roman"/>
          <w:bCs/>
          <w:iCs/>
          <w:lang w:eastAsia="de-DE"/>
        </w:rPr>
        <w:t>postgraduée</w:t>
      </w:r>
      <w:proofErr w:type="spellEnd"/>
      <w:r w:rsidRPr="000A46A6">
        <w:rPr>
          <w:rFonts w:ascii="Arial" w:eastAsia="Times New Roman" w:hAnsi="Arial" w:cs="Times New Roman"/>
          <w:bCs/>
          <w:iCs/>
          <w:lang w:eastAsia="de-DE"/>
        </w:rPr>
        <w:t xml:space="preserve"> actualisé</w:t>
      </w:r>
    </w:p>
    <w:p w14:paraId="0ED9F920" w14:textId="159173E4" w:rsidR="007E013D" w:rsidRDefault="007E013D" w:rsidP="008B5F6E">
      <w:pPr>
        <w:tabs>
          <w:tab w:val="left" w:pos="284"/>
        </w:tabs>
        <w:spacing w:after="0"/>
        <w:ind w:left="284" w:hanging="284"/>
        <w:rPr>
          <w:rFonts w:ascii="Arial" w:eastAsia="Times New Roman" w:hAnsi="Arial" w:cs="Times New Roman"/>
          <w:bCs/>
          <w:iCs/>
          <w:lang w:eastAsia="de-DE"/>
        </w:rPr>
      </w:pPr>
      <w:r w:rsidRPr="000A46A6">
        <w:rPr>
          <w:rFonts w:ascii="Arial" w:eastAsia="Times New Roman" w:hAnsi="Arial" w:cs="Times New Roman"/>
          <w:bCs/>
          <w:iCs/>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bCs/>
          <w:iCs/>
          <w:lang w:eastAsia="de-DE"/>
        </w:rPr>
        <w:instrText xml:space="preserve"> FORMCHECKBOX </w:instrText>
      </w:r>
      <w:r w:rsidR="00F2470D">
        <w:rPr>
          <w:rFonts w:ascii="Arial" w:eastAsia="Times New Roman" w:hAnsi="Arial" w:cs="Times New Roman"/>
          <w:bCs/>
          <w:iCs/>
          <w:lang w:eastAsia="de-DE"/>
        </w:rPr>
      </w:r>
      <w:r w:rsidR="00F2470D">
        <w:rPr>
          <w:rFonts w:ascii="Arial" w:eastAsia="Times New Roman" w:hAnsi="Arial" w:cs="Times New Roman"/>
          <w:bCs/>
          <w:iCs/>
          <w:lang w:eastAsia="de-DE"/>
        </w:rPr>
        <w:fldChar w:fldCharType="separate"/>
      </w:r>
      <w:r w:rsidRPr="000A46A6">
        <w:rPr>
          <w:rFonts w:ascii="Arial" w:eastAsia="Times New Roman" w:hAnsi="Arial" w:cs="Times New Roman"/>
          <w:bCs/>
          <w:iCs/>
          <w:lang w:eastAsia="de-DE"/>
        </w:rPr>
        <w:fldChar w:fldCharType="end"/>
      </w:r>
      <w:r w:rsidR="00D40E25" w:rsidRPr="000A46A6">
        <w:rPr>
          <w:rFonts w:ascii="Arial" w:eastAsia="Times New Roman" w:hAnsi="Arial" w:cs="Times New Roman"/>
          <w:bCs/>
          <w:iCs/>
          <w:lang w:eastAsia="de-DE"/>
        </w:rPr>
        <w:tab/>
      </w:r>
      <w:r w:rsidR="00E072F7" w:rsidRPr="000A46A6">
        <w:rPr>
          <w:rFonts w:ascii="Arial" w:eastAsia="Times New Roman" w:hAnsi="Arial" w:cs="Times New Roman"/>
          <w:bCs/>
          <w:iCs/>
          <w:lang w:eastAsia="de-DE"/>
        </w:rPr>
        <w:t xml:space="preserve">le programme de formation </w:t>
      </w:r>
      <w:proofErr w:type="spellStart"/>
      <w:r w:rsidR="00E072F7" w:rsidRPr="000A46A6">
        <w:rPr>
          <w:rFonts w:ascii="Arial" w:eastAsia="Times New Roman" w:hAnsi="Arial" w:cs="Times New Roman"/>
          <w:bCs/>
          <w:iCs/>
          <w:lang w:eastAsia="de-DE"/>
        </w:rPr>
        <w:t>postgraduée</w:t>
      </w:r>
      <w:proofErr w:type="spellEnd"/>
      <w:r w:rsidR="00E072F7" w:rsidRPr="000A46A6">
        <w:rPr>
          <w:rFonts w:ascii="Arial" w:eastAsia="Times New Roman" w:hAnsi="Arial" w:cs="Times New Roman"/>
          <w:bCs/>
          <w:iCs/>
          <w:lang w:eastAsia="de-DE"/>
        </w:rPr>
        <w:t xml:space="preserve"> des deux dernières années</w:t>
      </w:r>
    </w:p>
    <w:p w14:paraId="08179E1D" w14:textId="65746805" w:rsidR="007F4B90" w:rsidRPr="00023005" w:rsidRDefault="007F4B90" w:rsidP="008B5F6E">
      <w:pPr>
        <w:tabs>
          <w:tab w:val="left" w:pos="284"/>
        </w:tabs>
        <w:spacing w:after="0"/>
        <w:ind w:left="284" w:hanging="284"/>
        <w:rPr>
          <w:rFonts w:ascii="Arial" w:eastAsia="Times New Roman" w:hAnsi="Arial" w:cs="Times New Roman"/>
          <w:bCs/>
          <w:iCs/>
          <w:lang w:eastAsia="de-DE"/>
        </w:rPr>
      </w:pPr>
      <w:r w:rsidRPr="000A46A6">
        <w:rPr>
          <w:rFonts w:ascii="Arial" w:eastAsia="Times New Roman" w:hAnsi="Arial" w:cs="Times New Roman"/>
          <w:bCs/>
          <w:iCs/>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bCs/>
          <w:iCs/>
          <w:lang w:eastAsia="de-DE"/>
        </w:rPr>
        <w:instrText xml:space="preserve"> FORMCHECKBOX </w:instrText>
      </w:r>
      <w:r w:rsidR="00F2470D">
        <w:rPr>
          <w:rFonts w:ascii="Arial" w:eastAsia="Times New Roman" w:hAnsi="Arial" w:cs="Times New Roman"/>
          <w:bCs/>
          <w:iCs/>
          <w:lang w:eastAsia="de-DE"/>
        </w:rPr>
      </w:r>
      <w:r w:rsidR="00F2470D">
        <w:rPr>
          <w:rFonts w:ascii="Arial" w:eastAsia="Times New Roman" w:hAnsi="Arial" w:cs="Times New Roman"/>
          <w:bCs/>
          <w:iCs/>
          <w:lang w:eastAsia="de-DE"/>
        </w:rPr>
        <w:fldChar w:fldCharType="separate"/>
      </w:r>
      <w:r w:rsidRPr="000A46A6">
        <w:rPr>
          <w:rFonts w:ascii="Arial" w:eastAsia="Times New Roman" w:hAnsi="Arial" w:cs="Times New Roman"/>
          <w:bCs/>
          <w:iCs/>
          <w:lang w:eastAsia="de-DE"/>
        </w:rPr>
        <w:fldChar w:fldCharType="end"/>
      </w:r>
      <w:r w:rsidR="0058491E">
        <w:rPr>
          <w:rFonts w:ascii="Arial" w:eastAsia="Times New Roman" w:hAnsi="Arial" w:cs="Times New Roman"/>
          <w:bCs/>
          <w:iCs/>
          <w:lang w:eastAsia="de-DE"/>
        </w:rPr>
        <w:tab/>
      </w:r>
      <w:r w:rsidR="00023005">
        <w:rPr>
          <w:rFonts w:ascii="Arial" w:eastAsia="Times New Roman" w:hAnsi="Arial" w:cs="Times New Roman"/>
          <w:bCs/>
          <w:iCs/>
          <w:lang w:eastAsia="de-DE"/>
        </w:rPr>
        <w:t>le p</w:t>
      </w:r>
      <w:r w:rsidR="00023005" w:rsidRPr="00023005">
        <w:rPr>
          <w:rFonts w:ascii="Arial" w:hAnsi="Arial" w:cs="Arial"/>
          <w:color w:val="000000"/>
        </w:rPr>
        <w:t>lan de service</w:t>
      </w:r>
      <w:r w:rsidR="00023005">
        <w:rPr>
          <w:rFonts w:ascii="Arial" w:hAnsi="Arial" w:cs="Arial"/>
          <w:color w:val="000000"/>
        </w:rPr>
        <w:t xml:space="preserve"> du dernière année</w:t>
      </w:r>
    </w:p>
    <w:p w14:paraId="5B370123" w14:textId="77777777" w:rsidR="007E013D" w:rsidRPr="000A46A6" w:rsidRDefault="007E013D" w:rsidP="008B5F6E">
      <w:pPr>
        <w:tabs>
          <w:tab w:val="left" w:pos="284"/>
          <w:tab w:val="left" w:pos="2700"/>
          <w:tab w:val="left" w:pos="6660"/>
        </w:tabs>
        <w:spacing w:after="0"/>
        <w:ind w:left="284" w:hanging="284"/>
        <w:rPr>
          <w:rFonts w:ascii="Arial" w:eastAsia="Times New Roman" w:hAnsi="Arial" w:cs="Times New Roman"/>
          <w:bCs/>
          <w:iCs/>
          <w:lang w:eastAsia="de-DE"/>
        </w:rPr>
      </w:pPr>
      <w:r w:rsidRPr="000A46A6">
        <w:rPr>
          <w:rFonts w:ascii="Arial" w:eastAsia="Times New Roman" w:hAnsi="Arial" w:cs="Times New Roman"/>
          <w:bCs/>
          <w:iCs/>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bCs/>
          <w:iCs/>
          <w:lang w:eastAsia="de-DE"/>
        </w:rPr>
        <w:instrText xml:space="preserve"> FORMCHECKBOX </w:instrText>
      </w:r>
      <w:r w:rsidR="00F2470D">
        <w:rPr>
          <w:rFonts w:ascii="Arial" w:eastAsia="Times New Roman" w:hAnsi="Arial" w:cs="Times New Roman"/>
          <w:bCs/>
          <w:iCs/>
          <w:lang w:eastAsia="de-DE"/>
        </w:rPr>
      </w:r>
      <w:r w:rsidR="00F2470D">
        <w:rPr>
          <w:rFonts w:ascii="Arial" w:eastAsia="Times New Roman" w:hAnsi="Arial" w:cs="Times New Roman"/>
          <w:bCs/>
          <w:iCs/>
          <w:lang w:eastAsia="de-DE"/>
        </w:rPr>
        <w:fldChar w:fldCharType="separate"/>
      </w:r>
      <w:r w:rsidRPr="000A46A6">
        <w:rPr>
          <w:rFonts w:ascii="Arial" w:eastAsia="Times New Roman" w:hAnsi="Arial" w:cs="Times New Roman"/>
          <w:bCs/>
          <w:iCs/>
          <w:lang w:eastAsia="de-DE"/>
        </w:rPr>
        <w:fldChar w:fldCharType="end"/>
      </w:r>
      <w:r w:rsidR="00D40E25" w:rsidRPr="000A46A6">
        <w:rPr>
          <w:rFonts w:ascii="Arial" w:eastAsia="Times New Roman" w:hAnsi="Arial" w:cs="Times New Roman"/>
          <w:bCs/>
          <w:iCs/>
          <w:lang w:eastAsia="de-DE"/>
        </w:rPr>
        <w:tab/>
      </w:r>
      <w:r w:rsidR="00E264BD" w:rsidRPr="000A46A6">
        <w:rPr>
          <w:rFonts w:ascii="Arial" w:eastAsia="Times New Roman" w:hAnsi="Arial" w:cs="Times New Roman"/>
          <w:bCs/>
          <w:iCs/>
          <w:lang w:eastAsia="de-DE"/>
        </w:rPr>
        <w:t xml:space="preserve">pour les établissements de formation </w:t>
      </w:r>
      <w:proofErr w:type="spellStart"/>
      <w:r w:rsidR="00E264BD" w:rsidRPr="000A46A6">
        <w:rPr>
          <w:rFonts w:ascii="Arial" w:eastAsia="Times New Roman" w:hAnsi="Arial" w:cs="Times New Roman"/>
          <w:bCs/>
          <w:iCs/>
          <w:lang w:eastAsia="de-DE"/>
        </w:rPr>
        <w:t>postgraduée</w:t>
      </w:r>
      <w:proofErr w:type="spellEnd"/>
      <w:r w:rsidR="00E264BD" w:rsidRPr="000A46A6">
        <w:rPr>
          <w:rFonts w:ascii="Arial" w:eastAsia="Times New Roman" w:hAnsi="Arial" w:cs="Times New Roman"/>
          <w:bCs/>
          <w:iCs/>
          <w:lang w:eastAsia="de-DE"/>
        </w:rPr>
        <w:t xml:space="preserve"> de catégorie A et B: une liste des projets de recherche en cours</w:t>
      </w:r>
    </w:p>
    <w:p w14:paraId="6833849D" w14:textId="36A45247" w:rsidR="007E013D" w:rsidRDefault="007E013D" w:rsidP="008B5F6E">
      <w:pPr>
        <w:tabs>
          <w:tab w:val="left" w:pos="284"/>
          <w:tab w:val="left" w:pos="2700"/>
          <w:tab w:val="left" w:pos="6660"/>
        </w:tabs>
        <w:spacing w:after="0"/>
        <w:ind w:left="284" w:hanging="284"/>
        <w:rPr>
          <w:rFonts w:ascii="Arial" w:eastAsia="Times New Roman" w:hAnsi="Arial" w:cs="Times New Roman"/>
          <w:bCs/>
          <w:iCs/>
          <w:lang w:eastAsia="de-DE"/>
        </w:rPr>
      </w:pPr>
      <w:r w:rsidRPr="000A46A6">
        <w:rPr>
          <w:rFonts w:ascii="Arial" w:eastAsia="Times New Roman" w:hAnsi="Arial" w:cs="Times New Roman"/>
          <w:bCs/>
          <w:iCs/>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bCs/>
          <w:iCs/>
          <w:lang w:eastAsia="de-DE"/>
        </w:rPr>
        <w:instrText xml:space="preserve"> FORMCHECKBOX </w:instrText>
      </w:r>
      <w:r w:rsidR="00F2470D">
        <w:rPr>
          <w:rFonts w:ascii="Arial" w:eastAsia="Times New Roman" w:hAnsi="Arial" w:cs="Times New Roman"/>
          <w:bCs/>
          <w:iCs/>
          <w:lang w:eastAsia="de-DE"/>
        </w:rPr>
      </w:r>
      <w:r w:rsidR="00F2470D">
        <w:rPr>
          <w:rFonts w:ascii="Arial" w:eastAsia="Times New Roman" w:hAnsi="Arial" w:cs="Times New Roman"/>
          <w:bCs/>
          <w:iCs/>
          <w:lang w:eastAsia="de-DE"/>
        </w:rPr>
        <w:fldChar w:fldCharType="separate"/>
      </w:r>
      <w:r w:rsidRPr="000A46A6">
        <w:rPr>
          <w:rFonts w:ascii="Arial" w:eastAsia="Times New Roman" w:hAnsi="Arial" w:cs="Times New Roman"/>
          <w:bCs/>
          <w:iCs/>
          <w:lang w:eastAsia="de-DE"/>
        </w:rPr>
        <w:fldChar w:fldCharType="end"/>
      </w:r>
      <w:r w:rsidR="00D40E25" w:rsidRPr="000A46A6">
        <w:rPr>
          <w:rFonts w:ascii="Arial" w:eastAsia="Times New Roman" w:hAnsi="Arial" w:cs="Times New Roman"/>
          <w:bCs/>
          <w:iCs/>
          <w:lang w:eastAsia="de-DE"/>
        </w:rPr>
        <w:tab/>
      </w:r>
      <w:r w:rsidR="00E264BD" w:rsidRPr="000A46A6">
        <w:rPr>
          <w:rFonts w:ascii="Arial" w:eastAsia="Times New Roman" w:hAnsi="Arial" w:cs="Times New Roman"/>
          <w:bCs/>
          <w:iCs/>
          <w:lang w:eastAsia="de-DE"/>
        </w:rPr>
        <w:t xml:space="preserve">pour les établissements de formation </w:t>
      </w:r>
      <w:proofErr w:type="spellStart"/>
      <w:r w:rsidR="00E264BD" w:rsidRPr="000A46A6">
        <w:rPr>
          <w:rFonts w:ascii="Arial" w:eastAsia="Times New Roman" w:hAnsi="Arial" w:cs="Times New Roman"/>
          <w:bCs/>
          <w:iCs/>
          <w:lang w:eastAsia="de-DE"/>
        </w:rPr>
        <w:t>postgraduée</w:t>
      </w:r>
      <w:proofErr w:type="spellEnd"/>
      <w:r w:rsidR="00E264BD" w:rsidRPr="000A46A6">
        <w:rPr>
          <w:rFonts w:ascii="Arial" w:eastAsia="Times New Roman" w:hAnsi="Arial" w:cs="Times New Roman"/>
          <w:bCs/>
          <w:iCs/>
          <w:lang w:eastAsia="de-DE"/>
        </w:rPr>
        <w:t xml:space="preserve"> de catégorie A et B: une liste des publications des deux dernières années</w:t>
      </w:r>
    </w:p>
    <w:p w14:paraId="58F53E7D" w14:textId="0EA3A895" w:rsidR="00FC763A" w:rsidRPr="000A46A6" w:rsidRDefault="00FC763A" w:rsidP="008B5F6E">
      <w:pPr>
        <w:tabs>
          <w:tab w:val="left" w:pos="284"/>
          <w:tab w:val="left" w:pos="2700"/>
          <w:tab w:val="left" w:pos="6660"/>
        </w:tabs>
        <w:spacing w:after="0"/>
        <w:ind w:left="284" w:hanging="284"/>
        <w:rPr>
          <w:rFonts w:ascii="Arial" w:eastAsia="Times New Roman" w:hAnsi="Arial" w:cs="Times New Roman"/>
          <w:bCs/>
          <w:iCs/>
          <w:lang w:eastAsia="de-DE"/>
        </w:rPr>
      </w:pPr>
      <w:r w:rsidRPr="000A46A6">
        <w:rPr>
          <w:rFonts w:ascii="Arial" w:eastAsia="Times New Roman" w:hAnsi="Arial" w:cs="Times New Roman"/>
          <w:bCs/>
          <w:iCs/>
          <w:lang w:eastAsia="de-DE"/>
        </w:rPr>
        <w:fldChar w:fldCharType="begin">
          <w:ffData>
            <w:name w:val="Kontrollkästchen5"/>
            <w:enabled/>
            <w:calcOnExit w:val="0"/>
            <w:checkBox>
              <w:sizeAuto/>
              <w:default w:val="0"/>
            </w:checkBox>
          </w:ffData>
        </w:fldChar>
      </w:r>
      <w:r w:rsidRPr="000A46A6">
        <w:rPr>
          <w:rFonts w:ascii="Arial" w:eastAsia="Times New Roman" w:hAnsi="Arial" w:cs="Times New Roman"/>
          <w:bCs/>
          <w:iCs/>
          <w:lang w:eastAsia="de-DE"/>
        </w:rPr>
        <w:instrText xml:space="preserve"> FORMCHECKBOX </w:instrText>
      </w:r>
      <w:r w:rsidR="00F2470D">
        <w:rPr>
          <w:rFonts w:ascii="Arial" w:eastAsia="Times New Roman" w:hAnsi="Arial" w:cs="Times New Roman"/>
          <w:bCs/>
          <w:iCs/>
          <w:lang w:eastAsia="de-DE"/>
        </w:rPr>
      </w:r>
      <w:r w:rsidR="00F2470D">
        <w:rPr>
          <w:rFonts w:ascii="Arial" w:eastAsia="Times New Roman" w:hAnsi="Arial" w:cs="Times New Roman"/>
          <w:bCs/>
          <w:iCs/>
          <w:lang w:eastAsia="de-DE"/>
        </w:rPr>
        <w:fldChar w:fldCharType="separate"/>
      </w:r>
      <w:r w:rsidRPr="000A46A6">
        <w:rPr>
          <w:rFonts w:ascii="Arial" w:eastAsia="Times New Roman" w:hAnsi="Arial" w:cs="Times New Roman"/>
          <w:bCs/>
          <w:iCs/>
          <w:lang w:eastAsia="de-DE"/>
        </w:rPr>
        <w:fldChar w:fldCharType="end"/>
      </w:r>
      <w:r w:rsidRPr="000A46A6">
        <w:rPr>
          <w:rFonts w:ascii="Arial" w:eastAsia="Times New Roman" w:hAnsi="Arial" w:cs="Times New Roman"/>
          <w:bCs/>
          <w:iCs/>
          <w:lang w:eastAsia="de-DE"/>
        </w:rPr>
        <w:tab/>
        <w:t xml:space="preserve">pour les établissements de formation </w:t>
      </w:r>
      <w:proofErr w:type="spellStart"/>
      <w:r w:rsidRPr="000A46A6">
        <w:rPr>
          <w:rFonts w:ascii="Arial" w:eastAsia="Times New Roman" w:hAnsi="Arial" w:cs="Times New Roman"/>
          <w:bCs/>
          <w:iCs/>
          <w:lang w:eastAsia="de-DE"/>
        </w:rPr>
        <w:t>postgraduée</w:t>
      </w:r>
      <w:proofErr w:type="spellEnd"/>
      <w:r w:rsidRPr="000A46A6">
        <w:rPr>
          <w:rFonts w:ascii="Arial" w:eastAsia="Times New Roman" w:hAnsi="Arial" w:cs="Times New Roman"/>
          <w:bCs/>
          <w:iCs/>
          <w:lang w:eastAsia="de-DE"/>
        </w:rPr>
        <w:t xml:space="preserve"> de catégorie </w:t>
      </w:r>
      <w:r>
        <w:rPr>
          <w:rFonts w:ascii="Arial" w:eastAsia="Times New Roman" w:hAnsi="Arial" w:cs="Times New Roman"/>
          <w:bCs/>
          <w:iCs/>
          <w:lang w:eastAsia="de-DE"/>
        </w:rPr>
        <w:t>D</w:t>
      </w:r>
      <w:r w:rsidRPr="000A46A6">
        <w:rPr>
          <w:rFonts w:ascii="Arial" w:eastAsia="Times New Roman" w:hAnsi="Arial" w:cs="Times New Roman"/>
          <w:bCs/>
          <w:iCs/>
          <w:lang w:eastAsia="de-DE"/>
        </w:rPr>
        <w:t xml:space="preserve">: </w:t>
      </w:r>
      <w:r w:rsidR="00F01751">
        <w:rPr>
          <w:rFonts w:ascii="Arial" w:eastAsia="Times New Roman" w:hAnsi="Arial" w:cs="Times New Roman"/>
          <w:bCs/>
          <w:iCs/>
          <w:lang w:eastAsia="de-DE"/>
        </w:rPr>
        <w:t xml:space="preserve">contrat avec le </w:t>
      </w:r>
      <w:r w:rsidRPr="000A46A6">
        <w:rPr>
          <w:rFonts w:ascii="Arial" w:hAnsi="Arial" w:cs="Arial"/>
          <w:bCs/>
          <w:color w:val="000000"/>
        </w:rPr>
        <w:t>remplacement</w:t>
      </w:r>
    </w:p>
    <w:p w14:paraId="1B736044" w14:textId="366867AB" w:rsidR="007E013D" w:rsidRPr="000A46A6" w:rsidRDefault="007E013D" w:rsidP="001F2A3C">
      <w:pPr>
        <w:tabs>
          <w:tab w:val="left" w:pos="2700"/>
        </w:tabs>
        <w:spacing w:after="0"/>
        <w:rPr>
          <w:rFonts w:ascii="Arial" w:eastAsia="Times New Roman" w:hAnsi="Arial" w:cs="Arial"/>
          <w:lang w:eastAsia="de-DE"/>
        </w:rPr>
      </w:pPr>
    </w:p>
    <w:p w14:paraId="3440D364" w14:textId="77777777" w:rsidR="008B5F6E" w:rsidRPr="000A46A6" w:rsidRDefault="008B5F6E" w:rsidP="008B5F6E">
      <w:pPr>
        <w:tabs>
          <w:tab w:val="left" w:pos="4962"/>
        </w:tabs>
        <w:spacing w:after="0"/>
        <w:rPr>
          <w:rFonts w:ascii="Arial" w:eastAsia="Times New Roman" w:hAnsi="Arial" w:cs="Arial"/>
          <w:lang w:eastAsia="de-DE"/>
        </w:rPr>
      </w:pPr>
    </w:p>
    <w:p w14:paraId="35FA7021" w14:textId="77777777" w:rsidR="007E013D" w:rsidRPr="000A46A6" w:rsidRDefault="007E013D" w:rsidP="008B5F6E">
      <w:pPr>
        <w:tabs>
          <w:tab w:val="left" w:pos="4962"/>
        </w:tabs>
        <w:spacing w:after="0"/>
        <w:rPr>
          <w:rFonts w:ascii="Arial" w:eastAsia="Times New Roman" w:hAnsi="Arial" w:cs="Arial"/>
          <w:lang w:eastAsia="de-DE"/>
        </w:rPr>
      </w:pPr>
    </w:p>
    <w:p w14:paraId="63AC82CB" w14:textId="47423822" w:rsidR="007E013D" w:rsidRPr="001D041C" w:rsidRDefault="007E013D" w:rsidP="008B5F6E">
      <w:pPr>
        <w:tabs>
          <w:tab w:val="left" w:pos="-720"/>
          <w:tab w:val="left" w:pos="425"/>
        </w:tabs>
        <w:spacing w:after="0"/>
        <w:rPr>
          <w:rFonts w:ascii="Arial" w:eastAsia="Times New Roman" w:hAnsi="Arial" w:cs="Arial"/>
          <w:sz w:val="18"/>
          <w:szCs w:val="18"/>
          <w:lang w:eastAsia="de-DE"/>
        </w:rPr>
      </w:pPr>
      <w:r w:rsidRPr="000A46A6">
        <w:rPr>
          <w:rFonts w:ascii="Arial" w:eastAsia="Times New Roman" w:hAnsi="Arial" w:cs="Arial"/>
          <w:sz w:val="18"/>
          <w:szCs w:val="18"/>
          <w:lang w:eastAsia="de-DE"/>
        </w:rPr>
        <w:t xml:space="preserve">Berne, le </w:t>
      </w:r>
      <w:r w:rsidR="001F2A3C">
        <w:rPr>
          <w:rFonts w:ascii="Arial" w:eastAsia="Times New Roman" w:hAnsi="Arial" w:cs="Arial"/>
          <w:sz w:val="18"/>
          <w:szCs w:val="18"/>
          <w:lang w:eastAsia="de-DE"/>
        </w:rPr>
        <w:t>27 juillet 2021</w:t>
      </w:r>
      <w:r w:rsidRPr="000A46A6">
        <w:rPr>
          <w:rFonts w:ascii="Arial" w:eastAsia="Times New Roman" w:hAnsi="Arial" w:cs="Arial"/>
          <w:sz w:val="18"/>
          <w:szCs w:val="18"/>
          <w:lang w:eastAsia="de-DE"/>
        </w:rPr>
        <w:t xml:space="preserve"> / </w:t>
      </w:r>
      <w:proofErr w:type="spellStart"/>
      <w:r w:rsidRPr="000A46A6">
        <w:rPr>
          <w:rFonts w:ascii="Arial" w:eastAsia="Times New Roman" w:hAnsi="Arial" w:cs="Arial"/>
          <w:sz w:val="18"/>
          <w:szCs w:val="18"/>
          <w:lang w:eastAsia="de-DE"/>
        </w:rPr>
        <w:t>rj</w:t>
      </w:r>
      <w:proofErr w:type="spellEnd"/>
    </w:p>
    <w:sectPr w:rsidR="007E013D" w:rsidRPr="001D041C" w:rsidSect="008B5F6E">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5A62" w14:textId="77777777" w:rsidR="00496B33" w:rsidRDefault="00496B33" w:rsidP="00E177D4">
      <w:pPr>
        <w:spacing w:after="0"/>
      </w:pPr>
      <w:r>
        <w:separator/>
      </w:r>
    </w:p>
  </w:endnote>
  <w:endnote w:type="continuationSeparator" w:id="0">
    <w:p w14:paraId="0392269A" w14:textId="77777777" w:rsidR="00496B33" w:rsidRDefault="00496B3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AFD6" w14:textId="3CDB755C" w:rsidR="00C5363A" w:rsidRPr="00847F74" w:rsidRDefault="00C5363A" w:rsidP="00847F74">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5F2CF5">
      <w:rPr>
        <w:rFonts w:ascii="Arial" w:hAnsi="Arial"/>
        <w:noProof/>
        <w:color w:val="3C5587" w:themeColor="accent1"/>
        <w:sz w:val="15"/>
        <w:szCs w:val="15"/>
      </w:rPr>
      <w:t>16</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5F2CF5">
      <w:rPr>
        <w:rFonts w:ascii="Arial" w:hAnsi="Arial"/>
        <w:noProof/>
        <w:color w:val="3C5587" w:themeColor="accent1"/>
        <w:sz w:val="15"/>
        <w:szCs w:val="15"/>
      </w:rPr>
      <w:t>16</w:t>
    </w:r>
    <w:r w:rsidRPr="00EE41EC">
      <w:rPr>
        <w:rFonts w:ascii="Arial" w:hAnsi="Arial"/>
        <w:noProof/>
        <w:color w:val="3C5587" w:themeColor="accent1"/>
        <w:sz w:val="15"/>
        <w:szCs w:val="15"/>
      </w:rPr>
      <w:fldChar w:fldCharType="end"/>
    </w:r>
  </w:p>
  <w:p w14:paraId="76C56A59" w14:textId="77777777" w:rsidR="00C5363A" w:rsidRDefault="00C536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6975" w14:textId="77777777" w:rsidR="00C5363A" w:rsidRPr="0017339B" w:rsidRDefault="00C5363A" w:rsidP="00983144">
    <w:pPr>
      <w:pStyle w:val="Fusszeile2"/>
      <w:spacing w:line="240" w:lineRule="exact"/>
      <w:rPr>
        <w:color w:val="3C5587"/>
        <w:spacing w:val="3"/>
        <w:sz w:val="15"/>
        <w:szCs w:val="15"/>
      </w:rPr>
    </w:pPr>
    <w:r w:rsidRPr="0017339B">
      <w:rPr>
        <w:color w:val="3C5587"/>
        <w:spacing w:val="3"/>
        <w:sz w:val="15"/>
        <w:szCs w:val="15"/>
      </w:rPr>
      <w:t xml:space="preserve">SIWF </w:t>
    </w:r>
    <w:proofErr w:type="spellStart"/>
    <w:r w:rsidRPr="0017339B">
      <w:rPr>
        <w:color w:val="3C5587"/>
        <w:spacing w:val="3"/>
        <w:sz w:val="15"/>
        <w:szCs w:val="15"/>
      </w:rPr>
      <w:t>Schweizerisches</w:t>
    </w:r>
    <w:proofErr w:type="spellEnd"/>
    <w:r w:rsidRPr="0017339B">
      <w:rPr>
        <w:color w:val="3C5587"/>
        <w:spacing w:val="3"/>
        <w:sz w:val="15"/>
        <w:szCs w:val="15"/>
      </w:rPr>
      <w:t xml:space="preserve"> Institut </w:t>
    </w:r>
    <w:proofErr w:type="spellStart"/>
    <w:r w:rsidRPr="0017339B">
      <w:rPr>
        <w:color w:val="3C5587"/>
        <w:spacing w:val="3"/>
        <w:sz w:val="15"/>
        <w:szCs w:val="15"/>
      </w:rPr>
      <w:t>für</w:t>
    </w:r>
    <w:proofErr w:type="spellEnd"/>
    <w:r w:rsidRPr="0017339B">
      <w:rPr>
        <w:color w:val="3C5587"/>
        <w:spacing w:val="3"/>
        <w:sz w:val="15"/>
        <w:szCs w:val="15"/>
      </w:rPr>
      <w:t xml:space="preserve"> </w:t>
    </w:r>
    <w:proofErr w:type="spellStart"/>
    <w:r w:rsidRPr="0017339B">
      <w:rPr>
        <w:color w:val="3C5587"/>
        <w:spacing w:val="3"/>
        <w:sz w:val="15"/>
        <w:szCs w:val="15"/>
      </w:rPr>
      <w:t>ärztliche</w:t>
    </w:r>
    <w:proofErr w:type="spellEnd"/>
    <w:r w:rsidRPr="0017339B">
      <w:rPr>
        <w:color w:val="3C5587"/>
        <w:spacing w:val="3"/>
        <w:sz w:val="15"/>
        <w:szCs w:val="15"/>
      </w:rPr>
      <w:t xml:space="preserve"> </w:t>
    </w:r>
    <w:proofErr w:type="spellStart"/>
    <w:r w:rsidRPr="0017339B">
      <w:rPr>
        <w:color w:val="3C5587"/>
        <w:spacing w:val="3"/>
        <w:sz w:val="15"/>
        <w:szCs w:val="15"/>
      </w:rPr>
      <w:t>Weiter</w:t>
    </w:r>
    <w:proofErr w:type="spellEnd"/>
    <w:r w:rsidRPr="0017339B">
      <w:rPr>
        <w:color w:val="3C5587"/>
        <w:spacing w:val="3"/>
        <w:sz w:val="15"/>
        <w:szCs w:val="15"/>
      </w:rPr>
      <w:t xml:space="preserve">- </w:t>
    </w:r>
    <w:proofErr w:type="spellStart"/>
    <w:r w:rsidRPr="0017339B">
      <w:rPr>
        <w:color w:val="3C5587"/>
        <w:spacing w:val="3"/>
        <w:sz w:val="15"/>
        <w:szCs w:val="15"/>
      </w:rPr>
      <w:t>und</w:t>
    </w:r>
    <w:proofErr w:type="spellEnd"/>
    <w:r w:rsidRPr="0017339B">
      <w:rPr>
        <w:color w:val="3C5587"/>
        <w:spacing w:val="3"/>
        <w:sz w:val="15"/>
        <w:szCs w:val="15"/>
      </w:rPr>
      <w:t xml:space="preserve"> </w:t>
    </w:r>
    <w:proofErr w:type="spellStart"/>
    <w:r w:rsidRPr="0017339B">
      <w:rPr>
        <w:color w:val="3C5587"/>
        <w:spacing w:val="3"/>
        <w:sz w:val="15"/>
        <w:szCs w:val="15"/>
      </w:rPr>
      <w:t>Fortbildung</w:t>
    </w:r>
    <w:proofErr w:type="spellEnd"/>
    <w:r w:rsidRPr="0017339B">
      <w:rPr>
        <w:color w:val="3C5587"/>
        <w:spacing w:val="3"/>
        <w:sz w:val="15"/>
        <w:szCs w:val="15"/>
      </w:rPr>
      <w:t xml:space="preserve">  </w:t>
    </w:r>
    <w:r w:rsidRPr="0017339B">
      <w:rPr>
        <w:color w:val="3C5587"/>
        <w:spacing w:val="3"/>
        <w:position w:val="1"/>
        <w:sz w:val="15"/>
        <w:szCs w:val="15"/>
      </w:rPr>
      <w:t>|</w:t>
    </w:r>
    <w:r w:rsidRPr="0017339B">
      <w:rPr>
        <w:color w:val="3C5587"/>
        <w:spacing w:val="3"/>
        <w:sz w:val="15"/>
        <w:szCs w:val="15"/>
      </w:rPr>
      <w:t xml:space="preserve">  ISFM Institut suisse pour la formation médicale </w:t>
    </w:r>
    <w:proofErr w:type="spellStart"/>
    <w:r w:rsidRPr="0017339B">
      <w:rPr>
        <w:color w:val="3C5587"/>
        <w:spacing w:val="3"/>
        <w:sz w:val="15"/>
        <w:szCs w:val="15"/>
      </w:rPr>
      <w:t>postgraduée</w:t>
    </w:r>
    <w:proofErr w:type="spellEnd"/>
    <w:r w:rsidRPr="0017339B">
      <w:rPr>
        <w:color w:val="3C5587"/>
        <w:spacing w:val="3"/>
        <w:sz w:val="15"/>
        <w:szCs w:val="15"/>
      </w:rPr>
      <w:t xml:space="preserve"> et continue</w:t>
    </w:r>
  </w:p>
  <w:p w14:paraId="3BD778E2" w14:textId="77777777" w:rsidR="00C5363A" w:rsidRPr="00557D20" w:rsidRDefault="00C5363A" w:rsidP="00557D20">
    <w:pPr>
      <w:pStyle w:val="Fuzeile"/>
    </w:pPr>
    <w:r w:rsidRPr="0017339B">
      <w:rPr>
        <w:color w:val="3C5587"/>
        <w:spacing w:val="2"/>
        <w:sz w:val="15"/>
        <w:szCs w:val="15"/>
      </w:rPr>
      <w:t xml:space="preserve">FMH  | </w:t>
    </w:r>
    <w:proofErr w:type="spellStart"/>
    <w:r w:rsidRPr="0017339B">
      <w:rPr>
        <w:color w:val="3C5587"/>
        <w:spacing w:val="2"/>
        <w:sz w:val="15"/>
        <w:szCs w:val="15"/>
      </w:rPr>
      <w:t>Elfenstrasse</w:t>
    </w:r>
    <w:proofErr w:type="spellEnd"/>
    <w:r w:rsidRPr="0017339B">
      <w:rPr>
        <w:color w:val="3C5587"/>
        <w:spacing w:val="2"/>
        <w:sz w:val="15"/>
        <w:szCs w:val="15"/>
      </w:rPr>
      <w:t xml:space="preserv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DE2A" w14:textId="77777777" w:rsidR="00496B33" w:rsidRDefault="00496B33" w:rsidP="00E177D4">
      <w:pPr>
        <w:spacing w:after="0"/>
      </w:pPr>
      <w:r>
        <w:separator/>
      </w:r>
    </w:p>
  </w:footnote>
  <w:footnote w:type="continuationSeparator" w:id="0">
    <w:p w14:paraId="03A76473" w14:textId="77777777" w:rsidR="00496B33" w:rsidRDefault="00496B3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C22A" w14:textId="77777777" w:rsidR="00C5363A" w:rsidRDefault="00C5363A">
    <w:r>
      <w:rPr>
        <w:sz w:val="18"/>
      </w:rPr>
      <w:t>P</w:t>
    </w:r>
    <w:r w:rsidRPr="007E013D">
      <w:rPr>
        <w:sz w:val="18"/>
      </w:rPr>
      <w:t>sychiatrie et psychothérapie d'enfants et d'adolescents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C5363A" w14:paraId="5D98BFF2" w14:textId="77777777" w:rsidTr="00983144">
      <w:trPr>
        <w:trHeight w:val="1421"/>
      </w:trPr>
      <w:tc>
        <w:tcPr>
          <w:tcW w:w="3307" w:type="dxa"/>
        </w:tcPr>
        <w:p w14:paraId="71404261" w14:textId="77777777" w:rsidR="00C5363A" w:rsidRDefault="00C5363A" w:rsidP="00983144">
          <w:pPr>
            <w:pStyle w:val="Kopfzeile"/>
            <w:spacing w:after="1080"/>
          </w:pPr>
          <w:r>
            <w:rPr>
              <w:noProof/>
              <w:lang w:val="de-CH" w:eastAsia="de-CH"/>
            </w:rPr>
            <w:drawing>
              <wp:anchor distT="0" distB="0" distL="114300" distR="114300" simplePos="0" relativeHeight="251659264" behindDoc="0" locked="0" layoutInCell="1" allowOverlap="1" wp14:anchorId="76D8452A" wp14:editId="61E24F7F">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493F85C3" w14:textId="77777777" w:rsidR="00C5363A" w:rsidRDefault="00C5363A" w:rsidP="00983144">
          <w:pPr>
            <w:pStyle w:val="Kopfzeile"/>
            <w:spacing w:after="1080"/>
          </w:pPr>
        </w:p>
      </w:tc>
      <w:tc>
        <w:tcPr>
          <w:tcW w:w="3451" w:type="dxa"/>
        </w:tcPr>
        <w:p w14:paraId="24FB73DE" w14:textId="77777777" w:rsidR="00C5363A" w:rsidRDefault="00C5363A" w:rsidP="00983144">
          <w:pPr>
            <w:pStyle w:val="Kopfzeile"/>
            <w:spacing w:after="1080"/>
          </w:pPr>
        </w:p>
      </w:tc>
    </w:tr>
  </w:tbl>
  <w:p w14:paraId="48089EE0" w14:textId="77777777" w:rsidR="00C5363A" w:rsidRPr="00FD03BC" w:rsidRDefault="00C5363A"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P1j1hGL5TFNfP9CGSO0HM1nu4PKzy1hke0t4ki4MVNS1nm5mabrAx/dduikbYM7bTncRTzpiwgofNYoGrFzmAw==" w:salt="r1+WMSh50GteJR5CbcYHY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48"/>
    <w:rsid w:val="000067DF"/>
    <w:rsid w:val="0001616A"/>
    <w:rsid w:val="00020234"/>
    <w:rsid w:val="000222AE"/>
    <w:rsid w:val="00023005"/>
    <w:rsid w:val="00031603"/>
    <w:rsid w:val="00042E51"/>
    <w:rsid w:val="000943B3"/>
    <w:rsid w:val="000A46A6"/>
    <w:rsid w:val="000C0525"/>
    <w:rsid w:val="000E21D0"/>
    <w:rsid w:val="000F1D91"/>
    <w:rsid w:val="00101346"/>
    <w:rsid w:val="0012615E"/>
    <w:rsid w:val="00144B48"/>
    <w:rsid w:val="00146854"/>
    <w:rsid w:val="001842A9"/>
    <w:rsid w:val="00190223"/>
    <w:rsid w:val="001A26A4"/>
    <w:rsid w:val="001D041C"/>
    <w:rsid w:val="001E111E"/>
    <w:rsid w:val="001F2A3C"/>
    <w:rsid w:val="00232C9F"/>
    <w:rsid w:val="002502E2"/>
    <w:rsid w:val="00253F0B"/>
    <w:rsid w:val="00254CD2"/>
    <w:rsid w:val="002F0010"/>
    <w:rsid w:val="00321F80"/>
    <w:rsid w:val="003617F1"/>
    <w:rsid w:val="00374695"/>
    <w:rsid w:val="00393FD1"/>
    <w:rsid w:val="003975D9"/>
    <w:rsid w:val="003A34FC"/>
    <w:rsid w:val="003C4327"/>
    <w:rsid w:val="003C4580"/>
    <w:rsid w:val="003C605E"/>
    <w:rsid w:val="00407C61"/>
    <w:rsid w:val="004402AD"/>
    <w:rsid w:val="00442D75"/>
    <w:rsid w:val="00446AA6"/>
    <w:rsid w:val="00450507"/>
    <w:rsid w:val="00480FE6"/>
    <w:rsid w:val="004820B8"/>
    <w:rsid w:val="004821AF"/>
    <w:rsid w:val="00496B33"/>
    <w:rsid w:val="004A1A92"/>
    <w:rsid w:val="004B334A"/>
    <w:rsid w:val="004D2768"/>
    <w:rsid w:val="004E5578"/>
    <w:rsid w:val="004E6C12"/>
    <w:rsid w:val="004F4F59"/>
    <w:rsid w:val="00521102"/>
    <w:rsid w:val="00531575"/>
    <w:rsid w:val="00550C28"/>
    <w:rsid w:val="00554036"/>
    <w:rsid w:val="00557A62"/>
    <w:rsid w:val="00557D20"/>
    <w:rsid w:val="00570359"/>
    <w:rsid w:val="0058491E"/>
    <w:rsid w:val="005E266E"/>
    <w:rsid w:val="005F2CF5"/>
    <w:rsid w:val="006129B7"/>
    <w:rsid w:val="00637897"/>
    <w:rsid w:val="006659F7"/>
    <w:rsid w:val="00675C45"/>
    <w:rsid w:val="0068212F"/>
    <w:rsid w:val="006B2111"/>
    <w:rsid w:val="006D42AC"/>
    <w:rsid w:val="006D6B47"/>
    <w:rsid w:val="006E583A"/>
    <w:rsid w:val="007150FB"/>
    <w:rsid w:val="00731432"/>
    <w:rsid w:val="00766314"/>
    <w:rsid w:val="00770E24"/>
    <w:rsid w:val="0077171B"/>
    <w:rsid w:val="007A1BB1"/>
    <w:rsid w:val="007D6C45"/>
    <w:rsid w:val="007E013D"/>
    <w:rsid w:val="007E0C92"/>
    <w:rsid w:val="007F1724"/>
    <w:rsid w:val="007F4B90"/>
    <w:rsid w:val="00807896"/>
    <w:rsid w:val="00833D87"/>
    <w:rsid w:val="008442DF"/>
    <w:rsid w:val="00847F74"/>
    <w:rsid w:val="00893B81"/>
    <w:rsid w:val="008B5F6E"/>
    <w:rsid w:val="008C073A"/>
    <w:rsid w:val="00956A60"/>
    <w:rsid w:val="00960966"/>
    <w:rsid w:val="00961D57"/>
    <w:rsid w:val="00962BEE"/>
    <w:rsid w:val="00963F01"/>
    <w:rsid w:val="009647CC"/>
    <w:rsid w:val="00972DCD"/>
    <w:rsid w:val="0097452E"/>
    <w:rsid w:val="00983144"/>
    <w:rsid w:val="009841EB"/>
    <w:rsid w:val="009A2F57"/>
    <w:rsid w:val="009A3199"/>
    <w:rsid w:val="009B4ECD"/>
    <w:rsid w:val="00A56EB6"/>
    <w:rsid w:val="00A664E5"/>
    <w:rsid w:val="00A80FDD"/>
    <w:rsid w:val="00AB38C7"/>
    <w:rsid w:val="00AC25C2"/>
    <w:rsid w:val="00AE0876"/>
    <w:rsid w:val="00B440F5"/>
    <w:rsid w:val="00B46C91"/>
    <w:rsid w:val="00B94FF4"/>
    <w:rsid w:val="00BE4BB5"/>
    <w:rsid w:val="00C17FDA"/>
    <w:rsid w:val="00C27CFD"/>
    <w:rsid w:val="00C401AC"/>
    <w:rsid w:val="00C432C1"/>
    <w:rsid w:val="00C505D5"/>
    <w:rsid w:val="00C52EC4"/>
    <w:rsid w:val="00C5363A"/>
    <w:rsid w:val="00C72467"/>
    <w:rsid w:val="00C84483"/>
    <w:rsid w:val="00CB0709"/>
    <w:rsid w:val="00CD7982"/>
    <w:rsid w:val="00CD79C8"/>
    <w:rsid w:val="00CE0E41"/>
    <w:rsid w:val="00D2288A"/>
    <w:rsid w:val="00D25542"/>
    <w:rsid w:val="00D40E25"/>
    <w:rsid w:val="00D43EF5"/>
    <w:rsid w:val="00D63279"/>
    <w:rsid w:val="00D64050"/>
    <w:rsid w:val="00DE417D"/>
    <w:rsid w:val="00E072F7"/>
    <w:rsid w:val="00E177D4"/>
    <w:rsid w:val="00E264BD"/>
    <w:rsid w:val="00E41910"/>
    <w:rsid w:val="00E5482F"/>
    <w:rsid w:val="00E92363"/>
    <w:rsid w:val="00EA1695"/>
    <w:rsid w:val="00ED01E8"/>
    <w:rsid w:val="00EE41EC"/>
    <w:rsid w:val="00F006AF"/>
    <w:rsid w:val="00F01751"/>
    <w:rsid w:val="00F1292F"/>
    <w:rsid w:val="00F2470D"/>
    <w:rsid w:val="00F36AF1"/>
    <w:rsid w:val="00FA239E"/>
    <w:rsid w:val="00FC763A"/>
    <w:rsid w:val="00FD03BC"/>
    <w:rsid w:val="00FF49A2"/>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9F1EF"/>
  <w15:docId w15:val="{0319F939-2592-4C87-8DA8-ECBEFBD2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59D8-09AF-4859-84C5-7E6D3BCC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16</Pages>
  <Words>5393</Words>
  <Characters>30744</Characters>
  <Application>Microsoft Office Word</Application>
  <DocSecurity>0</DocSecurity>
  <Lines>256</Lines>
  <Paragraphs>72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34</cp:revision>
  <cp:lastPrinted>2015-12-10T11:00:00Z</cp:lastPrinted>
  <dcterms:created xsi:type="dcterms:W3CDTF">2019-09-06T04:55:00Z</dcterms:created>
  <dcterms:modified xsi:type="dcterms:W3CDTF">2021-08-02T14:02:00Z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