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56CD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AB0CA8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14:paraId="7B5256CE" w14:textId="77777777" w:rsidR="00AB0CA8" w:rsidRPr="00AB0CA8" w:rsidRDefault="00AB0CA8" w:rsidP="00AB0CA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14:paraId="7B5256CF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14:paraId="7B5256D0" w14:textId="1A971AAB" w:rsidR="00AB0CA8" w:rsidRPr="00116C41" w:rsidRDefault="00A923E3" w:rsidP="00AB0CA8">
      <w:pPr>
        <w:spacing w:after="0"/>
        <w:rPr>
          <w:rFonts w:ascii="Arial" w:eastAsia="Times New Roman" w:hAnsi="Arial" w:cs="Arial"/>
          <w:b/>
          <w:sz w:val="30"/>
          <w:szCs w:val="30"/>
          <w:lang w:val="en-GB" w:eastAsia="de-DE"/>
        </w:rPr>
      </w:pPr>
      <w:proofErr w:type="spellStart"/>
      <w:r>
        <w:rPr>
          <w:rFonts w:ascii="Arial" w:eastAsia="Times New Roman" w:hAnsi="Arial" w:cs="Arial"/>
          <w:b/>
          <w:sz w:val="30"/>
          <w:szCs w:val="30"/>
          <w:lang w:val="en-GB" w:eastAsia="de-DE"/>
        </w:rPr>
        <w:t>Chirurgie</w:t>
      </w:r>
      <w:proofErr w:type="spellEnd"/>
      <w:r>
        <w:rPr>
          <w:rFonts w:ascii="Arial" w:eastAsia="Times New Roman" w:hAnsi="Arial" w:cs="Arial"/>
          <w:b/>
          <w:sz w:val="30"/>
          <w:szCs w:val="30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val="en-GB" w:eastAsia="de-DE"/>
        </w:rPr>
        <w:t>orale</w:t>
      </w:r>
      <w:proofErr w:type="spellEnd"/>
      <w:r>
        <w:rPr>
          <w:rFonts w:ascii="Arial" w:eastAsia="Times New Roman" w:hAnsi="Arial" w:cs="Arial"/>
          <w:b/>
          <w:sz w:val="30"/>
          <w:szCs w:val="30"/>
          <w:lang w:val="en-GB" w:eastAsia="de-DE"/>
        </w:rPr>
        <w:t xml:space="preserve"> et maxillo-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val="en-GB" w:eastAsia="de-DE"/>
        </w:rPr>
        <w:t>faciale</w:t>
      </w:r>
      <w:proofErr w:type="spellEnd"/>
    </w:p>
    <w:p w14:paraId="7B5256D1" w14:textId="77777777" w:rsidR="00AB0CA8" w:rsidRPr="00116C41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en-GB" w:eastAsia="de-DE"/>
        </w:rPr>
      </w:pPr>
    </w:p>
    <w:p w14:paraId="7B5256D2" w14:textId="77777777" w:rsidR="00AB0CA8" w:rsidRPr="00116C41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en-GB" w:eastAsia="de-DE"/>
        </w:rPr>
      </w:pPr>
    </w:p>
    <w:bookmarkStart w:id="0" w:name="Text24"/>
    <w:p w14:paraId="7B5256D3" w14:textId="77777777" w:rsidR="00AB0CA8" w:rsidRPr="00AB0CA8" w:rsidRDefault="00AB0CA8" w:rsidP="00AB0CA8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94043A">
        <w:rPr>
          <w:rFonts w:ascii="Arial" w:eastAsia="Times New Roman" w:hAnsi="Arial" w:cs="Times New Roman"/>
          <w:lang w:val="fr-FR" w:eastAsia="de-DE"/>
        </w:rPr>
      </w:r>
      <w:r w:rsidR="009404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14:paraId="7B5256D4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14:paraId="7B5256D5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94043A">
        <w:rPr>
          <w:rFonts w:ascii="Arial" w:eastAsia="Times New Roman" w:hAnsi="Arial" w:cs="Times New Roman"/>
          <w:lang w:val="fr-FR" w:eastAsia="de-DE"/>
        </w:rPr>
      </w:r>
      <w:r w:rsidR="009404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AB0CA8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14:paraId="7B5256D6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14:paraId="7B5256D7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14:paraId="7B5256D8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>Détenteur-</w:t>
      </w:r>
      <w:proofErr w:type="spellStart"/>
      <w:r w:rsidRPr="00AB0CA8">
        <w:rPr>
          <w:rFonts w:ascii="Arial" w:eastAsia="Times New Roman" w:hAnsi="Arial" w:cs="Times New Roman"/>
          <w:lang w:val="fr-FR" w:eastAsia="de-DE"/>
        </w:rPr>
        <w:t>trice</w:t>
      </w:r>
      <w:proofErr w:type="spellEnd"/>
      <w:r w:rsidRPr="00AB0CA8">
        <w:rPr>
          <w:rFonts w:ascii="Arial" w:eastAsia="Times New Roman" w:hAnsi="Arial" w:cs="Times New Roman"/>
          <w:lang w:val="fr-FR" w:eastAsia="de-DE"/>
        </w:rPr>
        <w:t>:</w:t>
      </w:r>
      <w:r w:rsidRPr="00AB0CA8">
        <w:rPr>
          <w:rFonts w:ascii="Arial" w:eastAsia="Times New Roman" w:hAnsi="Arial" w:cs="Times New Roman"/>
          <w:lang w:val="fr-FR" w:eastAsia="de-DE"/>
        </w:rPr>
        <w:tab/>
        <w:t>Nom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1" w:name="Text14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</w:p>
    <w:p w14:paraId="7B5256D9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DA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2" w:name="Text15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14:paraId="7B5256DB" w14:textId="77777777"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DC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3" w:name="Text16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14:paraId="7B5256DD" w14:textId="77777777"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DE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4" w:name="Text17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14:paraId="7B5256DF" w14:textId="77777777"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0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Adresse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5" w:name="Text18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14:paraId="7B5256E1" w14:textId="77777777"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2" w14:textId="77777777" w:rsidR="00AB0CA8" w:rsidRPr="00AB0CA8" w:rsidRDefault="00AB0CA8" w:rsidP="00AB0CA8">
      <w:pPr>
        <w:tabs>
          <w:tab w:val="left" w:pos="1985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6" w:name="Text19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14:paraId="7B5256E3" w14:textId="77777777"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4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14:paraId="7B5256E5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6" w14:textId="77777777"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8" w:name="Text21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14:paraId="7B5256E7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8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9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A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14:paraId="7B5256EB" w14:textId="77777777" w:rsidR="00AB0CA8" w:rsidRPr="00116C41" w:rsidRDefault="00AB0CA8" w:rsidP="008A149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en-GB"/>
        </w:rPr>
      </w:pPr>
      <w:r w:rsidRPr="00AB0CA8">
        <w:rPr>
          <w:rFonts w:ascii="Arial" w:eastAsia="Times New Roman" w:hAnsi="Arial" w:cs="Arial"/>
          <w:b/>
          <w:lang w:val="fr-FR" w:eastAsia="de-DE"/>
        </w:rPr>
        <w:br w:type="page"/>
      </w:r>
      <w:proofErr w:type="spellStart"/>
      <w:r w:rsidRPr="00116C41">
        <w:rPr>
          <w:rFonts w:ascii="Arial" w:hAnsi="Arial" w:cs="Arial"/>
          <w:b/>
          <w:bCs/>
          <w:color w:val="000000"/>
          <w:lang w:val="en-GB"/>
        </w:rPr>
        <w:lastRenderedPageBreak/>
        <w:t>Caractéristiques</w:t>
      </w:r>
      <w:proofErr w:type="spellEnd"/>
      <w:r w:rsidRPr="00116C41">
        <w:rPr>
          <w:rFonts w:ascii="Arial" w:hAnsi="Arial" w:cs="Arial"/>
          <w:b/>
          <w:bCs/>
          <w:color w:val="000000"/>
          <w:lang w:val="en-GB"/>
        </w:rPr>
        <w:t xml:space="preserve"> / Infrastructure du cabinet médical</w:t>
      </w:r>
    </w:p>
    <w:p w14:paraId="7B5256EC" w14:textId="77777777"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Cabinet médical individuel?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val="fr-FR" w:eastAsia="de-DE"/>
        </w:rPr>
      </w:r>
      <w:r w:rsidR="0094043A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oui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val="fr-FR" w:eastAsia="de-DE"/>
        </w:rPr>
      </w:r>
      <w:r w:rsidR="0094043A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non</w:t>
      </w:r>
    </w:p>
    <w:p w14:paraId="7B5256ED" w14:textId="77777777" w:rsidR="00AB0CA8" w:rsidRPr="00116C41" w:rsidRDefault="00AB0CA8" w:rsidP="00AB0CA8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lang w:val="fr-FR" w:eastAsia="de-DE"/>
        </w:rPr>
        <w:t>C</w:t>
      </w:r>
      <w:r w:rsidRPr="00AB0CA8">
        <w:rPr>
          <w:rFonts w:ascii="Arial" w:eastAsia="Times New Roman" w:hAnsi="Arial" w:cs="Arial"/>
          <w:lang w:val="fr-FR" w:eastAsia="de-DE"/>
        </w:rPr>
        <w:t>abinet de groupe?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val="fr-FR" w:eastAsia="de-DE"/>
        </w:rPr>
      </w:r>
      <w:r w:rsidR="0094043A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</w:t>
      </w:r>
      <w:proofErr w:type="spellStart"/>
      <w:r w:rsidRPr="00116C41">
        <w:rPr>
          <w:rFonts w:ascii="Arial" w:eastAsia="Times New Roman" w:hAnsi="Arial" w:cs="Arial"/>
          <w:lang w:val="en-GB" w:eastAsia="de-DE"/>
        </w:rPr>
        <w:t>oui</w:t>
      </w:r>
      <w:proofErr w:type="spellEnd"/>
      <w:r w:rsidRPr="00116C41">
        <w:rPr>
          <w:rFonts w:ascii="Arial" w:eastAsia="Times New Roman" w:hAnsi="Arial" w:cs="Arial"/>
          <w:lang w:val="en-GB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16C41">
        <w:rPr>
          <w:rFonts w:ascii="Arial" w:eastAsia="Times New Roman" w:hAnsi="Arial" w:cs="Arial"/>
          <w:lang w:val="en-GB"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val="fr-FR" w:eastAsia="de-DE"/>
        </w:rPr>
      </w:r>
      <w:r w:rsidR="0094043A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116C41">
        <w:rPr>
          <w:rFonts w:ascii="Arial" w:eastAsia="Times New Roman" w:hAnsi="Arial" w:cs="Arial"/>
          <w:lang w:val="en-GB" w:eastAsia="de-DE"/>
        </w:rPr>
        <w:t xml:space="preserve"> non</w:t>
      </w:r>
    </w:p>
    <w:p w14:paraId="7B5256EE" w14:textId="77777777"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médecins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9" w:name="Text13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9"/>
    </w:p>
    <w:p w14:paraId="7B5256EF" w14:textId="77777777"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salles d'examen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10" w:name="Text12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0"/>
    </w:p>
    <w:p w14:paraId="7B5256F0" w14:textId="77777777"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L'assistant dispose-t-il d'une salle d'examen ou d'une place de travail?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val="fr-FR" w:eastAsia="de-DE"/>
        </w:rPr>
      </w:r>
      <w:r w:rsidR="0094043A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oui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val="fr-FR" w:eastAsia="de-DE"/>
        </w:rPr>
      </w:r>
      <w:r w:rsidR="0094043A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non</w:t>
      </w:r>
    </w:p>
    <w:p w14:paraId="7B5256F1" w14:textId="77777777" w:rsidR="00A450CC" w:rsidRDefault="00A450CC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7B5256F2" w14:textId="77777777" w:rsidR="00AB0CA8" w:rsidRDefault="008A149E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>
        <w:rPr>
          <w:rFonts w:ascii="Arial" w:eastAsia="Times New Roman" w:hAnsi="Arial" w:cs="Arial"/>
          <w:lang w:val="fr-FR" w:eastAsia="de-DE"/>
        </w:rPr>
        <w:t>Temps de présence du formateur en cabinet en %</w:t>
      </w:r>
      <w:r>
        <w:rPr>
          <w:rFonts w:ascii="Arial" w:eastAsia="Times New Roman" w:hAnsi="Arial" w:cs="Arial"/>
          <w:lang w:val="fr-FR" w:eastAsia="de-DE"/>
        </w:rPr>
        <w:tab/>
      </w:r>
      <w:r w:rsidRPr="008A149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149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8A149E">
        <w:rPr>
          <w:rFonts w:ascii="Arial" w:eastAsia="Times New Roman" w:hAnsi="Arial" w:cs="Arial"/>
          <w:lang w:val="fr-FR" w:eastAsia="de-DE"/>
        </w:rPr>
      </w:r>
      <w:r w:rsidRPr="008A149E">
        <w:rPr>
          <w:rFonts w:ascii="Arial" w:eastAsia="Times New Roman" w:hAnsi="Arial" w:cs="Arial"/>
          <w:lang w:val="fr-FR" w:eastAsia="de-DE"/>
        </w:rPr>
        <w:fldChar w:fldCharType="separate"/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fldChar w:fldCharType="end"/>
      </w:r>
    </w:p>
    <w:p w14:paraId="7B5256F3" w14:textId="77777777" w:rsidR="00A450CC" w:rsidRDefault="00A450CC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7B5256F6" w14:textId="77777777" w:rsid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7B5256F7" w14:textId="77777777" w:rsidR="006E1305" w:rsidRPr="006E1305" w:rsidRDefault="006E1305" w:rsidP="006D4798">
      <w:pPr>
        <w:tabs>
          <w:tab w:val="left" w:pos="7797"/>
          <w:tab w:val="left" w:pos="8505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>Avez-vous participé à un cours de médecin formateur?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4043A">
        <w:rPr>
          <w:rFonts w:ascii="Arial" w:eastAsia="Times New Roman" w:hAnsi="Arial" w:cs="Arial"/>
          <w:color w:val="000000"/>
          <w:lang w:eastAsia="de-CH"/>
        </w:rPr>
      </w:r>
      <w:r w:rsidR="0094043A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4043A">
        <w:rPr>
          <w:rFonts w:ascii="Arial" w:eastAsia="Times New Roman" w:hAnsi="Arial" w:cs="Arial"/>
          <w:color w:val="000000"/>
          <w:lang w:eastAsia="de-CH"/>
        </w:rPr>
      </w:r>
      <w:r w:rsidR="0094043A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7B5256F8" w14:textId="77777777" w:rsidR="006E1305" w:rsidRPr="006E1305" w:rsidRDefault="006E1305" w:rsidP="006D4798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Times New Roman" w:hAnsi="Arial" w:cs="Arial"/>
          <w:color w:val="000000"/>
          <w:lang w:eastAsia="de-CH"/>
        </w:rPr>
      </w:pPr>
    </w:p>
    <w:p w14:paraId="7B5256FA" w14:textId="33599DD4" w:rsidR="006E1305" w:rsidRPr="006E1305" w:rsidRDefault="006E1305" w:rsidP="006D4798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 xml:space="preserve">Ou pouvez-vous attester au moins deux ans de formation </w:t>
      </w:r>
      <w:proofErr w:type="spellStart"/>
      <w:r w:rsidRPr="006E1305">
        <w:rPr>
          <w:rFonts w:ascii="Arial" w:eastAsia="Times New Roman" w:hAnsi="Arial" w:cs="Arial"/>
          <w:color w:val="000000"/>
          <w:lang w:eastAsia="de-CH"/>
        </w:rPr>
        <w:t>postgraduée</w:t>
      </w:r>
      <w:proofErr w:type="spellEnd"/>
      <w:r w:rsidR="006D4798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6E1305">
        <w:rPr>
          <w:rFonts w:ascii="Arial" w:eastAsia="Times New Roman" w:hAnsi="Arial" w:cs="Arial"/>
          <w:color w:val="000000"/>
          <w:lang w:eastAsia="de-CH"/>
        </w:rPr>
        <w:t>en tant que chef de clinique, médecin adjoint ou médecin-chef dans un</w:t>
      </w:r>
      <w:r w:rsidR="006D4798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établissement de formation </w:t>
      </w:r>
      <w:proofErr w:type="spellStart"/>
      <w:r w:rsidRPr="006E1305">
        <w:rPr>
          <w:rFonts w:ascii="Arial" w:eastAsia="Times New Roman" w:hAnsi="Arial" w:cs="Arial"/>
          <w:color w:val="000000"/>
          <w:lang w:eastAsia="de-CH"/>
        </w:rPr>
        <w:t>postgraduée</w:t>
      </w:r>
      <w:proofErr w:type="spellEnd"/>
      <w:r w:rsidRPr="006E1305">
        <w:rPr>
          <w:rFonts w:ascii="Arial" w:eastAsia="Times New Roman" w:hAnsi="Arial" w:cs="Arial"/>
          <w:color w:val="000000"/>
          <w:lang w:eastAsia="de-CH"/>
        </w:rPr>
        <w:t xml:space="preserve"> reconnu?</w:t>
      </w:r>
    </w:p>
    <w:p w14:paraId="7B5256FB" w14:textId="1008AED4" w:rsidR="006E1305" w:rsidRDefault="006D4798" w:rsidP="006D4798">
      <w:pPr>
        <w:tabs>
          <w:tab w:val="left" w:pos="851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4043A">
        <w:rPr>
          <w:rFonts w:ascii="Arial" w:eastAsia="Times New Roman" w:hAnsi="Arial" w:cs="Arial"/>
          <w:color w:val="000000"/>
          <w:lang w:eastAsia="de-CH"/>
        </w:rPr>
      </w:r>
      <w:r w:rsidR="0094043A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94043A">
        <w:rPr>
          <w:rFonts w:ascii="Arial" w:eastAsia="Times New Roman" w:hAnsi="Arial" w:cs="Arial"/>
          <w:color w:val="000000"/>
          <w:lang w:eastAsia="de-CH"/>
        </w:rPr>
      </w:r>
      <w:r w:rsidR="0094043A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3827A234" w14:textId="77777777" w:rsidR="006D4798" w:rsidRPr="006E1305" w:rsidRDefault="006D4798" w:rsidP="006D4798">
      <w:pPr>
        <w:tabs>
          <w:tab w:val="left" w:pos="851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Times New Roman" w:hAnsi="Arial" w:cs="Arial"/>
          <w:color w:val="000000"/>
          <w:lang w:eastAsia="de-CH"/>
        </w:rPr>
      </w:pPr>
    </w:p>
    <w:p w14:paraId="7B5256FC" w14:textId="77777777" w:rsidR="006E1305" w:rsidRPr="006E1305" w:rsidRDefault="006E1305" w:rsidP="006E1305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 xml:space="preserve">Si oui, où et dans quelle fonction? </w:t>
      </w:r>
    </w:p>
    <w:p w14:paraId="7B5256FD" w14:textId="77777777" w:rsidR="006E1305" w:rsidRPr="006E1305" w:rsidRDefault="006E1305" w:rsidP="006E1305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6E1305">
        <w:rPr>
          <w:rFonts w:ascii="Arial" w:eastAsia="Times New Roman" w:hAnsi="Arial" w:cs="Arial"/>
          <w:color w:val="000000"/>
          <w:lang w:eastAsia="de-CH"/>
        </w:rPr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7B5256FE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5256FF" w14:textId="77777777" w:rsid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525700" w14:textId="77777777" w:rsid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525701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525702" w14:textId="77777777" w:rsidR="006E1305" w:rsidRPr="006E1305" w:rsidRDefault="006E1305" w:rsidP="006E1305">
      <w:pPr>
        <w:tabs>
          <w:tab w:val="left" w:pos="709"/>
          <w:tab w:val="left" w:pos="7797"/>
          <w:tab w:val="left" w:pos="8505"/>
        </w:tabs>
        <w:spacing w:after="0"/>
        <w:ind w:right="-142"/>
        <w:rPr>
          <w:rFonts w:ascii="Arial" w:eastAsia="Times New Roman" w:hAnsi="Arial" w:cs="Arial"/>
          <w:b/>
          <w:lang w:eastAsia="de-DE"/>
        </w:rPr>
      </w:pPr>
      <w:r w:rsidRPr="006E1305">
        <w:rPr>
          <w:rFonts w:ascii="Arial" w:eastAsia="Times New Roman" w:hAnsi="Arial" w:cs="Arial"/>
          <w:b/>
          <w:lang w:eastAsia="de-DE"/>
        </w:rPr>
        <w:t>Documents à joindre</w:t>
      </w:r>
    </w:p>
    <w:p w14:paraId="7B525703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eastAsia="de-DE"/>
        </w:rPr>
      </w:r>
      <w:r w:rsidR="0094043A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Autorisation cantonale de pratiquer (copie)</w:t>
      </w:r>
    </w:p>
    <w:p w14:paraId="7B525704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eastAsia="de-DE"/>
        </w:rPr>
      </w:r>
      <w:r w:rsidR="0094043A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Attestation de participation au cours de médecin formateur (copie)</w:t>
      </w:r>
    </w:p>
    <w:p w14:paraId="7B525705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94043A">
        <w:rPr>
          <w:rFonts w:ascii="Arial" w:eastAsia="Times New Roman" w:hAnsi="Arial" w:cs="Arial"/>
          <w:lang w:eastAsia="de-DE"/>
        </w:rPr>
      </w:r>
      <w:r w:rsidR="0094043A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Attestation de la formation continue accomplie selon la RFC (diplôme FC)</w:t>
      </w:r>
    </w:p>
    <w:p w14:paraId="7B525706" w14:textId="77777777"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B525707" w14:textId="77777777" w:rsid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B525708" w14:textId="77777777"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B525709" w14:textId="77777777"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B52570A" w14:textId="18AA0B05"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t xml:space="preserve">Je certifie avoir pris connaissance du programme de formation </w:t>
      </w:r>
      <w:proofErr w:type="spellStart"/>
      <w:r w:rsidRPr="006E1305">
        <w:rPr>
          <w:rFonts w:ascii="Arial" w:eastAsia="Times New Roman" w:hAnsi="Arial" w:cs="Arial"/>
          <w:lang w:eastAsia="de-DE"/>
        </w:rPr>
        <w:t>postgraduée</w:t>
      </w:r>
      <w:proofErr w:type="spellEnd"/>
      <w:r w:rsidRPr="006E1305">
        <w:rPr>
          <w:rFonts w:ascii="Arial" w:eastAsia="Times New Roman" w:hAnsi="Arial" w:cs="Arial"/>
          <w:lang w:eastAsia="de-DE"/>
        </w:rPr>
        <w:t xml:space="preserve"> du praticien en </w:t>
      </w:r>
      <w:r w:rsidR="00A923E3">
        <w:rPr>
          <w:rFonts w:ascii="Arial" w:eastAsia="Times New Roman" w:hAnsi="Arial" w:cs="Arial"/>
          <w:lang w:eastAsia="de-DE"/>
        </w:rPr>
        <w:t>chirurgie orale et maxillo-faciale</w:t>
      </w:r>
      <w:r w:rsidRPr="006E1305">
        <w:rPr>
          <w:rFonts w:ascii="Arial" w:eastAsia="Times New Roman" w:hAnsi="Arial" w:cs="Arial"/>
          <w:lang w:eastAsia="de-DE"/>
        </w:rPr>
        <w:t xml:space="preserve"> du 1er janvier 20</w:t>
      </w:r>
      <w:r w:rsidR="001D4B6E">
        <w:rPr>
          <w:rFonts w:ascii="Arial" w:eastAsia="Times New Roman" w:hAnsi="Arial" w:cs="Arial"/>
          <w:lang w:eastAsia="de-DE"/>
        </w:rPr>
        <w:t>21</w:t>
      </w:r>
      <w:r w:rsidRPr="006E1305">
        <w:rPr>
          <w:rFonts w:ascii="Arial" w:eastAsia="Times New Roman" w:hAnsi="Arial" w:cs="Arial"/>
          <w:lang w:eastAsia="de-DE"/>
        </w:rPr>
        <w:t xml:space="preserve"> en particulier du chapitre 3 «Contenu de la formation </w:t>
      </w:r>
      <w:proofErr w:type="spellStart"/>
      <w:r w:rsidRPr="006E1305">
        <w:rPr>
          <w:rFonts w:ascii="Arial" w:eastAsia="Times New Roman" w:hAnsi="Arial" w:cs="Arial"/>
          <w:lang w:eastAsia="de-DE"/>
        </w:rPr>
        <w:t>postgraduée</w:t>
      </w:r>
      <w:proofErr w:type="spellEnd"/>
      <w:r w:rsidRPr="006E1305">
        <w:rPr>
          <w:rFonts w:ascii="Arial" w:eastAsia="Times New Roman" w:hAnsi="Arial" w:cs="Arial"/>
          <w:lang w:eastAsia="de-DE"/>
        </w:rPr>
        <w:t xml:space="preserve">». Je certifie que mon cabinet médical offre toutes les garanties pour une formation </w:t>
      </w:r>
      <w:proofErr w:type="spellStart"/>
      <w:r w:rsidRPr="006E1305">
        <w:rPr>
          <w:rFonts w:ascii="Arial" w:eastAsia="Times New Roman" w:hAnsi="Arial" w:cs="Arial"/>
          <w:lang w:eastAsia="de-DE"/>
        </w:rPr>
        <w:t>postgraduée</w:t>
      </w:r>
      <w:proofErr w:type="spellEnd"/>
      <w:r w:rsidRPr="006E1305">
        <w:rPr>
          <w:rFonts w:ascii="Arial" w:eastAsia="Times New Roman" w:hAnsi="Arial" w:cs="Arial"/>
          <w:lang w:eastAsia="de-DE"/>
        </w:rPr>
        <w:t xml:space="preserve"> en tout point conforme aux exigences susmentionnées.</w:t>
      </w:r>
    </w:p>
    <w:p w14:paraId="7B52570B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52570C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52570D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52570E" w14:textId="77777777" w:rsidR="006E1305" w:rsidRPr="006E1305" w:rsidRDefault="006E1305" w:rsidP="006E1305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7B52570F" w14:textId="77777777"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t>Lieu et date</w:t>
      </w:r>
      <w:r w:rsidRPr="006E1305">
        <w:rPr>
          <w:rFonts w:ascii="Arial" w:eastAsia="Times New Roman" w:hAnsi="Arial" w:cs="Arial"/>
          <w:lang w:eastAsia="de-DE"/>
        </w:rPr>
        <w:tab/>
        <w:t xml:space="preserve">Signature </w:t>
      </w:r>
    </w:p>
    <w:p w14:paraId="7B525710" w14:textId="77777777"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7B525711" w14:textId="77777777"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1"/>
      <w:r w:rsidRPr="006E1305">
        <w:rPr>
          <w:rFonts w:ascii="Arial" w:eastAsia="Times New Roman" w:hAnsi="Arial" w:cs="Arial"/>
          <w:lang w:eastAsia="de-DE"/>
        </w:rPr>
        <w:t xml:space="preserve">  </w:t>
      </w: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2" w:name="Text32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2"/>
      <w:r w:rsidRPr="006E1305">
        <w:rPr>
          <w:rFonts w:ascii="Arial" w:eastAsia="Times New Roman" w:hAnsi="Arial" w:cs="Arial"/>
          <w:lang w:eastAsia="de-DE"/>
        </w:rPr>
        <w:tab/>
      </w: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3"/>
    </w:p>
    <w:p w14:paraId="7B525712" w14:textId="77777777"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B525713" w14:textId="77777777"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B525714" w14:textId="77777777"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B525715" w14:textId="77777777" w:rsidR="006E1305" w:rsidRDefault="006E1305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B525716" w14:textId="77777777" w:rsidR="006E1305" w:rsidRPr="00AB0CA8" w:rsidRDefault="006E1305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B525717" w14:textId="4982EF97" w:rsidR="00AB0CA8" w:rsidRP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Bern</w:t>
      </w:r>
      <w:r w:rsidR="006E1305">
        <w:rPr>
          <w:rFonts w:ascii="Arial" w:eastAsia="Times New Roman" w:hAnsi="Arial" w:cs="Arial"/>
          <w:sz w:val="16"/>
          <w:szCs w:val="16"/>
          <w:lang w:val="de-DE" w:eastAsia="de-DE"/>
        </w:rPr>
        <w:t>e</w:t>
      </w: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 xml:space="preserve">, </w:t>
      </w:r>
      <w:r w:rsidR="006E1305">
        <w:rPr>
          <w:rFonts w:ascii="Arial" w:eastAsia="Times New Roman" w:hAnsi="Arial" w:cs="Arial"/>
          <w:sz w:val="16"/>
          <w:szCs w:val="16"/>
          <w:lang w:val="de-DE" w:eastAsia="de-DE"/>
        </w:rPr>
        <w:t xml:space="preserve">le </w:t>
      </w:r>
      <w:r w:rsidR="00116C41">
        <w:rPr>
          <w:rFonts w:ascii="Arial" w:eastAsia="Times New Roman" w:hAnsi="Arial" w:cs="Arial"/>
          <w:sz w:val="16"/>
          <w:szCs w:val="16"/>
          <w:lang w:val="de-DE" w:eastAsia="de-DE"/>
        </w:rPr>
        <w:t>16.2.2021</w:t>
      </w: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/</w:t>
      </w:r>
      <w:proofErr w:type="spellStart"/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rj</w:t>
      </w:r>
      <w:proofErr w:type="spellEnd"/>
    </w:p>
    <w:sectPr w:rsidR="00AB0CA8" w:rsidRPr="00AB0CA8" w:rsidSect="000E21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571A" w14:textId="77777777" w:rsidR="00E43F35" w:rsidRDefault="00E43F35" w:rsidP="00E177D4">
      <w:pPr>
        <w:spacing w:after="0"/>
      </w:pPr>
      <w:r>
        <w:separator/>
      </w:r>
    </w:p>
  </w:endnote>
  <w:endnote w:type="continuationSeparator" w:id="0">
    <w:p w14:paraId="7B52571B" w14:textId="77777777" w:rsidR="00E43F35" w:rsidRDefault="00E43F3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5720" w14:textId="3B19D866" w:rsidR="00254CD2" w:rsidRPr="00AB0CA8" w:rsidRDefault="009A3199" w:rsidP="00AB0C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 </w:t>
    </w:r>
    <w:r w:rsidR="00116C41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info@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2664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2664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9795" w14:textId="77777777" w:rsidR="00116C41" w:rsidRPr="0098546B" w:rsidRDefault="00116C41" w:rsidP="00116C41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</w:t>
    </w:r>
    <w:proofErr w:type="spellStart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Schweizerisches</w:t>
    </w:r>
    <w:proofErr w:type="spellEnd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Institut </w:t>
    </w:r>
    <w:proofErr w:type="spellStart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für</w:t>
    </w:r>
    <w:proofErr w:type="spellEnd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ärztliche</w:t>
    </w:r>
    <w:proofErr w:type="spellEnd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Weiter</w:t>
    </w:r>
    <w:proofErr w:type="spellEnd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- </w:t>
    </w:r>
    <w:proofErr w:type="spellStart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und</w:t>
    </w:r>
    <w:proofErr w:type="spellEnd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Fortbildung</w:t>
    </w:r>
    <w:proofErr w:type="spellEnd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</w:t>
    </w:r>
    <w:r w:rsidRPr="0098546B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</w:t>
    </w:r>
    <w:proofErr w:type="spellStart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postgraduée</w:t>
    </w:r>
    <w:proofErr w:type="spellEnd"/>
    <w:r w:rsidRPr="0098546B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et continue</w:t>
    </w:r>
  </w:p>
  <w:p w14:paraId="7B525727" w14:textId="3DBC596B" w:rsidR="0097452E" w:rsidRPr="00116C41" w:rsidRDefault="00116C41" w:rsidP="00116C41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98546B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</w:t>
    </w:r>
    <w:proofErr w:type="spellStart"/>
    <w:r w:rsidRPr="0098546B">
      <w:rPr>
        <w:rFonts w:ascii="Arial" w:eastAsia="Arial" w:hAnsi="Arial" w:cs="Times New Roman"/>
        <w:color w:val="3C5587"/>
        <w:spacing w:val="3"/>
        <w:sz w:val="15"/>
        <w:szCs w:val="15"/>
      </w:rPr>
      <w:t>Postfach</w:t>
    </w:r>
    <w:proofErr w:type="spellEnd"/>
    <w:r w:rsidRPr="0098546B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</w:t>
    </w:r>
    <w:r w:rsidRPr="0098546B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8546B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98546B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8546B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98546B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8546B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98546B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98546B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5718" w14:textId="77777777" w:rsidR="00E43F35" w:rsidRDefault="00E43F35" w:rsidP="00E177D4">
      <w:pPr>
        <w:spacing w:after="0"/>
      </w:pPr>
      <w:r>
        <w:separator/>
      </w:r>
    </w:p>
  </w:footnote>
  <w:footnote w:type="continuationSeparator" w:id="0">
    <w:p w14:paraId="7B525719" w14:textId="77777777" w:rsidR="00E43F35" w:rsidRDefault="00E43F3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571D" w14:textId="313EC979" w:rsidR="003D4320" w:rsidRPr="004967A2" w:rsidRDefault="004967A2" w:rsidP="00AB0CA8">
    <w:pPr>
      <w:spacing w:after="0"/>
      <w:rPr>
        <w:sz w:val="16"/>
        <w:szCs w:val="16"/>
      </w:rPr>
    </w:pPr>
    <w:r>
      <w:rPr>
        <w:sz w:val="16"/>
        <w:szCs w:val="16"/>
      </w:rPr>
      <w:t>C</w:t>
    </w:r>
    <w:r w:rsidRPr="004967A2">
      <w:rPr>
        <w:sz w:val="16"/>
        <w:szCs w:val="16"/>
      </w:rPr>
      <w:t>hirurgie orale et maxillo-faciale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14:paraId="7B525724" w14:textId="77777777" w:rsidTr="00AE44D4">
      <w:trPr>
        <w:trHeight w:val="1421"/>
      </w:trPr>
      <w:tc>
        <w:tcPr>
          <w:tcW w:w="3307" w:type="dxa"/>
        </w:tcPr>
        <w:p w14:paraId="7B525721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7B525728" wp14:editId="7B525729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B525722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7B525723" w14:textId="77777777" w:rsidR="00FD03BC" w:rsidRDefault="00FD03BC" w:rsidP="004130F5">
          <w:pPr>
            <w:pStyle w:val="Kopfzeile"/>
            <w:spacing w:after="1080"/>
          </w:pPr>
        </w:p>
      </w:tc>
    </w:tr>
  </w:tbl>
  <w:p w14:paraId="7B525725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9D2"/>
    <w:multiLevelType w:val="multilevel"/>
    <w:tmpl w:val="5C6614D2"/>
    <w:numStyleLink w:val="FMHNummerierunggegliedertauf3EbenenAltN"/>
  </w:abstractNum>
  <w:abstractNum w:abstractNumId="1" w15:restartNumberingAfterBreak="0">
    <w:nsid w:val="0FEB586A"/>
    <w:multiLevelType w:val="multilevel"/>
    <w:tmpl w:val="5C6614D2"/>
    <w:numStyleLink w:val="FMHNummerierunggegliedertauf3EbenenAltN"/>
  </w:abstractNum>
  <w:abstractNum w:abstractNumId="2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0C0"/>
    <w:multiLevelType w:val="multilevel"/>
    <w:tmpl w:val="5C6614D2"/>
    <w:numStyleLink w:val="FMHNummerierunggegliedertauf3EbenenAltN"/>
  </w:abstractNum>
  <w:abstractNum w:abstractNumId="18" w15:restartNumberingAfterBreak="0">
    <w:nsid w:val="64427FC0"/>
    <w:multiLevelType w:val="multilevel"/>
    <w:tmpl w:val="3632A744"/>
    <w:numStyleLink w:val="FMHAufzhlunggegliedertauf3EbenenAltA"/>
  </w:abstractNum>
  <w:abstractNum w:abstractNumId="1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12E5C"/>
    <w:multiLevelType w:val="multilevel"/>
    <w:tmpl w:val="5C6614D2"/>
    <w:numStyleLink w:val="FMHNummerierunggegliedertauf3EbenenAltN"/>
  </w:abstractNum>
  <w:abstractNum w:abstractNumId="23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"/>
  </w:num>
  <w:num w:numId="5">
    <w:abstractNumId w:val="12"/>
  </w:num>
  <w:num w:numId="6">
    <w:abstractNumId w:val="19"/>
  </w:num>
  <w:num w:numId="7">
    <w:abstractNumId w:val="6"/>
  </w:num>
  <w:num w:numId="8">
    <w:abstractNumId w:val="0"/>
  </w:num>
  <w:num w:numId="9">
    <w:abstractNumId w:val="22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24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15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8Vo7uJoLw3/HIS98S29C8ilJ2/I6HPGKs2o58fTuZQ2IJLUB6Q6jSwoQJIXt3rjsRhMaJg4Aann/jO9OGdHfbw==" w:salt="3fGHA+RhISQJMXwVhpc4fA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48"/>
    <w:rsid w:val="00020259"/>
    <w:rsid w:val="00031603"/>
    <w:rsid w:val="00042E51"/>
    <w:rsid w:val="000943B3"/>
    <w:rsid w:val="000E21D0"/>
    <w:rsid w:val="00116C41"/>
    <w:rsid w:val="0012615E"/>
    <w:rsid w:val="0012664C"/>
    <w:rsid w:val="00144B48"/>
    <w:rsid w:val="00165E8F"/>
    <w:rsid w:val="001D4B6E"/>
    <w:rsid w:val="00232C9F"/>
    <w:rsid w:val="00253F0B"/>
    <w:rsid w:val="00254CD2"/>
    <w:rsid w:val="00321F80"/>
    <w:rsid w:val="003A34FC"/>
    <w:rsid w:val="003C4327"/>
    <w:rsid w:val="003C4580"/>
    <w:rsid w:val="003D4320"/>
    <w:rsid w:val="00446AA6"/>
    <w:rsid w:val="00480FE6"/>
    <w:rsid w:val="004820B8"/>
    <w:rsid w:val="004821AF"/>
    <w:rsid w:val="004967A2"/>
    <w:rsid w:val="004D2768"/>
    <w:rsid w:val="004E6C12"/>
    <w:rsid w:val="00550C28"/>
    <w:rsid w:val="00557A62"/>
    <w:rsid w:val="00557D20"/>
    <w:rsid w:val="005651B2"/>
    <w:rsid w:val="005E266E"/>
    <w:rsid w:val="006659F7"/>
    <w:rsid w:val="0068212F"/>
    <w:rsid w:val="006D4798"/>
    <w:rsid w:val="006E1305"/>
    <w:rsid w:val="00766314"/>
    <w:rsid w:val="0077171B"/>
    <w:rsid w:val="007F1724"/>
    <w:rsid w:val="00807896"/>
    <w:rsid w:val="00847F74"/>
    <w:rsid w:val="00893B81"/>
    <w:rsid w:val="008A149E"/>
    <w:rsid w:val="008C073A"/>
    <w:rsid w:val="008C52AD"/>
    <w:rsid w:val="008D3664"/>
    <w:rsid w:val="0094043A"/>
    <w:rsid w:val="00963F01"/>
    <w:rsid w:val="0097452E"/>
    <w:rsid w:val="009A2F57"/>
    <w:rsid w:val="009A3199"/>
    <w:rsid w:val="009B4ECD"/>
    <w:rsid w:val="00A450CC"/>
    <w:rsid w:val="00A56EB6"/>
    <w:rsid w:val="00A923E3"/>
    <w:rsid w:val="00AB0CA8"/>
    <w:rsid w:val="00AB38C7"/>
    <w:rsid w:val="00B46C91"/>
    <w:rsid w:val="00C15A6B"/>
    <w:rsid w:val="00C249F6"/>
    <w:rsid w:val="00C52EC4"/>
    <w:rsid w:val="00C61AA1"/>
    <w:rsid w:val="00C84483"/>
    <w:rsid w:val="00C93BF5"/>
    <w:rsid w:val="00CB0709"/>
    <w:rsid w:val="00CD79C8"/>
    <w:rsid w:val="00CE0E41"/>
    <w:rsid w:val="00D25542"/>
    <w:rsid w:val="00D63279"/>
    <w:rsid w:val="00DB45E0"/>
    <w:rsid w:val="00E177D4"/>
    <w:rsid w:val="00E43F35"/>
    <w:rsid w:val="00E462BB"/>
    <w:rsid w:val="00EE41EC"/>
    <w:rsid w:val="00F9112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5256CD"/>
  <w15:docId w15:val="{7EDBD176-44D4-4B7D-BAAC-57B27B1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915-743C-4ED6-9EF0-19A810B8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11</cp:revision>
  <dcterms:created xsi:type="dcterms:W3CDTF">2015-11-29T11:08:00Z</dcterms:created>
  <dcterms:modified xsi:type="dcterms:W3CDTF">2021-02-16T07:54:00Z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