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9128" w14:textId="2FB310EC" w:rsidR="00D41F74" w:rsidRPr="00D41F74" w:rsidRDefault="005F7FE8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 w:rsidRPr="008E33EF">
        <w:rPr>
          <w:rFonts w:ascii="Arial" w:eastAsia="Times New Roman" w:hAnsi="Arial" w:cs="Arial"/>
          <w:b/>
          <w:bCs/>
          <w:lang w:eastAsia="zh-CN"/>
        </w:rPr>
        <w:t>Modèle de</w:t>
      </w:r>
      <w:r w:rsidRPr="00381189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AA2AEF">
        <w:rPr>
          <w:rFonts w:ascii="Arial" w:eastAsia="Times New Roman" w:hAnsi="Arial" w:cs="Arial"/>
          <w:b/>
          <w:bCs/>
          <w:lang w:eastAsia="zh-CN"/>
        </w:rPr>
        <w:t>canevas</w:t>
      </w:r>
      <w:r w:rsidR="00C63524" w:rsidRPr="00381189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D41F74" w:rsidRPr="00381189">
        <w:rPr>
          <w:rFonts w:ascii="Arial" w:eastAsia="Times New Roman" w:hAnsi="Arial" w:cs="Arial"/>
          <w:b/>
          <w:bCs/>
          <w:lang w:eastAsia="zh-CN"/>
        </w:rPr>
        <w:t>pour les concepts de formation postgraduée</w:t>
      </w:r>
    </w:p>
    <w:p w14:paraId="5CB994BB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68BA4AC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14:paraId="4639330D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B684806" w14:textId="60418A69" w:rsidR="00D41F74" w:rsidRPr="00D41F74" w:rsidRDefault="00BF08FC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Le présent canevas sert de </w:t>
      </w:r>
      <w:r w:rsidRPr="00381189">
        <w:rPr>
          <w:rFonts w:ascii="Arial" w:eastAsia="Times New Roman" w:hAnsi="Arial" w:cs="Arial"/>
          <w:lang w:eastAsia="zh-CN"/>
        </w:rPr>
        <w:t xml:space="preserve">modèle </w:t>
      </w:r>
      <w:r w:rsidRPr="008E33EF">
        <w:rPr>
          <w:rFonts w:ascii="Arial" w:eastAsia="Times New Roman" w:hAnsi="Arial" w:cs="Arial"/>
          <w:lang w:eastAsia="zh-CN"/>
        </w:rPr>
        <w:t>aux responsables</w:t>
      </w:r>
      <w:r w:rsidRPr="00381189">
        <w:rPr>
          <w:rFonts w:ascii="Arial" w:eastAsia="Times New Roman" w:hAnsi="Arial" w:cs="Arial"/>
          <w:lang w:eastAsia="zh-CN"/>
        </w:rPr>
        <w:t xml:space="preserve"> d’établissement</w:t>
      </w:r>
      <w:r>
        <w:rPr>
          <w:rFonts w:ascii="Arial" w:eastAsia="Times New Roman" w:hAnsi="Arial" w:cs="Arial"/>
          <w:lang w:eastAsia="zh-CN"/>
        </w:rPr>
        <w:t xml:space="preserve"> de formation pour établir et/ou vérifier individuellement leur concept de formation postgraduée.</w:t>
      </w:r>
      <w:r w:rsidR="00661A2E">
        <w:rPr>
          <w:rFonts w:ascii="Arial" w:eastAsia="Times New Roman" w:hAnsi="Arial" w:cs="Arial"/>
          <w:lang w:eastAsia="zh-CN"/>
        </w:rPr>
        <w:t xml:space="preserve"> </w:t>
      </w:r>
      <w:r w:rsidR="00D41F74" w:rsidRPr="00D41F74">
        <w:rPr>
          <w:rFonts w:ascii="Arial" w:eastAsia="Times New Roman" w:hAnsi="Arial" w:cs="Arial"/>
          <w:lang w:eastAsia="zh-CN"/>
        </w:rPr>
        <w:t>Il décrit en détail la structure de</w:t>
      </w:r>
      <w:r w:rsidR="00661A2E">
        <w:rPr>
          <w:rFonts w:ascii="Arial" w:eastAsia="Times New Roman" w:hAnsi="Arial" w:cs="Arial"/>
          <w:lang w:eastAsia="zh-CN"/>
        </w:rPr>
        <w:t xml:space="preserve"> l’</w:t>
      </w:r>
      <w:r w:rsidR="00D41F74" w:rsidRPr="00D41F74">
        <w:rPr>
          <w:rFonts w:ascii="Arial" w:eastAsia="Times New Roman" w:hAnsi="Arial" w:cs="Arial"/>
          <w:lang w:eastAsia="zh-CN"/>
        </w:rPr>
        <w:t>établissement de formation (ch</w:t>
      </w:r>
      <w:r w:rsidR="006F54FA" w:rsidRPr="00D41F74">
        <w:rPr>
          <w:rFonts w:ascii="Arial" w:eastAsia="Times New Roman" w:hAnsi="Arial" w:cs="Arial"/>
          <w:lang w:eastAsia="zh-CN"/>
        </w:rPr>
        <w:t>.</w:t>
      </w:r>
      <w:r w:rsidR="006F54FA">
        <w:rPr>
          <w:rFonts w:ascii="Arial" w:eastAsia="Times New Roman" w:hAnsi="Arial" w:cs="Arial"/>
          <w:lang w:eastAsia="zh-CN"/>
        </w:rPr>
        <w:t> </w:t>
      </w:r>
      <w:r w:rsidR="00D41F74" w:rsidRPr="00D41F74">
        <w:rPr>
          <w:rFonts w:ascii="Arial" w:eastAsia="Times New Roman" w:hAnsi="Arial" w:cs="Arial"/>
          <w:lang w:eastAsia="zh-CN"/>
        </w:rPr>
        <w:t xml:space="preserve">5 </w:t>
      </w:r>
      <w:r w:rsidR="00661A2E">
        <w:rPr>
          <w:rFonts w:ascii="Arial" w:eastAsia="Times New Roman" w:hAnsi="Arial" w:cs="Arial"/>
          <w:lang w:eastAsia="zh-CN"/>
        </w:rPr>
        <w:t>«</w:t>
      </w:r>
      <w:r w:rsidR="006F54FA">
        <w:rPr>
          <w:rFonts w:ascii="Arial" w:eastAsia="Times New Roman" w:hAnsi="Arial" w:cs="Arial"/>
          <w:lang w:eastAsia="zh-CN"/>
        </w:rPr>
        <w:t> 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 xml:space="preserve">ritères pour la reconnaissance et la classification des </w:t>
      </w:r>
      <w:r w:rsidRPr="00661A2E">
        <w:rPr>
          <w:rFonts w:ascii="Arial" w:eastAsia="Times New Roman" w:hAnsi="Arial" w:cs="Arial"/>
          <w:lang w:eastAsia="zh-CN"/>
        </w:rPr>
        <w:t>établissements</w:t>
      </w:r>
      <w:r w:rsidR="00661A2E" w:rsidRPr="00661A2E">
        <w:rPr>
          <w:rFonts w:ascii="Arial" w:eastAsia="Times New Roman" w:hAnsi="Arial" w:cs="Arial"/>
          <w:lang w:eastAsia="zh-CN"/>
        </w:rPr>
        <w:t xml:space="preserve"> de formation postgraduée</w:t>
      </w:r>
      <w:r w:rsidR="006F54FA">
        <w:rPr>
          <w:rFonts w:ascii="Arial" w:eastAsia="Times New Roman" w:hAnsi="Arial" w:cs="Arial"/>
          <w:lang w:eastAsia="zh-CN"/>
        </w:rPr>
        <w:t> 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 xml:space="preserve">du programme de formation </w:t>
      </w:r>
      <w:r>
        <w:rPr>
          <w:rFonts w:ascii="Arial" w:eastAsia="Times New Roman" w:hAnsi="Arial" w:cs="Arial"/>
          <w:lang w:eastAsia="zh-CN"/>
        </w:rPr>
        <w:t>concerné</w:t>
      </w:r>
      <w:r w:rsidR="00D41F74" w:rsidRPr="00D41F74">
        <w:rPr>
          <w:rFonts w:ascii="Arial" w:eastAsia="Times New Roman" w:hAnsi="Arial" w:cs="Arial"/>
          <w:lang w:eastAsia="zh-CN"/>
        </w:rPr>
        <w:t>) ainsi que le fond (contenu) et la forme (temps) de l’enseignement (ch</w:t>
      </w:r>
      <w:r w:rsidR="00986334" w:rsidRPr="00D41F74">
        <w:rPr>
          <w:rFonts w:ascii="Arial" w:eastAsia="Times New Roman" w:hAnsi="Arial" w:cs="Arial"/>
          <w:lang w:eastAsia="zh-CN"/>
        </w:rPr>
        <w:t>.</w:t>
      </w:r>
      <w:r w:rsidR="00986334">
        <w:rPr>
          <w:rFonts w:ascii="Arial" w:eastAsia="Times New Roman" w:hAnsi="Arial" w:cs="Arial"/>
          <w:lang w:eastAsia="zh-CN"/>
        </w:rPr>
        <w:t> </w:t>
      </w:r>
      <w:r w:rsidR="00D41F74" w:rsidRPr="00D41F74">
        <w:rPr>
          <w:rFonts w:ascii="Arial" w:eastAsia="Times New Roman" w:hAnsi="Arial" w:cs="Arial"/>
          <w:lang w:eastAsia="zh-CN"/>
        </w:rPr>
        <w:t xml:space="preserve">3 </w:t>
      </w:r>
      <w:r w:rsidR="00661A2E">
        <w:rPr>
          <w:rFonts w:ascii="Arial" w:eastAsia="Times New Roman" w:hAnsi="Arial" w:cs="Arial"/>
          <w:lang w:eastAsia="zh-CN"/>
        </w:rPr>
        <w:t>«</w:t>
      </w:r>
      <w:r w:rsidR="00986334">
        <w:rPr>
          <w:rFonts w:ascii="Arial" w:eastAsia="Times New Roman" w:hAnsi="Arial" w:cs="Arial"/>
          <w:lang w:eastAsia="zh-CN"/>
        </w:rPr>
        <w:t> 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>ontenu de la formation postgraduée</w:t>
      </w:r>
      <w:r w:rsidR="00986334">
        <w:rPr>
          <w:rFonts w:ascii="Arial" w:eastAsia="Times New Roman" w:hAnsi="Arial" w:cs="Arial"/>
          <w:lang w:eastAsia="zh-CN"/>
        </w:rPr>
        <w:t> 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>du programme de formation).</w:t>
      </w:r>
    </w:p>
    <w:p w14:paraId="0A9FE0E7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83C5C6" w14:textId="4D67D102"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Le canevas </w:t>
      </w:r>
      <w:r w:rsidR="00BF08FC">
        <w:rPr>
          <w:rFonts w:ascii="Arial" w:eastAsia="Times New Roman" w:hAnsi="Arial" w:cs="Arial"/>
          <w:lang w:eastAsia="zh-CN"/>
        </w:rPr>
        <w:t xml:space="preserve">aborde </w:t>
      </w:r>
      <w:r w:rsidRPr="00D41F74">
        <w:rPr>
          <w:rFonts w:ascii="Arial" w:eastAsia="Times New Roman" w:hAnsi="Arial" w:cs="Arial"/>
          <w:lang w:eastAsia="zh-CN"/>
        </w:rPr>
        <w:t>les principaux points du programme de formation postgraduée, en particulier les dispositions des chiffres</w:t>
      </w:r>
      <w:r w:rsidR="00473695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 xml:space="preserve">3 (objectifs de formation) et 5 (caractéristiques des établissements de formation). </w:t>
      </w:r>
    </w:p>
    <w:p w14:paraId="04471E31" w14:textId="77777777"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375DE870" w14:textId="7DACA564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11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 xml:space="preserve">) et accessibles à </w:t>
      </w:r>
      <w:r w:rsidR="006C225A">
        <w:rPr>
          <w:rFonts w:ascii="Arial" w:eastAsia="Times New Roman" w:hAnsi="Arial" w:cs="Arial"/>
          <w:lang w:eastAsia="zh-CN"/>
        </w:rPr>
        <w:t>tout le mo</w:t>
      </w:r>
      <w:r w:rsidR="00387885">
        <w:rPr>
          <w:rFonts w:ascii="Arial" w:eastAsia="Times New Roman" w:hAnsi="Arial" w:cs="Arial"/>
          <w:lang w:eastAsia="zh-CN"/>
        </w:rPr>
        <w:t>nde</w:t>
      </w:r>
      <w:r w:rsidRPr="00D41F74">
        <w:rPr>
          <w:rFonts w:ascii="Arial" w:eastAsia="Times New Roman" w:hAnsi="Arial" w:cs="Arial"/>
          <w:lang w:eastAsia="zh-CN"/>
        </w:rPr>
        <w:t>. Ils servent de base à la Commission des établissements de formation postgraduée (CEFP) et à l’équipe de visite lors de la vérification des critères de reconnaissance (art.</w:t>
      </w:r>
      <w:r w:rsidR="00004189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 xml:space="preserve">41-43 </w:t>
      </w:r>
      <w:r w:rsidR="00004189">
        <w:rPr>
          <w:rFonts w:ascii="Arial" w:eastAsia="Times New Roman" w:hAnsi="Arial" w:cs="Arial"/>
          <w:lang w:eastAsia="zh-CN"/>
        </w:rPr>
        <w:t>de la Réglementation pour la formation postgraduée [RFP] </w:t>
      </w:r>
      <w:r w:rsidRPr="00D41F74">
        <w:rPr>
          <w:rFonts w:ascii="Arial" w:eastAsia="Times New Roman" w:hAnsi="Arial" w:cs="Arial"/>
          <w:lang w:eastAsia="zh-CN"/>
        </w:rPr>
        <w:t>; ch</w:t>
      </w:r>
      <w:r w:rsidR="00004189" w:rsidRPr="00D41F74">
        <w:rPr>
          <w:rFonts w:ascii="Arial" w:eastAsia="Times New Roman" w:hAnsi="Arial" w:cs="Arial"/>
          <w:lang w:eastAsia="zh-CN"/>
        </w:rPr>
        <w:t>.</w:t>
      </w:r>
      <w:r w:rsidR="00004189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3 et 5 du programme de formation). Ils ont aussi pour objectif d</w:t>
      </w:r>
      <w:r w:rsidR="001C6519">
        <w:rPr>
          <w:rFonts w:ascii="Arial" w:eastAsia="Times New Roman" w:hAnsi="Arial" w:cs="Arial"/>
          <w:lang w:eastAsia="zh-CN"/>
        </w:rPr>
        <w:t>’aider les médecins en formation à planifier leur cursus.</w:t>
      </w:r>
    </w:p>
    <w:p w14:paraId="28AAD1BA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C3C9986" w14:textId="6351EA88" w:rsidR="005F66B8" w:rsidRPr="00244D04" w:rsidRDefault="00F0237E" w:rsidP="005F66B8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AA2AEF">
        <w:rPr>
          <w:rFonts w:ascii="Arial" w:eastAsia="Times New Roman" w:hAnsi="Arial" w:cs="Arial"/>
          <w:highlight w:val="yellow"/>
          <w:lang w:eastAsia="zh-CN"/>
        </w:rPr>
        <w:t>=&gt; </w:t>
      </w:r>
      <w:r w:rsidR="005F66B8" w:rsidRPr="00AA2AEF">
        <w:rPr>
          <w:rFonts w:ascii="Arial" w:eastAsia="Times New Roman" w:hAnsi="Arial" w:cs="Arial"/>
          <w:highlight w:val="yellow"/>
          <w:lang w:eastAsia="zh-CN"/>
        </w:rPr>
        <w:t>Veuillez supprimer cette introduction après avoir établi votre concept de formation postgraduée</w:t>
      </w:r>
      <w:r w:rsidRPr="00AA2AEF">
        <w:rPr>
          <w:rFonts w:ascii="Arial" w:eastAsia="Times New Roman" w:hAnsi="Arial" w:cs="Arial"/>
          <w:highlight w:val="yellow"/>
          <w:lang w:eastAsia="zh-CN"/>
        </w:rPr>
        <w:t> </w:t>
      </w:r>
      <w:r w:rsidR="005F66B8" w:rsidRPr="00AA2AEF">
        <w:rPr>
          <w:rFonts w:ascii="Arial" w:eastAsia="Times New Roman" w:hAnsi="Arial" w:cs="Arial"/>
          <w:highlight w:val="yellow"/>
          <w:lang w:eastAsia="zh-CN"/>
        </w:rPr>
        <w:t>!</w:t>
      </w:r>
    </w:p>
    <w:p w14:paraId="7BDA720F" w14:textId="77777777" w:rsidR="005F66B8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6569520" w14:textId="77777777" w:rsidR="005F66B8" w:rsidRPr="00D41F74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2A3A0DA" w14:textId="77777777" w:rsidR="00D41F74" w:rsidRPr="00D41F74" w:rsidRDefault="00D41F74" w:rsidP="00B73E17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Informations relatives à l’établissement de formation postgraduée</w:t>
      </w:r>
    </w:p>
    <w:p w14:paraId="1A5E95D4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9A69632" w14:textId="77777777" w:rsidR="00D41F74" w:rsidRPr="00D41F74" w:rsidRDefault="00D41F74" w:rsidP="002B2BBC">
      <w:pPr>
        <w:tabs>
          <w:tab w:val="left" w:pos="567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1.1</w:t>
      </w:r>
      <w:r w:rsidRPr="00D41F74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  <w:r w:rsidR="00C66DFB">
        <w:rPr>
          <w:rFonts w:ascii="Arial" w:eastAsia="Times New Roman" w:hAnsi="Arial" w:cs="Arial"/>
          <w:lang w:eastAsia="zh-CN"/>
        </w:rPr>
        <w:t xml:space="preserve">, site </w:t>
      </w:r>
      <w:r w:rsidR="00BF08FC">
        <w:rPr>
          <w:rFonts w:ascii="Arial" w:eastAsia="Times New Roman" w:hAnsi="Arial" w:cs="Arial"/>
          <w:lang w:eastAsia="zh-CN"/>
        </w:rPr>
        <w:t>internet</w:t>
      </w:r>
    </w:p>
    <w:p w14:paraId="46DCCE23" w14:textId="77777777" w:rsidR="00D41F74" w:rsidRPr="00D41F74" w:rsidRDefault="00D41F74" w:rsidP="002B2BBC">
      <w:pPr>
        <w:tabs>
          <w:tab w:val="left" w:pos="284"/>
          <w:tab w:val="left" w:pos="567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14:paraId="1FDCE39E" w14:textId="589F5153" w:rsidR="00D41F74" w:rsidRPr="00D41F74" w:rsidRDefault="00D41F74" w:rsidP="002B2BBC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1.2.</w:t>
      </w:r>
      <w:r w:rsidRPr="00D41F74">
        <w:rPr>
          <w:rFonts w:ascii="Arial" w:eastAsia="Times New Roman" w:hAnsi="Arial" w:cs="Arial"/>
          <w:lang w:eastAsia="de-CH"/>
        </w:rPr>
        <w:tab/>
      </w:r>
      <w:r w:rsidR="00CC0AC2">
        <w:rPr>
          <w:rFonts w:ascii="Arial" w:eastAsia="Times New Roman" w:hAnsi="Arial" w:cs="Arial"/>
          <w:lang w:eastAsia="de-CH"/>
        </w:rPr>
        <w:t>É</w:t>
      </w:r>
      <w:r w:rsidRPr="00D41F74">
        <w:rPr>
          <w:rFonts w:ascii="Arial" w:eastAsia="Times New Roman" w:hAnsi="Arial" w:cs="Arial"/>
          <w:lang w:eastAsia="de-CH"/>
        </w:rPr>
        <w:t xml:space="preserve">tablissement de formation </w:t>
      </w:r>
      <w:r w:rsidR="009216BB">
        <w:rPr>
          <w:rFonts w:ascii="Arial" w:eastAsia="Times New Roman" w:hAnsi="Arial" w:cs="Arial"/>
          <w:lang w:eastAsia="de-CH"/>
        </w:rPr>
        <w:t xml:space="preserve">postgraduée </w:t>
      </w:r>
      <w:r w:rsidRPr="00D41F74">
        <w:rPr>
          <w:rFonts w:ascii="Arial" w:eastAsia="Times New Roman" w:hAnsi="Arial" w:cs="Arial"/>
          <w:lang w:eastAsia="de-CH"/>
        </w:rPr>
        <w:t>reconnu en</w:t>
      </w:r>
    </w:p>
    <w:p w14:paraId="7814E223" w14:textId="77777777" w:rsidR="00D41F74" w:rsidRPr="00D41F74" w:rsidRDefault="00D41F74" w:rsidP="002B2BBC">
      <w:pPr>
        <w:tabs>
          <w:tab w:val="left" w:pos="567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discipline</w:t>
      </w:r>
    </w:p>
    <w:p w14:paraId="54344C54" w14:textId="77777777" w:rsidR="00D41F74" w:rsidRPr="00D41F74" w:rsidRDefault="00D41F74" w:rsidP="002B2BBC">
      <w:pPr>
        <w:tabs>
          <w:tab w:val="left" w:pos="567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catégorie</w:t>
      </w:r>
    </w:p>
    <w:p w14:paraId="756116D7" w14:textId="77777777" w:rsidR="00D41F74" w:rsidRPr="00D41F74" w:rsidRDefault="00D41F74" w:rsidP="002B2BBC">
      <w:pPr>
        <w:tabs>
          <w:tab w:val="left" w:pos="567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 reconnaissances supplémentaires (titre de spéci</w:t>
      </w:r>
      <w:r w:rsidR="009216BB">
        <w:rPr>
          <w:rFonts w:ascii="Arial" w:eastAsia="Times New Roman" w:hAnsi="Arial" w:cs="Arial"/>
          <w:lang w:eastAsia="de-CH"/>
        </w:rPr>
        <w:t>aliste / formation approfondie)</w:t>
      </w:r>
    </w:p>
    <w:p w14:paraId="28B63EA0" w14:textId="77777777" w:rsidR="00D41F74" w:rsidRPr="00D41F74" w:rsidRDefault="00D41F74" w:rsidP="002B2BBC">
      <w:pPr>
        <w:tabs>
          <w:tab w:val="left" w:pos="567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28D582A" w14:textId="72FFC8E5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1.3.</w:t>
      </w:r>
      <w:r w:rsidRPr="00D41F74">
        <w:rPr>
          <w:rFonts w:ascii="Arial" w:eastAsia="Times New Roman" w:hAnsi="Arial" w:cs="Arial"/>
          <w:lang w:eastAsia="de-CH"/>
        </w:rPr>
        <w:tab/>
        <w:t>Caractéristiques particulières de l’établissement de formation</w:t>
      </w:r>
      <w:r w:rsidR="009216BB">
        <w:rPr>
          <w:rFonts w:ascii="Arial" w:eastAsia="Times New Roman" w:hAnsi="Arial" w:cs="Arial"/>
          <w:lang w:eastAsia="de-CH"/>
        </w:rPr>
        <w:t xml:space="preserve"> postgraduée</w:t>
      </w:r>
      <w:r w:rsidRPr="00D41F74">
        <w:rPr>
          <w:rFonts w:ascii="Arial" w:eastAsia="Times New Roman" w:hAnsi="Arial" w:cs="Arial"/>
          <w:lang w:eastAsia="de-CH"/>
        </w:rPr>
        <w:t>, p.</w:t>
      </w:r>
      <w:r w:rsidR="00381189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ex. fonction de centre hospitalier, soins de base, etc.</w:t>
      </w:r>
    </w:p>
    <w:p w14:paraId="337C2D82" w14:textId="77777777" w:rsidR="00D41F74" w:rsidRPr="00D41F74" w:rsidRDefault="00D41F74" w:rsidP="002B2BBC">
      <w:pPr>
        <w:tabs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3DEA9D95" w14:textId="5BF39C3F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1.4.</w:t>
      </w:r>
      <w:r w:rsidRPr="00D41F74">
        <w:rPr>
          <w:rFonts w:ascii="Arial" w:eastAsia="Times New Roman" w:hAnsi="Arial" w:cs="Arial"/>
          <w:lang w:eastAsia="de-CH"/>
        </w:rPr>
        <w:tab/>
      </w:r>
      <w:r w:rsidR="00381189">
        <w:rPr>
          <w:rFonts w:ascii="Arial" w:eastAsia="Times New Roman" w:hAnsi="Arial" w:cs="Arial"/>
          <w:lang w:eastAsia="de-CH"/>
        </w:rPr>
        <w:t>Patientèle hospitalière </w:t>
      </w:r>
      <w:r w:rsidRPr="00D41F74">
        <w:rPr>
          <w:rFonts w:ascii="Arial" w:eastAsia="Times New Roman" w:hAnsi="Arial" w:cs="Arial"/>
          <w:lang w:eastAsia="de-CH"/>
        </w:rPr>
        <w:t xml:space="preserve">: nombre d’hospitalisations par an, </w:t>
      </w:r>
      <w:r w:rsidR="00C66DFB">
        <w:rPr>
          <w:rFonts w:ascii="Arial" w:eastAsia="Times New Roman" w:hAnsi="Arial" w:cs="Arial"/>
          <w:lang w:eastAsia="de-CH"/>
        </w:rPr>
        <w:t>p</w:t>
      </w:r>
      <w:r w:rsidR="00BF08FC">
        <w:rPr>
          <w:rFonts w:ascii="Arial" w:eastAsia="Times New Roman" w:hAnsi="Arial" w:cs="Arial"/>
          <w:lang w:eastAsia="de-CH"/>
        </w:rPr>
        <w:t>ar discipline</w:t>
      </w:r>
    </w:p>
    <w:p w14:paraId="6CAC304C" w14:textId="17E3ACFF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="00381189" w:rsidRPr="00381189">
        <w:rPr>
          <w:rFonts w:ascii="Arial" w:eastAsia="Times New Roman" w:hAnsi="Arial" w:cs="Arial"/>
          <w:lang w:eastAsia="de-CH"/>
        </w:rPr>
        <w:t xml:space="preserve">Patientèle </w:t>
      </w:r>
      <w:r w:rsidRPr="00D41F74">
        <w:rPr>
          <w:rFonts w:ascii="Arial" w:eastAsia="Times New Roman" w:hAnsi="Arial" w:cs="Arial"/>
          <w:lang w:eastAsia="de-CH"/>
        </w:rPr>
        <w:t>ambulatoire</w:t>
      </w:r>
      <w:r w:rsidR="00381189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: nombre de consultations par an, </w:t>
      </w:r>
      <w:r w:rsidR="00C66DFB">
        <w:rPr>
          <w:rFonts w:ascii="Arial" w:eastAsia="Times New Roman" w:hAnsi="Arial" w:cs="Arial"/>
          <w:lang w:eastAsia="de-CH"/>
        </w:rPr>
        <w:t>p</w:t>
      </w:r>
      <w:r w:rsidR="00BF08FC">
        <w:rPr>
          <w:rFonts w:ascii="Arial" w:eastAsia="Times New Roman" w:hAnsi="Arial" w:cs="Arial"/>
          <w:lang w:eastAsia="de-CH"/>
        </w:rPr>
        <w:t>ar discipline</w:t>
      </w:r>
    </w:p>
    <w:p w14:paraId="24C5C547" w14:textId="4E5C27D0" w:rsidR="00D41F74" w:rsidRDefault="00D41F74" w:rsidP="002B2BBC">
      <w:pPr>
        <w:tabs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60C8E4C3" w14:textId="14708356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A2AEF">
        <w:rPr>
          <w:rFonts w:ascii="Arial" w:eastAsia="Times New Roman" w:hAnsi="Arial" w:cs="Arial"/>
          <w:snapToGrid w:val="0"/>
          <w:lang w:val="fr-FR" w:eastAsia="de-CH"/>
        </w:rPr>
        <w:t>1.5.</w:t>
      </w:r>
      <w:r w:rsidRPr="00AA2AEF">
        <w:rPr>
          <w:rFonts w:ascii="Arial" w:eastAsia="Times New Roman" w:hAnsi="Arial" w:cs="Arial"/>
          <w:snapToGrid w:val="0"/>
          <w:lang w:val="fr-FR" w:eastAsia="de-CH"/>
        </w:rPr>
        <w:tab/>
      </w:r>
      <w:r w:rsidR="00990D51" w:rsidRPr="00AA2AEF">
        <w:rPr>
          <w:rFonts w:ascii="Arial" w:eastAsia="Times New Roman" w:hAnsi="Arial" w:cs="Arial"/>
          <w:snapToGrid w:val="0"/>
          <w:lang w:eastAsia="de-CH"/>
        </w:rPr>
        <w:t>Structure de l’établissement de formation postgraduée</w:t>
      </w:r>
    </w:p>
    <w:p w14:paraId="15FCFA03" w14:textId="2C557149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5D37E1" w:rsidRPr="00AA2AEF">
        <w:rPr>
          <w:rFonts w:ascii="Arial" w:eastAsia="Arial" w:hAnsi="Arial" w:cs="Arial"/>
          <w:sz w:val="16"/>
          <w:szCs w:val="16"/>
        </w:rPr>
        <w:t>cf</w:t>
      </w:r>
      <w:r w:rsidRPr="00AA2AEF">
        <w:rPr>
          <w:rFonts w:ascii="Arial" w:eastAsia="Arial" w:hAnsi="Arial" w:cs="Arial"/>
          <w:sz w:val="16"/>
          <w:szCs w:val="16"/>
        </w:rPr>
        <w:t>.</w:t>
      </w:r>
      <w:r w:rsidR="005D37E1" w:rsidRPr="00AA2AEF">
        <w:rPr>
          <w:rFonts w:ascii="Arial" w:eastAsia="Arial" w:hAnsi="Arial" w:cs="Arial"/>
          <w:sz w:val="16"/>
          <w:szCs w:val="16"/>
        </w:rPr>
        <w:t> glossaire </w:t>
      </w:r>
      <w:r w:rsidRPr="00AA2AEF">
        <w:rPr>
          <w:rFonts w:ascii="Arial" w:eastAsia="Arial" w:hAnsi="Arial" w:cs="Arial"/>
          <w:sz w:val="16"/>
          <w:szCs w:val="16"/>
        </w:rPr>
        <w:t xml:space="preserve">: www.siwf.ch &gt; </w:t>
      </w:r>
      <w:r w:rsidR="005D37E1" w:rsidRPr="00AA2AEF">
        <w:rPr>
          <w:rFonts w:ascii="Arial" w:eastAsia="Arial" w:hAnsi="Arial" w:cs="Arial"/>
          <w:sz w:val="16"/>
          <w:szCs w:val="16"/>
        </w:rPr>
        <w:t xml:space="preserve">Établissements </w:t>
      </w:r>
      <w:r w:rsidRPr="00AA2AEF">
        <w:rPr>
          <w:rFonts w:ascii="Arial" w:eastAsia="Arial" w:hAnsi="Arial" w:cs="Arial"/>
          <w:sz w:val="16"/>
          <w:szCs w:val="16"/>
        </w:rPr>
        <w:t xml:space="preserve">&gt; </w:t>
      </w:r>
      <w:r w:rsidR="00401EDE">
        <w:rPr>
          <w:rFonts w:ascii="Arial" w:eastAsia="Arial" w:hAnsi="Arial" w:cs="Arial"/>
          <w:sz w:val="16"/>
          <w:szCs w:val="16"/>
        </w:rPr>
        <w:t xml:space="preserve">Concepts de formation postgraduée &gt; </w:t>
      </w:r>
      <w:r w:rsidRPr="00AA2AEF">
        <w:rPr>
          <w:rFonts w:ascii="Arial" w:eastAsia="Arial" w:hAnsi="Arial" w:cs="Arial"/>
          <w:sz w:val="16"/>
          <w:szCs w:val="16"/>
        </w:rPr>
        <w:t>Downloads</w:t>
      </w:r>
    </w:p>
    <w:p w14:paraId="25101185" w14:textId="28724D51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F31F67" w:rsidRPr="00AA2AEF">
        <w:rPr>
          <w:rFonts w:ascii="Arial" w:eastAsia="Times New Roman" w:hAnsi="Arial" w:cs="Arial"/>
          <w:snapToGrid w:val="0"/>
          <w:lang w:eastAsia="de-CH"/>
        </w:rPr>
        <w:t>La formation postgraduée est-</w:t>
      </w:r>
      <w:r w:rsidR="007F278B" w:rsidRPr="00AA2AEF">
        <w:rPr>
          <w:rFonts w:ascii="Arial" w:eastAsia="Times New Roman" w:hAnsi="Arial" w:cs="Arial"/>
          <w:snapToGrid w:val="0"/>
          <w:lang w:eastAsia="de-CH"/>
        </w:rPr>
        <w:t>elle dispensée sur plusieurs sites (hôpitaux / cliniques / cabinets médicaux) </w:t>
      </w:r>
      <w:r w:rsidRPr="00AA2AEF">
        <w:rPr>
          <w:rFonts w:ascii="Arial" w:eastAsia="Times New Roman" w:hAnsi="Arial" w:cs="Arial"/>
          <w:snapToGrid w:val="0"/>
          <w:lang w:eastAsia="de-CH"/>
        </w:rPr>
        <w:t>?</w:t>
      </w:r>
    </w:p>
    <w:p w14:paraId="747CD947" w14:textId="440CF0CC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624B6F" w:rsidRPr="00AA2AEF">
        <w:rPr>
          <w:rFonts w:ascii="Arial" w:eastAsia="Times New Roman" w:hAnsi="Arial" w:cs="Arial"/>
          <w:snapToGrid w:val="0"/>
          <w:lang w:eastAsia="de-CH"/>
        </w:rPr>
        <w:t>Si oui, lesquels </w:t>
      </w:r>
      <w:r w:rsidRPr="00AA2AEF">
        <w:rPr>
          <w:rFonts w:ascii="Arial" w:eastAsia="Times New Roman" w:hAnsi="Arial" w:cs="Arial"/>
          <w:snapToGrid w:val="0"/>
          <w:lang w:eastAsia="de-CH"/>
        </w:rPr>
        <w:t>?</w:t>
      </w:r>
    </w:p>
    <w:p w14:paraId="74A8814F" w14:textId="3F7E89D1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624B6F" w:rsidRPr="00AA2AEF">
        <w:rPr>
          <w:rFonts w:ascii="Arial" w:eastAsia="Times New Roman" w:hAnsi="Arial" w:cs="Arial"/>
          <w:snapToGrid w:val="0"/>
          <w:lang w:eastAsia="de-CH"/>
        </w:rPr>
        <w:t xml:space="preserve">Si oui, comment les tournus sont-ils organisés ? </w:t>
      </w:r>
    </w:p>
    <w:p w14:paraId="7F75B21A" w14:textId="041C4C21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B4516A" w:rsidRPr="00AA2AEF">
        <w:rPr>
          <w:rFonts w:ascii="Arial" w:eastAsia="Times New Roman" w:hAnsi="Arial" w:cs="Arial"/>
          <w:snapToGrid w:val="0"/>
          <w:lang w:eastAsia="de-CH"/>
        </w:rPr>
        <w:t xml:space="preserve">Si oui, comment la supervision est-elle assurée sur chacun des sites ? </w:t>
      </w:r>
    </w:p>
    <w:p w14:paraId="613E79C4" w14:textId="154FE815" w:rsidR="00947DAD" w:rsidRPr="00AA2AEF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i/>
          <w:iCs/>
          <w:highlight w:val="yellow"/>
          <w:lang w:val="fr-FR"/>
        </w:rPr>
      </w:pPr>
      <w:r w:rsidRPr="00AA2AEF">
        <w:rPr>
          <w:rFonts w:ascii="Arial" w:eastAsia="Times New Roman" w:hAnsi="Arial" w:cs="Arial"/>
          <w:snapToGrid w:val="0"/>
          <w:lang w:val="fr-FR" w:eastAsia="de-CH"/>
        </w:rPr>
        <w:tab/>
      </w:r>
      <w:r w:rsidR="002E1265" w:rsidRPr="00AA2AEF">
        <w:rPr>
          <w:rFonts w:ascii="Arial" w:eastAsia="Times New Roman" w:hAnsi="Arial" w:cs="Arial"/>
          <w:snapToGrid w:val="0"/>
          <w:lang w:eastAsia="de-CH"/>
        </w:rPr>
        <w:t xml:space="preserve">Que se passe-t-il si le cursus est interrompu prématurément et que les tournus obligatoires n’ont pas été effectués ? </w:t>
      </w:r>
      <w:r w:rsidR="002E1265" w:rsidRPr="00AA2AEF">
        <w:rPr>
          <w:rFonts w:ascii="Arial" w:eastAsia="Times New Roman" w:hAnsi="Arial" w:cs="Arial"/>
          <w:i/>
          <w:iCs/>
          <w:snapToGrid w:val="0"/>
          <w:lang w:eastAsia="de-CH"/>
        </w:rPr>
        <w:t xml:space="preserve">IMPORTANT : dans ce cas, la personne responsable de l’établissement n’est pas autorisée à délivrer de certificat ISFM. </w:t>
      </w:r>
      <w:r w:rsidR="002E1265" w:rsidRPr="00AA2AEF">
        <w:rPr>
          <w:rFonts w:ascii="Arial" w:eastAsia="Times New Roman" w:hAnsi="Arial" w:cs="Arial"/>
          <w:i/>
          <w:iCs/>
          <w:snapToGrid w:val="0"/>
          <w:lang w:val="fr-FR" w:eastAsia="de-CH"/>
        </w:rPr>
        <w:t xml:space="preserve">Les tournus </w:t>
      </w:r>
      <w:r w:rsidR="004F2FA6" w:rsidRPr="00AA2AEF">
        <w:rPr>
          <w:rFonts w:ascii="Arial" w:eastAsia="Times New Roman" w:hAnsi="Arial" w:cs="Arial"/>
          <w:i/>
          <w:iCs/>
          <w:snapToGrid w:val="0"/>
          <w:lang w:val="fr-FR" w:eastAsia="de-CH"/>
        </w:rPr>
        <w:t>sur</w:t>
      </w:r>
      <w:r w:rsidR="009229A4" w:rsidRPr="00AA2AEF">
        <w:rPr>
          <w:rFonts w:ascii="Arial" w:eastAsia="Times New Roman" w:hAnsi="Arial" w:cs="Arial"/>
          <w:i/>
          <w:iCs/>
          <w:snapToGrid w:val="0"/>
          <w:lang w:val="fr-FR" w:eastAsia="de-CH"/>
        </w:rPr>
        <w:t xml:space="preserve"> l’éventuel site principal doivent être assurés.</w:t>
      </w:r>
    </w:p>
    <w:p w14:paraId="63CC3F5F" w14:textId="77777777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2DA80950" w14:textId="57424414" w:rsidR="00D41F74" w:rsidRPr="00E231D3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strike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</w:t>
      </w:r>
      <w:r w:rsidR="0036314D">
        <w:rPr>
          <w:rFonts w:ascii="Arial" w:eastAsia="Times New Roman" w:hAnsi="Arial" w:cs="Arial"/>
          <w:lang w:eastAsia="de-CH"/>
        </w:rPr>
        <w:t>6</w:t>
      </w:r>
      <w:r w:rsidRPr="00D41F74">
        <w:rPr>
          <w:rFonts w:ascii="Arial" w:eastAsia="Times New Roman" w:hAnsi="Arial" w:cs="Arial"/>
          <w:lang w:eastAsia="de-CH"/>
        </w:rPr>
        <w:t>.</w:t>
      </w:r>
      <w:r w:rsidRPr="00D41F74">
        <w:rPr>
          <w:rFonts w:ascii="Arial" w:eastAsia="Times New Roman" w:hAnsi="Arial" w:cs="Arial"/>
          <w:lang w:eastAsia="de-CH"/>
        </w:rPr>
        <w:tab/>
      </w:r>
      <w:r w:rsidRPr="00760C2C">
        <w:rPr>
          <w:rFonts w:ascii="Arial" w:eastAsia="Times New Roman" w:hAnsi="Arial" w:cs="Arial"/>
          <w:lang w:eastAsia="de-CH"/>
        </w:rPr>
        <w:t xml:space="preserve">Nombre de postes pour les </w:t>
      </w:r>
      <w:r w:rsidRPr="00AA2AEF">
        <w:rPr>
          <w:rFonts w:ascii="Arial" w:eastAsia="Times New Roman" w:hAnsi="Arial" w:cs="Arial"/>
          <w:lang w:eastAsia="de-CH"/>
        </w:rPr>
        <w:t>médecins en formation postgraduée</w:t>
      </w:r>
      <w:r w:rsidR="00BC006F" w:rsidRPr="00AA2AEF">
        <w:rPr>
          <w:rFonts w:ascii="Arial" w:eastAsia="Times New Roman" w:hAnsi="Arial" w:cs="Arial"/>
          <w:lang w:eastAsia="de-CH"/>
        </w:rPr>
        <w:t xml:space="preserve">, y c. </w:t>
      </w:r>
      <w:r w:rsidR="00760C2C" w:rsidRPr="00AA2AEF">
        <w:rPr>
          <w:rFonts w:ascii="Arial" w:eastAsia="Times New Roman" w:hAnsi="Arial" w:cs="Arial"/>
          <w:lang w:eastAsia="de-CH"/>
        </w:rPr>
        <w:t xml:space="preserve">taux d’occupation </w:t>
      </w:r>
    </w:p>
    <w:p w14:paraId="227A07D3" w14:textId="00A505FF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</w:r>
      <w:r w:rsidR="00BF08FC">
        <w:rPr>
          <w:rFonts w:ascii="Arial" w:eastAsia="Times New Roman" w:hAnsi="Arial" w:cs="Arial"/>
          <w:lang w:eastAsia="de-CH"/>
        </w:rPr>
        <w:t>spécifique</w:t>
      </w:r>
      <w:r w:rsidR="00772BF1">
        <w:rPr>
          <w:rFonts w:ascii="Arial" w:eastAsia="Times New Roman" w:hAnsi="Arial" w:cs="Arial"/>
          <w:lang w:eastAsia="de-CH"/>
        </w:rPr>
        <w:t>(s)</w:t>
      </w:r>
      <w:r w:rsidR="00BF08FC">
        <w:rPr>
          <w:rFonts w:ascii="Arial" w:eastAsia="Times New Roman" w:hAnsi="Arial" w:cs="Arial"/>
          <w:lang w:eastAsia="de-CH"/>
        </w:rPr>
        <w:t xml:space="preserve"> à la discipline</w:t>
      </w:r>
    </w:p>
    <w:p w14:paraId="3E8AE140" w14:textId="38CDA768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</w:t>
      </w:r>
      <w:r w:rsidRPr="00D41F74">
        <w:rPr>
          <w:rFonts w:ascii="Arial" w:eastAsia="Times New Roman" w:hAnsi="Arial" w:cs="Arial"/>
          <w:lang w:eastAsia="zh-CN"/>
        </w:rPr>
        <w:tab/>
      </w:r>
      <w:r w:rsidR="00C66DFB">
        <w:rPr>
          <w:rFonts w:ascii="Arial" w:eastAsia="Times New Roman" w:hAnsi="Arial" w:cs="Arial"/>
          <w:lang w:eastAsia="zh-CN"/>
        </w:rPr>
        <w:t>n</w:t>
      </w:r>
      <w:r w:rsidR="00BF08FC">
        <w:rPr>
          <w:rFonts w:ascii="Arial" w:eastAsia="Times New Roman" w:hAnsi="Arial" w:cs="Arial"/>
          <w:lang w:eastAsia="zh-CN"/>
        </w:rPr>
        <w:t>on spécifique</w:t>
      </w:r>
      <w:r w:rsidR="00772BF1">
        <w:rPr>
          <w:rFonts w:ascii="Arial" w:eastAsia="Times New Roman" w:hAnsi="Arial" w:cs="Arial"/>
          <w:lang w:eastAsia="zh-CN"/>
        </w:rPr>
        <w:t>(s)</w:t>
      </w:r>
      <w:r w:rsidR="00BF08FC">
        <w:rPr>
          <w:rFonts w:ascii="Arial" w:eastAsia="Times New Roman" w:hAnsi="Arial" w:cs="Arial"/>
          <w:lang w:eastAsia="zh-CN"/>
        </w:rPr>
        <w:t xml:space="preserve"> à la discipline</w:t>
      </w:r>
    </w:p>
    <w:p w14:paraId="70F0258B" w14:textId="77777777" w:rsidR="00D41F74" w:rsidRPr="00D41F74" w:rsidRDefault="00D41F74" w:rsidP="00695C62">
      <w:pPr>
        <w:tabs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47DD48C5" w14:textId="243AA097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lastRenderedPageBreak/>
        <w:tab/>
        <w:t>-</w:t>
      </w:r>
      <w:r w:rsidRPr="00D41F74">
        <w:rPr>
          <w:rFonts w:ascii="Arial" w:eastAsia="Times New Roman" w:hAnsi="Arial" w:cs="Arial"/>
          <w:lang w:eastAsia="de-CH"/>
        </w:rPr>
        <w:tab/>
      </w:r>
      <w:r w:rsidR="000D1663">
        <w:rPr>
          <w:rFonts w:ascii="Arial" w:eastAsia="Times New Roman" w:hAnsi="Arial" w:cs="Arial"/>
          <w:lang w:eastAsia="de-CH"/>
        </w:rPr>
        <w:t>poste(s)</w:t>
      </w:r>
      <w:r w:rsidR="000D1663" w:rsidRPr="00D41F74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en clinique</w:t>
      </w:r>
    </w:p>
    <w:p w14:paraId="0F3D9066" w14:textId="782F74DA" w:rsidR="00D41F74" w:rsidRPr="00D41F74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</w:r>
      <w:r w:rsidR="000D1663" w:rsidRPr="000D1663">
        <w:rPr>
          <w:rFonts w:ascii="Arial" w:eastAsia="Times New Roman" w:hAnsi="Arial" w:cs="Arial"/>
          <w:lang w:eastAsia="de-CH"/>
        </w:rPr>
        <w:t>poste</w:t>
      </w:r>
      <w:r w:rsidR="000D1663">
        <w:rPr>
          <w:rFonts w:ascii="Arial" w:eastAsia="Times New Roman" w:hAnsi="Arial" w:cs="Arial"/>
          <w:lang w:eastAsia="de-CH"/>
        </w:rPr>
        <w:t xml:space="preserve">(s) </w:t>
      </w:r>
      <w:r w:rsidRPr="00D41F74">
        <w:rPr>
          <w:rFonts w:ascii="Arial" w:eastAsia="Times New Roman" w:hAnsi="Arial" w:cs="Arial"/>
          <w:lang w:eastAsia="de-CH"/>
        </w:rPr>
        <w:t>de recherche (recherche clinique ou fondamentale)</w:t>
      </w:r>
    </w:p>
    <w:p w14:paraId="47D962EF" w14:textId="77777777"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14:paraId="79B54868" w14:textId="77777777"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14:paraId="3AA7B8F7" w14:textId="4FA2D1A5" w:rsidR="00D41F74" w:rsidRPr="00D41F74" w:rsidRDefault="00697D13" w:rsidP="00B73E17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>
        <w:rPr>
          <w:rFonts w:ascii="Arial" w:eastAsia="Times New Roman" w:hAnsi="Arial" w:cs="Arial"/>
          <w:sz w:val="30"/>
          <w:szCs w:val="30"/>
          <w:lang w:eastAsia="de-CH"/>
        </w:rPr>
        <w:t>É</w:t>
      </w:r>
      <w:r w:rsidR="00D41F74" w:rsidRPr="00D41F74">
        <w:rPr>
          <w:rFonts w:ascii="Arial" w:eastAsia="Times New Roman" w:hAnsi="Arial" w:cs="Arial"/>
          <w:sz w:val="30"/>
          <w:szCs w:val="30"/>
          <w:lang w:eastAsia="de-CH"/>
        </w:rPr>
        <w:t>quipe médicale</w:t>
      </w:r>
    </w:p>
    <w:p w14:paraId="4F6FA6E2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09620D10" w14:textId="77777777" w:rsidR="00D41F74" w:rsidRPr="00D41F74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2.1.</w:t>
      </w:r>
      <w:r w:rsidRPr="00D41F74">
        <w:rPr>
          <w:rFonts w:ascii="Arial" w:eastAsia="Times New Roman" w:hAnsi="Arial" w:cs="Arial"/>
          <w:lang w:eastAsia="de-CH"/>
        </w:rPr>
        <w:tab/>
      </w:r>
      <w:r w:rsidRPr="00AA2AEF">
        <w:rPr>
          <w:rFonts w:ascii="Arial" w:eastAsia="Times New Roman" w:hAnsi="Arial" w:cs="Arial"/>
          <w:lang w:eastAsia="de-CH"/>
        </w:rPr>
        <w:t>Responsable</w:t>
      </w:r>
      <w:r w:rsidRPr="00D41F74">
        <w:rPr>
          <w:rFonts w:ascii="Arial" w:eastAsia="Times New Roman" w:hAnsi="Arial" w:cs="Arial"/>
          <w:lang w:eastAsia="de-CH"/>
        </w:rPr>
        <w:t xml:space="preserve"> de l’établissement de formation </w:t>
      </w:r>
      <w:r w:rsidR="000F6CAE">
        <w:rPr>
          <w:rFonts w:ascii="Arial" w:eastAsia="Times New Roman" w:hAnsi="Arial" w:cs="Arial"/>
          <w:lang w:eastAsia="de-CH"/>
        </w:rPr>
        <w:t xml:space="preserve">postgraduée </w:t>
      </w:r>
      <w:r w:rsidRPr="00D41F74">
        <w:rPr>
          <w:rFonts w:ascii="Arial" w:eastAsia="Times New Roman" w:hAnsi="Arial" w:cs="Arial"/>
          <w:lang w:eastAsia="de-CH"/>
        </w:rPr>
        <w:t>(médecin responsable de la formation)</w:t>
      </w:r>
    </w:p>
    <w:p w14:paraId="119BD3F1" w14:textId="01B731E2" w:rsidR="00D41F74" w:rsidRPr="00D41F74" w:rsidRDefault="002B2BBC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D41F74" w:rsidRPr="00D41F74">
        <w:rPr>
          <w:rFonts w:ascii="Arial" w:eastAsia="Times New Roman" w:hAnsi="Arial" w:cs="Arial"/>
          <w:lang w:eastAsia="de-CH"/>
        </w:rPr>
        <w:t>-</w:t>
      </w:r>
      <w:r w:rsidR="00D41F74" w:rsidRPr="00D41F74">
        <w:rPr>
          <w:rFonts w:ascii="Arial" w:eastAsia="Times New Roman" w:hAnsi="Arial" w:cs="Arial"/>
          <w:lang w:eastAsia="de-CH"/>
        </w:rPr>
        <w:tab/>
        <w:t>Nom, titre de spécialiste, adresse électronique, taux d’occupation (%)</w:t>
      </w:r>
    </w:p>
    <w:p w14:paraId="221E6FB6" w14:textId="77777777" w:rsidR="00D41F74" w:rsidRPr="00D41F74" w:rsidRDefault="00D41F74" w:rsidP="00097664">
      <w:pPr>
        <w:tabs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4B06493" w14:textId="345189EC" w:rsidR="00D41F74" w:rsidRPr="00D41F74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7E3FB9">
        <w:rPr>
          <w:rFonts w:ascii="Arial" w:eastAsia="Times New Roman" w:hAnsi="Arial" w:cs="Arial"/>
          <w:lang w:eastAsia="de-CH"/>
        </w:rPr>
        <w:t>2.2</w:t>
      </w:r>
      <w:r w:rsidRPr="007E3FB9">
        <w:rPr>
          <w:rFonts w:ascii="Arial" w:eastAsia="Times New Roman" w:hAnsi="Arial" w:cs="Arial"/>
          <w:lang w:eastAsia="de-CH"/>
        </w:rPr>
        <w:tab/>
      </w:r>
      <w:r w:rsidRPr="00AA2AEF">
        <w:rPr>
          <w:rFonts w:ascii="Arial" w:eastAsia="Times New Roman" w:hAnsi="Arial" w:cs="Arial"/>
          <w:lang w:eastAsia="de-CH"/>
        </w:rPr>
        <w:t>Suppléant</w:t>
      </w:r>
      <w:r w:rsidR="007E3FB9" w:rsidRPr="007E3FB9">
        <w:rPr>
          <w:rFonts w:ascii="Arial" w:eastAsia="Times New Roman" w:hAnsi="Arial" w:cs="Arial"/>
          <w:lang w:eastAsia="de-CH"/>
        </w:rPr>
        <w:t>-e</w:t>
      </w:r>
    </w:p>
    <w:p w14:paraId="7E0F0B81" w14:textId="6C015416" w:rsidR="00D41F74" w:rsidRPr="00D41F74" w:rsidRDefault="002B2BBC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</w:r>
      <w:r w:rsidR="00D41F74" w:rsidRPr="00D41F74">
        <w:rPr>
          <w:rFonts w:ascii="Arial" w:eastAsia="Times New Roman" w:hAnsi="Arial" w:cs="Arial"/>
          <w:lang w:eastAsia="de-CH"/>
        </w:rPr>
        <w:t>-</w:t>
      </w:r>
      <w:r w:rsidR="00D41F74" w:rsidRPr="00D41F74">
        <w:rPr>
          <w:rFonts w:ascii="Arial" w:eastAsia="Times New Roman" w:hAnsi="Arial" w:cs="Arial"/>
          <w:lang w:eastAsia="de-CH"/>
        </w:rPr>
        <w:tab/>
        <w:t>Nom, titre de spécialiste, adresse électronique, taux d’occupation (%)</w:t>
      </w:r>
    </w:p>
    <w:p w14:paraId="2239453B" w14:textId="77777777" w:rsidR="00D41F74" w:rsidRPr="00D41F74" w:rsidRDefault="00D41F74" w:rsidP="00097664">
      <w:pPr>
        <w:tabs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A21BB88" w14:textId="3724FA8D" w:rsidR="00D41F74" w:rsidRPr="00D41F74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2.3</w:t>
      </w:r>
      <w:r w:rsidRPr="00D41F74">
        <w:rPr>
          <w:rFonts w:ascii="Arial" w:eastAsia="Times New Roman" w:hAnsi="Arial" w:cs="Arial"/>
          <w:lang w:eastAsia="de-CH"/>
        </w:rPr>
        <w:tab/>
      </w:r>
      <w:r w:rsidR="000E1324" w:rsidRPr="00AA2AEF">
        <w:rPr>
          <w:rFonts w:ascii="Arial" w:eastAsia="Times New Roman" w:hAnsi="Arial" w:cs="Arial"/>
          <w:lang w:eastAsia="de-CH"/>
        </w:rPr>
        <w:t>Coordinatrice / c</w:t>
      </w:r>
      <w:r w:rsidRPr="00AA2AEF">
        <w:rPr>
          <w:rFonts w:ascii="Arial" w:eastAsia="Times New Roman" w:hAnsi="Arial" w:cs="Arial"/>
          <w:lang w:eastAsia="de-CH"/>
        </w:rPr>
        <w:t>oordinateur</w:t>
      </w:r>
      <w:r w:rsidRPr="00D41F74">
        <w:rPr>
          <w:rFonts w:ascii="Arial" w:eastAsia="Times New Roman" w:hAnsi="Arial" w:cs="Arial"/>
          <w:lang w:eastAsia="de-CH"/>
        </w:rPr>
        <w:t xml:space="preserve"> de la formation postgraduée, si différent</w:t>
      </w:r>
      <w:r w:rsidR="00466D1E">
        <w:rPr>
          <w:rFonts w:ascii="Arial" w:eastAsia="Times New Roman" w:hAnsi="Arial" w:cs="Arial"/>
          <w:lang w:eastAsia="de-CH"/>
        </w:rPr>
        <w:t>-e de la personne</w:t>
      </w:r>
      <w:r w:rsidRPr="00D41F74">
        <w:rPr>
          <w:rFonts w:ascii="Arial" w:eastAsia="Times New Roman" w:hAnsi="Arial" w:cs="Arial"/>
          <w:lang w:eastAsia="de-CH"/>
        </w:rPr>
        <w:t xml:space="preserve"> responsable de l’établissement de formation</w:t>
      </w:r>
    </w:p>
    <w:p w14:paraId="1086D54D" w14:textId="7036AE9E" w:rsidR="008D0F7E" w:rsidRPr="00AA2AEF" w:rsidRDefault="00D41F74" w:rsidP="00097664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="008A217B" w:rsidRPr="007914B8">
        <w:rPr>
          <w:rFonts w:ascii="Arial" w:eastAsia="Times New Roman" w:hAnsi="Arial" w:cs="Arial"/>
          <w:sz w:val="16"/>
          <w:szCs w:val="16"/>
          <w:lang w:eastAsia="zh-CN"/>
        </w:rPr>
        <w:t>c</w:t>
      </w:r>
      <w:r w:rsidR="008A217B" w:rsidRPr="00AA2AEF">
        <w:rPr>
          <w:rFonts w:ascii="Arial" w:eastAsia="Times New Roman" w:hAnsi="Arial" w:cs="Arial"/>
          <w:sz w:val="16"/>
          <w:szCs w:val="16"/>
          <w:lang w:eastAsia="zh-CN"/>
        </w:rPr>
        <w:t xml:space="preserve">oordinatrice / 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r w:rsidR="008A217B" w:rsidRPr="007914B8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>= médecin adjoint</w:t>
      </w:r>
      <w:r w:rsidR="008A217B" w:rsidRPr="007914B8">
        <w:rPr>
          <w:rFonts w:ascii="Arial" w:eastAsia="Times New Roman" w:hAnsi="Arial" w:cs="Arial"/>
          <w:sz w:val="16"/>
          <w:szCs w:val="16"/>
          <w:lang w:eastAsia="zh-CN"/>
        </w:rPr>
        <w:t>-e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 xml:space="preserve"> ou chef</w:t>
      </w:r>
      <w:r w:rsidR="008A217B" w:rsidRPr="007914B8">
        <w:rPr>
          <w:rFonts w:ascii="Arial" w:eastAsia="Times New Roman" w:hAnsi="Arial" w:cs="Arial"/>
          <w:sz w:val="16"/>
          <w:szCs w:val="16"/>
          <w:lang w:eastAsia="zh-CN"/>
        </w:rPr>
        <w:t>-fe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 xml:space="preserve"> de clinique qui coordonne la formation des médecins-assistant</w:t>
      </w:r>
      <w:r w:rsidR="00251CB4" w:rsidRPr="007914B8">
        <w:rPr>
          <w:rFonts w:ascii="Arial" w:eastAsia="Times New Roman" w:hAnsi="Arial" w:cs="Arial"/>
          <w:sz w:val="16"/>
          <w:szCs w:val="16"/>
          <w:lang w:eastAsia="zh-CN"/>
        </w:rPr>
        <w:t>-e-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>s à l’interne, cf.</w:t>
      </w:r>
      <w:r w:rsidR="000B74DE" w:rsidRPr="007914B8">
        <w:rPr>
          <w:rFonts w:ascii="Arial" w:eastAsia="Times New Roman" w:hAnsi="Arial" w:cs="Arial"/>
          <w:sz w:val="16"/>
          <w:szCs w:val="16"/>
          <w:lang w:eastAsia="zh-CN"/>
        </w:rPr>
        <w:t> </w:t>
      </w:r>
      <w:r w:rsidRPr="007914B8">
        <w:rPr>
          <w:rFonts w:ascii="Arial" w:eastAsia="Times New Roman" w:hAnsi="Arial" w:cs="Arial"/>
          <w:sz w:val="16"/>
          <w:szCs w:val="16"/>
          <w:lang w:eastAsia="zh-CN"/>
        </w:rPr>
        <w:t>glossaire</w:t>
      </w:r>
      <w:r w:rsidR="002060FD" w:rsidRPr="007914B8">
        <w:rPr>
          <w:rFonts w:ascii="Arial" w:eastAsia="Times New Roman" w:hAnsi="Arial" w:cs="Arial"/>
          <w:sz w:val="16"/>
          <w:szCs w:val="16"/>
          <w:lang w:eastAsia="zh-CN"/>
        </w:rPr>
        <w:t> </w:t>
      </w:r>
      <w:r w:rsidR="008D0F7E" w:rsidRPr="00AA2AEF">
        <w:rPr>
          <w:rFonts w:ascii="Arial" w:eastAsia="Arial" w:hAnsi="Arial" w:cs="Arial"/>
          <w:sz w:val="16"/>
          <w:szCs w:val="16"/>
          <w:lang w:val="fr-FR"/>
        </w:rPr>
        <w:t xml:space="preserve">: www.siwf.ch &gt; </w:t>
      </w:r>
      <w:r w:rsidR="00782EDA" w:rsidRPr="00FC5597">
        <w:rPr>
          <w:rFonts w:ascii="Arial" w:eastAsia="Arial" w:hAnsi="Arial" w:cs="Arial"/>
          <w:sz w:val="16"/>
          <w:szCs w:val="16"/>
        </w:rPr>
        <w:t xml:space="preserve">Établissements &gt; </w:t>
      </w:r>
      <w:r w:rsidR="00782EDA">
        <w:rPr>
          <w:rFonts w:ascii="Arial" w:eastAsia="Arial" w:hAnsi="Arial" w:cs="Arial"/>
          <w:sz w:val="16"/>
          <w:szCs w:val="16"/>
        </w:rPr>
        <w:t>Concepts de formation postgraduée &gt;</w:t>
      </w:r>
      <w:r w:rsidR="008D0F7E" w:rsidRPr="00AA2AEF">
        <w:rPr>
          <w:rFonts w:ascii="Arial" w:eastAsia="Arial" w:hAnsi="Arial" w:cs="Arial"/>
          <w:sz w:val="16"/>
          <w:szCs w:val="16"/>
          <w:lang w:val="fr-FR"/>
        </w:rPr>
        <w:t xml:space="preserve"> &gt; Downloads</w:t>
      </w:r>
    </w:p>
    <w:p w14:paraId="277A84B8" w14:textId="5068854A" w:rsidR="00D41F74" w:rsidRPr="00D41F74" w:rsidRDefault="002B2BBC" w:rsidP="002B2BBC">
      <w:pPr>
        <w:tabs>
          <w:tab w:val="left" w:pos="284"/>
          <w:tab w:val="left" w:pos="567"/>
        </w:tabs>
        <w:spacing w:after="0" w:line="280" w:lineRule="atLeast"/>
        <w:ind w:left="567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-</w:t>
      </w:r>
      <w:r>
        <w:rPr>
          <w:rFonts w:ascii="Arial" w:eastAsia="Times New Roman" w:hAnsi="Arial" w:cs="Arial"/>
          <w:lang w:eastAsia="de-CH"/>
        </w:rPr>
        <w:tab/>
      </w:r>
      <w:r w:rsidR="00D41F74" w:rsidRPr="00D41F74">
        <w:rPr>
          <w:rFonts w:ascii="Arial" w:eastAsia="Times New Roman" w:hAnsi="Arial" w:cs="Arial"/>
          <w:lang w:eastAsia="de-CH"/>
        </w:rPr>
        <w:t>Nom, titre de spécialiste, adresse électronique, taux d’occupation (%)</w:t>
      </w:r>
    </w:p>
    <w:p w14:paraId="22425CA4" w14:textId="77777777" w:rsidR="00D41F74" w:rsidRPr="00D41F74" w:rsidRDefault="00D41F74" w:rsidP="00097664">
      <w:pPr>
        <w:tabs>
          <w:tab w:val="left" w:pos="284"/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66E8B23A" w14:textId="1F31A527" w:rsidR="00D41F74" w:rsidRPr="00415C4E" w:rsidRDefault="00D41F74" w:rsidP="000E1324">
      <w:pPr>
        <w:pStyle w:val="Listenabsatz"/>
        <w:numPr>
          <w:ilvl w:val="1"/>
          <w:numId w:val="11"/>
        </w:num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415C4E">
        <w:rPr>
          <w:rFonts w:ascii="Arial" w:eastAsia="Times New Roman" w:hAnsi="Arial" w:cs="Arial"/>
          <w:lang w:eastAsia="de-CH"/>
        </w:rPr>
        <w:t xml:space="preserve">Autres </w:t>
      </w:r>
      <w:r w:rsidRPr="00AA2AEF">
        <w:rPr>
          <w:rFonts w:ascii="Arial" w:eastAsia="Times New Roman" w:hAnsi="Arial" w:cs="Arial"/>
          <w:lang w:eastAsia="de-CH"/>
        </w:rPr>
        <w:t>médecins cadres impliqués</w:t>
      </w:r>
      <w:r w:rsidRPr="00415C4E">
        <w:rPr>
          <w:rFonts w:ascii="Arial" w:eastAsia="Times New Roman" w:hAnsi="Arial" w:cs="Arial"/>
          <w:lang w:eastAsia="de-CH"/>
        </w:rPr>
        <w:t xml:space="preserve"> dans la formation postgraduée </w:t>
      </w:r>
    </w:p>
    <w:p w14:paraId="080A532F" w14:textId="064F184F" w:rsidR="00D41F74" w:rsidRPr="00D41F74" w:rsidRDefault="002B2BBC" w:rsidP="002B2BBC">
      <w:pPr>
        <w:tabs>
          <w:tab w:val="left" w:pos="284"/>
          <w:tab w:val="left" w:pos="567"/>
        </w:tabs>
        <w:spacing w:after="0" w:line="280" w:lineRule="atLeast"/>
        <w:ind w:left="567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-</w:t>
      </w:r>
      <w:r>
        <w:rPr>
          <w:rFonts w:ascii="Arial" w:eastAsia="Times New Roman" w:hAnsi="Arial" w:cs="Arial"/>
          <w:lang w:eastAsia="de-CH"/>
        </w:rPr>
        <w:tab/>
      </w:r>
      <w:r w:rsidR="00D41F74" w:rsidRPr="00D41F74">
        <w:rPr>
          <w:rFonts w:ascii="Arial" w:eastAsia="Times New Roman" w:hAnsi="Arial" w:cs="Arial"/>
          <w:lang w:eastAsia="de-CH"/>
        </w:rPr>
        <w:t>Nom, titre de spécialiste, adresse électronique, taux d’occupation (%)</w:t>
      </w:r>
    </w:p>
    <w:p w14:paraId="0F25EC12" w14:textId="77777777" w:rsidR="00D41F74" w:rsidRPr="00D41F74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3CDE38A5" w14:textId="7C9A3B19" w:rsidR="00D41F74" w:rsidRPr="00D41F74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2.5.</w:t>
      </w:r>
      <w:r w:rsidRPr="00D41F74">
        <w:rPr>
          <w:rFonts w:ascii="Arial" w:eastAsia="Times New Roman" w:hAnsi="Arial" w:cs="Arial"/>
          <w:lang w:eastAsia="de-CH"/>
        </w:rPr>
        <w:tab/>
        <w:t>Rapport</w:t>
      </w:r>
      <w:r w:rsidR="007914B8">
        <w:rPr>
          <w:rFonts w:ascii="Arial" w:eastAsia="Times New Roman" w:hAnsi="Arial" w:cs="Arial"/>
          <w:lang w:eastAsia="de-CH"/>
        </w:rPr>
        <w:t xml:space="preserve"> médecins en formation / médecins formatrices</w:t>
      </w:r>
      <w:r w:rsidRPr="00D41F74">
        <w:rPr>
          <w:rFonts w:ascii="Arial" w:eastAsia="Times New Roman" w:hAnsi="Arial" w:cs="Arial"/>
          <w:lang w:eastAsia="de-CH"/>
        </w:rPr>
        <w:t xml:space="preserve"> </w:t>
      </w:r>
      <w:r w:rsidR="007914B8">
        <w:rPr>
          <w:rFonts w:ascii="Arial" w:eastAsia="Times New Roman" w:hAnsi="Arial" w:cs="Arial"/>
          <w:lang w:eastAsia="de-CH"/>
        </w:rPr>
        <w:t xml:space="preserve">et formateurs </w:t>
      </w:r>
      <w:r w:rsidRPr="00D41F74">
        <w:rPr>
          <w:rFonts w:ascii="Arial" w:eastAsia="Times New Roman" w:hAnsi="Arial" w:cs="Arial"/>
          <w:lang w:eastAsia="de-CH"/>
        </w:rPr>
        <w:t>(</w:t>
      </w:r>
      <w:r w:rsidR="007914B8">
        <w:rPr>
          <w:rFonts w:ascii="Arial" w:eastAsia="Times New Roman" w:hAnsi="Arial" w:cs="Arial"/>
          <w:lang w:eastAsia="de-CH"/>
        </w:rPr>
        <w:t>en équivalents plein temps)</w:t>
      </w:r>
    </w:p>
    <w:p w14:paraId="342FDE12" w14:textId="77777777"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2B6720FF" w14:textId="77777777"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2E69A2EA" w14:textId="77777777" w:rsidR="00D41F74" w:rsidRPr="00D41F74" w:rsidRDefault="00D41F74" w:rsidP="009F0B69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14:paraId="259BC167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63575073" w14:textId="77777777" w:rsidR="00D41F74" w:rsidRPr="00C264AB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</w:t>
      </w:r>
      <w:r w:rsidRPr="00C264AB">
        <w:rPr>
          <w:rFonts w:ascii="Arial" w:eastAsia="Times New Roman" w:hAnsi="Arial" w:cs="Arial"/>
          <w:lang w:eastAsia="de-CH"/>
        </w:rPr>
        <w:t>.1</w:t>
      </w:r>
      <w:r w:rsidRPr="00C264AB">
        <w:rPr>
          <w:rFonts w:ascii="Arial" w:eastAsia="Times New Roman" w:hAnsi="Arial" w:cs="Arial"/>
          <w:lang w:eastAsia="de-CH"/>
        </w:rPr>
        <w:tab/>
        <w:t>Accompagnement personnel</w:t>
      </w:r>
    </w:p>
    <w:p w14:paraId="27B64949" w14:textId="4A0B9666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C264AB">
        <w:rPr>
          <w:rFonts w:ascii="Arial" w:eastAsia="Times New Roman" w:hAnsi="Arial" w:cs="Arial"/>
          <w:lang w:eastAsia="de-CH"/>
        </w:rPr>
        <w:tab/>
      </w:r>
      <w:r w:rsidR="00B54ADC">
        <w:rPr>
          <w:rFonts w:ascii="Arial" w:eastAsia="Times New Roman" w:hAnsi="Arial" w:cs="Arial"/>
          <w:lang w:eastAsia="de-CH"/>
        </w:rPr>
        <w:t>Les médecins en formation sont-ils accompagnés</w:t>
      </w:r>
      <w:r w:rsidR="00CA7046">
        <w:rPr>
          <w:rFonts w:ascii="Arial" w:eastAsia="Times New Roman" w:hAnsi="Arial" w:cs="Arial"/>
          <w:lang w:eastAsia="de-CH"/>
        </w:rPr>
        <w:t xml:space="preserve"> personnellement par un-e </w:t>
      </w:r>
      <w:r w:rsidRPr="00AA2AEF">
        <w:rPr>
          <w:rFonts w:ascii="Arial" w:eastAsia="Times New Roman" w:hAnsi="Arial" w:cs="Arial"/>
          <w:lang w:eastAsia="de-CH"/>
        </w:rPr>
        <w:t>médecin</w:t>
      </w:r>
      <w:r w:rsidR="008B2AC2">
        <w:rPr>
          <w:rFonts w:ascii="Arial" w:eastAsia="Times New Roman" w:hAnsi="Arial" w:cs="Arial"/>
          <w:lang w:eastAsia="de-CH"/>
        </w:rPr>
        <w:t xml:space="preserve"> </w:t>
      </w:r>
      <w:r w:rsidRPr="00AA2AEF">
        <w:rPr>
          <w:rFonts w:ascii="Arial" w:eastAsia="Times New Roman" w:hAnsi="Arial" w:cs="Arial"/>
          <w:lang w:eastAsia="de-CH"/>
        </w:rPr>
        <w:t>cadre</w:t>
      </w:r>
      <w:r w:rsidRPr="00C264AB">
        <w:rPr>
          <w:rFonts w:ascii="Arial" w:eastAsia="Times New Roman" w:hAnsi="Arial" w:cs="Arial"/>
          <w:lang w:eastAsia="de-CH"/>
        </w:rPr>
        <w:t xml:space="preserve"> durant la </w:t>
      </w:r>
      <w:r w:rsidR="00D23A10" w:rsidRPr="00C264AB">
        <w:rPr>
          <w:rFonts w:ascii="Arial" w:eastAsia="Times New Roman" w:hAnsi="Arial" w:cs="Arial"/>
          <w:lang w:eastAsia="de-CH"/>
        </w:rPr>
        <w:t>phase d’introduction</w:t>
      </w:r>
      <w:r w:rsidRPr="00C264AB">
        <w:rPr>
          <w:rFonts w:ascii="Arial" w:eastAsia="Times New Roman" w:hAnsi="Arial" w:cs="Arial"/>
          <w:lang w:eastAsia="de-CH"/>
        </w:rPr>
        <w:t xml:space="preserve"> (</w:t>
      </w:r>
      <w:r w:rsidR="00C264AB" w:rsidRPr="00C264AB">
        <w:rPr>
          <w:rFonts w:ascii="Arial" w:eastAsia="Times New Roman" w:hAnsi="Arial" w:cs="Arial"/>
          <w:lang w:eastAsia="de-CH"/>
        </w:rPr>
        <w:t>tutrice</w:t>
      </w:r>
      <w:r w:rsidR="005D7719">
        <w:rPr>
          <w:rFonts w:ascii="Arial" w:eastAsia="Times New Roman" w:hAnsi="Arial" w:cs="Arial"/>
          <w:lang w:eastAsia="de-CH"/>
        </w:rPr>
        <w:t xml:space="preserve"> </w:t>
      </w:r>
      <w:r w:rsidR="00C264AB" w:rsidRPr="00C264AB">
        <w:rPr>
          <w:rFonts w:ascii="Arial" w:eastAsia="Times New Roman" w:hAnsi="Arial" w:cs="Arial"/>
          <w:lang w:eastAsia="de-CH"/>
        </w:rPr>
        <w:t>/</w:t>
      </w:r>
      <w:r w:rsidR="005D7719">
        <w:rPr>
          <w:rFonts w:ascii="Arial" w:eastAsia="Times New Roman" w:hAnsi="Arial" w:cs="Arial"/>
          <w:lang w:eastAsia="de-CH"/>
        </w:rPr>
        <w:t xml:space="preserve"> </w:t>
      </w:r>
      <w:r w:rsidR="00C264AB" w:rsidRPr="00C264AB">
        <w:rPr>
          <w:rFonts w:ascii="Arial" w:eastAsia="Times New Roman" w:hAnsi="Arial" w:cs="Arial"/>
          <w:lang w:eastAsia="de-CH"/>
        </w:rPr>
        <w:t>tuteur</w:t>
      </w:r>
      <w:r w:rsidRPr="00C264AB">
        <w:rPr>
          <w:rFonts w:ascii="Arial" w:eastAsia="Times New Roman" w:hAnsi="Arial" w:cs="Arial"/>
          <w:lang w:eastAsia="de-CH"/>
        </w:rPr>
        <w:t>)</w:t>
      </w:r>
      <w:r w:rsidR="00967920">
        <w:rPr>
          <w:rFonts w:ascii="Arial" w:eastAsia="Times New Roman" w:hAnsi="Arial" w:cs="Arial"/>
          <w:lang w:eastAsia="de-CH"/>
        </w:rPr>
        <w:t> </w:t>
      </w:r>
      <w:r w:rsidRPr="00C264AB">
        <w:rPr>
          <w:rFonts w:ascii="Arial" w:eastAsia="Times New Roman" w:hAnsi="Arial" w:cs="Arial"/>
          <w:lang w:eastAsia="de-CH"/>
        </w:rPr>
        <w:t xml:space="preserve">? </w:t>
      </w:r>
      <w:r w:rsidR="001E18AB">
        <w:rPr>
          <w:rFonts w:ascii="Arial" w:eastAsia="Times New Roman" w:hAnsi="Arial" w:cs="Arial"/>
          <w:lang w:eastAsia="de-CH"/>
        </w:rPr>
        <w:t>Ont-ils</w:t>
      </w:r>
      <w:r w:rsidR="00CF11EE">
        <w:rPr>
          <w:rFonts w:ascii="Arial" w:eastAsia="Times New Roman" w:hAnsi="Arial" w:cs="Arial"/>
          <w:lang w:eastAsia="de-CH"/>
        </w:rPr>
        <w:t xml:space="preserve"> la possibilité de s’adresser à </w:t>
      </w:r>
      <w:r w:rsidR="00184D7C">
        <w:rPr>
          <w:rFonts w:ascii="Arial" w:eastAsia="Times New Roman" w:hAnsi="Arial" w:cs="Arial"/>
          <w:lang w:eastAsia="de-CH"/>
        </w:rPr>
        <w:t>un-e</w:t>
      </w:r>
      <w:r w:rsidRPr="00AA2AEF">
        <w:rPr>
          <w:rFonts w:ascii="Arial" w:eastAsia="Times New Roman" w:hAnsi="Arial" w:cs="Arial"/>
          <w:lang w:eastAsia="de-CH"/>
        </w:rPr>
        <w:t xml:space="preserve"> médecin en formation</w:t>
      </w:r>
      <w:r w:rsidRPr="00C264AB">
        <w:rPr>
          <w:rFonts w:ascii="Arial" w:eastAsia="Times New Roman" w:hAnsi="Arial" w:cs="Arial"/>
          <w:lang w:eastAsia="de-CH"/>
        </w:rPr>
        <w:t xml:space="preserve"> expérimenté </w:t>
      </w:r>
      <w:r w:rsidR="00CF11EE">
        <w:rPr>
          <w:rFonts w:ascii="Arial" w:eastAsia="Times New Roman" w:hAnsi="Arial" w:cs="Arial"/>
          <w:lang w:eastAsia="de-CH"/>
        </w:rPr>
        <w:t>(</w:t>
      </w:r>
      <w:r w:rsidR="00184D7C">
        <w:rPr>
          <w:rFonts w:ascii="Arial" w:eastAsia="Times New Roman" w:hAnsi="Arial" w:cs="Arial"/>
          <w:lang w:eastAsia="de-CH"/>
        </w:rPr>
        <w:t xml:space="preserve">interlocutrice / </w:t>
      </w:r>
      <w:r w:rsidRPr="00C264AB">
        <w:rPr>
          <w:rFonts w:ascii="Arial" w:eastAsia="Times New Roman" w:hAnsi="Arial" w:cs="Arial"/>
          <w:lang w:eastAsia="de-CH"/>
        </w:rPr>
        <w:t>interlocuteur</w:t>
      </w:r>
      <w:r w:rsidR="00CF11EE">
        <w:rPr>
          <w:rFonts w:ascii="Arial" w:eastAsia="Times New Roman" w:hAnsi="Arial" w:cs="Arial"/>
          <w:lang w:eastAsia="de-CH"/>
        </w:rPr>
        <w:t>)</w:t>
      </w:r>
      <w:r w:rsidR="00967920">
        <w:rPr>
          <w:rFonts w:ascii="Arial" w:eastAsia="Times New Roman" w:hAnsi="Arial" w:cs="Arial"/>
          <w:lang w:eastAsia="de-CH"/>
        </w:rPr>
        <w:t> </w:t>
      </w:r>
      <w:r w:rsidRPr="00C264AB">
        <w:rPr>
          <w:rFonts w:ascii="Arial" w:eastAsia="Times New Roman" w:hAnsi="Arial" w:cs="Arial"/>
          <w:lang w:eastAsia="de-CH"/>
        </w:rPr>
        <w:t>?</w:t>
      </w:r>
    </w:p>
    <w:p w14:paraId="17263284" w14:textId="77777777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2F6C9FE3" w14:textId="2EE1B4FF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3.2</w:t>
      </w:r>
      <w:r w:rsidRPr="00D41F74">
        <w:rPr>
          <w:rFonts w:ascii="Arial" w:eastAsia="Times New Roman" w:hAnsi="Arial" w:cs="Arial"/>
          <w:lang w:eastAsia="de-CH"/>
        </w:rPr>
        <w:tab/>
        <w:t>Service d’urgence</w:t>
      </w:r>
      <w:r w:rsidR="00BD2DF3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/</w:t>
      </w:r>
      <w:r w:rsidR="00BD2DF3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service de piquet</w:t>
      </w:r>
      <w:r w:rsidRPr="00D41F74">
        <w:rPr>
          <w:rFonts w:ascii="Arial" w:eastAsia="Times New Roman" w:hAnsi="Arial" w:cs="Arial"/>
          <w:lang w:eastAsia="de-CH"/>
        </w:rPr>
        <w:br/>
        <w:t>Quel est le temps consacré au service d’urgence et/ou au service de piquet les jours de la semaine (jour/nuit) et les week-ends ou jours fériés</w:t>
      </w:r>
      <w:r w:rsidR="00931CE8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753E8833" w14:textId="3D21D92A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Comment se déroule</w:t>
      </w:r>
      <w:r w:rsidR="00F339A4">
        <w:rPr>
          <w:rFonts w:ascii="Arial" w:eastAsia="Times New Roman" w:hAnsi="Arial" w:cs="Arial"/>
          <w:lang w:eastAsia="de-CH"/>
        </w:rPr>
        <w:t>nt f</w:t>
      </w:r>
      <w:r w:rsidRPr="00D41F74">
        <w:rPr>
          <w:rFonts w:ascii="Arial" w:eastAsia="Times New Roman" w:hAnsi="Arial" w:cs="Arial"/>
          <w:lang w:eastAsia="de-CH"/>
        </w:rPr>
        <w:t xml:space="preserve">ormellement les débuts des </w:t>
      </w:r>
      <w:r w:rsidRPr="00AA2AEF">
        <w:rPr>
          <w:rFonts w:ascii="Arial" w:eastAsia="Times New Roman" w:hAnsi="Arial" w:cs="Arial"/>
          <w:lang w:eastAsia="de-CH"/>
        </w:rPr>
        <w:t>médecins en formation</w:t>
      </w:r>
      <w:r w:rsidRPr="00D41F74">
        <w:rPr>
          <w:rFonts w:ascii="Arial" w:eastAsia="Times New Roman" w:hAnsi="Arial" w:cs="Arial"/>
          <w:lang w:eastAsia="de-CH"/>
        </w:rPr>
        <w:t xml:space="preserve"> au service d’urgence</w:t>
      </w:r>
      <w:r w:rsidR="007C4CD2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/</w:t>
      </w:r>
      <w:r w:rsidR="007C4CD2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service médical de jour ou en service de piquet</w:t>
      </w:r>
      <w:r w:rsidR="007C4CD2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; </w:t>
      </w:r>
      <w:r w:rsidRPr="00C268DB">
        <w:rPr>
          <w:rFonts w:ascii="Arial" w:eastAsia="Times New Roman" w:hAnsi="Arial" w:cs="Arial"/>
          <w:lang w:eastAsia="de-CH"/>
        </w:rPr>
        <w:t xml:space="preserve">sont-ils par exemple avec </w:t>
      </w:r>
      <w:r w:rsidRPr="00AA2AEF">
        <w:rPr>
          <w:rFonts w:ascii="Arial" w:eastAsia="Times New Roman" w:hAnsi="Arial" w:cs="Arial"/>
          <w:lang w:eastAsia="de-CH"/>
        </w:rPr>
        <w:t>des collègues expérimentés</w:t>
      </w:r>
      <w:r w:rsidRPr="00C268DB">
        <w:rPr>
          <w:rFonts w:ascii="Arial" w:eastAsia="Times New Roman" w:hAnsi="Arial" w:cs="Arial"/>
          <w:lang w:eastAsia="de-CH"/>
        </w:rPr>
        <w:t xml:space="preserve"> lors de leurs premiers services</w:t>
      </w:r>
      <w:r w:rsidR="007C4CD2" w:rsidRPr="00C268DB">
        <w:rPr>
          <w:rFonts w:ascii="Arial" w:eastAsia="Times New Roman" w:hAnsi="Arial" w:cs="Arial"/>
          <w:lang w:eastAsia="de-CH"/>
        </w:rPr>
        <w:t> </w:t>
      </w:r>
      <w:r w:rsidRPr="00C268DB">
        <w:rPr>
          <w:rFonts w:ascii="Arial" w:eastAsia="Times New Roman" w:hAnsi="Arial" w:cs="Arial"/>
          <w:lang w:eastAsia="de-CH"/>
        </w:rPr>
        <w:t>?</w:t>
      </w:r>
    </w:p>
    <w:p w14:paraId="7AFC0A54" w14:textId="5694F779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Pr="005C1ADF">
        <w:rPr>
          <w:rFonts w:ascii="Arial" w:eastAsia="Times New Roman" w:hAnsi="Arial" w:cs="Arial"/>
          <w:lang w:eastAsia="de-CH"/>
        </w:rPr>
        <w:t xml:space="preserve">Comment </w:t>
      </w:r>
      <w:r w:rsidRPr="00AA2AEF">
        <w:rPr>
          <w:rFonts w:ascii="Arial" w:eastAsia="Times New Roman" w:hAnsi="Arial" w:cs="Arial"/>
          <w:lang w:eastAsia="de-CH"/>
        </w:rPr>
        <w:t>l</w:t>
      </w:r>
      <w:r w:rsidR="00C268DB" w:rsidRPr="00AA2AEF">
        <w:rPr>
          <w:rFonts w:ascii="Arial" w:eastAsia="Times New Roman" w:hAnsi="Arial" w:cs="Arial"/>
          <w:lang w:eastAsia="de-CH"/>
        </w:rPr>
        <w:t>a ou l</w:t>
      </w:r>
      <w:r w:rsidRPr="00AA2AEF">
        <w:rPr>
          <w:rFonts w:ascii="Arial" w:eastAsia="Times New Roman" w:hAnsi="Arial" w:cs="Arial"/>
          <w:lang w:eastAsia="de-CH"/>
        </w:rPr>
        <w:t>e médecin</w:t>
      </w:r>
      <w:r w:rsidR="003F34B8">
        <w:rPr>
          <w:rFonts w:ascii="Arial" w:eastAsia="Times New Roman" w:hAnsi="Arial" w:cs="Arial"/>
          <w:lang w:eastAsia="de-CH"/>
        </w:rPr>
        <w:t xml:space="preserve"> </w:t>
      </w:r>
      <w:r w:rsidRPr="00AA2AEF">
        <w:rPr>
          <w:rFonts w:ascii="Arial" w:eastAsia="Times New Roman" w:hAnsi="Arial" w:cs="Arial"/>
          <w:lang w:eastAsia="de-CH"/>
        </w:rPr>
        <w:t>cadre responsable</w:t>
      </w:r>
      <w:r w:rsidRPr="005C1ADF">
        <w:rPr>
          <w:rFonts w:ascii="Arial" w:eastAsia="Times New Roman" w:hAnsi="Arial" w:cs="Arial"/>
          <w:lang w:eastAsia="de-CH"/>
        </w:rPr>
        <w:t xml:space="preserve"> des urgences peut-il être atteint par </w:t>
      </w:r>
      <w:r w:rsidRPr="00AA2AEF">
        <w:rPr>
          <w:rFonts w:ascii="Arial" w:eastAsia="Times New Roman" w:hAnsi="Arial" w:cs="Arial"/>
          <w:lang w:eastAsia="de-CH"/>
        </w:rPr>
        <w:t>le</w:t>
      </w:r>
      <w:r w:rsidR="00C268DB" w:rsidRPr="00AA2AEF">
        <w:rPr>
          <w:rFonts w:ascii="Arial" w:eastAsia="Times New Roman" w:hAnsi="Arial" w:cs="Arial"/>
          <w:lang w:eastAsia="de-CH"/>
        </w:rPr>
        <w:t>s</w:t>
      </w:r>
      <w:r w:rsidRPr="00AA2AEF">
        <w:rPr>
          <w:rFonts w:ascii="Arial" w:eastAsia="Times New Roman" w:hAnsi="Arial" w:cs="Arial"/>
          <w:lang w:eastAsia="de-CH"/>
        </w:rPr>
        <w:t xml:space="preserve"> médecin</w:t>
      </w:r>
      <w:r w:rsidR="00C268DB" w:rsidRPr="00AA2AEF">
        <w:rPr>
          <w:rFonts w:ascii="Arial" w:eastAsia="Times New Roman" w:hAnsi="Arial" w:cs="Arial"/>
          <w:lang w:eastAsia="de-CH"/>
        </w:rPr>
        <w:t>s</w:t>
      </w:r>
      <w:r w:rsidRPr="00AA2AEF">
        <w:rPr>
          <w:rFonts w:ascii="Arial" w:eastAsia="Times New Roman" w:hAnsi="Arial" w:cs="Arial"/>
          <w:lang w:eastAsia="de-CH"/>
        </w:rPr>
        <w:t xml:space="preserve"> en formation</w:t>
      </w:r>
      <w:r w:rsidRPr="005C1ADF">
        <w:rPr>
          <w:rFonts w:ascii="Arial" w:eastAsia="Times New Roman" w:hAnsi="Arial" w:cs="Arial"/>
          <w:lang w:eastAsia="de-CH"/>
        </w:rPr>
        <w:t xml:space="preserve"> en dehors des heures de travail habituelles et en combien de temps peut-il arriver personnellement au chevet </w:t>
      </w:r>
      <w:r w:rsidR="001A26C9">
        <w:rPr>
          <w:rFonts w:ascii="Arial" w:eastAsia="Times New Roman" w:hAnsi="Arial" w:cs="Arial"/>
          <w:lang w:eastAsia="de-CH"/>
        </w:rPr>
        <w:t xml:space="preserve">de la patiente ou </w:t>
      </w:r>
      <w:r w:rsidRPr="005C1ADF">
        <w:rPr>
          <w:rFonts w:ascii="Arial" w:eastAsia="Times New Roman" w:hAnsi="Arial" w:cs="Arial"/>
          <w:lang w:eastAsia="de-CH"/>
        </w:rPr>
        <w:t xml:space="preserve">du </w:t>
      </w:r>
      <w:r w:rsidRPr="00AA2AEF">
        <w:rPr>
          <w:rFonts w:ascii="Arial" w:eastAsia="Times New Roman" w:hAnsi="Arial" w:cs="Arial"/>
          <w:lang w:eastAsia="de-CH"/>
        </w:rPr>
        <w:t>patient</w:t>
      </w:r>
      <w:r w:rsidR="00751E86" w:rsidRPr="00AA2AEF">
        <w:rPr>
          <w:rFonts w:ascii="Arial" w:eastAsia="Times New Roman" w:hAnsi="Arial" w:cs="Arial"/>
          <w:lang w:eastAsia="de-CH"/>
        </w:rPr>
        <w:t> </w:t>
      </w:r>
      <w:r w:rsidR="00751E86" w:rsidRPr="005C1ADF">
        <w:rPr>
          <w:rFonts w:ascii="Arial" w:eastAsia="Times New Roman" w:hAnsi="Arial" w:cs="Arial"/>
          <w:lang w:eastAsia="de-CH"/>
        </w:rPr>
        <w:t>?</w:t>
      </w:r>
    </w:p>
    <w:p w14:paraId="322537D2" w14:textId="77777777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58DB3E24" w14:textId="4F77E554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3.3</w:t>
      </w:r>
      <w:r w:rsidRPr="00D41F74">
        <w:rPr>
          <w:rFonts w:ascii="Arial" w:eastAsia="Times New Roman" w:hAnsi="Arial" w:cs="Arial"/>
          <w:lang w:eastAsia="de-CH"/>
        </w:rPr>
        <w:tab/>
        <w:t>Administration</w:t>
      </w:r>
      <w:r w:rsidRPr="00D41F74">
        <w:rPr>
          <w:rFonts w:ascii="Arial" w:eastAsia="Times New Roman" w:hAnsi="Arial" w:cs="Arial"/>
          <w:lang w:eastAsia="de-CH"/>
        </w:rPr>
        <w:br/>
      </w:r>
      <w:r w:rsidRPr="00E67CBF">
        <w:rPr>
          <w:rFonts w:ascii="Arial" w:eastAsia="Times New Roman" w:hAnsi="Arial" w:cs="Arial"/>
          <w:lang w:eastAsia="de-CH"/>
        </w:rPr>
        <w:t xml:space="preserve">Une personne (éventuellement non médecin) est-elle nommée pour expliquer et présenter aux </w:t>
      </w:r>
      <w:r w:rsidRPr="00AA2AEF">
        <w:rPr>
          <w:rFonts w:ascii="Arial" w:eastAsia="Times New Roman" w:hAnsi="Arial" w:cs="Arial"/>
          <w:lang w:eastAsia="de-CH"/>
        </w:rPr>
        <w:t>médecins en formation</w:t>
      </w:r>
      <w:r w:rsidRPr="00E67CBF">
        <w:rPr>
          <w:rFonts w:ascii="Arial" w:eastAsia="Times New Roman" w:hAnsi="Arial" w:cs="Arial"/>
          <w:lang w:eastAsia="de-CH"/>
        </w:rPr>
        <w:t xml:space="preserve"> le volet administratif de leur tâche</w:t>
      </w:r>
      <w:r w:rsidR="00E67CBF" w:rsidRPr="00E67CBF">
        <w:rPr>
          <w:rFonts w:ascii="Arial" w:eastAsia="Times New Roman" w:hAnsi="Arial" w:cs="Arial"/>
          <w:lang w:eastAsia="de-CH"/>
        </w:rPr>
        <w:t> </w:t>
      </w:r>
      <w:r w:rsidRPr="00E67CBF">
        <w:rPr>
          <w:rFonts w:ascii="Arial" w:eastAsia="Times New Roman" w:hAnsi="Arial" w:cs="Arial"/>
          <w:lang w:eastAsia="de-CH"/>
        </w:rPr>
        <w:t>?</w:t>
      </w:r>
    </w:p>
    <w:p w14:paraId="6DEBD686" w14:textId="77777777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B91BEA8" w14:textId="45A5AEFE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3.4</w:t>
      </w:r>
      <w:r w:rsidRPr="00D41F74">
        <w:rPr>
          <w:rFonts w:ascii="Arial" w:eastAsia="Times New Roman" w:hAnsi="Arial" w:cs="Arial"/>
          <w:lang w:eastAsia="de-CH"/>
        </w:rPr>
        <w:tab/>
        <w:t xml:space="preserve">Mesures en faveur de l’assurance-qualité et </w:t>
      </w:r>
      <w:r w:rsidR="005F0F88">
        <w:rPr>
          <w:rFonts w:ascii="Arial" w:eastAsia="Times New Roman" w:hAnsi="Arial" w:cs="Arial"/>
          <w:lang w:eastAsia="de-CH"/>
        </w:rPr>
        <w:t xml:space="preserve">de la </w:t>
      </w:r>
      <w:r w:rsidRPr="00D41F74">
        <w:rPr>
          <w:rFonts w:ascii="Arial" w:eastAsia="Times New Roman" w:hAnsi="Arial" w:cs="Arial"/>
          <w:lang w:eastAsia="de-CH"/>
        </w:rPr>
        <w:t>sécurité des patients</w:t>
      </w:r>
      <w:r w:rsidRPr="00D41F74">
        <w:rPr>
          <w:rFonts w:ascii="Arial" w:eastAsia="Times New Roman" w:hAnsi="Arial" w:cs="Arial"/>
          <w:lang w:eastAsia="de-CH"/>
        </w:rPr>
        <w:br/>
      </w:r>
      <w:r w:rsidR="009E7D2F">
        <w:rPr>
          <w:rFonts w:ascii="Arial" w:eastAsia="Times New Roman" w:hAnsi="Arial" w:cs="Arial"/>
          <w:lang w:eastAsia="de-CH"/>
        </w:rPr>
        <w:t>L’établissement a-t-il mis en place</w:t>
      </w:r>
      <w:r w:rsidRPr="00D41F74">
        <w:rPr>
          <w:rFonts w:ascii="Arial" w:eastAsia="Times New Roman" w:hAnsi="Arial" w:cs="Arial"/>
          <w:lang w:eastAsia="de-CH"/>
        </w:rPr>
        <w:t xml:space="preserve"> un système de déclaration d’incidents critiques (CIRS)</w:t>
      </w:r>
      <w:r w:rsidR="00412646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714BDCC3" w14:textId="00371A33" w:rsid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="009E7D2F" w:rsidRPr="009E7D2F">
        <w:rPr>
          <w:rFonts w:ascii="Arial" w:eastAsia="Times New Roman" w:hAnsi="Arial" w:cs="Arial"/>
          <w:lang w:eastAsia="de-CH"/>
        </w:rPr>
        <w:t xml:space="preserve">L’établissement a-t-il mis en place </w:t>
      </w:r>
      <w:r w:rsidRPr="00D41F74">
        <w:rPr>
          <w:rFonts w:ascii="Arial" w:eastAsia="Times New Roman" w:hAnsi="Arial" w:cs="Arial"/>
          <w:lang w:eastAsia="de-CH"/>
        </w:rPr>
        <w:t>des systèmes pour promouvoir la sécurité des patients comme le contrôle électronique de la prescription de médicaments</w:t>
      </w:r>
      <w:r w:rsidR="00412646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17E93559" w14:textId="77777777" w:rsidR="00291687" w:rsidRPr="00D41F74" w:rsidRDefault="00291687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6612BB7" w14:textId="1C38B96B" w:rsidR="006C713A" w:rsidRDefault="006C713A">
      <w:pPr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br w:type="page"/>
      </w:r>
    </w:p>
    <w:p w14:paraId="58D6BD28" w14:textId="443295CF" w:rsidR="00D41F74" w:rsidRPr="00D41F74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lastRenderedPageBreak/>
        <w:t>3.5</w:t>
      </w:r>
      <w:r w:rsidRPr="00D41F74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D41F74">
        <w:rPr>
          <w:rFonts w:ascii="Arial" w:eastAsia="Times New Roman" w:hAnsi="Arial" w:cs="Arial"/>
          <w:lang w:eastAsia="de-CH"/>
        </w:rPr>
        <w:br/>
        <w:t>Quels sont les fondamentaux théoriques spécifiques à la clinique («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livre bleu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Times New Roman" w:eastAsia="Times New Roman" w:hAnsi="Times New Roman" w:cs="Times New Roman"/>
          <w:lang w:eastAsia="de-CH"/>
        </w:rPr>
        <w:t>»</w:t>
      </w:r>
      <w:r w:rsidRPr="00D41F74">
        <w:rPr>
          <w:rFonts w:ascii="Arial" w:eastAsia="Times New Roman" w:hAnsi="Arial" w:cs="Arial"/>
          <w:lang w:eastAsia="de-CH"/>
        </w:rPr>
        <w:t>, «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livre noir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», «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livre blanc</w:t>
      </w:r>
      <w:r w:rsidR="00BE087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»), les manuels de formation standard, </w:t>
      </w:r>
      <w:r w:rsidR="00D10A40" w:rsidRPr="00D41F74">
        <w:rPr>
          <w:rFonts w:ascii="Arial" w:eastAsia="Times New Roman" w:hAnsi="Arial" w:cs="Arial"/>
          <w:lang w:eastAsia="de-CH"/>
        </w:rPr>
        <w:t xml:space="preserve">les programmes de formation </w:t>
      </w:r>
      <w:r w:rsidR="00D10A40">
        <w:rPr>
          <w:rFonts w:ascii="Arial" w:eastAsia="Times New Roman" w:hAnsi="Arial" w:cs="Arial"/>
          <w:lang w:eastAsia="de-CH"/>
        </w:rPr>
        <w:t xml:space="preserve">ou </w:t>
      </w:r>
      <w:r w:rsidRPr="00D41F74">
        <w:rPr>
          <w:rFonts w:ascii="Arial" w:eastAsia="Times New Roman" w:hAnsi="Arial" w:cs="Arial"/>
          <w:lang w:eastAsia="de-CH"/>
        </w:rPr>
        <w:t>la documentation en ligne (p. ex. UpToDate</w:t>
      </w:r>
      <w:r w:rsidR="00C07894">
        <w:rPr>
          <w:rFonts w:ascii="Arial" w:eastAsia="Times New Roman" w:hAnsi="Arial" w:cs="Arial"/>
          <w:lang w:eastAsia="de-CH"/>
        </w:rPr>
        <w:t>)</w:t>
      </w:r>
      <w:r w:rsidR="00C07894" w:rsidRPr="00C07894">
        <w:rPr>
          <w:rFonts w:ascii="Arial" w:eastAsia="Times New Roman" w:hAnsi="Arial" w:cs="Arial"/>
          <w:lang w:eastAsia="de-CH"/>
        </w:rPr>
        <w:t xml:space="preserve"> </w:t>
      </w:r>
      <w:r w:rsidR="00C07894" w:rsidRPr="00D41F74">
        <w:rPr>
          <w:rFonts w:ascii="Arial" w:eastAsia="Times New Roman" w:hAnsi="Arial" w:cs="Arial"/>
          <w:lang w:eastAsia="de-CH"/>
        </w:rPr>
        <w:t>recommandés pour la clinique</w:t>
      </w:r>
      <w:r w:rsidR="00D10A40">
        <w:rPr>
          <w:rFonts w:ascii="Arial" w:eastAsia="Times New Roman" w:hAnsi="Arial" w:cs="Arial"/>
          <w:szCs w:val="20"/>
          <w:lang w:eastAsia="zh-CN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412391C8" w14:textId="77777777"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0C9C6EDD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6855D984" w14:textId="63A9ECB4" w:rsidR="00D41F74" w:rsidRPr="00D41F74" w:rsidRDefault="00D41F74" w:rsidP="009F0B69">
      <w:pPr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4.</w:t>
      </w:r>
      <w:r w:rsidRPr="00D41F74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postgraduée </w:t>
      </w:r>
      <w:r w:rsidRPr="00D41F74">
        <w:rPr>
          <w:rFonts w:ascii="Arial" w:eastAsia="Times New Roman" w:hAnsi="Arial" w:cs="Arial"/>
          <w:lang w:eastAsia="de-CH"/>
        </w:rPr>
        <w:t>(d’après le ch.</w:t>
      </w:r>
      <w:r w:rsidR="00B66EB0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3 du programme de formation postgraduée)</w:t>
      </w:r>
    </w:p>
    <w:p w14:paraId="408696DD" w14:textId="77777777"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14:paraId="06566412" w14:textId="2226CD02" w:rsidR="00D41F74" w:rsidRPr="00D41F74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4.1</w:t>
      </w:r>
      <w:r w:rsidRPr="00D41F74">
        <w:rPr>
          <w:rFonts w:ascii="Arial" w:eastAsia="Times New Roman" w:hAnsi="Arial" w:cs="Arial"/>
          <w:lang w:eastAsia="de-CH"/>
        </w:rPr>
        <w:tab/>
        <w:t xml:space="preserve">Quels contenus de la formation </w:t>
      </w:r>
      <w:r w:rsidRPr="00792DB5">
        <w:rPr>
          <w:rFonts w:ascii="Arial" w:eastAsia="Times New Roman" w:hAnsi="Arial" w:cs="Arial"/>
          <w:lang w:eastAsia="de-CH"/>
        </w:rPr>
        <w:t xml:space="preserve">sont enseignés </w:t>
      </w:r>
      <w:r w:rsidR="004A2A97" w:rsidRPr="00AA2AEF">
        <w:rPr>
          <w:rFonts w:ascii="Arial" w:eastAsia="Times New Roman" w:hAnsi="Arial" w:cs="Arial"/>
          <w:lang w:eastAsia="de-CH"/>
        </w:rPr>
        <w:t>aux médecins en formation postgraduée</w:t>
      </w:r>
      <w:r w:rsidRPr="00AA2AEF">
        <w:rPr>
          <w:rFonts w:ascii="Arial" w:eastAsia="Times New Roman" w:hAnsi="Arial" w:cs="Arial"/>
          <w:lang w:eastAsia="de-CH"/>
        </w:rPr>
        <w:t>,</w:t>
      </w:r>
      <w:r w:rsidRPr="00792DB5">
        <w:rPr>
          <w:rFonts w:ascii="Arial" w:eastAsia="Times New Roman" w:hAnsi="Arial" w:cs="Arial"/>
          <w:lang w:eastAsia="de-CH"/>
        </w:rPr>
        <w:t xml:space="preserve"> selon</w:t>
      </w:r>
      <w:r w:rsidRPr="00D41F74">
        <w:rPr>
          <w:rFonts w:ascii="Arial" w:eastAsia="Times New Roman" w:hAnsi="Arial" w:cs="Arial"/>
          <w:lang w:eastAsia="de-CH"/>
        </w:rPr>
        <w:t xml:space="preserve"> quel calendrier et quel degré de compétence</w:t>
      </w:r>
      <w:r w:rsidR="00792DB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? </w:t>
      </w:r>
      <w:r w:rsidR="00E6259A">
        <w:rPr>
          <w:rFonts w:ascii="Arial" w:eastAsia="Times New Roman" w:hAnsi="Arial" w:cs="Arial"/>
          <w:lang w:eastAsia="de-CH"/>
        </w:rPr>
        <w:t>La formation doit être structurée selon</w:t>
      </w:r>
      <w:r w:rsidRPr="00D41F74">
        <w:rPr>
          <w:rFonts w:ascii="Arial" w:eastAsia="Times New Roman" w:hAnsi="Arial" w:cs="Arial"/>
          <w:lang w:eastAsia="de-CH"/>
        </w:rPr>
        <w:t xml:space="preserve"> une échelle quantifiant l’autonomie </w:t>
      </w:r>
      <w:r w:rsidR="009163E0">
        <w:rPr>
          <w:rFonts w:ascii="Arial" w:eastAsia="Times New Roman" w:hAnsi="Arial" w:cs="Arial"/>
          <w:lang w:eastAsia="de-CH"/>
        </w:rPr>
        <w:t>des médecins en formation</w:t>
      </w:r>
      <w:r w:rsidRPr="00D41F74">
        <w:rPr>
          <w:rFonts w:ascii="Arial" w:eastAsia="Times New Roman" w:hAnsi="Arial" w:cs="Arial"/>
          <w:lang w:eastAsia="de-CH"/>
        </w:rPr>
        <w:t xml:space="preserve"> et un échéancier </w:t>
      </w:r>
      <w:r w:rsidR="006E3841">
        <w:rPr>
          <w:rFonts w:ascii="Arial" w:eastAsia="Times New Roman" w:hAnsi="Arial" w:cs="Arial"/>
          <w:lang w:eastAsia="de-CH"/>
        </w:rPr>
        <w:t>correspondant</w:t>
      </w:r>
      <w:r w:rsidR="006E3841" w:rsidRPr="00D41F74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 xml:space="preserve">à la formation spécifique </w:t>
      </w:r>
      <w:r w:rsidR="00CD0EA4">
        <w:rPr>
          <w:rFonts w:ascii="Arial" w:eastAsia="Times New Roman" w:hAnsi="Arial" w:cs="Arial"/>
          <w:lang w:eastAsia="de-CH"/>
        </w:rPr>
        <w:t xml:space="preserve">déjà </w:t>
      </w:r>
      <w:r w:rsidRPr="00D41F74">
        <w:rPr>
          <w:rFonts w:ascii="Arial" w:eastAsia="Times New Roman" w:hAnsi="Arial" w:cs="Arial"/>
          <w:lang w:eastAsia="de-CH"/>
        </w:rPr>
        <w:t>suivie</w:t>
      </w:r>
      <w:r w:rsidR="00CE3B40">
        <w:rPr>
          <w:rFonts w:ascii="Arial" w:eastAsia="Times New Roman" w:hAnsi="Arial" w:cs="Arial"/>
          <w:lang w:eastAsia="de-CH"/>
        </w:rPr>
        <w:t xml:space="preserve"> au préalable</w:t>
      </w:r>
      <w:r w:rsidRPr="00D41F74">
        <w:rPr>
          <w:rFonts w:ascii="Arial" w:eastAsia="Times New Roman" w:hAnsi="Arial" w:cs="Arial"/>
          <w:lang w:eastAsia="de-CH"/>
        </w:rPr>
        <w:t xml:space="preserve">. Il faut également accorder une attention particulière </w:t>
      </w:r>
      <w:r w:rsidRPr="00AA2AEF">
        <w:rPr>
          <w:rFonts w:ascii="Arial" w:eastAsia="Times New Roman" w:hAnsi="Arial" w:cs="Arial"/>
          <w:lang w:eastAsia="de-CH"/>
        </w:rPr>
        <w:t xml:space="preserve">aux </w:t>
      </w:r>
      <w:r w:rsidR="00F92AFC">
        <w:rPr>
          <w:rFonts w:ascii="Arial" w:eastAsia="Times New Roman" w:hAnsi="Arial" w:cs="Arial"/>
          <w:lang w:eastAsia="de-CH"/>
        </w:rPr>
        <w:t>médecins</w:t>
      </w:r>
      <w:r w:rsidR="00F92AFC" w:rsidRPr="00D41F74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 xml:space="preserve">qui suivent la formation en vue d’un autre titre de spécialiste et qui souhaitent accomplir une formation de 6 à </w:t>
      </w:r>
      <w:r w:rsidR="006B6FC5" w:rsidRPr="00D41F74">
        <w:rPr>
          <w:rFonts w:ascii="Arial" w:eastAsia="Times New Roman" w:hAnsi="Arial" w:cs="Arial"/>
          <w:lang w:eastAsia="de-CH"/>
        </w:rPr>
        <w:t>12</w:t>
      </w:r>
      <w:r w:rsidR="006B6FC5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 xml:space="preserve">mois à titre </w:t>
      </w:r>
      <w:r w:rsidR="00F92AFC">
        <w:rPr>
          <w:rFonts w:ascii="Arial" w:eastAsia="Times New Roman" w:hAnsi="Arial" w:cs="Arial"/>
          <w:lang w:eastAsia="de-CH"/>
        </w:rPr>
        <w:t>de formation</w:t>
      </w:r>
      <w:r w:rsidRPr="00D41F74">
        <w:rPr>
          <w:rFonts w:ascii="Arial" w:eastAsia="Times New Roman" w:hAnsi="Arial" w:cs="Arial"/>
          <w:lang w:eastAsia="de-CH"/>
        </w:rPr>
        <w:t xml:space="preserve"> à option.</w:t>
      </w:r>
    </w:p>
    <w:p w14:paraId="3B49BA77" w14:textId="42909F75" w:rsidR="00D41F74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1A41BD91" w14:textId="77C29F4D" w:rsidR="00445980" w:rsidRPr="00AA2AEF" w:rsidRDefault="00445980" w:rsidP="00C404E1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r w:rsidR="00D70E8C" w:rsidRPr="00AA2AEF">
        <w:rPr>
          <w:rFonts w:ascii="Arial" w:eastAsia="Times New Roman" w:hAnsi="Arial" w:cs="Arial"/>
          <w:snapToGrid w:val="0"/>
          <w:lang w:eastAsia="de-CH"/>
        </w:rPr>
        <w:t>Si vous employez régulièrement des médecins visant un autre titre de spécialiste (en particulier médecine de famille) : veuillez décrire le contenu de leur formation.</w:t>
      </w:r>
    </w:p>
    <w:p w14:paraId="41421648" w14:textId="1F5DACA3" w:rsidR="00445980" w:rsidRPr="00AA2AEF" w:rsidRDefault="00445980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</w:p>
    <w:p w14:paraId="16833C5A" w14:textId="2EBF07DE" w:rsidR="00D41F74" w:rsidRPr="00D41F74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4.2</w:t>
      </w:r>
      <w:r w:rsidRPr="00D41F74">
        <w:rPr>
          <w:rFonts w:ascii="Arial" w:eastAsia="Times New Roman" w:hAnsi="Arial" w:cs="Arial"/>
          <w:lang w:eastAsia="de-CH"/>
        </w:rPr>
        <w:tab/>
        <w:t>Quelles interventions, opérations et autres mesures</w:t>
      </w:r>
      <w:r w:rsidR="00F64401">
        <w:rPr>
          <w:rFonts w:ascii="Arial" w:eastAsia="Times New Roman" w:hAnsi="Arial" w:cs="Arial"/>
          <w:lang w:eastAsia="de-CH"/>
        </w:rPr>
        <w:t xml:space="preserve"> figurant dans le</w:t>
      </w:r>
      <w:r w:rsidRPr="00D41F74">
        <w:rPr>
          <w:rFonts w:ascii="Arial" w:eastAsia="Times New Roman" w:hAnsi="Arial" w:cs="Arial"/>
          <w:lang w:eastAsia="de-CH"/>
        </w:rPr>
        <w:t xml:space="preserve"> programme de formation postgraduée peuvent être réalisées avec les connaissances </w:t>
      </w:r>
      <w:r w:rsidR="00F64401">
        <w:rPr>
          <w:rFonts w:ascii="Arial" w:eastAsia="Times New Roman" w:hAnsi="Arial" w:cs="Arial"/>
          <w:lang w:eastAsia="de-CH"/>
        </w:rPr>
        <w:t xml:space="preserve">préalables </w:t>
      </w:r>
      <w:r w:rsidRPr="00D41F74">
        <w:rPr>
          <w:rFonts w:ascii="Arial" w:eastAsia="Times New Roman" w:hAnsi="Arial" w:cs="Arial"/>
          <w:lang w:eastAsia="de-CH"/>
        </w:rPr>
        <w:t>requises</w:t>
      </w:r>
      <w:r w:rsidR="00AA3AC3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43AF095C" w14:textId="644ADA2D" w:rsidR="00D41F74" w:rsidRDefault="00D41F74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26A0E1A4" w14:textId="719DA18B" w:rsidR="00BC0579" w:rsidRPr="00AA2AEF" w:rsidRDefault="00E8746E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AA2AEF">
        <w:rPr>
          <w:rFonts w:ascii="Arial" w:eastAsia="Times New Roman" w:hAnsi="Arial" w:cs="Arial"/>
          <w:lang w:eastAsia="de-CH"/>
        </w:rPr>
        <w:t>4.3</w:t>
      </w:r>
      <w:r w:rsidRPr="00AA2AEF">
        <w:rPr>
          <w:rFonts w:ascii="Arial" w:eastAsia="Times New Roman" w:hAnsi="Arial" w:cs="Arial"/>
          <w:lang w:eastAsia="de-CH"/>
        </w:rPr>
        <w:tab/>
      </w:r>
      <w:r w:rsidR="00B753ED" w:rsidRPr="00AA2AEF">
        <w:rPr>
          <w:rFonts w:ascii="Arial" w:eastAsia="Times New Roman" w:hAnsi="Arial" w:cs="Arial"/>
          <w:lang w:eastAsia="de-CH"/>
        </w:rPr>
        <w:t>Veuillez décrire l’enseignement des objectifs de formation généraux (selon RFP).</w:t>
      </w:r>
    </w:p>
    <w:p w14:paraId="7D403456" w14:textId="77777777" w:rsidR="00BC0579" w:rsidRPr="00AA2AEF" w:rsidRDefault="00BC0579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zh-CN"/>
        </w:rPr>
      </w:pPr>
    </w:p>
    <w:p w14:paraId="2D06DEE5" w14:textId="6B18FD8C" w:rsidR="00D41F74" w:rsidRPr="00D41F74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</w:t>
      </w:r>
      <w:r w:rsidR="00E8746E">
        <w:rPr>
          <w:rFonts w:ascii="Arial" w:eastAsia="Times New Roman" w:hAnsi="Arial" w:cs="Arial"/>
          <w:lang w:eastAsia="de-CH"/>
        </w:rPr>
        <w:t>4</w:t>
      </w:r>
      <w:r w:rsidRPr="00D41F74">
        <w:rPr>
          <w:rFonts w:ascii="Arial" w:eastAsia="Times New Roman" w:hAnsi="Arial" w:cs="Arial"/>
          <w:lang w:eastAsia="de-CH"/>
        </w:rPr>
        <w:tab/>
        <w:t>Avec la qualification et la disponibilité adéquates, quels</w:t>
      </w:r>
      <w:r w:rsidR="003823C2">
        <w:rPr>
          <w:rFonts w:ascii="Arial" w:eastAsia="Times New Roman" w:hAnsi="Arial" w:cs="Arial"/>
          <w:lang w:eastAsia="de-CH"/>
        </w:rPr>
        <w:t xml:space="preserve"> sont les</w:t>
      </w:r>
      <w:r w:rsidRPr="00D41F74">
        <w:rPr>
          <w:rFonts w:ascii="Arial" w:eastAsia="Times New Roman" w:hAnsi="Arial" w:cs="Arial"/>
          <w:lang w:eastAsia="de-CH"/>
        </w:rPr>
        <w:t xml:space="preserve"> </w:t>
      </w:r>
      <w:r w:rsidR="00AA1E71">
        <w:rPr>
          <w:rFonts w:ascii="Arial" w:eastAsia="Times New Roman" w:hAnsi="Arial" w:cs="Arial"/>
          <w:lang w:eastAsia="de-CH"/>
        </w:rPr>
        <w:t>tournus</w:t>
      </w:r>
      <w:r w:rsidR="00AA1E71" w:rsidRPr="00D41F74">
        <w:rPr>
          <w:rFonts w:ascii="Arial" w:eastAsia="Times New Roman" w:hAnsi="Arial" w:cs="Arial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possibles dans d’autres disciplines</w:t>
      </w:r>
      <w:r w:rsidR="00D75EF4">
        <w:rPr>
          <w:rFonts w:ascii="Arial" w:eastAsia="Times New Roman" w:hAnsi="Arial" w:cs="Arial"/>
          <w:lang w:eastAsia="de-CH"/>
        </w:rPr>
        <w:t> </w:t>
      </w:r>
      <w:r w:rsidRPr="00D41F74">
        <w:rPr>
          <w:rFonts w:ascii="Arial" w:eastAsia="Times New Roman" w:hAnsi="Arial" w:cs="Arial"/>
          <w:lang w:eastAsia="de-CH"/>
        </w:rPr>
        <w:t>?</w:t>
      </w:r>
    </w:p>
    <w:p w14:paraId="7BA1D42D" w14:textId="77777777" w:rsidR="00D41F74" w:rsidRPr="00D41F74" w:rsidRDefault="00D41F74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0A55AC26" w14:textId="657DFDAB" w:rsidR="00D41F74" w:rsidRPr="00AA2AEF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AA2AEF">
        <w:rPr>
          <w:rFonts w:ascii="Arial" w:eastAsia="Times New Roman" w:hAnsi="Arial" w:cs="Arial"/>
          <w:lang w:eastAsia="de-CH"/>
        </w:rPr>
        <w:t>4.</w:t>
      </w:r>
      <w:r w:rsidR="00E8746E" w:rsidRPr="00AA2AEF">
        <w:rPr>
          <w:rFonts w:ascii="Arial" w:eastAsia="Times New Roman" w:hAnsi="Arial" w:cs="Arial"/>
          <w:lang w:eastAsia="de-CH"/>
        </w:rPr>
        <w:t>5</w:t>
      </w:r>
      <w:r w:rsidRPr="00AA2AEF">
        <w:rPr>
          <w:rFonts w:ascii="Arial" w:eastAsia="Times New Roman" w:hAnsi="Arial" w:cs="Arial"/>
          <w:lang w:eastAsia="de-CH"/>
        </w:rPr>
        <w:tab/>
      </w:r>
      <w:r w:rsidR="00D2071A" w:rsidRPr="00AA2AEF">
        <w:rPr>
          <w:rFonts w:ascii="Arial" w:eastAsia="Times New Roman" w:hAnsi="Arial" w:cs="Arial"/>
          <w:lang w:eastAsia="de-CH"/>
        </w:rPr>
        <w:t>Formation postgraduée structurée interne (cf.</w:t>
      </w:r>
      <w:r w:rsidR="007C4949" w:rsidRPr="00AA2AEF">
        <w:rPr>
          <w:rFonts w:ascii="Arial" w:eastAsia="Times New Roman" w:hAnsi="Arial" w:cs="Arial"/>
          <w:lang w:eastAsia="de-CH"/>
        </w:rPr>
        <w:t xml:space="preserve"> «</w:t>
      </w:r>
      <w:r w:rsidR="00D2071A" w:rsidRPr="00AA2AEF">
        <w:rPr>
          <w:rFonts w:ascii="Arial" w:eastAsia="Times New Roman" w:hAnsi="Arial" w:cs="Arial"/>
          <w:lang w:eastAsia="de-CH"/>
        </w:rPr>
        <w:t> </w:t>
      </w:r>
      <w:r w:rsidR="00D62E07" w:rsidRPr="00AA2AEF">
        <w:t xml:space="preserve">Qu’entend-on par </w:t>
      </w:r>
      <w:r w:rsidR="00D2071A" w:rsidRPr="00AA2AEF">
        <w:t>‹ </w:t>
      </w:r>
      <w:r w:rsidR="00D62E07" w:rsidRPr="00AA2AEF">
        <w:t xml:space="preserve">formation postgraduée </w:t>
      </w:r>
      <w:r w:rsidR="00D62E07" w:rsidRPr="00AA2AEF">
        <w:rPr>
          <w:rFonts w:ascii="Arial" w:eastAsia="Times New Roman" w:hAnsi="Arial" w:cs="Arial"/>
          <w:lang w:eastAsia="de-CH"/>
        </w:rPr>
        <w:t>structurée</w:t>
      </w:r>
      <w:r w:rsidR="00AE3FE0" w:rsidRPr="00AA2AEF">
        <w:rPr>
          <w:rFonts w:ascii="Arial" w:eastAsia="Times New Roman" w:hAnsi="Arial" w:cs="Arial"/>
          <w:lang w:eastAsia="de-CH"/>
        </w:rPr>
        <w:t> › </w:t>
      </w:r>
      <w:r w:rsidR="007C4949" w:rsidRPr="00AA2AEF">
        <w:rPr>
          <w:rFonts w:ascii="Arial" w:eastAsia="Times New Roman" w:hAnsi="Arial" w:cs="Arial"/>
          <w:lang w:eastAsia="de-CH"/>
        </w:rPr>
        <w:t>?</w:t>
      </w:r>
      <w:r w:rsidR="00AE3FE0" w:rsidRPr="00AA2AEF">
        <w:rPr>
          <w:rFonts w:ascii="Arial" w:eastAsia="Times New Roman" w:hAnsi="Arial" w:cs="Arial"/>
          <w:lang w:eastAsia="de-CH"/>
        </w:rPr>
        <w:t> </w:t>
      </w:r>
      <w:r w:rsidR="007C4949" w:rsidRPr="00AA2AEF">
        <w:rPr>
          <w:rFonts w:ascii="Arial" w:eastAsia="Times New Roman" w:hAnsi="Arial" w:cs="Arial"/>
          <w:lang w:eastAsia="de-CH"/>
        </w:rPr>
        <w:t>»)</w:t>
      </w:r>
    </w:p>
    <w:p w14:paraId="358E2BDD" w14:textId="1996620B" w:rsidR="009B64C9" w:rsidRPr="00795140" w:rsidRDefault="009B64C9" w:rsidP="009B64C9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AA2AEF">
        <w:rPr>
          <w:rFonts w:ascii="Arial" w:eastAsia="Times New Roman" w:hAnsi="Arial" w:cs="Arial"/>
          <w:snapToGrid w:val="0"/>
          <w:lang w:eastAsia="de-CH"/>
        </w:rPr>
        <w:tab/>
      </w:r>
      <w:bookmarkStart w:id="0" w:name="_Hlk135043847"/>
      <w:r w:rsidR="00AA1111">
        <w:rPr>
          <w:rFonts w:ascii="Arial" w:eastAsia="Arial" w:hAnsi="Arial" w:cs="Arial"/>
          <w:sz w:val="16"/>
          <w:szCs w:val="16"/>
          <w:lang w:val="fr-FR"/>
        </w:rPr>
        <w:t>cf</w:t>
      </w:r>
      <w:r w:rsidRPr="00795140">
        <w:rPr>
          <w:rFonts w:ascii="Arial" w:eastAsia="Arial" w:hAnsi="Arial" w:cs="Arial"/>
          <w:sz w:val="16"/>
          <w:szCs w:val="16"/>
          <w:lang w:val="fr-FR"/>
        </w:rPr>
        <w:t xml:space="preserve">. www.siwf.ch &gt; </w:t>
      </w:r>
      <w:r w:rsidR="00AA1111">
        <w:rPr>
          <w:rFonts w:ascii="Arial" w:eastAsia="Arial" w:hAnsi="Arial" w:cs="Arial"/>
          <w:sz w:val="16"/>
          <w:szCs w:val="16"/>
          <w:lang w:val="fr-FR"/>
        </w:rPr>
        <w:t>F</w:t>
      </w:r>
      <w:r w:rsidR="00795140" w:rsidRPr="00795140">
        <w:rPr>
          <w:rFonts w:ascii="Arial" w:eastAsia="Arial" w:hAnsi="Arial" w:cs="Arial"/>
          <w:sz w:val="16"/>
          <w:szCs w:val="16"/>
          <w:lang w:val="fr-FR"/>
        </w:rPr>
        <w:t xml:space="preserve">ormation postgraduée </w:t>
      </w:r>
      <w:r w:rsidRPr="00795140">
        <w:rPr>
          <w:rFonts w:ascii="Arial" w:eastAsia="Arial" w:hAnsi="Arial" w:cs="Arial"/>
          <w:sz w:val="16"/>
          <w:szCs w:val="16"/>
          <w:lang w:val="fr-FR"/>
        </w:rPr>
        <w:t xml:space="preserve">&gt; </w:t>
      </w:r>
      <w:r w:rsidR="00AA1111">
        <w:rPr>
          <w:rFonts w:ascii="Arial" w:eastAsia="Arial" w:hAnsi="Arial" w:cs="Arial"/>
          <w:sz w:val="16"/>
          <w:szCs w:val="16"/>
          <w:lang w:val="fr-FR"/>
        </w:rPr>
        <w:t>T</w:t>
      </w:r>
      <w:r w:rsidR="00795140" w:rsidRPr="00795140">
        <w:rPr>
          <w:rFonts w:ascii="Arial" w:eastAsia="Arial" w:hAnsi="Arial" w:cs="Arial"/>
          <w:sz w:val="16"/>
          <w:szCs w:val="16"/>
          <w:lang w:val="fr-FR"/>
        </w:rPr>
        <w:t xml:space="preserve">itres de spécialiste et formations approfondies &gt; </w:t>
      </w:r>
      <w:r w:rsidR="00AA1111">
        <w:rPr>
          <w:rFonts w:ascii="Arial" w:eastAsia="Arial" w:hAnsi="Arial" w:cs="Arial"/>
          <w:sz w:val="16"/>
          <w:szCs w:val="16"/>
          <w:lang w:val="fr-FR"/>
        </w:rPr>
        <w:t>B</w:t>
      </w:r>
      <w:r w:rsidR="00795140" w:rsidRPr="00795140">
        <w:rPr>
          <w:rFonts w:ascii="Arial" w:eastAsia="Arial" w:hAnsi="Arial" w:cs="Arial"/>
          <w:sz w:val="16"/>
          <w:szCs w:val="16"/>
          <w:lang w:val="fr-FR"/>
        </w:rPr>
        <w:t>ases réglementaires de la formation postgraduée</w:t>
      </w:r>
      <w:bookmarkEnd w:id="0"/>
    </w:p>
    <w:p w14:paraId="13B9F391" w14:textId="77777777" w:rsidR="00D41F74" w:rsidRPr="00AA2AEF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795140">
        <w:rPr>
          <w:rFonts w:ascii="Arial" w:eastAsia="Times New Roman" w:hAnsi="Arial" w:cs="Arial"/>
          <w:lang w:val="fr-FR" w:eastAsia="de-CH"/>
        </w:rPr>
        <w:tab/>
      </w:r>
      <w:r w:rsidRPr="00AA2AEF">
        <w:rPr>
          <w:rFonts w:ascii="Arial" w:eastAsia="Times New Roman" w:hAnsi="Arial" w:cs="Arial"/>
          <w:lang w:val="fr-FR" w:eastAsia="de-CH"/>
        </w:rPr>
        <w:t>-</w:t>
      </w:r>
      <w:r w:rsidRPr="00AA2AEF">
        <w:rPr>
          <w:rFonts w:ascii="Arial" w:eastAsia="Times New Roman" w:hAnsi="Arial" w:cs="Arial"/>
          <w:lang w:val="fr-FR" w:eastAsia="de-CH"/>
        </w:rPr>
        <w:tab/>
        <w:t>nombre d’heures par semaine</w:t>
      </w:r>
    </w:p>
    <w:p w14:paraId="5FC1B945" w14:textId="6D5F57AC" w:rsidR="00D41F74" w:rsidRPr="00AA2AEF" w:rsidRDefault="00D41F74" w:rsidP="00C404E1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AA2AEF">
        <w:rPr>
          <w:rFonts w:ascii="Arial" w:eastAsia="Times New Roman" w:hAnsi="Arial" w:cs="Arial"/>
          <w:lang w:val="fr-FR" w:eastAsia="de-CH"/>
        </w:rPr>
        <w:tab/>
      </w:r>
      <w:r w:rsidRPr="00AA2AEF">
        <w:rPr>
          <w:rFonts w:ascii="Arial" w:eastAsia="Times New Roman" w:hAnsi="Arial" w:cs="Arial"/>
          <w:lang w:eastAsia="de-CH"/>
        </w:rPr>
        <w:t>-</w:t>
      </w:r>
      <w:r w:rsidRPr="00AA2AEF">
        <w:rPr>
          <w:rFonts w:ascii="Arial" w:eastAsia="Times New Roman" w:hAnsi="Arial" w:cs="Arial"/>
          <w:lang w:eastAsia="de-CH"/>
        </w:rPr>
        <w:tab/>
        <w:t>programme hebdomadaire</w:t>
      </w:r>
      <w:r w:rsidR="00955DB4" w:rsidRPr="00AA2AEF">
        <w:rPr>
          <w:rFonts w:ascii="Arial" w:eastAsia="Times New Roman" w:hAnsi="Arial" w:cs="Arial"/>
          <w:lang w:eastAsia="de-CH"/>
        </w:rPr>
        <w:t xml:space="preserve"> </w:t>
      </w:r>
      <w:r w:rsidR="001E0EB4" w:rsidRPr="00AA2AEF">
        <w:rPr>
          <w:rFonts w:ascii="Arial" w:eastAsia="Times New Roman" w:hAnsi="Arial" w:cs="Arial"/>
          <w:lang w:eastAsia="de-CH"/>
        </w:rPr>
        <w:t>et autres offres régulières (merci d’indiquer la durée et la fréquence dans le tableau ci-dessous</w:t>
      </w:r>
      <w:r w:rsidR="001E0EB4" w:rsidRPr="00AA2AEF">
        <w:t xml:space="preserve"> ; p. ex. </w:t>
      </w:r>
      <w:r w:rsidR="00955D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Journal</w:t>
      </w:r>
      <w:r w:rsidR="001E0E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-</w:t>
      </w:r>
      <w:r w:rsidR="00955D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club, 2</w:t>
      </w:r>
      <w:r w:rsidR="001E0E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 xml:space="preserve">x par mois </w:t>
      </w:r>
      <w:r w:rsidR="00FF5D80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[</w:t>
      </w:r>
      <w:r w:rsidR="001E0E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lundis, 13h-14h</w:t>
      </w:r>
      <w:r w:rsidR="00FF5D80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]</w:t>
      </w:r>
      <w:r w:rsidR="001E0EB4" w:rsidRPr="00AA2AEF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, discussion de cas chaque mardi de 16h à 17h, entretiens CIRS le vendredi de 8h à 9h</w:t>
      </w:r>
      <w:r w:rsidR="001E0EB4" w:rsidRPr="00AA2AEF">
        <w:rPr>
          <w:rFonts w:ascii="Arial" w:eastAsia="Times New Roman" w:hAnsi="Arial" w:cs="Arial"/>
          <w:lang w:eastAsia="de-CH"/>
        </w:rPr>
        <w:t>)</w:t>
      </w:r>
    </w:p>
    <w:p w14:paraId="3DB8E035" w14:textId="787E1669" w:rsidR="00D17002" w:rsidRPr="00AA2AEF" w:rsidRDefault="00D17002" w:rsidP="00C404E1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</w:tblGrid>
      <w:tr w:rsidR="009E5A9B" w14:paraId="2648274E" w14:textId="77777777" w:rsidTr="001813A3">
        <w:tc>
          <w:tcPr>
            <w:tcW w:w="1985" w:type="dxa"/>
          </w:tcPr>
          <w:p w14:paraId="5C998371" w14:textId="653334A2" w:rsidR="00D17002" w:rsidRDefault="001663A6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h</w:t>
            </w:r>
            <w:r w:rsidR="00212D93">
              <w:rPr>
                <w:rFonts w:ascii="Arial" w:eastAsia="Times New Roman" w:hAnsi="Arial" w:cs="Arial"/>
                <w:snapToGrid w:val="0"/>
                <w:lang w:eastAsia="de-CH"/>
              </w:rPr>
              <w:t>eure / durée</w:t>
            </w:r>
          </w:p>
        </w:tc>
        <w:tc>
          <w:tcPr>
            <w:tcW w:w="1418" w:type="dxa"/>
          </w:tcPr>
          <w:p w14:paraId="0854788C" w14:textId="251F121E" w:rsidR="00D17002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lundi</w:t>
            </w:r>
          </w:p>
        </w:tc>
        <w:tc>
          <w:tcPr>
            <w:tcW w:w="1418" w:type="dxa"/>
          </w:tcPr>
          <w:p w14:paraId="2BA134F4" w14:textId="39778222" w:rsidR="00D17002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mardi</w:t>
            </w:r>
          </w:p>
        </w:tc>
        <w:tc>
          <w:tcPr>
            <w:tcW w:w="1418" w:type="dxa"/>
          </w:tcPr>
          <w:p w14:paraId="627940EA" w14:textId="1C669855" w:rsidR="00D17002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mercredi</w:t>
            </w:r>
          </w:p>
        </w:tc>
        <w:tc>
          <w:tcPr>
            <w:tcW w:w="1418" w:type="dxa"/>
          </w:tcPr>
          <w:p w14:paraId="60BC4DC3" w14:textId="451457A6" w:rsidR="00D17002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jeudi</w:t>
            </w:r>
          </w:p>
        </w:tc>
        <w:tc>
          <w:tcPr>
            <w:tcW w:w="1418" w:type="dxa"/>
          </w:tcPr>
          <w:p w14:paraId="33001C3D" w14:textId="59C7F192" w:rsidR="00D17002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>
              <w:rPr>
                <w:rFonts w:ascii="Arial" w:eastAsia="Times New Roman" w:hAnsi="Arial" w:cs="Arial"/>
                <w:snapToGrid w:val="0"/>
                <w:lang w:eastAsia="de-CH"/>
              </w:rPr>
              <w:t>vendredi</w:t>
            </w:r>
          </w:p>
        </w:tc>
      </w:tr>
      <w:tr w:rsidR="009E5A9B" w:rsidRPr="002F3CE1" w14:paraId="349D4E2D" w14:textId="77777777" w:rsidTr="001813A3">
        <w:tc>
          <w:tcPr>
            <w:tcW w:w="1985" w:type="dxa"/>
          </w:tcPr>
          <w:p w14:paraId="39189854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F98A2CE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DAAC64E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B864F6A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AA16E60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E141CB0" w14:textId="77777777" w:rsidR="00D17002" w:rsidRPr="002F3CE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2F3CE1" w14:paraId="150AE30D" w14:textId="77777777" w:rsidTr="001813A3">
        <w:tc>
          <w:tcPr>
            <w:tcW w:w="1985" w:type="dxa"/>
          </w:tcPr>
          <w:p w14:paraId="11CCDDB5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B62158F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CE2009D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53E7602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841DEA7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20781CA" w14:textId="77777777" w:rsidR="00D17002" w:rsidRPr="002F3CE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7E2A78" w14:paraId="309995EC" w14:textId="77777777" w:rsidTr="001813A3">
        <w:tc>
          <w:tcPr>
            <w:tcW w:w="1985" w:type="dxa"/>
          </w:tcPr>
          <w:p w14:paraId="5DB513D5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6C6AF5E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F426C96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24C7C41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B478136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134C5EB" w14:textId="77777777" w:rsidR="00D17002" w:rsidRPr="007E2A78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A02E73" w14:paraId="58D4C856" w14:textId="77777777" w:rsidTr="001813A3">
        <w:tc>
          <w:tcPr>
            <w:tcW w:w="1985" w:type="dxa"/>
          </w:tcPr>
          <w:p w14:paraId="0F195880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A64F134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6D863566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0BB7E45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3E7EC6A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365860F" w14:textId="77777777" w:rsidR="00D17002" w:rsidRPr="00A02E73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E461B9" w14:paraId="6D60A8C4" w14:textId="77777777" w:rsidTr="001813A3">
        <w:tc>
          <w:tcPr>
            <w:tcW w:w="1985" w:type="dxa"/>
          </w:tcPr>
          <w:p w14:paraId="761671BE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6167272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63152F6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D486F27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EDCDF17" w14:textId="77777777" w:rsidR="00D17002" w:rsidRPr="009E5A9B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A6770D6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9E5A9B" w:rsidRPr="00E461B9" w14:paraId="28A1DEDF" w14:textId="77777777" w:rsidTr="001813A3">
        <w:tc>
          <w:tcPr>
            <w:tcW w:w="1985" w:type="dxa"/>
          </w:tcPr>
          <w:p w14:paraId="30375E1E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7226290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D2C1AF5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0131162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68E910C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65F7F42" w14:textId="77777777" w:rsidR="00D17002" w:rsidRPr="00E461B9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182EAD16" w14:textId="77777777" w:rsidR="00D17002" w:rsidRPr="00955DB4" w:rsidRDefault="00D17002" w:rsidP="001813A3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val="de-CH" w:eastAsia="de-CH"/>
        </w:rPr>
      </w:pPr>
    </w:p>
    <w:p w14:paraId="7329C0FE" w14:textId="6373259A" w:rsidR="00795140" w:rsidRDefault="00D41F74" w:rsidP="00795140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AA2AEF">
        <w:rPr>
          <w:rFonts w:ascii="Arial" w:eastAsia="Times New Roman" w:hAnsi="Arial" w:cs="Arial"/>
          <w:lang w:eastAsia="zh-CN"/>
        </w:rPr>
        <w:t>4.</w:t>
      </w:r>
      <w:r w:rsidR="00E461B9" w:rsidRPr="00AA2AEF">
        <w:rPr>
          <w:rFonts w:ascii="Arial" w:eastAsia="Times New Roman" w:hAnsi="Arial" w:cs="Arial"/>
          <w:lang w:eastAsia="zh-CN"/>
        </w:rPr>
        <w:t>6</w:t>
      </w:r>
      <w:r w:rsidRPr="00AA2AEF">
        <w:rPr>
          <w:rFonts w:ascii="Arial" w:eastAsia="Times New Roman" w:hAnsi="Arial" w:cs="Arial"/>
          <w:lang w:eastAsia="zh-CN"/>
        </w:rPr>
        <w:tab/>
      </w:r>
      <w:r w:rsidR="007E2FB5" w:rsidRPr="007E2FB5">
        <w:rPr>
          <w:rFonts w:ascii="Arial" w:eastAsia="Times New Roman" w:hAnsi="Arial" w:cs="Arial"/>
          <w:lang w:eastAsia="zh-CN"/>
        </w:rPr>
        <w:t xml:space="preserve">Formation postgraduée structurée externe </w:t>
      </w:r>
      <w:r w:rsidR="007E2FB5" w:rsidRPr="00AA2AEF">
        <w:rPr>
          <w:rFonts w:ascii="Arial" w:eastAsia="Times New Roman" w:hAnsi="Arial" w:cs="Arial"/>
          <w:lang w:eastAsia="zh-CN"/>
        </w:rPr>
        <w:t>(cf. « Qu’entend-on par ‹ formation postgraduée structurée › ? »)</w:t>
      </w:r>
    </w:p>
    <w:p w14:paraId="7DD8908B" w14:textId="53767171" w:rsidR="00795140" w:rsidRPr="00795140" w:rsidRDefault="00795140" w:rsidP="00795140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snapToGrid w:val="0"/>
          <w:lang w:val="fr-FR" w:eastAsia="de-CH"/>
        </w:rPr>
      </w:pPr>
      <w:r w:rsidRPr="00795140">
        <w:rPr>
          <w:rFonts w:ascii="Arial" w:eastAsia="Times New Roman" w:hAnsi="Arial" w:cs="Arial"/>
          <w:snapToGrid w:val="0"/>
          <w:lang w:val="fr-FR" w:eastAsia="de-CH"/>
        </w:rPr>
        <w:tab/>
      </w:r>
      <w:r w:rsidR="007E2FB5">
        <w:rPr>
          <w:rFonts w:ascii="Arial" w:eastAsia="Arial" w:hAnsi="Arial" w:cs="Arial"/>
          <w:sz w:val="16"/>
          <w:szCs w:val="16"/>
          <w:lang w:val="fr-FR"/>
        </w:rPr>
        <w:t>cf</w:t>
      </w:r>
      <w:r w:rsidR="007E2FB5" w:rsidRPr="00795140">
        <w:rPr>
          <w:rFonts w:ascii="Arial" w:eastAsia="Arial" w:hAnsi="Arial" w:cs="Arial"/>
          <w:sz w:val="16"/>
          <w:szCs w:val="16"/>
          <w:lang w:val="fr-FR"/>
        </w:rPr>
        <w:t xml:space="preserve">. www.siwf.ch &gt; </w:t>
      </w:r>
      <w:r w:rsidR="007E2FB5">
        <w:rPr>
          <w:rFonts w:ascii="Arial" w:eastAsia="Arial" w:hAnsi="Arial" w:cs="Arial"/>
          <w:sz w:val="16"/>
          <w:szCs w:val="16"/>
          <w:lang w:val="fr-FR"/>
        </w:rPr>
        <w:t>F</w:t>
      </w:r>
      <w:r w:rsidR="007E2FB5" w:rsidRPr="00795140">
        <w:rPr>
          <w:rFonts w:ascii="Arial" w:eastAsia="Arial" w:hAnsi="Arial" w:cs="Arial"/>
          <w:sz w:val="16"/>
          <w:szCs w:val="16"/>
          <w:lang w:val="fr-FR"/>
        </w:rPr>
        <w:t xml:space="preserve">ormation postgraduée &gt; </w:t>
      </w:r>
      <w:r w:rsidR="007E2FB5">
        <w:rPr>
          <w:rFonts w:ascii="Arial" w:eastAsia="Arial" w:hAnsi="Arial" w:cs="Arial"/>
          <w:sz w:val="16"/>
          <w:szCs w:val="16"/>
          <w:lang w:val="fr-FR"/>
        </w:rPr>
        <w:t>T</w:t>
      </w:r>
      <w:r w:rsidR="007E2FB5" w:rsidRPr="00795140">
        <w:rPr>
          <w:rFonts w:ascii="Arial" w:eastAsia="Arial" w:hAnsi="Arial" w:cs="Arial"/>
          <w:sz w:val="16"/>
          <w:szCs w:val="16"/>
          <w:lang w:val="fr-FR"/>
        </w:rPr>
        <w:t xml:space="preserve">itres de spécialiste et formations approfondies &gt; </w:t>
      </w:r>
      <w:r w:rsidR="007E2FB5">
        <w:rPr>
          <w:rFonts w:ascii="Arial" w:eastAsia="Arial" w:hAnsi="Arial" w:cs="Arial"/>
          <w:sz w:val="16"/>
          <w:szCs w:val="16"/>
          <w:lang w:val="fr-FR"/>
        </w:rPr>
        <w:t>B</w:t>
      </w:r>
      <w:r w:rsidR="007E2FB5" w:rsidRPr="00795140">
        <w:rPr>
          <w:rFonts w:ascii="Arial" w:eastAsia="Arial" w:hAnsi="Arial" w:cs="Arial"/>
          <w:sz w:val="16"/>
          <w:szCs w:val="16"/>
          <w:lang w:val="fr-FR"/>
        </w:rPr>
        <w:t>ases réglementaires de la formation postgraduée</w:t>
      </w:r>
    </w:p>
    <w:p w14:paraId="63067883" w14:textId="77777777" w:rsidR="00D41F74" w:rsidRPr="00D41F74" w:rsidRDefault="00D41F74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795140">
        <w:rPr>
          <w:rFonts w:ascii="Arial" w:eastAsia="Times New Roman" w:hAnsi="Arial" w:cs="Arial"/>
          <w:lang w:val="fr-FR"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>- nombre d’heures par an</w:t>
      </w:r>
    </w:p>
    <w:p w14:paraId="0BA5B18E" w14:textId="209EBD94" w:rsidR="00D41F74" w:rsidRPr="00AA2AEF" w:rsidRDefault="00D41F74" w:rsidP="001D65EA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strike/>
          <w:lang w:val="fr-FR"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Pr="00AA2AEF">
        <w:rPr>
          <w:rFonts w:ascii="Arial" w:eastAsia="Times New Roman" w:hAnsi="Arial" w:cs="Arial"/>
          <w:lang w:eastAsia="zh-CN"/>
        </w:rPr>
        <w:t xml:space="preserve">- </w:t>
      </w:r>
      <w:r w:rsidR="001D65EA">
        <w:rPr>
          <w:rFonts w:ascii="Arial" w:eastAsia="Times New Roman" w:hAnsi="Arial" w:cs="Arial"/>
          <w:lang w:eastAsia="zh-CN"/>
        </w:rPr>
        <w:t xml:space="preserve">indiquer les </w:t>
      </w:r>
      <w:r w:rsidR="001D65EA" w:rsidRPr="00AA2AEF">
        <w:rPr>
          <w:rFonts w:ascii="Arial" w:eastAsia="Times New Roman" w:hAnsi="Arial" w:cs="Arial"/>
          <w:lang w:val="fr-FR" w:eastAsia="zh-CN"/>
        </w:rPr>
        <w:t>sessions</w:t>
      </w:r>
      <w:r w:rsidR="00ED2D25" w:rsidRPr="00AA2AEF">
        <w:rPr>
          <w:rFonts w:ascii="Arial" w:eastAsia="Times New Roman" w:hAnsi="Arial" w:cs="Arial"/>
          <w:lang w:val="fr-FR" w:eastAsia="zh-CN"/>
        </w:rPr>
        <w:t>/cours</w:t>
      </w:r>
      <w:r w:rsidR="001D65EA" w:rsidRPr="00AA2AEF">
        <w:rPr>
          <w:rFonts w:ascii="Arial" w:eastAsia="Times New Roman" w:hAnsi="Arial" w:cs="Arial"/>
          <w:lang w:val="fr-FR" w:eastAsia="zh-CN"/>
        </w:rPr>
        <w:t xml:space="preserve"> </w:t>
      </w:r>
      <w:r w:rsidR="00ED2D25" w:rsidRPr="00AA2AEF">
        <w:rPr>
          <w:rFonts w:ascii="Arial" w:eastAsia="Times New Roman" w:hAnsi="Arial" w:cs="Arial"/>
          <w:lang w:val="fr-FR" w:eastAsia="zh-CN"/>
        </w:rPr>
        <w:t>en question</w:t>
      </w:r>
    </w:p>
    <w:p w14:paraId="6E993960" w14:textId="77777777" w:rsidR="00D41F74" w:rsidRPr="00AA2AEF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</w:p>
    <w:p w14:paraId="3857C60D" w14:textId="0F1682B9" w:rsidR="00082FC1" w:rsidRPr="00AA2AEF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AA2AEF">
        <w:rPr>
          <w:rFonts w:ascii="Arial" w:eastAsia="Times New Roman" w:hAnsi="Arial" w:cs="Arial"/>
          <w:lang w:eastAsia="zh-CN"/>
        </w:rPr>
        <w:t>4.7</w:t>
      </w:r>
      <w:r w:rsidRPr="00AA2AEF">
        <w:rPr>
          <w:rFonts w:ascii="Arial" w:eastAsia="Times New Roman" w:hAnsi="Arial" w:cs="Arial"/>
          <w:lang w:eastAsia="zh-CN"/>
        </w:rPr>
        <w:tab/>
      </w:r>
      <w:r w:rsidR="00B070B5" w:rsidRPr="00AA2AEF">
        <w:rPr>
          <w:rFonts w:ascii="Arial" w:eastAsia="Times New Roman" w:hAnsi="Arial" w:cs="Arial"/>
          <w:lang w:eastAsia="zh-CN"/>
        </w:rPr>
        <w:t xml:space="preserve">Possibilité d’y assister durant les heures de travail ? </w:t>
      </w:r>
      <w:r w:rsidR="001E7123" w:rsidRPr="00AA2AEF">
        <w:rPr>
          <w:rFonts w:ascii="Arial" w:eastAsia="Times New Roman" w:hAnsi="Arial" w:cs="Arial"/>
          <w:lang w:eastAsia="zh-CN"/>
        </w:rPr>
        <w:t xml:space="preserve">Comment le </w:t>
      </w:r>
      <w:r w:rsidR="00C05E4A">
        <w:rPr>
          <w:rFonts w:ascii="Arial" w:eastAsia="Times New Roman" w:hAnsi="Arial" w:cs="Arial"/>
          <w:lang w:eastAsia="zh-CN"/>
        </w:rPr>
        <w:t xml:space="preserve">paiement </w:t>
      </w:r>
      <w:r w:rsidR="001E7123" w:rsidRPr="00AA2AEF">
        <w:rPr>
          <w:rFonts w:ascii="Arial" w:eastAsia="Times New Roman" w:hAnsi="Arial" w:cs="Arial"/>
          <w:lang w:eastAsia="zh-CN"/>
        </w:rPr>
        <w:t xml:space="preserve">de ces </w:t>
      </w:r>
      <w:r w:rsidR="004A4A80">
        <w:rPr>
          <w:rFonts w:ascii="Arial" w:eastAsia="Times New Roman" w:hAnsi="Arial" w:cs="Arial"/>
          <w:lang w:eastAsia="zh-CN"/>
        </w:rPr>
        <w:t>cours</w:t>
      </w:r>
      <w:r w:rsidR="001E7123" w:rsidRPr="00AA2AEF">
        <w:rPr>
          <w:rFonts w:ascii="Arial" w:eastAsia="Times New Roman" w:hAnsi="Arial" w:cs="Arial"/>
          <w:lang w:eastAsia="zh-CN"/>
        </w:rPr>
        <w:t xml:space="preserve"> est-il réglé et convenu dans le contrat de formation postgraduée ?</w:t>
      </w:r>
    </w:p>
    <w:p w14:paraId="1A55B53F" w14:textId="77777777" w:rsidR="00082FC1" w:rsidRPr="00AA2AEF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6ADE835E" w14:textId="701F3B3D" w:rsidR="00D41F74" w:rsidRPr="00AA2AEF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AA2AEF">
        <w:rPr>
          <w:rFonts w:ascii="Arial" w:eastAsia="Times New Roman" w:hAnsi="Arial" w:cs="Arial"/>
          <w:lang w:eastAsia="zh-CN"/>
        </w:rPr>
        <w:lastRenderedPageBreak/>
        <w:t>4.8</w:t>
      </w:r>
      <w:r w:rsidRPr="00AA2AEF">
        <w:rPr>
          <w:rFonts w:ascii="Arial" w:eastAsia="Times New Roman" w:hAnsi="Arial" w:cs="Arial"/>
          <w:lang w:eastAsia="zh-CN"/>
        </w:rPr>
        <w:tab/>
      </w:r>
      <w:r w:rsidR="007F2FA6" w:rsidRPr="00AA2AEF">
        <w:rPr>
          <w:rFonts w:ascii="Arial" w:eastAsia="Times New Roman" w:hAnsi="Arial" w:cs="Arial"/>
          <w:lang w:eastAsia="zh-CN"/>
        </w:rPr>
        <w:t xml:space="preserve">Veuillez expliquer </w:t>
      </w:r>
      <w:r w:rsidR="00316C92">
        <w:rPr>
          <w:rFonts w:ascii="Arial" w:eastAsia="Times New Roman" w:hAnsi="Arial" w:cs="Arial"/>
          <w:lang w:eastAsia="zh-CN"/>
        </w:rPr>
        <w:t xml:space="preserve">comment </w:t>
      </w:r>
      <w:r w:rsidR="00316C92" w:rsidRPr="00E17DFF">
        <w:rPr>
          <w:rFonts w:ascii="Arial" w:eastAsia="Times New Roman" w:hAnsi="Arial" w:cs="Arial"/>
          <w:lang w:eastAsia="zh-CN"/>
        </w:rPr>
        <w:t xml:space="preserve">les fonds </w:t>
      </w:r>
      <w:r w:rsidR="00FB5FC7">
        <w:rPr>
          <w:rFonts w:ascii="Arial" w:eastAsia="Times New Roman" w:hAnsi="Arial" w:cs="Arial"/>
          <w:lang w:eastAsia="zh-CN"/>
        </w:rPr>
        <w:t>alloués</w:t>
      </w:r>
      <w:r w:rsidR="00316C92" w:rsidRPr="00E17DFF">
        <w:rPr>
          <w:rFonts w:ascii="Arial" w:eastAsia="Times New Roman" w:hAnsi="Arial" w:cs="Arial"/>
          <w:lang w:eastAsia="zh-CN"/>
        </w:rPr>
        <w:t xml:space="preserve"> par le canton </w:t>
      </w:r>
      <w:r w:rsidR="00FB5FC7">
        <w:rPr>
          <w:rFonts w:ascii="Arial" w:eastAsia="Times New Roman" w:hAnsi="Arial" w:cs="Arial"/>
          <w:lang w:eastAsia="zh-CN"/>
        </w:rPr>
        <w:t>pour la formation postgraduée structurée (</w:t>
      </w:r>
      <w:r w:rsidR="002B4697" w:rsidRPr="00E17DFF">
        <w:rPr>
          <w:rFonts w:ascii="Arial" w:eastAsia="Times New Roman" w:hAnsi="Arial" w:cs="Arial"/>
          <w:lang w:eastAsia="zh-CN"/>
        </w:rPr>
        <w:t>en vertu de la convention sur le financement de la formation médicale postgrad</w:t>
      </w:r>
      <w:r w:rsidR="00FB5FC7">
        <w:rPr>
          <w:rFonts w:ascii="Arial" w:eastAsia="Times New Roman" w:hAnsi="Arial" w:cs="Arial"/>
          <w:lang w:eastAsia="zh-CN"/>
        </w:rPr>
        <w:t xml:space="preserve">e, </w:t>
      </w:r>
      <w:r w:rsidR="002B4697" w:rsidRPr="00E17DFF">
        <w:rPr>
          <w:rFonts w:ascii="Arial" w:eastAsia="Times New Roman" w:hAnsi="Arial" w:cs="Arial"/>
          <w:lang w:eastAsia="zh-CN"/>
        </w:rPr>
        <w:t xml:space="preserve">CFFP) </w:t>
      </w:r>
      <w:r w:rsidR="00FA107C" w:rsidRPr="00AA2AEF">
        <w:rPr>
          <w:rFonts w:ascii="Arial" w:eastAsia="Times New Roman" w:hAnsi="Arial" w:cs="Arial"/>
          <w:lang w:eastAsia="zh-CN"/>
        </w:rPr>
        <w:t xml:space="preserve">sont </w:t>
      </w:r>
      <w:r w:rsidR="008B4543">
        <w:rPr>
          <w:rFonts w:ascii="Arial" w:eastAsia="Times New Roman" w:hAnsi="Arial" w:cs="Arial"/>
          <w:lang w:eastAsia="zh-CN"/>
        </w:rPr>
        <w:t>utilisés</w:t>
      </w:r>
      <w:r w:rsidR="00FA107C" w:rsidRPr="00AA2AEF">
        <w:rPr>
          <w:rFonts w:ascii="Arial" w:eastAsia="Times New Roman" w:hAnsi="Arial" w:cs="Arial"/>
          <w:lang w:eastAsia="zh-CN"/>
        </w:rPr>
        <w:t xml:space="preserve"> concrètement</w:t>
      </w:r>
      <w:r w:rsidRPr="00AA2AEF">
        <w:rPr>
          <w:rFonts w:ascii="Arial" w:eastAsia="Times New Roman" w:hAnsi="Arial" w:cs="Arial"/>
          <w:lang w:eastAsia="zh-CN"/>
        </w:rPr>
        <w:t>.</w:t>
      </w:r>
    </w:p>
    <w:p w14:paraId="6560DCD4" w14:textId="77777777" w:rsidR="003A5245" w:rsidRPr="00AA2AEF" w:rsidRDefault="003A5245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754E64BD" w14:textId="5AF0927A" w:rsidR="003A5245" w:rsidRPr="00D41F74" w:rsidRDefault="003A5245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>
        <w:rPr>
          <w:rFonts w:ascii="Arial" w:eastAsia="Times New Roman" w:hAnsi="Arial" w:cs="Arial"/>
          <w:lang w:eastAsia="zh-CN"/>
        </w:rPr>
        <w:t>9</w:t>
      </w:r>
      <w:r w:rsidRPr="00D41F74">
        <w:rPr>
          <w:rFonts w:ascii="Arial" w:eastAsia="Times New Roman" w:hAnsi="Arial" w:cs="Arial"/>
          <w:lang w:eastAsia="zh-CN"/>
        </w:rPr>
        <w:tab/>
        <w:t>Bibliothèque</w:t>
      </w:r>
    </w:p>
    <w:p w14:paraId="5B7BA7C3" w14:textId="7930960F" w:rsidR="003A5245" w:rsidRPr="00D41F74" w:rsidRDefault="003A5245" w:rsidP="00AA2AEF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708" w:hanging="567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405742">
        <w:rPr>
          <w:rFonts w:ascii="Arial" w:eastAsia="Times New Roman" w:hAnsi="Arial" w:cs="Arial"/>
          <w:lang w:eastAsia="zh-CN"/>
        </w:rPr>
        <w:t xml:space="preserve">- </w:t>
      </w:r>
      <w:r w:rsidRPr="00D41F74">
        <w:rPr>
          <w:rFonts w:ascii="Arial" w:eastAsia="Times New Roman" w:hAnsi="Arial" w:cs="Arial"/>
          <w:lang w:eastAsia="zh-CN"/>
        </w:rPr>
        <w:t xml:space="preserve">revues </w:t>
      </w:r>
      <w:r>
        <w:rPr>
          <w:rFonts w:ascii="Arial" w:eastAsia="Times New Roman" w:hAnsi="Arial" w:cs="Arial"/>
          <w:lang w:eastAsia="zh-CN"/>
        </w:rPr>
        <w:t xml:space="preserve">spécifiques à la discipline </w:t>
      </w:r>
      <w:r w:rsidRPr="00D41F74">
        <w:rPr>
          <w:rFonts w:ascii="Arial" w:eastAsia="Times New Roman" w:hAnsi="Arial" w:cs="Arial"/>
          <w:lang w:eastAsia="zh-CN"/>
        </w:rPr>
        <w:t>(sous forme imprimée ou en édition plein texte en ligne), autres revues spécialisées, manuels spécialisés</w:t>
      </w:r>
    </w:p>
    <w:p w14:paraId="31DFBC7B" w14:textId="57F9A3E0" w:rsidR="003A5245" w:rsidRPr="00D41F74" w:rsidRDefault="003A5245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405742">
        <w:rPr>
          <w:rFonts w:ascii="Arial" w:eastAsia="Times New Roman" w:hAnsi="Arial" w:cs="Arial"/>
          <w:lang w:eastAsia="zh-CN"/>
        </w:rPr>
        <w:t xml:space="preserve">- </w:t>
      </w:r>
      <w:r w:rsidRPr="00D41F74">
        <w:rPr>
          <w:rFonts w:ascii="Arial" w:eastAsia="Times New Roman" w:hAnsi="Arial" w:cs="Arial"/>
          <w:lang w:eastAsia="zh-CN"/>
        </w:rPr>
        <w:t>système de prêt à distance pour les articles</w:t>
      </w:r>
      <w:r w:rsidR="004B6B32">
        <w:rPr>
          <w:rFonts w:ascii="Arial" w:eastAsia="Times New Roman" w:hAnsi="Arial" w:cs="Arial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zh-CN"/>
        </w:rPr>
        <w:t>/</w:t>
      </w:r>
      <w:r w:rsidR="004B6B32">
        <w:rPr>
          <w:rFonts w:ascii="Arial" w:eastAsia="Times New Roman" w:hAnsi="Arial" w:cs="Arial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zh-CN"/>
        </w:rPr>
        <w:t>livres non disponibles sur place</w:t>
      </w:r>
    </w:p>
    <w:p w14:paraId="12FA7453" w14:textId="77777777" w:rsidR="00082FC1" w:rsidRPr="003A5245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zh-CN"/>
        </w:rPr>
      </w:pPr>
    </w:p>
    <w:p w14:paraId="7562924C" w14:textId="0B9E5E08" w:rsidR="00D41F74" w:rsidRPr="00D41F74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 w:rsidR="003A5245">
        <w:rPr>
          <w:rFonts w:ascii="Arial" w:eastAsia="Times New Roman" w:hAnsi="Arial" w:cs="Arial"/>
          <w:lang w:eastAsia="zh-CN"/>
        </w:rPr>
        <w:t>10</w:t>
      </w:r>
      <w:r w:rsidRPr="00D41F74">
        <w:rPr>
          <w:rFonts w:ascii="Arial" w:eastAsia="Times New Roman" w:hAnsi="Arial" w:cs="Arial"/>
          <w:lang w:eastAsia="zh-CN"/>
        </w:rPr>
        <w:tab/>
        <w:t>Recherche</w:t>
      </w:r>
    </w:p>
    <w:p w14:paraId="61937634" w14:textId="50F82843" w:rsidR="00D41F74" w:rsidRPr="00D41F74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="00405742">
        <w:rPr>
          <w:rFonts w:ascii="Arial" w:eastAsia="Times New Roman" w:hAnsi="Arial" w:cs="Arial"/>
          <w:lang w:eastAsia="zh-CN"/>
        </w:rPr>
        <w:t xml:space="preserve">- </w:t>
      </w:r>
      <w:r w:rsidRPr="00D41F74">
        <w:rPr>
          <w:rFonts w:ascii="Arial" w:eastAsia="Times New Roman" w:hAnsi="Arial" w:cs="Arial"/>
          <w:lang w:eastAsia="zh-CN"/>
        </w:rPr>
        <w:t>possibilité de réaliser un travail de recherche</w:t>
      </w:r>
      <w:r w:rsidR="00405742">
        <w:rPr>
          <w:rFonts w:ascii="Arial" w:eastAsia="Times New Roman" w:hAnsi="Arial" w:cs="Arial"/>
          <w:lang w:eastAsia="zh-CN"/>
        </w:rPr>
        <w:t> </w:t>
      </w:r>
      <w:r w:rsidR="00D23A10">
        <w:rPr>
          <w:rFonts w:ascii="Arial" w:eastAsia="Times New Roman" w:hAnsi="Arial" w:cs="Arial"/>
          <w:lang w:eastAsia="zh-CN"/>
        </w:rPr>
        <w:t>?</w:t>
      </w:r>
    </w:p>
    <w:p w14:paraId="712A87D2" w14:textId="5B78302D" w:rsidR="00D41F74" w:rsidRPr="00D41F74" w:rsidRDefault="00D41F74" w:rsidP="00C404E1">
      <w:pPr>
        <w:tabs>
          <w:tab w:val="left" w:pos="567"/>
          <w:tab w:val="left" w:pos="2694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="00405742">
        <w:rPr>
          <w:rFonts w:ascii="Arial" w:eastAsia="Times New Roman" w:hAnsi="Arial" w:cs="Arial"/>
          <w:lang w:eastAsia="zh-CN"/>
        </w:rPr>
        <w:t xml:space="preserve">- </w:t>
      </w:r>
      <w:r w:rsidRPr="00D41F74">
        <w:rPr>
          <w:rFonts w:ascii="Arial" w:eastAsia="Times New Roman" w:hAnsi="Arial" w:cs="Arial"/>
          <w:lang w:eastAsia="zh-CN"/>
        </w:rPr>
        <w:t>si oui, comment</w:t>
      </w:r>
    </w:p>
    <w:p w14:paraId="07A988D1" w14:textId="77777777" w:rsidR="00D41F74" w:rsidRPr="00D41F74" w:rsidRDefault="00D41F74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0DF2616B" w14:textId="1F10ADE8" w:rsidR="00D41F74" w:rsidRPr="003A5245" w:rsidRDefault="00D41F74" w:rsidP="00C404E1">
      <w:pPr>
        <w:pStyle w:val="Listenabsatz"/>
        <w:numPr>
          <w:ilvl w:val="1"/>
          <w:numId w:val="10"/>
        </w:num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3A5245">
        <w:rPr>
          <w:rFonts w:ascii="Arial" w:eastAsia="Times New Roman" w:hAnsi="Arial" w:cs="Arial"/>
          <w:lang w:eastAsia="zh-CN"/>
        </w:rPr>
        <w:t>Modes d’enseignement, p.</w:t>
      </w:r>
      <w:r w:rsidR="00E0648D">
        <w:rPr>
          <w:rFonts w:ascii="Arial" w:eastAsia="Times New Roman" w:hAnsi="Arial" w:cs="Arial"/>
          <w:lang w:eastAsia="zh-CN"/>
        </w:rPr>
        <w:t> </w:t>
      </w:r>
      <w:r w:rsidRPr="003A5245">
        <w:rPr>
          <w:rFonts w:ascii="Arial" w:eastAsia="Times New Roman" w:hAnsi="Arial" w:cs="Arial"/>
          <w:lang w:eastAsia="zh-CN"/>
        </w:rPr>
        <w:t>ex. simulateurs d’opérations</w:t>
      </w:r>
    </w:p>
    <w:p w14:paraId="268FEEC9" w14:textId="77777777"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AC84F3C" w14:textId="77777777"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194B62B" w14:textId="5DEC557A" w:rsidR="00D41F74" w:rsidRPr="00F82CE8" w:rsidRDefault="00F82CE8" w:rsidP="00F82CE8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>
        <w:rPr>
          <w:rFonts w:ascii="Arial" w:eastAsia="Times New Roman" w:hAnsi="Arial" w:cs="Arial"/>
          <w:sz w:val="30"/>
          <w:szCs w:val="30"/>
          <w:lang w:eastAsia="de-CH"/>
        </w:rPr>
        <w:t>5.</w:t>
      </w:r>
      <w:r>
        <w:rPr>
          <w:rFonts w:ascii="Arial" w:eastAsia="Times New Roman" w:hAnsi="Arial" w:cs="Arial"/>
          <w:sz w:val="30"/>
          <w:szCs w:val="30"/>
          <w:lang w:eastAsia="de-CH"/>
        </w:rPr>
        <w:tab/>
      </w:r>
      <w:r w:rsidR="004C05BB">
        <w:rPr>
          <w:rFonts w:ascii="Arial" w:eastAsia="Times New Roman" w:hAnsi="Arial" w:cs="Arial"/>
          <w:sz w:val="30"/>
          <w:szCs w:val="30"/>
          <w:lang w:eastAsia="de-CH"/>
        </w:rPr>
        <w:t>É</w:t>
      </w:r>
      <w:r w:rsidR="00D41F74" w:rsidRPr="00F82CE8">
        <w:rPr>
          <w:rFonts w:ascii="Arial" w:eastAsia="Times New Roman" w:hAnsi="Arial" w:cs="Arial"/>
          <w:sz w:val="30"/>
          <w:szCs w:val="30"/>
          <w:lang w:eastAsia="de-CH"/>
        </w:rPr>
        <w:t>valuations</w:t>
      </w:r>
    </w:p>
    <w:p w14:paraId="711D75BF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23B1068" w14:textId="3A113E4E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5.1</w:t>
      </w:r>
      <w:r w:rsidRPr="00D41F74">
        <w:rPr>
          <w:rFonts w:ascii="Arial" w:eastAsia="Times New Roman" w:hAnsi="Arial" w:cs="Arial"/>
          <w:lang w:eastAsia="zh-CN"/>
        </w:rPr>
        <w:tab/>
      </w:r>
      <w:r w:rsidR="000D2A19">
        <w:rPr>
          <w:rFonts w:ascii="Arial" w:eastAsia="Times New Roman" w:hAnsi="Arial" w:cs="Arial"/>
          <w:lang w:eastAsia="zh-CN"/>
        </w:rPr>
        <w:t>É</w:t>
      </w:r>
      <w:r w:rsidRPr="00D41F74">
        <w:rPr>
          <w:rFonts w:ascii="Arial" w:eastAsia="Times New Roman" w:hAnsi="Arial" w:cs="Arial"/>
          <w:lang w:eastAsia="zh-CN"/>
        </w:rPr>
        <w:t>valuations en milieu de travail (EMiT)</w:t>
      </w:r>
      <w:r w:rsidR="00E0648D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 Mini-CEX / DOPS</w:t>
      </w:r>
      <w:r w:rsidR="00563937">
        <w:rPr>
          <w:rFonts w:ascii="Arial" w:eastAsia="Times New Roman" w:hAnsi="Arial" w:cs="Arial"/>
          <w:lang w:eastAsia="zh-CN"/>
        </w:rPr>
        <w:t xml:space="preserve"> / </w:t>
      </w:r>
      <w:r w:rsidR="00563937" w:rsidRPr="00AA2AEF">
        <w:rPr>
          <w:rFonts w:ascii="Arial" w:eastAsia="Times New Roman" w:hAnsi="Arial" w:cs="Arial"/>
          <w:lang w:eastAsia="zh-CN"/>
        </w:rPr>
        <w:t>EPA</w:t>
      </w:r>
    </w:p>
    <w:p w14:paraId="7EF12E88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059325EC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92294CA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5.2</w:t>
      </w:r>
      <w:r w:rsidRPr="00D41F74">
        <w:rPr>
          <w:rFonts w:ascii="Arial" w:eastAsia="Times New Roman" w:hAnsi="Arial" w:cs="Arial"/>
          <w:lang w:eastAsia="zh-CN"/>
        </w:rPr>
        <w:tab/>
        <w:t>Entretien d’entrée en fonction / entretien de suivi</w:t>
      </w:r>
    </w:p>
    <w:p w14:paraId="3EB30337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748F3C4E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14:paraId="360968AF" w14:textId="77777777"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5.3</w:t>
      </w:r>
      <w:r w:rsidRPr="00D41F74">
        <w:rPr>
          <w:rFonts w:ascii="Arial" w:eastAsia="Times New Roman" w:hAnsi="Arial" w:cs="Arial"/>
          <w:lang w:eastAsia="zh-CN"/>
        </w:rPr>
        <w:tab/>
        <w:t xml:space="preserve">Entretien d’évaluation annuel conformément au logbook / au certificat ISFM </w:t>
      </w:r>
    </w:p>
    <w:p w14:paraId="2201CE3A" w14:textId="77777777"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3A5159F1" w14:textId="77777777"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eastAsia="zh-CN"/>
        </w:rPr>
      </w:pPr>
    </w:p>
    <w:p w14:paraId="5DF44858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5.4</w:t>
      </w:r>
      <w:r w:rsidRPr="00D41F74">
        <w:rPr>
          <w:rFonts w:ascii="Arial" w:eastAsia="Times New Roman" w:hAnsi="Arial" w:cs="Arial"/>
          <w:lang w:eastAsia="zh-CN"/>
        </w:rPr>
        <w:tab/>
        <w:t>Autres</w:t>
      </w:r>
    </w:p>
    <w:p w14:paraId="7F8830FB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26CC054C" w14:textId="77777777"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BF3EEAD" w14:textId="77777777" w:rsidR="00D41F74" w:rsidRPr="00D41F74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58185A48" w14:textId="77777777" w:rsidR="00D41F74" w:rsidRPr="00B73E17" w:rsidRDefault="00D41F74" w:rsidP="00B73E17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 w:rsidRPr="00B73E17">
        <w:rPr>
          <w:rFonts w:ascii="Arial" w:eastAsia="Times New Roman" w:hAnsi="Arial" w:cs="Arial"/>
          <w:sz w:val="30"/>
          <w:szCs w:val="30"/>
          <w:lang w:eastAsia="de-CH"/>
        </w:rPr>
        <w:t>6.</w:t>
      </w:r>
      <w:r w:rsidR="00B73E17">
        <w:rPr>
          <w:rFonts w:ascii="Arial" w:eastAsia="Times New Roman" w:hAnsi="Arial" w:cs="Arial"/>
          <w:sz w:val="30"/>
          <w:szCs w:val="30"/>
          <w:lang w:eastAsia="de-CH"/>
        </w:rPr>
        <w:tab/>
      </w:r>
      <w:r w:rsidRPr="00B73E17">
        <w:rPr>
          <w:rFonts w:ascii="Arial" w:eastAsia="Times New Roman" w:hAnsi="Arial" w:cs="Arial"/>
          <w:sz w:val="30"/>
          <w:szCs w:val="30"/>
          <w:lang w:eastAsia="de-CH"/>
        </w:rPr>
        <w:t>Candidature</w:t>
      </w:r>
    </w:p>
    <w:p w14:paraId="394C6AAD" w14:textId="77777777" w:rsidR="00D41F74" w:rsidRPr="00D41F74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3A5459D" w14:textId="77777777"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6.1</w:t>
      </w:r>
      <w:r w:rsidRPr="00D41F74">
        <w:rPr>
          <w:rFonts w:ascii="Arial" w:eastAsia="Times New Roman" w:hAnsi="Arial" w:cs="Arial"/>
          <w:lang w:eastAsia="zh-CN"/>
        </w:rPr>
        <w:tab/>
        <w:t>Date(s) pour déposer une candidature</w:t>
      </w:r>
    </w:p>
    <w:p w14:paraId="366C7EEA" w14:textId="77777777"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4D998A" w14:textId="77777777"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6.2</w:t>
      </w:r>
      <w:r w:rsidRPr="00D41F74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14:paraId="6B084EB9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8C0F855" w14:textId="42901C2A" w:rsidR="00D41F74" w:rsidRPr="00D41F74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6.3</w:t>
      </w:r>
      <w:r w:rsidRPr="00D41F74">
        <w:rPr>
          <w:rFonts w:ascii="Arial" w:eastAsia="Times New Roman" w:hAnsi="Arial" w:cs="Arial"/>
          <w:lang w:eastAsia="zh-CN"/>
        </w:rPr>
        <w:tab/>
        <w:t>Documents à joindre à la candidature</w:t>
      </w:r>
      <w:r w:rsidR="00D73805">
        <w:rPr>
          <w:rFonts w:ascii="Arial" w:eastAsia="Times New Roman" w:hAnsi="Arial" w:cs="Arial"/>
          <w:lang w:eastAsia="zh-CN"/>
        </w:rPr>
        <w:t xml:space="preserve">, </w:t>
      </w:r>
      <w:r w:rsidR="00D23A10">
        <w:rPr>
          <w:rFonts w:ascii="Arial" w:eastAsia="Times New Roman" w:hAnsi="Arial" w:cs="Arial"/>
          <w:lang w:eastAsia="zh-CN"/>
        </w:rPr>
        <w:t>p.</w:t>
      </w:r>
      <w:r w:rsidR="00207785">
        <w:rPr>
          <w:rFonts w:ascii="Arial" w:eastAsia="Times New Roman" w:hAnsi="Arial" w:cs="Arial"/>
          <w:lang w:eastAsia="zh-CN"/>
        </w:rPr>
        <w:t> </w:t>
      </w:r>
      <w:r w:rsidR="00D23A10">
        <w:rPr>
          <w:rFonts w:ascii="Arial" w:eastAsia="Times New Roman" w:hAnsi="Arial" w:cs="Arial"/>
          <w:lang w:eastAsia="zh-CN"/>
        </w:rPr>
        <w:t>ex.</w:t>
      </w:r>
      <w:r w:rsidR="00207785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</w:t>
      </w:r>
    </w:p>
    <w:p w14:paraId="5E03A8B9" w14:textId="77777777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14:paraId="4D6CA4DC" w14:textId="671A3979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CV</w:t>
      </w:r>
      <w:r w:rsidR="00C27030">
        <w:rPr>
          <w:rFonts w:ascii="Arial" w:eastAsia="Times New Roman" w:hAnsi="Arial" w:cs="Arial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zh-CN"/>
        </w:rPr>
        <w:t xml:space="preserve">avec tableau récapitulatif de la formation postgraduée </w:t>
      </w:r>
      <w:r w:rsidR="002406DC">
        <w:rPr>
          <w:rFonts w:ascii="Arial" w:eastAsia="Times New Roman" w:hAnsi="Arial" w:cs="Arial"/>
          <w:lang w:eastAsia="zh-CN"/>
        </w:rPr>
        <w:t xml:space="preserve">déjà </w:t>
      </w:r>
      <w:r w:rsidRPr="00D41F74">
        <w:rPr>
          <w:rFonts w:ascii="Arial" w:eastAsia="Times New Roman" w:hAnsi="Arial" w:cs="Arial"/>
          <w:lang w:eastAsia="zh-CN"/>
        </w:rPr>
        <w:t>accomplie</w:t>
      </w:r>
    </w:p>
    <w:p w14:paraId="5BFD7C17" w14:textId="6962455A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liste de la formation postgraduée déjà planifiée et de celle </w:t>
      </w:r>
      <w:r w:rsidR="00947567">
        <w:rPr>
          <w:rFonts w:ascii="Arial" w:eastAsia="Times New Roman" w:hAnsi="Arial" w:cs="Arial"/>
          <w:lang w:eastAsia="zh-CN"/>
        </w:rPr>
        <w:t>à planifier</w:t>
      </w:r>
      <w:r w:rsidR="006B2671" w:rsidRPr="00D41F74">
        <w:rPr>
          <w:rFonts w:ascii="Arial" w:eastAsia="Times New Roman" w:hAnsi="Arial" w:cs="Arial"/>
          <w:lang w:eastAsia="zh-CN"/>
        </w:rPr>
        <w:t xml:space="preserve"> </w:t>
      </w:r>
    </w:p>
    <w:p w14:paraId="268E54F9" w14:textId="7A0B77DE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</w:t>
      </w:r>
      <w:r w:rsidR="00AC11BD">
        <w:rPr>
          <w:rFonts w:ascii="Arial" w:eastAsia="Times New Roman" w:hAnsi="Arial" w:cs="Arial"/>
          <w:lang w:eastAsia="zh-CN"/>
        </w:rPr>
        <w:t xml:space="preserve">déjà </w:t>
      </w:r>
      <w:r w:rsidRPr="00D41F74">
        <w:rPr>
          <w:rFonts w:ascii="Arial" w:eastAsia="Times New Roman" w:hAnsi="Arial" w:cs="Arial"/>
          <w:lang w:eastAsia="zh-CN"/>
        </w:rPr>
        <w:t xml:space="preserve">accomplie) </w:t>
      </w:r>
    </w:p>
    <w:p w14:paraId="3D5EAD66" w14:textId="09266472" w:rsidR="00D41F74" w:rsidRPr="00D41F74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ab/>
        <w:t>- liste d</w:t>
      </w:r>
      <w:r w:rsidR="00E9048C">
        <w:rPr>
          <w:rFonts w:ascii="Arial" w:eastAsia="Times New Roman" w:hAnsi="Arial" w:cs="Arial"/>
          <w:lang w:eastAsia="zh-CN"/>
        </w:rPr>
        <w:t xml:space="preserve">es </w:t>
      </w:r>
      <w:r w:rsidRPr="00D41F74">
        <w:rPr>
          <w:rFonts w:ascii="Arial" w:eastAsia="Times New Roman" w:hAnsi="Arial" w:cs="Arial"/>
          <w:lang w:eastAsia="zh-CN"/>
        </w:rPr>
        <w:t xml:space="preserve">autres </w:t>
      </w:r>
      <w:r w:rsidR="0005187E">
        <w:rPr>
          <w:rFonts w:ascii="Arial" w:eastAsia="Times New Roman" w:hAnsi="Arial" w:cs="Arial"/>
          <w:lang w:eastAsia="zh-CN"/>
        </w:rPr>
        <w:t>stages effectués</w:t>
      </w:r>
      <w:r w:rsidRPr="00D41F74">
        <w:rPr>
          <w:rFonts w:ascii="Arial" w:eastAsia="Times New Roman" w:hAnsi="Arial" w:cs="Arial"/>
          <w:lang w:eastAsia="zh-CN"/>
        </w:rPr>
        <w:t xml:space="preserve"> </w:t>
      </w:r>
    </w:p>
    <w:p w14:paraId="742EECD5" w14:textId="71CC718B" w:rsidR="00D41F74" w:rsidRPr="00D41F74" w:rsidRDefault="00D41F74" w:rsidP="00D41F74">
      <w:p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catalogue des opérations / interventions</w:t>
      </w:r>
      <w:r w:rsidR="00ED6CA9">
        <w:rPr>
          <w:rFonts w:ascii="Arial" w:eastAsia="Times New Roman" w:hAnsi="Arial" w:cs="Arial"/>
          <w:lang w:eastAsia="zh-CN"/>
        </w:rPr>
        <w:t>,</w:t>
      </w:r>
      <w:r w:rsidRPr="00D41F74">
        <w:rPr>
          <w:rFonts w:ascii="Arial" w:eastAsia="Times New Roman" w:hAnsi="Arial" w:cs="Arial"/>
          <w:lang w:eastAsia="zh-CN"/>
        </w:rPr>
        <w:t xml:space="preserve"> etc.</w:t>
      </w:r>
    </w:p>
    <w:p w14:paraId="47408BDC" w14:textId="77777777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14:paraId="124240BB" w14:textId="77777777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références</w:t>
      </w:r>
    </w:p>
    <w:p w14:paraId="12B9F631" w14:textId="083CCD1C"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autre</w:t>
      </w:r>
      <w:r w:rsidR="00A76C5A">
        <w:rPr>
          <w:rFonts w:ascii="Arial" w:eastAsia="Times New Roman" w:hAnsi="Arial" w:cs="Arial"/>
          <w:lang w:eastAsia="zh-CN"/>
        </w:rPr>
        <w:t>(s)</w:t>
      </w:r>
    </w:p>
    <w:p w14:paraId="03266862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14:paraId="737F1C04" w14:textId="02AC33E2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6.4</w:t>
      </w:r>
      <w:r w:rsidRPr="00D41F74">
        <w:rPr>
          <w:rFonts w:ascii="Arial" w:eastAsia="Times New Roman" w:hAnsi="Arial" w:cs="Arial"/>
          <w:lang w:eastAsia="zh-CN"/>
        </w:rPr>
        <w:tab/>
        <w:t xml:space="preserve">Critères de sélection / conditions requises pour </w:t>
      </w:r>
      <w:r w:rsidR="00156279">
        <w:rPr>
          <w:rFonts w:ascii="Arial" w:eastAsia="Times New Roman" w:hAnsi="Arial" w:cs="Arial"/>
          <w:lang w:eastAsia="zh-CN"/>
        </w:rPr>
        <w:t>le poste</w:t>
      </w:r>
      <w:r w:rsidR="00D73805">
        <w:rPr>
          <w:rFonts w:ascii="Arial" w:eastAsia="Times New Roman" w:hAnsi="Arial" w:cs="Arial"/>
          <w:lang w:eastAsia="zh-CN"/>
        </w:rPr>
        <w:t xml:space="preserve">, </w:t>
      </w:r>
      <w:r w:rsidR="00D23A10">
        <w:rPr>
          <w:rFonts w:ascii="Arial" w:eastAsia="Times New Roman" w:hAnsi="Arial" w:cs="Arial"/>
          <w:lang w:eastAsia="zh-CN"/>
        </w:rPr>
        <w:t>p</w:t>
      </w:r>
      <w:r w:rsidR="00CD4615">
        <w:rPr>
          <w:rFonts w:ascii="Arial" w:eastAsia="Times New Roman" w:hAnsi="Arial" w:cs="Arial"/>
          <w:lang w:eastAsia="zh-CN"/>
        </w:rPr>
        <w:t>. </w:t>
      </w:r>
      <w:r w:rsidR="00D23A10">
        <w:rPr>
          <w:rFonts w:ascii="Arial" w:eastAsia="Times New Roman" w:hAnsi="Arial" w:cs="Arial"/>
          <w:lang w:eastAsia="zh-CN"/>
        </w:rPr>
        <w:t>ex</w:t>
      </w:r>
      <w:r w:rsidR="00D73805">
        <w:rPr>
          <w:rFonts w:ascii="Arial" w:eastAsia="Times New Roman" w:hAnsi="Arial" w:cs="Arial"/>
          <w:lang w:eastAsia="zh-CN"/>
        </w:rPr>
        <w:t>.</w:t>
      </w:r>
      <w:r w:rsidR="00CD4615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:</w:t>
      </w:r>
    </w:p>
    <w:p w14:paraId="6E62A9EF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formation postgraduée préalable obligatoire / souhaitée </w:t>
      </w:r>
    </w:p>
    <w:p w14:paraId="5A1E168E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opérations / interventions déjà réalisées</w:t>
      </w:r>
    </w:p>
    <w:p w14:paraId="4F54329B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etc.</w:t>
      </w:r>
    </w:p>
    <w:p w14:paraId="6C264929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1483060" w14:textId="77777777" w:rsidR="008C5D62" w:rsidRDefault="008C5D62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br w:type="page"/>
      </w:r>
    </w:p>
    <w:p w14:paraId="13D19678" w14:textId="3B149FEE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lastRenderedPageBreak/>
        <w:t>6.5</w:t>
      </w:r>
      <w:r w:rsidRPr="00D41F74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14:paraId="6A8634B6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9A11005" w14:textId="479C59FC" w:rsidR="00D41F74" w:rsidRPr="00D41F74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6.6</w:t>
      </w:r>
      <w:r w:rsidRPr="00D41F74">
        <w:rPr>
          <w:rFonts w:ascii="Arial" w:eastAsia="Times New Roman" w:hAnsi="Arial" w:cs="Arial"/>
          <w:lang w:eastAsia="zh-CN"/>
        </w:rPr>
        <w:tab/>
        <w:t>Contrat d’engagement (cf. formulaire séparé «</w:t>
      </w:r>
      <w:r w:rsidR="0074129B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Contrat de formation postgraduée</w:t>
      </w:r>
      <w:r w:rsidR="0074129B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»)</w:t>
      </w:r>
    </w:p>
    <w:p w14:paraId="72F06ADA" w14:textId="77777777" w:rsidR="00D41F74" w:rsidRPr="00D41F74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Durée habituelle de l’engagement</w:t>
      </w:r>
    </w:p>
    <w:p w14:paraId="0C4021A3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pour la formation postgraduée</w:t>
      </w:r>
      <w:r w:rsidR="00D23A10">
        <w:rPr>
          <w:rFonts w:ascii="Arial" w:eastAsia="Times New Roman" w:hAnsi="Arial" w:cs="Arial"/>
          <w:lang w:eastAsia="zh-CN"/>
        </w:rPr>
        <w:t xml:space="preserve"> spécifique à la discipline</w:t>
      </w:r>
    </w:p>
    <w:p w14:paraId="1357282F" w14:textId="2EF85A3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pour la formation dans une autre discipline </w:t>
      </w:r>
      <w:r w:rsidR="009967A8">
        <w:rPr>
          <w:rFonts w:ascii="Arial" w:eastAsia="Times New Roman" w:hAnsi="Arial" w:cs="Arial"/>
          <w:lang w:eastAsia="zh-CN"/>
        </w:rPr>
        <w:t xml:space="preserve">(formation </w:t>
      </w:r>
      <w:r w:rsidRPr="00D41F74">
        <w:rPr>
          <w:rFonts w:ascii="Arial" w:eastAsia="Times New Roman" w:hAnsi="Arial" w:cs="Arial"/>
          <w:lang w:eastAsia="zh-CN"/>
        </w:rPr>
        <w:t>à optio</w:t>
      </w:r>
      <w:r w:rsidR="009967A8">
        <w:rPr>
          <w:rFonts w:ascii="Arial" w:eastAsia="Times New Roman" w:hAnsi="Arial" w:cs="Arial"/>
          <w:lang w:eastAsia="zh-CN"/>
        </w:rPr>
        <w:t>n</w:t>
      </w:r>
      <w:r w:rsidRPr="00D41F74">
        <w:rPr>
          <w:rFonts w:ascii="Arial" w:eastAsia="Times New Roman" w:hAnsi="Arial" w:cs="Arial"/>
          <w:lang w:eastAsia="zh-CN"/>
        </w:rPr>
        <w:t>)</w:t>
      </w:r>
    </w:p>
    <w:p w14:paraId="11AD4EDF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0B7728A" w14:textId="77777777" w:rsid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8B1F471" w14:textId="77777777"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DFB8ADD" w14:textId="77777777"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60B04C4" w14:textId="08A9AF60" w:rsidR="005F66B8" w:rsidRPr="00AA2AEF" w:rsidRDefault="001B62D2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FR" w:eastAsia="zh-CN"/>
        </w:rPr>
      </w:pPr>
      <w:r w:rsidRPr="00AA2AEF">
        <w:rPr>
          <w:rFonts w:ascii="Arial" w:eastAsia="Times New Roman" w:hAnsi="Arial" w:cs="Arial"/>
          <w:lang w:val="fr-FR" w:eastAsia="zh-CN"/>
        </w:rPr>
        <w:t>Lieu, date</w:t>
      </w:r>
    </w:p>
    <w:p w14:paraId="1FC2D428" w14:textId="77777777" w:rsidR="005F66B8" w:rsidRPr="00AA2AEF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FR" w:eastAsia="zh-CN"/>
        </w:rPr>
      </w:pPr>
    </w:p>
    <w:p w14:paraId="1051CD3D" w14:textId="77777777" w:rsidR="005F66B8" w:rsidRPr="00AA2AEF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FR" w:eastAsia="zh-CN"/>
        </w:rPr>
      </w:pPr>
    </w:p>
    <w:p w14:paraId="2D3B544F" w14:textId="77777777" w:rsidR="005F66B8" w:rsidRPr="00AA2AEF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FR" w:eastAsia="zh-CN"/>
        </w:rPr>
      </w:pPr>
    </w:p>
    <w:p w14:paraId="30AE65C5" w14:textId="757FF583" w:rsidR="00A35AA1" w:rsidRPr="00AA2AEF" w:rsidRDefault="00D424B3" w:rsidP="00A35AA1">
      <w:pPr>
        <w:spacing w:after="0"/>
        <w:rPr>
          <w:rFonts w:ascii="Arial" w:eastAsia="Times New Roman" w:hAnsi="Arial" w:cs="Arial"/>
          <w:sz w:val="16"/>
          <w:szCs w:val="16"/>
          <w:lang w:eastAsia="zh-CN"/>
        </w:rPr>
      </w:pPr>
      <w:r w:rsidRPr="00AA2AEF">
        <w:rPr>
          <w:rFonts w:ascii="Arial" w:eastAsia="Times New Roman" w:hAnsi="Arial" w:cs="Arial"/>
          <w:sz w:val="16"/>
          <w:szCs w:val="16"/>
          <w:lang w:eastAsia="zh-CN"/>
        </w:rPr>
        <w:t xml:space="preserve">État au </w:t>
      </w:r>
      <w:r w:rsidR="00A35AA1" w:rsidRPr="00AA2AEF">
        <w:rPr>
          <w:rFonts w:ascii="Arial" w:eastAsia="Times New Roman" w:hAnsi="Arial" w:cs="Arial"/>
          <w:sz w:val="16"/>
          <w:szCs w:val="16"/>
          <w:lang w:eastAsia="zh-CN"/>
        </w:rPr>
        <w:t>8.5.2023 (</w:t>
      </w:r>
      <w:r w:rsidRPr="00AA2AEF">
        <w:rPr>
          <w:rFonts w:ascii="Arial" w:eastAsia="Times New Roman" w:hAnsi="Arial" w:cs="Arial"/>
          <w:sz w:val="16"/>
          <w:szCs w:val="16"/>
          <w:lang w:eastAsia="zh-CN"/>
        </w:rPr>
        <w:t>approuvé une première fois par le comité de l’ISFM le</w:t>
      </w:r>
      <w:r w:rsidR="00A35AA1" w:rsidRPr="00AA2AEF">
        <w:rPr>
          <w:rFonts w:ascii="Arial" w:eastAsia="Times New Roman" w:hAnsi="Arial" w:cs="Arial"/>
          <w:sz w:val="16"/>
          <w:szCs w:val="16"/>
          <w:lang w:eastAsia="zh-CN"/>
        </w:rPr>
        <w:t xml:space="preserve"> 13.9.2012, </w:t>
      </w:r>
      <w:r w:rsidRPr="00AA2AEF">
        <w:rPr>
          <w:rFonts w:ascii="Arial" w:eastAsia="Times New Roman" w:hAnsi="Arial" w:cs="Arial"/>
          <w:sz w:val="16"/>
          <w:szCs w:val="16"/>
          <w:lang w:eastAsia="zh-CN"/>
        </w:rPr>
        <w:t>mises à jour </w:t>
      </w:r>
      <w:r w:rsidR="00A35AA1" w:rsidRPr="00AA2AEF">
        <w:rPr>
          <w:rFonts w:ascii="Arial" w:eastAsia="Times New Roman" w:hAnsi="Arial" w:cs="Arial"/>
          <w:sz w:val="16"/>
          <w:szCs w:val="16"/>
          <w:lang w:eastAsia="zh-CN"/>
        </w:rPr>
        <w:t>: 2.4.2013, 27.11.2015, 25.9.2018</w:t>
      </w:r>
      <w:r w:rsidR="00F55816">
        <w:rPr>
          <w:rFonts w:ascii="Arial" w:eastAsia="Times New Roman" w:hAnsi="Arial" w:cs="Arial"/>
          <w:sz w:val="16"/>
          <w:szCs w:val="16"/>
          <w:lang w:eastAsia="zh-CN"/>
        </w:rPr>
        <w:t> ;</w:t>
      </w:r>
      <w:r w:rsidR="00A35AA1" w:rsidRPr="00AA2AEF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AA2AEF">
        <w:rPr>
          <w:rFonts w:ascii="Arial" w:eastAsia="Times New Roman" w:hAnsi="Arial" w:cs="Arial"/>
          <w:sz w:val="16"/>
          <w:szCs w:val="16"/>
          <w:lang w:eastAsia="zh-CN"/>
        </w:rPr>
        <w:t xml:space="preserve">dernière mise à jour approuvée par la direction de l’ISFM le </w:t>
      </w:r>
      <w:r w:rsidR="00A35AA1" w:rsidRPr="00AA2AEF">
        <w:rPr>
          <w:rFonts w:ascii="Arial" w:eastAsia="Times New Roman" w:hAnsi="Arial" w:cs="Arial"/>
          <w:sz w:val="16"/>
          <w:szCs w:val="16"/>
          <w:lang w:eastAsia="zh-CN"/>
        </w:rPr>
        <w:t>13.4.2023)</w:t>
      </w:r>
    </w:p>
    <w:sectPr w:rsidR="00A35AA1" w:rsidRPr="00AA2AEF" w:rsidSect="00766314">
      <w:footerReference w:type="default" r:id="rId12"/>
      <w:footerReference w:type="first" r:id="rId13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786" w14:textId="77777777" w:rsidR="0099212A" w:rsidRDefault="0099212A" w:rsidP="00E177D4">
      <w:pPr>
        <w:spacing w:after="0"/>
      </w:pPr>
      <w:r>
        <w:separator/>
      </w:r>
    </w:p>
  </w:endnote>
  <w:endnote w:type="continuationSeparator" w:id="0">
    <w:p w14:paraId="450B46AB" w14:textId="77777777" w:rsidR="0099212A" w:rsidRDefault="0099212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1FFF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3689" w14:textId="77777777" w:rsidR="00EA599F" w:rsidRPr="00847F74" w:rsidRDefault="00EA599F" w:rsidP="00EA599F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B0AA" w14:textId="77777777" w:rsidR="0099212A" w:rsidRDefault="0099212A" w:rsidP="00E177D4">
      <w:pPr>
        <w:spacing w:after="0"/>
      </w:pPr>
      <w:r>
        <w:separator/>
      </w:r>
    </w:p>
  </w:footnote>
  <w:footnote w:type="continuationSeparator" w:id="0">
    <w:p w14:paraId="3324680C" w14:textId="77777777" w:rsidR="0099212A" w:rsidRDefault="0099212A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9E541C"/>
    <w:multiLevelType w:val="multilevel"/>
    <w:tmpl w:val="E38E50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FB35E8"/>
    <w:multiLevelType w:val="multilevel"/>
    <w:tmpl w:val="A1EE9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135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5FB4"/>
    <w:multiLevelType w:val="multilevel"/>
    <w:tmpl w:val="78B66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763142595">
    <w:abstractNumId w:val="0"/>
  </w:num>
  <w:num w:numId="2" w16cid:durableId="1376857142">
    <w:abstractNumId w:val="9"/>
  </w:num>
  <w:num w:numId="3" w16cid:durableId="1586305087">
    <w:abstractNumId w:val="7"/>
  </w:num>
  <w:num w:numId="4" w16cid:durableId="2127459615">
    <w:abstractNumId w:val="1"/>
  </w:num>
  <w:num w:numId="5" w16cid:durableId="205071592">
    <w:abstractNumId w:val="5"/>
  </w:num>
  <w:num w:numId="6" w16cid:durableId="658734596">
    <w:abstractNumId w:val="3"/>
  </w:num>
  <w:num w:numId="7" w16cid:durableId="648218369">
    <w:abstractNumId w:val="4"/>
  </w:num>
  <w:num w:numId="8" w16cid:durableId="1390499384">
    <w:abstractNumId w:val="8"/>
  </w:num>
  <w:num w:numId="9" w16cid:durableId="1118182558">
    <w:abstractNumId w:val="10"/>
  </w:num>
  <w:num w:numId="10" w16cid:durableId="1755935839">
    <w:abstractNumId w:val="2"/>
  </w:num>
  <w:num w:numId="11" w16cid:durableId="180573555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D"/>
    <w:rsid w:val="00004189"/>
    <w:rsid w:val="0005187E"/>
    <w:rsid w:val="00071FB6"/>
    <w:rsid w:val="00082FC1"/>
    <w:rsid w:val="00097664"/>
    <w:rsid w:val="000A60A8"/>
    <w:rsid w:val="000B74DE"/>
    <w:rsid w:val="000C285F"/>
    <w:rsid w:val="000C2E13"/>
    <w:rsid w:val="000C34CA"/>
    <w:rsid w:val="000D068A"/>
    <w:rsid w:val="000D1663"/>
    <w:rsid w:val="000D2A19"/>
    <w:rsid w:val="000D55EA"/>
    <w:rsid w:val="000E1324"/>
    <w:rsid w:val="000F5687"/>
    <w:rsid w:val="000F6981"/>
    <w:rsid w:val="000F6CAE"/>
    <w:rsid w:val="0012615E"/>
    <w:rsid w:val="0013321B"/>
    <w:rsid w:val="001353CA"/>
    <w:rsid w:val="001411F8"/>
    <w:rsid w:val="00156279"/>
    <w:rsid w:val="001663A6"/>
    <w:rsid w:val="00176CDF"/>
    <w:rsid w:val="00177177"/>
    <w:rsid w:val="001813A3"/>
    <w:rsid w:val="00184D7C"/>
    <w:rsid w:val="001937A5"/>
    <w:rsid w:val="001A26C9"/>
    <w:rsid w:val="001B62D2"/>
    <w:rsid w:val="001C5CD9"/>
    <w:rsid w:val="001C6519"/>
    <w:rsid w:val="001D120A"/>
    <w:rsid w:val="001D65EA"/>
    <w:rsid w:val="001E0EB4"/>
    <w:rsid w:val="001E18AB"/>
    <w:rsid w:val="001E7123"/>
    <w:rsid w:val="002060FD"/>
    <w:rsid w:val="00207785"/>
    <w:rsid w:val="0021073A"/>
    <w:rsid w:val="00211E54"/>
    <w:rsid w:val="00212D93"/>
    <w:rsid w:val="00220DF9"/>
    <w:rsid w:val="002301E1"/>
    <w:rsid w:val="00232C9F"/>
    <w:rsid w:val="0024061B"/>
    <w:rsid w:val="002406DC"/>
    <w:rsid w:val="00251CB4"/>
    <w:rsid w:val="00253F0B"/>
    <w:rsid w:val="00270C06"/>
    <w:rsid w:val="00285B2D"/>
    <w:rsid w:val="00291687"/>
    <w:rsid w:val="002A7A7B"/>
    <w:rsid w:val="002B2BBC"/>
    <w:rsid w:val="002B4697"/>
    <w:rsid w:val="002E1265"/>
    <w:rsid w:val="00316C92"/>
    <w:rsid w:val="00321F80"/>
    <w:rsid w:val="003225D9"/>
    <w:rsid w:val="003227FC"/>
    <w:rsid w:val="00356FB3"/>
    <w:rsid w:val="0036314D"/>
    <w:rsid w:val="00381189"/>
    <w:rsid w:val="003823C2"/>
    <w:rsid w:val="00386ECD"/>
    <w:rsid w:val="00387885"/>
    <w:rsid w:val="003A316B"/>
    <w:rsid w:val="003A34FC"/>
    <w:rsid w:val="003A5245"/>
    <w:rsid w:val="003C2A9F"/>
    <w:rsid w:val="003C4327"/>
    <w:rsid w:val="003C4580"/>
    <w:rsid w:val="003D4D62"/>
    <w:rsid w:val="003E51A2"/>
    <w:rsid w:val="003E70CD"/>
    <w:rsid w:val="003F2329"/>
    <w:rsid w:val="003F2659"/>
    <w:rsid w:val="003F34B8"/>
    <w:rsid w:val="00401EDE"/>
    <w:rsid w:val="00405742"/>
    <w:rsid w:val="00412646"/>
    <w:rsid w:val="00414DB7"/>
    <w:rsid w:val="00415B87"/>
    <w:rsid w:val="00415C4E"/>
    <w:rsid w:val="00433DBB"/>
    <w:rsid w:val="00434DB1"/>
    <w:rsid w:val="00445980"/>
    <w:rsid w:val="00446AA6"/>
    <w:rsid w:val="00466D1E"/>
    <w:rsid w:val="00471632"/>
    <w:rsid w:val="00473695"/>
    <w:rsid w:val="00480FE6"/>
    <w:rsid w:val="004820B8"/>
    <w:rsid w:val="004821AF"/>
    <w:rsid w:val="004A2A97"/>
    <w:rsid w:val="004A3430"/>
    <w:rsid w:val="004A4A80"/>
    <w:rsid w:val="004B6B32"/>
    <w:rsid w:val="004C05BB"/>
    <w:rsid w:val="004D2768"/>
    <w:rsid w:val="004E6C12"/>
    <w:rsid w:val="004F0962"/>
    <w:rsid w:val="004F2FA6"/>
    <w:rsid w:val="00516EF3"/>
    <w:rsid w:val="005200E8"/>
    <w:rsid w:val="00536D7B"/>
    <w:rsid w:val="0054651B"/>
    <w:rsid w:val="00557A62"/>
    <w:rsid w:val="00557D20"/>
    <w:rsid w:val="00563937"/>
    <w:rsid w:val="00577FAD"/>
    <w:rsid w:val="005A4AC4"/>
    <w:rsid w:val="005A4F9E"/>
    <w:rsid w:val="005C1ADF"/>
    <w:rsid w:val="005D37E1"/>
    <w:rsid w:val="005D7719"/>
    <w:rsid w:val="005E097E"/>
    <w:rsid w:val="005E266E"/>
    <w:rsid w:val="005E6A1F"/>
    <w:rsid w:val="005F0F88"/>
    <w:rsid w:val="005F66B8"/>
    <w:rsid w:val="005F7FE8"/>
    <w:rsid w:val="00602C38"/>
    <w:rsid w:val="006217B8"/>
    <w:rsid w:val="00624B6F"/>
    <w:rsid w:val="00661A2E"/>
    <w:rsid w:val="006659F7"/>
    <w:rsid w:val="00695C62"/>
    <w:rsid w:val="00697D13"/>
    <w:rsid w:val="006A53A1"/>
    <w:rsid w:val="006B2671"/>
    <w:rsid w:val="006B4C74"/>
    <w:rsid w:val="006B6FC5"/>
    <w:rsid w:val="006C225A"/>
    <w:rsid w:val="006C5EAF"/>
    <w:rsid w:val="006C713A"/>
    <w:rsid w:val="006D4860"/>
    <w:rsid w:val="006E0F53"/>
    <w:rsid w:val="006E3841"/>
    <w:rsid w:val="006F4F46"/>
    <w:rsid w:val="006F54FA"/>
    <w:rsid w:val="006F6C6A"/>
    <w:rsid w:val="00723021"/>
    <w:rsid w:val="00740F71"/>
    <w:rsid w:val="0074129B"/>
    <w:rsid w:val="00744D3A"/>
    <w:rsid w:val="00751E86"/>
    <w:rsid w:val="00753298"/>
    <w:rsid w:val="00755F0B"/>
    <w:rsid w:val="00760C2C"/>
    <w:rsid w:val="00766314"/>
    <w:rsid w:val="0077171B"/>
    <w:rsid w:val="00772BF1"/>
    <w:rsid w:val="00782EDA"/>
    <w:rsid w:val="00784B91"/>
    <w:rsid w:val="007914B8"/>
    <w:rsid w:val="00792DB5"/>
    <w:rsid w:val="00795140"/>
    <w:rsid w:val="007C3EDA"/>
    <w:rsid w:val="007C4949"/>
    <w:rsid w:val="007C4CD2"/>
    <w:rsid w:val="007E2FB5"/>
    <w:rsid w:val="007E3FB9"/>
    <w:rsid w:val="007F278B"/>
    <w:rsid w:val="007F2FA6"/>
    <w:rsid w:val="007F31FB"/>
    <w:rsid w:val="00807896"/>
    <w:rsid w:val="008128F4"/>
    <w:rsid w:val="00817960"/>
    <w:rsid w:val="00824082"/>
    <w:rsid w:val="00847F74"/>
    <w:rsid w:val="00871371"/>
    <w:rsid w:val="00891506"/>
    <w:rsid w:val="008A217B"/>
    <w:rsid w:val="008B2AC2"/>
    <w:rsid w:val="008B4543"/>
    <w:rsid w:val="008C073A"/>
    <w:rsid w:val="008C5D62"/>
    <w:rsid w:val="008D0F7E"/>
    <w:rsid w:val="008D1938"/>
    <w:rsid w:val="008E33EF"/>
    <w:rsid w:val="008E3A05"/>
    <w:rsid w:val="008F1DA7"/>
    <w:rsid w:val="00906E75"/>
    <w:rsid w:val="009163E0"/>
    <w:rsid w:val="009216BB"/>
    <w:rsid w:val="009229A4"/>
    <w:rsid w:val="00931A3B"/>
    <w:rsid w:val="00931CE8"/>
    <w:rsid w:val="00940F96"/>
    <w:rsid w:val="00947567"/>
    <w:rsid w:val="00947DAD"/>
    <w:rsid w:val="00955DB4"/>
    <w:rsid w:val="00960EF7"/>
    <w:rsid w:val="00967920"/>
    <w:rsid w:val="00967C0C"/>
    <w:rsid w:val="0097452E"/>
    <w:rsid w:val="009826EB"/>
    <w:rsid w:val="00986334"/>
    <w:rsid w:val="00990D51"/>
    <w:rsid w:val="0099212A"/>
    <w:rsid w:val="00992354"/>
    <w:rsid w:val="009967A8"/>
    <w:rsid w:val="009A2F57"/>
    <w:rsid w:val="009A3199"/>
    <w:rsid w:val="009A4213"/>
    <w:rsid w:val="009B4ECD"/>
    <w:rsid w:val="009B64C9"/>
    <w:rsid w:val="009C7581"/>
    <w:rsid w:val="009E5A9B"/>
    <w:rsid w:val="009E7D2F"/>
    <w:rsid w:val="009F0B69"/>
    <w:rsid w:val="009F401D"/>
    <w:rsid w:val="00A02166"/>
    <w:rsid w:val="00A120A4"/>
    <w:rsid w:val="00A154D6"/>
    <w:rsid w:val="00A35AA1"/>
    <w:rsid w:val="00A56EB6"/>
    <w:rsid w:val="00A61C6B"/>
    <w:rsid w:val="00A76C5A"/>
    <w:rsid w:val="00A81B53"/>
    <w:rsid w:val="00A84FDC"/>
    <w:rsid w:val="00A8545A"/>
    <w:rsid w:val="00A87C9A"/>
    <w:rsid w:val="00AA1111"/>
    <w:rsid w:val="00AA1E71"/>
    <w:rsid w:val="00AA2AEF"/>
    <w:rsid w:val="00AA3AC3"/>
    <w:rsid w:val="00AB38C7"/>
    <w:rsid w:val="00AB5A71"/>
    <w:rsid w:val="00AC11BD"/>
    <w:rsid w:val="00AC1456"/>
    <w:rsid w:val="00AC24B9"/>
    <w:rsid w:val="00AD2CC4"/>
    <w:rsid w:val="00AD67E4"/>
    <w:rsid w:val="00AE3FE0"/>
    <w:rsid w:val="00B070B5"/>
    <w:rsid w:val="00B07C6C"/>
    <w:rsid w:val="00B10E97"/>
    <w:rsid w:val="00B15A08"/>
    <w:rsid w:val="00B31A66"/>
    <w:rsid w:val="00B32696"/>
    <w:rsid w:val="00B424A0"/>
    <w:rsid w:val="00B4516A"/>
    <w:rsid w:val="00B46C91"/>
    <w:rsid w:val="00B53804"/>
    <w:rsid w:val="00B54ADC"/>
    <w:rsid w:val="00B574FF"/>
    <w:rsid w:val="00B66EB0"/>
    <w:rsid w:val="00B73E17"/>
    <w:rsid w:val="00B753ED"/>
    <w:rsid w:val="00B75F0E"/>
    <w:rsid w:val="00B77242"/>
    <w:rsid w:val="00B82A28"/>
    <w:rsid w:val="00BA361E"/>
    <w:rsid w:val="00BC006F"/>
    <w:rsid w:val="00BC0579"/>
    <w:rsid w:val="00BC3F23"/>
    <w:rsid w:val="00BD2DF3"/>
    <w:rsid w:val="00BE0874"/>
    <w:rsid w:val="00BE2370"/>
    <w:rsid w:val="00BF08FC"/>
    <w:rsid w:val="00C05E4A"/>
    <w:rsid w:val="00C07894"/>
    <w:rsid w:val="00C21CEB"/>
    <w:rsid w:val="00C264AB"/>
    <w:rsid w:val="00C268DB"/>
    <w:rsid w:val="00C27030"/>
    <w:rsid w:val="00C404E1"/>
    <w:rsid w:val="00C5537F"/>
    <w:rsid w:val="00C57909"/>
    <w:rsid w:val="00C63524"/>
    <w:rsid w:val="00C66DFB"/>
    <w:rsid w:val="00C67A7E"/>
    <w:rsid w:val="00C808A0"/>
    <w:rsid w:val="00C84483"/>
    <w:rsid w:val="00C875D3"/>
    <w:rsid w:val="00C91167"/>
    <w:rsid w:val="00CA15B2"/>
    <w:rsid w:val="00CA2293"/>
    <w:rsid w:val="00CA7046"/>
    <w:rsid w:val="00CB1381"/>
    <w:rsid w:val="00CC0969"/>
    <w:rsid w:val="00CC0AC2"/>
    <w:rsid w:val="00CC24D8"/>
    <w:rsid w:val="00CD0EA4"/>
    <w:rsid w:val="00CD4615"/>
    <w:rsid w:val="00CD79C8"/>
    <w:rsid w:val="00CE0E41"/>
    <w:rsid w:val="00CE3B40"/>
    <w:rsid w:val="00CE6BE7"/>
    <w:rsid w:val="00CF11EE"/>
    <w:rsid w:val="00D10A40"/>
    <w:rsid w:val="00D11CFC"/>
    <w:rsid w:val="00D17002"/>
    <w:rsid w:val="00D2071A"/>
    <w:rsid w:val="00D22110"/>
    <w:rsid w:val="00D23A10"/>
    <w:rsid w:val="00D25542"/>
    <w:rsid w:val="00D300D1"/>
    <w:rsid w:val="00D3565C"/>
    <w:rsid w:val="00D41F74"/>
    <w:rsid w:val="00D424B3"/>
    <w:rsid w:val="00D42815"/>
    <w:rsid w:val="00D56889"/>
    <w:rsid w:val="00D62E07"/>
    <w:rsid w:val="00D67000"/>
    <w:rsid w:val="00D70E8C"/>
    <w:rsid w:val="00D73805"/>
    <w:rsid w:val="00D75EF4"/>
    <w:rsid w:val="00DA2AED"/>
    <w:rsid w:val="00DC084B"/>
    <w:rsid w:val="00DE26B8"/>
    <w:rsid w:val="00E0648D"/>
    <w:rsid w:val="00E11D88"/>
    <w:rsid w:val="00E177D4"/>
    <w:rsid w:val="00E209D4"/>
    <w:rsid w:val="00E22A10"/>
    <w:rsid w:val="00E231D3"/>
    <w:rsid w:val="00E26E29"/>
    <w:rsid w:val="00E443D2"/>
    <w:rsid w:val="00E461B9"/>
    <w:rsid w:val="00E6259A"/>
    <w:rsid w:val="00E63AF3"/>
    <w:rsid w:val="00E67CBF"/>
    <w:rsid w:val="00E8746E"/>
    <w:rsid w:val="00E9048C"/>
    <w:rsid w:val="00EA599F"/>
    <w:rsid w:val="00ED2D25"/>
    <w:rsid w:val="00ED6CA9"/>
    <w:rsid w:val="00EE41EC"/>
    <w:rsid w:val="00EE4719"/>
    <w:rsid w:val="00F0237E"/>
    <w:rsid w:val="00F05322"/>
    <w:rsid w:val="00F05B94"/>
    <w:rsid w:val="00F23B98"/>
    <w:rsid w:val="00F2496C"/>
    <w:rsid w:val="00F31F67"/>
    <w:rsid w:val="00F339A4"/>
    <w:rsid w:val="00F41E2D"/>
    <w:rsid w:val="00F50EC3"/>
    <w:rsid w:val="00F55190"/>
    <w:rsid w:val="00F55816"/>
    <w:rsid w:val="00F64401"/>
    <w:rsid w:val="00F67A19"/>
    <w:rsid w:val="00F82CE8"/>
    <w:rsid w:val="00F92AFC"/>
    <w:rsid w:val="00FA107C"/>
    <w:rsid w:val="00FA7416"/>
    <w:rsid w:val="00FB1A13"/>
    <w:rsid w:val="00FB553D"/>
    <w:rsid w:val="00FB5FC7"/>
    <w:rsid w:val="00FC1119"/>
    <w:rsid w:val="00FD03BC"/>
    <w:rsid w:val="00FE70EE"/>
    <w:rsid w:val="00FE732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68A1AF"/>
  <w15:docId w15:val="{188BCAAC-38D1-4B3F-AFC1-17FBB5C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B2D"/>
    <w:pPr>
      <w:spacing w:after="0"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C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2C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2CC4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CC4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stre-isfm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2" ma:contentTypeDescription="Crée un document." ma:contentTypeScope="" ma:versionID="948325bb3278bfaad54a930d7ac5fa9f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fcd0c6ed21d81f1438db0dc029310cdd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8B2FE-39B5-4CD5-B571-4896FAC1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602DF-E238-462E-9F76-709A3FDE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8E728-D9C6-45B2-A931-60A0F69B0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787833-726F-45FB-BAB8-FBCB8651424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2023-05-29T05:52:00Z</dcterms:created>
  <dcterms:modified xsi:type="dcterms:W3CDTF">2023-08-07T06:14:00Z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  <property fmtid="{D5CDD505-2E9C-101B-9397-08002B2CF9AE}" pid="4" name="MediaServiceImageTags">
    <vt:lpwstr/>
  </property>
</Properties>
</file>