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5F4C" w14:textId="77777777" w:rsidR="00837073" w:rsidRPr="00837073" w:rsidRDefault="00837073" w:rsidP="00837073">
      <w:pPr>
        <w:spacing w:after="0"/>
        <w:rPr>
          <w:rFonts w:ascii="Arial" w:eastAsia="Times New Roman" w:hAnsi="Arial" w:cs="Arial"/>
          <w:b/>
          <w:sz w:val="36"/>
          <w:szCs w:val="36"/>
          <w:lang w:eastAsia="de-DE"/>
        </w:rPr>
      </w:pPr>
      <w:r w:rsidRPr="00837073">
        <w:rPr>
          <w:rFonts w:ascii="Arial" w:eastAsia="Times New Roman" w:hAnsi="Arial" w:cs="Arial"/>
          <w:b/>
          <w:sz w:val="36"/>
          <w:szCs w:val="36"/>
          <w:lang w:eastAsia="de-DE"/>
        </w:rPr>
        <w:t>Anerkennung der Weiterbildungsstätte</w:t>
      </w:r>
    </w:p>
    <w:p w14:paraId="139B5F4D" w14:textId="77777777" w:rsidR="00837073" w:rsidRPr="00837073" w:rsidRDefault="00837073" w:rsidP="00837073">
      <w:pPr>
        <w:pBdr>
          <w:bottom w:val="single" w:sz="4" w:space="1" w:color="auto"/>
        </w:pBdr>
        <w:spacing w:after="0"/>
        <w:rPr>
          <w:rFonts w:ascii="Arial" w:eastAsia="Times New Roman" w:hAnsi="Arial" w:cs="Arial"/>
          <w:sz w:val="6"/>
          <w:szCs w:val="6"/>
          <w:lang w:eastAsia="de-DE"/>
        </w:rPr>
      </w:pPr>
    </w:p>
    <w:p w14:paraId="139B5F4E" w14:textId="77777777" w:rsidR="00837073" w:rsidRPr="00837073" w:rsidRDefault="00837073" w:rsidP="00837073">
      <w:pPr>
        <w:spacing w:after="0"/>
        <w:rPr>
          <w:rFonts w:ascii="Arial" w:eastAsia="Times New Roman" w:hAnsi="Arial" w:cs="Arial"/>
          <w:b/>
          <w:sz w:val="36"/>
          <w:szCs w:val="36"/>
          <w:lang w:eastAsia="de-DE"/>
        </w:rPr>
      </w:pPr>
      <w:bookmarkStart w:id="0" w:name="Text16"/>
    </w:p>
    <w:bookmarkEnd w:id="0"/>
    <w:p w14:paraId="139B5F4F" w14:textId="2975F74D" w:rsidR="00837073" w:rsidRPr="00837073" w:rsidRDefault="00433474" w:rsidP="00837073">
      <w:pPr>
        <w:spacing w:after="0"/>
        <w:rPr>
          <w:rFonts w:ascii="Arial" w:eastAsia="Times New Roman" w:hAnsi="Arial" w:cs="Arial"/>
          <w:b/>
          <w:sz w:val="30"/>
          <w:szCs w:val="30"/>
          <w:lang w:eastAsia="de-DE"/>
        </w:rPr>
      </w:pPr>
      <w:r>
        <w:rPr>
          <w:rFonts w:ascii="Arial" w:eastAsia="Times New Roman" w:hAnsi="Arial" w:cs="Arial"/>
          <w:b/>
          <w:sz w:val="30"/>
          <w:szCs w:val="30"/>
          <w:lang w:eastAsia="de-DE"/>
        </w:rPr>
        <w:t>Neuropädiatrie</w:t>
      </w:r>
    </w:p>
    <w:p w14:paraId="139B5F50" w14:textId="77777777" w:rsidR="00837073" w:rsidRDefault="00837073" w:rsidP="00837073">
      <w:pPr>
        <w:spacing w:after="0"/>
        <w:rPr>
          <w:rFonts w:ascii="Arial" w:eastAsia="Times New Roman" w:hAnsi="Arial" w:cs="Arial"/>
          <w:sz w:val="30"/>
          <w:szCs w:val="30"/>
          <w:lang w:eastAsia="de-DE"/>
        </w:rPr>
      </w:pPr>
    </w:p>
    <w:p w14:paraId="139B5F51" w14:textId="77777777" w:rsidR="00837073" w:rsidRDefault="00837073" w:rsidP="00837073">
      <w:pPr>
        <w:spacing w:after="0"/>
        <w:rPr>
          <w:rFonts w:ascii="Arial" w:eastAsia="Times New Roman" w:hAnsi="Arial" w:cs="Arial"/>
          <w:sz w:val="30"/>
          <w:szCs w:val="30"/>
          <w:lang w:eastAsia="de-DE"/>
        </w:rPr>
      </w:pPr>
    </w:p>
    <w:p w14:paraId="139B5F52" w14:textId="77777777" w:rsidR="00837073" w:rsidRPr="00837073" w:rsidRDefault="00837073" w:rsidP="00837073">
      <w:pPr>
        <w:spacing w:after="0"/>
        <w:rPr>
          <w:rFonts w:ascii="Arial" w:eastAsia="Times New Roman" w:hAnsi="Arial" w:cs="Arial"/>
          <w:sz w:val="30"/>
          <w:szCs w:val="30"/>
          <w:lang w:eastAsia="de-DE"/>
        </w:rPr>
      </w:pPr>
    </w:p>
    <w:bookmarkStart w:id="1" w:name="Text24"/>
    <w:p w14:paraId="139B5F53" w14:textId="77777777" w:rsidR="00837073" w:rsidRPr="00837073" w:rsidRDefault="00837073" w:rsidP="00837073">
      <w:pPr>
        <w:tabs>
          <w:tab w:val="left" w:pos="2410"/>
        </w:tabs>
        <w:spacing w:after="0"/>
        <w:rPr>
          <w:rFonts w:ascii="Arial" w:eastAsia="Times New Roman" w:hAnsi="Arial" w:cs="Times New Roman"/>
          <w:sz w:val="30"/>
          <w:szCs w:val="30"/>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72568E">
        <w:rPr>
          <w:rFonts w:ascii="Arial" w:eastAsia="Times New Roman" w:hAnsi="Arial" w:cs="Times New Roman"/>
          <w:lang w:val="de-DE" w:eastAsia="de-DE"/>
        </w:rPr>
      </w:r>
      <w:r w:rsidR="0072568E">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837073">
        <w:rPr>
          <w:rFonts w:ascii="Arial" w:eastAsia="Times New Roman" w:hAnsi="Arial" w:cs="Times New Roman"/>
          <w:sz w:val="30"/>
          <w:szCs w:val="30"/>
          <w:lang w:val="de-DE" w:eastAsia="de-DE"/>
        </w:rPr>
        <w:t xml:space="preserve"> Antrag auf Anerkennung</w:t>
      </w:r>
    </w:p>
    <w:p w14:paraId="139B5F54" w14:textId="77777777" w:rsidR="00837073" w:rsidRPr="00837073" w:rsidRDefault="00837073" w:rsidP="00837073">
      <w:pPr>
        <w:spacing w:after="0"/>
        <w:rPr>
          <w:rFonts w:ascii="Arial" w:eastAsia="Times New Roman" w:hAnsi="Arial" w:cs="Times New Roman"/>
          <w:sz w:val="30"/>
          <w:szCs w:val="30"/>
          <w:lang w:val="de-DE" w:eastAsia="de-DE"/>
        </w:rPr>
      </w:pPr>
    </w:p>
    <w:p w14:paraId="139B5F55" w14:textId="77777777" w:rsidR="00837073" w:rsidRPr="00837073" w:rsidRDefault="00837073" w:rsidP="00837073">
      <w:pPr>
        <w:spacing w:after="0"/>
        <w:rPr>
          <w:rFonts w:ascii="Arial" w:eastAsia="Times New Roman" w:hAnsi="Arial" w:cs="Times New Roman"/>
          <w:sz w:val="30"/>
          <w:szCs w:val="30"/>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72568E">
        <w:rPr>
          <w:rFonts w:ascii="Arial" w:eastAsia="Times New Roman" w:hAnsi="Arial" w:cs="Times New Roman"/>
          <w:lang w:val="de-DE" w:eastAsia="de-DE"/>
        </w:rPr>
      </w:r>
      <w:r w:rsidR="0072568E">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837073">
        <w:rPr>
          <w:rFonts w:ascii="Arial" w:eastAsia="Times New Roman" w:hAnsi="Arial" w:cs="Times New Roman"/>
          <w:sz w:val="30"/>
          <w:szCs w:val="30"/>
          <w:lang w:val="de-DE" w:eastAsia="de-DE"/>
        </w:rPr>
        <w:t xml:space="preserve"> Re-Evaluation</w:t>
      </w:r>
    </w:p>
    <w:p w14:paraId="139B5F56" w14:textId="77777777" w:rsidR="00837073" w:rsidRPr="00837073" w:rsidRDefault="00837073" w:rsidP="00837073">
      <w:pPr>
        <w:spacing w:after="0"/>
        <w:rPr>
          <w:rFonts w:ascii="Arial" w:eastAsia="Times New Roman" w:hAnsi="Arial" w:cs="Times New Roman"/>
          <w:sz w:val="30"/>
          <w:szCs w:val="30"/>
          <w:lang w:val="de-DE" w:eastAsia="de-DE"/>
        </w:rPr>
      </w:pPr>
    </w:p>
    <w:p w14:paraId="139B5F57" w14:textId="77777777" w:rsidR="00837073" w:rsidRPr="00837073" w:rsidRDefault="00837073" w:rsidP="00837073">
      <w:pPr>
        <w:spacing w:after="0"/>
        <w:rPr>
          <w:rFonts w:ascii="Arial" w:eastAsia="Times New Roman" w:hAnsi="Arial" w:cs="Times New Roman"/>
          <w:sz w:val="30"/>
          <w:szCs w:val="30"/>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72568E">
        <w:rPr>
          <w:rFonts w:ascii="Arial" w:eastAsia="Times New Roman" w:hAnsi="Arial" w:cs="Times New Roman"/>
          <w:lang w:val="de-DE" w:eastAsia="de-DE"/>
        </w:rPr>
      </w:r>
      <w:r w:rsidR="0072568E">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837073">
        <w:rPr>
          <w:rFonts w:ascii="Arial" w:eastAsia="Times New Roman" w:hAnsi="Arial" w:cs="Times New Roman"/>
          <w:lang w:val="de-DE" w:eastAsia="de-DE"/>
        </w:rPr>
        <w:t xml:space="preserve"> </w:t>
      </w:r>
      <w:r w:rsidRPr="00837073">
        <w:rPr>
          <w:rFonts w:ascii="Arial" w:eastAsia="Times New Roman" w:hAnsi="Arial" w:cs="Times New Roman"/>
          <w:sz w:val="30"/>
          <w:szCs w:val="30"/>
          <w:lang w:val="de-DE" w:eastAsia="de-DE"/>
        </w:rPr>
        <w:t>Umteilung</w:t>
      </w:r>
    </w:p>
    <w:p w14:paraId="139B5F58" w14:textId="77777777" w:rsidR="00837073" w:rsidRPr="00837073" w:rsidRDefault="00837073" w:rsidP="00837073">
      <w:pPr>
        <w:spacing w:after="0"/>
        <w:rPr>
          <w:rFonts w:ascii="Arial" w:eastAsia="Times New Roman" w:hAnsi="Arial" w:cs="Arial"/>
          <w:sz w:val="30"/>
          <w:szCs w:val="30"/>
          <w:lang w:eastAsia="de-DE"/>
        </w:rPr>
      </w:pPr>
    </w:p>
    <w:p w14:paraId="139B5F59" w14:textId="77777777" w:rsidR="00837073" w:rsidRPr="00837073" w:rsidRDefault="00837073" w:rsidP="00837073">
      <w:pPr>
        <w:spacing w:after="0"/>
        <w:rPr>
          <w:rFonts w:ascii="Arial" w:eastAsia="Times New Roman" w:hAnsi="Arial" w:cs="Arial"/>
          <w:sz w:val="30"/>
          <w:szCs w:val="30"/>
          <w:lang w:eastAsia="de-DE"/>
        </w:rPr>
      </w:pPr>
    </w:p>
    <w:bookmarkEnd w:id="1"/>
    <w:p w14:paraId="139B5F5A"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Genaue Bezeichnung der Weiterbildungsstätte</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1"/>
            <w:enabled/>
            <w:calcOnExit w:val="0"/>
            <w:textInput/>
          </w:ffData>
        </w:fldChar>
      </w:r>
      <w:bookmarkStart w:id="2" w:name="Text1"/>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2"/>
    </w:p>
    <w:p w14:paraId="139B5F5B"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b/>
      </w:r>
    </w:p>
    <w:p w14:paraId="139B5F5C"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139B5F5D"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p>
    <w:p w14:paraId="139B5F5E"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Spital / Klinik / Institut usw.</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3"/>
            <w:enabled/>
            <w:calcOnExit w:val="0"/>
            <w:textInput/>
          </w:ffData>
        </w:fldChar>
      </w:r>
      <w:bookmarkStart w:id="3" w:name="Text3"/>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3"/>
    </w:p>
    <w:p w14:paraId="139B5F5F"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p>
    <w:p w14:paraId="139B5F60"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4"/>
            <w:enabled/>
            <w:calcOnExit w:val="0"/>
            <w:textInput/>
          </w:ffData>
        </w:fldChar>
      </w:r>
      <w:bookmarkStart w:id="4" w:name="Text4"/>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4"/>
    </w:p>
    <w:p w14:paraId="139B5F61"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p>
    <w:p w14:paraId="139B5F62"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Adresse / Telefon</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5"/>
            <w:enabled/>
            <w:calcOnExit w:val="0"/>
            <w:textInput/>
          </w:ffData>
        </w:fldChar>
      </w:r>
      <w:bookmarkStart w:id="5" w:name="Text5"/>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5"/>
    </w:p>
    <w:p w14:paraId="139B5F63"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p>
    <w:p w14:paraId="139B5F64"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6"/>
            <w:enabled/>
            <w:calcOnExit w:val="0"/>
            <w:textInput/>
          </w:ffData>
        </w:fldChar>
      </w:r>
      <w:bookmarkStart w:id="6" w:name="Text6"/>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6"/>
    </w:p>
    <w:p w14:paraId="139B5F65"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p>
    <w:p w14:paraId="139B5F66" w14:textId="77777777" w:rsidR="00837073" w:rsidRPr="00837073" w:rsidRDefault="00837073" w:rsidP="00837073">
      <w:pPr>
        <w:tabs>
          <w:tab w:val="left" w:pos="4678"/>
        </w:tabs>
        <w:spacing w:after="0"/>
        <w:ind w:left="4680" w:hanging="5040"/>
        <w:rPr>
          <w:rFonts w:ascii="Arial" w:eastAsia="Times New Roman" w:hAnsi="Arial" w:cs="Arial"/>
          <w:lang w:val="de-DE" w:eastAsia="de-DE"/>
        </w:rPr>
      </w:pP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7"/>
            <w:enabled/>
            <w:calcOnExit w:val="0"/>
            <w:textInput/>
          </w:ffData>
        </w:fldChar>
      </w:r>
      <w:bookmarkStart w:id="7" w:name="Text7"/>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7"/>
    </w:p>
    <w:p w14:paraId="139B5F67" w14:textId="77777777" w:rsidR="00837073" w:rsidRPr="00837073" w:rsidRDefault="00837073" w:rsidP="00837073">
      <w:pPr>
        <w:tabs>
          <w:tab w:val="left" w:pos="284"/>
          <w:tab w:val="left" w:pos="4678"/>
        </w:tabs>
        <w:spacing w:after="0"/>
        <w:rPr>
          <w:rFonts w:ascii="Arial" w:eastAsia="Times New Roman" w:hAnsi="Arial" w:cs="Arial"/>
          <w:lang w:val="de-DE" w:eastAsia="de-DE"/>
        </w:rPr>
      </w:pPr>
    </w:p>
    <w:p w14:paraId="139B5F68" w14:textId="77777777" w:rsidR="00837073" w:rsidRPr="00837073" w:rsidRDefault="00837073" w:rsidP="00837073">
      <w:pPr>
        <w:tabs>
          <w:tab w:val="left" w:pos="284"/>
          <w:tab w:val="left" w:pos="4678"/>
        </w:tabs>
        <w:spacing w:after="0"/>
        <w:rPr>
          <w:rFonts w:ascii="Arial" w:eastAsia="Times New Roman" w:hAnsi="Arial" w:cs="Arial"/>
          <w:lang w:val="de-DE" w:eastAsia="de-DE"/>
        </w:rPr>
      </w:pPr>
    </w:p>
    <w:p w14:paraId="139B5F69" w14:textId="77777777" w:rsidR="00304D8D" w:rsidRPr="00304D8D" w:rsidRDefault="00837073" w:rsidP="00304D8D">
      <w:pPr>
        <w:tabs>
          <w:tab w:val="left" w:pos="284"/>
          <w:tab w:val="left" w:pos="4678"/>
        </w:tabs>
        <w:ind w:left="284" w:hanging="284"/>
        <w:rPr>
          <w:rFonts w:ascii="Arial" w:eastAsia="Times New Roman" w:hAnsi="Arial" w:cs="Arial"/>
          <w:b/>
          <w:lang w:val="de-DE" w:eastAsia="de-DE"/>
        </w:rPr>
      </w:pPr>
      <w:r w:rsidRPr="00837073">
        <w:rPr>
          <w:rFonts w:ascii="Arial" w:eastAsia="Times New Roman" w:hAnsi="Arial" w:cs="Arial"/>
          <w:lang w:val="de-DE" w:eastAsia="de-DE"/>
        </w:rPr>
        <w:br w:type="page"/>
      </w:r>
      <w:r w:rsidR="00304D8D" w:rsidRPr="00304D8D">
        <w:rPr>
          <w:rFonts w:ascii="Arial" w:eastAsia="Times New Roman" w:hAnsi="Arial" w:cs="Arial"/>
          <w:b/>
          <w:lang w:val="de-DE" w:eastAsia="de-DE"/>
        </w:rPr>
        <w:lastRenderedPageBreak/>
        <w:t>Ärztliche Leitung</w:t>
      </w:r>
    </w:p>
    <w:p w14:paraId="139B5F6A" w14:textId="77777777" w:rsidR="00304D8D" w:rsidRPr="00304D8D" w:rsidRDefault="00304D8D" w:rsidP="00304D8D">
      <w:pPr>
        <w:spacing w:after="0"/>
        <w:rPr>
          <w:rFonts w:ascii="Arial" w:eastAsia="Times New Roman" w:hAnsi="Arial" w:cs="Arial"/>
          <w:lang w:val="de-DE" w:eastAsia="de-DE"/>
        </w:rPr>
      </w:pPr>
    </w:p>
    <w:p w14:paraId="139B5F6B" w14:textId="77777777" w:rsidR="00304D8D" w:rsidRPr="00304D8D" w:rsidRDefault="00304D8D" w:rsidP="00304D8D">
      <w:pPr>
        <w:tabs>
          <w:tab w:val="left" w:pos="3402"/>
          <w:tab w:val="left" w:pos="5670"/>
        </w:tabs>
        <w:spacing w:after="0"/>
        <w:ind w:left="5670" w:hanging="5670"/>
        <w:rPr>
          <w:rFonts w:ascii="Arial" w:eastAsia="Times New Roman" w:hAnsi="Arial" w:cs="Arial"/>
          <w:lang w:val="de-DE" w:eastAsia="de-DE"/>
        </w:rPr>
      </w:pPr>
      <w:r w:rsidRPr="00304D8D">
        <w:rPr>
          <w:rFonts w:ascii="Arial" w:eastAsia="Times New Roman" w:hAnsi="Arial" w:cs="Arial"/>
          <w:b/>
          <w:lang w:val="de-DE" w:eastAsia="de-DE"/>
        </w:rPr>
        <w:t xml:space="preserve">Leiter der Weiterbildungsstätte:  </w:t>
      </w:r>
      <w:r w:rsidRPr="00304D8D">
        <w:rPr>
          <w:rFonts w:ascii="Arial" w:eastAsia="Times New Roman" w:hAnsi="Arial" w:cs="Arial"/>
          <w:lang w:val="de-DE" w:eastAsia="de-DE"/>
        </w:rPr>
        <w:t>(Name / Vorname)</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3"/>
            <w:enabled/>
            <w:calcOnExit w:val="0"/>
            <w:textInput/>
          </w:ffData>
        </w:fldChar>
      </w:r>
      <w:bookmarkStart w:id="8" w:name="Text13"/>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bookmarkEnd w:id="8"/>
    </w:p>
    <w:p w14:paraId="139B5F6C" w14:textId="77777777" w:rsidR="00304D8D" w:rsidRPr="00304D8D" w:rsidRDefault="00304D8D" w:rsidP="00304D8D">
      <w:pPr>
        <w:tabs>
          <w:tab w:val="left" w:pos="1985"/>
          <w:tab w:val="left" w:pos="3402"/>
          <w:tab w:val="left" w:pos="4395"/>
          <w:tab w:val="left" w:pos="5670"/>
        </w:tabs>
        <w:spacing w:after="0"/>
        <w:ind w:left="5670" w:hanging="567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7"/>
            <w:enabled/>
            <w:calcOnExit w:val="0"/>
            <w:checkBox>
              <w:sizeAuto/>
              <w:default w:val="0"/>
            </w:checkBox>
          </w:ffData>
        </w:fldChar>
      </w:r>
      <w:bookmarkStart w:id="9" w:name="Kontrollkästchen7"/>
      <w:r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9"/>
      <w:r w:rsidRPr="00304D8D">
        <w:rPr>
          <w:rFonts w:ascii="Arial" w:eastAsia="Times New Roman" w:hAnsi="Arial" w:cs="Arial"/>
          <w:lang w:val="de-DE" w:eastAsia="de-DE"/>
        </w:rPr>
        <w:t xml:space="preserve">  Chefarzt</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10" w:name="Kontrollkästchen6"/>
      <w:r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0"/>
      <w:r w:rsidRPr="00304D8D">
        <w:rPr>
          <w:rFonts w:ascii="Arial" w:eastAsia="Times New Roman" w:hAnsi="Arial" w:cs="Arial"/>
          <w:lang w:val="de-DE" w:eastAsia="de-DE"/>
        </w:rPr>
        <w:t xml:space="preserve">  Leitender Arzt</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11" w:name="Kontrollkästchen5"/>
      <w:r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1"/>
      <w:r w:rsidRPr="00304D8D">
        <w:rPr>
          <w:rFonts w:ascii="Arial" w:eastAsia="Times New Roman" w:hAnsi="Arial" w:cs="Arial"/>
          <w:lang w:val="de-DE" w:eastAsia="de-DE"/>
        </w:rPr>
        <w:t xml:space="preserve"> andere</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4"/>
            <w:enabled/>
            <w:calcOnExit w:val="0"/>
            <w:textInput/>
          </w:ffData>
        </w:fldChar>
      </w:r>
      <w:bookmarkStart w:id="12" w:name="Text14"/>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bookmarkEnd w:id="12"/>
    </w:p>
    <w:p w14:paraId="139B5F6D" w14:textId="77777777" w:rsidR="00304D8D" w:rsidRPr="00304D8D" w:rsidRDefault="00304D8D" w:rsidP="00304D8D">
      <w:pPr>
        <w:tabs>
          <w:tab w:val="left" w:pos="1985"/>
          <w:tab w:val="left" w:pos="3402"/>
          <w:tab w:val="left" w:pos="4395"/>
          <w:tab w:val="left" w:pos="5670"/>
        </w:tabs>
        <w:spacing w:after="0"/>
        <w:ind w:left="5670" w:hanging="567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8"/>
            <w:enabled/>
            <w:calcOnExit w:val="0"/>
            <w:checkBox>
              <w:sizeAuto/>
              <w:default w:val="0"/>
            </w:checkBox>
          </w:ffData>
        </w:fldChar>
      </w:r>
      <w:bookmarkStart w:id="13" w:name="Kontrollkästchen8"/>
      <w:r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3"/>
      <w:r w:rsidRPr="00304D8D">
        <w:rPr>
          <w:rFonts w:ascii="Arial" w:eastAsia="Times New Roman" w:hAnsi="Arial" w:cs="Arial"/>
          <w:lang w:val="de-DE" w:eastAsia="de-DE"/>
        </w:rPr>
        <w:t xml:space="preserve">  vollamtlich</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9"/>
            <w:enabled/>
            <w:calcOnExit w:val="0"/>
            <w:checkBox>
              <w:sizeAuto/>
              <w:default w:val="0"/>
            </w:checkBox>
          </w:ffData>
        </w:fldChar>
      </w:r>
      <w:bookmarkStart w:id="14" w:name="Kontrollkästchen9"/>
      <w:r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4"/>
      <w:r w:rsidRPr="00304D8D">
        <w:rPr>
          <w:rFonts w:ascii="Arial" w:eastAsia="Times New Roman" w:hAnsi="Arial" w:cs="Arial"/>
          <w:lang w:val="de-DE" w:eastAsia="de-DE"/>
        </w:rPr>
        <w:t xml:space="preserve">  nebenamtlich</w:t>
      </w:r>
    </w:p>
    <w:p w14:paraId="139B5F6E" w14:textId="77777777" w:rsidR="00304D8D" w:rsidRPr="00304D8D" w:rsidRDefault="00304D8D" w:rsidP="00304D8D">
      <w:pPr>
        <w:tabs>
          <w:tab w:val="left" w:pos="3600"/>
          <w:tab w:val="left" w:pos="4395"/>
          <w:tab w:val="left" w:pos="5670"/>
        </w:tabs>
        <w:spacing w:after="0"/>
        <w:ind w:left="5670" w:hanging="5670"/>
        <w:rPr>
          <w:rFonts w:ascii="Arial" w:eastAsia="Times New Roman" w:hAnsi="Arial" w:cs="Arial"/>
          <w:lang w:val="de-DE" w:eastAsia="de-DE"/>
        </w:rPr>
      </w:pPr>
    </w:p>
    <w:p w14:paraId="139B5F6F" w14:textId="77777777" w:rsidR="00304D8D" w:rsidRPr="00304D8D" w:rsidRDefault="00304D8D" w:rsidP="00304D8D">
      <w:pPr>
        <w:tabs>
          <w:tab w:val="left" w:pos="5670"/>
        </w:tabs>
        <w:spacing w:after="0" w:line="360" w:lineRule="auto"/>
        <w:ind w:left="5670" w:hanging="5670"/>
        <w:rPr>
          <w:rFonts w:ascii="Arial" w:eastAsia="Times New Roman" w:hAnsi="Arial" w:cs="Arial"/>
          <w:lang w:val="de-DE" w:eastAsia="de-DE"/>
        </w:rPr>
      </w:pPr>
      <w:r w:rsidRPr="00304D8D">
        <w:rPr>
          <w:rFonts w:ascii="Arial" w:eastAsia="Times New Roman" w:hAnsi="Arial" w:cs="Arial"/>
          <w:lang w:val="de-DE" w:eastAsia="de-DE"/>
        </w:rPr>
        <w:t>Facharzttitel und Schwerpunkt:</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5"/>
            <w:enabled/>
            <w:calcOnExit w:val="0"/>
            <w:textInput/>
          </w:ffData>
        </w:fldChar>
      </w:r>
      <w:bookmarkStart w:id="15" w:name="Text15"/>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fldChar w:fldCharType="end"/>
      </w:r>
      <w:bookmarkEnd w:id="15"/>
    </w:p>
    <w:p w14:paraId="139B5F70" w14:textId="77777777" w:rsidR="00304D8D" w:rsidRPr="00304D8D" w:rsidRDefault="00304D8D" w:rsidP="00304D8D">
      <w:pPr>
        <w:tabs>
          <w:tab w:val="left" w:pos="5670"/>
        </w:tabs>
        <w:spacing w:after="0"/>
        <w:ind w:left="5670" w:hanging="5670"/>
        <w:rPr>
          <w:rFonts w:ascii="Arial" w:eastAsia="Times New Roman" w:hAnsi="Arial" w:cs="Arial"/>
          <w:lang w:val="de-DE" w:eastAsia="de-DE"/>
        </w:rPr>
      </w:pPr>
      <w:r w:rsidRPr="00304D8D">
        <w:rPr>
          <w:rFonts w:ascii="Arial" w:eastAsia="Times New Roman" w:hAnsi="Arial" w:cs="Arial"/>
          <w:lang w:val="de-DE" w:eastAsia="de-DE"/>
        </w:rPr>
        <w:t>Akademische Funktion:</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6"/>
            <w:enabled/>
            <w:calcOnExit w:val="0"/>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p>
    <w:p w14:paraId="139B5F71" w14:textId="77777777" w:rsidR="00304D8D" w:rsidRPr="00304D8D" w:rsidRDefault="00304D8D" w:rsidP="00304D8D">
      <w:pPr>
        <w:tabs>
          <w:tab w:val="left" w:pos="5670"/>
        </w:tabs>
        <w:spacing w:before="120" w:after="0"/>
        <w:ind w:left="5670" w:hanging="5670"/>
        <w:rPr>
          <w:rFonts w:ascii="Arial" w:eastAsia="Times New Roman" w:hAnsi="Arial" w:cs="Arial"/>
          <w:lang w:val="de-DE" w:eastAsia="de-DE"/>
        </w:rPr>
      </w:pPr>
      <w:r w:rsidRPr="00304D8D">
        <w:rPr>
          <w:rFonts w:ascii="Arial" w:eastAsia="Times New Roman" w:hAnsi="Arial" w:cs="Arial"/>
          <w:lang w:val="de-DE" w:eastAsia="de-DE"/>
        </w:rPr>
        <w:t>Leiter der Weiterbildungsstätte seit:</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31"/>
            <w:enabled/>
            <w:calcOnExit w:val="0"/>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p>
    <w:p w14:paraId="139B5F72" w14:textId="77777777" w:rsidR="00304D8D" w:rsidRPr="00304D8D" w:rsidRDefault="00304D8D" w:rsidP="00304D8D">
      <w:pPr>
        <w:tabs>
          <w:tab w:val="left" w:pos="3402"/>
          <w:tab w:val="left" w:pos="4395"/>
          <w:tab w:val="left" w:pos="5670"/>
        </w:tabs>
        <w:spacing w:after="0"/>
        <w:ind w:left="5670" w:hanging="5670"/>
        <w:rPr>
          <w:rFonts w:ascii="Arial" w:eastAsia="Times New Roman" w:hAnsi="Arial" w:cs="Arial"/>
          <w:lang w:val="de-DE" w:eastAsia="de-DE"/>
        </w:rPr>
      </w:pPr>
    </w:p>
    <w:p w14:paraId="139B5F73" w14:textId="77777777" w:rsidR="00304D8D" w:rsidRPr="00304D8D" w:rsidRDefault="00304D8D" w:rsidP="00304D8D">
      <w:pPr>
        <w:tabs>
          <w:tab w:val="left" w:pos="1985"/>
          <w:tab w:val="left" w:pos="5670"/>
        </w:tabs>
        <w:spacing w:after="0"/>
        <w:ind w:left="5670" w:hanging="5670"/>
        <w:rPr>
          <w:rFonts w:ascii="Arial" w:eastAsia="Times New Roman" w:hAnsi="Arial" w:cs="Arial"/>
          <w:lang w:val="de-DE" w:eastAsia="de-DE"/>
        </w:rPr>
      </w:pPr>
      <w:r w:rsidRPr="00304D8D">
        <w:rPr>
          <w:rFonts w:ascii="Arial" w:eastAsia="Times New Roman" w:hAnsi="Arial" w:cs="Arial"/>
          <w:b/>
          <w:lang w:val="de-DE" w:eastAsia="de-DE"/>
        </w:rPr>
        <w:t xml:space="preserve">Stellvertreter:  </w:t>
      </w:r>
      <w:r w:rsidRPr="00304D8D">
        <w:rPr>
          <w:rFonts w:ascii="Arial" w:eastAsia="Times New Roman" w:hAnsi="Arial" w:cs="Arial"/>
          <w:lang w:val="de-DE" w:eastAsia="de-DE"/>
        </w:rPr>
        <w:t>(Name / Vorname)</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7"/>
            <w:enabled/>
            <w:calcOnExit w:val="0"/>
            <w:textInput/>
          </w:ffData>
        </w:fldChar>
      </w:r>
      <w:bookmarkStart w:id="16" w:name="Text17"/>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bookmarkEnd w:id="16"/>
    </w:p>
    <w:p w14:paraId="139B5F74" w14:textId="77777777" w:rsidR="00304D8D" w:rsidRPr="00304D8D" w:rsidRDefault="00304D8D" w:rsidP="00304D8D">
      <w:pPr>
        <w:tabs>
          <w:tab w:val="left" w:pos="1985"/>
          <w:tab w:val="left" w:pos="3402"/>
          <w:tab w:val="left" w:pos="4395"/>
          <w:tab w:val="left" w:pos="5670"/>
        </w:tabs>
        <w:spacing w:after="0"/>
        <w:ind w:left="5670" w:hanging="567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12"/>
            <w:enabled/>
            <w:calcOnExit w:val="0"/>
            <w:checkBox>
              <w:sizeAuto/>
              <w:default w:val="0"/>
            </w:checkBox>
          </w:ffData>
        </w:fldChar>
      </w:r>
      <w:bookmarkStart w:id="17" w:name="Kontrollkästchen12"/>
      <w:r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7"/>
      <w:r w:rsidRPr="00304D8D">
        <w:rPr>
          <w:rFonts w:ascii="Arial" w:eastAsia="Times New Roman" w:hAnsi="Arial" w:cs="Arial"/>
          <w:lang w:val="de-DE" w:eastAsia="de-DE"/>
        </w:rPr>
        <w:t xml:space="preserve">  Chefarzt</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11"/>
            <w:enabled/>
            <w:calcOnExit w:val="0"/>
            <w:checkBox>
              <w:sizeAuto/>
              <w:default w:val="0"/>
            </w:checkBox>
          </w:ffData>
        </w:fldChar>
      </w:r>
      <w:bookmarkStart w:id="18" w:name="Kontrollkästchen11"/>
      <w:r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8"/>
      <w:r w:rsidRPr="00304D8D">
        <w:rPr>
          <w:rFonts w:ascii="Arial" w:eastAsia="Times New Roman" w:hAnsi="Arial" w:cs="Arial"/>
          <w:lang w:val="de-DE" w:eastAsia="de-DE"/>
        </w:rPr>
        <w:t xml:space="preserve">  Leitender Arzt</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10"/>
            <w:enabled/>
            <w:calcOnExit w:val="0"/>
            <w:checkBox>
              <w:sizeAuto/>
              <w:default w:val="0"/>
            </w:checkBox>
          </w:ffData>
        </w:fldChar>
      </w:r>
      <w:bookmarkStart w:id="19" w:name="Kontrollkästchen10"/>
      <w:r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9"/>
      <w:r w:rsidRPr="00304D8D">
        <w:rPr>
          <w:rFonts w:ascii="Arial" w:eastAsia="Times New Roman" w:hAnsi="Arial" w:cs="Arial"/>
          <w:lang w:val="de-DE" w:eastAsia="de-DE"/>
        </w:rPr>
        <w:t xml:space="preserve"> andere</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8"/>
            <w:enabled/>
            <w:calcOnExit w:val="0"/>
            <w:textInput/>
          </w:ffData>
        </w:fldChar>
      </w:r>
      <w:bookmarkStart w:id="20" w:name="Text18"/>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fldChar w:fldCharType="end"/>
      </w:r>
      <w:bookmarkEnd w:id="20"/>
    </w:p>
    <w:p w14:paraId="139B5F75" w14:textId="77777777" w:rsidR="00304D8D" w:rsidRPr="00304D8D" w:rsidRDefault="00304D8D" w:rsidP="00304D8D">
      <w:pPr>
        <w:tabs>
          <w:tab w:val="left" w:pos="1985"/>
          <w:tab w:val="left" w:pos="3402"/>
          <w:tab w:val="left" w:pos="5670"/>
        </w:tabs>
        <w:spacing w:after="0"/>
        <w:ind w:left="5670" w:hanging="567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14"/>
            <w:enabled/>
            <w:calcOnExit w:val="0"/>
            <w:checkBox>
              <w:sizeAuto/>
              <w:default w:val="0"/>
            </w:checkBox>
          </w:ffData>
        </w:fldChar>
      </w:r>
      <w:bookmarkStart w:id="21" w:name="Kontrollkästchen14"/>
      <w:r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21"/>
      <w:r w:rsidRPr="00304D8D">
        <w:rPr>
          <w:rFonts w:ascii="Arial" w:eastAsia="Times New Roman" w:hAnsi="Arial" w:cs="Arial"/>
          <w:lang w:val="de-DE" w:eastAsia="de-DE"/>
        </w:rPr>
        <w:t xml:space="preserve">  vollamtlich</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13"/>
            <w:enabled/>
            <w:calcOnExit w:val="0"/>
            <w:checkBox>
              <w:sizeAuto/>
              <w:default w:val="0"/>
            </w:checkBox>
          </w:ffData>
        </w:fldChar>
      </w:r>
      <w:bookmarkStart w:id="22" w:name="Kontrollkästchen13"/>
      <w:r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22"/>
      <w:r w:rsidRPr="00304D8D">
        <w:rPr>
          <w:rFonts w:ascii="Arial" w:eastAsia="Times New Roman" w:hAnsi="Arial" w:cs="Arial"/>
          <w:lang w:val="de-DE" w:eastAsia="de-DE"/>
        </w:rPr>
        <w:t xml:space="preserve">  nebenamtlich</w:t>
      </w:r>
    </w:p>
    <w:p w14:paraId="139B5F76" w14:textId="77777777" w:rsidR="00304D8D" w:rsidRPr="00304D8D" w:rsidRDefault="00304D8D" w:rsidP="00304D8D">
      <w:pPr>
        <w:tabs>
          <w:tab w:val="left" w:pos="3600"/>
          <w:tab w:val="left" w:pos="4395"/>
        </w:tabs>
        <w:spacing w:after="0"/>
        <w:rPr>
          <w:rFonts w:ascii="Arial" w:eastAsia="Times New Roman" w:hAnsi="Arial" w:cs="Arial"/>
          <w:lang w:val="de-DE" w:eastAsia="de-DE"/>
        </w:rPr>
      </w:pPr>
    </w:p>
    <w:p w14:paraId="139B5F77" w14:textId="77777777" w:rsidR="00304D8D" w:rsidRPr="00304D8D" w:rsidRDefault="00304D8D" w:rsidP="00304D8D">
      <w:pPr>
        <w:tabs>
          <w:tab w:val="left" w:pos="3600"/>
          <w:tab w:val="left" w:pos="4395"/>
          <w:tab w:val="left" w:pos="5670"/>
        </w:tabs>
        <w:spacing w:after="0" w:line="360" w:lineRule="auto"/>
        <w:rPr>
          <w:rFonts w:ascii="Arial" w:eastAsia="Times New Roman" w:hAnsi="Arial" w:cs="Arial"/>
          <w:lang w:val="de-DE" w:eastAsia="de-DE"/>
        </w:rPr>
      </w:pPr>
      <w:r w:rsidRPr="00304D8D">
        <w:rPr>
          <w:rFonts w:ascii="Arial" w:eastAsia="Times New Roman" w:hAnsi="Arial" w:cs="Arial"/>
          <w:lang w:val="de-DE" w:eastAsia="de-DE"/>
        </w:rPr>
        <w:t>Facharzttitel:</w:t>
      </w:r>
      <w:r w:rsidRPr="00304D8D">
        <w:rPr>
          <w:rFonts w:ascii="Arial" w:eastAsia="Times New Roman" w:hAnsi="Arial" w:cs="Arial"/>
          <w:lang w:val="de-DE" w:eastAsia="de-DE"/>
        </w:rPr>
        <w:tab/>
      </w:r>
      <w:bookmarkStart w:id="23" w:name="Text19"/>
      <w:r w:rsidRPr="00304D8D">
        <w:rPr>
          <w:rFonts w:ascii="Arial" w:eastAsia="Times New Roman" w:hAnsi="Arial" w:cs="Arial"/>
          <w:lang w:val="de-DE" w:eastAsia="de-DE"/>
        </w:rPr>
        <w:tab/>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9"/>
            <w:enabled/>
            <w:calcOnExit w:val="0"/>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fldChar w:fldCharType="end"/>
      </w:r>
      <w:bookmarkEnd w:id="23"/>
    </w:p>
    <w:p w14:paraId="139B5F78" w14:textId="77777777" w:rsidR="00304D8D" w:rsidRPr="00304D8D" w:rsidRDefault="00304D8D" w:rsidP="00304D8D">
      <w:pPr>
        <w:tabs>
          <w:tab w:val="left" w:pos="3600"/>
          <w:tab w:val="left" w:pos="4395"/>
          <w:tab w:val="left" w:pos="5670"/>
        </w:tabs>
        <w:spacing w:after="0"/>
        <w:rPr>
          <w:rFonts w:ascii="Arial" w:eastAsia="Times New Roman" w:hAnsi="Arial" w:cs="Arial"/>
          <w:lang w:val="de-DE" w:eastAsia="de-DE"/>
        </w:rPr>
      </w:pPr>
      <w:r w:rsidRPr="00304D8D">
        <w:rPr>
          <w:rFonts w:ascii="Arial" w:eastAsia="Times New Roman" w:hAnsi="Arial" w:cs="Arial"/>
          <w:lang w:val="de-DE" w:eastAsia="de-DE"/>
        </w:rPr>
        <w:t>Akademische Funktion:</w:t>
      </w:r>
      <w:r w:rsidRPr="00304D8D">
        <w:rPr>
          <w:rFonts w:ascii="Arial" w:eastAsia="Times New Roman" w:hAnsi="Arial" w:cs="Arial"/>
          <w:lang w:val="de-DE" w:eastAsia="de-DE"/>
        </w:rPr>
        <w:tab/>
      </w:r>
      <w:r w:rsidRPr="00304D8D">
        <w:rPr>
          <w:rFonts w:ascii="Arial" w:eastAsia="Times New Roman" w:hAnsi="Arial" w:cs="Arial"/>
          <w:lang w:val="de-DE" w:eastAsia="de-DE"/>
        </w:rPr>
        <w:tab/>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29"/>
            <w:enabled/>
            <w:calcOnExit w:val="0"/>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fldChar w:fldCharType="end"/>
      </w:r>
    </w:p>
    <w:p w14:paraId="139B5F79" w14:textId="77777777" w:rsidR="00304D8D" w:rsidRPr="00304D8D" w:rsidRDefault="00304D8D" w:rsidP="00304D8D">
      <w:pPr>
        <w:tabs>
          <w:tab w:val="left" w:pos="3600"/>
          <w:tab w:val="left" w:pos="4395"/>
        </w:tabs>
        <w:spacing w:after="0"/>
        <w:rPr>
          <w:rFonts w:ascii="Arial" w:eastAsia="Times New Roman" w:hAnsi="Arial" w:cs="Arial"/>
          <w:lang w:val="de-DE" w:eastAsia="de-DE"/>
        </w:rPr>
      </w:pPr>
    </w:p>
    <w:p w14:paraId="139B5F7A" w14:textId="77777777" w:rsidR="00304D8D" w:rsidRPr="00304D8D" w:rsidRDefault="00304D8D" w:rsidP="00304D8D">
      <w:pPr>
        <w:tabs>
          <w:tab w:val="left" w:pos="3600"/>
          <w:tab w:val="left" w:pos="4395"/>
        </w:tabs>
        <w:spacing w:after="0"/>
        <w:rPr>
          <w:rFonts w:ascii="Arial" w:eastAsia="Times New Roman" w:hAnsi="Arial" w:cs="Arial"/>
          <w:lang w:val="de-DE" w:eastAsia="de-DE"/>
        </w:rPr>
      </w:pPr>
    </w:p>
    <w:p w14:paraId="139B5F7B" w14:textId="77777777" w:rsidR="00304D8D" w:rsidRPr="00304D8D" w:rsidRDefault="00304D8D" w:rsidP="00304D8D">
      <w:pPr>
        <w:tabs>
          <w:tab w:val="left" w:pos="3600"/>
          <w:tab w:val="left" w:pos="4395"/>
        </w:tabs>
        <w:spacing w:after="0"/>
        <w:rPr>
          <w:rFonts w:ascii="Arial" w:eastAsia="Times New Roman" w:hAnsi="Arial" w:cs="Arial"/>
          <w:lang w:eastAsia="de-DE"/>
        </w:rPr>
      </w:pPr>
      <w:r w:rsidRPr="00304D8D">
        <w:rPr>
          <w:rFonts w:ascii="Arial" w:eastAsia="Times New Roman" w:hAnsi="Arial" w:cs="Arial"/>
          <w:lang w:eastAsia="de-DE"/>
        </w:rPr>
        <w:t>Name Koordinator*, falls nicht identisch mit Leiter der WBS:</w:t>
      </w:r>
      <w:r w:rsidRPr="00304D8D">
        <w:rPr>
          <w:rFonts w:ascii="Arial" w:eastAsia="Times New Roman" w:hAnsi="Arial" w:cs="Arial"/>
          <w:lang w:eastAsia="de-DE"/>
        </w:rPr>
        <w:tab/>
      </w:r>
      <w:r w:rsidRPr="00304D8D">
        <w:rPr>
          <w:rFonts w:ascii="Arial" w:eastAsia="Times New Roman" w:hAnsi="Arial" w:cs="Arial"/>
          <w:lang w:eastAsia="de-DE"/>
        </w:rPr>
        <w:fldChar w:fldCharType="begin">
          <w:ffData>
            <w:name w:val="Text2"/>
            <w:enabled/>
            <w:calcOnExit w:val="0"/>
            <w:textInput/>
          </w:ffData>
        </w:fldChar>
      </w:r>
      <w:r w:rsidRPr="00304D8D">
        <w:rPr>
          <w:rFonts w:ascii="Arial" w:eastAsia="Times New Roman" w:hAnsi="Arial" w:cs="Arial"/>
          <w:lang w:eastAsia="de-DE"/>
        </w:rPr>
        <w:instrText xml:space="preserve"> FORMTEXT </w:instrText>
      </w:r>
      <w:r w:rsidRPr="00304D8D">
        <w:rPr>
          <w:rFonts w:ascii="Arial" w:eastAsia="Times New Roman" w:hAnsi="Arial" w:cs="Arial"/>
          <w:lang w:eastAsia="de-DE"/>
        </w:rPr>
      </w:r>
      <w:r w:rsidRPr="00304D8D">
        <w:rPr>
          <w:rFonts w:ascii="Arial" w:eastAsia="Times New Roman" w:hAnsi="Arial" w:cs="Arial"/>
          <w:lang w:eastAsia="de-DE"/>
        </w:rPr>
        <w:fldChar w:fldCharType="separate"/>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val="de-DE" w:eastAsia="de-DE"/>
        </w:rPr>
        <w:fldChar w:fldCharType="end"/>
      </w:r>
    </w:p>
    <w:p w14:paraId="139B5F7C" w14:textId="77777777" w:rsidR="00304D8D" w:rsidRPr="00304D8D" w:rsidRDefault="00304D8D" w:rsidP="00304D8D">
      <w:pPr>
        <w:tabs>
          <w:tab w:val="left" w:pos="3600"/>
          <w:tab w:val="left" w:pos="4395"/>
        </w:tabs>
        <w:spacing w:after="0"/>
        <w:rPr>
          <w:rFonts w:ascii="Arial" w:eastAsia="Times New Roman" w:hAnsi="Arial" w:cs="Arial"/>
          <w:lang w:eastAsia="de-DE"/>
        </w:rPr>
      </w:pPr>
      <w:r w:rsidRPr="00304D8D">
        <w:rPr>
          <w:rFonts w:ascii="Arial" w:eastAsia="Times New Roman" w:hAnsi="Arial" w:cs="Arial"/>
          <w:lang w:eastAsia="de-DE"/>
        </w:rPr>
        <w:t>Facharzttitel seit:</w:t>
      </w:r>
      <w:r w:rsidRPr="00304D8D">
        <w:rPr>
          <w:rFonts w:ascii="Arial" w:eastAsia="Times New Roman" w:hAnsi="Arial" w:cs="Arial"/>
          <w:lang w:eastAsia="de-DE"/>
        </w:rPr>
        <w:tab/>
      </w:r>
      <w:r w:rsidRPr="00304D8D">
        <w:rPr>
          <w:rFonts w:ascii="Arial" w:eastAsia="Times New Roman" w:hAnsi="Arial" w:cs="Arial"/>
          <w:lang w:eastAsia="de-DE"/>
        </w:rPr>
        <w:tab/>
      </w:r>
      <w:r w:rsidRPr="00304D8D">
        <w:rPr>
          <w:rFonts w:ascii="Arial" w:eastAsia="Times New Roman" w:hAnsi="Arial" w:cs="Arial"/>
          <w:lang w:eastAsia="de-DE"/>
        </w:rPr>
        <w:tab/>
      </w:r>
      <w:r w:rsidRPr="00304D8D">
        <w:rPr>
          <w:rFonts w:ascii="Arial" w:eastAsia="Times New Roman" w:hAnsi="Arial" w:cs="Arial"/>
          <w:lang w:eastAsia="de-DE"/>
        </w:rPr>
        <w:fldChar w:fldCharType="begin">
          <w:ffData>
            <w:name w:val="Text4"/>
            <w:enabled/>
            <w:calcOnExit w:val="0"/>
            <w:textInput/>
          </w:ffData>
        </w:fldChar>
      </w:r>
      <w:r w:rsidRPr="00304D8D">
        <w:rPr>
          <w:rFonts w:ascii="Arial" w:eastAsia="Times New Roman" w:hAnsi="Arial" w:cs="Arial"/>
          <w:lang w:eastAsia="de-DE"/>
        </w:rPr>
        <w:instrText xml:space="preserve"> FORMTEXT </w:instrText>
      </w:r>
      <w:r w:rsidRPr="00304D8D">
        <w:rPr>
          <w:rFonts w:ascii="Arial" w:eastAsia="Times New Roman" w:hAnsi="Arial" w:cs="Arial"/>
          <w:lang w:eastAsia="de-DE"/>
        </w:rPr>
      </w:r>
      <w:r w:rsidRPr="00304D8D">
        <w:rPr>
          <w:rFonts w:ascii="Arial" w:eastAsia="Times New Roman" w:hAnsi="Arial" w:cs="Arial"/>
          <w:lang w:eastAsia="de-DE"/>
        </w:rPr>
        <w:fldChar w:fldCharType="separate"/>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val="de-DE" w:eastAsia="de-DE"/>
        </w:rPr>
        <w:fldChar w:fldCharType="end"/>
      </w:r>
    </w:p>
    <w:p w14:paraId="139B5F7D" w14:textId="0AC78E06" w:rsidR="00304D8D" w:rsidRPr="00304D8D" w:rsidRDefault="00304D8D" w:rsidP="00304D8D">
      <w:pPr>
        <w:tabs>
          <w:tab w:val="left" w:pos="3600"/>
          <w:tab w:val="left" w:pos="4395"/>
        </w:tabs>
        <w:spacing w:after="0"/>
        <w:rPr>
          <w:rFonts w:ascii="Arial" w:eastAsia="Times New Roman" w:hAnsi="Arial" w:cs="Arial"/>
          <w:sz w:val="16"/>
          <w:lang w:eastAsia="de-DE"/>
        </w:rPr>
      </w:pPr>
      <w:r w:rsidRPr="00304D8D">
        <w:rPr>
          <w:rFonts w:ascii="Arial" w:eastAsia="Times New Roman" w:hAnsi="Arial" w:cs="Arial"/>
          <w:sz w:val="16"/>
          <w:lang w:eastAsia="de-DE"/>
        </w:rPr>
        <w:t>*Koordinator = LA oder OA, der die WB der AA intern koordiniert, vgl. auch Glossar (www.siwf.ch – Weiterbildung</w:t>
      </w:r>
      <w:r w:rsidR="006F22E1">
        <w:rPr>
          <w:rFonts w:ascii="Arial" w:eastAsia="Times New Roman" w:hAnsi="Arial" w:cs="Arial"/>
          <w:sz w:val="16"/>
          <w:lang w:eastAsia="de-DE"/>
        </w:rPr>
        <w:t>sstätten</w:t>
      </w:r>
      <w:r w:rsidRPr="00304D8D">
        <w:rPr>
          <w:rFonts w:ascii="Arial" w:eastAsia="Times New Roman" w:hAnsi="Arial" w:cs="Arial"/>
          <w:sz w:val="16"/>
          <w:lang w:eastAsia="de-DE"/>
        </w:rPr>
        <w:t>)</w:t>
      </w:r>
    </w:p>
    <w:p w14:paraId="139B5F7E" w14:textId="77777777" w:rsidR="00304D8D" w:rsidRPr="00304D8D" w:rsidRDefault="00304D8D" w:rsidP="00304D8D">
      <w:pPr>
        <w:tabs>
          <w:tab w:val="left" w:pos="3600"/>
          <w:tab w:val="left" w:pos="4395"/>
        </w:tabs>
        <w:spacing w:after="0"/>
        <w:rPr>
          <w:rFonts w:ascii="Arial" w:eastAsia="Times New Roman" w:hAnsi="Arial" w:cs="Arial"/>
          <w:lang w:eastAsia="de-DE"/>
        </w:rPr>
      </w:pPr>
    </w:p>
    <w:p w14:paraId="139B5F7F" w14:textId="77777777" w:rsidR="00304D8D" w:rsidRPr="00304D8D" w:rsidRDefault="00304D8D" w:rsidP="00304D8D">
      <w:pPr>
        <w:tabs>
          <w:tab w:val="left" w:pos="3600"/>
          <w:tab w:val="left" w:pos="4395"/>
        </w:tabs>
        <w:spacing w:after="0"/>
        <w:rPr>
          <w:rFonts w:ascii="Arial" w:eastAsia="Times New Roman" w:hAnsi="Arial" w:cs="Arial"/>
          <w:lang w:val="de-DE" w:eastAsia="de-DE"/>
        </w:rPr>
      </w:pPr>
    </w:p>
    <w:p w14:paraId="139B5F80" w14:textId="77777777" w:rsidR="00304D8D" w:rsidRPr="00304D8D" w:rsidRDefault="00304D8D" w:rsidP="00304D8D">
      <w:pPr>
        <w:tabs>
          <w:tab w:val="left" w:pos="6804"/>
          <w:tab w:val="left" w:pos="7938"/>
        </w:tabs>
        <w:spacing w:after="0"/>
        <w:rPr>
          <w:rFonts w:ascii="Arial" w:eastAsia="Times New Roman" w:hAnsi="Arial" w:cs="Arial"/>
          <w:lang w:val="de-DE" w:eastAsia="de-DE"/>
        </w:rPr>
      </w:pPr>
      <w:r w:rsidRPr="00304D8D">
        <w:rPr>
          <w:rFonts w:ascii="Arial" w:eastAsia="Times New Roman" w:hAnsi="Arial" w:cs="Arial"/>
          <w:b/>
          <w:lang w:val="de-DE" w:eastAsia="de-DE"/>
        </w:rPr>
        <w:t>Anzahl der Weiterbildungsstellen an der Weiterbildungsstätte</w:t>
      </w:r>
      <w:r w:rsidRPr="00304D8D">
        <w:rPr>
          <w:rFonts w:ascii="Arial" w:eastAsia="Times New Roman" w:hAnsi="Arial" w:cs="Arial"/>
          <w:b/>
          <w:lang w:val="de-DE" w:eastAsia="de-DE"/>
        </w:rPr>
        <w:tab/>
      </w:r>
      <w:r w:rsidRPr="00304D8D">
        <w:rPr>
          <w:rFonts w:ascii="Arial" w:eastAsia="Times New Roman" w:hAnsi="Arial" w:cs="Arial"/>
          <w:lang w:val="de-DE" w:eastAsia="de-DE"/>
        </w:rPr>
        <w:t>Oberarzt</w:t>
      </w:r>
      <w:r w:rsidRPr="00304D8D">
        <w:rPr>
          <w:rFonts w:ascii="Arial" w:eastAsia="Times New Roman" w:hAnsi="Arial" w:cs="Arial"/>
          <w:lang w:val="de-DE" w:eastAsia="de-DE"/>
        </w:rPr>
        <w:tab/>
        <w:t>Assistenzarzt</w:t>
      </w:r>
    </w:p>
    <w:p w14:paraId="139B5F81" w14:textId="77777777" w:rsidR="00304D8D" w:rsidRPr="00304D8D" w:rsidRDefault="00304D8D" w:rsidP="00304D8D">
      <w:pPr>
        <w:tabs>
          <w:tab w:val="left" w:pos="6804"/>
          <w:tab w:val="left" w:pos="7938"/>
        </w:tabs>
        <w:spacing w:after="0"/>
        <w:rPr>
          <w:rFonts w:ascii="Arial" w:eastAsia="Times New Roman" w:hAnsi="Arial" w:cs="Arial"/>
          <w:lang w:val="de-DE" w:eastAsia="de-DE"/>
        </w:rPr>
      </w:pP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p>
    <w:p w14:paraId="139B5F82" w14:textId="77777777" w:rsidR="00304D8D" w:rsidRPr="00304D8D" w:rsidRDefault="00304D8D" w:rsidP="00304D8D">
      <w:pPr>
        <w:tabs>
          <w:tab w:val="left" w:pos="6804"/>
          <w:tab w:val="left" w:pos="7938"/>
        </w:tabs>
        <w:spacing w:after="0"/>
        <w:rPr>
          <w:rFonts w:ascii="Arial" w:eastAsia="Times New Roman" w:hAnsi="Arial" w:cs="Arial"/>
          <w:lang w:val="de-DE" w:eastAsia="de-DE"/>
        </w:rPr>
      </w:pPr>
      <w:r w:rsidRPr="00304D8D">
        <w:rPr>
          <w:rFonts w:ascii="Arial" w:eastAsia="Times New Roman" w:hAnsi="Arial" w:cs="Arial"/>
          <w:lang w:val="de-DE" w:eastAsia="de-DE"/>
        </w:rPr>
        <w:t>davon</w:t>
      </w:r>
    </w:p>
    <w:p w14:paraId="139B5F83" w14:textId="3A392296" w:rsidR="00304D8D" w:rsidRPr="00304D8D" w:rsidRDefault="00304D8D" w:rsidP="00304D8D">
      <w:pPr>
        <w:tabs>
          <w:tab w:val="left" w:pos="142"/>
          <w:tab w:val="left" w:pos="6804"/>
          <w:tab w:val="left" w:pos="7938"/>
        </w:tabs>
        <w:spacing w:after="0"/>
        <w:ind w:left="142" w:hanging="142"/>
        <w:rPr>
          <w:rFonts w:ascii="Arial" w:eastAsia="Times New Roman" w:hAnsi="Arial" w:cs="Arial"/>
          <w:lang w:val="de-DE" w:eastAsia="de-DE"/>
        </w:rPr>
      </w:pPr>
      <w:r w:rsidRPr="00304D8D">
        <w:rPr>
          <w:rFonts w:ascii="Arial" w:eastAsia="Times New Roman" w:hAnsi="Arial" w:cs="Arial"/>
          <w:lang w:val="de-DE" w:eastAsia="de-DE"/>
        </w:rPr>
        <w:t>-</w:t>
      </w:r>
      <w:r w:rsidRPr="00304D8D">
        <w:rPr>
          <w:rFonts w:ascii="Arial" w:eastAsia="Times New Roman" w:hAnsi="Arial" w:cs="Arial"/>
          <w:lang w:val="de-DE" w:eastAsia="de-DE"/>
        </w:rPr>
        <w:tab/>
        <w:t xml:space="preserve">reserviert für Anwärter für den Schwerpunkt </w:t>
      </w:r>
      <w:r w:rsidR="00433474">
        <w:rPr>
          <w:rFonts w:ascii="Arial" w:eastAsia="Times New Roman" w:hAnsi="Arial" w:cs="Arial"/>
          <w:lang w:val="de-DE" w:eastAsia="de-DE"/>
        </w:rPr>
        <w:t>Neuropädiatrie</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p>
    <w:p w14:paraId="139B5F84" w14:textId="77777777" w:rsidR="00304D8D" w:rsidRPr="00304D8D" w:rsidRDefault="00304D8D" w:rsidP="00304D8D">
      <w:pPr>
        <w:tabs>
          <w:tab w:val="left" w:pos="142"/>
          <w:tab w:val="left" w:pos="6804"/>
          <w:tab w:val="left" w:pos="7938"/>
        </w:tabs>
        <w:spacing w:after="0"/>
        <w:ind w:left="142" w:hanging="142"/>
        <w:rPr>
          <w:rFonts w:ascii="Arial" w:eastAsia="Times New Roman" w:hAnsi="Arial" w:cs="Arial"/>
          <w:lang w:val="de-DE" w:eastAsia="de-DE"/>
        </w:rPr>
      </w:pPr>
      <w:r w:rsidRPr="00304D8D">
        <w:rPr>
          <w:rFonts w:ascii="Arial" w:eastAsia="Times New Roman" w:hAnsi="Arial" w:cs="Arial"/>
          <w:lang w:val="de-DE" w:eastAsia="de-DE"/>
        </w:rPr>
        <w:t>-</w:t>
      </w:r>
      <w:r w:rsidRPr="00304D8D">
        <w:rPr>
          <w:rFonts w:ascii="Arial" w:eastAsia="Times New Roman" w:hAnsi="Arial" w:cs="Arial"/>
          <w:lang w:val="de-DE" w:eastAsia="de-DE"/>
        </w:rPr>
        <w:tab/>
        <w:t>reserviert für Anwärter für den Facharzttitel anderer Fachgebiete</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p>
    <w:p w14:paraId="139B5F85" w14:textId="77777777" w:rsidR="00304D8D" w:rsidRPr="00304D8D" w:rsidRDefault="00304D8D" w:rsidP="00304D8D">
      <w:pPr>
        <w:spacing w:after="0"/>
        <w:rPr>
          <w:rFonts w:ascii="Arial" w:eastAsia="Times New Roman" w:hAnsi="Arial" w:cs="Arial"/>
          <w:lang w:val="de-DE" w:eastAsia="de-DE"/>
        </w:rPr>
      </w:pPr>
    </w:p>
    <w:p w14:paraId="139B5F86" w14:textId="77777777" w:rsidR="00304D8D" w:rsidRPr="00304D8D" w:rsidRDefault="00304D8D" w:rsidP="00304D8D">
      <w:pPr>
        <w:spacing w:after="0"/>
        <w:rPr>
          <w:rFonts w:ascii="Arial" w:eastAsia="Times New Roman" w:hAnsi="Arial" w:cs="Arial"/>
          <w:lang w:val="de-DE" w:eastAsia="de-DE"/>
        </w:rPr>
      </w:pPr>
    </w:p>
    <w:p w14:paraId="139B5F87" w14:textId="77777777" w:rsidR="00304D8D" w:rsidRPr="00304D8D" w:rsidRDefault="00304D8D" w:rsidP="00304D8D">
      <w:pPr>
        <w:spacing w:after="0"/>
        <w:rPr>
          <w:rFonts w:ascii="Arial" w:eastAsia="Times New Roman" w:hAnsi="Arial" w:cs="Arial"/>
          <w:lang w:val="de-DE" w:eastAsia="de-DE"/>
        </w:rPr>
      </w:pPr>
    </w:p>
    <w:p w14:paraId="139B5F88" w14:textId="77777777" w:rsidR="00304D8D" w:rsidRPr="00304D8D" w:rsidRDefault="00304D8D" w:rsidP="00304D8D">
      <w:pPr>
        <w:spacing w:after="0"/>
        <w:rPr>
          <w:rFonts w:ascii="Arial" w:eastAsia="Times New Roman" w:hAnsi="Arial" w:cs="Arial"/>
          <w:lang w:val="de-DE" w:eastAsia="de-DE"/>
        </w:rPr>
      </w:pPr>
    </w:p>
    <w:p w14:paraId="139B5F89" w14:textId="77777777" w:rsidR="00304D8D" w:rsidRPr="00304D8D" w:rsidRDefault="00304D8D" w:rsidP="00304D8D">
      <w:pPr>
        <w:spacing w:after="0"/>
        <w:rPr>
          <w:rFonts w:ascii="Arial" w:eastAsia="Times New Roman" w:hAnsi="Arial" w:cs="Arial"/>
          <w:lang w:val="de-DE" w:eastAsia="de-DE"/>
        </w:rPr>
      </w:pPr>
    </w:p>
    <w:p w14:paraId="139B5F8A" w14:textId="77777777" w:rsidR="00304D8D" w:rsidRPr="00304D8D" w:rsidRDefault="00304D8D" w:rsidP="00304D8D">
      <w:pPr>
        <w:spacing w:after="0"/>
        <w:rPr>
          <w:rFonts w:ascii="Arial" w:eastAsia="Times New Roman" w:hAnsi="Arial" w:cs="Arial"/>
          <w:lang w:val="de-DE" w:eastAsia="de-DE"/>
        </w:rPr>
      </w:pPr>
    </w:p>
    <w:p w14:paraId="139B5F8B" w14:textId="77777777" w:rsidR="00304D8D" w:rsidRPr="00304D8D" w:rsidRDefault="00304D8D" w:rsidP="00304D8D">
      <w:pPr>
        <w:spacing w:after="0"/>
        <w:rPr>
          <w:rFonts w:ascii="Arial" w:eastAsia="Times New Roman" w:hAnsi="Arial" w:cs="Arial"/>
          <w:lang w:val="de-DE" w:eastAsia="de-DE"/>
        </w:rPr>
      </w:pPr>
    </w:p>
    <w:p w14:paraId="139B5F8C" w14:textId="77777777" w:rsidR="00304D8D" w:rsidRPr="00304D8D" w:rsidRDefault="00304D8D" w:rsidP="00304D8D">
      <w:pPr>
        <w:spacing w:after="0"/>
        <w:rPr>
          <w:rFonts w:ascii="Arial" w:eastAsia="Times New Roman" w:hAnsi="Arial" w:cs="Arial"/>
          <w:b/>
          <w:lang w:val="de-DE" w:eastAsia="de-DE"/>
        </w:rPr>
      </w:pPr>
      <w:r w:rsidRPr="00304D8D">
        <w:rPr>
          <w:rFonts w:ascii="Arial" w:eastAsia="Times New Roman" w:hAnsi="Arial" w:cs="Arial"/>
          <w:b/>
          <w:lang w:val="de-DE" w:eastAsia="de-DE"/>
        </w:rPr>
        <w:t>Beantragte Kategorie</w:t>
      </w:r>
    </w:p>
    <w:p w14:paraId="139B5F8D" w14:textId="3875E6A4" w:rsidR="00304D8D" w:rsidRPr="00304D8D" w:rsidRDefault="00304D8D" w:rsidP="00304D8D">
      <w:pPr>
        <w:spacing w:after="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2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Kategorie A (</w:t>
      </w:r>
      <w:r w:rsidR="00A61163">
        <w:rPr>
          <w:rFonts w:ascii="Arial" w:eastAsia="Times New Roman" w:hAnsi="Arial" w:cs="Arial"/>
          <w:lang w:val="de-DE" w:eastAsia="de-DE"/>
        </w:rPr>
        <w:t>30 Monate</w:t>
      </w:r>
      <w:r w:rsidRPr="00304D8D">
        <w:rPr>
          <w:rFonts w:ascii="Arial" w:eastAsia="Times New Roman" w:hAnsi="Arial" w:cs="Arial"/>
          <w:lang w:val="de-DE" w:eastAsia="de-DE"/>
        </w:rPr>
        <w:t>)</w:t>
      </w:r>
    </w:p>
    <w:p w14:paraId="139B5F8E" w14:textId="3CC4B1EB" w:rsidR="00304D8D" w:rsidRDefault="00304D8D" w:rsidP="00304D8D">
      <w:pPr>
        <w:spacing w:after="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2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Kategorie B (</w:t>
      </w:r>
      <w:r w:rsidR="00A61163">
        <w:rPr>
          <w:rFonts w:ascii="Arial" w:eastAsia="Times New Roman" w:hAnsi="Arial" w:cs="Arial"/>
          <w:lang w:val="de-DE" w:eastAsia="de-DE"/>
        </w:rPr>
        <w:t>18 Monate</w:t>
      </w:r>
      <w:r w:rsidRPr="00304D8D">
        <w:rPr>
          <w:rFonts w:ascii="Arial" w:eastAsia="Times New Roman" w:hAnsi="Arial" w:cs="Arial"/>
          <w:lang w:val="de-DE" w:eastAsia="de-DE"/>
        </w:rPr>
        <w:t>)</w:t>
      </w:r>
    </w:p>
    <w:p w14:paraId="139B5F90" w14:textId="77777777" w:rsidR="00304D8D" w:rsidRPr="00304D8D" w:rsidRDefault="00304D8D" w:rsidP="00304D8D">
      <w:pPr>
        <w:tabs>
          <w:tab w:val="left" w:pos="-720"/>
          <w:tab w:val="left" w:pos="284"/>
        </w:tabs>
        <w:spacing w:after="0"/>
        <w:rPr>
          <w:rFonts w:ascii="Arial" w:eastAsia="Times New Roman" w:hAnsi="Arial" w:cs="Arial"/>
          <w:b/>
          <w:sz w:val="24"/>
          <w:szCs w:val="24"/>
          <w:lang w:val="de-DE" w:eastAsia="de-DE"/>
        </w:rPr>
      </w:pPr>
      <w:r w:rsidRPr="00304D8D">
        <w:rPr>
          <w:rFonts w:ascii="Arial" w:eastAsia="Times New Roman" w:hAnsi="Arial" w:cs="Arial"/>
          <w:lang w:val="de-DE" w:eastAsia="de-DE"/>
        </w:rPr>
        <w:br w:type="page"/>
      </w:r>
      <w:r w:rsidRPr="00304D8D">
        <w:rPr>
          <w:rFonts w:ascii="Arial" w:eastAsia="Times New Roman" w:hAnsi="Arial" w:cs="Arial"/>
          <w:b/>
          <w:sz w:val="24"/>
          <w:szCs w:val="24"/>
          <w:lang w:val="de-DE" w:eastAsia="de-DE"/>
        </w:rPr>
        <w:lastRenderedPageBreak/>
        <w:t>Kriterien gemäss Art. 41 WBO «Weiterbildungskonzept; Weiterbildungsstellen»</w:t>
      </w:r>
    </w:p>
    <w:p w14:paraId="139B5F91" w14:textId="77777777" w:rsidR="00304D8D" w:rsidRPr="00304D8D" w:rsidRDefault="00304D8D" w:rsidP="00304D8D">
      <w:pPr>
        <w:tabs>
          <w:tab w:val="left" w:pos="-720"/>
        </w:tabs>
        <w:spacing w:after="0"/>
        <w:jc w:val="both"/>
        <w:rPr>
          <w:rFonts w:ascii="Arial" w:eastAsia="Times New Roman" w:hAnsi="Arial" w:cs="Arial"/>
          <w:u w:val="single"/>
          <w:lang w:val="de-DE" w:eastAsia="de-DE"/>
        </w:rPr>
      </w:pPr>
      <w:r w:rsidRPr="00304D8D">
        <w:rPr>
          <w:rFonts w:ascii="Arial" w:eastAsia="Times New Roman" w:hAnsi="Arial" w:cs="Arial"/>
          <w:lang w:val="de-DE" w:eastAsia="de-DE"/>
        </w:rPr>
        <w:t>_____________________________________________________________________________</w:t>
      </w:r>
    </w:p>
    <w:p w14:paraId="139B5F92" w14:textId="77777777" w:rsidR="00304D8D" w:rsidRPr="00304D8D" w:rsidRDefault="00304D8D" w:rsidP="00304D8D">
      <w:pPr>
        <w:tabs>
          <w:tab w:val="left" w:pos="-720"/>
          <w:tab w:val="left" w:pos="425"/>
        </w:tabs>
        <w:spacing w:after="0"/>
        <w:rPr>
          <w:rFonts w:ascii="Arial" w:eastAsia="Times New Roman" w:hAnsi="Arial" w:cs="Arial"/>
          <w:lang w:val="de-DE" w:eastAsia="de-DE"/>
        </w:rPr>
      </w:pPr>
    </w:p>
    <w:p w14:paraId="139B5F93" w14:textId="77777777" w:rsidR="00304D8D" w:rsidRPr="00304D8D" w:rsidRDefault="00304D8D" w:rsidP="00304D8D">
      <w:pPr>
        <w:tabs>
          <w:tab w:val="left" w:pos="-720"/>
          <w:tab w:val="left" w:pos="425"/>
        </w:tabs>
        <w:spacing w:after="0"/>
        <w:rPr>
          <w:rFonts w:ascii="Arial" w:eastAsia="Times New Roman" w:hAnsi="Arial" w:cs="Arial"/>
          <w:lang w:val="de-DE" w:eastAsia="de-DE"/>
        </w:rPr>
      </w:pPr>
    </w:p>
    <w:p w14:paraId="139B5F94" w14:textId="77777777" w:rsidR="00304D8D" w:rsidRPr="00304D8D" w:rsidRDefault="00304D8D" w:rsidP="00304D8D">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304D8D">
        <w:rPr>
          <w:rFonts w:ascii="Arial" w:eastAsia="Times New Roman" w:hAnsi="Arial" w:cs="Arial"/>
          <w:lang w:val="de-DE" w:eastAsia="de-DE"/>
        </w:rPr>
        <w:t>Das dem Gesuchsformular beigelegte Weiterbildungskonzept enthält folgende Informationen (vgl. Art. 41 WBO, Absatz 1):</w:t>
      </w:r>
    </w:p>
    <w:p w14:paraId="139B5F95" w14:textId="77777777" w:rsidR="00304D8D" w:rsidRPr="00304D8D" w:rsidRDefault="00304D8D" w:rsidP="00304D8D">
      <w:pPr>
        <w:tabs>
          <w:tab w:val="left" w:pos="-720"/>
          <w:tab w:val="left" w:pos="425"/>
          <w:tab w:val="left" w:pos="7797"/>
          <w:tab w:val="left" w:pos="8505"/>
        </w:tabs>
        <w:spacing w:after="0"/>
        <w:rPr>
          <w:rFonts w:ascii="Arial" w:eastAsia="Times New Roman" w:hAnsi="Arial" w:cs="Arial"/>
          <w:lang w:val="de-DE" w:eastAsia="de-DE"/>
        </w:rPr>
      </w:pPr>
    </w:p>
    <w:p w14:paraId="139B5F96" w14:textId="77777777" w:rsidR="00304D8D" w:rsidRPr="00304D8D" w:rsidRDefault="00304D8D" w:rsidP="00304D8D">
      <w:pPr>
        <w:tabs>
          <w:tab w:val="left" w:pos="-720"/>
        </w:tabs>
        <w:spacing w:after="0"/>
        <w:ind w:left="284"/>
        <w:rPr>
          <w:rFonts w:ascii="Arial" w:eastAsia="Times New Roman" w:hAnsi="Arial" w:cs="Arial"/>
          <w:lang w:val="de-DE" w:eastAsia="de-DE"/>
        </w:rPr>
      </w:pPr>
      <w:r w:rsidRPr="00304D8D">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14:paraId="139B5F97" w14:textId="77777777" w:rsidR="00304D8D" w:rsidRPr="00304D8D" w:rsidRDefault="00304D8D" w:rsidP="00304D8D">
      <w:pPr>
        <w:tabs>
          <w:tab w:val="left" w:pos="-720"/>
          <w:tab w:val="left" w:pos="851"/>
        </w:tabs>
        <w:spacing w:after="0"/>
        <w:ind w:left="284"/>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139B5F98" w14:textId="77777777" w:rsidR="00304D8D" w:rsidRPr="00304D8D" w:rsidRDefault="00304D8D" w:rsidP="00304D8D">
      <w:pPr>
        <w:tabs>
          <w:tab w:val="left" w:pos="-720"/>
        </w:tabs>
        <w:spacing w:after="0"/>
        <w:ind w:left="284"/>
        <w:rPr>
          <w:rFonts w:ascii="Arial" w:eastAsia="Times New Roman" w:hAnsi="Arial" w:cs="Arial"/>
          <w:lang w:val="de-DE" w:eastAsia="de-DE"/>
        </w:rPr>
      </w:pPr>
    </w:p>
    <w:p w14:paraId="139B5F99" w14:textId="77777777" w:rsidR="00304D8D" w:rsidRPr="00304D8D" w:rsidRDefault="00304D8D" w:rsidP="00304D8D">
      <w:pPr>
        <w:tabs>
          <w:tab w:val="left" w:pos="-720"/>
        </w:tabs>
        <w:spacing w:after="0"/>
        <w:ind w:left="284"/>
        <w:rPr>
          <w:rFonts w:ascii="Arial" w:eastAsia="Times New Roman" w:hAnsi="Arial" w:cs="Arial"/>
          <w:lang w:val="de-DE" w:eastAsia="de-DE"/>
        </w:rPr>
      </w:pPr>
      <w:r w:rsidRPr="00304D8D">
        <w:rPr>
          <w:rFonts w:ascii="Arial" w:eastAsia="Times New Roman" w:hAnsi="Arial" w:cs="Arial"/>
          <w:lang w:val="de-DE" w:eastAsia="de-DE"/>
        </w:rPr>
        <w:t>Die Zahl der weiterzubildenden Personen steht in einem angemessenen Verhältnis zur Anzahl Weiterbildner (Tutoren).</w:t>
      </w:r>
    </w:p>
    <w:p w14:paraId="139B5F9A" w14:textId="77777777" w:rsidR="00304D8D" w:rsidRPr="00304D8D" w:rsidRDefault="00304D8D" w:rsidP="00304D8D">
      <w:pPr>
        <w:tabs>
          <w:tab w:val="left" w:pos="-720"/>
          <w:tab w:val="left" w:pos="851"/>
        </w:tabs>
        <w:spacing w:after="0"/>
        <w:ind w:left="284"/>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139B5F9B" w14:textId="77777777" w:rsidR="00304D8D" w:rsidRPr="00304D8D" w:rsidRDefault="00304D8D" w:rsidP="00304D8D">
      <w:pPr>
        <w:tabs>
          <w:tab w:val="left" w:pos="-720"/>
        </w:tabs>
        <w:spacing w:after="0"/>
        <w:ind w:left="284"/>
        <w:rPr>
          <w:rFonts w:ascii="Arial" w:eastAsia="Times New Roman" w:hAnsi="Arial" w:cs="Arial"/>
          <w:lang w:val="de-DE" w:eastAsia="de-DE"/>
        </w:rPr>
      </w:pPr>
    </w:p>
    <w:p w14:paraId="139B5F9C" w14:textId="77777777" w:rsidR="00304D8D" w:rsidRPr="00304D8D" w:rsidRDefault="00304D8D" w:rsidP="00304D8D">
      <w:pPr>
        <w:tabs>
          <w:tab w:val="left" w:pos="-720"/>
        </w:tabs>
        <w:spacing w:after="0"/>
        <w:ind w:left="284"/>
        <w:rPr>
          <w:rFonts w:ascii="Arial" w:eastAsia="Times New Roman" w:hAnsi="Arial" w:cs="Arial"/>
          <w:lang w:val="de-DE" w:eastAsia="de-DE"/>
        </w:rPr>
      </w:pPr>
      <w:r w:rsidRPr="00304D8D">
        <w:rPr>
          <w:rFonts w:ascii="Arial" w:eastAsia="Times New Roman" w:hAnsi="Arial" w:cs="Arial"/>
          <w:lang w:val="de-DE" w:eastAsia="de-DE"/>
        </w:rPr>
        <w:t>Es ist beschrieben, wie, durch wen, wann und wo die im Weiterbildungsprogramm geforderten praktischen und theoretischen Weiterbildungsinhalte vermittelt werden.</w:t>
      </w:r>
    </w:p>
    <w:p w14:paraId="139B5F9D" w14:textId="77777777" w:rsidR="00304D8D" w:rsidRPr="00304D8D" w:rsidRDefault="00304D8D" w:rsidP="00304D8D">
      <w:pPr>
        <w:tabs>
          <w:tab w:val="left" w:pos="-720"/>
          <w:tab w:val="left" w:pos="851"/>
        </w:tabs>
        <w:spacing w:after="0"/>
        <w:ind w:left="284"/>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139B5F9E" w14:textId="77777777" w:rsidR="00304D8D" w:rsidRPr="00304D8D" w:rsidRDefault="00304D8D" w:rsidP="00304D8D">
      <w:pPr>
        <w:tabs>
          <w:tab w:val="left" w:pos="-720"/>
        </w:tabs>
        <w:spacing w:after="0"/>
        <w:ind w:left="284"/>
        <w:rPr>
          <w:rFonts w:ascii="Arial" w:eastAsia="Times New Roman" w:hAnsi="Arial" w:cs="Arial"/>
          <w:lang w:val="de-DE" w:eastAsia="de-DE"/>
        </w:rPr>
      </w:pPr>
    </w:p>
    <w:p w14:paraId="139B5F9F" w14:textId="77777777" w:rsidR="00304D8D" w:rsidRPr="00304D8D" w:rsidRDefault="00304D8D" w:rsidP="00304D8D">
      <w:pPr>
        <w:tabs>
          <w:tab w:val="left" w:pos="-720"/>
        </w:tabs>
        <w:spacing w:after="0"/>
        <w:ind w:left="284"/>
        <w:rPr>
          <w:rFonts w:ascii="Arial" w:eastAsia="Times New Roman" w:hAnsi="Arial" w:cs="Arial"/>
          <w:lang w:val="de-DE" w:eastAsia="de-DE"/>
        </w:rPr>
      </w:pPr>
      <w:r w:rsidRPr="00304D8D">
        <w:rPr>
          <w:rFonts w:ascii="Arial" w:eastAsia="Times New Roman" w:hAnsi="Arial" w:cs="Arial"/>
          <w:lang w:val="de-DE" w:eastAsia="de-DE"/>
        </w:rPr>
        <w:t>Die Vermittlung der Weiterbildungsinhalte für fachfremde Kandidaten (insbesondere Hausärzte) ist gesondert beschrieben.</w:t>
      </w:r>
    </w:p>
    <w:p w14:paraId="139B5FA0" w14:textId="77777777" w:rsidR="00304D8D" w:rsidRPr="00304D8D" w:rsidRDefault="00304D8D" w:rsidP="00304D8D">
      <w:pPr>
        <w:tabs>
          <w:tab w:val="left" w:pos="-720"/>
          <w:tab w:val="left" w:pos="851"/>
        </w:tabs>
        <w:spacing w:after="0"/>
        <w:ind w:left="284"/>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139B5FA1" w14:textId="77777777" w:rsidR="00304D8D" w:rsidRPr="00304D8D" w:rsidRDefault="00304D8D" w:rsidP="00304D8D">
      <w:pPr>
        <w:tabs>
          <w:tab w:val="left" w:pos="-720"/>
        </w:tabs>
        <w:spacing w:after="0"/>
        <w:ind w:left="284"/>
        <w:rPr>
          <w:rFonts w:ascii="Arial" w:eastAsia="Times New Roman" w:hAnsi="Arial" w:cs="Arial"/>
          <w:lang w:val="de-DE" w:eastAsia="de-DE"/>
        </w:rPr>
      </w:pPr>
    </w:p>
    <w:p w14:paraId="139B5FA2" w14:textId="77777777" w:rsidR="00304D8D" w:rsidRPr="00304D8D" w:rsidRDefault="00304D8D" w:rsidP="00304D8D">
      <w:pPr>
        <w:tabs>
          <w:tab w:val="left" w:pos="-720"/>
        </w:tabs>
        <w:spacing w:after="0"/>
        <w:ind w:left="284"/>
        <w:rPr>
          <w:rFonts w:ascii="Arial" w:eastAsia="Times New Roman" w:hAnsi="Arial" w:cs="Arial"/>
          <w:lang w:val="de-DE" w:eastAsia="de-DE"/>
        </w:rPr>
      </w:pPr>
      <w:r w:rsidRPr="00304D8D">
        <w:rPr>
          <w:rFonts w:ascii="Arial" w:eastAsia="Times New Roman" w:hAnsi="Arial" w:cs="Arial"/>
          <w:lang w:val="de-DE" w:eastAsia="de-DE"/>
        </w:rPr>
        <w:t>Die Kooperation mit anderen Weiterbildungsstätten im Bereiche der Weiterbildung (Weiterbildungsverbund oder Weiterbildungsnetz) ist beschrieben.</w:t>
      </w:r>
    </w:p>
    <w:p w14:paraId="139B5FA3" w14:textId="77777777" w:rsidR="00304D8D" w:rsidRPr="00304D8D" w:rsidRDefault="00304D8D" w:rsidP="00304D8D">
      <w:pPr>
        <w:tabs>
          <w:tab w:val="left" w:pos="-720"/>
          <w:tab w:val="left" w:pos="851"/>
        </w:tabs>
        <w:spacing w:after="0"/>
        <w:ind w:left="284"/>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139B5FA4" w14:textId="77777777" w:rsidR="00304D8D" w:rsidRPr="00304D8D" w:rsidRDefault="00304D8D" w:rsidP="00304D8D">
      <w:pPr>
        <w:tabs>
          <w:tab w:val="left" w:pos="-720"/>
        </w:tabs>
        <w:spacing w:after="0"/>
        <w:rPr>
          <w:rFonts w:ascii="Arial" w:eastAsia="Times New Roman" w:hAnsi="Arial" w:cs="Arial"/>
          <w:lang w:val="de-DE" w:eastAsia="de-DE"/>
        </w:rPr>
      </w:pPr>
    </w:p>
    <w:p w14:paraId="139B5FA5" w14:textId="77777777" w:rsidR="00304D8D" w:rsidRPr="00304D8D" w:rsidRDefault="00304D8D" w:rsidP="00304D8D">
      <w:pPr>
        <w:tabs>
          <w:tab w:val="left" w:pos="-720"/>
        </w:tabs>
        <w:spacing w:after="0"/>
        <w:rPr>
          <w:rFonts w:ascii="Arial" w:eastAsia="Times New Roman" w:hAnsi="Arial" w:cs="Arial"/>
          <w:lang w:val="de-DE" w:eastAsia="de-DE"/>
        </w:rPr>
      </w:pPr>
    </w:p>
    <w:p w14:paraId="139B5FA6" w14:textId="77777777" w:rsidR="00304D8D" w:rsidRPr="00304D8D" w:rsidRDefault="00304D8D" w:rsidP="00304D8D">
      <w:pPr>
        <w:numPr>
          <w:ilvl w:val="0"/>
          <w:numId w:val="18"/>
        </w:numPr>
        <w:spacing w:after="0"/>
        <w:rPr>
          <w:rFonts w:ascii="Arial" w:eastAsia="Times New Roman" w:hAnsi="Arial" w:cs="Arial"/>
          <w:lang w:val="de-DE" w:eastAsia="de-DE"/>
        </w:rPr>
      </w:pPr>
      <w:r w:rsidRPr="00304D8D">
        <w:rPr>
          <w:rFonts w:ascii="Arial" w:eastAsia="Times New Roman" w:hAnsi="Arial" w:cs="Arial"/>
          <w:lang w:val="de-DE" w:eastAsia="de-DE"/>
        </w:rPr>
        <w:t xml:space="preserve">Schliessen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 (vgl. </w:t>
      </w:r>
      <w:r w:rsidRPr="00304D8D">
        <w:rPr>
          <w:rFonts w:ascii="Arial" w:eastAsia="Times New Roman" w:hAnsi="Arial" w:cs="Arial"/>
          <w:lang w:eastAsia="de-DE"/>
        </w:rPr>
        <w:t>www.siwf.ch – Weiterbildung – Für Leiterinnen und Leiter von Weiterbildungsstätten –</w:t>
      </w:r>
      <w:r w:rsidRPr="00304D8D">
        <w:rPr>
          <w:rFonts w:ascii="Arial" w:eastAsia="Times New Roman" w:hAnsi="Arial" w:cs="Arial"/>
          <w:lang w:val="de-DE" w:eastAsia="de-DE"/>
        </w:rPr>
        <w:t xml:space="preserve"> Muster-Weiterbildungsvertrag). Die Festsetzung des Lohnes geschieht unter Berücksichtigung der vom Weiterzubildenden zu erbringenden Dienstleistungen.</w:t>
      </w:r>
    </w:p>
    <w:p w14:paraId="139B5FA7" w14:textId="77777777" w:rsidR="00304D8D" w:rsidRPr="00304D8D" w:rsidRDefault="00304D8D" w:rsidP="00304D8D">
      <w:pPr>
        <w:tabs>
          <w:tab w:val="left" w:pos="1276"/>
        </w:tabs>
        <w:spacing w:after="0"/>
        <w:ind w:left="426"/>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139B5FA8" w14:textId="77777777" w:rsidR="00304D8D" w:rsidRPr="00304D8D" w:rsidRDefault="00304D8D" w:rsidP="00304D8D">
      <w:pPr>
        <w:spacing w:after="0"/>
        <w:rPr>
          <w:rFonts w:ascii="Arial" w:eastAsia="Times New Roman" w:hAnsi="Arial" w:cs="Arial"/>
          <w:lang w:val="de-DE" w:eastAsia="de-DE"/>
        </w:rPr>
      </w:pPr>
    </w:p>
    <w:p w14:paraId="139B5FA9" w14:textId="77777777" w:rsidR="00304D8D" w:rsidRPr="00304D8D" w:rsidRDefault="00304D8D" w:rsidP="00304D8D">
      <w:pPr>
        <w:spacing w:after="0"/>
        <w:rPr>
          <w:rFonts w:ascii="Arial" w:eastAsia="Times New Roman" w:hAnsi="Arial" w:cs="Arial"/>
          <w:lang w:val="de-DE" w:eastAsia="de-DE"/>
        </w:rPr>
      </w:pPr>
    </w:p>
    <w:p w14:paraId="139B5FAA" w14:textId="77777777" w:rsidR="00304D8D" w:rsidRPr="00304D8D" w:rsidRDefault="00304D8D" w:rsidP="00304D8D">
      <w:pPr>
        <w:numPr>
          <w:ilvl w:val="0"/>
          <w:numId w:val="18"/>
        </w:numPr>
        <w:spacing w:after="0"/>
        <w:rPr>
          <w:rFonts w:ascii="Arial" w:eastAsia="Times New Roman" w:hAnsi="Arial" w:cs="Arial"/>
          <w:lang w:val="de-DE" w:eastAsia="de-DE"/>
        </w:rPr>
      </w:pPr>
      <w:r w:rsidRPr="00304D8D">
        <w:rPr>
          <w:rFonts w:ascii="Arial" w:eastAsia="Times New Roman" w:hAnsi="Arial" w:cs="Arial"/>
          <w:lang w:val="de-DE" w:eastAsia="de-DE"/>
        </w:rPr>
        <w:t>Die Weiterbildner/-innen verfügen über pädagogische Qualifikationen und nutzen «Teach the Teacher-Angebote».</w:t>
      </w:r>
    </w:p>
    <w:p w14:paraId="139B5FAB" w14:textId="77777777" w:rsidR="00304D8D" w:rsidRPr="00304D8D" w:rsidRDefault="00304D8D" w:rsidP="00304D8D">
      <w:pPr>
        <w:tabs>
          <w:tab w:val="left" w:pos="1276"/>
        </w:tabs>
        <w:spacing w:after="0"/>
        <w:ind w:left="426"/>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139B5FAC" w14:textId="77777777" w:rsidR="00304D8D" w:rsidRPr="00304D8D" w:rsidRDefault="00304D8D" w:rsidP="00D61D2B">
      <w:pPr>
        <w:spacing w:after="0"/>
        <w:rPr>
          <w:rFonts w:ascii="Arial" w:eastAsia="Times New Roman" w:hAnsi="Arial" w:cs="Arial"/>
          <w:sz w:val="24"/>
          <w:lang w:val="de-DE" w:eastAsia="de-DE"/>
        </w:rPr>
      </w:pPr>
      <w:r w:rsidRPr="00304D8D">
        <w:rPr>
          <w:rFonts w:ascii="Arial" w:eastAsia="Times New Roman" w:hAnsi="Arial" w:cs="Arial"/>
          <w:lang w:val="de-DE" w:eastAsia="de-DE"/>
        </w:rPr>
        <w:br w:type="page"/>
      </w:r>
    </w:p>
    <w:p w14:paraId="139B5FAD" w14:textId="767F9A04" w:rsidR="00D61D2B" w:rsidRPr="00BC000B" w:rsidRDefault="00D61D2B" w:rsidP="00D61D2B">
      <w:pPr>
        <w:tabs>
          <w:tab w:val="left" w:pos="-720"/>
        </w:tabs>
        <w:spacing w:after="0"/>
        <w:jc w:val="both"/>
        <w:rPr>
          <w:rFonts w:ascii="Arial" w:eastAsia="Times New Roman" w:hAnsi="Arial" w:cs="Arial"/>
          <w:b/>
          <w:sz w:val="24"/>
          <w:szCs w:val="24"/>
          <w:lang w:val="de-DE" w:eastAsia="de-DE"/>
        </w:rPr>
      </w:pPr>
      <w:r w:rsidRPr="00BC000B">
        <w:rPr>
          <w:rFonts w:ascii="Arial" w:eastAsia="Times New Roman" w:hAnsi="Arial" w:cs="Arial"/>
          <w:b/>
          <w:sz w:val="24"/>
          <w:szCs w:val="24"/>
          <w:lang w:val="de-DE" w:eastAsia="de-DE"/>
        </w:rPr>
        <w:lastRenderedPageBreak/>
        <w:t xml:space="preserve">Kriterien gemäss Ziffer 5 des Weiterbildungsprogramms «Kriterien für die Einteilung der Weiterbildungsstätten für </w:t>
      </w:r>
      <w:r w:rsidR="00433474">
        <w:rPr>
          <w:rFonts w:ascii="Arial" w:eastAsia="Times New Roman" w:hAnsi="Arial" w:cs="Arial"/>
          <w:b/>
          <w:sz w:val="24"/>
          <w:szCs w:val="24"/>
          <w:lang w:val="de-DE" w:eastAsia="de-DE"/>
        </w:rPr>
        <w:t>Neuropädiatrie</w:t>
      </w:r>
      <w:r w:rsidRPr="00BC000B">
        <w:rPr>
          <w:rFonts w:ascii="Arial" w:eastAsia="Times New Roman" w:hAnsi="Arial" w:cs="Arial"/>
          <w:b/>
          <w:sz w:val="24"/>
          <w:szCs w:val="24"/>
          <w:lang w:val="de-DE" w:eastAsia="de-DE"/>
        </w:rPr>
        <w:t>»</w:t>
      </w:r>
    </w:p>
    <w:p w14:paraId="139B5FAE" w14:textId="77777777" w:rsidR="00D61D2B" w:rsidRPr="00BC000B" w:rsidRDefault="00D61D2B" w:rsidP="00D61D2B">
      <w:pPr>
        <w:tabs>
          <w:tab w:val="left" w:pos="-720"/>
        </w:tabs>
        <w:spacing w:after="0"/>
        <w:jc w:val="both"/>
        <w:rPr>
          <w:rFonts w:ascii="Arial" w:eastAsia="Times New Roman" w:hAnsi="Arial" w:cs="Arial"/>
          <w:u w:val="single"/>
          <w:lang w:val="de-DE" w:eastAsia="de-DE"/>
        </w:rPr>
      </w:pPr>
      <w:r w:rsidRPr="00BC000B">
        <w:rPr>
          <w:rFonts w:ascii="Arial" w:eastAsia="Times New Roman" w:hAnsi="Arial" w:cs="Arial"/>
          <w:lang w:val="de-DE" w:eastAsia="de-DE"/>
        </w:rPr>
        <w:t>______________</w:t>
      </w:r>
      <w:r>
        <w:rPr>
          <w:rFonts w:ascii="Arial" w:eastAsia="Times New Roman" w:hAnsi="Arial" w:cs="Arial"/>
          <w:lang w:val="de-DE" w:eastAsia="de-DE"/>
        </w:rPr>
        <w:t>____</w:t>
      </w:r>
      <w:r w:rsidRPr="00BC000B">
        <w:rPr>
          <w:rFonts w:ascii="Arial" w:eastAsia="Times New Roman" w:hAnsi="Arial" w:cs="Arial"/>
          <w:lang w:val="de-DE" w:eastAsia="de-DE"/>
        </w:rPr>
        <w:t>_______________________________________________________________</w:t>
      </w:r>
    </w:p>
    <w:p w14:paraId="139B5FAF" w14:textId="44B0B49E" w:rsidR="00D61D2B" w:rsidRDefault="00D61D2B" w:rsidP="00D61D2B">
      <w:pPr>
        <w:tabs>
          <w:tab w:val="left" w:pos="-720"/>
        </w:tabs>
        <w:spacing w:after="0"/>
        <w:rPr>
          <w:rFonts w:ascii="Arial" w:eastAsia="Times New Roman" w:hAnsi="Arial" w:cs="Arial"/>
          <w:lang w:val="de-DE" w:eastAsia="de-DE"/>
        </w:rPr>
      </w:pPr>
    </w:p>
    <w:p w14:paraId="4A0DF221" w14:textId="08BDCE0E" w:rsidR="000B3782" w:rsidRPr="002C1361" w:rsidRDefault="002C1361" w:rsidP="00D61D2B">
      <w:pPr>
        <w:tabs>
          <w:tab w:val="left" w:pos="-720"/>
        </w:tabs>
        <w:spacing w:after="0"/>
        <w:rPr>
          <w:rFonts w:ascii="Arial" w:eastAsia="Times New Roman" w:hAnsi="Arial" w:cs="Arial"/>
          <w:b/>
          <w:bCs/>
          <w:lang w:val="de-DE" w:eastAsia="de-DE"/>
        </w:rPr>
      </w:pPr>
      <w:r w:rsidRPr="002C1361">
        <w:rPr>
          <w:rFonts w:ascii="Arial" w:eastAsia="Times New Roman" w:hAnsi="Arial" w:cs="Arial"/>
          <w:b/>
          <w:bCs/>
          <w:lang w:val="de-DE" w:eastAsia="de-DE"/>
        </w:rPr>
        <w:t>Anforderungen an alle Weiterbildungsstätten</w:t>
      </w:r>
    </w:p>
    <w:p w14:paraId="226A1C93" w14:textId="77777777" w:rsidR="0095254B" w:rsidRDefault="0095254B" w:rsidP="000B3782">
      <w:pPr>
        <w:tabs>
          <w:tab w:val="left" w:pos="-720"/>
        </w:tabs>
        <w:spacing w:after="0"/>
        <w:rPr>
          <w:rFonts w:ascii="Arial" w:eastAsia="Times New Roman" w:hAnsi="Arial" w:cs="Arial"/>
          <w:lang w:val="de-DE" w:eastAsia="de-DE"/>
        </w:rPr>
      </w:pPr>
    </w:p>
    <w:p w14:paraId="1B49C35C" w14:textId="13FEAF51" w:rsidR="000B3782" w:rsidRPr="000B3782" w:rsidRDefault="0095254B" w:rsidP="000B3782">
      <w:pPr>
        <w:tabs>
          <w:tab w:val="left" w:pos="-720"/>
        </w:tabs>
        <w:spacing w:after="0"/>
        <w:rPr>
          <w:rFonts w:ascii="Arial" w:eastAsia="Times New Roman" w:hAnsi="Arial" w:cs="Arial"/>
          <w:lang w:val="de-DE" w:eastAsia="de-DE"/>
        </w:rPr>
      </w:pPr>
      <w:r>
        <w:rPr>
          <w:rFonts w:ascii="Arial" w:eastAsia="Times New Roman" w:hAnsi="Arial" w:cs="Arial"/>
          <w:lang w:val="de-DE" w:eastAsia="de-DE"/>
        </w:rPr>
        <w:t xml:space="preserve">Ihre </w:t>
      </w:r>
      <w:r w:rsidR="000B3782" w:rsidRPr="000B3782">
        <w:rPr>
          <w:rFonts w:ascii="Arial" w:eastAsia="Times New Roman" w:hAnsi="Arial" w:cs="Arial"/>
          <w:lang w:val="de-DE" w:eastAsia="de-DE"/>
        </w:rPr>
        <w:t>Weiterbildungsstätte</w:t>
      </w:r>
      <w:r>
        <w:rPr>
          <w:rFonts w:ascii="Arial" w:eastAsia="Times New Roman" w:hAnsi="Arial" w:cs="Arial"/>
          <w:lang w:val="de-DE" w:eastAsia="de-DE"/>
        </w:rPr>
        <w:t xml:space="preserve"> </w:t>
      </w:r>
      <w:r w:rsidR="000B3782" w:rsidRPr="000B3782">
        <w:rPr>
          <w:rFonts w:ascii="Arial" w:eastAsia="Times New Roman" w:hAnsi="Arial" w:cs="Arial"/>
          <w:lang w:val="de-DE" w:eastAsia="de-DE"/>
        </w:rPr>
        <w:t>steh</w:t>
      </w:r>
      <w:r>
        <w:rPr>
          <w:rFonts w:ascii="Arial" w:eastAsia="Times New Roman" w:hAnsi="Arial" w:cs="Arial"/>
          <w:lang w:val="de-DE" w:eastAsia="de-DE"/>
        </w:rPr>
        <w:t>t</w:t>
      </w:r>
      <w:r w:rsidR="000B3782" w:rsidRPr="000B3782">
        <w:rPr>
          <w:rFonts w:ascii="Arial" w:eastAsia="Times New Roman" w:hAnsi="Arial" w:cs="Arial"/>
          <w:lang w:val="de-DE" w:eastAsia="de-DE"/>
        </w:rPr>
        <w:t xml:space="preserve"> unter der Leitung eines Weiterbildungsverantwortlichen, der den Facharzttitel für Kinder- und Jugendmedizin mit Schwerpunkt Neuropädiatrie trägt. Ausnahmsweise genügen gleichwertige Voraussetzungen gemäss Art. 39 Abs. 2 WBO.</w:t>
      </w:r>
    </w:p>
    <w:p w14:paraId="3DD85751" w14:textId="77777777" w:rsidR="002C1361" w:rsidRPr="00BC000B" w:rsidRDefault="002C1361" w:rsidP="002C1361">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72568E">
        <w:rPr>
          <w:rFonts w:ascii="Arial" w:eastAsia="Times New Roman" w:hAnsi="Arial" w:cs="Arial"/>
          <w:color w:val="000000"/>
          <w:lang w:val="de-DE" w:eastAsia="de-DE"/>
        </w:rPr>
      </w:r>
      <w:r w:rsidR="0072568E">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72568E">
        <w:rPr>
          <w:rFonts w:ascii="Arial" w:eastAsia="Times New Roman" w:hAnsi="Arial" w:cs="Arial"/>
          <w:color w:val="000000"/>
          <w:lang w:val="de-DE" w:eastAsia="de-DE"/>
        </w:rPr>
      </w:r>
      <w:r w:rsidR="0072568E">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524E9A22" w14:textId="77777777" w:rsidR="002C1361" w:rsidRDefault="002C1361" w:rsidP="000B3782">
      <w:pPr>
        <w:tabs>
          <w:tab w:val="left" w:pos="-720"/>
        </w:tabs>
        <w:spacing w:after="0"/>
        <w:rPr>
          <w:rFonts w:ascii="Arial" w:eastAsia="Times New Roman" w:hAnsi="Arial" w:cs="Arial"/>
          <w:lang w:val="de-DE" w:eastAsia="de-DE"/>
        </w:rPr>
      </w:pPr>
    </w:p>
    <w:p w14:paraId="77D856E4" w14:textId="032EC672" w:rsidR="000B3782" w:rsidRPr="000B3782" w:rsidRDefault="0095254B" w:rsidP="000B3782">
      <w:pPr>
        <w:tabs>
          <w:tab w:val="left" w:pos="-720"/>
        </w:tabs>
        <w:spacing w:after="0"/>
        <w:rPr>
          <w:rFonts w:ascii="Arial" w:eastAsia="Times New Roman" w:hAnsi="Arial" w:cs="Arial"/>
          <w:lang w:val="de-DE" w:eastAsia="de-DE"/>
        </w:rPr>
      </w:pPr>
      <w:r>
        <w:rPr>
          <w:rFonts w:ascii="Arial" w:eastAsia="Times New Roman" w:hAnsi="Arial" w:cs="Arial"/>
          <w:lang w:val="de-DE" w:eastAsia="de-DE"/>
        </w:rPr>
        <w:t xml:space="preserve">Sie als </w:t>
      </w:r>
      <w:r w:rsidR="000B3782" w:rsidRPr="000B3782">
        <w:rPr>
          <w:rFonts w:ascii="Arial" w:eastAsia="Times New Roman" w:hAnsi="Arial" w:cs="Arial"/>
          <w:lang w:val="de-DE" w:eastAsia="de-DE"/>
        </w:rPr>
        <w:t xml:space="preserve">Leiter </w:t>
      </w:r>
      <w:r>
        <w:rPr>
          <w:rFonts w:ascii="Arial" w:eastAsia="Times New Roman" w:hAnsi="Arial" w:cs="Arial"/>
          <w:lang w:val="de-DE" w:eastAsia="de-DE"/>
        </w:rPr>
        <w:t>sind</w:t>
      </w:r>
      <w:r w:rsidR="000B3782" w:rsidRPr="000B3782">
        <w:rPr>
          <w:rFonts w:ascii="Arial" w:eastAsia="Times New Roman" w:hAnsi="Arial" w:cs="Arial"/>
          <w:lang w:val="de-DE" w:eastAsia="de-DE"/>
        </w:rPr>
        <w:t xml:space="preserve"> für die Einhaltung des Weiterbildungsprogramms verantwortlich.</w:t>
      </w:r>
    </w:p>
    <w:p w14:paraId="2997C11E" w14:textId="77777777" w:rsidR="002C1361" w:rsidRPr="00BC000B" w:rsidRDefault="002C1361" w:rsidP="002C1361">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72568E">
        <w:rPr>
          <w:rFonts w:ascii="Arial" w:eastAsia="Times New Roman" w:hAnsi="Arial" w:cs="Arial"/>
          <w:color w:val="000000"/>
          <w:lang w:val="de-DE" w:eastAsia="de-DE"/>
        </w:rPr>
      </w:r>
      <w:r w:rsidR="0072568E">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72568E">
        <w:rPr>
          <w:rFonts w:ascii="Arial" w:eastAsia="Times New Roman" w:hAnsi="Arial" w:cs="Arial"/>
          <w:color w:val="000000"/>
          <w:lang w:val="de-DE" w:eastAsia="de-DE"/>
        </w:rPr>
      </w:r>
      <w:r w:rsidR="0072568E">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2B6BF541" w14:textId="77777777" w:rsidR="002C1361" w:rsidRDefault="002C1361" w:rsidP="000B3782">
      <w:pPr>
        <w:tabs>
          <w:tab w:val="left" w:pos="-720"/>
        </w:tabs>
        <w:spacing w:after="0"/>
        <w:rPr>
          <w:rFonts w:ascii="Arial" w:eastAsia="Times New Roman" w:hAnsi="Arial" w:cs="Arial"/>
          <w:lang w:val="de-DE" w:eastAsia="de-DE"/>
        </w:rPr>
      </w:pPr>
    </w:p>
    <w:p w14:paraId="418A6B0E" w14:textId="6C0A005A" w:rsidR="000B3782" w:rsidRPr="000B3782" w:rsidRDefault="0095254B" w:rsidP="000B3782">
      <w:pPr>
        <w:tabs>
          <w:tab w:val="left" w:pos="-720"/>
        </w:tabs>
        <w:spacing w:after="0"/>
        <w:rPr>
          <w:rFonts w:ascii="Arial" w:eastAsia="Times New Roman" w:hAnsi="Arial" w:cs="Arial"/>
          <w:lang w:val="de-DE" w:eastAsia="de-DE"/>
        </w:rPr>
      </w:pPr>
      <w:r>
        <w:rPr>
          <w:rFonts w:ascii="Arial" w:eastAsia="Times New Roman" w:hAnsi="Arial" w:cs="Arial"/>
          <w:lang w:val="de-DE" w:eastAsia="de-DE"/>
        </w:rPr>
        <w:t xml:space="preserve">Sie als </w:t>
      </w:r>
      <w:r w:rsidR="000B3782" w:rsidRPr="000B3782">
        <w:rPr>
          <w:rFonts w:ascii="Arial" w:eastAsia="Times New Roman" w:hAnsi="Arial" w:cs="Arial"/>
          <w:lang w:val="de-DE" w:eastAsia="de-DE"/>
        </w:rPr>
        <w:t>Leiter weis</w:t>
      </w:r>
      <w:r>
        <w:rPr>
          <w:rFonts w:ascii="Arial" w:eastAsia="Times New Roman" w:hAnsi="Arial" w:cs="Arial"/>
          <w:lang w:val="de-DE" w:eastAsia="de-DE"/>
        </w:rPr>
        <w:t>en</w:t>
      </w:r>
      <w:r w:rsidR="000B3782" w:rsidRPr="000B3782">
        <w:rPr>
          <w:rFonts w:ascii="Arial" w:eastAsia="Times New Roman" w:hAnsi="Arial" w:cs="Arial"/>
          <w:lang w:val="de-DE" w:eastAsia="de-DE"/>
        </w:rPr>
        <w:t xml:space="preserve"> sich über die erfüllte Fortbildungspflicht aus (Art. 39 WBO).</w:t>
      </w:r>
    </w:p>
    <w:p w14:paraId="53561CB2" w14:textId="77777777" w:rsidR="002C1361" w:rsidRPr="00BC000B" w:rsidRDefault="002C1361" w:rsidP="002C1361">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72568E">
        <w:rPr>
          <w:rFonts w:ascii="Arial" w:eastAsia="Times New Roman" w:hAnsi="Arial" w:cs="Arial"/>
          <w:color w:val="000000"/>
          <w:lang w:val="de-DE" w:eastAsia="de-DE"/>
        </w:rPr>
      </w:r>
      <w:r w:rsidR="0072568E">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72568E">
        <w:rPr>
          <w:rFonts w:ascii="Arial" w:eastAsia="Times New Roman" w:hAnsi="Arial" w:cs="Arial"/>
          <w:color w:val="000000"/>
          <w:lang w:val="de-DE" w:eastAsia="de-DE"/>
        </w:rPr>
      </w:r>
      <w:r w:rsidR="0072568E">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062B7A46" w14:textId="77777777" w:rsidR="002C1361" w:rsidRDefault="002C1361" w:rsidP="000B3782">
      <w:pPr>
        <w:tabs>
          <w:tab w:val="left" w:pos="-720"/>
        </w:tabs>
        <w:spacing w:after="0"/>
        <w:rPr>
          <w:rFonts w:ascii="Arial" w:eastAsia="Times New Roman" w:hAnsi="Arial" w:cs="Arial"/>
          <w:lang w:val="de-DE" w:eastAsia="de-DE"/>
        </w:rPr>
      </w:pPr>
    </w:p>
    <w:p w14:paraId="163F56B6" w14:textId="624CEB1A" w:rsidR="000B3782" w:rsidRDefault="000B3782" w:rsidP="000B3782">
      <w:pPr>
        <w:tabs>
          <w:tab w:val="left" w:pos="-720"/>
        </w:tabs>
        <w:spacing w:after="0"/>
        <w:rPr>
          <w:rFonts w:ascii="Arial" w:eastAsia="Times New Roman" w:hAnsi="Arial" w:cs="Arial"/>
          <w:lang w:val="de-DE" w:eastAsia="de-DE"/>
        </w:rPr>
      </w:pPr>
      <w:r w:rsidRPr="000B3782">
        <w:rPr>
          <w:rFonts w:ascii="Arial" w:eastAsia="Times New Roman" w:hAnsi="Arial" w:cs="Arial"/>
          <w:lang w:val="de-DE" w:eastAsia="de-DE"/>
        </w:rPr>
        <w:t>Es liegt ein Weiterbildungskonzept vor, das die Vermittlung der Lerninhalte zeitlich und inhaltlich strukturiert dokumentiert (Art. 41 WBO). Das Weiterbildungskonzept muss realistisch und nachvoll-ziehbar das Weiterbildungsangebot und auch die Maximalzahl der möglichen Weiterbildungsplätze definieren. Es beschreibt insbesondere die Ziele, die ein Assistent während eines Jahres erreichen kann (sowohl für die fachspezifische wie auch für eine fachfremde Weiterbildung) und zeigt auf, wie,</w:t>
      </w:r>
      <w:r w:rsidR="002C1361">
        <w:rPr>
          <w:rFonts w:ascii="Arial" w:eastAsia="Times New Roman" w:hAnsi="Arial" w:cs="Arial"/>
          <w:lang w:val="de-DE" w:eastAsia="de-DE"/>
        </w:rPr>
        <w:t xml:space="preserve"> d</w:t>
      </w:r>
      <w:r w:rsidR="002C1361" w:rsidRPr="002C1361">
        <w:t xml:space="preserve"> </w:t>
      </w:r>
      <w:r w:rsidR="002C1361" w:rsidRPr="002C1361">
        <w:rPr>
          <w:rFonts w:ascii="Arial" w:eastAsia="Times New Roman" w:hAnsi="Arial" w:cs="Arial"/>
          <w:lang w:val="de-DE" w:eastAsia="de-DE"/>
        </w:rPr>
        <w:t>urch wen, wann und wo die im Weiterbildungsprogramm geforderten praktischen und theoretischen Weiterbildungsinhalte vermittelt werden.</w:t>
      </w:r>
    </w:p>
    <w:p w14:paraId="221D2661" w14:textId="77777777" w:rsidR="002C1361" w:rsidRPr="00BC000B" w:rsidRDefault="002C1361" w:rsidP="002C1361">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72568E">
        <w:rPr>
          <w:rFonts w:ascii="Arial" w:eastAsia="Times New Roman" w:hAnsi="Arial" w:cs="Arial"/>
          <w:color w:val="000000"/>
          <w:lang w:val="de-DE" w:eastAsia="de-DE"/>
        </w:rPr>
      </w:r>
      <w:r w:rsidR="0072568E">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72568E">
        <w:rPr>
          <w:rFonts w:ascii="Arial" w:eastAsia="Times New Roman" w:hAnsi="Arial" w:cs="Arial"/>
          <w:color w:val="000000"/>
          <w:lang w:val="de-DE" w:eastAsia="de-DE"/>
        </w:rPr>
      </w:r>
      <w:r w:rsidR="0072568E">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535BF5CF" w14:textId="77777777" w:rsidR="002C1361" w:rsidRDefault="002C1361" w:rsidP="002C1361">
      <w:pPr>
        <w:tabs>
          <w:tab w:val="left" w:pos="-720"/>
        </w:tabs>
        <w:spacing w:after="0"/>
        <w:rPr>
          <w:rFonts w:ascii="Arial" w:eastAsia="Times New Roman" w:hAnsi="Arial" w:cs="Arial"/>
          <w:lang w:val="de-DE" w:eastAsia="de-DE"/>
        </w:rPr>
      </w:pPr>
    </w:p>
    <w:p w14:paraId="2754A18C" w14:textId="2FCC801F" w:rsidR="002C1361" w:rsidRPr="002C1361" w:rsidRDefault="002C1361" w:rsidP="002C1361">
      <w:pPr>
        <w:tabs>
          <w:tab w:val="left" w:pos="-720"/>
        </w:tabs>
        <w:spacing w:after="0"/>
        <w:rPr>
          <w:rFonts w:ascii="Arial" w:eastAsia="Times New Roman" w:hAnsi="Arial" w:cs="Arial"/>
          <w:lang w:val="de-DE" w:eastAsia="de-DE"/>
        </w:rPr>
      </w:pPr>
      <w:r w:rsidRPr="002C1361">
        <w:rPr>
          <w:rFonts w:ascii="Arial" w:eastAsia="Times New Roman" w:hAnsi="Arial" w:cs="Arial"/>
          <w:lang w:val="de-DE" w:eastAsia="de-DE"/>
        </w:rPr>
        <w:t>Weiterbildungsvertrag für alle Weiterzubildenden gemäss Art. 41 Abs. 3 WBO.</w:t>
      </w:r>
    </w:p>
    <w:p w14:paraId="7441F9E8" w14:textId="77777777" w:rsidR="002C1361" w:rsidRPr="00BC000B" w:rsidRDefault="002C1361" w:rsidP="002C1361">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72568E">
        <w:rPr>
          <w:rFonts w:ascii="Arial" w:eastAsia="Times New Roman" w:hAnsi="Arial" w:cs="Arial"/>
          <w:color w:val="000000"/>
          <w:lang w:val="de-DE" w:eastAsia="de-DE"/>
        </w:rPr>
      </w:r>
      <w:r w:rsidR="0072568E">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72568E">
        <w:rPr>
          <w:rFonts w:ascii="Arial" w:eastAsia="Times New Roman" w:hAnsi="Arial" w:cs="Arial"/>
          <w:color w:val="000000"/>
          <w:lang w:val="de-DE" w:eastAsia="de-DE"/>
        </w:rPr>
      </w:r>
      <w:r w:rsidR="0072568E">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20B0BFD9" w14:textId="77777777" w:rsidR="002C1361" w:rsidRDefault="002C1361" w:rsidP="002C1361">
      <w:pPr>
        <w:tabs>
          <w:tab w:val="left" w:pos="-720"/>
        </w:tabs>
        <w:spacing w:after="0"/>
        <w:rPr>
          <w:rFonts w:ascii="Arial" w:eastAsia="Times New Roman" w:hAnsi="Arial" w:cs="Arial"/>
          <w:lang w:val="de-DE" w:eastAsia="de-DE"/>
        </w:rPr>
      </w:pPr>
    </w:p>
    <w:p w14:paraId="74C64B54" w14:textId="5C6AB72B" w:rsidR="002C1361" w:rsidRPr="002C1361" w:rsidRDefault="002C1361" w:rsidP="002C1361">
      <w:pPr>
        <w:tabs>
          <w:tab w:val="left" w:pos="-720"/>
        </w:tabs>
        <w:spacing w:after="0"/>
        <w:rPr>
          <w:rFonts w:ascii="Arial" w:eastAsia="Times New Roman" w:hAnsi="Arial" w:cs="Arial"/>
          <w:lang w:val="de-DE" w:eastAsia="de-DE"/>
        </w:rPr>
      </w:pPr>
      <w:r w:rsidRPr="002C1361">
        <w:rPr>
          <w:rFonts w:ascii="Arial" w:eastAsia="Times New Roman" w:hAnsi="Arial" w:cs="Arial"/>
          <w:lang w:val="de-DE" w:eastAsia="de-DE"/>
        </w:rPr>
        <w:t>Die allgemeinen Lernziele werden gemäss Ziffer 3 dieses Programms und dem Logbuch vermittelt. Spezielle Beachtung ist denjenigen Lernzielen zu schenken, die sich mit Ethik, Gesundheitsökono-mie, Pharmakotherapie, Patientensicherheit und Qualitätssicherung beschäftigen (Art. 16 WBO).</w:t>
      </w:r>
    </w:p>
    <w:p w14:paraId="346DD2EF" w14:textId="77777777" w:rsidR="002C1361" w:rsidRPr="00BC000B" w:rsidRDefault="002C1361" w:rsidP="002C1361">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72568E">
        <w:rPr>
          <w:rFonts w:ascii="Arial" w:eastAsia="Times New Roman" w:hAnsi="Arial" w:cs="Arial"/>
          <w:color w:val="000000"/>
          <w:lang w:val="de-DE" w:eastAsia="de-DE"/>
        </w:rPr>
      </w:r>
      <w:r w:rsidR="0072568E">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72568E">
        <w:rPr>
          <w:rFonts w:ascii="Arial" w:eastAsia="Times New Roman" w:hAnsi="Arial" w:cs="Arial"/>
          <w:color w:val="000000"/>
          <w:lang w:val="de-DE" w:eastAsia="de-DE"/>
        </w:rPr>
      </w:r>
      <w:r w:rsidR="0072568E">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032ED4D9" w14:textId="77777777" w:rsidR="002C1361" w:rsidRDefault="002C1361" w:rsidP="002C1361">
      <w:pPr>
        <w:tabs>
          <w:tab w:val="left" w:pos="-720"/>
        </w:tabs>
        <w:spacing w:after="0"/>
        <w:rPr>
          <w:rFonts w:ascii="Arial" w:eastAsia="Times New Roman" w:hAnsi="Arial" w:cs="Arial"/>
          <w:lang w:val="de-DE" w:eastAsia="de-DE"/>
        </w:rPr>
      </w:pPr>
    </w:p>
    <w:p w14:paraId="7644BCB0" w14:textId="6F9D5E12" w:rsidR="002C1361" w:rsidRPr="002C1361" w:rsidRDefault="002C1361" w:rsidP="002C1361">
      <w:pPr>
        <w:tabs>
          <w:tab w:val="left" w:pos="-720"/>
        </w:tabs>
        <w:spacing w:after="0"/>
        <w:rPr>
          <w:rFonts w:ascii="Arial" w:eastAsia="Times New Roman" w:hAnsi="Arial" w:cs="Arial"/>
          <w:lang w:val="de-DE" w:eastAsia="de-DE"/>
        </w:rPr>
      </w:pPr>
      <w:r w:rsidRPr="002C1361">
        <w:rPr>
          <w:rFonts w:ascii="Arial" w:eastAsia="Times New Roman" w:hAnsi="Arial" w:cs="Arial"/>
          <w:lang w:val="de-DE" w:eastAsia="de-DE"/>
        </w:rPr>
        <w:t>Es steht ein klinikeigenes (bzw. abteilungseigenes, institutseigenes), spitaleigenes oder ein durch die Fachgesellschaft bereitgestelltes Meldewesen für Fehler (z.B. Critical Incidence Reporting Sys-tem, CIRS) zur Verfügung.</w:t>
      </w:r>
    </w:p>
    <w:p w14:paraId="4D439311" w14:textId="77777777" w:rsidR="002C1361" w:rsidRPr="00BC000B" w:rsidRDefault="002C1361" w:rsidP="002C1361">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72568E">
        <w:rPr>
          <w:rFonts w:ascii="Arial" w:eastAsia="Times New Roman" w:hAnsi="Arial" w:cs="Arial"/>
          <w:color w:val="000000"/>
          <w:lang w:val="de-DE" w:eastAsia="de-DE"/>
        </w:rPr>
      </w:r>
      <w:r w:rsidR="0072568E">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72568E">
        <w:rPr>
          <w:rFonts w:ascii="Arial" w:eastAsia="Times New Roman" w:hAnsi="Arial" w:cs="Arial"/>
          <w:color w:val="000000"/>
          <w:lang w:val="de-DE" w:eastAsia="de-DE"/>
        </w:rPr>
      </w:r>
      <w:r w:rsidR="0072568E">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079ABD21" w14:textId="77777777" w:rsidR="002C1361" w:rsidRDefault="002C1361" w:rsidP="002C1361">
      <w:pPr>
        <w:tabs>
          <w:tab w:val="left" w:pos="-720"/>
        </w:tabs>
        <w:spacing w:after="0"/>
        <w:rPr>
          <w:rFonts w:ascii="Arial" w:eastAsia="Times New Roman" w:hAnsi="Arial" w:cs="Arial"/>
          <w:lang w:val="de-DE" w:eastAsia="de-DE"/>
        </w:rPr>
      </w:pPr>
    </w:p>
    <w:p w14:paraId="4607B0C9" w14:textId="4ECC1DA9" w:rsidR="002C1361" w:rsidRPr="002C1361" w:rsidRDefault="002C1361" w:rsidP="002C1361">
      <w:pPr>
        <w:tabs>
          <w:tab w:val="left" w:pos="-720"/>
        </w:tabs>
        <w:spacing w:after="0"/>
        <w:rPr>
          <w:rFonts w:ascii="Arial" w:eastAsia="Times New Roman" w:hAnsi="Arial" w:cs="Arial"/>
          <w:lang w:val="de-DE" w:eastAsia="de-DE"/>
        </w:rPr>
      </w:pPr>
      <w:r w:rsidRPr="002C1361">
        <w:rPr>
          <w:rFonts w:ascii="Arial" w:eastAsia="Times New Roman" w:hAnsi="Arial" w:cs="Arial"/>
          <w:lang w:val="de-DE" w:eastAsia="de-DE"/>
        </w:rPr>
        <w:t>Am Arbeitsplatz oder in dessen unmittelbaren Nähe steht ein PC mit leistungsfähiger Internetverbin-dung bereit. Für die an der Weiterbildungsstätte nicht verfügbare Zeitschriften-Artikel und Bücher besteht ein Zugang zu einer Bibliothek mit Fernleihe.</w:t>
      </w:r>
    </w:p>
    <w:p w14:paraId="390D4602" w14:textId="77777777" w:rsidR="002C1361" w:rsidRPr="00BC000B" w:rsidRDefault="002C1361" w:rsidP="002C1361">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72568E">
        <w:rPr>
          <w:rFonts w:ascii="Arial" w:eastAsia="Times New Roman" w:hAnsi="Arial" w:cs="Arial"/>
          <w:color w:val="000000"/>
          <w:lang w:val="de-DE" w:eastAsia="de-DE"/>
        </w:rPr>
      </w:r>
      <w:r w:rsidR="0072568E">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72568E">
        <w:rPr>
          <w:rFonts w:ascii="Arial" w:eastAsia="Times New Roman" w:hAnsi="Arial" w:cs="Arial"/>
          <w:color w:val="000000"/>
          <w:lang w:val="de-DE" w:eastAsia="de-DE"/>
        </w:rPr>
      </w:r>
      <w:r w:rsidR="0072568E">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7C429FA0" w14:textId="77777777" w:rsidR="002C1361" w:rsidRDefault="002C1361" w:rsidP="002C1361">
      <w:pPr>
        <w:tabs>
          <w:tab w:val="left" w:pos="-720"/>
        </w:tabs>
        <w:spacing w:after="0"/>
        <w:rPr>
          <w:rFonts w:ascii="Arial" w:eastAsia="Times New Roman" w:hAnsi="Arial" w:cs="Arial"/>
          <w:lang w:val="de-DE" w:eastAsia="de-DE"/>
        </w:rPr>
      </w:pPr>
    </w:p>
    <w:p w14:paraId="3015EACF" w14:textId="14AEB781" w:rsidR="002C1361" w:rsidRPr="002C1361" w:rsidRDefault="0095254B" w:rsidP="002C1361">
      <w:pPr>
        <w:tabs>
          <w:tab w:val="left" w:pos="-720"/>
        </w:tabs>
        <w:spacing w:after="0"/>
        <w:rPr>
          <w:rFonts w:ascii="Arial" w:eastAsia="Times New Roman" w:hAnsi="Arial" w:cs="Arial"/>
          <w:lang w:val="de-DE" w:eastAsia="de-DE"/>
        </w:rPr>
      </w:pPr>
      <w:r>
        <w:rPr>
          <w:rFonts w:ascii="Arial" w:eastAsia="Times New Roman" w:hAnsi="Arial" w:cs="Arial"/>
          <w:lang w:val="de-DE" w:eastAsia="de-DE"/>
        </w:rPr>
        <w:t>Ihre</w:t>
      </w:r>
      <w:r w:rsidR="002C1361" w:rsidRPr="002C1361">
        <w:rPr>
          <w:rFonts w:ascii="Arial" w:eastAsia="Times New Roman" w:hAnsi="Arial" w:cs="Arial"/>
          <w:lang w:val="de-DE" w:eastAsia="de-DE"/>
        </w:rPr>
        <w:t xml:space="preserve"> Weiterbildungsstätte</w:t>
      </w:r>
      <w:r>
        <w:rPr>
          <w:rFonts w:ascii="Arial" w:eastAsia="Times New Roman" w:hAnsi="Arial" w:cs="Arial"/>
          <w:lang w:val="de-DE" w:eastAsia="de-DE"/>
        </w:rPr>
        <w:t xml:space="preserve"> ist</w:t>
      </w:r>
      <w:r w:rsidR="002C1361" w:rsidRPr="002C1361">
        <w:rPr>
          <w:rFonts w:ascii="Arial" w:eastAsia="Times New Roman" w:hAnsi="Arial" w:cs="Arial"/>
          <w:lang w:val="de-DE" w:eastAsia="de-DE"/>
        </w:rPr>
        <w:t xml:space="preserve"> verpflichtet, den Assistenzärztinnen und Assistenzärzten den Besuch der geforderten Kurse (Ziffer 2.2.3) im Rahmen der Arbeitszeit zu ermöglichen.</w:t>
      </w:r>
    </w:p>
    <w:p w14:paraId="5028673C" w14:textId="77777777" w:rsidR="002C1361" w:rsidRPr="00BC000B" w:rsidRDefault="002C1361" w:rsidP="002C1361">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72568E">
        <w:rPr>
          <w:rFonts w:ascii="Arial" w:eastAsia="Times New Roman" w:hAnsi="Arial" w:cs="Arial"/>
          <w:color w:val="000000"/>
          <w:lang w:val="de-DE" w:eastAsia="de-DE"/>
        </w:rPr>
      </w:r>
      <w:r w:rsidR="0072568E">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72568E">
        <w:rPr>
          <w:rFonts w:ascii="Arial" w:eastAsia="Times New Roman" w:hAnsi="Arial" w:cs="Arial"/>
          <w:color w:val="000000"/>
          <w:lang w:val="de-DE" w:eastAsia="de-DE"/>
        </w:rPr>
      </w:r>
      <w:r w:rsidR="0072568E">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7CE56956" w14:textId="77777777" w:rsidR="002C1361" w:rsidRDefault="002C1361" w:rsidP="002C1361">
      <w:pPr>
        <w:tabs>
          <w:tab w:val="left" w:pos="-720"/>
        </w:tabs>
        <w:spacing w:after="0"/>
        <w:rPr>
          <w:rFonts w:ascii="Arial" w:eastAsia="Times New Roman" w:hAnsi="Arial" w:cs="Arial"/>
          <w:lang w:val="de-DE" w:eastAsia="de-DE"/>
        </w:rPr>
      </w:pPr>
    </w:p>
    <w:p w14:paraId="4F444C72" w14:textId="149EE965" w:rsidR="000B3782" w:rsidRDefault="002C1361" w:rsidP="002C1361">
      <w:pPr>
        <w:tabs>
          <w:tab w:val="left" w:pos="-720"/>
        </w:tabs>
        <w:spacing w:after="0"/>
        <w:rPr>
          <w:rFonts w:ascii="Arial" w:eastAsia="Times New Roman" w:hAnsi="Arial" w:cs="Arial"/>
          <w:lang w:val="de-DE" w:eastAsia="de-DE"/>
        </w:rPr>
      </w:pPr>
      <w:r>
        <w:rPr>
          <w:rFonts w:ascii="Arial" w:eastAsia="Times New Roman" w:hAnsi="Arial" w:cs="Arial"/>
          <w:lang w:val="de-DE" w:eastAsia="de-DE"/>
        </w:rPr>
        <w:t xml:space="preserve">Ihre </w:t>
      </w:r>
      <w:r w:rsidRPr="002C1361">
        <w:rPr>
          <w:rFonts w:ascii="Arial" w:eastAsia="Times New Roman" w:hAnsi="Arial" w:cs="Arial"/>
          <w:lang w:val="de-DE" w:eastAsia="de-DE"/>
        </w:rPr>
        <w:t>Weiterbildungsstätte führ</w:t>
      </w:r>
      <w:r>
        <w:rPr>
          <w:rFonts w:ascii="Arial" w:eastAsia="Times New Roman" w:hAnsi="Arial" w:cs="Arial"/>
          <w:lang w:val="de-DE" w:eastAsia="de-DE"/>
        </w:rPr>
        <w:t>t</w:t>
      </w:r>
      <w:r w:rsidRPr="002C1361">
        <w:rPr>
          <w:rFonts w:ascii="Arial" w:eastAsia="Times New Roman" w:hAnsi="Arial" w:cs="Arial"/>
          <w:lang w:val="de-DE" w:eastAsia="de-DE"/>
        </w:rPr>
        <w:t xml:space="preserve"> regelmässig ein arbeitsplatzbasiertes Assessment durch, mit dem vier Mal jährlich der Stand der Weiterbildung festgehalten wird.</w:t>
      </w:r>
    </w:p>
    <w:p w14:paraId="486E726C" w14:textId="77777777" w:rsidR="002C1361" w:rsidRPr="00BC000B" w:rsidRDefault="002C1361" w:rsidP="002C1361">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72568E">
        <w:rPr>
          <w:rFonts w:ascii="Arial" w:eastAsia="Times New Roman" w:hAnsi="Arial" w:cs="Arial"/>
          <w:color w:val="000000"/>
          <w:lang w:val="de-DE" w:eastAsia="de-DE"/>
        </w:rPr>
      </w:r>
      <w:r w:rsidR="0072568E">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72568E">
        <w:rPr>
          <w:rFonts w:ascii="Arial" w:eastAsia="Times New Roman" w:hAnsi="Arial" w:cs="Arial"/>
          <w:color w:val="000000"/>
          <w:lang w:val="de-DE" w:eastAsia="de-DE"/>
        </w:rPr>
      </w:r>
      <w:r w:rsidR="0072568E">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139B5FCB" w14:textId="77777777" w:rsidR="00D61D2B" w:rsidRPr="00BC000B" w:rsidRDefault="00D61D2B" w:rsidP="00D61D2B">
      <w:pPr>
        <w:tabs>
          <w:tab w:val="left" w:pos="-720"/>
          <w:tab w:val="left" w:pos="425"/>
          <w:tab w:val="left" w:pos="567"/>
        </w:tabs>
        <w:spacing w:after="0"/>
        <w:rPr>
          <w:rFonts w:ascii="Arial" w:eastAsia="Times New Roman" w:hAnsi="Arial" w:cs="Arial"/>
          <w:lang w:val="de-DE" w:eastAsia="de-DE"/>
        </w:rPr>
      </w:pPr>
    </w:p>
    <w:p w14:paraId="139B5FCC" w14:textId="5EA37CC3" w:rsidR="00D61D2B" w:rsidRDefault="00D61D2B" w:rsidP="00D61D2B">
      <w:pPr>
        <w:tabs>
          <w:tab w:val="left" w:pos="-720"/>
          <w:tab w:val="left" w:pos="425"/>
        </w:tabs>
        <w:spacing w:after="0"/>
        <w:rPr>
          <w:rFonts w:ascii="Arial" w:eastAsia="Times New Roman" w:hAnsi="Arial" w:cs="Arial"/>
          <w:lang w:val="de-DE" w:eastAsia="de-DE"/>
        </w:rPr>
      </w:pPr>
    </w:p>
    <w:p w14:paraId="40F6371B" w14:textId="40ACE0B9" w:rsidR="008A6F5E" w:rsidRDefault="008A6F5E" w:rsidP="00D61D2B">
      <w:pPr>
        <w:tabs>
          <w:tab w:val="left" w:pos="-720"/>
          <w:tab w:val="left" w:pos="425"/>
        </w:tabs>
        <w:spacing w:after="0"/>
        <w:rPr>
          <w:rFonts w:ascii="Arial" w:eastAsia="Times New Roman" w:hAnsi="Arial" w:cs="Arial"/>
          <w:lang w:val="de-DE" w:eastAsia="de-DE"/>
        </w:rPr>
      </w:pPr>
    </w:p>
    <w:p w14:paraId="4335F1D9" w14:textId="078BE71B" w:rsidR="008A6F5E" w:rsidRDefault="008A6F5E" w:rsidP="00D61D2B">
      <w:pPr>
        <w:tabs>
          <w:tab w:val="left" w:pos="-720"/>
          <w:tab w:val="left" w:pos="425"/>
        </w:tabs>
        <w:spacing w:after="0"/>
        <w:rPr>
          <w:rFonts w:ascii="Arial" w:eastAsia="Times New Roman" w:hAnsi="Arial" w:cs="Arial"/>
          <w:lang w:val="de-DE" w:eastAsia="de-DE"/>
        </w:rPr>
      </w:pPr>
    </w:p>
    <w:p w14:paraId="60301326" w14:textId="77777777" w:rsidR="008A6F5E" w:rsidRPr="008A6F5E" w:rsidRDefault="008A6F5E" w:rsidP="00000E1C">
      <w:pPr>
        <w:tabs>
          <w:tab w:val="left" w:pos="-720"/>
          <w:tab w:val="left" w:pos="425"/>
          <w:tab w:val="left" w:pos="8222"/>
          <w:tab w:val="left" w:pos="9072"/>
        </w:tabs>
        <w:spacing w:after="0"/>
        <w:rPr>
          <w:rFonts w:ascii="Arial" w:eastAsia="Times New Roman" w:hAnsi="Arial" w:cs="Arial"/>
          <w:b/>
          <w:bCs/>
          <w:lang w:val="de-DE" w:eastAsia="de-DE"/>
        </w:rPr>
      </w:pPr>
      <w:r w:rsidRPr="008A6F5E">
        <w:rPr>
          <w:rFonts w:ascii="Arial" w:eastAsia="Times New Roman" w:hAnsi="Arial" w:cs="Arial"/>
          <w:b/>
          <w:bCs/>
          <w:lang w:val="de-DE" w:eastAsia="de-DE"/>
        </w:rPr>
        <w:lastRenderedPageBreak/>
        <w:t>Ärztlicher Mitarbeiterstab</w:t>
      </w:r>
    </w:p>
    <w:p w14:paraId="4AED6B73" w14:textId="77777777" w:rsidR="00000E1C" w:rsidRPr="003E23F0" w:rsidRDefault="008A6F5E" w:rsidP="00000E1C">
      <w:pPr>
        <w:tabs>
          <w:tab w:val="left" w:pos="-720"/>
          <w:tab w:val="left" w:pos="425"/>
          <w:tab w:val="left" w:pos="8222"/>
          <w:tab w:val="left" w:pos="8931"/>
        </w:tabs>
        <w:spacing w:after="0"/>
        <w:rPr>
          <w:rFonts w:ascii="Arial" w:eastAsia="Times New Roman" w:hAnsi="Arial" w:cs="Arial"/>
          <w:lang w:val="de-DE" w:eastAsia="de-DE"/>
        </w:rPr>
      </w:pPr>
      <w:r w:rsidRPr="008A6F5E">
        <w:rPr>
          <w:rFonts w:ascii="Arial" w:eastAsia="Times New Roman" w:hAnsi="Arial" w:cs="Arial"/>
          <w:lang w:val="de-DE" w:eastAsia="de-DE"/>
        </w:rPr>
        <w:t>Vollamtlicher Leiter mit Schwerpunkt Neuropädiatrie</w:t>
      </w:r>
      <w:r w:rsidR="00000E1C">
        <w:rPr>
          <w:rFonts w:ascii="Arial" w:eastAsia="Times New Roman" w:hAnsi="Arial" w:cs="Arial"/>
          <w:lang w:val="de-DE" w:eastAsia="de-DE"/>
        </w:rPr>
        <w:tab/>
      </w:r>
      <w:r w:rsidR="00000E1C"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00000E1C"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00000E1C" w:rsidRPr="00304D8D">
        <w:rPr>
          <w:rFonts w:ascii="Arial" w:eastAsia="Times New Roman" w:hAnsi="Arial" w:cs="Arial"/>
          <w:lang w:val="de-DE" w:eastAsia="de-DE"/>
        </w:rPr>
        <w:fldChar w:fldCharType="end"/>
      </w:r>
      <w:r w:rsidR="00000E1C" w:rsidRPr="00304D8D">
        <w:rPr>
          <w:rFonts w:ascii="Arial" w:eastAsia="Times New Roman" w:hAnsi="Arial" w:cs="Arial"/>
          <w:lang w:val="de-DE" w:eastAsia="de-DE"/>
        </w:rPr>
        <w:t xml:space="preserve"> ja</w:t>
      </w:r>
      <w:r w:rsidR="00000E1C" w:rsidRPr="00304D8D">
        <w:rPr>
          <w:rFonts w:ascii="Arial" w:eastAsia="Times New Roman" w:hAnsi="Arial" w:cs="Arial"/>
          <w:lang w:val="de-DE" w:eastAsia="de-DE"/>
        </w:rPr>
        <w:tab/>
      </w:r>
      <w:r w:rsidR="00000E1C"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00000E1C"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00000E1C" w:rsidRPr="00304D8D">
        <w:rPr>
          <w:rFonts w:ascii="Arial" w:eastAsia="Times New Roman" w:hAnsi="Arial" w:cs="Arial"/>
          <w:lang w:val="de-DE" w:eastAsia="de-DE"/>
        </w:rPr>
        <w:fldChar w:fldCharType="end"/>
      </w:r>
      <w:r w:rsidR="00000E1C" w:rsidRPr="00304D8D">
        <w:rPr>
          <w:rFonts w:ascii="Arial" w:eastAsia="Times New Roman" w:hAnsi="Arial" w:cs="Arial"/>
          <w:lang w:val="de-DE" w:eastAsia="de-DE"/>
        </w:rPr>
        <w:t xml:space="preserve"> nein</w:t>
      </w:r>
    </w:p>
    <w:p w14:paraId="52DA1B0E" w14:textId="77777777" w:rsidR="00000E1C" w:rsidRPr="003E23F0" w:rsidRDefault="008A6F5E" w:rsidP="00000E1C">
      <w:pPr>
        <w:tabs>
          <w:tab w:val="left" w:pos="-720"/>
          <w:tab w:val="left" w:pos="425"/>
          <w:tab w:val="left" w:pos="8222"/>
          <w:tab w:val="left" w:pos="8931"/>
        </w:tabs>
        <w:spacing w:after="0"/>
        <w:rPr>
          <w:rFonts w:ascii="Arial" w:eastAsia="Times New Roman" w:hAnsi="Arial" w:cs="Arial"/>
          <w:lang w:val="de-DE" w:eastAsia="de-DE"/>
        </w:rPr>
      </w:pPr>
      <w:r w:rsidRPr="008A6F5E">
        <w:rPr>
          <w:rFonts w:ascii="Arial" w:eastAsia="Times New Roman" w:hAnsi="Arial" w:cs="Arial"/>
          <w:lang w:val="de-DE" w:eastAsia="de-DE"/>
        </w:rPr>
        <w:t>Vollamtlicher Stellvertreter des Leiters mit Schwerpunkt Neuropädiatrie</w:t>
      </w:r>
      <w:r w:rsidR="00000E1C">
        <w:rPr>
          <w:rFonts w:ascii="Arial" w:eastAsia="Times New Roman" w:hAnsi="Arial" w:cs="Arial"/>
          <w:lang w:val="de-DE" w:eastAsia="de-DE"/>
        </w:rPr>
        <w:tab/>
      </w:r>
      <w:r w:rsidR="00000E1C"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00000E1C"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00000E1C" w:rsidRPr="00304D8D">
        <w:rPr>
          <w:rFonts w:ascii="Arial" w:eastAsia="Times New Roman" w:hAnsi="Arial" w:cs="Arial"/>
          <w:lang w:val="de-DE" w:eastAsia="de-DE"/>
        </w:rPr>
        <w:fldChar w:fldCharType="end"/>
      </w:r>
      <w:r w:rsidR="00000E1C" w:rsidRPr="00304D8D">
        <w:rPr>
          <w:rFonts w:ascii="Arial" w:eastAsia="Times New Roman" w:hAnsi="Arial" w:cs="Arial"/>
          <w:lang w:val="de-DE" w:eastAsia="de-DE"/>
        </w:rPr>
        <w:t xml:space="preserve"> ja</w:t>
      </w:r>
      <w:r w:rsidR="00000E1C" w:rsidRPr="00304D8D">
        <w:rPr>
          <w:rFonts w:ascii="Arial" w:eastAsia="Times New Roman" w:hAnsi="Arial" w:cs="Arial"/>
          <w:lang w:val="de-DE" w:eastAsia="de-DE"/>
        </w:rPr>
        <w:tab/>
      </w:r>
      <w:r w:rsidR="00000E1C"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00000E1C"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00000E1C" w:rsidRPr="00304D8D">
        <w:rPr>
          <w:rFonts w:ascii="Arial" w:eastAsia="Times New Roman" w:hAnsi="Arial" w:cs="Arial"/>
          <w:lang w:val="de-DE" w:eastAsia="de-DE"/>
        </w:rPr>
        <w:fldChar w:fldCharType="end"/>
      </w:r>
      <w:r w:rsidR="00000E1C" w:rsidRPr="00304D8D">
        <w:rPr>
          <w:rFonts w:ascii="Arial" w:eastAsia="Times New Roman" w:hAnsi="Arial" w:cs="Arial"/>
          <w:lang w:val="de-DE" w:eastAsia="de-DE"/>
        </w:rPr>
        <w:t xml:space="preserve"> nein</w:t>
      </w:r>
    </w:p>
    <w:p w14:paraId="2D2E0566" w14:textId="77777777" w:rsidR="00000E1C" w:rsidRPr="003E23F0" w:rsidRDefault="008A6F5E" w:rsidP="00000E1C">
      <w:pPr>
        <w:tabs>
          <w:tab w:val="left" w:pos="-720"/>
          <w:tab w:val="left" w:pos="425"/>
          <w:tab w:val="left" w:pos="8222"/>
          <w:tab w:val="left" w:pos="8931"/>
        </w:tabs>
        <w:spacing w:after="0"/>
        <w:rPr>
          <w:rFonts w:ascii="Arial" w:eastAsia="Times New Roman" w:hAnsi="Arial" w:cs="Arial"/>
          <w:lang w:val="de-DE" w:eastAsia="de-DE"/>
        </w:rPr>
      </w:pPr>
      <w:r w:rsidRPr="008A6F5E">
        <w:rPr>
          <w:rFonts w:ascii="Arial" w:eastAsia="Times New Roman" w:hAnsi="Arial" w:cs="Arial"/>
          <w:lang w:val="de-DE" w:eastAsia="de-DE"/>
        </w:rPr>
        <w:t>Reguläre neuropädiatrische Weiterbildungsstelle</w:t>
      </w:r>
      <w:r w:rsidR="00000E1C">
        <w:rPr>
          <w:rFonts w:ascii="Arial" w:eastAsia="Times New Roman" w:hAnsi="Arial" w:cs="Arial"/>
          <w:lang w:val="de-DE" w:eastAsia="de-DE"/>
        </w:rPr>
        <w:tab/>
      </w:r>
      <w:r w:rsidR="00000E1C"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00000E1C"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00000E1C" w:rsidRPr="00304D8D">
        <w:rPr>
          <w:rFonts w:ascii="Arial" w:eastAsia="Times New Roman" w:hAnsi="Arial" w:cs="Arial"/>
          <w:lang w:val="de-DE" w:eastAsia="de-DE"/>
        </w:rPr>
        <w:fldChar w:fldCharType="end"/>
      </w:r>
      <w:r w:rsidR="00000E1C" w:rsidRPr="00304D8D">
        <w:rPr>
          <w:rFonts w:ascii="Arial" w:eastAsia="Times New Roman" w:hAnsi="Arial" w:cs="Arial"/>
          <w:lang w:val="de-DE" w:eastAsia="de-DE"/>
        </w:rPr>
        <w:t xml:space="preserve"> ja</w:t>
      </w:r>
      <w:r w:rsidR="00000E1C" w:rsidRPr="00304D8D">
        <w:rPr>
          <w:rFonts w:ascii="Arial" w:eastAsia="Times New Roman" w:hAnsi="Arial" w:cs="Arial"/>
          <w:lang w:val="de-DE" w:eastAsia="de-DE"/>
        </w:rPr>
        <w:tab/>
      </w:r>
      <w:r w:rsidR="00000E1C"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00000E1C"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00000E1C" w:rsidRPr="00304D8D">
        <w:rPr>
          <w:rFonts w:ascii="Arial" w:eastAsia="Times New Roman" w:hAnsi="Arial" w:cs="Arial"/>
          <w:lang w:val="de-DE" w:eastAsia="de-DE"/>
        </w:rPr>
        <w:fldChar w:fldCharType="end"/>
      </w:r>
      <w:r w:rsidR="00000E1C" w:rsidRPr="00304D8D">
        <w:rPr>
          <w:rFonts w:ascii="Arial" w:eastAsia="Times New Roman" w:hAnsi="Arial" w:cs="Arial"/>
          <w:lang w:val="de-DE" w:eastAsia="de-DE"/>
        </w:rPr>
        <w:t xml:space="preserve"> nein</w:t>
      </w:r>
    </w:p>
    <w:p w14:paraId="0E860A0E" w14:textId="5991EE7F" w:rsidR="008A6F5E" w:rsidRDefault="008A6F5E" w:rsidP="00000E1C">
      <w:pPr>
        <w:tabs>
          <w:tab w:val="left" w:pos="-720"/>
          <w:tab w:val="left" w:pos="425"/>
          <w:tab w:val="left" w:pos="8222"/>
          <w:tab w:val="left" w:pos="9072"/>
        </w:tabs>
        <w:spacing w:after="0"/>
        <w:rPr>
          <w:rFonts w:ascii="Arial" w:eastAsia="Times New Roman" w:hAnsi="Arial" w:cs="Arial"/>
          <w:lang w:val="de-DE" w:eastAsia="de-DE"/>
        </w:rPr>
      </w:pPr>
    </w:p>
    <w:p w14:paraId="38428009" w14:textId="77777777" w:rsidR="008A6F5E" w:rsidRPr="008A6F5E" w:rsidRDefault="008A6F5E" w:rsidP="00000E1C">
      <w:pPr>
        <w:tabs>
          <w:tab w:val="left" w:pos="-720"/>
          <w:tab w:val="left" w:pos="425"/>
          <w:tab w:val="left" w:pos="8222"/>
          <w:tab w:val="left" w:pos="9072"/>
        </w:tabs>
        <w:spacing w:after="0"/>
        <w:rPr>
          <w:rFonts w:ascii="Arial" w:eastAsia="Times New Roman" w:hAnsi="Arial" w:cs="Arial"/>
          <w:lang w:val="de-DE" w:eastAsia="de-DE"/>
        </w:rPr>
      </w:pPr>
    </w:p>
    <w:p w14:paraId="473C64F9" w14:textId="77777777" w:rsidR="008A6F5E" w:rsidRPr="008A6F5E" w:rsidRDefault="008A6F5E" w:rsidP="00000E1C">
      <w:pPr>
        <w:tabs>
          <w:tab w:val="left" w:pos="-720"/>
          <w:tab w:val="left" w:pos="425"/>
          <w:tab w:val="left" w:pos="8222"/>
          <w:tab w:val="left" w:pos="9072"/>
        </w:tabs>
        <w:spacing w:after="0"/>
        <w:rPr>
          <w:rFonts w:ascii="Arial" w:eastAsia="Times New Roman" w:hAnsi="Arial" w:cs="Arial"/>
          <w:b/>
          <w:bCs/>
          <w:lang w:val="de-DE" w:eastAsia="de-DE"/>
        </w:rPr>
      </w:pPr>
      <w:r w:rsidRPr="008A6F5E">
        <w:rPr>
          <w:rFonts w:ascii="Arial" w:eastAsia="Times New Roman" w:hAnsi="Arial" w:cs="Arial"/>
          <w:b/>
          <w:bCs/>
          <w:lang w:val="de-DE" w:eastAsia="de-DE"/>
        </w:rPr>
        <w:t>Infrastruktur / Leistungsangebot</w:t>
      </w:r>
    </w:p>
    <w:p w14:paraId="578A548C" w14:textId="77777777" w:rsidR="00000E1C" w:rsidRPr="003E23F0" w:rsidRDefault="008A6F5E" w:rsidP="00000E1C">
      <w:pPr>
        <w:tabs>
          <w:tab w:val="left" w:pos="-720"/>
          <w:tab w:val="left" w:pos="425"/>
          <w:tab w:val="left" w:pos="8222"/>
          <w:tab w:val="left" w:pos="8931"/>
        </w:tabs>
        <w:spacing w:after="0"/>
        <w:rPr>
          <w:rFonts w:ascii="Arial" w:eastAsia="Times New Roman" w:hAnsi="Arial" w:cs="Arial"/>
          <w:lang w:val="de-DE" w:eastAsia="de-DE"/>
        </w:rPr>
      </w:pPr>
      <w:r w:rsidRPr="008A6F5E">
        <w:rPr>
          <w:rFonts w:ascii="Arial" w:eastAsia="Times New Roman" w:hAnsi="Arial" w:cs="Arial"/>
          <w:lang w:val="de-DE" w:eastAsia="de-DE"/>
        </w:rPr>
        <w:t>Anerkannte Weiterbildungsstätte für Kinder- und Jugendmedizin (Kat. 4 oder 3)</w:t>
      </w:r>
      <w:r w:rsidR="00000E1C">
        <w:rPr>
          <w:rFonts w:ascii="Arial" w:eastAsia="Times New Roman" w:hAnsi="Arial" w:cs="Arial"/>
          <w:lang w:val="de-DE" w:eastAsia="de-DE"/>
        </w:rPr>
        <w:tab/>
      </w:r>
      <w:r w:rsidR="00000E1C"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00000E1C"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00000E1C" w:rsidRPr="00304D8D">
        <w:rPr>
          <w:rFonts w:ascii="Arial" w:eastAsia="Times New Roman" w:hAnsi="Arial" w:cs="Arial"/>
          <w:lang w:val="de-DE" w:eastAsia="de-DE"/>
        </w:rPr>
        <w:fldChar w:fldCharType="end"/>
      </w:r>
      <w:r w:rsidR="00000E1C" w:rsidRPr="00304D8D">
        <w:rPr>
          <w:rFonts w:ascii="Arial" w:eastAsia="Times New Roman" w:hAnsi="Arial" w:cs="Arial"/>
          <w:lang w:val="de-DE" w:eastAsia="de-DE"/>
        </w:rPr>
        <w:t xml:space="preserve"> ja</w:t>
      </w:r>
      <w:r w:rsidR="00000E1C" w:rsidRPr="00304D8D">
        <w:rPr>
          <w:rFonts w:ascii="Arial" w:eastAsia="Times New Roman" w:hAnsi="Arial" w:cs="Arial"/>
          <w:lang w:val="de-DE" w:eastAsia="de-DE"/>
        </w:rPr>
        <w:tab/>
      </w:r>
      <w:r w:rsidR="00000E1C"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00000E1C"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00000E1C" w:rsidRPr="00304D8D">
        <w:rPr>
          <w:rFonts w:ascii="Arial" w:eastAsia="Times New Roman" w:hAnsi="Arial" w:cs="Arial"/>
          <w:lang w:val="de-DE" w:eastAsia="de-DE"/>
        </w:rPr>
        <w:fldChar w:fldCharType="end"/>
      </w:r>
      <w:r w:rsidR="00000E1C" w:rsidRPr="00304D8D">
        <w:rPr>
          <w:rFonts w:ascii="Arial" w:eastAsia="Times New Roman" w:hAnsi="Arial" w:cs="Arial"/>
          <w:lang w:val="de-DE" w:eastAsia="de-DE"/>
        </w:rPr>
        <w:t xml:space="preserve"> nein</w:t>
      </w:r>
    </w:p>
    <w:p w14:paraId="72FA6C89" w14:textId="125FA42C" w:rsidR="008A6F5E" w:rsidRPr="008A6F5E" w:rsidRDefault="008A6F5E" w:rsidP="00000E1C">
      <w:pPr>
        <w:tabs>
          <w:tab w:val="left" w:pos="-720"/>
          <w:tab w:val="left" w:pos="425"/>
          <w:tab w:val="left" w:pos="8222"/>
          <w:tab w:val="left" w:pos="9072"/>
        </w:tabs>
        <w:spacing w:after="0"/>
        <w:rPr>
          <w:rFonts w:ascii="Arial" w:eastAsia="Times New Roman" w:hAnsi="Arial" w:cs="Arial"/>
          <w:lang w:val="de-DE" w:eastAsia="de-DE"/>
        </w:rPr>
      </w:pPr>
      <w:r w:rsidRPr="008A6F5E">
        <w:rPr>
          <w:rFonts w:ascii="Arial" w:eastAsia="Times New Roman" w:hAnsi="Arial" w:cs="Arial"/>
          <w:lang w:val="de-DE" w:eastAsia="de-DE"/>
        </w:rPr>
        <w:t>im Hause</w:t>
      </w:r>
    </w:p>
    <w:p w14:paraId="2E8AA19F" w14:textId="77777777" w:rsidR="00000E1C" w:rsidRPr="003E23F0" w:rsidRDefault="008A6F5E" w:rsidP="00000E1C">
      <w:pPr>
        <w:tabs>
          <w:tab w:val="left" w:pos="-720"/>
          <w:tab w:val="left" w:pos="425"/>
          <w:tab w:val="left" w:pos="8222"/>
          <w:tab w:val="left" w:pos="8931"/>
        </w:tabs>
        <w:spacing w:after="0"/>
        <w:rPr>
          <w:rFonts w:ascii="Arial" w:eastAsia="Times New Roman" w:hAnsi="Arial" w:cs="Arial"/>
          <w:lang w:val="de-DE" w:eastAsia="de-DE"/>
        </w:rPr>
      </w:pPr>
      <w:r w:rsidRPr="008A6F5E">
        <w:rPr>
          <w:rFonts w:ascii="Arial" w:eastAsia="Times New Roman" w:hAnsi="Arial" w:cs="Arial"/>
          <w:lang w:val="de-DE" w:eastAsia="de-DE"/>
        </w:rPr>
        <w:t>Pädiatrische Intensivbehandlungsstation im Hause</w:t>
      </w:r>
      <w:r w:rsidR="00000E1C">
        <w:rPr>
          <w:rFonts w:ascii="Arial" w:eastAsia="Times New Roman" w:hAnsi="Arial" w:cs="Arial"/>
          <w:lang w:val="de-DE" w:eastAsia="de-DE"/>
        </w:rPr>
        <w:tab/>
      </w:r>
      <w:r w:rsidR="00000E1C"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00000E1C"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00000E1C" w:rsidRPr="00304D8D">
        <w:rPr>
          <w:rFonts w:ascii="Arial" w:eastAsia="Times New Roman" w:hAnsi="Arial" w:cs="Arial"/>
          <w:lang w:val="de-DE" w:eastAsia="de-DE"/>
        </w:rPr>
        <w:fldChar w:fldCharType="end"/>
      </w:r>
      <w:r w:rsidR="00000E1C" w:rsidRPr="00304D8D">
        <w:rPr>
          <w:rFonts w:ascii="Arial" w:eastAsia="Times New Roman" w:hAnsi="Arial" w:cs="Arial"/>
          <w:lang w:val="de-DE" w:eastAsia="de-DE"/>
        </w:rPr>
        <w:t xml:space="preserve"> ja</w:t>
      </w:r>
      <w:r w:rsidR="00000E1C" w:rsidRPr="00304D8D">
        <w:rPr>
          <w:rFonts w:ascii="Arial" w:eastAsia="Times New Roman" w:hAnsi="Arial" w:cs="Arial"/>
          <w:lang w:val="de-DE" w:eastAsia="de-DE"/>
        </w:rPr>
        <w:tab/>
      </w:r>
      <w:r w:rsidR="00000E1C"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00000E1C"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00000E1C" w:rsidRPr="00304D8D">
        <w:rPr>
          <w:rFonts w:ascii="Arial" w:eastAsia="Times New Roman" w:hAnsi="Arial" w:cs="Arial"/>
          <w:lang w:val="de-DE" w:eastAsia="de-DE"/>
        </w:rPr>
        <w:fldChar w:fldCharType="end"/>
      </w:r>
      <w:r w:rsidR="00000E1C" w:rsidRPr="00304D8D">
        <w:rPr>
          <w:rFonts w:ascii="Arial" w:eastAsia="Times New Roman" w:hAnsi="Arial" w:cs="Arial"/>
          <w:lang w:val="de-DE" w:eastAsia="de-DE"/>
        </w:rPr>
        <w:t xml:space="preserve"> nein</w:t>
      </w:r>
    </w:p>
    <w:p w14:paraId="0C22B9EF" w14:textId="17670E35" w:rsidR="008A6F5E" w:rsidRDefault="008A6F5E" w:rsidP="00000E1C">
      <w:pPr>
        <w:tabs>
          <w:tab w:val="left" w:pos="-720"/>
          <w:tab w:val="left" w:pos="425"/>
          <w:tab w:val="left" w:pos="8222"/>
          <w:tab w:val="left" w:pos="9072"/>
        </w:tabs>
        <w:spacing w:after="0"/>
        <w:rPr>
          <w:rFonts w:ascii="Arial" w:eastAsia="Times New Roman" w:hAnsi="Arial" w:cs="Arial"/>
          <w:lang w:val="de-DE" w:eastAsia="de-DE"/>
        </w:rPr>
      </w:pPr>
    </w:p>
    <w:p w14:paraId="325929C6" w14:textId="77777777" w:rsidR="008A6F5E" w:rsidRPr="008A6F5E" w:rsidRDefault="008A6F5E" w:rsidP="00000E1C">
      <w:pPr>
        <w:tabs>
          <w:tab w:val="left" w:pos="-720"/>
          <w:tab w:val="left" w:pos="425"/>
          <w:tab w:val="left" w:pos="8222"/>
          <w:tab w:val="left" w:pos="9072"/>
        </w:tabs>
        <w:spacing w:after="0"/>
        <w:rPr>
          <w:rFonts w:ascii="Arial" w:eastAsia="Times New Roman" w:hAnsi="Arial" w:cs="Arial"/>
          <w:lang w:val="de-DE" w:eastAsia="de-DE"/>
        </w:rPr>
      </w:pPr>
    </w:p>
    <w:p w14:paraId="2B43CA89" w14:textId="77777777" w:rsidR="008A6F5E" w:rsidRPr="008A6F5E" w:rsidRDefault="008A6F5E" w:rsidP="00000E1C">
      <w:pPr>
        <w:tabs>
          <w:tab w:val="left" w:pos="-720"/>
          <w:tab w:val="left" w:pos="425"/>
          <w:tab w:val="left" w:pos="8222"/>
          <w:tab w:val="left" w:pos="9072"/>
        </w:tabs>
        <w:spacing w:after="0"/>
        <w:rPr>
          <w:rFonts w:ascii="Arial" w:eastAsia="Times New Roman" w:hAnsi="Arial" w:cs="Arial"/>
          <w:b/>
          <w:bCs/>
          <w:lang w:val="de-DE" w:eastAsia="de-DE"/>
        </w:rPr>
      </w:pPr>
      <w:r w:rsidRPr="008A6F5E">
        <w:rPr>
          <w:rFonts w:ascii="Arial" w:eastAsia="Times New Roman" w:hAnsi="Arial" w:cs="Arial"/>
          <w:b/>
          <w:bCs/>
          <w:lang w:val="de-DE" w:eastAsia="de-DE"/>
        </w:rPr>
        <w:t>Weiterbildung</w:t>
      </w:r>
    </w:p>
    <w:p w14:paraId="68EFED39" w14:textId="77777777" w:rsidR="00000E1C" w:rsidRPr="003E23F0" w:rsidRDefault="008A6F5E" w:rsidP="00000E1C">
      <w:pPr>
        <w:tabs>
          <w:tab w:val="left" w:pos="-720"/>
          <w:tab w:val="left" w:pos="425"/>
          <w:tab w:val="left" w:pos="8222"/>
          <w:tab w:val="left" w:pos="8931"/>
        </w:tabs>
        <w:spacing w:after="0"/>
        <w:rPr>
          <w:rFonts w:ascii="Arial" w:eastAsia="Times New Roman" w:hAnsi="Arial" w:cs="Arial"/>
          <w:lang w:val="de-DE" w:eastAsia="de-DE"/>
        </w:rPr>
      </w:pPr>
      <w:r w:rsidRPr="008A6F5E">
        <w:rPr>
          <w:rFonts w:ascii="Arial" w:eastAsia="Times New Roman" w:hAnsi="Arial" w:cs="Arial"/>
          <w:lang w:val="de-DE" w:eastAsia="de-DE"/>
        </w:rPr>
        <w:t>Vollständige neuropädiatrische Weiterbildung (gemäss Inhalt Lernzielkatalog)</w:t>
      </w:r>
      <w:r w:rsidR="00000E1C">
        <w:rPr>
          <w:rFonts w:ascii="Arial" w:eastAsia="Times New Roman" w:hAnsi="Arial" w:cs="Arial"/>
          <w:lang w:val="de-DE" w:eastAsia="de-DE"/>
        </w:rPr>
        <w:tab/>
      </w:r>
      <w:r w:rsidR="00000E1C"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00000E1C"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00000E1C" w:rsidRPr="00304D8D">
        <w:rPr>
          <w:rFonts w:ascii="Arial" w:eastAsia="Times New Roman" w:hAnsi="Arial" w:cs="Arial"/>
          <w:lang w:val="de-DE" w:eastAsia="de-DE"/>
        </w:rPr>
        <w:fldChar w:fldCharType="end"/>
      </w:r>
      <w:r w:rsidR="00000E1C" w:rsidRPr="00304D8D">
        <w:rPr>
          <w:rFonts w:ascii="Arial" w:eastAsia="Times New Roman" w:hAnsi="Arial" w:cs="Arial"/>
          <w:lang w:val="de-DE" w:eastAsia="de-DE"/>
        </w:rPr>
        <w:t xml:space="preserve"> ja</w:t>
      </w:r>
      <w:r w:rsidR="00000E1C" w:rsidRPr="00304D8D">
        <w:rPr>
          <w:rFonts w:ascii="Arial" w:eastAsia="Times New Roman" w:hAnsi="Arial" w:cs="Arial"/>
          <w:lang w:val="de-DE" w:eastAsia="de-DE"/>
        </w:rPr>
        <w:tab/>
      </w:r>
      <w:r w:rsidR="00000E1C"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00000E1C" w:rsidRPr="00304D8D">
        <w:rPr>
          <w:rFonts w:ascii="Arial" w:eastAsia="Times New Roman" w:hAnsi="Arial" w:cs="Arial"/>
          <w:lang w:val="de-DE" w:eastAsia="de-DE"/>
        </w:rPr>
        <w:instrText xml:space="preserve"> FORMCHECKBOX </w:instrText>
      </w:r>
      <w:r w:rsidR="0072568E">
        <w:rPr>
          <w:rFonts w:ascii="Arial" w:eastAsia="Times New Roman" w:hAnsi="Arial" w:cs="Arial"/>
          <w:lang w:val="de-DE" w:eastAsia="de-DE"/>
        </w:rPr>
      </w:r>
      <w:r w:rsidR="0072568E">
        <w:rPr>
          <w:rFonts w:ascii="Arial" w:eastAsia="Times New Roman" w:hAnsi="Arial" w:cs="Arial"/>
          <w:lang w:val="de-DE" w:eastAsia="de-DE"/>
        </w:rPr>
        <w:fldChar w:fldCharType="separate"/>
      </w:r>
      <w:r w:rsidR="00000E1C" w:rsidRPr="00304D8D">
        <w:rPr>
          <w:rFonts w:ascii="Arial" w:eastAsia="Times New Roman" w:hAnsi="Arial" w:cs="Arial"/>
          <w:lang w:val="de-DE" w:eastAsia="de-DE"/>
        </w:rPr>
        <w:fldChar w:fldCharType="end"/>
      </w:r>
      <w:r w:rsidR="00000E1C" w:rsidRPr="00304D8D">
        <w:rPr>
          <w:rFonts w:ascii="Arial" w:eastAsia="Times New Roman" w:hAnsi="Arial" w:cs="Arial"/>
          <w:lang w:val="de-DE" w:eastAsia="de-DE"/>
        </w:rPr>
        <w:t xml:space="preserve"> nein</w:t>
      </w:r>
    </w:p>
    <w:p w14:paraId="725A100D" w14:textId="416AE78E" w:rsidR="00000E1C" w:rsidRPr="003E23F0" w:rsidRDefault="008A6F5E" w:rsidP="00000E1C">
      <w:pPr>
        <w:tabs>
          <w:tab w:val="left" w:pos="-720"/>
          <w:tab w:val="left" w:pos="425"/>
          <w:tab w:val="left" w:pos="8222"/>
          <w:tab w:val="left" w:pos="8931"/>
        </w:tabs>
        <w:spacing w:after="0"/>
        <w:rPr>
          <w:rFonts w:ascii="Arial" w:eastAsia="Times New Roman" w:hAnsi="Arial" w:cs="Arial"/>
          <w:lang w:val="de-DE" w:eastAsia="de-DE"/>
        </w:rPr>
      </w:pPr>
      <w:r w:rsidRPr="008A6F5E">
        <w:rPr>
          <w:rFonts w:ascii="Arial" w:eastAsia="Times New Roman" w:hAnsi="Arial" w:cs="Arial"/>
          <w:lang w:val="de-DE" w:eastAsia="de-DE"/>
        </w:rPr>
        <w:t>Strukturierte theoretische Weiterbildung (min. Stunden/Woche)</w:t>
      </w:r>
      <w:r w:rsidR="00000E1C">
        <w:rPr>
          <w:rFonts w:ascii="Arial" w:eastAsia="Times New Roman" w:hAnsi="Arial" w:cs="Arial"/>
          <w:lang w:val="de-DE" w:eastAsia="de-DE"/>
        </w:rPr>
        <w:tab/>
      </w:r>
      <w:r w:rsidR="000C2EC1" w:rsidRPr="00304D8D">
        <w:rPr>
          <w:rFonts w:ascii="Arial" w:eastAsia="Times New Roman" w:hAnsi="Arial" w:cs="Arial"/>
          <w:lang w:val="de-DE" w:eastAsia="de-DE"/>
        </w:rPr>
        <w:fldChar w:fldCharType="begin">
          <w:ffData>
            <w:name w:val="Text11"/>
            <w:enabled/>
            <w:calcOnExit w:val="0"/>
            <w:textInput>
              <w:type w:val="number"/>
            </w:textInput>
          </w:ffData>
        </w:fldChar>
      </w:r>
      <w:r w:rsidR="000C2EC1" w:rsidRPr="00304D8D">
        <w:rPr>
          <w:rFonts w:ascii="Arial" w:eastAsia="Times New Roman" w:hAnsi="Arial" w:cs="Arial"/>
          <w:lang w:val="de-DE" w:eastAsia="de-DE"/>
        </w:rPr>
        <w:instrText xml:space="preserve"> FORMTEXT </w:instrText>
      </w:r>
      <w:r w:rsidR="000C2EC1" w:rsidRPr="00304D8D">
        <w:rPr>
          <w:rFonts w:ascii="Arial" w:eastAsia="Times New Roman" w:hAnsi="Arial" w:cs="Arial"/>
          <w:lang w:val="de-DE" w:eastAsia="de-DE"/>
        </w:rPr>
      </w:r>
      <w:r w:rsidR="000C2EC1" w:rsidRPr="00304D8D">
        <w:rPr>
          <w:rFonts w:ascii="Arial" w:eastAsia="Times New Roman" w:hAnsi="Arial" w:cs="Arial"/>
          <w:lang w:val="de-DE" w:eastAsia="de-DE"/>
        </w:rPr>
        <w:fldChar w:fldCharType="separate"/>
      </w:r>
      <w:r w:rsidR="000C2EC1" w:rsidRPr="00304D8D">
        <w:rPr>
          <w:rFonts w:ascii="Arial" w:eastAsia="Times New Roman" w:hAnsi="Arial" w:cs="Arial"/>
          <w:noProof/>
          <w:lang w:val="de-DE" w:eastAsia="de-DE"/>
        </w:rPr>
        <w:t> </w:t>
      </w:r>
      <w:r w:rsidR="000C2EC1" w:rsidRPr="00304D8D">
        <w:rPr>
          <w:rFonts w:ascii="Arial" w:eastAsia="Times New Roman" w:hAnsi="Arial" w:cs="Arial"/>
          <w:noProof/>
          <w:lang w:val="de-DE" w:eastAsia="de-DE"/>
        </w:rPr>
        <w:t> </w:t>
      </w:r>
      <w:r w:rsidR="000C2EC1" w:rsidRPr="00304D8D">
        <w:rPr>
          <w:rFonts w:ascii="Arial" w:eastAsia="Times New Roman" w:hAnsi="Arial" w:cs="Arial"/>
          <w:noProof/>
          <w:lang w:val="de-DE" w:eastAsia="de-DE"/>
        </w:rPr>
        <w:t> </w:t>
      </w:r>
      <w:r w:rsidR="000C2EC1" w:rsidRPr="00304D8D">
        <w:rPr>
          <w:rFonts w:ascii="Arial" w:eastAsia="Times New Roman" w:hAnsi="Arial" w:cs="Arial"/>
          <w:noProof/>
          <w:lang w:val="de-DE" w:eastAsia="de-DE"/>
        </w:rPr>
        <w:t> </w:t>
      </w:r>
      <w:r w:rsidR="000C2EC1" w:rsidRPr="00304D8D">
        <w:rPr>
          <w:rFonts w:ascii="Arial" w:eastAsia="Times New Roman" w:hAnsi="Arial" w:cs="Arial"/>
          <w:noProof/>
          <w:lang w:val="de-DE" w:eastAsia="de-DE"/>
        </w:rPr>
        <w:t> </w:t>
      </w:r>
      <w:r w:rsidR="000C2EC1" w:rsidRPr="00304D8D">
        <w:rPr>
          <w:rFonts w:ascii="Arial" w:eastAsia="Times New Roman" w:hAnsi="Arial" w:cs="Arial"/>
          <w:lang w:val="de-DE" w:eastAsia="de-DE"/>
        </w:rPr>
        <w:fldChar w:fldCharType="end"/>
      </w:r>
    </w:p>
    <w:p w14:paraId="70E92CD9" w14:textId="7EAFBA05" w:rsidR="00000E1C" w:rsidRPr="003E23F0" w:rsidRDefault="008A6F5E" w:rsidP="00000E1C">
      <w:pPr>
        <w:tabs>
          <w:tab w:val="left" w:pos="-720"/>
          <w:tab w:val="left" w:pos="425"/>
          <w:tab w:val="left" w:pos="8222"/>
          <w:tab w:val="left" w:pos="8931"/>
        </w:tabs>
        <w:spacing w:after="0"/>
        <w:rPr>
          <w:rFonts w:ascii="Arial" w:eastAsia="Times New Roman" w:hAnsi="Arial" w:cs="Arial"/>
          <w:lang w:val="de-DE" w:eastAsia="de-DE"/>
        </w:rPr>
      </w:pPr>
      <w:r w:rsidRPr="008A6F5E">
        <w:rPr>
          <w:rFonts w:ascii="Arial" w:eastAsia="Times New Roman" w:hAnsi="Arial" w:cs="Arial"/>
          <w:lang w:val="de-DE" w:eastAsia="de-DE"/>
        </w:rPr>
        <w:t>Journal Club (Anzahl pro Monat)</w:t>
      </w:r>
      <w:r w:rsidR="00000E1C">
        <w:rPr>
          <w:rFonts w:ascii="Arial" w:eastAsia="Times New Roman" w:hAnsi="Arial" w:cs="Arial"/>
          <w:lang w:val="de-DE" w:eastAsia="de-DE"/>
        </w:rPr>
        <w:tab/>
      </w:r>
      <w:r w:rsidR="000C2EC1" w:rsidRPr="00304D8D">
        <w:rPr>
          <w:rFonts w:ascii="Arial" w:eastAsia="Times New Roman" w:hAnsi="Arial" w:cs="Arial"/>
          <w:lang w:val="de-DE" w:eastAsia="de-DE"/>
        </w:rPr>
        <w:fldChar w:fldCharType="begin">
          <w:ffData>
            <w:name w:val="Text11"/>
            <w:enabled/>
            <w:calcOnExit w:val="0"/>
            <w:textInput>
              <w:type w:val="number"/>
            </w:textInput>
          </w:ffData>
        </w:fldChar>
      </w:r>
      <w:r w:rsidR="000C2EC1" w:rsidRPr="00304D8D">
        <w:rPr>
          <w:rFonts w:ascii="Arial" w:eastAsia="Times New Roman" w:hAnsi="Arial" w:cs="Arial"/>
          <w:lang w:val="de-DE" w:eastAsia="de-DE"/>
        </w:rPr>
        <w:instrText xml:space="preserve"> FORMTEXT </w:instrText>
      </w:r>
      <w:r w:rsidR="000C2EC1" w:rsidRPr="00304D8D">
        <w:rPr>
          <w:rFonts w:ascii="Arial" w:eastAsia="Times New Roman" w:hAnsi="Arial" w:cs="Arial"/>
          <w:lang w:val="de-DE" w:eastAsia="de-DE"/>
        </w:rPr>
      </w:r>
      <w:r w:rsidR="000C2EC1" w:rsidRPr="00304D8D">
        <w:rPr>
          <w:rFonts w:ascii="Arial" w:eastAsia="Times New Roman" w:hAnsi="Arial" w:cs="Arial"/>
          <w:lang w:val="de-DE" w:eastAsia="de-DE"/>
        </w:rPr>
        <w:fldChar w:fldCharType="separate"/>
      </w:r>
      <w:r w:rsidR="000C2EC1" w:rsidRPr="00304D8D">
        <w:rPr>
          <w:rFonts w:ascii="Arial" w:eastAsia="Times New Roman" w:hAnsi="Arial" w:cs="Arial"/>
          <w:noProof/>
          <w:lang w:val="de-DE" w:eastAsia="de-DE"/>
        </w:rPr>
        <w:t> </w:t>
      </w:r>
      <w:r w:rsidR="000C2EC1" w:rsidRPr="00304D8D">
        <w:rPr>
          <w:rFonts w:ascii="Arial" w:eastAsia="Times New Roman" w:hAnsi="Arial" w:cs="Arial"/>
          <w:noProof/>
          <w:lang w:val="de-DE" w:eastAsia="de-DE"/>
        </w:rPr>
        <w:t> </w:t>
      </w:r>
      <w:r w:rsidR="000C2EC1" w:rsidRPr="00304D8D">
        <w:rPr>
          <w:rFonts w:ascii="Arial" w:eastAsia="Times New Roman" w:hAnsi="Arial" w:cs="Arial"/>
          <w:noProof/>
          <w:lang w:val="de-DE" w:eastAsia="de-DE"/>
        </w:rPr>
        <w:t> </w:t>
      </w:r>
      <w:r w:rsidR="000C2EC1" w:rsidRPr="00304D8D">
        <w:rPr>
          <w:rFonts w:ascii="Arial" w:eastAsia="Times New Roman" w:hAnsi="Arial" w:cs="Arial"/>
          <w:noProof/>
          <w:lang w:val="de-DE" w:eastAsia="de-DE"/>
        </w:rPr>
        <w:t> </w:t>
      </w:r>
      <w:r w:rsidR="000C2EC1" w:rsidRPr="00304D8D">
        <w:rPr>
          <w:rFonts w:ascii="Arial" w:eastAsia="Times New Roman" w:hAnsi="Arial" w:cs="Arial"/>
          <w:noProof/>
          <w:lang w:val="de-DE" w:eastAsia="de-DE"/>
        </w:rPr>
        <w:t> </w:t>
      </w:r>
      <w:r w:rsidR="000C2EC1" w:rsidRPr="00304D8D">
        <w:rPr>
          <w:rFonts w:ascii="Arial" w:eastAsia="Times New Roman" w:hAnsi="Arial" w:cs="Arial"/>
          <w:lang w:val="de-DE" w:eastAsia="de-DE"/>
        </w:rPr>
        <w:fldChar w:fldCharType="end"/>
      </w:r>
    </w:p>
    <w:p w14:paraId="1D2D9F0C" w14:textId="3C6A82AF" w:rsidR="008A6F5E" w:rsidRDefault="008A6F5E" w:rsidP="00000E1C">
      <w:pPr>
        <w:tabs>
          <w:tab w:val="left" w:pos="-720"/>
          <w:tab w:val="left" w:pos="425"/>
          <w:tab w:val="left" w:pos="8222"/>
          <w:tab w:val="left" w:pos="9072"/>
        </w:tabs>
        <w:spacing w:after="0"/>
        <w:rPr>
          <w:rFonts w:ascii="Arial" w:eastAsia="Times New Roman" w:hAnsi="Arial" w:cs="Arial"/>
          <w:lang w:val="de-DE" w:eastAsia="de-DE"/>
        </w:rPr>
      </w:pPr>
    </w:p>
    <w:p w14:paraId="519C1997" w14:textId="6C8E98AF" w:rsidR="008A6F5E" w:rsidRDefault="008A6F5E" w:rsidP="00000E1C">
      <w:pPr>
        <w:tabs>
          <w:tab w:val="left" w:pos="-720"/>
          <w:tab w:val="left" w:pos="425"/>
          <w:tab w:val="left" w:pos="8222"/>
          <w:tab w:val="left" w:pos="9072"/>
        </w:tabs>
        <w:spacing w:after="0"/>
        <w:rPr>
          <w:rFonts w:ascii="Arial" w:eastAsia="Times New Roman" w:hAnsi="Arial" w:cs="Arial"/>
          <w:lang w:val="de-DE" w:eastAsia="de-DE"/>
        </w:rPr>
      </w:pPr>
    </w:p>
    <w:p w14:paraId="358461D1" w14:textId="32A96CAA" w:rsidR="008A6F5E" w:rsidRDefault="008A6F5E" w:rsidP="00D61D2B">
      <w:pPr>
        <w:tabs>
          <w:tab w:val="left" w:pos="-720"/>
          <w:tab w:val="left" w:pos="425"/>
        </w:tabs>
        <w:spacing w:after="0"/>
        <w:rPr>
          <w:rFonts w:ascii="Arial" w:eastAsia="Times New Roman" w:hAnsi="Arial" w:cs="Arial"/>
          <w:lang w:val="de-DE" w:eastAsia="de-DE"/>
        </w:rPr>
      </w:pPr>
    </w:p>
    <w:p w14:paraId="139B6000" w14:textId="6172F842" w:rsidR="00304D8D" w:rsidRPr="00304D8D" w:rsidRDefault="00304D8D" w:rsidP="00304D8D">
      <w:pPr>
        <w:tabs>
          <w:tab w:val="left" w:pos="-720"/>
          <w:tab w:val="left" w:pos="425"/>
          <w:tab w:val="left" w:pos="4820"/>
          <w:tab w:val="left" w:pos="7797"/>
          <w:tab w:val="left" w:pos="8505"/>
        </w:tabs>
        <w:spacing w:after="0"/>
        <w:rPr>
          <w:rFonts w:ascii="Arial" w:eastAsia="Times New Roman" w:hAnsi="Arial" w:cs="Arial"/>
          <w:lang w:val="de-DE" w:eastAsia="de-DE"/>
        </w:rPr>
      </w:pPr>
      <w:r w:rsidRPr="00304D8D">
        <w:rPr>
          <w:rFonts w:ascii="Arial" w:eastAsia="Times New Roman" w:hAnsi="Arial" w:cs="Times New Roman"/>
          <w:b/>
          <w:lang w:val="de-DE" w:eastAsia="de-DE"/>
        </w:rPr>
        <w:t>Bitte beachten:</w:t>
      </w:r>
    </w:p>
    <w:p w14:paraId="139B6001"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p>
    <w:p w14:paraId="139B6002" w14:textId="6029BC50" w:rsidR="00304D8D" w:rsidRPr="00304D8D" w:rsidRDefault="00304D8D" w:rsidP="00304D8D">
      <w:pPr>
        <w:tabs>
          <w:tab w:val="left" w:pos="-720"/>
          <w:tab w:val="left" w:pos="425"/>
        </w:tabs>
        <w:spacing w:after="0"/>
        <w:ind w:right="-143"/>
        <w:rPr>
          <w:rFonts w:ascii="Arial" w:eastAsia="Times New Roman" w:hAnsi="Arial" w:cs="Times New Roman"/>
          <w:b/>
          <w:lang w:val="de-DE" w:eastAsia="de-DE"/>
        </w:rPr>
      </w:pPr>
      <w:r w:rsidRPr="00304D8D">
        <w:rPr>
          <w:rFonts w:ascii="Arial" w:eastAsia="Times New Roman" w:hAnsi="Arial" w:cs="Times New Roman"/>
          <w:b/>
          <w:lang w:val="de-DE" w:eastAsia="de-DE"/>
        </w:rPr>
        <w:t>Kriterien für die Einteilung von Weiterbildungsstätten (Ziffer 5 WBP und Art 41 WBO)</w:t>
      </w:r>
    </w:p>
    <w:p w14:paraId="139B6003"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r w:rsidRPr="00304D8D">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14:paraId="139B6004"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p>
    <w:p w14:paraId="139B6005" w14:textId="3AB4651F" w:rsidR="00304D8D" w:rsidRPr="00304D8D" w:rsidRDefault="00304D8D" w:rsidP="00304D8D">
      <w:pPr>
        <w:tabs>
          <w:tab w:val="left" w:pos="-720"/>
          <w:tab w:val="left" w:pos="425"/>
        </w:tabs>
        <w:spacing w:after="0"/>
        <w:rPr>
          <w:rFonts w:ascii="Arial" w:eastAsia="Times New Roman" w:hAnsi="Arial" w:cs="Times New Roman"/>
          <w:b/>
          <w:lang w:val="de-DE" w:eastAsia="de-DE"/>
        </w:rPr>
      </w:pPr>
      <w:r w:rsidRPr="00304D8D">
        <w:rPr>
          <w:rFonts w:ascii="Arial" w:eastAsia="Times New Roman" w:hAnsi="Arial" w:cs="Times New Roman"/>
          <w:b/>
          <w:lang w:val="de-DE" w:eastAsia="de-DE"/>
        </w:rPr>
        <w:t>Weiterbildungskonzept</w:t>
      </w:r>
    </w:p>
    <w:p w14:paraId="139B6006"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r w:rsidRPr="00304D8D">
        <w:rPr>
          <w:rFonts w:ascii="Arial" w:eastAsia="Times New Roman" w:hAnsi="Arial" w:cs="Times New Roman"/>
          <w:lang w:val="de-DE" w:eastAsia="de-DE"/>
        </w:rPr>
        <w:t>Das Weiterbildungskonzept ist zwingend ein Bestandteil der einzureichenden Unterlagen bei Gesuchen um Anerkennung / Einteilung und Umteilung. Ohne Weiterbildungskonzept kann Ihr Antrag nicht beurteilt werden (vgl. Art. 41 WBO).</w:t>
      </w:r>
    </w:p>
    <w:p w14:paraId="139B6007"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p>
    <w:p w14:paraId="139B6008" w14:textId="28B9BB4B" w:rsidR="00304D8D" w:rsidRPr="00304D8D" w:rsidRDefault="00304D8D" w:rsidP="00304D8D">
      <w:pPr>
        <w:tabs>
          <w:tab w:val="left" w:pos="-720"/>
          <w:tab w:val="left" w:pos="425"/>
        </w:tabs>
        <w:spacing w:after="0"/>
        <w:rPr>
          <w:rFonts w:ascii="Arial" w:eastAsia="Times New Roman" w:hAnsi="Arial" w:cs="Times New Roman"/>
          <w:b/>
          <w:lang w:val="de-DE" w:eastAsia="de-DE"/>
        </w:rPr>
      </w:pPr>
      <w:r w:rsidRPr="00304D8D">
        <w:rPr>
          <w:rFonts w:ascii="Arial" w:eastAsia="Times New Roman" w:hAnsi="Arial" w:cs="Times New Roman"/>
          <w:b/>
          <w:lang w:val="de-DE" w:eastAsia="de-DE"/>
        </w:rPr>
        <w:t>Visitationen</w:t>
      </w:r>
    </w:p>
    <w:p w14:paraId="139B6009" w14:textId="77777777" w:rsidR="00304D8D" w:rsidRPr="00304D8D" w:rsidRDefault="00304D8D" w:rsidP="00304D8D">
      <w:pPr>
        <w:spacing w:after="0"/>
        <w:rPr>
          <w:rFonts w:ascii="Arial" w:eastAsia="Times New Roman" w:hAnsi="Arial" w:cs="Arial"/>
          <w:lang w:val="de-DE" w:eastAsia="de-DE"/>
        </w:rPr>
      </w:pPr>
      <w:r w:rsidRPr="00304D8D">
        <w:rPr>
          <w:rFonts w:ascii="Arial" w:eastAsia="Times New Roman" w:hAnsi="Arial" w:cs="Arial"/>
          <w:lang w:val="de-DE" w:eastAsia="de-DE"/>
        </w:rPr>
        <w:t>Neben dem Weiterbildungskonzept dient die Visitation als weiteres wichtiges Instrument zur Sicherstellung und Beurteilung der Weiterbildungsqualität. Gemäss Art. 42 WBO ist die Durchführung einer Visitation fester Bestandteil des Anerkennungs-, Umteilungs- bzw. Re-Evaluationsverfahren und muss 12 bis 24 Monate nach Amtsantritt des verantwortlichen Leiters angesetzt werden</w:t>
      </w:r>
      <w:r w:rsidR="005E3986">
        <w:rPr>
          <w:rFonts w:ascii="Arial" w:eastAsia="Times New Roman" w:hAnsi="Arial" w:cs="Arial"/>
          <w:lang w:val="de-DE" w:eastAsia="de-DE"/>
        </w:rPr>
        <w:t xml:space="preserve">. </w:t>
      </w:r>
      <w:r w:rsidRPr="00304D8D">
        <w:rPr>
          <w:rFonts w:ascii="Arial" w:eastAsia="Times New Roman" w:hAnsi="Arial" w:cs="Arial"/>
          <w:lang w:val="de-DE" w:eastAsia="de-DE"/>
        </w:rPr>
        <w:t>Ferner machen wir Sie darauf aufmerksam, dass bei Neuanerkennungen und Re-Evaluationen (Leiterwechsel) in jedem Fall nur eine Einteilung im Anerkennungsstatus in Re-Evaluation möglich ist, bis eine Visitation stattgefunden hat.</w:t>
      </w:r>
    </w:p>
    <w:p w14:paraId="139B600A" w14:textId="77777777" w:rsidR="00304D8D" w:rsidRPr="00304D8D" w:rsidRDefault="00304D8D" w:rsidP="00304D8D">
      <w:pPr>
        <w:spacing w:after="0"/>
        <w:rPr>
          <w:rFonts w:ascii="Arial" w:eastAsia="Times New Roman" w:hAnsi="Arial" w:cs="Arial"/>
          <w:lang w:val="de-DE" w:eastAsia="de-DE"/>
        </w:rPr>
      </w:pPr>
    </w:p>
    <w:p w14:paraId="139B600B" w14:textId="77777777" w:rsidR="00304D8D" w:rsidRPr="00304D8D" w:rsidRDefault="00304D8D" w:rsidP="00304D8D">
      <w:pPr>
        <w:spacing w:after="0"/>
        <w:rPr>
          <w:rFonts w:ascii="Arial" w:eastAsia="Times New Roman" w:hAnsi="Arial" w:cs="Arial"/>
          <w:lang w:val="de-DE" w:eastAsia="de-DE"/>
        </w:rPr>
      </w:pPr>
      <w:r w:rsidRPr="00304D8D">
        <w:rPr>
          <w:rFonts w:ascii="Arial" w:eastAsia="Times New Roman" w:hAnsi="Arial" w:cs="Arial"/>
          <w:lang w:val="de-DE" w:eastAsia="de-DE"/>
        </w:rPr>
        <w:t xml:space="preserve">Pro Visitation ist mit Kosten von CHF </w:t>
      </w:r>
      <w:r w:rsidR="009E3434">
        <w:rPr>
          <w:rFonts w:ascii="Arial" w:eastAsia="Times New Roman" w:hAnsi="Arial" w:cs="Arial"/>
          <w:lang w:val="de-DE" w:eastAsia="de-DE"/>
        </w:rPr>
        <w:t>6 5</w:t>
      </w:r>
      <w:r w:rsidRPr="00304D8D">
        <w:rPr>
          <w:rFonts w:ascii="Arial" w:eastAsia="Times New Roman" w:hAnsi="Arial" w:cs="Arial"/>
          <w:lang w:val="de-DE" w:eastAsia="de-DE"/>
        </w:rPr>
        <w:t xml:space="preserve">00.- zu rechnen. Diese Ankündigung dient Ihrer Planung, damit Sie die entsprechenden Schritte bei der Aufstellung Ihres Budgets vornehmen können. Welche Weiterbildungsstätte wann visitiert wird, ist in erster Linie Sache der Fachgesellschaft. </w:t>
      </w:r>
    </w:p>
    <w:p w14:paraId="139B600C"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p>
    <w:p w14:paraId="139B600D"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p>
    <w:p w14:paraId="139B600E" w14:textId="77777777" w:rsidR="00304D8D" w:rsidRPr="00304D8D" w:rsidRDefault="00304D8D" w:rsidP="00304D8D">
      <w:pPr>
        <w:tabs>
          <w:tab w:val="left" w:pos="2700"/>
          <w:tab w:val="left" w:pos="6480"/>
        </w:tabs>
        <w:spacing w:after="0"/>
        <w:rPr>
          <w:rFonts w:ascii="Arial" w:eastAsia="Times New Roman" w:hAnsi="Arial" w:cs="Arial"/>
          <w:lang w:val="de-DE" w:eastAsia="de-DE"/>
        </w:rPr>
      </w:pPr>
      <w:r w:rsidRPr="00304D8D">
        <w:rPr>
          <w:rFonts w:ascii="Arial" w:eastAsia="Times New Roman" w:hAnsi="Arial" w:cs="Arial"/>
          <w:lang w:val="de-DE" w:eastAsia="de-DE"/>
        </w:rPr>
        <w:t>Datum</w:t>
      </w:r>
      <w:r w:rsidRPr="00304D8D">
        <w:rPr>
          <w:rFonts w:ascii="Arial" w:eastAsia="Times New Roman" w:hAnsi="Arial" w:cs="Arial"/>
          <w:lang w:val="de-DE" w:eastAsia="de-DE"/>
        </w:rPr>
        <w:tab/>
        <w:t>Leiter der Weiterbildungsstätte</w:t>
      </w:r>
      <w:r w:rsidRPr="00304D8D">
        <w:rPr>
          <w:rFonts w:ascii="Arial" w:eastAsia="Times New Roman" w:hAnsi="Arial" w:cs="Arial"/>
          <w:lang w:val="de-DE" w:eastAsia="de-DE"/>
        </w:rPr>
        <w:tab/>
        <w:t>Vertreter der Spitaldirektion</w:t>
      </w:r>
    </w:p>
    <w:p w14:paraId="139B6010" w14:textId="77777777" w:rsidR="00304D8D" w:rsidRPr="00304D8D" w:rsidRDefault="00304D8D" w:rsidP="00304D8D">
      <w:pPr>
        <w:tabs>
          <w:tab w:val="left" w:pos="2700"/>
          <w:tab w:val="left" w:pos="6480"/>
        </w:tabs>
        <w:spacing w:after="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Text21"/>
            <w:enabled/>
            <w:calcOnExit w:val="0"/>
            <w:textInput>
              <w:type w:val="date"/>
            </w:textInput>
          </w:ffData>
        </w:fldChar>
      </w:r>
      <w:bookmarkStart w:id="24" w:name="Text21"/>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bookmarkEnd w:id="24"/>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22"/>
            <w:enabled/>
            <w:calcOnExit w:val="0"/>
            <w:textInput/>
          </w:ffData>
        </w:fldChar>
      </w:r>
      <w:bookmarkStart w:id="25" w:name="Text22"/>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bookmarkEnd w:id="25"/>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23"/>
            <w:enabled/>
            <w:calcOnExit w:val="0"/>
            <w:textInput/>
          </w:ffData>
        </w:fldChar>
      </w:r>
      <w:bookmarkStart w:id="26" w:name="Text23"/>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bookmarkEnd w:id="26"/>
    </w:p>
    <w:p w14:paraId="139B6011" w14:textId="77777777" w:rsidR="00304D8D" w:rsidRPr="00304D8D" w:rsidRDefault="00304D8D" w:rsidP="00304D8D">
      <w:pPr>
        <w:tabs>
          <w:tab w:val="left" w:pos="-720"/>
          <w:tab w:val="left" w:pos="425"/>
          <w:tab w:val="left" w:pos="5103"/>
        </w:tabs>
        <w:spacing w:after="0"/>
        <w:rPr>
          <w:rFonts w:ascii="Arial" w:eastAsia="Times New Roman" w:hAnsi="Arial" w:cs="Times New Roman"/>
          <w:lang w:val="de-DE" w:eastAsia="de-DE"/>
        </w:rPr>
      </w:pPr>
    </w:p>
    <w:p w14:paraId="139B6014" w14:textId="77777777" w:rsidR="00304D8D" w:rsidRPr="00304D8D" w:rsidRDefault="00304D8D" w:rsidP="00304D8D">
      <w:pPr>
        <w:tabs>
          <w:tab w:val="left" w:pos="-720"/>
          <w:tab w:val="left" w:pos="425"/>
          <w:tab w:val="left" w:pos="5103"/>
        </w:tabs>
        <w:spacing w:after="0"/>
        <w:rPr>
          <w:rFonts w:ascii="Arial" w:eastAsia="Times New Roman" w:hAnsi="Arial" w:cs="Times New Roman"/>
          <w:lang w:val="de-DE" w:eastAsia="de-DE"/>
        </w:rPr>
      </w:pPr>
    </w:p>
    <w:p w14:paraId="139B6019" w14:textId="348FBFF9" w:rsidR="00304D8D" w:rsidRPr="00304D8D" w:rsidRDefault="00000E1C" w:rsidP="00304D8D">
      <w:pPr>
        <w:tabs>
          <w:tab w:val="left" w:pos="-720"/>
          <w:tab w:val="left" w:pos="425"/>
        </w:tabs>
        <w:spacing w:after="0"/>
        <w:rPr>
          <w:rFonts w:ascii="Arial" w:eastAsia="Times New Roman" w:hAnsi="Arial" w:cs="Times New Roman"/>
          <w:b/>
          <w:bCs/>
          <w:lang w:val="de-DE" w:eastAsia="de-DE"/>
        </w:rPr>
      </w:pPr>
      <w:r>
        <w:rPr>
          <w:rFonts w:ascii="Arial" w:eastAsia="Times New Roman" w:hAnsi="Arial" w:cs="Times New Roman"/>
          <w:b/>
          <w:bCs/>
          <w:lang w:val="de-DE" w:eastAsia="de-DE"/>
        </w:rPr>
        <w:t>B</w:t>
      </w:r>
      <w:r w:rsidR="00304D8D" w:rsidRPr="00304D8D">
        <w:rPr>
          <w:rFonts w:ascii="Arial" w:eastAsia="Times New Roman" w:hAnsi="Arial" w:cs="Times New Roman"/>
          <w:b/>
          <w:bCs/>
          <w:lang w:val="de-DE" w:eastAsia="de-DE"/>
        </w:rPr>
        <w:t>itte beilegen:</w:t>
      </w:r>
    </w:p>
    <w:p w14:paraId="139B601A"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r w:rsidRPr="00304D8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304D8D">
        <w:rPr>
          <w:rFonts w:ascii="Arial" w:eastAsia="Times New Roman" w:hAnsi="Arial" w:cs="Times New Roman"/>
          <w:lang w:val="de-DE" w:eastAsia="de-DE"/>
        </w:rPr>
        <w:instrText xml:space="preserve"> FORMCHECKBOX </w:instrText>
      </w:r>
      <w:r w:rsidR="0072568E">
        <w:rPr>
          <w:rFonts w:ascii="Arial" w:eastAsia="Times New Roman" w:hAnsi="Arial" w:cs="Times New Roman"/>
          <w:lang w:val="de-DE" w:eastAsia="de-DE"/>
        </w:rPr>
      </w:r>
      <w:r w:rsidR="0072568E">
        <w:rPr>
          <w:rFonts w:ascii="Arial" w:eastAsia="Times New Roman" w:hAnsi="Arial" w:cs="Times New Roman"/>
          <w:lang w:val="de-DE" w:eastAsia="de-DE"/>
        </w:rPr>
        <w:fldChar w:fldCharType="separate"/>
      </w:r>
      <w:r w:rsidRPr="00304D8D">
        <w:rPr>
          <w:rFonts w:ascii="Arial" w:eastAsia="Times New Roman" w:hAnsi="Arial" w:cs="Times New Roman"/>
          <w:lang w:val="de-DE" w:eastAsia="de-DE"/>
        </w:rPr>
        <w:fldChar w:fldCharType="end"/>
      </w:r>
      <w:r w:rsidRPr="00304D8D">
        <w:rPr>
          <w:rFonts w:ascii="Arial" w:eastAsia="Times New Roman" w:hAnsi="Arial" w:cs="Times New Roman"/>
          <w:lang w:val="de-DE" w:eastAsia="de-DE"/>
        </w:rPr>
        <w:tab/>
        <w:t xml:space="preserve">Leiter/Weiterbildungsverantwortlicher: Nachweis der absolvierten Fortbildungspflicht gemäss </w:t>
      </w:r>
    </w:p>
    <w:p w14:paraId="139B601B"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r w:rsidRPr="00304D8D">
        <w:rPr>
          <w:rFonts w:ascii="Arial" w:eastAsia="Times New Roman" w:hAnsi="Arial" w:cs="Times New Roman"/>
          <w:lang w:val="de-DE" w:eastAsia="de-DE"/>
        </w:rPr>
        <w:tab/>
        <w:t>FBO = Kopie des Fortbildungsdiploms</w:t>
      </w:r>
    </w:p>
    <w:p w14:paraId="139B601C"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r w:rsidRPr="00304D8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304D8D">
        <w:rPr>
          <w:rFonts w:ascii="Arial" w:eastAsia="Times New Roman" w:hAnsi="Arial" w:cs="Times New Roman"/>
          <w:lang w:val="de-DE" w:eastAsia="de-DE"/>
        </w:rPr>
        <w:instrText xml:space="preserve"> FORMCHECKBOX </w:instrText>
      </w:r>
      <w:r w:rsidR="0072568E">
        <w:rPr>
          <w:rFonts w:ascii="Arial" w:eastAsia="Times New Roman" w:hAnsi="Arial" w:cs="Times New Roman"/>
          <w:lang w:val="de-DE" w:eastAsia="de-DE"/>
        </w:rPr>
      </w:r>
      <w:r w:rsidR="0072568E">
        <w:rPr>
          <w:rFonts w:ascii="Arial" w:eastAsia="Times New Roman" w:hAnsi="Arial" w:cs="Times New Roman"/>
          <w:lang w:val="de-DE" w:eastAsia="de-DE"/>
        </w:rPr>
        <w:fldChar w:fldCharType="separate"/>
      </w:r>
      <w:r w:rsidRPr="00304D8D">
        <w:rPr>
          <w:rFonts w:ascii="Arial" w:eastAsia="Times New Roman" w:hAnsi="Arial" w:cs="Times New Roman"/>
          <w:lang w:val="de-DE" w:eastAsia="de-DE"/>
        </w:rPr>
        <w:fldChar w:fldCharType="end"/>
      </w:r>
      <w:r w:rsidRPr="00304D8D">
        <w:rPr>
          <w:rFonts w:ascii="Arial" w:eastAsia="Times New Roman" w:hAnsi="Arial" w:cs="Times New Roman"/>
          <w:lang w:val="de-DE" w:eastAsia="de-DE"/>
        </w:rPr>
        <w:tab/>
        <w:t>aktualisiertes Weiterbildungskonzept</w:t>
      </w:r>
    </w:p>
    <w:p w14:paraId="139B601D" w14:textId="77777777" w:rsidR="00304D8D" w:rsidRPr="00304D8D" w:rsidRDefault="00304D8D" w:rsidP="00304D8D">
      <w:pPr>
        <w:tabs>
          <w:tab w:val="left" w:pos="-720"/>
          <w:tab w:val="left" w:pos="425"/>
          <w:tab w:val="left" w:pos="5670"/>
        </w:tabs>
        <w:spacing w:after="0"/>
        <w:rPr>
          <w:rFonts w:ascii="Arial" w:eastAsia="Times New Roman" w:hAnsi="Arial" w:cs="Arial"/>
          <w:lang w:val="de-DE" w:eastAsia="de-DE"/>
        </w:rPr>
      </w:pPr>
    </w:p>
    <w:p w14:paraId="139B601E" w14:textId="77777777" w:rsidR="00304D8D" w:rsidRPr="00304D8D" w:rsidRDefault="00304D8D" w:rsidP="00304D8D">
      <w:pPr>
        <w:tabs>
          <w:tab w:val="left" w:pos="-720"/>
          <w:tab w:val="left" w:pos="425"/>
          <w:tab w:val="left" w:pos="5670"/>
        </w:tabs>
        <w:spacing w:after="0"/>
        <w:rPr>
          <w:rFonts w:ascii="Arial" w:eastAsia="Times New Roman" w:hAnsi="Arial" w:cs="Arial"/>
          <w:lang w:val="de-DE" w:eastAsia="de-DE"/>
        </w:rPr>
      </w:pPr>
    </w:p>
    <w:p w14:paraId="139B6020" w14:textId="77777777" w:rsidR="00304D8D" w:rsidRPr="00304D8D" w:rsidRDefault="00304D8D" w:rsidP="00304D8D">
      <w:pPr>
        <w:tabs>
          <w:tab w:val="left" w:pos="-720"/>
          <w:tab w:val="left" w:pos="425"/>
          <w:tab w:val="left" w:pos="5670"/>
        </w:tabs>
        <w:spacing w:after="0"/>
        <w:rPr>
          <w:rFonts w:ascii="Arial" w:eastAsia="Times New Roman" w:hAnsi="Arial" w:cs="Arial"/>
          <w:lang w:val="de-DE" w:eastAsia="de-DE"/>
        </w:rPr>
      </w:pPr>
    </w:p>
    <w:p w14:paraId="139B6021" w14:textId="211290DA" w:rsidR="00304D8D" w:rsidRPr="00304D8D" w:rsidRDefault="00304D8D" w:rsidP="00304D8D">
      <w:pPr>
        <w:tabs>
          <w:tab w:val="left" w:pos="-720"/>
          <w:tab w:val="left" w:pos="425"/>
          <w:tab w:val="left" w:pos="5670"/>
        </w:tabs>
        <w:spacing w:after="0"/>
        <w:rPr>
          <w:rFonts w:ascii="Arial" w:eastAsia="Times New Roman" w:hAnsi="Arial" w:cs="Arial"/>
          <w:sz w:val="18"/>
          <w:szCs w:val="18"/>
          <w:lang w:val="de-DE" w:eastAsia="de-DE"/>
        </w:rPr>
      </w:pPr>
      <w:r w:rsidRPr="00304D8D">
        <w:rPr>
          <w:rFonts w:ascii="Arial" w:eastAsia="Times New Roman" w:hAnsi="Arial" w:cs="Arial"/>
          <w:sz w:val="18"/>
          <w:szCs w:val="18"/>
          <w:lang w:val="de-DE" w:eastAsia="de-DE"/>
        </w:rPr>
        <w:t xml:space="preserve">Bern, </w:t>
      </w:r>
      <w:r w:rsidR="00A61163">
        <w:rPr>
          <w:rFonts w:ascii="Arial" w:eastAsia="Times New Roman" w:hAnsi="Arial" w:cs="Arial"/>
          <w:sz w:val="18"/>
          <w:szCs w:val="18"/>
          <w:lang w:val="de-DE" w:eastAsia="de-DE"/>
        </w:rPr>
        <w:t>7.</w:t>
      </w:r>
      <w:r w:rsidR="007B383F">
        <w:rPr>
          <w:rFonts w:ascii="Arial" w:eastAsia="Times New Roman" w:hAnsi="Arial" w:cs="Arial"/>
          <w:sz w:val="18"/>
          <w:szCs w:val="18"/>
          <w:lang w:val="de-DE" w:eastAsia="de-DE"/>
        </w:rPr>
        <w:t>5.2021</w:t>
      </w:r>
      <w:r w:rsidR="008D638C">
        <w:rPr>
          <w:rFonts w:ascii="Arial" w:eastAsia="Times New Roman" w:hAnsi="Arial" w:cs="Arial"/>
          <w:sz w:val="18"/>
          <w:szCs w:val="18"/>
          <w:lang w:val="de-DE" w:eastAsia="de-DE"/>
        </w:rPr>
        <w:t>/</w:t>
      </w:r>
      <w:proofErr w:type="spellStart"/>
      <w:r w:rsidR="008D638C">
        <w:rPr>
          <w:rFonts w:ascii="Arial" w:eastAsia="Times New Roman" w:hAnsi="Arial" w:cs="Arial"/>
          <w:sz w:val="18"/>
          <w:szCs w:val="18"/>
          <w:lang w:val="de-DE" w:eastAsia="de-DE"/>
        </w:rPr>
        <w:t>rj</w:t>
      </w:r>
      <w:proofErr w:type="spellEnd"/>
    </w:p>
    <w:sectPr w:rsidR="00304D8D" w:rsidRPr="00304D8D" w:rsidSect="00A84934">
      <w:headerReference w:type="default" r:id="rId8"/>
      <w:footerReference w:type="default" r:id="rId9"/>
      <w:headerReference w:type="first" r:id="rId10"/>
      <w:footerReference w:type="first" r:id="rId11"/>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B6024" w14:textId="77777777" w:rsidR="00043161" w:rsidRDefault="00043161" w:rsidP="00E177D4">
      <w:pPr>
        <w:spacing w:after="0"/>
      </w:pPr>
      <w:r>
        <w:separator/>
      </w:r>
    </w:p>
  </w:endnote>
  <w:endnote w:type="continuationSeparator" w:id="0">
    <w:p w14:paraId="139B6025" w14:textId="77777777" w:rsidR="00043161" w:rsidRDefault="00043161"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6027" w14:textId="025265B3" w:rsidR="00E2560A" w:rsidRPr="00847F74" w:rsidRDefault="00E2560A"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xml:space="preserve">|  </w:t>
    </w:r>
    <w:r w:rsidR="005E5C6F">
      <w:rPr>
        <w:rFonts w:ascii="Arial" w:eastAsia="Times New Roman" w:hAnsi="Arial" w:cs="Times New Roman"/>
        <w:color w:val="3C5587"/>
        <w:sz w:val="15"/>
        <w:szCs w:val="15"/>
        <w:lang w:val="de-DE" w:eastAsia="zh-CN"/>
      </w:rPr>
      <w:t>info@</w:t>
    </w:r>
    <w:r w:rsidRPr="009A3199">
      <w:rPr>
        <w:rFonts w:ascii="Arial" w:eastAsia="Times New Roman" w:hAnsi="Arial" w:cs="Times New Roman"/>
        <w:color w:val="3C5587"/>
        <w:sz w:val="15"/>
        <w:szCs w:val="15"/>
        <w:lang w:val="de-DE" w:eastAsia="zh-CN"/>
      </w:rPr>
      <w:t>siw</w:t>
    </w:r>
    <w:r w:rsidR="005E5C6F">
      <w:rPr>
        <w:rFonts w:ascii="Arial" w:eastAsia="Times New Roman" w:hAnsi="Arial" w:cs="Times New Roman"/>
        <w:color w:val="3C5587"/>
        <w:sz w:val="15"/>
        <w:szCs w:val="15"/>
        <w:lang w:val="de-DE" w:eastAsia="zh-CN"/>
      </w:rPr>
      <w:t>f</w:t>
    </w:r>
    <w:r w:rsidRPr="009A3199">
      <w:rPr>
        <w:rFonts w:ascii="Arial" w:eastAsia="Times New Roman" w:hAnsi="Arial" w:cs="Times New Roman"/>
        <w:color w:val="3C5587"/>
        <w:sz w:val="15"/>
        <w:szCs w:val="15"/>
        <w:lang w:val="de-DE" w:eastAsia="zh-CN"/>
      </w:rPr>
      <w:t>.ch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8C3E45">
      <w:rPr>
        <w:rFonts w:ascii="Arial" w:hAnsi="Arial"/>
        <w:noProof/>
        <w:color w:val="3C5587" w:themeColor="accent1"/>
        <w:sz w:val="15"/>
        <w:szCs w:val="15"/>
        <w:lang w:val="fr-CH"/>
      </w:rPr>
      <w:t>6</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8C3E45">
      <w:rPr>
        <w:rFonts w:ascii="Arial" w:hAnsi="Arial"/>
        <w:noProof/>
        <w:color w:val="3C5587" w:themeColor="accent1"/>
        <w:sz w:val="15"/>
        <w:szCs w:val="15"/>
        <w:lang w:val="fr-CH"/>
      </w:rPr>
      <w:t>6</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A95F" w14:textId="77777777" w:rsidR="00B56651" w:rsidRPr="0077181A" w:rsidRDefault="00B56651" w:rsidP="00B56651">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p>
  <w:p w14:paraId="139B602E" w14:textId="49BADF7F" w:rsidR="00E2560A" w:rsidRPr="00B56651" w:rsidRDefault="00B56651" w:rsidP="00B56651">
    <w:pPr>
      <w:tabs>
        <w:tab w:val="center" w:pos="4536"/>
        <w:tab w:val="right" w:pos="9072"/>
      </w:tabs>
      <w:spacing w:after="0"/>
      <w:rPr>
        <w:rFonts w:ascii="Arial" w:eastAsia="Arial" w:hAnsi="Arial" w:cs="Times New Roman"/>
        <w:sz w:val="18"/>
      </w:rPr>
    </w:pPr>
    <w:r w:rsidRPr="0077181A">
      <w:rPr>
        <w:rFonts w:ascii="Arial" w:eastAsia="Arial" w:hAnsi="Arial" w:cs="Times New Roman"/>
        <w:color w:val="3C5587"/>
        <w:spacing w:val="3"/>
        <w:sz w:val="15"/>
        <w:szCs w:val="15"/>
      </w:rPr>
      <w:t xml:space="preserve">FMH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B6022" w14:textId="77777777" w:rsidR="00043161" w:rsidRDefault="00043161" w:rsidP="00E177D4">
      <w:pPr>
        <w:spacing w:after="0"/>
      </w:pPr>
      <w:r>
        <w:separator/>
      </w:r>
    </w:p>
  </w:footnote>
  <w:footnote w:type="continuationSeparator" w:id="0">
    <w:p w14:paraId="139B6023" w14:textId="77777777" w:rsidR="00043161" w:rsidRDefault="00043161"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6026" w14:textId="36B4C6E2" w:rsidR="00E2560A" w:rsidRDefault="00B56651" w:rsidP="00260F69">
    <w:pPr>
      <w:pStyle w:val="Kopfzeile"/>
    </w:pPr>
    <w:r>
      <w:t>Neuropädiatrie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E2560A" w14:paraId="139B602B" w14:textId="77777777" w:rsidTr="00805D6C">
      <w:trPr>
        <w:trHeight w:val="1421"/>
      </w:trPr>
      <w:tc>
        <w:tcPr>
          <w:tcW w:w="3307" w:type="dxa"/>
        </w:tcPr>
        <w:p w14:paraId="139B6028" w14:textId="77777777" w:rsidR="00E2560A" w:rsidRDefault="00E2560A" w:rsidP="00805D6C">
          <w:pPr>
            <w:pStyle w:val="Kopfzeile"/>
            <w:spacing w:after="1080"/>
          </w:pPr>
          <w:r>
            <w:rPr>
              <w:noProof/>
              <w:lang w:eastAsia="de-CH"/>
            </w:rPr>
            <w:drawing>
              <wp:anchor distT="0" distB="0" distL="114300" distR="114300" simplePos="0" relativeHeight="251659264" behindDoc="0" locked="0" layoutInCell="1" allowOverlap="1" wp14:anchorId="139B602F" wp14:editId="139B6030">
                <wp:simplePos x="0" y="0"/>
                <wp:positionH relativeFrom="column">
                  <wp:posOffset>46388</wp:posOffset>
                </wp:positionH>
                <wp:positionV relativeFrom="paragraph">
                  <wp:posOffset>38601</wp:posOffset>
                </wp:positionV>
                <wp:extent cx="1968500" cy="825500"/>
                <wp:effectExtent l="0" t="0" r="0" b="0"/>
                <wp:wrapNone/>
                <wp:docPr id="1"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139B6029" w14:textId="77777777" w:rsidR="00E2560A" w:rsidRDefault="00E2560A" w:rsidP="00805D6C">
          <w:pPr>
            <w:pStyle w:val="Kopfzeile"/>
            <w:spacing w:after="1080"/>
          </w:pPr>
        </w:p>
      </w:tc>
      <w:tc>
        <w:tcPr>
          <w:tcW w:w="3451" w:type="dxa"/>
        </w:tcPr>
        <w:p w14:paraId="139B602A" w14:textId="77777777" w:rsidR="00E2560A" w:rsidRDefault="00E2560A" w:rsidP="00805D6C">
          <w:pPr>
            <w:pStyle w:val="Kopfzeile"/>
            <w:spacing w:after="1080"/>
          </w:pPr>
        </w:p>
      </w:tc>
    </w:tr>
  </w:tbl>
  <w:p w14:paraId="139B602C" w14:textId="77777777" w:rsidR="00E2560A" w:rsidRPr="009D3100" w:rsidRDefault="00E2560A"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F85BC7"/>
    <w:multiLevelType w:val="hybridMultilevel"/>
    <w:tmpl w:val="87B6F2FA"/>
    <w:lvl w:ilvl="0" w:tplc="2150745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E6828CD"/>
    <w:multiLevelType w:val="hybridMultilevel"/>
    <w:tmpl w:val="BBE4A8BA"/>
    <w:lvl w:ilvl="0" w:tplc="8CA4E55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4E7F3241"/>
    <w:multiLevelType w:val="multilevel"/>
    <w:tmpl w:val="3632A744"/>
    <w:numStyleLink w:val="FMHAufzhlunggegliedertauf3EbenenAltA"/>
  </w:abstractNum>
  <w:abstractNum w:abstractNumId="17"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7610C0"/>
    <w:multiLevelType w:val="multilevel"/>
    <w:tmpl w:val="5C6614D2"/>
    <w:numStyleLink w:val="FMHNummerierunggegliedertauf3EbenenAltN"/>
  </w:abstractNum>
  <w:abstractNum w:abstractNumId="21"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27FC0"/>
    <w:multiLevelType w:val="multilevel"/>
    <w:tmpl w:val="3632A744"/>
    <w:numStyleLink w:val="FMHAufzhlunggegliedertauf3EbenenAltA"/>
  </w:abstractNum>
  <w:abstractNum w:abstractNumId="23"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12E5C"/>
    <w:multiLevelType w:val="multilevel"/>
    <w:tmpl w:val="5C6614D2"/>
    <w:numStyleLink w:val="FMHNummerierunggegliedertauf3EbenenAltN"/>
  </w:abstractNum>
  <w:abstractNum w:abstractNumId="2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6"/>
  </w:num>
  <w:num w:numId="3">
    <w:abstractNumId w:val="15"/>
  </w:num>
  <w:num w:numId="4">
    <w:abstractNumId w:val="5"/>
  </w:num>
  <w:num w:numId="5">
    <w:abstractNumId w:val="15"/>
  </w:num>
  <w:num w:numId="6">
    <w:abstractNumId w:val="23"/>
  </w:num>
  <w:num w:numId="7">
    <w:abstractNumId w:val="7"/>
  </w:num>
  <w:num w:numId="8">
    <w:abstractNumId w:val="2"/>
  </w:num>
  <w:num w:numId="9">
    <w:abstractNumId w:val="25"/>
  </w:num>
  <w:num w:numId="10">
    <w:abstractNumId w:val="20"/>
  </w:num>
  <w:num w:numId="11">
    <w:abstractNumId w:val="3"/>
  </w:num>
  <w:num w:numId="12">
    <w:abstractNumId w:val="6"/>
  </w:num>
  <w:num w:numId="13">
    <w:abstractNumId w:val="14"/>
  </w:num>
  <w:num w:numId="14">
    <w:abstractNumId w:val="12"/>
  </w:num>
  <w:num w:numId="15">
    <w:abstractNumId w:val="22"/>
  </w:num>
  <w:num w:numId="16">
    <w:abstractNumId w:val="16"/>
  </w:num>
  <w:num w:numId="17">
    <w:abstractNumId w:val="11"/>
  </w:num>
  <w:num w:numId="18">
    <w:abstractNumId w:val="1"/>
  </w:num>
  <w:num w:numId="19">
    <w:abstractNumId w:val="19"/>
  </w:num>
  <w:num w:numId="20">
    <w:abstractNumId w:val="13"/>
  </w:num>
  <w:num w:numId="21">
    <w:abstractNumId w:val="10"/>
  </w:num>
  <w:num w:numId="22">
    <w:abstractNumId w:val="17"/>
  </w:num>
  <w:num w:numId="23">
    <w:abstractNumId w:val="24"/>
  </w:num>
  <w:num w:numId="24">
    <w:abstractNumId w:val="18"/>
  </w:num>
  <w:num w:numId="25">
    <w:abstractNumId w:val="21"/>
  </w:num>
  <w:num w:numId="26">
    <w:abstractNumId w:val="0"/>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ocumentProtection w:edit="forms" w:enforcement="1" w:cryptProviderType="rsaAES" w:cryptAlgorithmClass="hash" w:cryptAlgorithmType="typeAny" w:cryptAlgorithmSid="14" w:cryptSpinCount="100000" w:hash="aTljdJ5v3UmRL7WfVwy6o0yd9FAm/Raa9KvxOrcQzJZgLQ9PpD5QsFy/ogbBlnsfR+1dl2lFZId1eEKiAiiXhQ==" w:salt="V4vuYPtTOvYJGZ5DO5Y8Hg=="/>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0E1C"/>
    <w:rsid w:val="00035001"/>
    <w:rsid w:val="000368C5"/>
    <w:rsid w:val="00043161"/>
    <w:rsid w:val="000509D1"/>
    <w:rsid w:val="000A5829"/>
    <w:rsid w:val="000B3782"/>
    <w:rsid w:val="000C2EC1"/>
    <w:rsid w:val="00107143"/>
    <w:rsid w:val="0012615E"/>
    <w:rsid w:val="001712DD"/>
    <w:rsid w:val="001C1002"/>
    <w:rsid w:val="00232C9F"/>
    <w:rsid w:val="00253F0B"/>
    <w:rsid w:val="00260F69"/>
    <w:rsid w:val="002C1361"/>
    <w:rsid w:val="002D53FD"/>
    <w:rsid w:val="002D6604"/>
    <w:rsid w:val="00304D8D"/>
    <w:rsid w:val="00321F80"/>
    <w:rsid w:val="00324350"/>
    <w:rsid w:val="003654EA"/>
    <w:rsid w:val="00376100"/>
    <w:rsid w:val="003A34FC"/>
    <w:rsid w:val="003A4B62"/>
    <w:rsid w:val="003A4C84"/>
    <w:rsid w:val="003B67CB"/>
    <w:rsid w:val="003C4327"/>
    <w:rsid w:val="003C4580"/>
    <w:rsid w:val="003D69F9"/>
    <w:rsid w:val="003E23F0"/>
    <w:rsid w:val="00433474"/>
    <w:rsid w:val="00446AA6"/>
    <w:rsid w:val="004820B8"/>
    <w:rsid w:val="004821AF"/>
    <w:rsid w:val="00494E49"/>
    <w:rsid w:val="004D2768"/>
    <w:rsid w:val="004E6C12"/>
    <w:rsid w:val="004E7818"/>
    <w:rsid w:val="00524E59"/>
    <w:rsid w:val="00545053"/>
    <w:rsid w:val="00557A62"/>
    <w:rsid w:val="005E266E"/>
    <w:rsid w:val="005E3986"/>
    <w:rsid w:val="005E5C6F"/>
    <w:rsid w:val="005F0F50"/>
    <w:rsid w:val="00617472"/>
    <w:rsid w:val="006659F7"/>
    <w:rsid w:val="0066630D"/>
    <w:rsid w:val="006A1EE0"/>
    <w:rsid w:val="006B4852"/>
    <w:rsid w:val="006D67C3"/>
    <w:rsid w:val="006F16AE"/>
    <w:rsid w:val="006F22E1"/>
    <w:rsid w:val="0072568E"/>
    <w:rsid w:val="007273D2"/>
    <w:rsid w:val="0077171B"/>
    <w:rsid w:val="00780D40"/>
    <w:rsid w:val="00785690"/>
    <w:rsid w:val="00797D5F"/>
    <w:rsid w:val="007B383F"/>
    <w:rsid w:val="00805D6C"/>
    <w:rsid w:val="00807896"/>
    <w:rsid w:val="00837073"/>
    <w:rsid w:val="008449D2"/>
    <w:rsid w:val="00847F74"/>
    <w:rsid w:val="00851E49"/>
    <w:rsid w:val="0089095F"/>
    <w:rsid w:val="0089663A"/>
    <w:rsid w:val="008A6F5E"/>
    <w:rsid w:val="008C073A"/>
    <w:rsid w:val="008C3E45"/>
    <w:rsid w:val="008D638C"/>
    <w:rsid w:val="0090655B"/>
    <w:rsid w:val="0095254B"/>
    <w:rsid w:val="0097452E"/>
    <w:rsid w:val="00983371"/>
    <w:rsid w:val="009A0286"/>
    <w:rsid w:val="009A2F57"/>
    <w:rsid w:val="009A3199"/>
    <w:rsid w:val="009B4ECD"/>
    <w:rsid w:val="009C3B70"/>
    <w:rsid w:val="009D3100"/>
    <w:rsid w:val="009E3434"/>
    <w:rsid w:val="009F3701"/>
    <w:rsid w:val="009F3F3C"/>
    <w:rsid w:val="00A45CF8"/>
    <w:rsid w:val="00A5430C"/>
    <w:rsid w:val="00A56EB6"/>
    <w:rsid w:val="00A61163"/>
    <w:rsid w:val="00A84934"/>
    <w:rsid w:val="00A855A0"/>
    <w:rsid w:val="00AB3B2D"/>
    <w:rsid w:val="00AE6229"/>
    <w:rsid w:val="00AF5218"/>
    <w:rsid w:val="00B06DA3"/>
    <w:rsid w:val="00B106A2"/>
    <w:rsid w:val="00B46C91"/>
    <w:rsid w:val="00B56651"/>
    <w:rsid w:val="00B73454"/>
    <w:rsid w:val="00B74B9E"/>
    <w:rsid w:val="00BD0B58"/>
    <w:rsid w:val="00C076B8"/>
    <w:rsid w:val="00C33337"/>
    <w:rsid w:val="00C37F69"/>
    <w:rsid w:val="00C52425"/>
    <w:rsid w:val="00C84483"/>
    <w:rsid w:val="00CC1EDE"/>
    <w:rsid w:val="00CD75A6"/>
    <w:rsid w:val="00CD79C8"/>
    <w:rsid w:val="00CE0E41"/>
    <w:rsid w:val="00CE1E5A"/>
    <w:rsid w:val="00D070FD"/>
    <w:rsid w:val="00D30D0F"/>
    <w:rsid w:val="00D47038"/>
    <w:rsid w:val="00D61D2B"/>
    <w:rsid w:val="00E177D4"/>
    <w:rsid w:val="00E21557"/>
    <w:rsid w:val="00E2560A"/>
    <w:rsid w:val="00E66B2B"/>
    <w:rsid w:val="00E67E4B"/>
    <w:rsid w:val="00ED42C8"/>
    <w:rsid w:val="00F51501"/>
    <w:rsid w:val="00F61ADF"/>
    <w:rsid w:val="00F66E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9B5F4C"/>
  <w15:docId w15:val="{DB134204-B070-45FD-823B-664116CC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837073"/>
  </w:style>
  <w:style w:type="table" w:customStyle="1" w:styleId="Tabellenraster1">
    <w:name w:val="Tabellenraster1"/>
    <w:basedOn w:val="NormaleTabelle"/>
    <w:next w:val="Tabellenraster"/>
    <w:rsid w:val="00837073"/>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837073"/>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837073"/>
    <w:rPr>
      <w:rFonts w:ascii="Arial" w:eastAsia="Times New Roman" w:hAnsi="Arial" w:cs="Times New Roman"/>
      <w:b/>
      <w:sz w:val="24"/>
      <w:szCs w:val="20"/>
      <w:lang w:val="de-DE" w:eastAsia="de-DE"/>
    </w:rPr>
  </w:style>
  <w:style w:type="paragraph" w:styleId="Textkrper">
    <w:name w:val="Body Text"/>
    <w:basedOn w:val="Standard"/>
    <w:link w:val="TextkrperZchn"/>
    <w:rsid w:val="00837073"/>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837073"/>
    <w:rPr>
      <w:rFonts w:ascii="Verdana" w:eastAsia="Times New Roman" w:hAnsi="Verdana" w:cs="Times New Roman"/>
      <w:lang w:val="de-DE" w:eastAsia="de-DE"/>
    </w:rPr>
  </w:style>
  <w:style w:type="paragraph" w:styleId="Textkrper2">
    <w:name w:val="Body Text 2"/>
    <w:basedOn w:val="Standard"/>
    <w:link w:val="Textkrper2Zchn"/>
    <w:rsid w:val="00837073"/>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837073"/>
    <w:rPr>
      <w:rFonts w:ascii="Verdana" w:eastAsia="Times New Roman" w:hAnsi="Verdana" w:cs="Times New Roman"/>
      <w:lang w:val="de-DE" w:eastAsia="de-DE"/>
    </w:rPr>
  </w:style>
  <w:style w:type="character" w:styleId="BesuchterLink">
    <w:name w:val="FollowedHyperlink"/>
    <w:rsid w:val="00837073"/>
    <w:rPr>
      <w:color w:val="800080"/>
      <w:u w:val="single"/>
    </w:rPr>
  </w:style>
  <w:style w:type="paragraph" w:customStyle="1" w:styleId="Default">
    <w:name w:val="Default"/>
    <w:rsid w:val="00837073"/>
    <w:pPr>
      <w:autoSpaceDE w:val="0"/>
      <w:autoSpaceDN w:val="0"/>
      <w:adjustRightInd w:val="0"/>
      <w:spacing w:after="0"/>
    </w:pPr>
    <w:rPr>
      <w:rFonts w:ascii="Arial" w:eastAsia="Times New Roman" w:hAnsi="Arial" w:cs="Arial"/>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830643">
      <w:bodyDiv w:val="1"/>
      <w:marLeft w:val="0"/>
      <w:marRight w:val="0"/>
      <w:marTop w:val="0"/>
      <w:marBottom w:val="0"/>
      <w:divBdr>
        <w:top w:val="none" w:sz="0" w:space="0" w:color="auto"/>
        <w:left w:val="none" w:sz="0" w:space="0" w:color="auto"/>
        <w:bottom w:val="none" w:sz="0" w:space="0" w:color="auto"/>
        <w:right w:val="none" w:sz="0" w:space="0" w:color="auto"/>
      </w:divBdr>
    </w:div>
    <w:div w:id="204354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14481-9171-4CC3-8A40-DAB0FD5E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5</Pages>
  <Words>1418</Words>
  <Characters>8088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63</cp:revision>
  <dcterms:created xsi:type="dcterms:W3CDTF">2015-11-27T22:26:00Z</dcterms:created>
  <dcterms:modified xsi:type="dcterms:W3CDTF">2021-05-07T08:39:00Z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