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CA8" w:rsidRPr="00AB0CA8" w:rsidRDefault="00AB0CA8" w:rsidP="00AB0CA8">
      <w:pPr>
        <w:spacing w:after="0"/>
        <w:rPr>
          <w:rFonts w:ascii="Arial" w:eastAsia="Times New Roman" w:hAnsi="Arial" w:cs="Arial"/>
          <w:b/>
          <w:sz w:val="36"/>
          <w:szCs w:val="36"/>
          <w:lang w:val="fr-FR" w:eastAsia="de-DE"/>
        </w:rPr>
      </w:pPr>
      <w:r w:rsidRPr="00AB0CA8">
        <w:rPr>
          <w:rFonts w:ascii="Arial" w:eastAsia="Times New Roman" w:hAnsi="Arial" w:cs="Arial"/>
          <w:b/>
          <w:sz w:val="36"/>
          <w:szCs w:val="36"/>
          <w:lang w:val="fr-FR" w:eastAsia="de-DE"/>
        </w:rPr>
        <w:t>Reconnaissance du formateur en cabinet médical</w:t>
      </w:r>
    </w:p>
    <w:p w:rsidR="00AB0CA8" w:rsidRPr="00AB0CA8" w:rsidRDefault="00AB0CA8" w:rsidP="00AB0CA8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val="fr-FR" w:eastAsia="de-DE"/>
        </w:rPr>
      </w:pPr>
    </w:p>
    <w:p w:rsidR="00AB0CA8" w:rsidRDefault="00AB0CA8" w:rsidP="00AB0CA8">
      <w:pPr>
        <w:spacing w:after="0"/>
        <w:rPr>
          <w:rFonts w:ascii="Arial" w:eastAsia="Times New Roman" w:hAnsi="Arial" w:cs="Arial"/>
          <w:sz w:val="36"/>
          <w:szCs w:val="36"/>
          <w:lang w:val="fr-FR" w:eastAsia="de-DE"/>
        </w:rPr>
      </w:pPr>
    </w:p>
    <w:p w:rsidR="00A56AA6" w:rsidRPr="00AB0CA8" w:rsidRDefault="00A56AA6" w:rsidP="00AB0CA8">
      <w:pPr>
        <w:spacing w:after="0"/>
        <w:rPr>
          <w:rFonts w:ascii="Arial" w:eastAsia="Times New Roman" w:hAnsi="Arial" w:cs="Arial"/>
          <w:sz w:val="36"/>
          <w:szCs w:val="36"/>
          <w:lang w:val="fr-FR" w:eastAsia="de-DE"/>
        </w:rPr>
      </w:pPr>
    </w:p>
    <w:p w:rsidR="00AB0CA8" w:rsidRPr="007B1305" w:rsidRDefault="00FA5EC7" w:rsidP="00AB0CA8">
      <w:pPr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  <w:r w:rsidRPr="007B1305">
        <w:rPr>
          <w:rFonts w:ascii="Arial" w:eastAsia="Times New Roman" w:hAnsi="Arial" w:cs="Arial"/>
          <w:b/>
          <w:sz w:val="30"/>
          <w:szCs w:val="30"/>
          <w:lang w:val="fr-FR" w:eastAsia="de-DE"/>
        </w:rPr>
        <w:t>E</w:t>
      </w:r>
      <w:r w:rsidR="00A56AA6" w:rsidRPr="007B1305">
        <w:rPr>
          <w:rFonts w:ascii="Arial" w:eastAsia="Times New Roman" w:hAnsi="Arial" w:cs="Arial"/>
          <w:b/>
          <w:sz w:val="30"/>
          <w:szCs w:val="30"/>
          <w:lang w:val="fr-FR" w:eastAsia="de-DE"/>
        </w:rPr>
        <w:t>ndocrinologie / diabétologie</w:t>
      </w:r>
      <w:r w:rsidR="009A6630">
        <w:rPr>
          <w:rFonts w:ascii="Arial" w:eastAsia="Times New Roman" w:hAnsi="Arial" w:cs="Arial"/>
          <w:b/>
          <w:sz w:val="30"/>
          <w:szCs w:val="30"/>
          <w:lang w:val="fr-FR" w:eastAsia="de-DE"/>
        </w:rPr>
        <w:t xml:space="preserve"> pédiatrique</w:t>
      </w:r>
    </w:p>
    <w:p w:rsidR="00AB0CA8" w:rsidRPr="007B1305" w:rsidRDefault="00AB0CA8" w:rsidP="00AB0CA8">
      <w:pPr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</w:p>
    <w:bookmarkStart w:id="0" w:name="Text24"/>
    <w:bookmarkStart w:id="1" w:name="_GoBack"/>
    <w:p w:rsidR="00AB0CA8" w:rsidRPr="00AB0CA8" w:rsidRDefault="00AB0CA8" w:rsidP="00AB0CA8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772A45">
        <w:rPr>
          <w:rFonts w:ascii="Arial" w:eastAsia="Times New Roman" w:hAnsi="Arial" w:cs="Times New Roman"/>
          <w:lang w:val="fr-FR" w:eastAsia="de-DE"/>
        </w:rPr>
      </w:r>
      <w:r w:rsidR="00772A45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1"/>
      <w:r w:rsidRPr="00AB0CA8">
        <w:rPr>
          <w:rFonts w:ascii="Arial" w:eastAsia="Times New Roman" w:hAnsi="Arial" w:cs="Times New Roman"/>
          <w:sz w:val="30"/>
          <w:szCs w:val="30"/>
          <w:lang w:val="fr-FR" w:eastAsia="de-DE"/>
        </w:rPr>
        <w:t xml:space="preserve"> Demande de reconnaissance </w:t>
      </w:r>
    </w:p>
    <w:p w:rsidR="00AB0CA8" w:rsidRPr="00AB0CA8" w:rsidRDefault="00AB0CA8" w:rsidP="00AB0CA8">
      <w:pPr>
        <w:spacing w:after="0"/>
        <w:rPr>
          <w:rFonts w:ascii="Arial" w:eastAsia="Times New Roman" w:hAnsi="Arial" w:cs="Times New Roman"/>
          <w:sz w:val="30"/>
          <w:szCs w:val="30"/>
          <w:lang w:val="fr-FR" w:eastAsia="de-DE"/>
        </w:rPr>
      </w:pPr>
    </w:p>
    <w:p w:rsidR="00AB0CA8" w:rsidRPr="00AB0CA8" w:rsidRDefault="00AB0CA8" w:rsidP="00AB0CA8">
      <w:pPr>
        <w:spacing w:after="0"/>
        <w:rPr>
          <w:rFonts w:ascii="Arial" w:eastAsia="Times New Roman" w:hAnsi="Arial" w:cs="Times New Roman"/>
          <w:sz w:val="30"/>
          <w:szCs w:val="30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772A45">
        <w:rPr>
          <w:rFonts w:ascii="Arial" w:eastAsia="Times New Roman" w:hAnsi="Arial" w:cs="Times New Roman"/>
          <w:lang w:val="fr-FR" w:eastAsia="de-DE"/>
        </w:rPr>
      </w:r>
      <w:r w:rsidR="00772A45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r w:rsidRPr="00AB0CA8">
        <w:rPr>
          <w:rFonts w:ascii="Arial" w:eastAsia="Times New Roman" w:hAnsi="Arial" w:cs="Times New Roman"/>
          <w:sz w:val="30"/>
          <w:szCs w:val="30"/>
          <w:lang w:val="fr-FR" w:eastAsia="de-DE"/>
        </w:rPr>
        <w:t xml:space="preserve"> </w:t>
      </w:r>
      <w:r w:rsidRPr="00AB0CA8">
        <w:rPr>
          <w:rFonts w:ascii="Arial" w:eastAsia="Times New Roman" w:hAnsi="Arial" w:cs="Times New Roman"/>
          <w:bCs/>
          <w:sz w:val="30"/>
          <w:szCs w:val="30"/>
          <w:lang w:val="fr-FR" w:eastAsia="de-DE"/>
        </w:rPr>
        <w:t>Réévaluation</w:t>
      </w:r>
    </w:p>
    <w:p w:rsidR="00AB0CA8" w:rsidRPr="00AB0CA8" w:rsidRDefault="00AB0CA8" w:rsidP="00AB0CA8">
      <w:pPr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</w:p>
    <w:p w:rsidR="00AB0CA8" w:rsidRPr="00AB0CA8" w:rsidRDefault="00AB0CA8" w:rsidP="00AB0CA8">
      <w:pPr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</w:p>
    <w:bookmarkEnd w:id="0"/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>Détenteur-trice:</w:t>
      </w:r>
      <w:r w:rsidRPr="00AB0CA8">
        <w:rPr>
          <w:rFonts w:ascii="Arial" w:eastAsia="Times New Roman" w:hAnsi="Arial" w:cs="Times New Roman"/>
          <w:lang w:val="fr-FR" w:eastAsia="de-DE"/>
        </w:rPr>
        <w:tab/>
        <w:t>Nom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2" w:name="Text14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2"/>
    </w:p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>Année de naissance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3" w:name="Text15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3"/>
    </w:p>
    <w:p w:rsidR="00AB0CA8" w:rsidRPr="00AB0CA8" w:rsidRDefault="00AB0CA8" w:rsidP="00AB0CA8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>Titre de spécialiste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4" w:name="Text16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4"/>
    </w:p>
    <w:p w:rsidR="00AB0CA8" w:rsidRPr="00AB0CA8" w:rsidRDefault="00AB0CA8" w:rsidP="00AB0CA8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>Cabinet depuis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5" w:name="Text17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5"/>
    </w:p>
    <w:p w:rsidR="00AB0CA8" w:rsidRPr="00AB0CA8" w:rsidRDefault="00AB0CA8" w:rsidP="00AB0CA8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>Adresse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6" w:name="Text18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6"/>
    </w:p>
    <w:p w:rsidR="00AB0CA8" w:rsidRPr="00AB0CA8" w:rsidRDefault="00AB0CA8" w:rsidP="00AB0CA8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tabs>
          <w:tab w:val="left" w:pos="1985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7" w:name="Text19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7"/>
    </w:p>
    <w:p w:rsidR="00AB0CA8" w:rsidRPr="00AB0CA8" w:rsidRDefault="00AB0CA8" w:rsidP="00AB0CA8">
      <w:pPr>
        <w:tabs>
          <w:tab w:val="left" w:pos="1985"/>
          <w:tab w:val="left" w:pos="3402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>Téléphone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8"/>
    </w:p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tabs>
          <w:tab w:val="left" w:pos="1843"/>
          <w:tab w:val="left" w:pos="4253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 xml:space="preserve">Courriel 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9" w:name="Text21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9"/>
    </w:p>
    <w:p w:rsidR="00AB0CA8" w:rsidRPr="00AB0CA8" w:rsidRDefault="00AB0CA8" w:rsidP="00AB0CA8">
      <w:pPr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spacing w:after="0"/>
        <w:rPr>
          <w:rFonts w:ascii="Arial" w:eastAsia="Times New Roman" w:hAnsi="Arial" w:cs="Times New Roman"/>
          <w:lang w:val="fr-FR" w:eastAsia="de-DE"/>
        </w:rPr>
      </w:pPr>
    </w:p>
    <w:p w:rsidR="00AB0CA8" w:rsidRPr="00AB0CA8" w:rsidRDefault="00AB0CA8" w:rsidP="00AB0CA8">
      <w:pPr>
        <w:spacing w:after="0"/>
        <w:rPr>
          <w:rFonts w:ascii="Arial" w:eastAsia="Times New Roman" w:hAnsi="Arial" w:cs="Times New Roman"/>
          <w:lang w:val="fr-FR" w:eastAsia="de-DE"/>
        </w:rPr>
      </w:pPr>
    </w:p>
    <w:p w:rsidR="00A56AA6" w:rsidRPr="007B1305" w:rsidRDefault="00AB0CA8" w:rsidP="00A56AA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lang w:val="fr-FR"/>
        </w:rPr>
      </w:pPr>
      <w:r w:rsidRPr="00AB0CA8">
        <w:rPr>
          <w:rFonts w:ascii="Arial" w:eastAsia="Times New Roman" w:hAnsi="Arial" w:cs="Arial"/>
          <w:b/>
          <w:lang w:val="fr-FR" w:eastAsia="de-DE"/>
        </w:rPr>
        <w:br w:type="page"/>
      </w:r>
      <w:r w:rsidR="00A56AA6" w:rsidRPr="007B1305">
        <w:rPr>
          <w:rFonts w:ascii="Arial" w:hAnsi="Arial" w:cs="Arial"/>
          <w:b/>
          <w:bCs/>
          <w:color w:val="000000"/>
          <w:lang w:val="fr-FR"/>
        </w:rPr>
        <w:lastRenderedPageBreak/>
        <w:t>Caractéristiques / Infrastructure du cabinet médical</w:t>
      </w:r>
    </w:p>
    <w:p w:rsidR="00A56AA6" w:rsidRPr="00A56AA6" w:rsidRDefault="00A56AA6" w:rsidP="00A56AA6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56AA6">
        <w:rPr>
          <w:rFonts w:ascii="Arial" w:eastAsia="Times New Roman" w:hAnsi="Arial" w:cs="Arial"/>
          <w:lang w:val="fr-FR" w:eastAsia="de-DE"/>
        </w:rPr>
        <w:t>Cabinet médical individuel?</w:t>
      </w:r>
      <w:r w:rsidRPr="00A56AA6">
        <w:rPr>
          <w:rFonts w:ascii="Arial" w:eastAsia="Times New Roman" w:hAnsi="Arial" w:cs="Arial"/>
          <w:lang w:val="fr-FR" w:eastAsia="de-DE"/>
        </w:rPr>
        <w:tab/>
      </w:r>
      <w:r w:rsidRPr="00A56AA6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6AA6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772A45">
        <w:rPr>
          <w:rFonts w:ascii="Arial" w:eastAsia="Times New Roman" w:hAnsi="Arial" w:cs="Arial"/>
          <w:lang w:val="fr-FR" w:eastAsia="de-DE"/>
        </w:rPr>
      </w:r>
      <w:r w:rsidR="00772A45">
        <w:rPr>
          <w:rFonts w:ascii="Arial" w:eastAsia="Times New Roman" w:hAnsi="Arial" w:cs="Arial"/>
          <w:lang w:val="fr-FR" w:eastAsia="de-DE"/>
        </w:rPr>
        <w:fldChar w:fldCharType="separate"/>
      </w:r>
      <w:r w:rsidRPr="00A56AA6">
        <w:rPr>
          <w:rFonts w:ascii="Arial" w:eastAsia="Times New Roman" w:hAnsi="Arial" w:cs="Arial"/>
          <w:lang w:val="fr-FR" w:eastAsia="de-DE"/>
        </w:rPr>
        <w:fldChar w:fldCharType="end"/>
      </w:r>
      <w:r w:rsidRPr="00A56AA6">
        <w:rPr>
          <w:rFonts w:ascii="Arial" w:eastAsia="Times New Roman" w:hAnsi="Arial" w:cs="Arial"/>
          <w:lang w:val="fr-FR" w:eastAsia="de-DE"/>
        </w:rPr>
        <w:t xml:space="preserve"> oui</w:t>
      </w:r>
      <w:r w:rsidRPr="00A56AA6">
        <w:rPr>
          <w:rFonts w:ascii="Arial" w:eastAsia="Times New Roman" w:hAnsi="Arial" w:cs="Arial"/>
          <w:lang w:val="fr-FR" w:eastAsia="de-DE"/>
        </w:rPr>
        <w:tab/>
      </w:r>
      <w:r w:rsidRPr="00A56AA6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6AA6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772A45">
        <w:rPr>
          <w:rFonts w:ascii="Arial" w:eastAsia="Times New Roman" w:hAnsi="Arial" w:cs="Arial"/>
          <w:lang w:val="fr-FR" w:eastAsia="de-DE"/>
        </w:rPr>
      </w:r>
      <w:r w:rsidR="00772A45">
        <w:rPr>
          <w:rFonts w:ascii="Arial" w:eastAsia="Times New Roman" w:hAnsi="Arial" w:cs="Arial"/>
          <w:lang w:val="fr-FR" w:eastAsia="de-DE"/>
        </w:rPr>
        <w:fldChar w:fldCharType="separate"/>
      </w:r>
      <w:r w:rsidRPr="00A56AA6">
        <w:rPr>
          <w:rFonts w:ascii="Arial" w:eastAsia="Times New Roman" w:hAnsi="Arial" w:cs="Arial"/>
          <w:lang w:val="fr-FR" w:eastAsia="de-DE"/>
        </w:rPr>
        <w:fldChar w:fldCharType="end"/>
      </w:r>
      <w:r w:rsidRPr="00A56AA6">
        <w:rPr>
          <w:rFonts w:ascii="Arial" w:eastAsia="Times New Roman" w:hAnsi="Arial" w:cs="Arial"/>
          <w:lang w:val="fr-FR" w:eastAsia="de-DE"/>
        </w:rPr>
        <w:t xml:space="preserve"> non</w:t>
      </w:r>
    </w:p>
    <w:p w:rsidR="00A56AA6" w:rsidRPr="007B1305" w:rsidRDefault="00A56AA6" w:rsidP="00A56AA6">
      <w:pPr>
        <w:tabs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56AA6">
        <w:rPr>
          <w:rFonts w:ascii="Arial" w:eastAsia="Times New Roman" w:hAnsi="Arial" w:cs="Arial"/>
          <w:lang w:val="fr-FR" w:eastAsia="de-DE"/>
        </w:rPr>
        <w:t>Cabinet de groupe?</w:t>
      </w:r>
      <w:r w:rsidRPr="00A56AA6">
        <w:rPr>
          <w:rFonts w:ascii="Arial" w:eastAsia="Times New Roman" w:hAnsi="Arial" w:cs="Arial"/>
          <w:lang w:val="fr-FR" w:eastAsia="de-DE"/>
        </w:rPr>
        <w:tab/>
      </w:r>
      <w:r w:rsidRPr="00A56AA6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6AA6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772A45">
        <w:rPr>
          <w:rFonts w:ascii="Arial" w:eastAsia="Times New Roman" w:hAnsi="Arial" w:cs="Arial"/>
          <w:lang w:val="fr-FR" w:eastAsia="de-DE"/>
        </w:rPr>
      </w:r>
      <w:r w:rsidR="00772A45">
        <w:rPr>
          <w:rFonts w:ascii="Arial" w:eastAsia="Times New Roman" w:hAnsi="Arial" w:cs="Arial"/>
          <w:lang w:val="fr-FR" w:eastAsia="de-DE"/>
        </w:rPr>
        <w:fldChar w:fldCharType="separate"/>
      </w:r>
      <w:r w:rsidRPr="00A56AA6">
        <w:rPr>
          <w:rFonts w:ascii="Arial" w:eastAsia="Times New Roman" w:hAnsi="Arial" w:cs="Arial"/>
          <w:lang w:val="fr-FR" w:eastAsia="de-DE"/>
        </w:rPr>
        <w:fldChar w:fldCharType="end"/>
      </w:r>
      <w:r w:rsidRPr="00A56AA6">
        <w:rPr>
          <w:rFonts w:ascii="Arial" w:eastAsia="Times New Roman" w:hAnsi="Arial" w:cs="Arial"/>
          <w:lang w:val="fr-FR" w:eastAsia="de-DE"/>
        </w:rPr>
        <w:t xml:space="preserve"> </w:t>
      </w:r>
      <w:r w:rsidRPr="007B1305">
        <w:rPr>
          <w:rFonts w:ascii="Arial" w:eastAsia="Times New Roman" w:hAnsi="Arial" w:cs="Arial"/>
          <w:lang w:val="fr-FR" w:eastAsia="de-DE"/>
        </w:rPr>
        <w:t>oui</w:t>
      </w:r>
      <w:r w:rsidRPr="007B1305">
        <w:rPr>
          <w:rFonts w:ascii="Arial" w:eastAsia="Times New Roman" w:hAnsi="Arial" w:cs="Arial"/>
          <w:lang w:val="fr-FR" w:eastAsia="de-DE"/>
        </w:rPr>
        <w:tab/>
      </w:r>
      <w:r w:rsidRPr="00A56AA6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B1305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772A45">
        <w:rPr>
          <w:rFonts w:ascii="Arial" w:eastAsia="Times New Roman" w:hAnsi="Arial" w:cs="Arial"/>
          <w:lang w:val="fr-FR" w:eastAsia="de-DE"/>
        </w:rPr>
      </w:r>
      <w:r w:rsidR="00772A45">
        <w:rPr>
          <w:rFonts w:ascii="Arial" w:eastAsia="Times New Roman" w:hAnsi="Arial" w:cs="Arial"/>
          <w:lang w:val="fr-FR" w:eastAsia="de-DE"/>
        </w:rPr>
        <w:fldChar w:fldCharType="separate"/>
      </w:r>
      <w:r w:rsidRPr="00A56AA6">
        <w:rPr>
          <w:rFonts w:ascii="Arial" w:eastAsia="Times New Roman" w:hAnsi="Arial" w:cs="Arial"/>
          <w:lang w:val="fr-FR" w:eastAsia="de-DE"/>
        </w:rPr>
        <w:fldChar w:fldCharType="end"/>
      </w:r>
      <w:r w:rsidRPr="007B1305">
        <w:rPr>
          <w:rFonts w:ascii="Arial" w:eastAsia="Times New Roman" w:hAnsi="Arial" w:cs="Arial"/>
          <w:lang w:val="fr-FR" w:eastAsia="de-DE"/>
        </w:rPr>
        <w:t xml:space="preserve"> non</w:t>
      </w:r>
    </w:p>
    <w:p w:rsidR="00A56AA6" w:rsidRPr="00A56AA6" w:rsidRDefault="00A56AA6" w:rsidP="00A56AA6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56AA6">
        <w:rPr>
          <w:rFonts w:ascii="Arial" w:eastAsia="Times New Roman" w:hAnsi="Arial" w:cs="Arial"/>
          <w:lang w:val="fr-FR" w:eastAsia="de-DE"/>
        </w:rPr>
        <w:t>Nombre de médecins</w:t>
      </w:r>
      <w:r w:rsidRPr="00A56AA6">
        <w:rPr>
          <w:rFonts w:ascii="Arial" w:eastAsia="Times New Roman" w:hAnsi="Arial" w:cs="Arial"/>
          <w:lang w:val="fr-FR" w:eastAsia="de-DE"/>
        </w:rPr>
        <w:tab/>
      </w:r>
      <w:bookmarkStart w:id="10" w:name="Text13"/>
      <w:r w:rsidRPr="00A56AA6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56AA6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A56AA6">
        <w:rPr>
          <w:rFonts w:ascii="Arial" w:eastAsia="Times New Roman" w:hAnsi="Arial" w:cs="Arial"/>
          <w:lang w:val="fr-FR" w:eastAsia="de-DE"/>
        </w:rPr>
      </w:r>
      <w:r w:rsidRPr="00A56AA6">
        <w:rPr>
          <w:rFonts w:ascii="Arial" w:eastAsia="Times New Roman" w:hAnsi="Arial" w:cs="Arial"/>
          <w:lang w:val="fr-FR" w:eastAsia="de-DE"/>
        </w:rPr>
        <w:fldChar w:fldCharType="separate"/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fldChar w:fldCharType="end"/>
      </w:r>
      <w:bookmarkEnd w:id="10"/>
    </w:p>
    <w:p w:rsidR="00A56AA6" w:rsidRPr="00A56AA6" w:rsidRDefault="00A56AA6" w:rsidP="00A56AA6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56AA6">
        <w:rPr>
          <w:rFonts w:ascii="Arial" w:eastAsia="Times New Roman" w:hAnsi="Arial" w:cs="Arial"/>
          <w:lang w:val="fr-FR" w:eastAsia="de-DE"/>
        </w:rPr>
        <w:t>Nombre de salles d'examen</w:t>
      </w:r>
      <w:r w:rsidRPr="00A56AA6">
        <w:rPr>
          <w:rFonts w:ascii="Arial" w:eastAsia="Times New Roman" w:hAnsi="Arial" w:cs="Arial"/>
          <w:lang w:val="fr-FR" w:eastAsia="de-DE"/>
        </w:rPr>
        <w:tab/>
      </w:r>
      <w:bookmarkStart w:id="11" w:name="Text12"/>
      <w:r w:rsidRPr="00A56AA6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56AA6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A56AA6">
        <w:rPr>
          <w:rFonts w:ascii="Arial" w:eastAsia="Times New Roman" w:hAnsi="Arial" w:cs="Arial"/>
          <w:lang w:val="fr-FR" w:eastAsia="de-DE"/>
        </w:rPr>
      </w:r>
      <w:r w:rsidRPr="00A56AA6">
        <w:rPr>
          <w:rFonts w:ascii="Arial" w:eastAsia="Times New Roman" w:hAnsi="Arial" w:cs="Arial"/>
          <w:lang w:val="fr-FR" w:eastAsia="de-DE"/>
        </w:rPr>
        <w:fldChar w:fldCharType="separate"/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fldChar w:fldCharType="end"/>
      </w:r>
      <w:bookmarkEnd w:id="11"/>
    </w:p>
    <w:p w:rsidR="00A56AA6" w:rsidRPr="00A56AA6" w:rsidRDefault="00A56AA6" w:rsidP="00A56AA6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56AA6">
        <w:rPr>
          <w:rFonts w:ascii="Arial" w:eastAsia="Times New Roman" w:hAnsi="Arial" w:cs="Arial"/>
          <w:lang w:val="fr-FR" w:eastAsia="de-DE"/>
        </w:rPr>
        <w:t>L'assistant dispose-t-il d'une salle d'examen ou d'une place de travail?</w:t>
      </w:r>
      <w:r w:rsidRPr="00A56AA6">
        <w:rPr>
          <w:rFonts w:ascii="Arial" w:eastAsia="Times New Roman" w:hAnsi="Arial" w:cs="Arial"/>
          <w:lang w:val="fr-FR" w:eastAsia="de-DE"/>
        </w:rPr>
        <w:tab/>
      </w:r>
      <w:r w:rsidRPr="00A56AA6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6AA6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772A45">
        <w:rPr>
          <w:rFonts w:ascii="Arial" w:eastAsia="Times New Roman" w:hAnsi="Arial" w:cs="Arial"/>
          <w:lang w:val="fr-FR" w:eastAsia="de-DE"/>
        </w:rPr>
      </w:r>
      <w:r w:rsidR="00772A45">
        <w:rPr>
          <w:rFonts w:ascii="Arial" w:eastAsia="Times New Roman" w:hAnsi="Arial" w:cs="Arial"/>
          <w:lang w:val="fr-FR" w:eastAsia="de-DE"/>
        </w:rPr>
        <w:fldChar w:fldCharType="separate"/>
      </w:r>
      <w:r w:rsidRPr="00A56AA6">
        <w:rPr>
          <w:rFonts w:ascii="Arial" w:eastAsia="Times New Roman" w:hAnsi="Arial" w:cs="Arial"/>
          <w:lang w:val="fr-FR" w:eastAsia="de-DE"/>
        </w:rPr>
        <w:fldChar w:fldCharType="end"/>
      </w:r>
      <w:r w:rsidRPr="00A56AA6">
        <w:rPr>
          <w:rFonts w:ascii="Arial" w:eastAsia="Times New Roman" w:hAnsi="Arial" w:cs="Arial"/>
          <w:lang w:val="fr-FR" w:eastAsia="de-DE"/>
        </w:rPr>
        <w:t xml:space="preserve"> oui</w:t>
      </w:r>
      <w:r w:rsidRPr="00A56AA6">
        <w:rPr>
          <w:rFonts w:ascii="Arial" w:eastAsia="Times New Roman" w:hAnsi="Arial" w:cs="Arial"/>
          <w:lang w:val="fr-FR" w:eastAsia="de-DE"/>
        </w:rPr>
        <w:tab/>
      </w:r>
      <w:r w:rsidRPr="00A56AA6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6AA6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772A45">
        <w:rPr>
          <w:rFonts w:ascii="Arial" w:eastAsia="Times New Roman" w:hAnsi="Arial" w:cs="Arial"/>
          <w:lang w:val="fr-FR" w:eastAsia="de-DE"/>
        </w:rPr>
      </w:r>
      <w:r w:rsidR="00772A45">
        <w:rPr>
          <w:rFonts w:ascii="Arial" w:eastAsia="Times New Roman" w:hAnsi="Arial" w:cs="Arial"/>
          <w:lang w:val="fr-FR" w:eastAsia="de-DE"/>
        </w:rPr>
        <w:fldChar w:fldCharType="separate"/>
      </w:r>
      <w:r w:rsidRPr="00A56AA6">
        <w:rPr>
          <w:rFonts w:ascii="Arial" w:eastAsia="Times New Roman" w:hAnsi="Arial" w:cs="Arial"/>
          <w:lang w:val="fr-FR" w:eastAsia="de-DE"/>
        </w:rPr>
        <w:fldChar w:fldCharType="end"/>
      </w:r>
      <w:r w:rsidRPr="00A56AA6">
        <w:rPr>
          <w:rFonts w:ascii="Arial" w:eastAsia="Times New Roman" w:hAnsi="Arial" w:cs="Arial"/>
          <w:lang w:val="fr-FR" w:eastAsia="de-DE"/>
        </w:rPr>
        <w:t xml:space="preserve"> non</w:t>
      </w:r>
    </w:p>
    <w:p w:rsidR="00A56AA6" w:rsidRPr="00A56AA6" w:rsidRDefault="00A56AA6" w:rsidP="00A56AA6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A56AA6" w:rsidRPr="00A56AA6" w:rsidRDefault="00A56AA6" w:rsidP="00A56AA6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56AA6">
        <w:rPr>
          <w:rFonts w:ascii="Arial" w:eastAsia="Times New Roman" w:hAnsi="Arial" w:cs="Arial"/>
          <w:lang w:val="fr-FR" w:eastAsia="de-DE"/>
        </w:rPr>
        <w:t>Temps de présence du formateur en cabinet en %</w:t>
      </w:r>
      <w:r w:rsidRPr="00A56AA6">
        <w:rPr>
          <w:rFonts w:ascii="Arial" w:eastAsia="Times New Roman" w:hAnsi="Arial" w:cs="Arial"/>
          <w:lang w:val="fr-FR" w:eastAsia="de-DE"/>
        </w:rPr>
        <w:tab/>
      </w:r>
      <w:r w:rsidRPr="00A56AA6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56AA6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A56AA6">
        <w:rPr>
          <w:rFonts w:ascii="Arial" w:eastAsia="Times New Roman" w:hAnsi="Arial" w:cs="Arial"/>
          <w:lang w:val="fr-FR" w:eastAsia="de-DE"/>
        </w:rPr>
      </w:r>
      <w:r w:rsidRPr="00A56AA6">
        <w:rPr>
          <w:rFonts w:ascii="Arial" w:eastAsia="Times New Roman" w:hAnsi="Arial" w:cs="Arial"/>
          <w:lang w:val="fr-FR" w:eastAsia="de-DE"/>
        </w:rPr>
        <w:fldChar w:fldCharType="separate"/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t> </w:t>
      </w:r>
      <w:r w:rsidRPr="00A56AA6">
        <w:rPr>
          <w:rFonts w:ascii="Arial" w:eastAsia="Times New Roman" w:hAnsi="Arial" w:cs="Arial"/>
          <w:lang w:val="fr-FR" w:eastAsia="de-DE"/>
        </w:rPr>
        <w:fldChar w:fldCharType="end"/>
      </w:r>
    </w:p>
    <w:p w:rsidR="00A56AA6" w:rsidRPr="00A56AA6" w:rsidRDefault="00A56AA6" w:rsidP="00A56AA6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A56AA6" w:rsidRPr="00A56AA6" w:rsidRDefault="00A56AA6" w:rsidP="00A56AA6">
      <w:pPr>
        <w:tabs>
          <w:tab w:val="left" w:pos="8640"/>
          <w:tab w:val="left" w:pos="9214"/>
          <w:tab w:val="left" w:pos="9356"/>
        </w:tabs>
        <w:autoSpaceDE w:val="0"/>
        <w:autoSpaceDN w:val="0"/>
        <w:adjustRightInd w:val="0"/>
        <w:spacing w:after="0"/>
        <w:ind w:right="-778"/>
        <w:rPr>
          <w:rFonts w:ascii="Arial" w:eastAsia="Times New Roman" w:hAnsi="Arial" w:cs="Arial"/>
          <w:color w:val="000000"/>
          <w:lang w:eastAsia="de-CH"/>
        </w:rPr>
      </w:pPr>
      <w:r w:rsidRPr="00A56AA6">
        <w:rPr>
          <w:rFonts w:ascii="Arial" w:eastAsia="Times New Roman" w:hAnsi="Arial" w:cs="Arial"/>
          <w:color w:val="000000"/>
          <w:lang w:eastAsia="de-CH"/>
        </w:rPr>
        <w:t>Avez-vous participé à un cours de médecin formateur?</w:t>
      </w:r>
      <w:r w:rsidRPr="00A56AA6">
        <w:rPr>
          <w:rFonts w:ascii="Arial" w:eastAsia="Times New Roman" w:hAnsi="Arial" w:cs="Arial"/>
          <w:color w:val="000000"/>
          <w:lang w:eastAsia="de-CH"/>
        </w:rPr>
        <w:tab/>
      </w:r>
      <w:r w:rsidRPr="00A56AA6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6AA6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772A45">
        <w:rPr>
          <w:rFonts w:ascii="Arial" w:eastAsia="Times New Roman" w:hAnsi="Arial" w:cs="Arial"/>
          <w:color w:val="000000"/>
          <w:lang w:eastAsia="de-CH"/>
        </w:rPr>
      </w:r>
      <w:r w:rsidR="00772A45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A56AA6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A56AA6">
        <w:rPr>
          <w:rFonts w:ascii="Arial" w:eastAsia="Times New Roman" w:hAnsi="Arial" w:cs="Arial"/>
          <w:color w:val="000000"/>
          <w:lang w:eastAsia="de-CH"/>
        </w:rPr>
        <w:t xml:space="preserve"> oui</w:t>
      </w:r>
      <w:r w:rsidRPr="00A56AA6">
        <w:rPr>
          <w:rFonts w:ascii="Arial" w:eastAsia="Times New Roman" w:hAnsi="Arial" w:cs="Arial"/>
          <w:color w:val="000000"/>
          <w:lang w:eastAsia="de-CH"/>
        </w:rPr>
        <w:tab/>
      </w:r>
      <w:r w:rsidRPr="00A56AA6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6AA6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772A45">
        <w:rPr>
          <w:rFonts w:ascii="Arial" w:eastAsia="Times New Roman" w:hAnsi="Arial" w:cs="Arial"/>
          <w:color w:val="000000"/>
          <w:lang w:eastAsia="de-CH"/>
        </w:rPr>
      </w:r>
      <w:r w:rsidR="00772A45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A56AA6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A56AA6">
        <w:rPr>
          <w:rFonts w:ascii="Arial" w:eastAsia="Times New Roman" w:hAnsi="Arial" w:cs="Arial"/>
          <w:color w:val="000000"/>
          <w:lang w:eastAsia="de-CH"/>
        </w:rPr>
        <w:t xml:space="preserve"> non</w:t>
      </w:r>
    </w:p>
    <w:p w:rsidR="00A56AA6" w:rsidRPr="00A56AA6" w:rsidRDefault="00A56AA6" w:rsidP="00A56AA6">
      <w:pPr>
        <w:tabs>
          <w:tab w:val="left" w:pos="8640"/>
          <w:tab w:val="left" w:pos="9214"/>
          <w:tab w:val="left" w:pos="9356"/>
        </w:tabs>
        <w:autoSpaceDE w:val="0"/>
        <w:autoSpaceDN w:val="0"/>
        <w:adjustRightInd w:val="0"/>
        <w:spacing w:after="0"/>
        <w:ind w:right="-778"/>
        <w:rPr>
          <w:rFonts w:ascii="Arial" w:eastAsia="Times New Roman" w:hAnsi="Arial" w:cs="Arial"/>
          <w:color w:val="000000"/>
          <w:lang w:eastAsia="de-CH"/>
        </w:rPr>
      </w:pPr>
    </w:p>
    <w:p w:rsidR="00A56AA6" w:rsidRPr="00A56AA6" w:rsidRDefault="00A56AA6" w:rsidP="00A56AA6">
      <w:pPr>
        <w:tabs>
          <w:tab w:val="left" w:pos="8640"/>
          <w:tab w:val="left" w:pos="9214"/>
          <w:tab w:val="left" w:pos="9356"/>
        </w:tabs>
        <w:autoSpaceDE w:val="0"/>
        <w:autoSpaceDN w:val="0"/>
        <w:adjustRightInd w:val="0"/>
        <w:spacing w:after="0"/>
        <w:ind w:right="-778"/>
        <w:rPr>
          <w:rFonts w:ascii="Arial" w:eastAsia="Times New Roman" w:hAnsi="Arial" w:cs="Arial"/>
          <w:color w:val="000000"/>
          <w:lang w:eastAsia="de-CH"/>
        </w:rPr>
      </w:pPr>
      <w:r w:rsidRPr="00A56AA6">
        <w:rPr>
          <w:rFonts w:ascii="Arial" w:eastAsia="Times New Roman" w:hAnsi="Arial" w:cs="Arial"/>
          <w:color w:val="000000"/>
          <w:lang w:eastAsia="de-CH"/>
        </w:rPr>
        <w:t>Ou pouvez-vous attester au moins deux ans de formation postgraduée</w:t>
      </w:r>
      <w:r w:rsidRPr="00A56AA6">
        <w:rPr>
          <w:rFonts w:ascii="Arial" w:eastAsia="Times New Roman" w:hAnsi="Arial" w:cs="Arial"/>
          <w:color w:val="000000"/>
          <w:lang w:eastAsia="de-CH"/>
        </w:rPr>
        <w:tab/>
      </w:r>
      <w:r w:rsidRPr="00A56AA6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6AA6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772A45">
        <w:rPr>
          <w:rFonts w:ascii="Arial" w:eastAsia="Times New Roman" w:hAnsi="Arial" w:cs="Arial"/>
          <w:color w:val="000000"/>
          <w:lang w:eastAsia="de-CH"/>
        </w:rPr>
      </w:r>
      <w:r w:rsidR="00772A45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A56AA6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A56AA6">
        <w:rPr>
          <w:rFonts w:ascii="Arial" w:eastAsia="Times New Roman" w:hAnsi="Arial" w:cs="Arial"/>
          <w:color w:val="000000"/>
          <w:lang w:eastAsia="de-CH"/>
        </w:rPr>
        <w:t xml:space="preserve"> oui</w:t>
      </w:r>
      <w:r w:rsidRPr="00A56AA6">
        <w:rPr>
          <w:rFonts w:ascii="Arial" w:eastAsia="Times New Roman" w:hAnsi="Arial" w:cs="Arial"/>
          <w:color w:val="000000"/>
          <w:lang w:eastAsia="de-CH"/>
        </w:rPr>
        <w:tab/>
      </w:r>
      <w:r w:rsidRPr="00A56AA6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6AA6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772A45">
        <w:rPr>
          <w:rFonts w:ascii="Arial" w:eastAsia="Times New Roman" w:hAnsi="Arial" w:cs="Arial"/>
          <w:color w:val="000000"/>
          <w:lang w:eastAsia="de-CH"/>
        </w:rPr>
      </w:r>
      <w:r w:rsidR="00772A45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A56AA6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A56AA6">
        <w:rPr>
          <w:rFonts w:ascii="Arial" w:eastAsia="Times New Roman" w:hAnsi="Arial" w:cs="Arial"/>
          <w:color w:val="000000"/>
          <w:lang w:eastAsia="de-CH"/>
        </w:rPr>
        <w:t xml:space="preserve"> non</w:t>
      </w:r>
    </w:p>
    <w:p w:rsidR="00A56AA6" w:rsidRPr="00A56AA6" w:rsidRDefault="00A56AA6" w:rsidP="00A56AA6">
      <w:pPr>
        <w:tabs>
          <w:tab w:val="left" w:pos="9214"/>
          <w:tab w:val="left" w:pos="9356"/>
        </w:tabs>
        <w:autoSpaceDE w:val="0"/>
        <w:autoSpaceDN w:val="0"/>
        <w:adjustRightInd w:val="0"/>
        <w:spacing w:after="0"/>
        <w:ind w:right="-778"/>
        <w:rPr>
          <w:rFonts w:ascii="Arial" w:eastAsia="Times New Roman" w:hAnsi="Arial" w:cs="Arial"/>
          <w:color w:val="000000"/>
          <w:lang w:eastAsia="de-CH"/>
        </w:rPr>
      </w:pPr>
      <w:r w:rsidRPr="00A56AA6">
        <w:rPr>
          <w:rFonts w:ascii="Arial" w:eastAsia="Times New Roman" w:hAnsi="Arial" w:cs="Arial"/>
          <w:color w:val="000000"/>
          <w:lang w:eastAsia="de-CH"/>
        </w:rPr>
        <w:t>en tant que chef de clinique, médecin adjoint ou médecin-chef dans un</w:t>
      </w:r>
      <w:r w:rsidRPr="00A56AA6">
        <w:rPr>
          <w:rFonts w:ascii="Arial" w:eastAsia="Times New Roman" w:hAnsi="Arial" w:cs="Arial"/>
          <w:color w:val="000000"/>
          <w:lang w:eastAsia="de-CH"/>
        </w:rPr>
        <w:br/>
        <w:t>établissement de formation postgraduée reconnu?</w:t>
      </w:r>
    </w:p>
    <w:p w:rsidR="00A56AA6" w:rsidRPr="00A56AA6" w:rsidRDefault="00A56AA6" w:rsidP="00A56AA6">
      <w:pPr>
        <w:tabs>
          <w:tab w:val="left" w:pos="9356"/>
        </w:tabs>
        <w:autoSpaceDE w:val="0"/>
        <w:autoSpaceDN w:val="0"/>
        <w:adjustRightInd w:val="0"/>
        <w:spacing w:after="0"/>
        <w:ind w:right="-778"/>
        <w:rPr>
          <w:rFonts w:ascii="Arial" w:eastAsia="Times New Roman" w:hAnsi="Arial" w:cs="Arial"/>
          <w:color w:val="000000"/>
          <w:lang w:eastAsia="de-CH"/>
        </w:rPr>
      </w:pPr>
    </w:p>
    <w:p w:rsidR="00A56AA6" w:rsidRPr="00A56AA6" w:rsidRDefault="00A56AA6" w:rsidP="00A56AA6">
      <w:pPr>
        <w:tabs>
          <w:tab w:val="left" w:pos="9356"/>
        </w:tabs>
        <w:autoSpaceDE w:val="0"/>
        <w:autoSpaceDN w:val="0"/>
        <w:adjustRightInd w:val="0"/>
        <w:spacing w:after="0"/>
        <w:ind w:right="-778"/>
        <w:rPr>
          <w:rFonts w:ascii="Arial" w:eastAsia="Times New Roman" w:hAnsi="Arial" w:cs="Arial"/>
          <w:color w:val="000000"/>
          <w:lang w:eastAsia="de-CH"/>
        </w:rPr>
      </w:pPr>
      <w:r w:rsidRPr="00A56AA6">
        <w:rPr>
          <w:rFonts w:ascii="Arial" w:eastAsia="Times New Roman" w:hAnsi="Arial" w:cs="Arial"/>
          <w:color w:val="000000"/>
          <w:lang w:eastAsia="de-CH"/>
        </w:rPr>
        <w:t xml:space="preserve">Si oui, où et dans quelle fonction? </w:t>
      </w:r>
    </w:p>
    <w:p w:rsidR="00A56AA6" w:rsidRPr="00A56AA6" w:rsidRDefault="00A56AA6" w:rsidP="00A56AA6">
      <w:pPr>
        <w:tabs>
          <w:tab w:val="left" w:pos="9356"/>
        </w:tabs>
        <w:autoSpaceDE w:val="0"/>
        <w:autoSpaceDN w:val="0"/>
        <w:adjustRightInd w:val="0"/>
        <w:spacing w:after="0"/>
        <w:ind w:right="-778"/>
        <w:rPr>
          <w:rFonts w:ascii="Arial" w:eastAsia="Times New Roman" w:hAnsi="Arial" w:cs="Arial"/>
          <w:color w:val="000000"/>
          <w:lang w:eastAsia="de-CH"/>
        </w:rPr>
      </w:pPr>
      <w:r w:rsidRPr="00A56AA6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A56AA6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A56AA6">
        <w:rPr>
          <w:rFonts w:ascii="Arial" w:eastAsia="Times New Roman" w:hAnsi="Arial" w:cs="Arial"/>
          <w:color w:val="000000"/>
          <w:lang w:eastAsia="de-CH"/>
        </w:rPr>
      </w:r>
      <w:r w:rsidRPr="00A56AA6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A56AA6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A56AA6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A56AA6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A56AA6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A56AA6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A56AA6">
        <w:rPr>
          <w:rFonts w:ascii="Arial" w:eastAsia="Times New Roman" w:hAnsi="Arial" w:cs="Arial"/>
          <w:color w:val="000000"/>
          <w:lang w:eastAsia="de-CH"/>
        </w:rPr>
        <w:fldChar w:fldCharType="end"/>
      </w:r>
    </w:p>
    <w:p w:rsidR="00AB0CA8" w:rsidRDefault="00AB0CA8" w:rsidP="00A56AA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val="fr-FR" w:eastAsia="de-DE"/>
        </w:rPr>
      </w:pPr>
    </w:p>
    <w:p w:rsidR="00A56AA6" w:rsidRPr="00A56AA6" w:rsidRDefault="00A56AA6" w:rsidP="00A56AA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de-CH"/>
        </w:rPr>
      </w:pPr>
    </w:p>
    <w:p w:rsidR="00A56AA6" w:rsidRPr="007B1305" w:rsidRDefault="00A56AA6" w:rsidP="00A56AA6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fr-FR"/>
        </w:rPr>
      </w:pPr>
      <w:r w:rsidRPr="007B1305">
        <w:rPr>
          <w:rFonts w:ascii="Arial" w:hAnsi="Arial" w:cs="Arial"/>
          <w:color w:val="000000"/>
          <w:lang w:val="fr-FR"/>
        </w:rPr>
        <w:t>Les deux tiers des patients du cabinet doivent consulter pour des problèmes endocrinologiques et diabétologiques.</w:t>
      </w:r>
    </w:p>
    <w:p w:rsidR="00A56AA6" w:rsidRDefault="00A56AA6" w:rsidP="00A56AA6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fr-FR"/>
        </w:rPr>
      </w:pPr>
      <w:r w:rsidRPr="00A56AA6">
        <w:rPr>
          <w:rFonts w:ascii="Arial" w:hAnsi="Arial" w:cs="Arial"/>
          <w:color w:val="00000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6AA6">
        <w:rPr>
          <w:rFonts w:ascii="Arial" w:hAnsi="Arial" w:cs="Arial"/>
          <w:color w:val="000000"/>
          <w:lang w:val="fr-FR"/>
        </w:rPr>
        <w:instrText xml:space="preserve"> FORMCHECKBOX </w:instrText>
      </w:r>
      <w:r w:rsidR="00772A45">
        <w:rPr>
          <w:rFonts w:ascii="Arial" w:hAnsi="Arial" w:cs="Arial"/>
          <w:color w:val="000000"/>
          <w:lang w:val="fr-FR"/>
        </w:rPr>
      </w:r>
      <w:r w:rsidR="00772A45">
        <w:rPr>
          <w:rFonts w:ascii="Arial" w:hAnsi="Arial" w:cs="Arial"/>
          <w:color w:val="000000"/>
          <w:lang w:val="fr-FR"/>
        </w:rPr>
        <w:fldChar w:fldCharType="separate"/>
      </w:r>
      <w:r w:rsidRPr="00A56AA6">
        <w:rPr>
          <w:rFonts w:ascii="Arial" w:hAnsi="Arial" w:cs="Arial"/>
          <w:color w:val="000000"/>
          <w:lang w:val="de-CH"/>
        </w:rPr>
        <w:fldChar w:fldCharType="end"/>
      </w:r>
      <w:r w:rsidRPr="00A56AA6">
        <w:rPr>
          <w:rFonts w:ascii="Arial" w:hAnsi="Arial" w:cs="Arial"/>
          <w:color w:val="000000"/>
          <w:lang w:val="fr-FR"/>
        </w:rPr>
        <w:t xml:space="preserve"> oui</w:t>
      </w:r>
      <w:r w:rsidRPr="00A56AA6">
        <w:rPr>
          <w:rFonts w:ascii="Arial" w:hAnsi="Arial" w:cs="Arial"/>
          <w:color w:val="000000"/>
          <w:lang w:val="fr-FR"/>
        </w:rPr>
        <w:tab/>
      </w:r>
      <w:r w:rsidRPr="00A56AA6">
        <w:rPr>
          <w:rFonts w:ascii="Arial" w:hAnsi="Arial" w:cs="Arial"/>
          <w:color w:val="000000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56AA6">
        <w:rPr>
          <w:rFonts w:ascii="Arial" w:hAnsi="Arial" w:cs="Arial"/>
          <w:color w:val="000000"/>
          <w:lang w:val="fr-FR"/>
        </w:rPr>
        <w:instrText xml:space="preserve"> FORMCHECKBOX </w:instrText>
      </w:r>
      <w:r w:rsidR="00772A45">
        <w:rPr>
          <w:rFonts w:ascii="Arial" w:hAnsi="Arial" w:cs="Arial"/>
          <w:color w:val="000000"/>
          <w:lang w:val="fr-FR"/>
        </w:rPr>
      </w:r>
      <w:r w:rsidR="00772A45">
        <w:rPr>
          <w:rFonts w:ascii="Arial" w:hAnsi="Arial" w:cs="Arial"/>
          <w:color w:val="000000"/>
          <w:lang w:val="fr-FR"/>
        </w:rPr>
        <w:fldChar w:fldCharType="separate"/>
      </w:r>
      <w:r w:rsidRPr="00A56AA6">
        <w:rPr>
          <w:rFonts w:ascii="Arial" w:hAnsi="Arial" w:cs="Arial"/>
          <w:color w:val="000000"/>
          <w:lang w:val="de-CH"/>
        </w:rPr>
        <w:fldChar w:fldCharType="end"/>
      </w:r>
      <w:r w:rsidRPr="00A56AA6">
        <w:rPr>
          <w:rFonts w:ascii="Arial" w:hAnsi="Arial" w:cs="Arial"/>
          <w:color w:val="000000"/>
          <w:lang w:val="fr-FR"/>
        </w:rPr>
        <w:t xml:space="preserve"> non</w:t>
      </w:r>
    </w:p>
    <w:p w:rsidR="009A6630" w:rsidRDefault="009A6630" w:rsidP="00A56AA6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fr-FR"/>
        </w:rPr>
      </w:pPr>
    </w:p>
    <w:p w:rsidR="009A6630" w:rsidRDefault="009A6630" w:rsidP="00A56AA6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fr-FR"/>
        </w:rPr>
      </w:pPr>
    </w:p>
    <w:p w:rsidR="009A6630" w:rsidRDefault="009A6630" w:rsidP="00A56AA6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fr-FR"/>
        </w:rPr>
      </w:pPr>
    </w:p>
    <w:p w:rsidR="009A6630" w:rsidRDefault="009A6630" w:rsidP="00A56AA6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fr-FR"/>
        </w:rPr>
      </w:pPr>
    </w:p>
    <w:p w:rsidR="00AB0CA8" w:rsidRPr="00AB0CA8" w:rsidRDefault="00AB0CA8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b/>
          <w:lang w:val="fr-FR" w:eastAsia="de-DE"/>
        </w:rPr>
      </w:pPr>
      <w:r w:rsidRPr="00AB0CA8">
        <w:rPr>
          <w:rFonts w:ascii="Arial" w:eastAsia="Times New Roman" w:hAnsi="Arial" w:cs="Arial"/>
          <w:b/>
          <w:lang w:val="fr-FR" w:eastAsia="de-DE"/>
        </w:rPr>
        <w:t>Documents à joindre</w:t>
      </w:r>
    </w:p>
    <w:p w:rsidR="00AB0CA8" w:rsidRPr="00AB0CA8" w:rsidRDefault="00AB0CA8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772A45">
        <w:rPr>
          <w:rFonts w:ascii="Arial" w:eastAsia="Times New Roman" w:hAnsi="Arial" w:cs="Arial"/>
          <w:lang w:val="fr-FR" w:eastAsia="de-DE"/>
        </w:rPr>
      </w:r>
      <w:r w:rsidR="00772A45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r w:rsidRPr="00AB0CA8">
        <w:rPr>
          <w:rFonts w:ascii="Arial" w:eastAsia="Times New Roman" w:hAnsi="Arial" w:cs="Arial"/>
          <w:lang w:val="fr-FR" w:eastAsia="de-DE"/>
        </w:rPr>
        <w:tab/>
        <w:t>Autorisation cantonale de pratiquer (copie)</w:t>
      </w:r>
    </w:p>
    <w:p w:rsidR="00AB0CA8" w:rsidRPr="00AB0CA8" w:rsidRDefault="00AB0CA8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772A45">
        <w:rPr>
          <w:rFonts w:ascii="Arial" w:eastAsia="Times New Roman" w:hAnsi="Arial" w:cs="Arial"/>
          <w:lang w:val="fr-FR" w:eastAsia="de-DE"/>
        </w:rPr>
      </w:r>
      <w:r w:rsidR="00772A45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r w:rsidRPr="00AB0CA8">
        <w:rPr>
          <w:rFonts w:ascii="Arial" w:eastAsia="Times New Roman" w:hAnsi="Arial" w:cs="Arial"/>
          <w:lang w:val="fr-FR" w:eastAsia="de-DE"/>
        </w:rPr>
        <w:tab/>
        <w:t xml:space="preserve">Attestation de la formation continue accomplie selon </w:t>
      </w:r>
      <w:smartTag w:uri="urn:schemas-microsoft-com:office:smarttags" w:element="PersonName">
        <w:smartTagPr>
          <w:attr w:name="ProductID" w:val="la RFC"/>
        </w:smartTagPr>
        <w:r w:rsidRPr="00AB0CA8">
          <w:rPr>
            <w:rFonts w:ascii="Arial" w:eastAsia="Times New Roman" w:hAnsi="Arial" w:cs="Arial"/>
            <w:lang w:val="fr-FR" w:eastAsia="de-DE"/>
          </w:rPr>
          <w:t>la RFC</w:t>
        </w:r>
      </w:smartTag>
      <w:r w:rsidRPr="00AB0CA8">
        <w:rPr>
          <w:rFonts w:ascii="Arial" w:eastAsia="Times New Roman" w:hAnsi="Arial" w:cs="Arial"/>
          <w:lang w:val="fr-FR" w:eastAsia="de-DE"/>
        </w:rPr>
        <w:t xml:space="preserve"> (copie du diplôme FC)</w:t>
      </w:r>
    </w:p>
    <w:p w:rsidR="00AB0CA8" w:rsidRDefault="00AB0CA8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AB0CA8" w:rsidRDefault="00AB0CA8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AB0CA8" w:rsidRPr="00AB0CA8" w:rsidRDefault="00AB0CA8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</w:p>
    <w:p w:rsidR="00AB0CA8" w:rsidRPr="00AB0CA8" w:rsidRDefault="00AB0CA8" w:rsidP="00AB0CA8">
      <w:pPr>
        <w:tabs>
          <w:tab w:val="left" w:pos="-720"/>
          <w:tab w:val="left" w:pos="425"/>
          <w:tab w:val="left" w:pos="5103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B0CA8">
        <w:rPr>
          <w:rFonts w:ascii="Arial" w:eastAsia="Times New Roman" w:hAnsi="Arial" w:cs="Arial"/>
          <w:lang w:val="fr-FR" w:eastAsia="de-DE"/>
        </w:rPr>
        <w:t>Lieu, date</w:t>
      </w:r>
      <w:r w:rsidRPr="00AB0CA8">
        <w:rPr>
          <w:rFonts w:ascii="Arial" w:eastAsia="Times New Roman" w:hAnsi="Arial" w:cs="Arial"/>
          <w:lang w:val="fr-FR" w:eastAsia="de-DE"/>
        </w:rPr>
        <w:tab/>
        <w:t>Signature du détenteur/trice du</w:t>
      </w:r>
      <w:r w:rsidR="00A56AA6">
        <w:rPr>
          <w:rFonts w:ascii="Arial" w:eastAsia="Times New Roman" w:hAnsi="Arial" w:cs="Arial"/>
          <w:lang w:val="fr-FR" w:eastAsia="de-DE"/>
        </w:rPr>
        <w:t xml:space="preserve"> </w:t>
      </w:r>
      <w:r w:rsidRPr="00AB0CA8">
        <w:rPr>
          <w:rFonts w:ascii="Arial" w:eastAsia="Times New Roman" w:hAnsi="Arial" w:cs="Arial"/>
          <w:lang w:val="fr-FR" w:eastAsia="de-DE"/>
        </w:rPr>
        <w:t>cabinet médical</w:t>
      </w:r>
    </w:p>
    <w:bookmarkStart w:id="12" w:name="Text1"/>
    <w:p w:rsidR="00AB0CA8" w:rsidRPr="00AB0CA8" w:rsidRDefault="00AB0CA8" w:rsidP="00AB0CA8">
      <w:pPr>
        <w:tabs>
          <w:tab w:val="left" w:pos="-720"/>
          <w:tab w:val="left" w:pos="425"/>
          <w:tab w:val="left" w:pos="5103"/>
          <w:tab w:val="left" w:pos="5670"/>
        </w:tabs>
        <w:spacing w:after="0"/>
        <w:rPr>
          <w:rFonts w:ascii="Arial" w:eastAsia="Times New Roman" w:hAnsi="Arial" w:cs="Arial"/>
          <w:lang w:val="fr-FR" w:eastAsia="de-DE"/>
        </w:rPr>
      </w:pPr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Arial"/>
          <w:lang w:val="fr-FR" w:eastAsia="de-DE"/>
        </w:rPr>
      </w:r>
      <w:r w:rsidRPr="00AB0CA8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noProof/>
          <w:lang w:val="fr-FR" w:eastAsia="de-DE"/>
        </w:rPr>
        <w:t> </w:t>
      </w:r>
      <w:r w:rsidRPr="00AB0CA8">
        <w:rPr>
          <w:rFonts w:ascii="Arial" w:eastAsia="Times New Roman" w:hAnsi="Arial" w:cs="Arial"/>
          <w:noProof/>
          <w:lang w:val="fr-FR" w:eastAsia="de-DE"/>
        </w:rPr>
        <w:t> </w:t>
      </w:r>
      <w:r w:rsidRPr="00AB0CA8">
        <w:rPr>
          <w:rFonts w:ascii="Arial" w:eastAsia="Times New Roman" w:hAnsi="Arial" w:cs="Arial"/>
          <w:noProof/>
          <w:lang w:val="fr-FR" w:eastAsia="de-DE"/>
        </w:rPr>
        <w:t> </w:t>
      </w:r>
      <w:r w:rsidRPr="00AB0CA8">
        <w:rPr>
          <w:rFonts w:ascii="Arial" w:eastAsia="Times New Roman" w:hAnsi="Arial" w:cs="Arial"/>
          <w:noProof/>
          <w:lang w:val="fr-FR" w:eastAsia="de-DE"/>
        </w:rPr>
        <w:t> </w:t>
      </w:r>
      <w:r w:rsidRPr="00AB0CA8">
        <w:rPr>
          <w:rFonts w:ascii="Arial" w:eastAsia="Times New Roman" w:hAnsi="Arial" w:cs="Arial"/>
          <w:noProof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bookmarkEnd w:id="12"/>
      <w:r w:rsidRPr="00AB0CA8">
        <w:rPr>
          <w:rFonts w:ascii="Arial" w:eastAsia="Times New Roman" w:hAnsi="Arial" w:cs="Arial"/>
          <w:lang w:val="fr-FR" w:eastAsia="de-DE"/>
        </w:rPr>
        <w:tab/>
      </w:r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Pr="00AB0CA8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Arial"/>
          <w:lang w:val="fr-FR" w:eastAsia="de-DE"/>
        </w:rPr>
      </w:r>
      <w:r w:rsidRPr="00AB0CA8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noProof/>
          <w:lang w:val="fr-FR" w:eastAsia="de-DE"/>
        </w:rPr>
        <w:t> </w:t>
      </w:r>
      <w:r w:rsidRPr="00AB0CA8">
        <w:rPr>
          <w:rFonts w:ascii="Arial" w:eastAsia="Times New Roman" w:hAnsi="Arial" w:cs="Arial"/>
          <w:noProof/>
          <w:lang w:val="fr-FR" w:eastAsia="de-DE"/>
        </w:rPr>
        <w:t> </w:t>
      </w:r>
      <w:r w:rsidRPr="00AB0CA8">
        <w:rPr>
          <w:rFonts w:ascii="Arial" w:eastAsia="Times New Roman" w:hAnsi="Arial" w:cs="Arial"/>
          <w:noProof/>
          <w:lang w:val="fr-FR" w:eastAsia="de-DE"/>
        </w:rPr>
        <w:t> </w:t>
      </w:r>
      <w:r w:rsidRPr="00AB0CA8">
        <w:rPr>
          <w:rFonts w:ascii="Arial" w:eastAsia="Times New Roman" w:hAnsi="Arial" w:cs="Arial"/>
          <w:noProof/>
          <w:lang w:val="fr-FR" w:eastAsia="de-DE"/>
        </w:rPr>
        <w:t> </w:t>
      </w:r>
      <w:r w:rsidRPr="00AB0CA8">
        <w:rPr>
          <w:rFonts w:ascii="Arial" w:eastAsia="Times New Roman" w:hAnsi="Arial" w:cs="Arial"/>
          <w:noProof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bookmarkEnd w:id="13"/>
    </w:p>
    <w:p w:rsidR="00AB0CA8" w:rsidRDefault="00AB0CA8" w:rsidP="00AB0C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AB0CA8" w:rsidRDefault="00AB0CA8" w:rsidP="00AB0C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AB0CA8" w:rsidRPr="00AB0CA8" w:rsidRDefault="00AB0CA8" w:rsidP="00AB0C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AB0CA8" w:rsidRPr="00AB0CA8" w:rsidRDefault="00AB0CA8" w:rsidP="00AB0C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6"/>
          <w:szCs w:val="16"/>
          <w:lang w:val="de-DE" w:eastAsia="de-DE"/>
        </w:rPr>
      </w:pPr>
      <w:r w:rsidRPr="00AB0CA8">
        <w:rPr>
          <w:rFonts w:ascii="Arial" w:eastAsia="Times New Roman" w:hAnsi="Arial" w:cs="Arial"/>
          <w:sz w:val="16"/>
          <w:szCs w:val="16"/>
          <w:lang w:val="de-DE" w:eastAsia="de-DE"/>
        </w:rPr>
        <w:t xml:space="preserve">Bern, </w:t>
      </w:r>
      <w:r w:rsidR="00A56AA6">
        <w:rPr>
          <w:rFonts w:ascii="Arial" w:eastAsia="Times New Roman" w:hAnsi="Arial" w:cs="Arial"/>
          <w:sz w:val="16"/>
          <w:szCs w:val="16"/>
          <w:lang w:val="de-DE" w:eastAsia="de-DE"/>
        </w:rPr>
        <w:t>1</w:t>
      </w:r>
      <w:r w:rsidR="009A6630">
        <w:rPr>
          <w:rFonts w:ascii="Arial" w:eastAsia="Times New Roman" w:hAnsi="Arial" w:cs="Arial"/>
          <w:sz w:val="16"/>
          <w:szCs w:val="16"/>
          <w:lang w:val="de-DE" w:eastAsia="de-DE"/>
        </w:rPr>
        <w:t>0</w:t>
      </w:r>
      <w:r>
        <w:rPr>
          <w:rFonts w:ascii="Arial" w:eastAsia="Times New Roman" w:hAnsi="Arial" w:cs="Arial"/>
          <w:sz w:val="16"/>
          <w:szCs w:val="16"/>
          <w:lang w:val="de-DE" w:eastAsia="de-DE"/>
        </w:rPr>
        <w:t>.</w:t>
      </w:r>
      <w:r w:rsidR="00A56AA6">
        <w:rPr>
          <w:rFonts w:ascii="Arial" w:eastAsia="Times New Roman" w:hAnsi="Arial" w:cs="Arial"/>
          <w:sz w:val="16"/>
          <w:szCs w:val="16"/>
          <w:lang w:val="de-DE" w:eastAsia="de-DE"/>
        </w:rPr>
        <w:t>0</w:t>
      </w:r>
      <w:r w:rsidR="009A6630">
        <w:rPr>
          <w:rFonts w:ascii="Arial" w:eastAsia="Times New Roman" w:hAnsi="Arial" w:cs="Arial"/>
          <w:sz w:val="16"/>
          <w:szCs w:val="16"/>
          <w:lang w:val="de-DE" w:eastAsia="de-DE"/>
        </w:rPr>
        <w:t>8</w:t>
      </w:r>
      <w:r>
        <w:rPr>
          <w:rFonts w:ascii="Arial" w:eastAsia="Times New Roman" w:hAnsi="Arial" w:cs="Arial"/>
          <w:sz w:val="16"/>
          <w:szCs w:val="16"/>
          <w:lang w:val="de-DE" w:eastAsia="de-DE"/>
        </w:rPr>
        <w:t>.20</w:t>
      </w:r>
      <w:r w:rsidR="009A6630">
        <w:rPr>
          <w:rFonts w:ascii="Arial" w:eastAsia="Times New Roman" w:hAnsi="Arial" w:cs="Arial"/>
          <w:sz w:val="16"/>
          <w:szCs w:val="16"/>
          <w:lang w:val="de-DE" w:eastAsia="de-DE"/>
        </w:rPr>
        <w:t>20</w:t>
      </w:r>
      <w:r w:rsidRPr="00AB0CA8">
        <w:rPr>
          <w:rFonts w:ascii="Arial" w:eastAsia="Times New Roman" w:hAnsi="Arial" w:cs="Arial"/>
          <w:sz w:val="16"/>
          <w:szCs w:val="16"/>
          <w:lang w:val="de-DE" w:eastAsia="de-DE"/>
        </w:rPr>
        <w:t>/rj</w:t>
      </w:r>
    </w:p>
    <w:sectPr w:rsidR="00AB0CA8" w:rsidRPr="00AB0CA8" w:rsidSect="000E21D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98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A45" w:rsidRDefault="00772A45" w:rsidP="00E177D4">
      <w:pPr>
        <w:spacing w:after="0"/>
      </w:pPr>
      <w:r>
        <w:separator/>
      </w:r>
    </w:p>
  </w:endnote>
  <w:endnote w:type="continuationSeparator" w:id="0">
    <w:p w:rsidR="00772A45" w:rsidRDefault="00772A45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D2" w:rsidRPr="00AB0CA8" w:rsidRDefault="009A3199" w:rsidP="00AB0CA8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46625E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46625E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:rsidR="0097452E" w:rsidRPr="00557D20" w:rsidRDefault="00557D20" w:rsidP="00557D20">
    <w:pPr>
      <w:pStyle w:val="Fuzeile"/>
    </w:pPr>
    <w:r w:rsidRPr="0017339B">
      <w:rPr>
        <w:color w:val="3C5587"/>
        <w:spacing w:val="2"/>
        <w:sz w:val="15"/>
        <w:szCs w:val="15"/>
      </w:rPr>
      <w:t xml:space="preserve">FMH  | Elfenstrasse 18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300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15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31 359 11 11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Fax +41 31 359 11 12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siwf@fmh.ch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A45" w:rsidRDefault="00772A45" w:rsidP="00E177D4">
      <w:pPr>
        <w:spacing w:after="0"/>
      </w:pPr>
      <w:r>
        <w:separator/>
      </w:r>
    </w:p>
  </w:footnote>
  <w:footnote w:type="continuationSeparator" w:id="0">
    <w:p w:rsidR="00772A45" w:rsidRDefault="00772A45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320" w:rsidRDefault="00FA5EC7" w:rsidP="009A6630">
    <w:pPr>
      <w:pStyle w:val="Kopfzeile"/>
    </w:pPr>
    <w:r>
      <w:t>Endocrinologie / diabétologie</w:t>
    </w:r>
    <w:r w:rsidR="009A6630">
      <w:t xml:space="preserve"> pédiatrique</w:t>
    </w:r>
  </w:p>
  <w:p w:rsidR="003D4320" w:rsidRDefault="003D4320" w:rsidP="00AB0CA8">
    <w:pPr>
      <w:spacing w:after="0"/>
    </w:pPr>
  </w:p>
  <w:p w:rsidR="003D4320" w:rsidRDefault="003D4320" w:rsidP="00AB0CA8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FD03BC" w:rsidTr="00AE44D4">
      <w:trPr>
        <w:trHeight w:val="1421"/>
      </w:trPr>
      <w:tc>
        <w:tcPr>
          <w:tcW w:w="3307" w:type="dxa"/>
        </w:tcPr>
        <w:p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6CFDF53A" wp14:editId="65B595F3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3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FD03BC" w:rsidRDefault="00FD03BC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FD03BC" w:rsidRDefault="00FD03BC" w:rsidP="004130F5">
          <w:pPr>
            <w:pStyle w:val="Kopfzeile"/>
            <w:spacing w:after="1080"/>
          </w:pPr>
        </w:p>
      </w:tc>
    </w:tr>
  </w:tbl>
  <w:p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39D2"/>
    <w:multiLevelType w:val="multilevel"/>
    <w:tmpl w:val="5C6614D2"/>
    <w:numStyleLink w:val="FMHNummerierunggegliedertauf3EbenenAltN"/>
  </w:abstractNum>
  <w:abstractNum w:abstractNumId="1" w15:restartNumberingAfterBreak="0">
    <w:nsid w:val="0FEB586A"/>
    <w:multiLevelType w:val="multilevel"/>
    <w:tmpl w:val="5C6614D2"/>
    <w:numStyleLink w:val="FMHNummerierunggegliedertauf3EbenenAltN"/>
  </w:abstractNum>
  <w:abstractNum w:abstractNumId="2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0817B4"/>
    <w:multiLevelType w:val="hybridMultilevel"/>
    <w:tmpl w:val="1E4E0C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F1550"/>
    <w:multiLevelType w:val="multilevel"/>
    <w:tmpl w:val="5C6614D2"/>
    <w:numStyleLink w:val="FMHNummerierunggegliedertauf3EbenenAltN"/>
  </w:abstractNum>
  <w:abstractNum w:abstractNumId="6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7F3241"/>
    <w:multiLevelType w:val="multilevel"/>
    <w:tmpl w:val="3632A744"/>
    <w:numStyleLink w:val="FMHAufzhlunggegliedertauf3EbenenAltA"/>
  </w:abstractNum>
  <w:abstractNum w:abstractNumId="14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610C0"/>
    <w:multiLevelType w:val="multilevel"/>
    <w:tmpl w:val="5C6614D2"/>
    <w:numStyleLink w:val="FMHNummerierunggegliedertauf3EbenenAltN"/>
  </w:abstractNum>
  <w:abstractNum w:abstractNumId="18" w15:restartNumberingAfterBreak="0">
    <w:nsid w:val="64427FC0"/>
    <w:multiLevelType w:val="multilevel"/>
    <w:tmpl w:val="3632A744"/>
    <w:numStyleLink w:val="FMHAufzhlunggegliedertauf3EbenenAltA"/>
  </w:abstractNum>
  <w:abstractNum w:abstractNumId="19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BB5AA0"/>
    <w:multiLevelType w:val="hybridMultilevel"/>
    <w:tmpl w:val="FD10F128"/>
    <w:lvl w:ilvl="0" w:tplc="B322A060"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12E5C"/>
    <w:multiLevelType w:val="multilevel"/>
    <w:tmpl w:val="5C6614D2"/>
    <w:numStyleLink w:val="FMHNummerierunggegliedertauf3EbenenAltN"/>
  </w:abstractNum>
  <w:abstractNum w:abstractNumId="23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9666B"/>
    <w:multiLevelType w:val="hybridMultilevel"/>
    <w:tmpl w:val="56404D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2"/>
  </w:num>
  <w:num w:numId="4">
    <w:abstractNumId w:val="3"/>
  </w:num>
  <w:num w:numId="5">
    <w:abstractNumId w:val="12"/>
  </w:num>
  <w:num w:numId="6">
    <w:abstractNumId w:val="19"/>
  </w:num>
  <w:num w:numId="7">
    <w:abstractNumId w:val="6"/>
  </w:num>
  <w:num w:numId="8">
    <w:abstractNumId w:val="0"/>
  </w:num>
  <w:num w:numId="9">
    <w:abstractNumId w:val="22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9"/>
  </w:num>
  <w:num w:numId="15">
    <w:abstractNumId w:val="18"/>
  </w:num>
  <w:num w:numId="16">
    <w:abstractNumId w:val="13"/>
  </w:num>
  <w:num w:numId="17">
    <w:abstractNumId w:val="8"/>
  </w:num>
  <w:num w:numId="18">
    <w:abstractNumId w:val="24"/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15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J1iFgkjKFqD4usTiV+1uqWhmFTzVi14u/+JOQGnE084CxjNOlfps1Tpn0IA5Iw32f7W4MvTXoDpmfPtRkUKv7g==" w:salt="PQD3vfegu9tl6iVKf1bGO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48"/>
    <w:rsid w:val="00020259"/>
    <w:rsid w:val="00031603"/>
    <w:rsid w:val="00042E51"/>
    <w:rsid w:val="00044260"/>
    <w:rsid w:val="000943B3"/>
    <w:rsid w:val="000E21D0"/>
    <w:rsid w:val="0012615E"/>
    <w:rsid w:val="00144B48"/>
    <w:rsid w:val="00165E8F"/>
    <w:rsid w:val="00232C9F"/>
    <w:rsid w:val="00253F0B"/>
    <w:rsid w:val="00254CD2"/>
    <w:rsid w:val="00321F80"/>
    <w:rsid w:val="00337BA0"/>
    <w:rsid w:val="003A34FC"/>
    <w:rsid w:val="003C4327"/>
    <w:rsid w:val="003C4580"/>
    <w:rsid w:val="003D4320"/>
    <w:rsid w:val="003E1237"/>
    <w:rsid w:val="00446AA6"/>
    <w:rsid w:val="0046625E"/>
    <w:rsid w:val="00480FE6"/>
    <w:rsid w:val="004820B8"/>
    <w:rsid w:val="004821AF"/>
    <w:rsid w:val="004A79F2"/>
    <w:rsid w:val="004D2768"/>
    <w:rsid w:val="004E6C12"/>
    <w:rsid w:val="00550C28"/>
    <w:rsid w:val="00557A62"/>
    <w:rsid w:val="00557D20"/>
    <w:rsid w:val="005651B2"/>
    <w:rsid w:val="005B2187"/>
    <w:rsid w:val="005E266E"/>
    <w:rsid w:val="006659F7"/>
    <w:rsid w:val="00665BAD"/>
    <w:rsid w:val="0068212F"/>
    <w:rsid w:val="00766314"/>
    <w:rsid w:val="0077171B"/>
    <w:rsid w:val="00772A45"/>
    <w:rsid w:val="007B1305"/>
    <w:rsid w:val="007F1724"/>
    <w:rsid w:val="00801717"/>
    <w:rsid w:val="00807896"/>
    <w:rsid w:val="00847F74"/>
    <w:rsid w:val="00893B81"/>
    <w:rsid w:val="008A149E"/>
    <w:rsid w:val="008C073A"/>
    <w:rsid w:val="008C52AD"/>
    <w:rsid w:val="00963F01"/>
    <w:rsid w:val="0097452E"/>
    <w:rsid w:val="009754DD"/>
    <w:rsid w:val="009A2F57"/>
    <w:rsid w:val="009A3199"/>
    <w:rsid w:val="009A6630"/>
    <w:rsid w:val="009B4ECD"/>
    <w:rsid w:val="009D09F1"/>
    <w:rsid w:val="00A450CC"/>
    <w:rsid w:val="00A56AA6"/>
    <w:rsid w:val="00A56EB6"/>
    <w:rsid w:val="00AB0CA8"/>
    <w:rsid w:val="00AB38C7"/>
    <w:rsid w:val="00B46C91"/>
    <w:rsid w:val="00C15A6B"/>
    <w:rsid w:val="00C249F6"/>
    <w:rsid w:val="00C52EC4"/>
    <w:rsid w:val="00C61AA1"/>
    <w:rsid w:val="00C84483"/>
    <w:rsid w:val="00C93BF5"/>
    <w:rsid w:val="00CB0709"/>
    <w:rsid w:val="00CB49E1"/>
    <w:rsid w:val="00CD79C8"/>
    <w:rsid w:val="00CE0E41"/>
    <w:rsid w:val="00D25542"/>
    <w:rsid w:val="00D6084E"/>
    <w:rsid w:val="00D63279"/>
    <w:rsid w:val="00DF2D91"/>
    <w:rsid w:val="00E177D4"/>
    <w:rsid w:val="00E462BB"/>
    <w:rsid w:val="00EC5896"/>
    <w:rsid w:val="00EE41EC"/>
    <w:rsid w:val="00F9112D"/>
    <w:rsid w:val="00FA5EC7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04396760"/>
  <w15:docId w15:val="{3DD2795F-E70E-478D-8596-99C48E25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042E51"/>
  </w:style>
  <w:style w:type="paragraph" w:styleId="Textkrper">
    <w:name w:val="Body Text"/>
    <w:basedOn w:val="Standard"/>
    <w:link w:val="TextkrperZchn"/>
    <w:rsid w:val="00042E51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42E51"/>
    <w:rPr>
      <w:rFonts w:ascii="Verdana" w:eastAsia="Times New Roman" w:hAnsi="Verdana" w:cs="Times New Roman"/>
      <w:lang w:val="de-DE"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F9112D"/>
  </w:style>
  <w:style w:type="table" w:customStyle="1" w:styleId="Tabellenraster1">
    <w:name w:val="Tabellenraster1"/>
    <w:basedOn w:val="NormaleTabelle"/>
    <w:next w:val="Tabellenraster"/>
    <w:rsid w:val="00F9112D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F9112D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9112D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customStyle="1" w:styleId="FMH">
    <w:name w:val="FMH"/>
    <w:basedOn w:val="Standard"/>
    <w:rsid w:val="00F9112D"/>
    <w:pPr>
      <w:tabs>
        <w:tab w:val="left" w:pos="4536"/>
      </w:tabs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Umschlagadresse">
    <w:name w:val="envelope address"/>
    <w:basedOn w:val="Standard"/>
    <w:rsid w:val="00F9112D"/>
    <w:pPr>
      <w:framePr w:w="4320" w:h="2160" w:hRule="exact" w:hSpace="141" w:wrap="auto" w:hAnchor="page" w:xAlign="center" w:yAlign="bottom"/>
      <w:tabs>
        <w:tab w:val="left" w:pos="4536"/>
      </w:tabs>
      <w:spacing w:after="0"/>
      <w:ind w:left="1"/>
    </w:pPr>
    <w:rPr>
      <w:rFonts w:ascii="Arial Narrow" w:eastAsia="Times New Roman" w:hAnsi="Arial Narrow" w:cs="Times New Roman"/>
      <w:sz w:val="28"/>
      <w:szCs w:val="20"/>
      <w:lang w:val="de-CH" w:eastAsia="de-DE"/>
    </w:rPr>
  </w:style>
  <w:style w:type="paragraph" w:styleId="Textkrper2">
    <w:name w:val="Body Text 2"/>
    <w:basedOn w:val="Standard"/>
    <w:link w:val="Textkrper2Zchn"/>
    <w:rsid w:val="00F9112D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F9112D"/>
    <w:rPr>
      <w:rFonts w:ascii="Verdana" w:eastAsia="Times New Roman" w:hAnsi="Verdana" w:cs="Times New Roman"/>
      <w:lang w:val="de-DE" w:eastAsia="de-DE"/>
    </w:rPr>
  </w:style>
  <w:style w:type="paragraph" w:customStyle="1" w:styleId="Default">
    <w:name w:val="Default"/>
    <w:rsid w:val="00F9112D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FR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609E-0CA0-4752-A6CC-773C480F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Leer_mit_Logo_FR.dotx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25</cp:revision>
  <dcterms:created xsi:type="dcterms:W3CDTF">2015-11-27T21:58:00Z</dcterms:created>
  <dcterms:modified xsi:type="dcterms:W3CDTF">2020-08-21T15:03:00Z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</Properties>
</file>